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d2e1" w14:textId="e39d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бойынша 2012 жылға халықтың нысаналы топтары үшін әлеуметтік жұмыс орындарын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әкімдігінің 2012 жылғы 5 наурыздағы № 74 қаулысы. Батыс Қазақстан облысы Әділет департаментінде 2012 жылғы 13 сәуірде № 7-10-115 тіркелді. Күші жойылды - Батыс Қазақстан облысы Сырым ауданы әкімдігінің 2013 жылғы 27 мамырдағы № 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Сырым ауданы әкімдігінің 27.05.2013 № 80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және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Сырым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 бойынша 2012 жылға халықтың нысаналы топтары үшін әлеуметтік жұмыс орны уақытша жұмыс орындарын құру арқылы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Өңірлік еңбек нарығындағы қажеттілікке сәйкес, Сырым ауданы бойынша 2012 жылға әлеуметтік жұмыс орындарын ұйымдастыратын жұмыс берушілердің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"Сырым аудандық жұмыспен қамту және әлеуметтік бағдарламалар бөлімі" мемлекеттік мекемесі мен Сырым ауданы әкімдігінің жұмыспен қамту және әлеуметтік бағдарламалар бөлімінің "Жұмыспен қамту орталығы"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аудан әкімінің орынбасары Ж. Батырниязовқа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Е. Нысанғалиев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Сырым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74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бекітілді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еңбек нарығындағы қажеттілікке сәйкес,</w:t>
      </w:r>
      <w:r>
        <w:br/>
      </w:r>
      <w:r>
        <w:rPr>
          <w:rFonts w:ascii="Times New Roman"/>
          <w:b/>
          <w:i w:val="false"/>
          <w:color w:val="000000"/>
        </w:rPr>
        <w:t>
Сырым ауданы бойынша 2012 жылға әлеуметтік жұмыс</w:t>
      </w:r>
      <w:r>
        <w:br/>
      </w:r>
      <w:r>
        <w:rPr>
          <w:rFonts w:ascii="Times New Roman"/>
          <w:b/>
          <w:i w:val="false"/>
          <w:color w:val="000000"/>
        </w:rPr>
        <w:t>
орындары ұйымдастыратын жұмыс берушілердің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3203"/>
        <w:gridCol w:w="2504"/>
        <w:gridCol w:w="1194"/>
        <w:gridCol w:w="1412"/>
        <w:gridCol w:w="1413"/>
        <w:gridCol w:w="1654"/>
      </w:tblGrid>
      <w:tr>
        <w:trPr>
          <w:trHeight w:val="18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берушілердің атауы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Кәсібі, қызметі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жұмыс орын-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саны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жалақы мөл-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ай бой-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ынша уақыты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кеттік бюджет қаража-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тынан өтеле-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 айлық жалақы-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 мөлшері көрсе-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тіледі</w:t>
            </w:r>
          </w:p>
        </w:tc>
      </w:tr>
      <w:tr>
        <w:trPr>
          <w:trHeight w:val="42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"Жымпиты" жауапкершілігі шектеулі серіктестігі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"Сайнов А."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"Ануар"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"Мақсат-1"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"Жайсан"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"МТС Алғабас" жауапкершілігі шектеулі серіктестігі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"Белхайрова Г. А."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"Сұлтан"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"Роман"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"Азамат–С"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"Бөлекқумақ"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"Берік–2"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"Жанқожа С."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"ГауМар"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"Кеңащы"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пісіруші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"Рауан"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"Мұрагер"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"Балгалиев Б."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"Ақберлі"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"Ислямгалиева Л. А."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"Аслан"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"Рахмет"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"НУР-2"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"Арман–Ер"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"Беккалиев С. Е."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"Ақжол"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"Сарсекенова К. М."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"Нұрдәулет"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"Мурадым"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"Жанаталап"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"Кенжетай"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бағушы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"Нурғадил"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"Жібек Жолы"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 ауданы әкімдігінің (шаруашылық жүргізуге құқылы) "Сырым" мемлекеттік коммуналдық кәсіпорны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құбырының операторы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"Абай"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"Нургалиев"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"Ақтілек-С"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"Байназар"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"Жас" жауапкершілігі шектеулі серіктестігі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"Қаратай"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"Азамат"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"Раушан"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"Бахтияр"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"Жұлдыз"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"Шідерті"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"Қараман"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"Тимур"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"Бекжан"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"Есенжан"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"Еленбаев С. К."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"Тагра" жауапкершілігі шектеулі серіктестігі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"Болат"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"Султангереев О. Ж."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дүкенші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"Орыс көл"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"Ғазиз"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"Алма"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"Акшат"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кәсіпкер "Бисенгалиева Г. Х."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жүргізуші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"Оңғар"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"Тоқсоба" жауапкершілігі шектеулі серіктестігі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күзетші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"Сайнов А."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"Эдельвейс-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Партнер" жауапкершілігі шектеулі серіктестігі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"ГауМар"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"Кеңес"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"Жымпиты" жауапкершілігі шектеулі серіктестігі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"Жанаталап"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"Серик"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"Аңқаты"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"Байназар" шаруа қожалығы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"Еленбаев С. К."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"Кудайбергенов Оралбек Ильясович"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