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0c67" w14:textId="5d80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2012 жылғы 27 сәуірдегі № 69 қаулысы. Батыс Қазақстан облысының Әділет департаментінде 2012 жылғы 21 мамырда № 7-11-163 тіркелді. Күші жойылды - Батыс Қазақстан облысы Тасқала ауданы әкімдігінің 2013 жылғы 8 қаңтардағы № 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ауданы әкімдігінің 08.01.2013 № 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10 наурыздағы "Өсімдік шаруашылығындағы міндетті сақтандыру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ауданындағы ведомствоаралық комиссия жиналысының 2012 жылғы 21 наурыздағы № 1 хаттамасы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Өсiмдiк шаруашылығындағы мiндеттi сақтандыруға жататын өсiмдiк шаруашылығы өнiмiнiң түрлерi бойынша табиғи-климаттық аймақтар бөлiгiндегi аудан аумағында 2012 жылғы егiс жұмыстардың басталуы мен аяқталуының оңтайлы мерзiмдерi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ауданының кәсіпкерлік, ауыл шаруашылығы және ветеринария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  Серғалиевке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Қ. Мусин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69 каулысына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Өсiмдiк шаруашылығындағы мiндеттi</w:t>
      </w:r>
      <w:r>
        <w:br/>
      </w:r>
      <w:r>
        <w:rPr>
          <w:rFonts w:ascii="Times New Roman"/>
          <w:b/>
          <w:i w:val="false"/>
          <w:color w:val="000000"/>
        </w:rPr>
        <w:t>
сақтандыруға жататын өсiмдiк шаруашылығы</w:t>
      </w:r>
      <w:r>
        <w:br/>
      </w:r>
      <w:r>
        <w:rPr>
          <w:rFonts w:ascii="Times New Roman"/>
          <w:b/>
          <w:i w:val="false"/>
          <w:color w:val="000000"/>
        </w:rPr>
        <w:t>
өнiмiнiң түрлерi бойынша табиғи-климаттық</w:t>
      </w:r>
      <w:r>
        <w:br/>
      </w:r>
      <w:r>
        <w:rPr>
          <w:rFonts w:ascii="Times New Roman"/>
          <w:b/>
          <w:i w:val="false"/>
          <w:color w:val="000000"/>
        </w:rPr>
        <w:t>
аймақтар бөлiгiндегi аудан аумағында 2012 жылғы</w:t>
      </w:r>
      <w:r>
        <w:br/>
      </w:r>
      <w:r>
        <w:rPr>
          <w:rFonts w:ascii="Times New Roman"/>
          <w:b/>
          <w:i w:val="false"/>
          <w:color w:val="000000"/>
        </w:rPr>
        <w:t>
егiс жұмыстардың басталуы мен аяқталуының</w:t>
      </w:r>
      <w:r>
        <w:br/>
      </w:r>
      <w:r>
        <w:rPr>
          <w:rFonts w:ascii="Times New Roman"/>
          <w:b/>
          <w:i w:val="false"/>
          <w:color w:val="000000"/>
        </w:rPr>
        <w:t>
оңтайлы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6413"/>
        <w:gridCol w:w="2173"/>
        <w:gridCol w:w="2453"/>
      </w:tblGrid>
      <w:tr>
        <w:trPr>
          <w:trHeight w:val="3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дала аймағы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бидай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Күздік бидай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