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ffb10" w14:textId="e5ffb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"Болашақ" халықаралық стипендиясын іске асырудың кейбір шаралары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2013 жылғы 8 ақпандағы № 35 Бұйрығы. Қазақстан Республикасының Әділет министрлігінде 2013 жылы 8 ақпанда № 8324 тіркелді</w:t>
      </w:r>
    </w:p>
    <w:p>
      <w:pPr>
        <w:spacing w:after="0"/>
        <w:ind w:left="0"/>
        <w:jc w:val="both"/>
      </w:pPr>
      <w:bookmarkStart w:name="z1" w:id="0"/>
      <w:r>
        <w:rPr>
          <w:rFonts w:ascii="Times New Roman"/>
          <w:b w:val="false"/>
          <w:i w:val="false"/>
          <w:color w:val="000000"/>
          <w:sz w:val="28"/>
        </w:rPr>
        <w:t>
      Қазақстан Республикасы Үкіметінің 2008 жылғы 11 маусымдағы № 573 </w:t>
      </w:r>
      <w:r>
        <w:rPr>
          <w:rFonts w:ascii="Times New Roman"/>
          <w:b w:val="false"/>
          <w:i w:val="false"/>
          <w:color w:val="000000"/>
          <w:sz w:val="28"/>
        </w:rPr>
        <w:t>қаулысымен</w:t>
      </w:r>
      <w:r>
        <w:rPr>
          <w:rFonts w:ascii="Times New Roman"/>
          <w:b w:val="false"/>
          <w:i w:val="false"/>
          <w:color w:val="000000"/>
          <w:sz w:val="28"/>
        </w:rPr>
        <w:t xml:space="preserve"> бекітілген «Болашақ» халықаралық стипендиясын тағайындау үшін үміткерлерді іріктеу ережесін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 жылға арналған «Болашақ» халықаралық стипендиясын тағайындау конкурсына қатысу үшін үміткерлерден құжаттар қабылдаудың және аталған конкурсты өткізудің төмендегі мерзімдері белгіленсін:</w:t>
      </w:r>
      <w:r>
        <w:br/>
      </w:r>
      <w:r>
        <w:rPr>
          <w:rFonts w:ascii="Times New Roman"/>
          <w:b w:val="false"/>
          <w:i w:val="false"/>
          <w:color w:val="000000"/>
          <w:sz w:val="28"/>
        </w:rPr>
        <w:t>
</w:t>
      </w:r>
      <w:r>
        <w:rPr>
          <w:rFonts w:ascii="Times New Roman"/>
          <w:b w:val="false"/>
          <w:i w:val="false"/>
          <w:color w:val="000000"/>
          <w:sz w:val="28"/>
        </w:rPr>
        <w:t>
      1) құжаттар қабылдау – 2013 жылғы 18 ақпан мен 1 қазан аралығы;</w:t>
      </w:r>
      <w:r>
        <w:br/>
      </w:r>
      <w:r>
        <w:rPr>
          <w:rFonts w:ascii="Times New Roman"/>
          <w:b w:val="false"/>
          <w:i w:val="false"/>
          <w:color w:val="000000"/>
          <w:sz w:val="28"/>
        </w:rPr>
        <w:t>
</w:t>
      </w:r>
      <w:r>
        <w:rPr>
          <w:rFonts w:ascii="Times New Roman"/>
          <w:b w:val="false"/>
          <w:i w:val="false"/>
          <w:color w:val="000000"/>
          <w:sz w:val="28"/>
        </w:rPr>
        <w:t>
      2) конкурс өткізу – 2013 жылғы 25 ақпан мен 2014 жылғы 31 қаңтар аралығы.</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2013 жылға арналған «Болашақ» халықаралық стипендиясын тағайындау конкурсы жеңімпаздарының оқуы, тілдік курстардан өтуі үшін ұсынылатын шетелдік жетекші жоғары оқу орындарының, шетелдік ұйымдардың тізімі;</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2013 жылға арналған «Болашақ» халықаралық стипендиясы шеңберінде шетелде оқу үшін мәндес мамандықтар тізбесі бекітілсін.</w:t>
      </w:r>
      <w:r>
        <w:br/>
      </w:r>
      <w:r>
        <w:rPr>
          <w:rFonts w:ascii="Times New Roman"/>
          <w:b w:val="false"/>
          <w:i w:val="false"/>
          <w:color w:val="000000"/>
          <w:sz w:val="28"/>
        </w:rPr>
        <w:t>
</w:t>
      </w:r>
      <w:r>
        <w:rPr>
          <w:rFonts w:ascii="Times New Roman"/>
          <w:b w:val="false"/>
          <w:i w:val="false"/>
          <w:color w:val="000000"/>
          <w:sz w:val="28"/>
        </w:rPr>
        <w:t>
      3. Стратегиялық жоспарлау және ақпараттық технологиялар департаменті (Э.М. Төлеков):</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министрлігінде белгіленген тәртіппен осы бұйрықты мемлекеттік тіркеуді;</w:t>
      </w:r>
      <w:r>
        <w:br/>
      </w:r>
      <w:r>
        <w:rPr>
          <w:rFonts w:ascii="Times New Roman"/>
          <w:b w:val="false"/>
          <w:i w:val="false"/>
          <w:color w:val="000000"/>
          <w:sz w:val="28"/>
        </w:rPr>
        <w:t>
</w:t>
      </w:r>
      <w:r>
        <w:rPr>
          <w:rFonts w:ascii="Times New Roman"/>
          <w:b w:val="false"/>
          <w:i w:val="false"/>
          <w:color w:val="000000"/>
          <w:sz w:val="28"/>
        </w:rPr>
        <w:t>
      2) мемлекеттік тіркеуден өткеннен кейін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Білім және ғылым вице-министрі С.Б. Шаяхметовқа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С. Шаяхметов</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8 ақпандағы  </w:t>
      </w:r>
      <w:r>
        <w:br/>
      </w:r>
      <w:r>
        <w:rPr>
          <w:rFonts w:ascii="Times New Roman"/>
          <w:b w:val="false"/>
          <w:i w:val="false"/>
          <w:color w:val="000000"/>
          <w:sz w:val="28"/>
        </w:rPr>
        <w:t xml:space="preserve">
№ 35 бұйрығына      </w:t>
      </w:r>
      <w:r>
        <w:br/>
      </w:r>
      <w:r>
        <w:rPr>
          <w:rFonts w:ascii="Times New Roman"/>
          <w:b w:val="false"/>
          <w:i w:val="false"/>
          <w:color w:val="000000"/>
          <w:sz w:val="28"/>
        </w:rPr>
        <w:t xml:space="preserve">
1-қосымша        </w:t>
      </w:r>
    </w:p>
    <w:bookmarkEnd w:id="1"/>
    <w:bookmarkStart w:name="z14" w:id="2"/>
    <w:p>
      <w:pPr>
        <w:spacing w:after="0"/>
        <w:ind w:left="0"/>
        <w:jc w:val="left"/>
      </w:pPr>
      <w:r>
        <w:rPr>
          <w:rFonts w:ascii="Times New Roman"/>
          <w:b/>
          <w:i w:val="false"/>
          <w:color w:val="000000"/>
        </w:rPr>
        <w:t xml:space="preserve"> 
2013 жылға арналған «Болашақ» халықаралық стипендиясын</w:t>
      </w:r>
      <w:r>
        <w:br/>
      </w:r>
      <w:r>
        <w:rPr>
          <w:rFonts w:ascii="Times New Roman"/>
          <w:b/>
          <w:i w:val="false"/>
          <w:color w:val="000000"/>
        </w:rPr>
        <w:t>
тағайындау конкурсы жеңімпаздарының оқуы, тілдік курстардан</w:t>
      </w:r>
      <w:r>
        <w:br/>
      </w:r>
      <w:r>
        <w:rPr>
          <w:rFonts w:ascii="Times New Roman"/>
          <w:b/>
          <w:i w:val="false"/>
          <w:color w:val="000000"/>
        </w:rPr>
        <w:t xml:space="preserve">
өтуі үшін ұсынылатын шетелдік жетекші жоғары оқу орындарының, шетелдік ұйымдардың тізімі*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74"/>
        <w:gridCol w:w="3534"/>
        <w:gridCol w:w="2355"/>
        <w:gridCol w:w="7859"/>
      </w:tblGrid>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орындарының, ұйымның атауы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Интернеттегі мекен-жайы</w:t>
            </w:r>
          </w:p>
        </w:tc>
      </w:tr>
      <w:tr>
        <w:trPr>
          <w:trHeight w:val="11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Академиялық оқу үшін шетелдің жетекші оқу орындары. Стипендия иегерлерін осы тізімге еңбеген, бірақ Times Higher Education, QS World University Ranking және Academic Ranking of World Universities халықаралық академиялық рейтингілердің соңғы жарияланымдарына сәйкес жүз үздік оқу орындары қатарына кірген жоғары оқу орындарында оқыту мүмкін.</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 </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Australian National University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Canberra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www.anu.edu.au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University of Queensland</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Brisbane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www.uq.edu.au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The University of Melbourne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Parkville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www.unimelb.edu.au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Monash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Melbourne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www.monash.edu.au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The University of Sydney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Sydney</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www.usyd.edu.au</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 Республикасы</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Diplomatic Academy of Vienna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Vienna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www.da-vienna.ac.at</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Medical University of Vienna</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Vienna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www.meduniwien.ac.at </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Innsbruck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Innsbruck</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www.uibk.ac.at</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Vienna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Vienna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www.univie.ac.at</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Ирландия Республикасы </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Trinity College Dublin</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Dublin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www.tcd.ie</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College Cork</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Cork</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www.ucc.ie</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College Dublin</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Dublin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www.ucd.ie</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 Республикасы</w:t>
            </w:r>
          </w:p>
        </w:tc>
      </w:tr>
      <w:tr>
        <w:trPr>
          <w:trHeight w:val="10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Politecnico di Milano</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Milan, Como, Lecco, Mantova, Cremona Piacenza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www.polimi.it</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Sapienza University of Rome (Sapienza – Universitа di Roma)</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Rome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www.uniromal.it/</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McGill University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Montreal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www.mcgill.ca</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McMaster University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Hamilton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www.mcmaster.ca</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The University of British Columbia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Vancouver, Kelowna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www.ubc.ca</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Universitе de Montrеal</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Montreal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www.umontreal.ca</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Alberta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Edmonton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www.ualberta.ca</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Calgary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Calgary</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www.ucalgary.ca </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Ottawa</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Ottawa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www.uottawa.ca</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Toronto</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Toronto</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www.utoronto.ca</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Victoria</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Victoria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uvic.ca</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York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Toronto</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www.yorku.ca</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Waterloo</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Waterloo</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www.uwaterloo.ca </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 Республикасы</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China Agricultural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Beijing</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www.cau.edu.cn</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Fudan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Shanghai</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www.fudan.edu.cn</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Nanjing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Nanjing City</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www.nju.edu.cn</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Peking University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Beijing</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www.pku.edu.cn</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Shanghai Jiao Tong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Shanghai</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www.sjtu.edu.cn</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The Hong Kong University of Science and Technology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Kowloon, Hong Kong</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www.ust.hk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Tsinghua University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Beijing</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www.tsinghua.edu.cn</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Hong Kong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Pokfulam, Hong Kong</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www.hku.hk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Zhejiang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Hangzhou, Zhejiang</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www.zju.edu.cn</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 Корольдігі</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Erasmus University Rotterdam</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Rotterdam</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www.eur.nl/english/prospective/</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Leiden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Leiden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www.leiden.edu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Maastricht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Maastricht</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www.maastrichtuniversity.nl</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Amsterdam</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Amsterdam</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www.uva.nl</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Utrecht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Utrecht</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www.uu.nl</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 Корольдігі</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NTNU - Trondheim Norwegian University of Science and Technology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Trondheim</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www.ntnu.no</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Bergen</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Bergen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www.uib.no</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Oslo</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Oslo</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www.uio.no</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Universitiy Malaya</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Kuala Lumpur</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www.um.edu.my</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Корея Республикасы</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KAIST - Korea Advanced Institute of Science and Technology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Daejeon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www.kaist.edu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Pohang University of Science And Technology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Pohang</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www.postech.ac.kr</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Seoul National University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Seoul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www.snu.ac.kr</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Yonsei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Seoul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www.yonsei.ac.kr</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Сингапур Республикасы</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Nanyang Technological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Singapore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www.ntu.edu.sg</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National University of Singapore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Singapore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www.nus.edu</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w:t>
            </w:r>
          </w:p>
        </w:tc>
      </w:tr>
      <w:tr>
        <w:trPr>
          <w:trHeight w:val="5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 автомобиль-жол мемлекеттік техникалық университеті</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http://www.madi.ru/</w:t>
            </w:r>
          </w:p>
        </w:tc>
      </w:tr>
      <w:tr>
        <w:trPr>
          <w:trHeight w:val="4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 халықаралық қатынастар мемлекеттік институты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www.mgimo.ru</w:t>
            </w:r>
          </w:p>
        </w:tc>
      </w:tr>
      <w:tr>
        <w:trPr>
          <w:trHeight w:val="4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 ұлттық зерттеу құрылыс университеті</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http://www.mgsu.ru/</w:t>
            </w:r>
          </w:p>
        </w:tc>
      </w:tr>
      <w:tr>
        <w:trPr>
          <w:trHeight w:val="4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М.В.Ломоносов атындағы Мәскеу мемлекеттік университеті</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www.msu.ru</w:t>
            </w:r>
          </w:p>
        </w:tc>
      </w:tr>
      <w:tr>
        <w:trPr>
          <w:trHeight w:val="7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К.А.Тимирязев атындағы Ресей мемлекеттік аграрлық университеті - МАША</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www.timacad.ru</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 мемлекеттік байланыс жолдары университеті (МИИТ)</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http://miit.ru/</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Н.Э.Бауман атындағы Мәскеу ұлттық зерттеу техникалық университеті</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www.bmstu.ru</w:t>
            </w:r>
          </w:p>
        </w:tc>
      </w:tr>
      <w:tr>
        <w:trPr>
          <w:trHeight w:val="4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зерттеу университеті (МЭИ)</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http://www.mpei.ru</w:t>
            </w:r>
          </w:p>
        </w:tc>
      </w:tr>
      <w:tr>
        <w:trPr>
          <w:trHeight w:val="4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зерттеу техникалық университеті МБжҚИ</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www.misis.ru</w:t>
            </w:r>
          </w:p>
        </w:tc>
      </w:tr>
      <w:tr>
        <w:trPr>
          <w:trHeight w:val="4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зерттеу университеті Экономика жоғары мектебі</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www.hse.ru</w:t>
            </w:r>
          </w:p>
        </w:tc>
      </w:tr>
      <w:tr>
        <w:trPr>
          <w:trHeight w:val="4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зерттеу университеті (МАИ)</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www.mai.ru</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зерттеу университеті (МФТИ)</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www.mipt.ru</w:t>
            </w:r>
          </w:p>
        </w:tc>
      </w:tr>
      <w:tr>
        <w:trPr>
          <w:trHeight w:val="4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«МИФИ» ұлттық зерттеу ядролық университеті</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http://www.mephi.ru/</w:t>
            </w:r>
          </w:p>
        </w:tc>
      </w:tr>
      <w:tr>
        <w:trPr>
          <w:trHeight w:val="6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Сеченов атындағы Мәскеу мемлекеттік медициналық университеті</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http://www.mma.ru/mgmu/</w:t>
            </w:r>
          </w:p>
        </w:tc>
      </w:tr>
      <w:tr>
        <w:trPr>
          <w:trHeight w:val="6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РФ Президенті жанындағы Ресей халық шаруашылығы және мемлекеттік қызмет академиясы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http://www.ane.ru/</w:t>
            </w:r>
          </w:p>
        </w:tc>
      </w:tr>
      <w:tr>
        <w:trPr>
          <w:trHeight w:val="7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И.М.Губкин атындағы Ресей Мұнай және газҰлттық зерттеу университеті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www.gubkin.ru</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халықаралық олимпиада университеті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www.olympicuniversity.ru</w:t>
            </w:r>
          </w:p>
        </w:tc>
      </w:tr>
      <w:tr>
        <w:trPr>
          <w:trHeight w:val="6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Н.И.Пирогов атындағы Ресей ұлттық зерттеу медициналық университеті</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http://rsmu.ru/</w:t>
            </w:r>
          </w:p>
        </w:tc>
      </w:tr>
      <w:tr>
        <w:trPr>
          <w:trHeight w:val="4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Санкт-Петербург мемлекеттік университеті</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Санкт-Петербург</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www.spbu.ru</w:t>
            </w:r>
          </w:p>
        </w:tc>
      </w:tr>
      <w:tr>
        <w:trPr>
          <w:trHeight w:val="5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Санкт-Петербург ұлттық зерттеу политехникалық университеті</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Санкт-Петербург</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www.spbstu.ru</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Ұлыбритания және Солтүстік Ирландия бірлескен корольдігі</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Brunel University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www.brunel.ac.uk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Cardiff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Cardiff</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www.cardiff.ac.uk</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Durham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Durham, Stockton-on-Tees</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www.dur.ac.uk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Heriot-Watt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Edinburgh</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www.hw.ac.uk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Imperial College London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www.imperial.ac.uk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King's College London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www.kcl.ac.uk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Lancaster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Lancaster</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www.lancaster.ac.uk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Loughborough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Loughborough</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www.lboro.ac.uk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London School of Economics and Political Sciences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www.lse.ac.uk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Newcastle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Newcastle upon Tyne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www.ncl.ac.uk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Robert Gordon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Aberdeen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www.rgu.ac.uk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Royal Holloway, University of London</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www.rhul.ac.uk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University of York</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York</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http://www.york.ac.uk/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The University of Warwick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Coventry</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www.warwick.ac.uk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Queen Mary, University of London</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http://www.qmul.ac.uk/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Queen's University Belfast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Belfast</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www.qub.ac.uk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Nottingham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Nottingham</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www.nottingham.ac.uk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College London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www.ucl.ac.uk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Aberdeen</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Aberdeen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www.abdn.ac.uk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Bath</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Bath</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www.bath.ac.uk </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Birmingham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Birmingham</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www.bham.ac.uk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Bristol</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Bristol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www.bristol.ac.uk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Cambridge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Cambridge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www.cam.ac.uk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Dundee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Dundee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www.dundee.ac.uk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Edinburgh</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Edinburgh</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www.ed.ac.uk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East Anglia</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Norwich, Norfolk; London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www.uea.ac.uk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Essex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Colchester, Essex</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www.essex.ac.uk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Exeter</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Exeter, Penryn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www.exeter.ac.uk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Glasgow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Glasgow</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www.gla.ac.uk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Leeds</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Leeds</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www.leeds.ac.uk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Leicester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Leicester</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www.le.ac.uk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Liverpool</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Liverpool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www.liv.ac.uk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Manchester</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Manchester</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www.manchester.ac.uk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Oxford</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Oxford</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www.ox.ac.uk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Reading</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Reading, Berkshire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www.reading.ac.uk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Sheffield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Sheffield</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www.shef.ac.uk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Southampton</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Southampton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www.soton.ac.uk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St. Andrews</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 Andrews</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www.st-andrews.ac.uk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Surrey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Guildford</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www.surrey.ac.uk</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 Құрама Штаттары</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Boston University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Boston, MA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www.bu.edu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Brown University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Providence, RI</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www.brown.edu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California Institute of Technology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Pasadena, CA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www.caltech.edu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Carnegie Mellon University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Pittsburgh, PA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www.cmu.edu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Colorado School of Mines</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Golden,CL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www.mines.edu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Columbia University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New York City, NY</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www.columbia.edu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Cornell University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Ithaca, NY</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www.cornell.edu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Duke University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Durham, NC</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www.duke.edu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Emory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Atlanta, GA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www.emory.edu</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Georgetown University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Georgetown, Washington, D.C</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www.georgetown.edu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Georgia Institute of Technology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Atlanta, GA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www.gatech.edu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George Washington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Washington, D.C</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www.gwu.edu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Harvard University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Cambridge, MA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www.harvard.edu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Indiana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Bloomington, IN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www.iub.edu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Massachusetts Institute of Technology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Cambridge, MA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web.mit.edu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Michigan State University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East Lansing, MI</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www.msu.edu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Monterey Institute of International Studies</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Monterey, CA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http://www.miis.edu/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New York University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New York City, NY</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www.nyu.edu</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Northwestern University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Evanston and Chicago, IL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www.northwestern.edu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Pennsylvania State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Park, PA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www.psu.edu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Princeton University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Princeton, NJ</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www.princeton.edu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Purdue University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West Lafayette, IN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www.purdue.edu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Rice University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Houston, TX</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www.rice.edu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Stanford University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Stanford, CA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www.stanford.edu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Syracuse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Syracuse, NY</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www.syr.edu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Johns Hopkins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Baltimore, MD</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www.jhu.edu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Ohio State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Columbus, OH</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http://www.osu.edu</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Tufts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Medford/Somerville, MA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www.tufts.edu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Tulane University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New Orleans, LА</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www.tulane.edu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Arizona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Tucson, AZ</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www.arizona.edu</w:t>
            </w:r>
          </w:p>
        </w:tc>
      </w:tr>
      <w:tr>
        <w:trPr>
          <w:trHeight w:val="18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California</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Berkeley, Davis, Irvine, Los Angeles, Riverside, San Diego, San Francisco, Santa Barbara, Santa Cruz, CA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www.universityofcalifornia.edu</w:t>
            </w:r>
          </w:p>
        </w:tc>
      </w:tr>
      <w:tr>
        <w:trPr>
          <w:trHeight w:val="9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Chicago</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Hyde Park neighborhood of Chicago, IL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www.uchicago.edu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Colorado at Boulder</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Boulder, CO</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www.colorado.edu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Florida</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Gainesville, FL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www.ufl.edu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Illinois at Urbana-Champaign</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Urbana, IL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www.illinois.edu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Miami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Coral Gables, FL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www.miami.edu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Michigan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Ann Arbor, MI</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www.umich.edu</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Minnesota, Twin-Cities</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Minneapolis and St. Paul, MN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www.umn.edu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North Carolina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Chapel Hill, NC</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www.unc.edu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Pennsylvania</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Philadelphia, PA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www.upenn.edu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Pittsburgh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Pittsburgh, PA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www.pitt.edu</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Southern California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Park neighborhood in Los Angeles, CA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www.usc.edu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Texas at Austin</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Austin, TX</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www.utexas.edu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Virginia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Charlottesville, VA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www.virginia.edu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Washington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Seattle, WA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www.washington.edu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Wisconsin-Madison</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Madison, WI</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www.wisc.edu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Vanderbilt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Nashville, TN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www.vanderbilt.edu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Washington University in St. Louis</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Greater St. Louis, MO</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www.wustl.edu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Yale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New Haven, CT</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www.yale.edu</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 Федеративтік Республикасы</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Albert-Ludwigs-Universitat Freiburg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Freiburg im Breisgau</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www.uni-freiburg.de</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Deutsche Hochschule fur Verwaltungswissenschaften Speyer</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Speyer</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www.hfv-speyer.de</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Freie Universitat Berlin</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Berlin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www.fu-berlin.de</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Humboldt-Universitat zu Berlin</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Berlin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www.hu-berlin.de</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Jacobs University Bremen</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Bremen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http://www.jacobs-university.de/</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Ludwig-Maximilians-Universitаt Munchen</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Munchen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www.uni-muenchen.de</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Johann Wolfgang Goethe-Universitаt Frankfurt Am Main</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Frankfurt Am Main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www.uni-frankfurt.de</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Rheinisch-Westfаlische Technische Hochschule Aachen</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Aachen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www.rwth-aachen.de</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Ruprecht-Karls-Universitаt Heidelberg</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Heidelberg</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www.uni-heidelberg.de</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Technische Universitдt Bergakademie Freiberg</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Freiberg</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http://tu-freiberg.de/</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Technische Universitaet Berlin</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Berlin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www.tu-berlin.de</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Universitаt Hamburg</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Hamburg</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www.uni-hamburg.de</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Universitаt Munster</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Munster</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http://www.uni-muenster.de</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Technische Universitаt Munchen</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Munchen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www.tum.de</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Universitat zu Koln</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Koln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www.uni-koeln.de</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 Республикасы</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Aalto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Helsinki and Espoo</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www.aalto.fi</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Helsinki</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Helsinki</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www.helsinki.fi/university </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Turku</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Turku</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www.utu.fi</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 Республикасы</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Ecole Nationale d'Administration (ENA)</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Strasbourg</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www.ena.eu</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Aix Marseille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Aix-en-Provence, Marseille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http://www.univ-amu.fr/</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Ecole normale superieure, Paris</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Paris</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www.ens.fr</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Ecole Polytechnique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Palaiseau</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www.polytechnique.fr</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Institut d'Etudes Politiques de Paris (Science Po Paris)</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Paris</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www.sciences-po.fr</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Universite de Lorraine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Nancy</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http://vers.univ-lorraine.fr</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Universite de Montpellier 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Montpellier, FranceHerault</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www.univ-montp2.fr</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Universite de Paris 5</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Paris</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www.univ-paris5.fr</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Universite de Paris-Diderot 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Paris</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www.univ-paris-diderot.fr</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Universite de Toulouse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Toulouse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www.univ-toulouse.fr </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Universite Nice Sophia Antipolis</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Nice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http://unice.fr/</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Universite Paris VI - Universite Pierre et Marie Curie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Paris</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www.upmc.fr</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Universite Strasbourg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Strasbourg</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www.unistra.fr </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 Конфедерациясы</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Ecole hoteliere de Lausanne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Lausanne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www.ehl.edu/eng </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Ecole Polytechnique Federale de Lausanne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Lausanne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www.epfl.ch</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ETH Zurich (Swiss Federal Institute of Technology Zurich)</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Zurich</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www.ethz.ch</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Universitat Basel</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Basel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www.unibas.ch</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Universitat Zurich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Zurich</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www.uzh.ch</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Universite de Geneve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Geneve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www.unige.ch</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 Республикасы</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Tartu Ulikool</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Tartu</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http://www.ut.ee/ru</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Жапония</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Kyoto University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Kyoto</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www.kyoto-u.ac.jp</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Osaka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www.osaka-u.ac.jp</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Tokai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Kanagawa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www.u-tokai.ac.jp</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Tokyo Institute of Technology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Meguro, Tokyo</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www.titech.ac.jp</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Tokyo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Bunkyф, Tokyo</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www.u-tokyo.ac.jp</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ел - 20, ЖОО - 200</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«Болашақ» халықаралық стипендиясы иегерлерінің тілдік курстардан өтуіне арналған жоғары оқу орындары, шетелдік ұйымдар**</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Австралия </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Australian National University - Australian National University College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Canberra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www.anu.edu.au</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Monash University - Monash University English Language Centre (MUELC)</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Melbourne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http://www.monashcollege.edu.au/courses/english-language/index.html</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The University of Sydney - Center for English Teaching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Sydney</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www.usyd.edu.au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The University of Melbourne - Hawthorn Melbourne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Melbourne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www.unimelb.edu.au</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University of Queensland - Institute of Continuing and TESOL Education</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Brisbane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http://www.uq.edu.au/</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 Республикасы</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Vienna - Sprachzentrum Universitаt Wien</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Vienna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www.univie.ac.at</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Ирландия Республикасы </w:t>
            </w:r>
          </w:p>
        </w:tc>
      </w:tr>
      <w:tr>
        <w:trPr>
          <w:trHeight w:val="3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College Cork - University Language Centre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Cork</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www.ucc.ie</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 Республикасы</w:t>
            </w:r>
          </w:p>
        </w:tc>
      </w:tr>
      <w:tr>
        <w:trPr>
          <w:trHeight w:val="9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Politechnico di Milano</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Milan, Como, Lecco, Mantova, Cremona, Piacenza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www.polimi.it</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British Columbia - English Language Institute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Vancouver, Kelowna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www.ubc.ca</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Alberta - English Language Program</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Edmonton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www.ualberta.ca</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Calgary - English Language Program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Calgary</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www.ucalgary.ca</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Ottawa - English Intensive Program</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Ottawa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www.olbi.uottawa.ca</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Toronto - English Language Program</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Toronto, Ontario</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www.utoronto.ca/</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Victoria - English Language Centre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Victoria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www.uvcs.uvic.ca</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 Республикасы</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Fudan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Shanghai</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www.fudan.edu.cn</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Nanjing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Nanjing City</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www.nju.edu.cn</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Peking University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Beijing</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www.pku.edu.cn</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Shanghai Jiao Tong University - School of International Education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Shanghai</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www.sjtu.edu.cn</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Tsinghua University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Beijing</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www.tsinghua.edu.cn</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Zhejiang University - International Education</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Hangzhou, Zhejiang</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www.zju.edu.cn</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 Корольдігі</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Leiden University - Academic Language Centre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Leiden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http://hum.leiden.edu/languagecentre/</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 Корольдігі</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NTNU - Trondheim Norwegian University of Science and Technology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Trondheim</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www.ntnu.no</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Корея Республикасы</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Korea Advanced Institute of Science and Technology - KAIST Language Center</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Daejeon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http://lang2.kaist.ac.kr/english/korean_class.asp </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Korea University - Korean language and Culture center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Seoul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http://klcc.korea.ac.kr/school/korea.koreaIntro.action?strIntroMode=001</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Seoul National University - Korean Language &amp; Culture Program</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Seoul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http://en.snu.ac.kr/admission/adm0701_1.jsp</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Yonsei University - Korean language Institute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Seoul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www.yonsei.ac.kr</w:t>
            </w:r>
          </w:p>
        </w:tc>
      </w:tr>
      <w:tr>
        <w:trPr>
          <w:trHeight w:val="7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Ұлыбритания және Солтүстік Ирландия бірлескен корольдігі***</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Brunel University - International Pathways &amp; Language Centre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www.brunel.ac.uk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Cardiff University - English language teaching centre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Cardiff</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www.cardiff.ac.uk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City University London - INTO City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www.city.ac.uk </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Heriot-Watt University - Language Centre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Edinburgh</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www.hw.ac.uk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Imperial College London - Imperial College Business School</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imperial.ac.uk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King?s College London - English Language Centre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kcl.ac.uk</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Lancaster University - Department of circles</w:t>
            </w:r>
            <w:r>
              <w:br/>
            </w:r>
            <w:r>
              <w:rPr>
                <w:rFonts w:ascii="Times New Roman"/>
                <w:b w:val="false"/>
                <w:i w:val="false"/>
                <w:color w:val="000000"/>
                <w:sz w:val="20"/>
              </w:rPr>
              <w:t>
</w:t>
            </w:r>
            <w:r>
              <w:rPr>
                <w:rFonts w:ascii="Times New Roman"/>
                <w:b w:val="false"/>
                <w:i w:val="false"/>
                <w:color w:val="000000"/>
                <w:sz w:val="20"/>
              </w:rPr>
              <w:t>Linguistics and English Language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Lancaster</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www.lancaster.ac.uk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London School of Economics and Political Science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lse.ac.uk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Loughborough University - English Language Support Service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Loughborough</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www.lboro.ac.uk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Newcastle University - INTO Newcastle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Newcastle upon Tyne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www.ncl.ac.uk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Queen's University Belfast - INTO Queen's University Belfast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Belfast</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www.qub.ac.uk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Robert Gordon University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Aberdeen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www.rgu.ac.uk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Royal Holloway, University of London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www.rhul.ac.uk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College London - UCL Language Centre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www.ucl.ac.uk</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Aberdeen - University of Aberdeen Language Centre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Aberdeen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www.abdn.ac.uk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Bath - English Language Centre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Bath</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www.bath.ac.uk</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Birmingham - English for International Students Unit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Birmingham</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www.bham.ac.uk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Bristol - Centre for English Language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Bristol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bristol.ac.uk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Cambridge - Language Centre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Cambridge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www.cam.ac.uk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Dundee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Dundee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http://www.dundee.ac.uk/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Durham - English Language Centre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Durham</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www.durham.ac.uk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East Anglia - INTO East Anglia</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Norwich, Norfolk</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www.uea.ac.uk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Edinburgh - English Language Teaching Centre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Edinburgh</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www.ed.ac.uk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Essex - English Language Centre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Colchester, Essex</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www.essex.ac.uk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Exeter - INTO Exeter</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Exeter, Penryn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www.exeter.ac.uk</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Glasgow - University of Glasgow Language Centre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Glasgow</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www.gla.ac.uk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Leeds</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Leeds</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www.leeds.ac.uk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Leicester - English Language Teaching Unit</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Leicester</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www.le.ac.uk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Liverpool - English Language Centre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Liverpool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www.liv.ac.uk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Manchester - University Language Centre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Manchester</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www.manchester.ac.uk</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Nottingham - Centre for English Language Education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Nottingham</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www.nottingham.ac.uk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Oxford - Oxford University Language Center</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Oxford</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ox.ac.uk</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Reading - International Study and Language Centre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Reading, Berkshire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www.reading.ac.uk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Sheffield - English Language Teaching Centre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Sheffield</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www.sheffield.ac.uk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Southampton - Centre for Language Study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Southampton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www.soton.ac.uk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St Andrews - English Language Teaching Centre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 Andrews</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st-andrews.ac.uk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Surrey - School of English and Languages</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Guildford</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www.surrey.ac.uk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Sussex - Sussex Centre for Language Studies</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Sussex</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www.sussex.ac.uk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Warwick - Centre for Applied Linguistics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Coventry</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www.warwick.ac.uk</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York - Centre for English Language Teaching</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York</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www.york.ac.uk</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 Құрама Штаттары</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Boston University - Center for English Language and Orientation Programs</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Boston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www.bu.edu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Columbia University - American Language Program</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New York City</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columbia.edu</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Georgetown University - English as a Foreign Language Program</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Washington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http://cled.georgetown.edu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Georgia Institute of Technology - Language Institute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Atlanta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www.esl.gatech.edu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Indiana University, Bloomington - Intensive English Program</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Bloomington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http://iep.indiana.edu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Michigan State University - English Language Center</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East Lansing</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http://elc.msu.edu</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Monterey Institute of International Studies - Intensive English Programs</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Monterey</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www.miis.edu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Rice University - Intensive English Program</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Houston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http://esl.rice.edu</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Arizona - Center for English as a Second Language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Tucson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http://www.arizona.edu/</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California, Davis - Extension Intensive English Program</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Davis</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http://extension.ucdavis.edu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California, Irvine - Intensive English Program</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Irvine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http://unex.uci.edu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California, Riverside - Intensive English Program</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Riverside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http://www.iep.ucr.edu/english/intensive.html</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California, San Diego - English Language Institute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 Diego</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http://extension.ucsd.edu </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Chicago, Center for the study of lanuages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Chicago, IL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http://www.uchicago.edu/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Colorado at Boulder - International English Center</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Boulder</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http://www.colorado.edu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Florida - English Language Institute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Gainesville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www.eli.ufl.edu</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Illinois Urbana-Champaign - Intensive English Institute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Urbana and Champaign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www.illinois.edu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Miami - Intensive English Program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Coral Gables, Miami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www.miami.edu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Pennsylvania - English Language Programs</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Philadelphia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www.upenn.edu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Pittsburgh - English Language Institute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Pittsburgh</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www.eli.pitt.edu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Southern California - Language Academy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Park</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www.usc.edu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Texas at Austin - ESL Services</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Austin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www.utexas.edu</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Washington - International and English Language Programs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Seattle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www.outreach.washington.edu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Wisconsin-Madison - Intensive English Program</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Madison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www.english.wisc.edu</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 Федеративтік Республикасы</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Albert-Ludwigs-Universitаt Freiburg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Freiburg im Breisgau</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www.uni-freiburg.de</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Goethe-Institut</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Mannheim, Gоttingen, Dresden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www.goethe.de</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Carl Duisburg Centren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Berlin, Kоln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www.cdc.de</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InterDaF Leipzig</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Leipzig</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www.uni-leipzig.de/interdaf</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Kapito Munster</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Munster</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www.kapito.com</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SPEAK</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Marburg</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http://speak.de/sites/deutsch/</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 Республика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Helsinki, Language Centre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Helsinki</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www.helsinki.fi/university </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 Республикасы</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Centre d'approches vivantes des langues et des medias (CAVILAM)</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Vichy</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www.cavilam.com</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Universite de Franche-Comte - Centre de linguistique appliquee de Besancon (CLA)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Besancon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cla.univ-fcomte.fr</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Universite de Perpignan Via Domitia (UPVD) - Center universitaire d'etudes francaises (CUEF)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Perpignan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http://www.univ-perp.fr/fr/presentation/cuef.html</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 Конфедерациясы</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ETH Zurich - Swiss Federal Institute of Technology - Sprachzentrum der Universitat und der ETH Zurich</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Zurich</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www.ethz.ch</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Geneva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Geneva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www.unige.ch</w:t>
            </w:r>
          </w:p>
        </w:tc>
      </w:tr>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Жапония</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Kyoto University - International Center</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Kyoto</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3"/>
          <w:p>
            <w:pPr>
              <w:spacing w:after="20"/>
              <w:ind w:left="20"/>
              <w:jc w:val="both"/>
            </w:pPr>
            <w:r>
              <w:rPr>
                <w:rFonts w:ascii="Times New Roman"/>
                <w:b w:val="false"/>
                <w:i w:val="false"/>
                <w:color w:val="000000"/>
                <w:sz w:val="20"/>
              </w:rPr>
              <w:t>
</w:t>
            </w:r>
            <w:r>
              <w:rPr>
                <w:rFonts w:ascii="Times New Roman"/>
                <w:b w:val="false"/>
                <w:i w:val="false"/>
                <w:color w:val="000000"/>
                <w:sz w:val="20"/>
              </w:rPr>
              <w:t>www.kyoto-u.ac.jp</w:t>
            </w:r>
          </w:p>
          <w:bookmarkEnd w:id="3"/>
        </w:tc>
      </w:tr>
      <w:tr>
        <w:trPr>
          <w:trHeight w:val="3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Osaka University - Center for International Education and Exchange</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www.osaka-u.ac.jp</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Tokai University</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Tokyo</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www.u-tokai.ac.jp</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Tokyo - Center for Japanese Language Education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Bunkyo, Tokyo</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www.u-tokyo.ac.jp</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ел - 16, тіл мектебі - 106</w:t>
            </w:r>
          </w:p>
        </w:tc>
      </w:tr>
    </w:tbl>
    <w:bookmarkStart w:name="z15" w:id="4"/>
    <w:p>
      <w:pPr>
        <w:spacing w:after="0"/>
        <w:ind w:left="0"/>
        <w:jc w:val="both"/>
      </w:pPr>
      <w:r>
        <w:rPr>
          <w:rFonts w:ascii="Times New Roman"/>
          <w:b w:val="false"/>
          <w:i w:val="false"/>
          <w:color w:val="000000"/>
          <w:sz w:val="28"/>
        </w:rPr>
        <w:t>
* Шығармашылық және медициналық мамандықтар бойынша мамандарды даярлауды жүзеге асыратын мамандандырылған жоғары оқу орындарын жұмыс органы жеке тәртіппен қарайды.</w:t>
      </w:r>
    </w:p>
    <w:bookmarkEnd w:id="4"/>
    <w:bookmarkStart w:name="z16" w:id="5"/>
    <w:p>
      <w:pPr>
        <w:spacing w:after="0"/>
        <w:ind w:left="0"/>
        <w:jc w:val="both"/>
      </w:pPr>
      <w:r>
        <w:rPr>
          <w:rFonts w:ascii="Times New Roman"/>
          <w:b w:val="false"/>
          <w:i w:val="false"/>
          <w:color w:val="000000"/>
          <w:sz w:val="28"/>
        </w:rPr>
        <w:t>
** Тағылымдамаға жіберілген стипендиат үшін тілдік мектепті қабылдаушы шетелдік ұйым анықтайды.</w:t>
      </w:r>
    </w:p>
    <w:bookmarkEnd w:id="5"/>
    <w:bookmarkStart w:name="z17" w:id="6"/>
    <w:p>
      <w:pPr>
        <w:spacing w:after="0"/>
        <w:ind w:left="0"/>
        <w:jc w:val="both"/>
      </w:pPr>
      <w:r>
        <w:rPr>
          <w:rFonts w:ascii="Times New Roman"/>
          <w:b w:val="false"/>
          <w:i w:val="false"/>
          <w:color w:val="000000"/>
          <w:sz w:val="28"/>
        </w:rPr>
        <w:t xml:space="preserve">
*** Ағылшын тілі ресми тіл болып табылмайтын елді таңдаған стипендиаттар, ағылшын тілінің тиісті курстары болмаған жағдайда, ағылшын тілі ресми тіл болып табылатын елдердің тілдік мектептерінде тілдік даярлықтан өтеді. </w:t>
      </w:r>
    </w:p>
    <w:bookmarkEnd w:id="6"/>
    <w:bookmarkStart w:name="z1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8 ақпандағы   </w:t>
      </w:r>
      <w:r>
        <w:br/>
      </w:r>
      <w:r>
        <w:rPr>
          <w:rFonts w:ascii="Times New Roman"/>
          <w:b w:val="false"/>
          <w:i w:val="false"/>
          <w:color w:val="000000"/>
          <w:sz w:val="28"/>
        </w:rPr>
        <w:t xml:space="preserve">
№ 35 бұйрығына       </w:t>
      </w:r>
      <w:r>
        <w:br/>
      </w:r>
      <w:r>
        <w:rPr>
          <w:rFonts w:ascii="Times New Roman"/>
          <w:b w:val="false"/>
          <w:i w:val="false"/>
          <w:color w:val="000000"/>
          <w:sz w:val="28"/>
        </w:rPr>
        <w:t xml:space="preserve">
2-қосымша         </w:t>
      </w:r>
    </w:p>
    <w:bookmarkEnd w:id="7"/>
    <w:bookmarkStart w:name="z19" w:id="8"/>
    <w:p>
      <w:pPr>
        <w:spacing w:after="0"/>
        <w:ind w:left="0"/>
        <w:jc w:val="left"/>
      </w:pPr>
      <w:r>
        <w:rPr>
          <w:rFonts w:ascii="Times New Roman"/>
          <w:b/>
          <w:i w:val="false"/>
          <w:color w:val="000000"/>
        </w:rPr>
        <w:t xml:space="preserve"> 
2013 жылға арналған "Болашақ" халықаралық стипендиясы</w:t>
      </w:r>
      <w:r>
        <w:br/>
      </w:r>
      <w:r>
        <w:rPr>
          <w:rFonts w:ascii="Times New Roman"/>
          <w:b/>
          <w:i w:val="false"/>
          <w:color w:val="000000"/>
        </w:rPr>
        <w:t xml:space="preserve">
шеңберінде шетелде оқу үшін мәндес мамандықтар тізбесі*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489"/>
        <w:gridCol w:w="2819"/>
        <w:gridCol w:w="1753"/>
        <w:gridCol w:w="6932"/>
      </w:tblGrid>
      <w:tr>
        <w:trPr>
          <w:trHeight w:val="7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жоғары және жоғары оқу орнынан кейінгі мамандықтар жіктеуішіне сәйкес мәндес мамандықтар**</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мамандықтар</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ғылымдар</w:t>
            </w:r>
          </w:p>
        </w:tc>
      </w:tr>
      <w:tr>
        <w:trPr>
          <w:trHeight w:val="199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және зымыран-ғарыштық техника. Ұшу аппараттарын ұшуда пайдалану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r>
              <w:br/>
            </w:r>
            <w:r>
              <w:rPr>
                <w:rFonts w:ascii="Times New Roman"/>
                <w:b w:val="false"/>
                <w:i w:val="false"/>
                <w:color w:val="000000"/>
                <w:sz w:val="20"/>
              </w:rPr>
              <w:t>
</w:t>
            </w:r>
            <w:r>
              <w:rPr>
                <w:rFonts w:ascii="Times New Roman"/>
                <w:b w:val="false"/>
                <w:i w:val="false"/>
                <w:color w:val="000000"/>
                <w:sz w:val="20"/>
              </w:rPr>
              <w:t>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ғылымдары: Механика, Физика</w:t>
            </w:r>
            <w:r>
              <w:br/>
            </w:r>
            <w:r>
              <w:rPr>
                <w:rFonts w:ascii="Times New Roman"/>
                <w:b w:val="false"/>
                <w:i w:val="false"/>
                <w:color w:val="000000"/>
                <w:sz w:val="20"/>
              </w:rPr>
              <w:t>
</w:t>
            </w:r>
            <w:r>
              <w:rPr>
                <w:rFonts w:ascii="Times New Roman"/>
                <w:b w:val="false"/>
                <w:i w:val="false"/>
                <w:color w:val="000000"/>
                <w:sz w:val="20"/>
              </w:rPr>
              <w:t xml:space="preserve">Техника ғылымдары мен технологиялары: Авиациялық техника және технология, Автоматизация және басқару, Материалтану және жаңа материалдар технологиясы, Машина жасау, Құрал жасау, Радиотехника, электроника және телекоммуникациялар, Жылуэнергетикасы, Техникалық физика, Технологиялық машиналар мен жабдықтар (салалар бойынша), Көлік, көліктік техника және технология, Электроэнергетика </w:t>
            </w:r>
          </w:p>
        </w:tc>
      </w:tr>
      <w:tr>
        <w:trPr>
          <w:trHeight w:val="13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және басқару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r>
              <w:br/>
            </w:r>
            <w:r>
              <w:rPr>
                <w:rFonts w:ascii="Times New Roman"/>
                <w:b w:val="false"/>
                <w:i w:val="false"/>
                <w:color w:val="000000"/>
                <w:sz w:val="20"/>
              </w:rPr>
              <w:t>
</w:t>
            </w:r>
            <w:r>
              <w:rPr>
                <w:rFonts w:ascii="Times New Roman"/>
                <w:b w:val="false"/>
                <w:i w:val="false"/>
                <w:color w:val="000000"/>
                <w:sz w:val="20"/>
              </w:rPr>
              <w:t>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ғылымдары: Информатика, Математика, Физика.</w:t>
            </w:r>
            <w:r>
              <w:br/>
            </w:r>
            <w:r>
              <w:rPr>
                <w:rFonts w:ascii="Times New Roman"/>
                <w:b w:val="false"/>
                <w:i w:val="false"/>
                <w:color w:val="000000"/>
                <w:sz w:val="20"/>
              </w:rPr>
              <w:t>
</w:t>
            </w:r>
            <w:r>
              <w:rPr>
                <w:rFonts w:ascii="Times New Roman"/>
                <w:b w:val="false"/>
                <w:i w:val="false"/>
                <w:color w:val="000000"/>
                <w:sz w:val="20"/>
              </w:rPr>
              <w:t xml:space="preserve">Техникалық ғылымдар және технологиялар: Автоматизация және басқару, Есептеу техникасы және бағдарламалық қамтамасыз ету, Математикалық және компьютерлік моделдеу, Техникалық физика, Технологиялық машиналар мен жабдықтар (салалар бойынша). </w:t>
            </w:r>
          </w:p>
        </w:tc>
      </w:tr>
      <w:tr>
        <w:trPr>
          <w:trHeight w:val="11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Құрылыс; Жерге орналастыру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Сәулет, Дизайн</w:t>
            </w:r>
            <w:r>
              <w:br/>
            </w:r>
            <w:r>
              <w:rPr>
                <w:rFonts w:ascii="Times New Roman"/>
                <w:b w:val="false"/>
                <w:i w:val="false"/>
                <w:color w:val="000000"/>
                <w:sz w:val="20"/>
              </w:rPr>
              <w:t>
</w:t>
            </w:r>
            <w:r>
              <w:rPr>
                <w:rFonts w:ascii="Times New Roman"/>
                <w:b w:val="false"/>
                <w:i w:val="false"/>
                <w:color w:val="000000"/>
                <w:sz w:val="20"/>
              </w:rPr>
              <w:t>Техникалық ғылымдар мен технологиялар: Құрылыс, Құрылыс материалдарын, бұйымдар мен конструкцияларды өндіру.</w:t>
            </w:r>
          </w:p>
        </w:tc>
      </w:tr>
      <w:tr>
        <w:trPr>
          <w:trHeight w:val="17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Биотехнология; Молекулярлық генетика; Биоинженерия; Биоинформатика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ғылымдары: Биология, Химия</w:t>
            </w:r>
            <w:r>
              <w:br/>
            </w:r>
            <w:r>
              <w:rPr>
                <w:rFonts w:ascii="Times New Roman"/>
                <w:b w:val="false"/>
                <w:i w:val="false"/>
                <w:color w:val="000000"/>
                <w:sz w:val="20"/>
              </w:rPr>
              <w:t>
</w:t>
            </w:r>
            <w:r>
              <w:rPr>
                <w:rFonts w:ascii="Times New Roman"/>
                <w:b w:val="false"/>
                <w:i w:val="false"/>
                <w:color w:val="000000"/>
                <w:sz w:val="20"/>
              </w:rPr>
              <w:t>Техникалық ғылымдар мен технологиялар: Биотехнология, Материалтану және жаңа материалдар технологиясы, Қайта өңдеу өндірісінің технологиясы (салалар бойынша), Азық-түлік өнімдерінің технологиясы, Бейорганикалық заттардың химиялық технологиясы, Органикалық заттардың химиялық технологиясы</w:t>
            </w:r>
          </w:p>
        </w:tc>
      </w:tr>
      <w:tr>
        <w:trPr>
          <w:trHeight w:val="228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 және суды пайдалану. Сумен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ғылымдары: Биология, География, Гидрология, Метеорология, Физика, Экология</w:t>
            </w:r>
            <w:r>
              <w:br/>
            </w:r>
            <w:r>
              <w:rPr>
                <w:rFonts w:ascii="Times New Roman"/>
                <w:b w:val="false"/>
                <w:i w:val="false"/>
                <w:color w:val="000000"/>
                <w:sz w:val="20"/>
              </w:rPr>
              <w:t>
</w:t>
            </w:r>
            <w:r>
              <w:rPr>
                <w:rFonts w:ascii="Times New Roman"/>
                <w:b w:val="false"/>
                <w:i w:val="false"/>
                <w:color w:val="000000"/>
                <w:sz w:val="20"/>
              </w:rPr>
              <w:t>Білімі: Биология, География</w:t>
            </w:r>
            <w:r>
              <w:br/>
            </w:r>
            <w:r>
              <w:rPr>
                <w:rFonts w:ascii="Times New Roman"/>
                <w:b w:val="false"/>
                <w:i w:val="false"/>
                <w:color w:val="000000"/>
                <w:sz w:val="20"/>
              </w:rPr>
              <w:t>
</w:t>
            </w:r>
            <w:r>
              <w:rPr>
                <w:rFonts w:ascii="Times New Roman"/>
                <w:b w:val="false"/>
                <w:i w:val="false"/>
                <w:color w:val="000000"/>
                <w:sz w:val="20"/>
              </w:rPr>
              <w:t>Ауыл шаруашылығы ғылымдары: Су ресурстары және суды пайдалану, Мелиорация, рекультивация жерді қорғау, Балық шаруашылығы және өнеркәсіптік балық аулау.</w:t>
            </w:r>
            <w:r>
              <w:br/>
            </w:r>
            <w:r>
              <w:rPr>
                <w:rFonts w:ascii="Times New Roman"/>
                <w:b w:val="false"/>
                <w:i w:val="false"/>
                <w:color w:val="000000"/>
                <w:sz w:val="20"/>
              </w:rPr>
              <w:t>
</w:t>
            </w:r>
            <w:r>
              <w:rPr>
                <w:rFonts w:ascii="Times New Roman"/>
                <w:b w:val="false"/>
                <w:i w:val="false"/>
                <w:color w:val="000000"/>
                <w:sz w:val="20"/>
              </w:rPr>
              <w:t>Техникалық ғылымдар және технологиялар: Тіршілік қауіпсіздігі және қоршаған ортаны қорғау.</w:t>
            </w:r>
          </w:p>
        </w:tc>
      </w:tr>
      <w:tr>
        <w:trPr>
          <w:trHeight w:val="11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 Геодезия және картография. Геоақпараттық жүйелер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ғылымдары: География, Гидрология, Физика</w:t>
            </w:r>
            <w:r>
              <w:br/>
            </w:r>
            <w:r>
              <w:rPr>
                <w:rFonts w:ascii="Times New Roman"/>
                <w:b w:val="false"/>
                <w:i w:val="false"/>
                <w:color w:val="000000"/>
                <w:sz w:val="20"/>
              </w:rPr>
              <w:t>
</w:t>
            </w:r>
            <w:r>
              <w:rPr>
                <w:rFonts w:ascii="Times New Roman"/>
                <w:b w:val="false"/>
                <w:i w:val="false"/>
                <w:color w:val="000000"/>
                <w:sz w:val="20"/>
              </w:rPr>
              <w:t xml:space="preserve">Білімі: География, Физика. </w:t>
            </w:r>
            <w:r>
              <w:br/>
            </w:r>
            <w:r>
              <w:rPr>
                <w:rFonts w:ascii="Times New Roman"/>
                <w:b w:val="false"/>
                <w:i w:val="false"/>
                <w:color w:val="000000"/>
                <w:sz w:val="20"/>
              </w:rPr>
              <w:t>
</w:t>
            </w:r>
            <w:r>
              <w:rPr>
                <w:rFonts w:ascii="Times New Roman"/>
                <w:b w:val="false"/>
                <w:i w:val="false"/>
                <w:color w:val="000000"/>
                <w:sz w:val="20"/>
              </w:rPr>
              <w:t>Техникалық ғылымдар мен технологиялар: Геодезия және картография Қызметтер: Жерге орналастыру, Кадастр</w:t>
            </w:r>
          </w:p>
        </w:tc>
      </w:tr>
      <w:tr>
        <w:trPr>
          <w:trHeight w:val="12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Тау-кен инжинирингі. Тау-кен ісі (пайдалы қазбаларлы байыту)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ғылымдар мен технологиялар: Геодезия және картография, Геология және пайдалы қазбалар кен орнын барлау, Тау-кен ісі, Мұнайгаз ісі;Қызметтер: Жерге орналастыру</w:t>
            </w:r>
          </w:p>
        </w:tc>
      </w:tr>
      <w:tr>
        <w:trPr>
          <w:trHeight w:val="24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 Ақпараттық технологиялар және жүйелер. Ақпараттық қауіпсіздік. Есептеу техникасы және бағдарламалық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ғылымдары: Информатика, Математика</w:t>
            </w:r>
            <w:r>
              <w:br/>
            </w:r>
            <w:r>
              <w:rPr>
                <w:rFonts w:ascii="Times New Roman"/>
                <w:b w:val="false"/>
                <w:i w:val="false"/>
                <w:color w:val="000000"/>
                <w:sz w:val="20"/>
              </w:rPr>
              <w:t>
</w:t>
            </w:r>
            <w:r>
              <w:rPr>
                <w:rFonts w:ascii="Times New Roman"/>
                <w:b w:val="false"/>
                <w:i w:val="false"/>
                <w:color w:val="000000"/>
                <w:sz w:val="20"/>
              </w:rPr>
              <w:t>Техникалық ғылымдар мен технологиялар: Автоматизация және басқару, Есептеу техникасы және бағдарламалық қамтамасыз ету, Ақпараттық жүйелер, Математикалық және компьютерлік моделдеу, Құрал жасау, Радиотехника, электроника және телекоммуникациялар; Әскери іс және қауіпсіздік: Ақпараттық қауіпсіздік жүйелері.</w:t>
            </w:r>
          </w:p>
        </w:tc>
      </w:tr>
      <w:tr>
        <w:trPr>
          <w:trHeight w:val="169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 және жаңа материалдар технологиясы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ғылымдары: Физика, Химия</w:t>
            </w:r>
            <w:r>
              <w:br/>
            </w:r>
            <w:r>
              <w:rPr>
                <w:rFonts w:ascii="Times New Roman"/>
                <w:b w:val="false"/>
                <w:i w:val="false"/>
                <w:color w:val="000000"/>
                <w:sz w:val="20"/>
              </w:rPr>
              <w:t>
</w:t>
            </w:r>
            <w:r>
              <w:rPr>
                <w:rFonts w:ascii="Times New Roman"/>
                <w:b w:val="false"/>
                <w:i w:val="false"/>
                <w:color w:val="000000"/>
                <w:sz w:val="20"/>
              </w:rPr>
              <w:t>Техникалық ғылымдар және технологиялар: Материалтану және жаңа материалдар технологиясы, Металлургия, Техникалық физика, Технологиялық машиналар және жабдықтар (салалар бойынша), Қайта өңдеу өндірісінің технологиясы (салалар бойынша), Бейорганикалық заттардың химиялық технологиясы, Органикалық заттардың химиялық технологиясы</w:t>
            </w:r>
          </w:p>
        </w:tc>
      </w:tr>
      <w:tr>
        <w:trPr>
          <w:trHeight w:val="18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ғылымдары: Механика, Физика</w:t>
            </w:r>
            <w:r>
              <w:br/>
            </w:r>
            <w:r>
              <w:rPr>
                <w:rFonts w:ascii="Times New Roman"/>
                <w:b w:val="false"/>
                <w:i w:val="false"/>
                <w:color w:val="000000"/>
                <w:sz w:val="20"/>
              </w:rPr>
              <w:t>
</w:t>
            </w:r>
            <w:r>
              <w:rPr>
                <w:rFonts w:ascii="Times New Roman"/>
                <w:b w:val="false"/>
                <w:i w:val="false"/>
                <w:color w:val="000000"/>
                <w:sz w:val="20"/>
              </w:rPr>
              <w:t>Техникалық ғылымдар мен технологиялар: Авиациялық техника және технология, Автоматизация және басқару, Машина жасау, Теңіз техникасы мен технологиясы, Құрал жасау, Радиотехника, электроника және телекоммуникация, Техникалық физика, Технологиялық машиналар мен жабдықтар (салалар бойынша), Қайта өңдеу өндірісінің технологиясы (салалар бойынша)</w:t>
            </w:r>
          </w:p>
        </w:tc>
      </w:tr>
      <w:tr>
        <w:trPr>
          <w:trHeight w:val="166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ғылымдары: Физика, Химия</w:t>
            </w:r>
            <w:r>
              <w:br/>
            </w:r>
            <w:r>
              <w:rPr>
                <w:rFonts w:ascii="Times New Roman"/>
                <w:b w:val="false"/>
                <w:i w:val="false"/>
                <w:color w:val="000000"/>
                <w:sz w:val="20"/>
              </w:rPr>
              <w:t>
</w:t>
            </w:r>
            <w:r>
              <w:rPr>
                <w:rFonts w:ascii="Times New Roman"/>
                <w:b w:val="false"/>
                <w:i w:val="false"/>
                <w:color w:val="000000"/>
                <w:sz w:val="20"/>
              </w:rPr>
              <w:t>Техникалық ғылымдар мен технологиялар: Материалтану және жаңа материалдар технологиясы, Металлургия, Техникалық физика, Технологиялық машиналар мен жабдықтар (салалар бойынша), Қайта өңдеу өндірісінің технологиясы (салалар бойынша), Бейорганикалық заттардың химиялық технологиясы, Органикалық заттардың химиялық технологиясы</w:t>
            </w:r>
          </w:p>
        </w:tc>
      </w:tr>
      <w:tr>
        <w:trPr>
          <w:trHeight w:val="15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ісі. Мұнай химиясы және мұнай химиялық синтез. Мұнай және газ кен орындарын өңдеу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ғылымдар мен технологиялар: мұнайгаз ісі. </w:t>
            </w:r>
            <w:r>
              <w:br/>
            </w:r>
            <w:r>
              <w:rPr>
                <w:rFonts w:ascii="Times New Roman"/>
                <w:b w:val="false"/>
                <w:i w:val="false"/>
                <w:color w:val="000000"/>
                <w:sz w:val="20"/>
              </w:rPr>
              <w:t>
</w:t>
            </w:r>
            <w:r>
              <w:rPr>
                <w:rFonts w:ascii="Times New Roman"/>
                <w:b w:val="false"/>
                <w:i w:val="false"/>
                <w:color w:val="000000"/>
                <w:sz w:val="20"/>
              </w:rPr>
              <w:t>Жаратылыстану ғылымдары: Химия.</w:t>
            </w:r>
          </w:p>
        </w:tc>
      </w:tr>
      <w:tr>
        <w:trPr>
          <w:trHeight w:val="20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Экология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ғылымдары: Биология, География, Гидрометеорология, Химия, Экология</w:t>
            </w:r>
            <w:r>
              <w:br/>
            </w:r>
            <w:r>
              <w:rPr>
                <w:rFonts w:ascii="Times New Roman"/>
                <w:b w:val="false"/>
                <w:i w:val="false"/>
                <w:color w:val="000000"/>
                <w:sz w:val="20"/>
              </w:rPr>
              <w:t>
</w:t>
            </w:r>
            <w:r>
              <w:rPr>
                <w:rFonts w:ascii="Times New Roman"/>
                <w:b w:val="false"/>
                <w:i w:val="false"/>
                <w:color w:val="000000"/>
                <w:sz w:val="20"/>
              </w:rPr>
              <w:t>Ауыл шаруашылығы ғылымдары: Өсімдікті қорғау және олардың карантині, Орман ресурстары және орман шаруашылығы, Мелиорация, рекультивация және жерді қорғау, Топырақтану және агрохимия</w:t>
            </w:r>
            <w:r>
              <w:br/>
            </w:r>
            <w:r>
              <w:rPr>
                <w:rFonts w:ascii="Times New Roman"/>
                <w:b w:val="false"/>
                <w:i w:val="false"/>
                <w:color w:val="000000"/>
                <w:sz w:val="20"/>
              </w:rPr>
              <w:t>
</w:t>
            </w:r>
            <w:r>
              <w:rPr>
                <w:rFonts w:ascii="Times New Roman"/>
                <w:b w:val="false"/>
                <w:i w:val="false"/>
                <w:color w:val="000000"/>
                <w:sz w:val="20"/>
              </w:rPr>
              <w:t>Техникалық ғылымдар мен технологиялар: Биотехнология, Тіршілік қауіпсіздігі және қоршаған ортаны қорғау</w:t>
            </w:r>
          </w:p>
        </w:tc>
      </w:tr>
      <w:tr>
        <w:trPr>
          <w:trHeight w:val="378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инжиниринг</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ғылымдары: Механика, Физика, Химия.</w:t>
            </w:r>
            <w:r>
              <w:br/>
            </w:r>
            <w:r>
              <w:rPr>
                <w:rFonts w:ascii="Times New Roman"/>
                <w:b w:val="false"/>
                <w:i w:val="false"/>
                <w:color w:val="000000"/>
                <w:sz w:val="20"/>
              </w:rPr>
              <w:t>
</w:t>
            </w:r>
            <w:r>
              <w:rPr>
                <w:rFonts w:ascii="Times New Roman"/>
                <w:b w:val="false"/>
                <w:i w:val="false"/>
                <w:color w:val="000000"/>
                <w:sz w:val="20"/>
              </w:rPr>
              <w:t>Техникалық ғылымдар мен технологиялар: Автоматизация және басқару, Есептеу техникасы және бағдарламалық қамтамасыз ету, Математикалық және компьютерлік моделдеу, Материалтану және жаңа материалдар технологиясы, Машина жасау, Полиграфия, Құрал жасау, Құрылыс материалдарын, бұйымдар мен конструкцияларды өндіру, Стандартизация, сертификация және метрология (салалар бойынша), Құрылыс, Ағаш өңдеу технологиясы және ағаштан жасалған бұйымдар (қолданылу салалары бойынша), Жеңіл өнеркәсіп өнімдерінің технологиясы мен конструкциясы, Тоқыма материалдарының технологиясы және оны жобалау, Технологиялық машиналар мен құралдар (салалар бойынша), Қайта өңдеу өндірісінің технологиясы (салалар бойынша), Азық-түлік өнімдерінің технологиясы, Органикалық.емес заттардың химиялық технологиясы, Органикалық заттардың химиялық технологиясы</w:t>
            </w:r>
          </w:p>
        </w:tc>
      </w:tr>
      <w:tr>
        <w:trPr>
          <w:trHeight w:val="108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өнімдерінің технологиясы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ғылымдар мен технологиялар: Бейорганикалық заттардың химиялық технологиясы, Органикалық заттардың химиялық технологиясы, Азық-түлік өнімдерінің технологиясы, Стандарттау, метрология және сертификаттау </w:t>
            </w:r>
          </w:p>
        </w:tc>
      </w:tr>
      <w:tr>
        <w:trPr>
          <w:trHeight w:val="79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Көліктік техника және технология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ғылымдар мен технологиялар: Машина жасау, Құрал жасау, Көлік, көліктік техника және технологиялар, Логистика (салалар бойынша)</w:t>
            </w:r>
          </w:p>
        </w:tc>
      </w:tr>
      <w:tr>
        <w:trPr>
          <w:trHeight w:val="13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Электроника. Радиотехника. Телекоммуникациялар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Жаратылыстану ғылымдары: Информатика, Математика, Механика, Физика </w:t>
            </w:r>
            <w:r>
              <w:br/>
            </w:r>
            <w:r>
              <w:rPr>
                <w:rFonts w:ascii="Times New Roman"/>
                <w:b w:val="false"/>
                <w:i w:val="false"/>
                <w:color w:val="000000"/>
                <w:sz w:val="20"/>
              </w:rPr>
              <w:t>
</w:t>
            </w:r>
            <w:r>
              <w:rPr>
                <w:rFonts w:ascii="Times New Roman"/>
                <w:b w:val="false"/>
                <w:i w:val="false"/>
                <w:color w:val="000000"/>
                <w:sz w:val="20"/>
              </w:rPr>
              <w:t xml:space="preserve">Техникалық ғылымдар мен технологиялар: Автоматизация және басқару, Есептеу техникасы және бағдарламалық қамтамасыз ету, Құрал жасау, Радиотехника, электроника және телекоммуникация, Техникалық физика </w:t>
            </w:r>
          </w:p>
        </w:tc>
      </w:tr>
      <w:tr>
        <w:trPr>
          <w:trHeight w:val="9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ғылымдары: Физика, Ядролық физика</w:t>
            </w:r>
            <w:r>
              <w:br/>
            </w:r>
            <w:r>
              <w:rPr>
                <w:rFonts w:ascii="Times New Roman"/>
                <w:b w:val="false"/>
                <w:i w:val="false"/>
                <w:color w:val="000000"/>
                <w:sz w:val="20"/>
              </w:rPr>
              <w:t>
</w:t>
            </w:r>
            <w:r>
              <w:rPr>
                <w:rFonts w:ascii="Times New Roman"/>
                <w:b w:val="false"/>
                <w:i w:val="false"/>
                <w:color w:val="000000"/>
                <w:sz w:val="20"/>
              </w:rPr>
              <w:t>Техникалық ғылымдар мен технологиялар: Жылуэнергетикасы, Техникалық физика, Электроэнергетика</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және жаратылыстану ғылымдары</w:t>
            </w:r>
          </w:p>
        </w:tc>
      </w:tr>
      <w:tr>
        <w:trPr>
          <w:trHeight w:val="228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ғылымдары: Биология, Химия, Экология Білімі: Биология, Химия</w:t>
            </w:r>
            <w:r>
              <w:br/>
            </w:r>
            <w:r>
              <w:rPr>
                <w:rFonts w:ascii="Times New Roman"/>
                <w:b w:val="false"/>
                <w:i w:val="false"/>
                <w:color w:val="000000"/>
                <w:sz w:val="20"/>
              </w:rPr>
              <w:t>
</w:t>
            </w:r>
            <w:r>
              <w:rPr>
                <w:rFonts w:ascii="Times New Roman"/>
                <w:b w:val="false"/>
                <w:i w:val="false"/>
                <w:color w:val="000000"/>
                <w:sz w:val="20"/>
              </w:rPr>
              <w:t>Ауыл шаруашылығы ғылымдары: Агрономия, Су ресурстары және суды пайдалану, Зоотехния, Орман ресурстары және орман шаруашылығы, жеміс-көкөніс шаруашылығы, аңшылық және аң шаруашылығы, Балық шаруашылығы және өндірістік балық аулау Техникалық ғылымдар мен технологиялар: Есептеу техникасы және бағдарламалық қамтамасыз ету, Ақпараттық жүйелер, Математикалық және компьютерлік моделдеу</w:t>
            </w:r>
          </w:p>
        </w:tc>
      </w:tr>
      <w:tr>
        <w:trPr>
          <w:trHeight w:val="14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ғылымдары: Информатика, Математика, Физика</w:t>
            </w:r>
            <w:r>
              <w:br/>
            </w:r>
            <w:r>
              <w:rPr>
                <w:rFonts w:ascii="Times New Roman"/>
                <w:b w:val="false"/>
                <w:i w:val="false"/>
                <w:color w:val="000000"/>
                <w:sz w:val="20"/>
              </w:rPr>
              <w:t>
</w:t>
            </w:r>
            <w:r>
              <w:rPr>
                <w:rFonts w:ascii="Times New Roman"/>
                <w:b w:val="false"/>
                <w:i w:val="false"/>
                <w:color w:val="000000"/>
                <w:sz w:val="20"/>
              </w:rPr>
              <w:t>Білімі: Информатика, Математика, Физика</w:t>
            </w:r>
            <w:r>
              <w:br/>
            </w:r>
            <w:r>
              <w:rPr>
                <w:rFonts w:ascii="Times New Roman"/>
                <w:b w:val="false"/>
                <w:i w:val="false"/>
                <w:color w:val="000000"/>
                <w:sz w:val="20"/>
              </w:rPr>
              <w:t>
</w:t>
            </w:r>
            <w:r>
              <w:rPr>
                <w:rFonts w:ascii="Times New Roman"/>
                <w:b w:val="false"/>
                <w:i w:val="false"/>
                <w:color w:val="000000"/>
                <w:sz w:val="20"/>
              </w:rPr>
              <w:t>Техникалық ғылымдар мен технологиялар: Есептеу техникасы және бағдарламалық қамтамасыз ету, Ақпараттық жүйелер, Математикалық және компьютерлік моделдеу</w:t>
            </w:r>
          </w:p>
        </w:tc>
      </w:tr>
      <w:tr>
        <w:trPr>
          <w:trHeight w:val="14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Стандартизация және сертификация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магистратура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ғылымдары: Информатика, Математика.</w:t>
            </w:r>
            <w:r>
              <w:br/>
            </w:r>
            <w:r>
              <w:rPr>
                <w:rFonts w:ascii="Times New Roman"/>
                <w:b w:val="false"/>
                <w:i w:val="false"/>
                <w:color w:val="000000"/>
                <w:sz w:val="20"/>
              </w:rPr>
              <w:t>
</w:t>
            </w:r>
            <w:r>
              <w:rPr>
                <w:rFonts w:ascii="Times New Roman"/>
                <w:b w:val="false"/>
                <w:i w:val="false"/>
                <w:color w:val="000000"/>
                <w:sz w:val="20"/>
              </w:rPr>
              <w:t>Білімі: Информатика, Математика. Техникалық ғылымдар мен технологиялар: Ақпараттық жүйелер, Математикалық және компьютерлік моделдеу, Стандартизация, метрология және сертификация.</w:t>
            </w:r>
          </w:p>
        </w:tc>
      </w:tr>
      <w:tr>
        <w:trPr>
          <w:trHeight w:val="105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Астрономия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ғылымдары: Астрономия, Механика, Физика, Ядролық физика</w:t>
            </w:r>
            <w:r>
              <w:br/>
            </w:r>
            <w:r>
              <w:rPr>
                <w:rFonts w:ascii="Times New Roman"/>
                <w:b w:val="false"/>
                <w:i w:val="false"/>
                <w:color w:val="000000"/>
                <w:sz w:val="20"/>
              </w:rPr>
              <w:t>
</w:t>
            </w:r>
            <w:r>
              <w:rPr>
                <w:rFonts w:ascii="Times New Roman"/>
                <w:b w:val="false"/>
                <w:i w:val="false"/>
                <w:color w:val="000000"/>
                <w:sz w:val="20"/>
              </w:rPr>
              <w:t>Білімі: Физика</w:t>
            </w:r>
            <w:r>
              <w:br/>
            </w:r>
            <w:r>
              <w:rPr>
                <w:rFonts w:ascii="Times New Roman"/>
                <w:b w:val="false"/>
                <w:i w:val="false"/>
                <w:color w:val="000000"/>
                <w:sz w:val="20"/>
              </w:rPr>
              <w:t>
</w:t>
            </w:r>
            <w:r>
              <w:rPr>
                <w:rFonts w:ascii="Times New Roman"/>
                <w:b w:val="false"/>
                <w:i w:val="false"/>
                <w:color w:val="000000"/>
                <w:sz w:val="20"/>
              </w:rPr>
              <w:t>Техникалық ғылымдар мен технологиялар: Техникалық физика</w:t>
            </w:r>
          </w:p>
        </w:tc>
      </w:tr>
      <w:tr>
        <w:trPr>
          <w:trHeight w:val="14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Жаратылыстану ғылымдары: Химия </w:t>
            </w:r>
            <w:r>
              <w:br/>
            </w:r>
            <w:r>
              <w:rPr>
                <w:rFonts w:ascii="Times New Roman"/>
                <w:b w:val="false"/>
                <w:i w:val="false"/>
                <w:color w:val="000000"/>
                <w:sz w:val="20"/>
              </w:rPr>
              <w:t>
</w:t>
            </w:r>
            <w:r>
              <w:rPr>
                <w:rFonts w:ascii="Times New Roman"/>
                <w:b w:val="false"/>
                <w:i w:val="false"/>
                <w:color w:val="000000"/>
                <w:sz w:val="20"/>
              </w:rPr>
              <w:t>Білімі: Химия</w:t>
            </w:r>
            <w:r>
              <w:br/>
            </w:r>
            <w:r>
              <w:rPr>
                <w:rFonts w:ascii="Times New Roman"/>
                <w:b w:val="false"/>
                <w:i w:val="false"/>
                <w:color w:val="000000"/>
                <w:sz w:val="20"/>
              </w:rPr>
              <w:t>
</w:t>
            </w:r>
            <w:r>
              <w:rPr>
                <w:rFonts w:ascii="Times New Roman"/>
                <w:b w:val="false"/>
                <w:i w:val="false"/>
                <w:color w:val="000000"/>
                <w:sz w:val="20"/>
              </w:rPr>
              <w:t xml:space="preserve">Техникалық ғылымдар мен технологиялар: Қайта өңдеу өндірісінің технологиясы (салалар бойынша), Бейорганикалық заттардың химиялық технологиясы, Органикалық заттардың химиялық технологиясы </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 және агротехнология</w:t>
            </w:r>
          </w:p>
        </w:tc>
      </w:tr>
      <w:tr>
        <w:trPr>
          <w:trHeight w:val="147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ғылымдары: Аграрлық техника және технология</w:t>
            </w:r>
            <w:r>
              <w:br/>
            </w:r>
            <w:r>
              <w:rPr>
                <w:rFonts w:ascii="Times New Roman"/>
                <w:b w:val="false"/>
                <w:i w:val="false"/>
                <w:color w:val="000000"/>
                <w:sz w:val="20"/>
              </w:rPr>
              <w:t>
</w:t>
            </w:r>
            <w:r>
              <w:rPr>
                <w:rFonts w:ascii="Times New Roman"/>
                <w:b w:val="false"/>
                <w:i w:val="false"/>
                <w:color w:val="000000"/>
                <w:sz w:val="20"/>
              </w:rPr>
              <w:t>Техникалық ғылымдар мен технологиялар: Технологиялық машиналар және жабдықтар (салалар бойынша), Агрономия, Жеміс-көкөніс шаруашылығы, Топырақтану және агрохимия, Биология</w:t>
            </w:r>
          </w:p>
        </w:tc>
      </w:tr>
      <w:tr>
        <w:trPr>
          <w:trHeight w:val="8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Ветеринарлық медицина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Ветеринарлық медицина, Ветеринарлық санитария</w:t>
            </w:r>
            <w:r>
              <w:br/>
            </w:r>
            <w:r>
              <w:rPr>
                <w:rFonts w:ascii="Times New Roman"/>
                <w:b w:val="false"/>
                <w:i w:val="false"/>
                <w:color w:val="000000"/>
                <w:sz w:val="20"/>
              </w:rPr>
              <w:t>
</w:t>
            </w:r>
            <w:r>
              <w:rPr>
                <w:rFonts w:ascii="Times New Roman"/>
                <w:b w:val="false"/>
                <w:i w:val="false"/>
                <w:color w:val="000000"/>
                <w:sz w:val="20"/>
              </w:rPr>
              <w:t>Ауыл шаруашылығы ғылымдары: Аңшылық және аң шаруашылығы</w:t>
            </w:r>
          </w:p>
        </w:tc>
      </w:tr>
      <w:tr>
        <w:trPr>
          <w:trHeight w:val="259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ісі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ғылымдары: Биология</w:t>
            </w:r>
            <w:r>
              <w:br/>
            </w:r>
            <w:r>
              <w:rPr>
                <w:rFonts w:ascii="Times New Roman"/>
                <w:b w:val="false"/>
                <w:i w:val="false"/>
                <w:color w:val="000000"/>
                <w:sz w:val="20"/>
              </w:rPr>
              <w:t>
</w:t>
            </w:r>
            <w:r>
              <w:rPr>
                <w:rFonts w:ascii="Times New Roman"/>
                <w:b w:val="false"/>
                <w:i w:val="false"/>
                <w:color w:val="000000"/>
                <w:sz w:val="20"/>
              </w:rPr>
              <w:t>Білімі: Биология</w:t>
            </w:r>
            <w:r>
              <w:br/>
            </w:r>
            <w:r>
              <w:rPr>
                <w:rFonts w:ascii="Times New Roman"/>
                <w:b w:val="false"/>
                <w:i w:val="false"/>
                <w:color w:val="000000"/>
                <w:sz w:val="20"/>
              </w:rPr>
              <w:t>
</w:t>
            </w:r>
            <w:r>
              <w:rPr>
                <w:rFonts w:ascii="Times New Roman"/>
                <w:b w:val="false"/>
                <w:i w:val="false"/>
                <w:color w:val="000000"/>
                <w:sz w:val="20"/>
              </w:rPr>
              <w:t xml:space="preserve">Ауыл шаруашылығы ғылымдары: Агрономия, Су ресурстары және суды пайдалану, Өсімдіктерді қорғау және олардың карантині, Орман ресурстары және орман шаруашылығы, Мелиорация, рекультивация және жерді қорғау, Аңшылық және аң шаруашылығы, Топырақтану және агрохимия, Балық шаруашылығы және өнеркәсіптік балық аулау. </w:t>
            </w:r>
            <w:r>
              <w:br/>
            </w:r>
            <w:r>
              <w:rPr>
                <w:rFonts w:ascii="Times New Roman"/>
                <w:b w:val="false"/>
                <w:i w:val="false"/>
                <w:color w:val="000000"/>
                <w:sz w:val="20"/>
              </w:rPr>
              <w:t>
</w:t>
            </w:r>
            <w:r>
              <w:rPr>
                <w:rFonts w:ascii="Times New Roman"/>
                <w:b w:val="false"/>
                <w:i w:val="false"/>
                <w:color w:val="000000"/>
                <w:sz w:val="20"/>
              </w:rPr>
              <w:t xml:space="preserve">Техникалық ғылымдар мен технологиялар: Биотехнология. </w:t>
            </w:r>
            <w:r>
              <w:br/>
            </w:r>
            <w:r>
              <w:rPr>
                <w:rFonts w:ascii="Times New Roman"/>
                <w:b w:val="false"/>
                <w:i w:val="false"/>
                <w:color w:val="000000"/>
                <w:sz w:val="20"/>
              </w:rPr>
              <w:t>
</w:t>
            </w:r>
            <w:r>
              <w:rPr>
                <w:rFonts w:ascii="Times New Roman"/>
                <w:b w:val="false"/>
                <w:i w:val="false"/>
                <w:color w:val="000000"/>
                <w:sz w:val="20"/>
              </w:rPr>
              <w:t xml:space="preserve">Қызметтер: Жерге орналастыру. </w:t>
            </w:r>
          </w:p>
        </w:tc>
      </w:tr>
      <w:tr>
        <w:trPr>
          <w:trHeight w:val="79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шаруашылығы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Ветеринарлық медицина, Ветеринарлық санитария</w:t>
            </w:r>
          </w:p>
        </w:tc>
      </w:tr>
      <w:tr>
        <w:trPr>
          <w:trHeight w:val="17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Топырақтану, агрохимия, өсімдіктерді қорғау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ғылымдары: Биология, Химия</w:t>
            </w:r>
            <w:r>
              <w:br/>
            </w:r>
            <w:r>
              <w:rPr>
                <w:rFonts w:ascii="Times New Roman"/>
                <w:b w:val="false"/>
                <w:i w:val="false"/>
                <w:color w:val="000000"/>
                <w:sz w:val="20"/>
              </w:rPr>
              <w:t>
</w:t>
            </w:r>
            <w:r>
              <w:rPr>
                <w:rFonts w:ascii="Times New Roman"/>
                <w:b w:val="false"/>
                <w:i w:val="false"/>
                <w:color w:val="000000"/>
                <w:sz w:val="20"/>
              </w:rPr>
              <w:t>Ауыл шаруашылығы ғылымдары: Агрономия, Өсімдіктерді қорғау және олардың карантині, Топырақтану және агрохимия</w:t>
            </w:r>
            <w:r>
              <w:br/>
            </w:r>
            <w:r>
              <w:rPr>
                <w:rFonts w:ascii="Times New Roman"/>
                <w:b w:val="false"/>
                <w:i w:val="false"/>
                <w:color w:val="000000"/>
                <w:sz w:val="20"/>
              </w:rPr>
              <w:t>
</w:t>
            </w:r>
            <w:r>
              <w:rPr>
                <w:rFonts w:ascii="Times New Roman"/>
                <w:b w:val="false"/>
                <w:i w:val="false"/>
                <w:color w:val="000000"/>
                <w:sz w:val="20"/>
              </w:rPr>
              <w:t>Техника ғылымдары мен технологиялары: Биотехнология, Бейорганикалық заттардың химиялық технологиясы, Органикалық заттардың химиялық технологиясы</w:t>
            </w:r>
          </w:p>
        </w:tc>
      </w:tr>
      <w:tr>
        <w:trPr>
          <w:trHeight w:val="9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және өнеркәсіптік балық аулау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ғылымдары: Балық шаруашылығы және өнеркәсіптік балық аулау, Су ресурстары және суды пайдалану.</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медицина ғылымдары</w:t>
            </w:r>
          </w:p>
        </w:tc>
      </w:tr>
      <w:tr>
        <w:trPr>
          <w:trHeight w:val="6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Анестизиология, реаниматология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қамтамасыз ету: Жалпы медицина.</w:t>
            </w:r>
          </w:p>
        </w:tc>
      </w:tr>
      <w:tr>
        <w:trPr>
          <w:trHeight w:val="6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Сәулелік диагностика (Радиология)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қамтамасыз ету: Жалпы медицина.</w:t>
            </w:r>
          </w:p>
        </w:tc>
      </w:tr>
      <w:tr>
        <w:trPr>
          <w:trHeight w:val="3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терапия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қамтамасыз ету: Жалпы медицина.</w:t>
            </w:r>
          </w:p>
        </w:tc>
      </w:tr>
      <w:tr>
        <w:trPr>
          <w:trHeight w:val="49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қамтамасыз ету: Жалпы медицина.</w:t>
            </w:r>
          </w:p>
        </w:tc>
      </w:tr>
      <w:tr>
        <w:trPr>
          <w:trHeight w:val="6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(нуклеарлық медицина)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қамтамасыз ету: Жалпы медицина.</w:t>
            </w:r>
          </w:p>
        </w:tc>
      </w:tr>
      <w:tr>
        <w:trPr>
          <w:trHeight w:val="109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томография, магниттік резонанстық томография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қамтамасыз ету: Жалпы медицина.</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Имплантология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қамтамасыз ету: Жалпы медицина.</w:t>
            </w:r>
          </w:p>
        </w:tc>
      </w:tr>
      <w:tr>
        <w:trPr>
          <w:trHeight w:val="13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 денсаулық сақтаудағы менеджмент. Эпидемиология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қамтамасыз ету: Жалпы медицина, Стоматология, Қоғамдық денсаулық сақтау, Мейірбикелік іс, Фармация, Медициналық-алдын алу ісі</w:t>
            </w:r>
          </w:p>
        </w:tc>
      </w:tr>
      <w:tr>
        <w:trPr>
          <w:trHeight w:val="9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қамтамасыз ету: Жалпы медицина.</w:t>
            </w:r>
          </w:p>
        </w:tc>
      </w:tr>
      <w:tr>
        <w:trPr>
          <w:trHeight w:val="9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 Неонатология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қамтамасыз ету: Жалпы медицина</w:t>
            </w:r>
          </w:p>
        </w:tc>
      </w:tr>
      <w:tr>
        <w:trPr>
          <w:trHeight w:val="9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Реабилитология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қамтамасыз ету: Жалпы медицина</w:t>
            </w:r>
          </w:p>
        </w:tc>
      </w:tr>
      <w:tr>
        <w:trPr>
          <w:trHeight w:val="10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Фармация, фармацевтикалық химия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ғылымдары: Химия</w:t>
            </w:r>
            <w:r>
              <w:br/>
            </w:r>
            <w:r>
              <w:rPr>
                <w:rFonts w:ascii="Times New Roman"/>
                <w:b w:val="false"/>
                <w:i w:val="false"/>
                <w:color w:val="000000"/>
                <w:sz w:val="20"/>
              </w:rPr>
              <w:t>
</w:t>
            </w:r>
            <w:r>
              <w:rPr>
                <w:rFonts w:ascii="Times New Roman"/>
                <w:b w:val="false"/>
                <w:i w:val="false"/>
                <w:color w:val="000000"/>
                <w:sz w:val="20"/>
              </w:rPr>
              <w:t>Денсаулық сақтау және әлеуметтік қамтамасыз ету: Жалпы медицина, Фармация</w:t>
            </w:r>
            <w:r>
              <w:br/>
            </w:r>
            <w:r>
              <w:rPr>
                <w:rFonts w:ascii="Times New Roman"/>
                <w:b w:val="false"/>
                <w:i w:val="false"/>
                <w:color w:val="000000"/>
                <w:sz w:val="20"/>
              </w:rPr>
              <w:t>
</w:t>
            </w:r>
            <w:r>
              <w:rPr>
                <w:rFonts w:ascii="Times New Roman"/>
                <w:b w:val="false"/>
                <w:i w:val="false"/>
                <w:color w:val="000000"/>
                <w:sz w:val="20"/>
              </w:rPr>
              <w:t>Білімі: Химия</w:t>
            </w:r>
          </w:p>
        </w:tc>
      </w:tr>
      <w:tr>
        <w:trPr>
          <w:trHeight w:val="9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Фтизиатрия (пульмонология)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қамтамасыз ету: Жалпы медицина</w:t>
            </w:r>
          </w:p>
        </w:tc>
      </w:tr>
      <w:tr>
        <w:trPr>
          <w:trHeight w:val="9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 (трансплантология, неонаталдық хирургия)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қамтамасыз ету: Жалпы медицина</w:t>
            </w:r>
          </w:p>
        </w:tc>
      </w:tr>
      <w:tr>
        <w:trPr>
          <w:trHeight w:val="9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 (оның ішінде балалар)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қамтамасыз ету: Жалпы медицина</w:t>
            </w:r>
          </w:p>
        </w:tc>
      </w:tr>
      <w:tr>
        <w:trPr>
          <w:trHeight w:val="9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ғылымдары: Биология. Білімі: Биология. Денсаулық сақтау және әлеуметтік қамтамасыз ету: Жалпы медицина</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 мамандықтар</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басқару</w:t>
            </w:r>
          </w:p>
        </w:tc>
      </w:tr>
      <w:tr>
        <w:trPr>
          <w:trHeight w:val="79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Арт-менеджмент, өнертану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Музыкатану, Дәстүрлі музыка өнері, Режиссура, Актерлік өнер, Эстрада өнері, Өнертану, Дизайн, Вокал өнері, Сценография</w:t>
            </w:r>
          </w:p>
        </w:tc>
      </w:tr>
      <w:tr>
        <w:trPr>
          <w:trHeight w:val="108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саясат; Политология; Мемлекеттік басқару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Халықаралық құқық, Құқық қорғау қызметі, Кеден ісі, Заңтану</w:t>
            </w:r>
            <w:r>
              <w:br/>
            </w:r>
            <w:r>
              <w:rPr>
                <w:rFonts w:ascii="Times New Roman"/>
                <w:b w:val="false"/>
                <w:i w:val="false"/>
                <w:color w:val="000000"/>
                <w:sz w:val="20"/>
              </w:rPr>
              <w:t>
</w:t>
            </w:r>
            <w:r>
              <w:rPr>
                <w:rFonts w:ascii="Times New Roman"/>
                <w:b w:val="false"/>
                <w:i w:val="false"/>
                <w:color w:val="000000"/>
                <w:sz w:val="20"/>
              </w:rPr>
              <w:t xml:space="preserve">Әлеуметтік ғылымдар, экономика және бизнес: Мемлекеттік және жергілікті басқару, Менеджмент, Өңіртану, Экономика, Әлемдік экономика, Қаржы </w:t>
            </w:r>
          </w:p>
        </w:tc>
      </w:tr>
      <w:tr>
        <w:trPr>
          <w:trHeight w:val="7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қатынастар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 ғылымдар: Халықаралық қатынастар</w:t>
            </w:r>
          </w:p>
        </w:tc>
      </w:tr>
      <w:tr>
        <w:trPr>
          <w:trHeight w:val="20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саласындағы менеджмент, қонақ үй менеджменті; Спорт. Дене дайындығы. Спорт менеджменті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 ғылымдар: Тарих, Мәдениеттану</w:t>
            </w:r>
            <w:r>
              <w:br/>
            </w:r>
            <w:r>
              <w:rPr>
                <w:rFonts w:ascii="Times New Roman"/>
                <w:b w:val="false"/>
                <w:i w:val="false"/>
                <w:color w:val="000000"/>
                <w:sz w:val="20"/>
              </w:rPr>
              <w:t>
</w:t>
            </w:r>
            <w:r>
              <w:rPr>
                <w:rFonts w:ascii="Times New Roman"/>
                <w:b w:val="false"/>
                <w:i w:val="false"/>
                <w:color w:val="000000"/>
                <w:sz w:val="20"/>
              </w:rPr>
              <w:t>Жаратылыстану ғылымдары: География</w:t>
            </w:r>
            <w:r>
              <w:br/>
            </w:r>
            <w:r>
              <w:rPr>
                <w:rFonts w:ascii="Times New Roman"/>
                <w:b w:val="false"/>
                <w:i w:val="false"/>
                <w:color w:val="000000"/>
                <w:sz w:val="20"/>
              </w:rPr>
              <w:t>
</w:t>
            </w:r>
            <w:r>
              <w:rPr>
                <w:rFonts w:ascii="Times New Roman"/>
                <w:b w:val="false"/>
                <w:i w:val="false"/>
                <w:color w:val="000000"/>
                <w:sz w:val="20"/>
              </w:rPr>
              <w:t>Білімі: География, Тарих</w:t>
            </w:r>
            <w:r>
              <w:br/>
            </w:r>
            <w:r>
              <w:rPr>
                <w:rFonts w:ascii="Times New Roman"/>
                <w:b w:val="false"/>
                <w:i w:val="false"/>
                <w:color w:val="000000"/>
                <w:sz w:val="20"/>
              </w:rPr>
              <w:t>
</w:t>
            </w:r>
            <w:r>
              <w:rPr>
                <w:rFonts w:ascii="Times New Roman"/>
                <w:b w:val="false"/>
                <w:i w:val="false"/>
                <w:color w:val="000000"/>
                <w:sz w:val="20"/>
              </w:rPr>
              <w:t>Әлеуметтік ғылымдар, экономика және бизнес: Менеджмент, Өңіртану</w:t>
            </w:r>
            <w:r>
              <w:br/>
            </w:r>
            <w:r>
              <w:rPr>
                <w:rFonts w:ascii="Times New Roman"/>
                <w:b w:val="false"/>
                <w:i w:val="false"/>
                <w:color w:val="000000"/>
                <w:sz w:val="20"/>
              </w:rPr>
              <w:t>
</w:t>
            </w:r>
            <w:r>
              <w:rPr>
                <w:rFonts w:ascii="Times New Roman"/>
                <w:b w:val="false"/>
                <w:i w:val="false"/>
                <w:color w:val="000000"/>
                <w:sz w:val="20"/>
              </w:rPr>
              <w:t>Қызметтер: Әлеуметтік-мәдени сервис, Мәдени-бос уақыт жұмыстары, Мейрамхана ісі және қонақ үй бизнесі, Туризм маркетинг, Дене тәрбиесі және спорт</w:t>
            </w:r>
          </w:p>
        </w:tc>
      </w:tr>
      <w:tr>
        <w:trPr>
          <w:trHeight w:val="33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 менеджменті; Инновациялық менеджмент; Операциялық менеджмент және логистика; Тасымалдауды ұйымдастыру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ғылымдары: Физика, Химия</w:t>
            </w:r>
            <w:r>
              <w:br/>
            </w:r>
            <w:r>
              <w:rPr>
                <w:rFonts w:ascii="Times New Roman"/>
                <w:b w:val="false"/>
                <w:i w:val="false"/>
                <w:color w:val="000000"/>
                <w:sz w:val="20"/>
              </w:rPr>
              <w:t>
</w:t>
            </w:r>
            <w:r>
              <w:rPr>
                <w:rFonts w:ascii="Times New Roman"/>
                <w:b w:val="false"/>
                <w:i w:val="false"/>
                <w:color w:val="000000"/>
                <w:sz w:val="20"/>
              </w:rPr>
              <w:t>Білімі: Информатика, Физика, Химия</w:t>
            </w:r>
            <w:r>
              <w:br/>
            </w:r>
            <w:r>
              <w:rPr>
                <w:rFonts w:ascii="Times New Roman"/>
                <w:b w:val="false"/>
                <w:i w:val="false"/>
                <w:color w:val="000000"/>
                <w:sz w:val="20"/>
              </w:rPr>
              <w:t>
</w:t>
            </w:r>
            <w:r>
              <w:rPr>
                <w:rFonts w:ascii="Times New Roman"/>
                <w:b w:val="false"/>
                <w:i w:val="false"/>
                <w:color w:val="000000"/>
                <w:sz w:val="20"/>
              </w:rPr>
              <w:t>Техникалық ғылымдар мен технологиялар: Авиациялық техника мен технологии, Биотехнология, Ақпараттық жүйелер, Материалтану және жаңа материалдар технологиясы, Машина жасау, Құрал жасау, Радиотехника, электроника және телекоммуникация, Құрылыс, Көлік, көліктік техника және технологиялар, Ағаш өңдеу технологиясы және ағаштан жасалған бұйымдар, Жеңіл өнеркәсіп өнімдерінің технологиясы мен конструкциясы, Тоқыма материалдарының технологиясы және оны жобалау, Технологиялық машиналар мен құралдар (салалар бойынша), Қайта өңдеу өндірісінің технологиясы (салалар бойынша), Азық-түлік өнімдерінің технологиясы, Органикалық.емес заттардың химиялық технологиясы, Органикалық заттардың химиялық технологиясы</w:t>
            </w:r>
          </w:p>
        </w:tc>
      </w:tr>
      <w:tr>
        <w:trPr>
          <w:trHeight w:val="76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Халықаралық құқық. Бәсекелестік құқық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Құқық және экономика негіздері</w:t>
            </w:r>
            <w:r>
              <w:br/>
            </w:r>
            <w:r>
              <w:rPr>
                <w:rFonts w:ascii="Times New Roman"/>
                <w:b w:val="false"/>
                <w:i w:val="false"/>
                <w:color w:val="000000"/>
                <w:sz w:val="20"/>
              </w:rPr>
              <w:t>
</w:t>
            </w:r>
            <w:r>
              <w:rPr>
                <w:rFonts w:ascii="Times New Roman"/>
                <w:b w:val="false"/>
                <w:i w:val="false"/>
                <w:color w:val="000000"/>
                <w:sz w:val="20"/>
              </w:rPr>
              <w:t xml:space="preserve">Құқық: Халықаралық құқық, Құқық қорғау қызметі, Кеден ісі, Заңтану </w:t>
            </w:r>
          </w:p>
        </w:tc>
      </w:tr>
      <w:tr>
        <w:trPr>
          <w:trHeight w:val="24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саласындағы басқару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Мектепке дейінгі оқыту және тәрбиелеу, Тарих, Құқық және экономика негіздері, Бастауыш оқыту педагогикасы мен әдістемесі, Педагогика және психология, Кәсіптік оқу, Шет тілі: екі шет тілі, Қазақ тілі мен әдебиеті, Орыс тілі мен әдебиеті, Қазақ тілінде оқымайтын мектептердегі қазақ тілі мен әдебиеті, Орыс тілінде оқымайтын мектептегі орыс тілі мен әдебиеті</w:t>
            </w:r>
            <w:r>
              <w:br/>
            </w:r>
            <w:r>
              <w:rPr>
                <w:rFonts w:ascii="Times New Roman"/>
                <w:b w:val="false"/>
                <w:i w:val="false"/>
                <w:color w:val="000000"/>
                <w:sz w:val="20"/>
              </w:rPr>
              <w:t>
</w:t>
            </w:r>
            <w:r>
              <w:rPr>
                <w:rFonts w:ascii="Times New Roman"/>
                <w:b w:val="false"/>
                <w:i w:val="false"/>
                <w:color w:val="000000"/>
                <w:sz w:val="20"/>
              </w:rPr>
              <w:t>Әлеуметтік ғылымдар, экономика және бизнес: Мемлекеттік және жергілікті басқару, Менеджмент, Психология.</w:t>
            </w:r>
            <w:r>
              <w:br/>
            </w:r>
            <w:r>
              <w:rPr>
                <w:rFonts w:ascii="Times New Roman"/>
                <w:b w:val="false"/>
                <w:i w:val="false"/>
                <w:color w:val="000000"/>
                <w:sz w:val="20"/>
              </w:rPr>
              <w:t>
</w:t>
            </w:r>
            <w:r>
              <w:rPr>
                <w:rFonts w:ascii="Times New Roman"/>
                <w:b w:val="false"/>
                <w:i w:val="false"/>
                <w:color w:val="000000"/>
                <w:sz w:val="20"/>
              </w:rPr>
              <w:t>Гуманитарлық ғылымдар: шетел филологиясы.</w:t>
            </w:r>
          </w:p>
        </w:tc>
      </w:tr>
      <w:tr>
        <w:trPr>
          <w:trHeight w:val="229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Адами ресурстарды басқару. Жобаларды басқару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Гуманитарлық ғылымдар: Тарих, Философия. </w:t>
            </w:r>
            <w:r>
              <w:br/>
            </w:r>
            <w:r>
              <w:rPr>
                <w:rFonts w:ascii="Times New Roman"/>
                <w:b w:val="false"/>
                <w:i w:val="false"/>
                <w:color w:val="000000"/>
                <w:sz w:val="20"/>
              </w:rPr>
              <w:t>
</w:t>
            </w:r>
            <w:r>
              <w:rPr>
                <w:rFonts w:ascii="Times New Roman"/>
                <w:b w:val="false"/>
                <w:i w:val="false"/>
                <w:color w:val="000000"/>
                <w:sz w:val="20"/>
              </w:rPr>
              <w:t xml:space="preserve">Білімі: Құқық және экономика негіздері, Педагогика және психология. </w:t>
            </w:r>
            <w:r>
              <w:br/>
            </w:r>
            <w:r>
              <w:rPr>
                <w:rFonts w:ascii="Times New Roman"/>
                <w:b w:val="false"/>
                <w:i w:val="false"/>
                <w:color w:val="000000"/>
                <w:sz w:val="20"/>
              </w:rPr>
              <w:t>
</w:t>
            </w:r>
            <w:r>
              <w:rPr>
                <w:rFonts w:ascii="Times New Roman"/>
                <w:b w:val="false"/>
                <w:i w:val="false"/>
                <w:color w:val="000000"/>
                <w:sz w:val="20"/>
              </w:rPr>
              <w:t xml:space="preserve">Құқық: Халықаралық құқық, Заңтану. </w:t>
            </w:r>
            <w:r>
              <w:br/>
            </w:r>
            <w:r>
              <w:rPr>
                <w:rFonts w:ascii="Times New Roman"/>
                <w:b w:val="false"/>
                <w:i w:val="false"/>
                <w:color w:val="000000"/>
                <w:sz w:val="20"/>
              </w:rPr>
              <w:t>
</w:t>
            </w:r>
            <w:r>
              <w:rPr>
                <w:rFonts w:ascii="Times New Roman"/>
                <w:b w:val="false"/>
                <w:i w:val="false"/>
                <w:color w:val="000000"/>
                <w:sz w:val="20"/>
              </w:rPr>
              <w:t>Әлеуметтік ғылымдар, экономика және бизнес: Мемлекеттік және жергілікті басқару, Маркетинг, Менеджмент, Политология, Психология, Өңіртану, Әлеуметтану, Экономика, Әлемдік экономика, Еңбекті ұйымдастыру және нормалау.</w:t>
            </w:r>
            <w:r>
              <w:br/>
            </w:r>
            <w:r>
              <w:rPr>
                <w:rFonts w:ascii="Times New Roman"/>
                <w:b w:val="false"/>
                <w:i w:val="false"/>
                <w:color w:val="000000"/>
                <w:sz w:val="20"/>
              </w:rPr>
              <w:t>
</w:t>
            </w:r>
            <w:r>
              <w:rPr>
                <w:rFonts w:ascii="Times New Roman"/>
                <w:b w:val="false"/>
                <w:i w:val="false"/>
                <w:color w:val="000000"/>
                <w:sz w:val="20"/>
              </w:rPr>
              <w:t xml:space="preserve">Қызметтер: Мәдени-бос уақыт жұмыстары, Әлеуметтік жұмыс. </w:t>
            </w:r>
          </w:p>
        </w:tc>
      </w:tr>
      <w:tr>
        <w:trPr>
          <w:trHeight w:val="12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Экономика. Бухгалтерлік есеп және аудит; Бағалау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ғылымдар және бизнес: Экономика, Есеп және аудит, Қаржы, Мемлекеттік және жергілікті басқару, Әлемдік экономика, Менеджмент</w:t>
            </w:r>
            <w:r>
              <w:br/>
            </w:r>
            <w:r>
              <w:rPr>
                <w:rFonts w:ascii="Times New Roman"/>
                <w:b w:val="false"/>
                <w:i w:val="false"/>
                <w:color w:val="000000"/>
                <w:sz w:val="20"/>
              </w:rPr>
              <w:t>
</w:t>
            </w:r>
            <w:r>
              <w:rPr>
                <w:rFonts w:ascii="Times New Roman"/>
                <w:b w:val="false"/>
                <w:i w:val="false"/>
                <w:color w:val="000000"/>
                <w:sz w:val="20"/>
              </w:rPr>
              <w:t>Техникалық ғылымдар: Математикалық және компьютерлік моделдеу; Қызметтер: Бағалау.</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ғылымдар</w:t>
            </w:r>
          </w:p>
        </w:tc>
      </w:tr>
      <w:tr>
        <w:trPr>
          <w:trHeight w:val="138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Археология және этнология. Антропология. Мұрағат ісі. Мұражай ісі және күзет</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ғылымдар, экономика және бизнес: Мұрағат ісін жүргізу, құжат жүргізу және құжаттамалық қамтамасыз ету. Гуманитарлық ғылымдар: Археология және этнология, Тарих, Мәдениеттану Өнер: Мұражай ісі және ескерткіштерді қорғау </w:t>
            </w:r>
          </w:p>
        </w:tc>
      </w:tr>
      <w:tr>
        <w:trPr>
          <w:trHeight w:val="6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дүниежүзі тарихы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Педагогика және алғашқы оқыту әдістемесі, Құқық негіздері және экономика, Кәсіптік оқыту.</w:t>
            </w:r>
            <w:r>
              <w:br/>
            </w:r>
            <w:r>
              <w:rPr>
                <w:rFonts w:ascii="Times New Roman"/>
                <w:b w:val="false"/>
                <w:i w:val="false"/>
                <w:color w:val="000000"/>
                <w:sz w:val="20"/>
              </w:rPr>
              <w:t>
</w:t>
            </w:r>
            <w:r>
              <w:rPr>
                <w:rFonts w:ascii="Times New Roman"/>
                <w:b w:val="false"/>
                <w:i w:val="false"/>
                <w:color w:val="000000"/>
                <w:sz w:val="20"/>
              </w:rPr>
              <w:t>Гуманитарлық ғылымдар: Халықаралық қатынастар, Археология және этнология</w:t>
            </w:r>
          </w:p>
        </w:tc>
      </w:tr>
      <w:tr>
        <w:trPr>
          <w:trHeight w:val="108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Дінтану; Теология; Шығыстану; Философия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 ғылымдар: Тарих, Мәдениеттану, Дінтану, Теология, Философия, Шығыстану, Түркітану Әлеуметтік ғылымдар және бизнес: Саясаттану, Психология, Әлеуметтану</w:t>
            </w:r>
          </w:p>
        </w:tc>
      </w:tr>
      <w:tr>
        <w:trPr>
          <w:trHeight w:val="78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Лингвистика; Филология; Аударма ісі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Шетел тілі: екі шетел тілі</w:t>
            </w:r>
            <w:r>
              <w:br/>
            </w:r>
            <w:r>
              <w:rPr>
                <w:rFonts w:ascii="Times New Roman"/>
                <w:b w:val="false"/>
                <w:i w:val="false"/>
                <w:color w:val="000000"/>
                <w:sz w:val="20"/>
              </w:rPr>
              <w:t>
</w:t>
            </w:r>
            <w:r>
              <w:rPr>
                <w:rFonts w:ascii="Times New Roman"/>
                <w:b w:val="false"/>
                <w:i w:val="false"/>
                <w:color w:val="000000"/>
                <w:sz w:val="20"/>
              </w:rPr>
              <w:t>Гуманитарлық ғылымдар: Аударма ісі, Филология, Шетел филиологиясы</w:t>
            </w:r>
          </w:p>
        </w:tc>
      </w:tr>
      <w:tr>
        <w:trPr>
          <w:trHeight w:val="9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 және психология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Педагогика және психология, Шет тілі: екі шет тілі</w:t>
            </w:r>
            <w:r>
              <w:br/>
            </w:r>
            <w:r>
              <w:rPr>
                <w:rFonts w:ascii="Times New Roman"/>
                <w:b w:val="false"/>
                <w:i w:val="false"/>
                <w:color w:val="000000"/>
                <w:sz w:val="20"/>
              </w:rPr>
              <w:t>
</w:t>
            </w:r>
            <w:r>
              <w:rPr>
                <w:rFonts w:ascii="Times New Roman"/>
                <w:b w:val="false"/>
                <w:i w:val="false"/>
                <w:color w:val="000000"/>
                <w:sz w:val="20"/>
              </w:rPr>
              <w:t>Әлеуметтік ғылымдар, экономика және бизнес: Психология, Әлеуметтану</w:t>
            </w:r>
            <w:r>
              <w:br/>
            </w:r>
            <w:r>
              <w:rPr>
                <w:rFonts w:ascii="Times New Roman"/>
                <w:b w:val="false"/>
                <w:i w:val="false"/>
                <w:color w:val="000000"/>
                <w:sz w:val="20"/>
              </w:rPr>
              <w:t>
</w:t>
            </w:r>
            <w:r>
              <w:rPr>
                <w:rFonts w:ascii="Times New Roman"/>
                <w:b w:val="false"/>
                <w:i w:val="false"/>
                <w:color w:val="000000"/>
                <w:sz w:val="20"/>
              </w:rPr>
              <w:t>Қызметтер: Әлеуметтік жұмыс</w:t>
            </w:r>
          </w:p>
        </w:tc>
      </w:tr>
      <w:tr>
        <w:trPr>
          <w:trHeight w:val="7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Әлеуметтану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ғылымдар, экономика және бизнес: Әлеуметтану</w:t>
            </w:r>
            <w:r>
              <w:br/>
            </w:r>
            <w:r>
              <w:rPr>
                <w:rFonts w:ascii="Times New Roman"/>
                <w:b w:val="false"/>
                <w:i w:val="false"/>
                <w:color w:val="000000"/>
                <w:sz w:val="20"/>
              </w:rPr>
              <w:t>
</w:t>
            </w:r>
            <w:r>
              <w:rPr>
                <w:rFonts w:ascii="Times New Roman"/>
                <w:b w:val="false"/>
                <w:i w:val="false"/>
                <w:color w:val="000000"/>
                <w:sz w:val="20"/>
              </w:rPr>
              <w:t xml:space="preserve">Қызметтер: Мәдени-бос уақыт жұмысы, Әлеуметтік жұмыс </w:t>
            </w:r>
          </w:p>
        </w:tc>
      </w:tr>
      <w:tr>
        <w:trPr>
          <w:trHeight w:val="136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Жұртшылықпен байланыс; Журналистика; Медиа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Баспа ісі, Өнертану</w:t>
            </w:r>
            <w:r>
              <w:br/>
            </w:r>
            <w:r>
              <w:rPr>
                <w:rFonts w:ascii="Times New Roman"/>
                <w:b w:val="false"/>
                <w:i w:val="false"/>
                <w:color w:val="000000"/>
                <w:sz w:val="20"/>
              </w:rPr>
              <w:t>
</w:t>
            </w:r>
            <w:r>
              <w:rPr>
                <w:rFonts w:ascii="Times New Roman"/>
                <w:b w:val="false"/>
                <w:i w:val="false"/>
                <w:color w:val="000000"/>
                <w:sz w:val="20"/>
              </w:rPr>
              <w:t>Әлеуметтік ғылымдар және бизнес: Журналистика, Маркетинг, Политология, Психология, Өңіртану, Әлеуметтану</w:t>
            </w:r>
            <w:r>
              <w:br/>
            </w:r>
            <w:r>
              <w:rPr>
                <w:rFonts w:ascii="Times New Roman"/>
                <w:b w:val="false"/>
                <w:i w:val="false"/>
                <w:color w:val="000000"/>
                <w:sz w:val="20"/>
              </w:rPr>
              <w:t>
</w:t>
            </w:r>
            <w:r>
              <w:rPr>
                <w:rFonts w:ascii="Times New Roman"/>
                <w:b w:val="false"/>
                <w:i w:val="false"/>
                <w:color w:val="000000"/>
                <w:sz w:val="20"/>
              </w:rPr>
              <w:t>Қызметтер: Мәдени-бос уақыт жұмыстары, Әлеуметтік жұмыс</w:t>
            </w:r>
          </w:p>
        </w:tc>
      </w:tr>
    </w:tbl>
    <w:bookmarkStart w:name="z20" w:id="9"/>
    <w:p>
      <w:pPr>
        <w:spacing w:after="0"/>
        <w:ind w:left="0"/>
        <w:jc w:val="both"/>
      </w:pPr>
      <w:r>
        <w:rPr>
          <w:rFonts w:ascii="Times New Roman"/>
          <w:b w:val="false"/>
          <w:i w:val="false"/>
          <w:color w:val="000000"/>
          <w:sz w:val="28"/>
        </w:rPr>
        <w:t xml:space="preserve">
 * Осы Тізбе "Болашақ" халықаралық стипендиясын тағайындауға конкурсқа қатысу үшін үміткерлер ұсынған дипломда көрсетілген мамандықтар мен шетелде оқу үшін таңдалып алынған мамандықтың мәндестігін анықтау үшін қолданылады. </w:t>
      </w:r>
      <w:r>
        <w:br/>
      </w:r>
      <w:r>
        <w:rPr>
          <w:rFonts w:ascii="Times New Roman"/>
          <w:b w:val="false"/>
          <w:i w:val="false"/>
          <w:color w:val="000000"/>
          <w:sz w:val="28"/>
        </w:rPr>
        <w:t>
</w:t>
      </w:r>
      <w:r>
        <w:rPr>
          <w:rFonts w:ascii="Times New Roman"/>
          <w:b w:val="false"/>
          <w:i w:val="false"/>
          <w:color w:val="000000"/>
          <w:sz w:val="28"/>
        </w:rPr>
        <w:t>
** Мәндес мамандықтар арасында (3-баған) үміткер мамандығының атаулары болмаған жағдайда, үміткерлердің мамандықтарын ұқсастық мәніне қарауды және конкурсқа жіберу туралы шешім қабылдауды Қазақстан Республикасы Білім және ғылым министрлігі  жүзеге асырады. Оқу елі ретінде Германияны таңдап алған үміткерлер үшін мәндес мамандықтар атауы Тізбедегі басым мамандықтар атауына сәйкес келуі тиіс. </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