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0dad" w14:textId="2cd0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"Жылжитын мүлік кепілдігін тіркеу ережесін бекіту туралы" Қазақстан Республикасы Әділет министрінің 1999 жылғы 22 ақпандағы № 14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2013 жылғы 27 ақпандағы № 66 Бұйрығы. Қазақстан Республикасының Әділет министрлігінде 2013 жылы 27 ақпанда № 8345 тіркелді</w:t>
      </w:r>
    </w:p>
    <w:p>
      <w:pPr>
        <w:spacing w:after="0"/>
        <w:ind w:left="0"/>
        <w:jc w:val="both"/>
      </w:pPr>
      <w:bookmarkStart w:name="z1" w:id="0"/>
      <w:r>
        <w:rPr>
          <w:rFonts w:ascii="Times New Roman"/>
          <w:b w:val="false"/>
          <w:i w:val="false"/>
          <w:color w:val="000000"/>
          <w:sz w:val="28"/>
        </w:rPr>
        <w:t>
      «Жылжымалы мүлік кепілін тіркеу туралы» Қазақстан Республикасы Заңының 5-бабының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«Жылжитын мүлік кепілдігін тіркеу Ережесін бекіту туралы» Қазақстан Республикасы Әділет министрінің 1999 жылғы 22 ақпандағы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913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«Міндетті мемлекеттік тіркеуге жатпайтын жылжымалы мүлік кепілін тіркеу туралы нұсқаулықты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бұйрық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«Жылжымалы мүлік кепілін тіркеу туралы» Қазақстан Республикасы Заңының 5-бабының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Міндетті мемлекеттік тіркеуге жатпайтын жылжымалы мүлік кепілін тіркеу туралы нұсқаулық бекітілсін.».</w:t>
      </w:r>
      <w:r>
        <w:br/>
      </w:r>
      <w:r>
        <w:rPr>
          <w:rFonts w:ascii="Times New Roman"/>
          <w:b w:val="false"/>
          <w:i w:val="false"/>
          <w:color w:val="000000"/>
          <w:sz w:val="28"/>
        </w:rPr>
        <w:t>
</w:t>
      </w:r>
      <w:r>
        <w:rPr>
          <w:rFonts w:ascii="Times New Roman"/>
          <w:b w:val="false"/>
          <w:i w:val="false"/>
          <w:color w:val="000000"/>
          <w:sz w:val="28"/>
        </w:rPr>
        <w:t>
      Жылжитын мүлік кепілдігін тіркеу туралы </w:t>
      </w:r>
      <w:r>
        <w:rPr>
          <w:rFonts w:ascii="Times New Roman"/>
          <w:b w:val="false"/>
          <w:i w:val="false"/>
          <w:color w:val="000000"/>
          <w:sz w:val="28"/>
        </w:rPr>
        <w:t>ереже</w:t>
      </w:r>
      <w:r>
        <w:rPr>
          <w:rFonts w:ascii="Times New Roman"/>
          <w:b w:val="false"/>
          <w:i w:val="false"/>
          <w:color w:val="000000"/>
          <w:sz w:val="28"/>
        </w:rPr>
        <w:t xml:space="preserve"> осы бұйрықтың қосымшасына сәйкес редакцияда жазылсын. </w:t>
      </w:r>
      <w:r>
        <w:br/>
      </w:r>
      <w:r>
        <w:rPr>
          <w:rFonts w:ascii="Times New Roman"/>
          <w:b w:val="false"/>
          <w:i w:val="false"/>
          <w:color w:val="000000"/>
          <w:sz w:val="28"/>
        </w:rPr>
        <w:t>
</w:t>
      </w:r>
      <w:r>
        <w:rPr>
          <w:rFonts w:ascii="Times New Roman"/>
          <w:b w:val="false"/>
          <w:i w:val="false"/>
          <w:color w:val="000000"/>
          <w:sz w:val="28"/>
        </w:rPr>
        <w:t>
      2.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2013 жылғы 27 ақпандағы   </w:t>
      </w:r>
      <w:r>
        <w:br/>
      </w:r>
      <w:r>
        <w:rPr>
          <w:rFonts w:ascii="Times New Roman"/>
          <w:b w:val="false"/>
          <w:i w:val="false"/>
          <w:color w:val="000000"/>
          <w:sz w:val="28"/>
        </w:rPr>
        <w:t xml:space="preserve">
№ 66 бұйрығына       </w:t>
      </w:r>
      <w:r>
        <w:br/>
      </w:r>
      <w:r>
        <w:rPr>
          <w:rFonts w:ascii="Times New Roman"/>
          <w:b w:val="false"/>
          <w:i w:val="false"/>
          <w:color w:val="000000"/>
          <w:sz w:val="28"/>
        </w:rPr>
        <w:t xml:space="preserve">
1-қосымша          </w:t>
      </w:r>
    </w:p>
    <w:bookmarkEnd w:id="1"/>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1999 жылғы 22 ақпандағы  </w:t>
      </w:r>
      <w:r>
        <w:br/>
      </w:r>
      <w:r>
        <w:rPr>
          <w:rFonts w:ascii="Times New Roman"/>
          <w:b w:val="false"/>
          <w:i w:val="false"/>
          <w:color w:val="000000"/>
          <w:sz w:val="28"/>
        </w:rPr>
        <w:t xml:space="preserve">
№ 14 бұйрығымен бекітілген </w:t>
      </w:r>
    </w:p>
    <w:bookmarkEnd w:id="2"/>
    <w:bookmarkStart w:name="z12" w:id="3"/>
    <w:p>
      <w:pPr>
        <w:spacing w:after="0"/>
        <w:ind w:left="0"/>
        <w:jc w:val="left"/>
      </w:pPr>
      <w:r>
        <w:rPr>
          <w:rFonts w:ascii="Times New Roman"/>
          <w:b/>
          <w:i w:val="false"/>
          <w:color w:val="000000"/>
        </w:rPr>
        <w:t xml:space="preserve"> 
Міндетті мемлекеттік тіркеуге жатпайтын жылжымалы</w:t>
      </w:r>
      <w:r>
        <w:br/>
      </w:r>
      <w:r>
        <w:rPr>
          <w:rFonts w:ascii="Times New Roman"/>
          <w:b/>
          <w:i w:val="false"/>
          <w:color w:val="000000"/>
        </w:rPr>
        <w:t>
мүлік кепілін тіркеу бойынша нұсқаулық</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Міндетті мемлекеттік тіркеуге жатпайтын жылжымалы мүлік кепілін тіркеу туралы нұсқаулық (одан әрі – Нұсқаулық) «Жылжымалы мүлік кепілін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(одан әрі – Заң) сәйкес жасалды және жылжымалы мүлік кепілін тіркеу тәртібі мен жүргізу рәсімін нақтылайды, заңнамаға сәйкес жылжымалы мүлік кепілінің жекелеген түрлерін тіркеу жүктелген Қазақстан Республикасы Әділет министрлігінің тіркеу органдарының Қазақстан Республикасының барлық аумағында қолдануға жатады.</w:t>
      </w:r>
      <w:r>
        <w:br/>
      </w:r>
      <w:r>
        <w:rPr>
          <w:rFonts w:ascii="Times New Roman"/>
          <w:b w:val="false"/>
          <w:i w:val="false"/>
          <w:color w:val="000000"/>
          <w:sz w:val="28"/>
        </w:rPr>
        <w:t>
</w:t>
      </w:r>
      <w:r>
        <w:rPr>
          <w:rFonts w:ascii="Times New Roman"/>
          <w:b w:val="false"/>
          <w:i w:val="false"/>
          <w:color w:val="000000"/>
          <w:sz w:val="28"/>
        </w:rPr>
        <w:t>
      2. Осы Нұсқаулықта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жылжымалы мүлiк кепiлiн тiркеу - жылжымалы мүлiк кепiлiнiң тiзiлiмiне кепiл талаптары бар (кепiлдi тiркеу туралы өтiнiш) кепіл туралы шарттағы немесе өзге шарттағы мәлiметтердi енгiзу жөнiнде жылжымалы мүлiк кепiлiн тiркеу кезiнде туындайтын қатынастарға қатысушылардың iс-қимылдары жиынтығын, жылжымалы мүлiк кепiлiн тiркеу туралы куәлiк берудi және жылжымайтын мүлік орталықтарының Заң мен Қазақстан Республикасының өзге де заңнамалық актiлерінде белгiленген тәртiппен жасалатын өзге де iс-қимылдарын бiлдiретiн Жылжымайтын мүлік орталығының жылжымалы мүлiк кепiлiн есепке алу рәсiмi;</w:t>
      </w:r>
      <w:r>
        <w:br/>
      </w:r>
      <w:r>
        <w:rPr>
          <w:rFonts w:ascii="Times New Roman"/>
          <w:b w:val="false"/>
          <w:i w:val="false"/>
          <w:color w:val="000000"/>
          <w:sz w:val="28"/>
        </w:rPr>
        <w:t>
</w:t>
      </w:r>
      <w:r>
        <w:rPr>
          <w:rFonts w:ascii="Times New Roman"/>
          <w:b w:val="false"/>
          <w:i w:val="false"/>
          <w:color w:val="000000"/>
          <w:sz w:val="28"/>
        </w:rPr>
        <w:t>
      2) тiркеушi орган (одан әрі – Жылжымайтын мүлік бойынша орталықтары) – жеке және заңды тұлғалардың міндетті мемлекеттік тіркеуіне жатпайтын жылжымалы мүлік кепілін тіркеуді жүзеге асыратын республикалық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орталығы (одан әрі – ХҚО) - жеке және (немесе) заңды тұлғаларға «жалғыз терезе» қағидаты бойынша өтініштерді қабылдау және құжаттарды беру жөнінде мемлекеттік қызметтер көрсетілуін ұйымдастыруды жүзеге асыратын республикалық мемлекеттік кәсіпорын;</w:t>
      </w:r>
      <w:r>
        <w:br/>
      </w:r>
      <w:r>
        <w:rPr>
          <w:rFonts w:ascii="Times New Roman"/>
          <w:b w:val="false"/>
          <w:i w:val="false"/>
          <w:color w:val="000000"/>
          <w:sz w:val="28"/>
        </w:rPr>
        <w:t>
</w:t>
      </w:r>
      <w:r>
        <w:rPr>
          <w:rFonts w:ascii="Times New Roman"/>
          <w:b w:val="false"/>
          <w:i w:val="false"/>
          <w:color w:val="000000"/>
          <w:sz w:val="28"/>
        </w:rPr>
        <w:t>
      4) жылжымалы мүлiк кепiлiн тiркеу туралы куәлiк - тiркеушi орган және (немесе) жылжымайтын мүлік орталықтары өтiнiш иесiне беретiн және жылжымалы мүлiк кепiлiн тiркеу фактiсiн растайтын құжат;</w:t>
      </w:r>
      <w:r>
        <w:br/>
      </w:r>
      <w:r>
        <w:rPr>
          <w:rFonts w:ascii="Times New Roman"/>
          <w:b w:val="false"/>
          <w:i w:val="false"/>
          <w:color w:val="000000"/>
          <w:sz w:val="28"/>
        </w:rPr>
        <w:t>
</w:t>
      </w:r>
      <w:r>
        <w:rPr>
          <w:rFonts w:ascii="Times New Roman"/>
          <w:b w:val="false"/>
          <w:i w:val="false"/>
          <w:color w:val="000000"/>
          <w:sz w:val="28"/>
        </w:rPr>
        <w:t>
      5) жылжымалы мүлiк кепiлiнiң тiзiлiмi (кепiл тiзiлiмi) - жылжымайтын мүлік орталықтары жүзеге асыратын ақпаратты есепке алу және сақтау жүйесi;</w:t>
      </w:r>
      <w:r>
        <w:br/>
      </w:r>
      <w:r>
        <w:rPr>
          <w:rFonts w:ascii="Times New Roman"/>
          <w:b w:val="false"/>
          <w:i w:val="false"/>
          <w:color w:val="000000"/>
          <w:sz w:val="28"/>
        </w:rPr>
        <w:t>
</w:t>
      </w:r>
      <w:r>
        <w:rPr>
          <w:rFonts w:ascii="Times New Roman"/>
          <w:b w:val="false"/>
          <w:i w:val="false"/>
          <w:color w:val="000000"/>
          <w:sz w:val="28"/>
        </w:rPr>
        <w:t>
      6) өтiнiш берушi – ХҚО кепiлдi тiркеу туралы өтiнiш беретiн адам; кепiл мiндеттемесi тараптарының келiсiмi бойынша кепiл берушi де, кепiл ұстаушы да өтiнiш берушi бола алады;</w:t>
      </w:r>
      <w:r>
        <w:br/>
      </w:r>
      <w:r>
        <w:rPr>
          <w:rFonts w:ascii="Times New Roman"/>
          <w:b w:val="false"/>
          <w:i w:val="false"/>
          <w:color w:val="000000"/>
          <w:sz w:val="28"/>
        </w:rPr>
        <w:t>
</w:t>
      </w:r>
      <w:r>
        <w:rPr>
          <w:rFonts w:ascii="Times New Roman"/>
          <w:b w:val="false"/>
          <w:i w:val="false"/>
          <w:color w:val="000000"/>
          <w:sz w:val="28"/>
        </w:rPr>
        <w:t>
      2. Осы Нұсқаулықтың әрекеті міндетті мемлекеттік тіркеуге жататын жылжымалы мүлік кепілін тіркеуге, сондай-ақ заңнамалық актілерге сәйкес басқа органдар немесе өзге тәртіпте тіркейтін жылжымалы мүлік кепілінің жеке түрлерін тіркеуге таралмайды.</w:t>
      </w:r>
    </w:p>
    <w:bookmarkEnd w:id="5"/>
    <w:bookmarkStart w:name="z23" w:id="6"/>
    <w:p>
      <w:pPr>
        <w:spacing w:after="0"/>
        <w:ind w:left="0"/>
        <w:jc w:val="left"/>
      </w:pPr>
      <w:r>
        <w:rPr>
          <w:rFonts w:ascii="Times New Roman"/>
          <w:b/>
          <w:i w:val="false"/>
          <w:color w:val="000000"/>
        </w:rPr>
        <w:t xml:space="preserve"> 
2. Объектілер және тіркеу орны</w:t>
      </w:r>
    </w:p>
    <w:bookmarkEnd w:id="6"/>
    <w:bookmarkStart w:name="z24" w:id="7"/>
    <w:p>
      <w:pPr>
        <w:spacing w:after="0"/>
        <w:ind w:left="0"/>
        <w:jc w:val="both"/>
      </w:pPr>
      <w:r>
        <w:rPr>
          <w:rFonts w:ascii="Times New Roman"/>
          <w:b w:val="false"/>
          <w:i w:val="false"/>
          <w:color w:val="000000"/>
          <w:sz w:val="28"/>
        </w:rPr>
        <w:t>
      3. Міндетті мемлекеттік тіркеуге жатпайтын жылжымалы мүлік кепілі:</w:t>
      </w:r>
      <w:r>
        <w:br/>
      </w:r>
      <w:r>
        <w:rPr>
          <w:rFonts w:ascii="Times New Roman"/>
          <w:b w:val="false"/>
          <w:i w:val="false"/>
          <w:color w:val="000000"/>
          <w:sz w:val="28"/>
        </w:rPr>
        <w:t>
</w:t>
      </w:r>
      <w:r>
        <w:rPr>
          <w:rFonts w:ascii="Times New Roman"/>
          <w:b w:val="false"/>
          <w:i w:val="false"/>
          <w:color w:val="000000"/>
          <w:sz w:val="28"/>
        </w:rPr>
        <w:t>
      1) кепіл туралы шарт немесе кепіл туралы шарт қамтылған өзге де шарт тараптарының бірінің талап етуі бойынша;</w:t>
      </w:r>
      <w:r>
        <w:br/>
      </w:r>
      <w:r>
        <w:rPr>
          <w:rFonts w:ascii="Times New Roman"/>
          <w:b w:val="false"/>
          <w:i w:val="false"/>
          <w:color w:val="000000"/>
          <w:sz w:val="28"/>
        </w:rPr>
        <w:t>
</w:t>
      </w:r>
      <w:r>
        <w:rPr>
          <w:rFonts w:ascii="Times New Roman"/>
          <w:b w:val="false"/>
          <w:i w:val="false"/>
          <w:color w:val="000000"/>
          <w:sz w:val="28"/>
        </w:rPr>
        <w:t>
      2) егер кепіл туралы шартта немесе кепіл туралы шарт қамтылған өзге де шартта кепілдегі мүлікті кейіннен кепілге салуға (қайталама кепілге) тыйым салынған болса, тіркеледі.</w:t>
      </w:r>
      <w:r>
        <w:br/>
      </w:r>
      <w:r>
        <w:rPr>
          <w:rFonts w:ascii="Times New Roman"/>
          <w:b w:val="false"/>
          <w:i w:val="false"/>
          <w:color w:val="000000"/>
          <w:sz w:val="28"/>
        </w:rPr>
        <w:t>
</w:t>
      </w:r>
      <w:r>
        <w:rPr>
          <w:rFonts w:ascii="Times New Roman"/>
          <w:b w:val="false"/>
          <w:i w:val="false"/>
          <w:color w:val="000000"/>
          <w:sz w:val="28"/>
        </w:rPr>
        <w:t>
      Мiндеттi мемлекеттiк тiркеуге жатпайтын жылжымалы мүлiктiң кепiлiн тiркеу:</w:t>
      </w:r>
      <w:r>
        <w:br/>
      </w:r>
      <w:r>
        <w:rPr>
          <w:rFonts w:ascii="Times New Roman"/>
          <w:b w:val="false"/>
          <w:i w:val="false"/>
          <w:color w:val="000000"/>
          <w:sz w:val="28"/>
        </w:rPr>
        <w:t>
</w:t>
      </w:r>
      <w:r>
        <w:rPr>
          <w:rFonts w:ascii="Times New Roman"/>
          <w:b w:val="false"/>
          <w:i w:val="false"/>
          <w:color w:val="000000"/>
          <w:sz w:val="28"/>
        </w:rPr>
        <w:t>
      1) егер кепiл берушi заңды тұлға болып табылатын жағдайда, заңды тұлғаның тiркелген орны бойынша;</w:t>
      </w:r>
      <w:r>
        <w:br/>
      </w:r>
      <w:r>
        <w:rPr>
          <w:rFonts w:ascii="Times New Roman"/>
          <w:b w:val="false"/>
          <w:i w:val="false"/>
          <w:color w:val="000000"/>
          <w:sz w:val="28"/>
        </w:rPr>
        <w:t>
</w:t>
      </w:r>
      <w:r>
        <w:rPr>
          <w:rFonts w:ascii="Times New Roman"/>
          <w:b w:val="false"/>
          <w:i w:val="false"/>
          <w:color w:val="000000"/>
          <w:sz w:val="28"/>
        </w:rPr>
        <w:t>
      2) егер жеке тұлға, оның iшiнде дара кәсiпкер немесе резидент емес заңды тұлға кепiл берушi болып табылған жағдайда, салық төлеушi ретiнде тiркелген орны бойынша жүзеге асырылады.</w:t>
      </w:r>
    </w:p>
    <w:bookmarkEnd w:id="7"/>
    <w:bookmarkStart w:name="z30" w:id="8"/>
    <w:p>
      <w:pPr>
        <w:spacing w:after="0"/>
        <w:ind w:left="0"/>
        <w:jc w:val="left"/>
      </w:pPr>
      <w:r>
        <w:rPr>
          <w:rFonts w:ascii="Times New Roman"/>
          <w:b/>
          <w:i w:val="false"/>
          <w:color w:val="000000"/>
        </w:rPr>
        <w:t xml:space="preserve"> 
3. Тіркеудің негізі мен әдісі</w:t>
      </w:r>
    </w:p>
    <w:bookmarkEnd w:id="8"/>
    <w:bookmarkStart w:name="z31" w:id="9"/>
    <w:p>
      <w:pPr>
        <w:spacing w:after="0"/>
        <w:ind w:left="0"/>
        <w:jc w:val="both"/>
      </w:pPr>
      <w:r>
        <w:rPr>
          <w:rFonts w:ascii="Times New Roman"/>
          <w:b w:val="false"/>
          <w:i w:val="false"/>
          <w:color w:val="000000"/>
          <w:sz w:val="28"/>
        </w:rPr>
        <w:t>
      4. Жылжымалы мүлік кепілін тіркеу, жылжымалы мүлік кепілінің тіркеліміне (соның ішінде компьютерлік базаға) тіркеу кепілі туралы арызынан мәліметтер енгізу жолымен жүзеге асырылады.</w:t>
      </w:r>
      <w:r>
        <w:br/>
      </w:r>
      <w:r>
        <w:rPr>
          <w:rFonts w:ascii="Times New Roman"/>
          <w:b w:val="false"/>
          <w:i w:val="false"/>
          <w:color w:val="000000"/>
          <w:sz w:val="28"/>
        </w:rPr>
        <w:t>
</w:t>
      </w:r>
      <w:r>
        <w:rPr>
          <w:rFonts w:ascii="Times New Roman"/>
          <w:b w:val="false"/>
          <w:i w:val="false"/>
          <w:color w:val="000000"/>
          <w:sz w:val="28"/>
        </w:rPr>
        <w:t>
      5. Осы Нұсқаулықтың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көрсетілгендей, жазбаша арызбен бірге ұсынылған құжаттар жылжымалы мүлік кепілін мемлекеттік тіркеуге негіз болады.</w:t>
      </w:r>
    </w:p>
    <w:bookmarkEnd w:id="9"/>
    <w:bookmarkStart w:name="z33" w:id="10"/>
    <w:p>
      <w:pPr>
        <w:spacing w:after="0"/>
        <w:ind w:left="0"/>
        <w:jc w:val="left"/>
      </w:pPr>
      <w:r>
        <w:rPr>
          <w:rFonts w:ascii="Times New Roman"/>
          <w:b/>
          <w:i w:val="false"/>
          <w:color w:val="000000"/>
        </w:rPr>
        <w:t xml:space="preserve"> 
4. Тіркеуге ұсынылатын құжаттардың тізбесі оларға қойылатын</w:t>
      </w:r>
      <w:r>
        <w:br/>
      </w:r>
      <w:r>
        <w:rPr>
          <w:rFonts w:ascii="Times New Roman"/>
          <w:b/>
          <w:i w:val="false"/>
          <w:color w:val="000000"/>
        </w:rPr>
        <w:t>
талаптар, олардың мазмұны</w:t>
      </w:r>
    </w:p>
    <w:bookmarkEnd w:id="10"/>
    <w:bookmarkStart w:name="z35" w:id="11"/>
    <w:p>
      <w:pPr>
        <w:spacing w:after="0"/>
        <w:ind w:left="0"/>
        <w:jc w:val="both"/>
      </w:pPr>
      <w:r>
        <w:rPr>
          <w:rFonts w:ascii="Times New Roman"/>
          <w:b w:val="false"/>
          <w:i w:val="false"/>
          <w:color w:val="000000"/>
          <w:sz w:val="28"/>
        </w:rPr>
        <w:t>
      6. Міндетті мемлекеттік тіркеуге жатпайтын жылжымалы мүлік кепілін тіркеу үшін арызданушы жеке басын куәландыратын құжатты ұсынып, ХҚО арқылы тіркеу органына келесі құжаттарды ұсынады:</w:t>
      </w:r>
      <w:r>
        <w:br/>
      </w:r>
      <w:r>
        <w:rPr>
          <w:rFonts w:ascii="Times New Roman"/>
          <w:b w:val="false"/>
          <w:i w:val="false"/>
          <w:color w:val="000000"/>
          <w:sz w:val="28"/>
        </w:rPr>
        <w:t>
</w:t>
      </w:r>
      <w:r>
        <w:rPr>
          <w:rFonts w:ascii="Times New Roman"/>
          <w:b w:val="false"/>
          <w:i w:val="false"/>
          <w:color w:val="000000"/>
          <w:sz w:val="28"/>
        </w:rPr>
        <w:t>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жылжымалы мүлік кепілін тіркеу туралы өтініш;</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Азаматтық кодексінің </w:t>
      </w:r>
      <w:r>
        <w:rPr>
          <w:rFonts w:ascii="Times New Roman"/>
          <w:b w:val="false"/>
          <w:i w:val="false"/>
          <w:color w:val="000000"/>
          <w:sz w:val="28"/>
        </w:rPr>
        <w:t>307-бабының</w:t>
      </w:r>
      <w:r>
        <w:rPr>
          <w:rFonts w:ascii="Times New Roman"/>
          <w:b w:val="false"/>
          <w:i w:val="false"/>
          <w:color w:val="000000"/>
          <w:sz w:val="28"/>
        </w:rPr>
        <w:t xml:space="preserve"> талаптарына сәйкес келетін кепіл туралы шарт немесе кепіл жағдайлары мазмұндалған шарт екі данада;</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 ал өкілі оның өкілеттігін дәлелдейтін құжат, сол сияқты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4) жылжымалы мүлік кепілін мемлекеттік тіркегені үшін бюджетке алымды төлегендігі туралы құжат.</w:t>
      </w:r>
      <w:r>
        <w:br/>
      </w:r>
      <w:r>
        <w:rPr>
          <w:rFonts w:ascii="Times New Roman"/>
          <w:b w:val="false"/>
          <w:i w:val="false"/>
          <w:color w:val="000000"/>
          <w:sz w:val="28"/>
        </w:rPr>
        <w:t>
</w:t>
      </w:r>
      <w:r>
        <w:rPr>
          <w:rFonts w:ascii="Times New Roman"/>
          <w:b w:val="false"/>
          <w:i w:val="false"/>
          <w:color w:val="000000"/>
          <w:sz w:val="28"/>
        </w:rPr>
        <w:t>
      Мүлік қайта кепілге қойылған жағдайда – алдындағы кепіл ұстаушылардың олардың хабардар екендігі және жылжымалы мүлікті қайта кепілге қоюға қарсылық білдірмейтіндігі туралы хаттары, сол сияқты төлем тапсырмасы болу қажет.</w:t>
      </w:r>
      <w:r>
        <w:br/>
      </w:r>
      <w:r>
        <w:rPr>
          <w:rFonts w:ascii="Times New Roman"/>
          <w:b w:val="false"/>
          <w:i w:val="false"/>
          <w:color w:val="000000"/>
          <w:sz w:val="28"/>
        </w:rPr>
        <w:t>
</w:t>
      </w:r>
      <w:r>
        <w:rPr>
          <w:rFonts w:ascii="Times New Roman"/>
          <w:b w:val="false"/>
          <w:i w:val="false"/>
          <w:color w:val="000000"/>
          <w:sz w:val="28"/>
        </w:rPr>
        <w:t>
      7. Өтініш өтініш берушімен өзі немесе өкілі арқылы тіркеуші органға ХҚО арқылы тапсырылады.</w:t>
      </w:r>
      <w:r>
        <w:br/>
      </w:r>
      <w:r>
        <w:rPr>
          <w:rFonts w:ascii="Times New Roman"/>
          <w:b w:val="false"/>
          <w:i w:val="false"/>
          <w:color w:val="000000"/>
          <w:sz w:val="28"/>
        </w:rPr>
        <w:t>
</w:t>
      </w:r>
      <w:r>
        <w:rPr>
          <w:rFonts w:ascii="Times New Roman"/>
          <w:b w:val="false"/>
          <w:i w:val="false"/>
          <w:color w:val="000000"/>
          <w:sz w:val="28"/>
        </w:rPr>
        <w:t>
      8. Жылжымалы мүлік кепілін тіркеуге берілетін құжаттар тиісті дайындалған түрде ХҚО арқылы қабылданады. Тазартқан, қосып жазылған, сызып тастаған сөз және басқа да ескертусіз жасалған түзетулер қабылданбайды.</w:t>
      </w:r>
    </w:p>
    <w:bookmarkEnd w:id="11"/>
    <w:bookmarkStart w:name="z43" w:id="12"/>
    <w:p>
      <w:pPr>
        <w:spacing w:after="0"/>
        <w:ind w:left="0"/>
        <w:jc w:val="left"/>
      </w:pPr>
      <w:r>
        <w:rPr>
          <w:rFonts w:ascii="Times New Roman"/>
          <w:b/>
          <w:i w:val="false"/>
          <w:color w:val="000000"/>
        </w:rPr>
        <w:t xml:space="preserve"> 
5. Тіркеу рәсімі мен мерзімі</w:t>
      </w:r>
    </w:p>
    <w:bookmarkEnd w:id="12"/>
    <w:bookmarkStart w:name="z44" w:id="13"/>
    <w:p>
      <w:pPr>
        <w:spacing w:after="0"/>
        <w:ind w:left="0"/>
        <w:jc w:val="both"/>
      </w:pPr>
      <w:r>
        <w:rPr>
          <w:rFonts w:ascii="Times New Roman"/>
          <w:b w:val="false"/>
          <w:i w:val="false"/>
          <w:color w:val="000000"/>
          <w:sz w:val="28"/>
        </w:rPr>
        <w:t>
      9. Нұсқаулықтың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 алған кезден ХҚО қызметкері өтініш иесіне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ұсынған құжаттарды алғандығын растайтын, күні, уақыты (сағаты, минуты) көрсетілген қолхат береді.</w:t>
      </w:r>
      <w:r>
        <w:br/>
      </w:r>
      <w:r>
        <w:rPr>
          <w:rFonts w:ascii="Times New Roman"/>
          <w:b w:val="false"/>
          <w:i w:val="false"/>
          <w:color w:val="000000"/>
          <w:sz w:val="28"/>
        </w:rPr>
        <w:t>
</w:t>
      </w:r>
      <w:r>
        <w:rPr>
          <w:rFonts w:ascii="Times New Roman"/>
          <w:b w:val="false"/>
          <w:i w:val="false"/>
          <w:color w:val="000000"/>
          <w:sz w:val="28"/>
        </w:rPr>
        <w:t>
      10. Қажетті құжаттарды алғаннан бастап тіркеуші орган:</w:t>
      </w:r>
      <w:r>
        <w:br/>
      </w:r>
      <w:r>
        <w:rPr>
          <w:rFonts w:ascii="Times New Roman"/>
          <w:b w:val="false"/>
          <w:i w:val="false"/>
          <w:color w:val="000000"/>
          <w:sz w:val="28"/>
        </w:rPr>
        <w:t>
</w:t>
      </w:r>
      <w:r>
        <w:rPr>
          <w:rFonts w:ascii="Times New Roman"/>
          <w:b w:val="false"/>
          <w:i w:val="false"/>
          <w:color w:val="000000"/>
          <w:sz w:val="28"/>
        </w:rPr>
        <w:t>
      1) міндетті мемлекеттік тіркеуге жатпайтын жылжымалы мүлік кепілін тіркеуге түскен өтінішті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құжаттарды есепке алу кітабына енгізеді және нөмір береді;</w:t>
      </w:r>
      <w:r>
        <w:br/>
      </w:r>
      <w:r>
        <w:rPr>
          <w:rFonts w:ascii="Times New Roman"/>
          <w:b w:val="false"/>
          <w:i w:val="false"/>
          <w:color w:val="000000"/>
          <w:sz w:val="28"/>
        </w:rPr>
        <w:t>
</w:t>
      </w:r>
      <w:r>
        <w:rPr>
          <w:rFonts w:ascii="Times New Roman"/>
          <w:b w:val="false"/>
          <w:i w:val="false"/>
          <w:color w:val="000000"/>
          <w:sz w:val="28"/>
        </w:rPr>
        <w:t>
      2)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міндетті мемлекеттік тіркеуге жатпайтын жылжымалы мүлік кепілі тіркеліміне (соның ішінде компьютерлік базаға) кепілді тіркеу туралы өтініштен мәліметтер енгізеді. Тіркеу нөмірі ХҚО берілген тіркеу жылына және өтініш нөмірімен сәйкес келеді және сызықша арқылы жазылады. Мысалы, 13/002020510775.</w:t>
      </w:r>
      <w:r>
        <w:br/>
      </w:r>
      <w:r>
        <w:rPr>
          <w:rFonts w:ascii="Times New Roman"/>
          <w:b w:val="false"/>
          <w:i w:val="false"/>
          <w:color w:val="000000"/>
          <w:sz w:val="28"/>
        </w:rPr>
        <w:t>
</w:t>
      </w:r>
      <w:r>
        <w:rPr>
          <w:rFonts w:ascii="Times New Roman"/>
          <w:b w:val="false"/>
          <w:i w:val="false"/>
          <w:color w:val="000000"/>
          <w:sz w:val="28"/>
        </w:rPr>
        <w:t>
      3) міндетті мемлекеттік тіркеуге жатпайтын тіркелген жылжымалы мүлік кепілін кепіл шартына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нысанда жылжымалы мүлік кепілінің тіркегендігін куәландыру штампын қояды;</w:t>
      </w:r>
      <w:r>
        <w:br/>
      </w:r>
      <w:r>
        <w:rPr>
          <w:rFonts w:ascii="Times New Roman"/>
          <w:b w:val="false"/>
          <w:i w:val="false"/>
          <w:color w:val="000000"/>
          <w:sz w:val="28"/>
        </w:rPr>
        <w:t>
</w:t>
      </w:r>
      <w:r>
        <w:rPr>
          <w:rFonts w:ascii="Times New Roman"/>
          <w:b w:val="false"/>
          <w:i w:val="false"/>
          <w:color w:val="000000"/>
          <w:sz w:val="28"/>
        </w:rPr>
        <w:t>
      4) өтініш беруші тұлғаға ХКО арқылы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және тіркеуші органның белгісімен міндетті мемлекеттік тіркеуге жатпайтын жылжымалы мүлік кепілін тіркеу туралы куәлікті береді, кепіл шарты көрсетілген, кепіл немесе келісім шарт туралы шарттың түпнұсқасын қайтарады.</w:t>
      </w:r>
      <w:r>
        <w:br/>
      </w:r>
      <w:r>
        <w:rPr>
          <w:rFonts w:ascii="Times New Roman"/>
          <w:b w:val="false"/>
          <w:i w:val="false"/>
          <w:color w:val="000000"/>
          <w:sz w:val="28"/>
        </w:rPr>
        <w:t>
</w:t>
      </w:r>
      <w:r>
        <w:rPr>
          <w:rFonts w:ascii="Times New Roman"/>
          <w:b w:val="false"/>
          <w:i w:val="false"/>
          <w:color w:val="000000"/>
          <w:sz w:val="28"/>
        </w:rPr>
        <w:t>
      11. Жылжымалы мүлік кепілі екі жұмыс күні ішінде тіркелуі тиіс.</w:t>
      </w:r>
      <w:r>
        <w:br/>
      </w:r>
      <w:r>
        <w:rPr>
          <w:rFonts w:ascii="Times New Roman"/>
          <w:b w:val="false"/>
          <w:i w:val="false"/>
          <w:color w:val="000000"/>
          <w:sz w:val="28"/>
        </w:rPr>
        <w:t>
</w:t>
      </w:r>
      <w:r>
        <w:rPr>
          <w:rFonts w:ascii="Times New Roman"/>
          <w:b w:val="false"/>
          <w:i w:val="false"/>
          <w:color w:val="000000"/>
          <w:sz w:val="28"/>
        </w:rPr>
        <w:t>
      12. Тіркеуші орган ұсынылған жылжымалы мүлік кепілі туралы шартты Қазақстан Республикасы Азаматтық кодексінің </w:t>
      </w:r>
      <w:r>
        <w:rPr>
          <w:rFonts w:ascii="Times New Roman"/>
          <w:b w:val="false"/>
          <w:i w:val="false"/>
          <w:color w:val="000000"/>
          <w:sz w:val="28"/>
        </w:rPr>
        <w:t>307-бабының</w:t>
      </w:r>
      <w:r>
        <w:rPr>
          <w:rFonts w:ascii="Times New Roman"/>
          <w:b w:val="false"/>
          <w:i w:val="false"/>
          <w:color w:val="000000"/>
          <w:sz w:val="28"/>
        </w:rPr>
        <w:t xml:space="preserve"> талаптарына сәйкестігін тексереді.</w:t>
      </w:r>
      <w:r>
        <w:br/>
      </w:r>
      <w:r>
        <w:rPr>
          <w:rFonts w:ascii="Times New Roman"/>
          <w:b w:val="false"/>
          <w:i w:val="false"/>
          <w:color w:val="000000"/>
          <w:sz w:val="28"/>
        </w:rPr>
        <w:t>
</w:t>
      </w:r>
      <w:r>
        <w:rPr>
          <w:rFonts w:ascii="Times New Roman"/>
          <w:b w:val="false"/>
          <w:i w:val="false"/>
          <w:color w:val="000000"/>
          <w:sz w:val="28"/>
        </w:rPr>
        <w:t>
      13. Міндетті мемлекеттік тіркеуге жатпайтын жылжымалы мүлік кепілін тіркеу кезінде жіберілген техникалық қателерді түзету мүдделі тұлғаның өтініші бойынша жылжымалы мүлік кепілі тізілімінің «айрықша белгілер» бағанасында, сонымен қатар кепілді тіркеу туралы куәлікте қосымша жазба енгізу арқылы жүргізіледі.</w:t>
      </w:r>
    </w:p>
    <w:bookmarkEnd w:id="13"/>
    <w:bookmarkStart w:name="z53" w:id="14"/>
    <w:p>
      <w:pPr>
        <w:spacing w:after="0"/>
        <w:ind w:left="0"/>
        <w:jc w:val="left"/>
      </w:pPr>
      <w:r>
        <w:rPr>
          <w:rFonts w:ascii="Times New Roman"/>
          <w:b/>
          <w:i w:val="false"/>
          <w:color w:val="000000"/>
        </w:rPr>
        <w:t xml:space="preserve"> 
6. Міндетті мемлекеттік тіркеуге жатпайтын жылжымалы</w:t>
      </w:r>
      <w:r>
        <w:br/>
      </w:r>
      <w:r>
        <w:rPr>
          <w:rFonts w:ascii="Times New Roman"/>
          <w:b/>
          <w:i w:val="false"/>
          <w:color w:val="000000"/>
        </w:rPr>
        <w:t>
мүлік кепілін екінші деңгейдегі банктер</w:t>
      </w:r>
      <w:r>
        <w:br/>
      </w:r>
      <w:r>
        <w:rPr>
          <w:rFonts w:ascii="Times New Roman"/>
          <w:b/>
          <w:i w:val="false"/>
          <w:color w:val="000000"/>
        </w:rPr>
        <w:t>
арқылы электрондық тіркеу тәртібі</w:t>
      </w:r>
    </w:p>
    <w:bookmarkEnd w:id="14"/>
    <w:bookmarkStart w:name="z56" w:id="15"/>
    <w:p>
      <w:pPr>
        <w:spacing w:after="0"/>
        <w:ind w:left="0"/>
        <w:jc w:val="both"/>
      </w:pPr>
      <w:r>
        <w:rPr>
          <w:rFonts w:ascii="Times New Roman"/>
          <w:b w:val="false"/>
          <w:i w:val="false"/>
          <w:color w:val="000000"/>
          <w:sz w:val="28"/>
        </w:rPr>
        <w:t>
      14. Жеке немесе заңды тұлғалар екінші деңгейдегі банкпен кепіл туралы шарт немесе кепіл туралы мәліметтер қамтылған өзге шарт жасасқан жағдайда, екінші деңгейдегі банк жеке немесе заңды тұлғаның жазбаша келісімімен тіркеуші органның ақпараттық жүйесіне жылжымалы мүлік кепілін тіркеуге арналған, кепіл ұстаушының электрондық цифрлық қолтаңбасымен куәландырылған өтініш жібереді. Жылжымалы мүлік кепілін тіркеуге арналған өтініштің мазмұны осы Заңның 9-бабының </w:t>
      </w:r>
      <w:r>
        <w:rPr>
          <w:rFonts w:ascii="Times New Roman"/>
          <w:b w:val="false"/>
          <w:i w:val="false"/>
          <w:color w:val="000000"/>
          <w:sz w:val="28"/>
        </w:rPr>
        <w:t>2-тармағымен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Жылжымалы мүлік кепілін тіркеуге арналған өтінішке кепіл беруші мен кепіл ұстаушының электрондық цифрлық қолтаңбаларымен куәландырылған электрондық құжат нысанында жылжымалы мүлік кепілі туралы шарт немесе кепіл туралы мәліметтер қамтылған өзге шарт және жылжымалы мүлік кепілін мемлекеттік тіркегені үшін алымның бюджетке төленгенін растайтын құжаттың деректемелері туралы мәліметтер қоса беріледі.</w:t>
      </w:r>
      <w:r>
        <w:br/>
      </w:r>
      <w:r>
        <w:rPr>
          <w:rFonts w:ascii="Times New Roman"/>
          <w:b w:val="false"/>
          <w:i w:val="false"/>
          <w:color w:val="000000"/>
          <w:sz w:val="28"/>
        </w:rPr>
        <w:t>
</w:t>
      </w:r>
      <w:r>
        <w:rPr>
          <w:rFonts w:ascii="Times New Roman"/>
          <w:b w:val="false"/>
          <w:i w:val="false"/>
          <w:color w:val="000000"/>
          <w:sz w:val="28"/>
        </w:rPr>
        <w:t>
      Тіркеуші орган қоса берілген құжаттармен бірге өтінішті алғаннан кейін және жылжымалы мүлік кепілін мемлекеттік тіркегені үшін алымның төленгені туралы немесе алым төлеуден босатылғаны туралы растау тіркеуші органның ақпараттық жүйесіне келіп түскен кезден бастап бір жұмыс күні ішінде кепіл ұстаушының ақпараттық жүйесіне және кепіл ұстаушыға «электрондық үкіметтің» веб-порталына тіркеуші органның электрондық цифрлық қолтаңбасымен куәландырылған электрондық құжат нысанында жылжымалы мүлік кепілін тіркеу туралы куәлікті не тіркеуден бас тарту туралы дәлелді жауапты жібереді.</w:t>
      </w:r>
      <w:r>
        <w:br/>
      </w:r>
      <w:r>
        <w:rPr>
          <w:rFonts w:ascii="Times New Roman"/>
          <w:b w:val="false"/>
          <w:i w:val="false"/>
          <w:color w:val="000000"/>
          <w:sz w:val="28"/>
        </w:rPr>
        <w:t>
</w:t>
      </w:r>
      <w:r>
        <w:rPr>
          <w:rFonts w:ascii="Times New Roman"/>
          <w:b w:val="false"/>
          <w:i w:val="false"/>
          <w:color w:val="000000"/>
          <w:sz w:val="28"/>
        </w:rPr>
        <w:t>
      15. Жүргізілген тіркеу туралы ақпарат екінші деңгейдегі банктің және тіркеуші органның ақпараттық жүйелерінде сақталады және құжаттамалық растауды талап етпейді.</w:t>
      </w:r>
    </w:p>
    <w:bookmarkEnd w:id="15"/>
    <w:bookmarkStart w:name="z60" w:id="16"/>
    <w:p>
      <w:pPr>
        <w:spacing w:after="0"/>
        <w:ind w:left="0"/>
        <w:jc w:val="left"/>
      </w:pPr>
      <w:r>
        <w:rPr>
          <w:rFonts w:ascii="Times New Roman"/>
          <w:b/>
          <w:i w:val="false"/>
          <w:color w:val="000000"/>
        </w:rPr>
        <w:t xml:space="preserve"> 
7. Жылжымалы мүлік кепілдігін тіркеуден бас тарту</w:t>
      </w:r>
    </w:p>
    <w:bookmarkEnd w:id="16"/>
    <w:bookmarkStart w:name="z62" w:id="17"/>
    <w:p>
      <w:pPr>
        <w:spacing w:after="0"/>
        <w:ind w:left="0"/>
        <w:jc w:val="both"/>
      </w:pPr>
      <w:r>
        <w:rPr>
          <w:rFonts w:ascii="Times New Roman"/>
          <w:b w:val="false"/>
          <w:i w:val="false"/>
          <w:color w:val="000000"/>
          <w:sz w:val="28"/>
        </w:rPr>
        <w:t>
      16. Жылжымалы мүлік кепілдігін тіркеуден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Азаматтық кодексінің </w:t>
      </w:r>
      <w:r>
        <w:rPr>
          <w:rFonts w:ascii="Times New Roman"/>
          <w:b w:val="false"/>
          <w:i w:val="false"/>
          <w:color w:val="000000"/>
          <w:sz w:val="28"/>
        </w:rPr>
        <w:t>307-бабының</w:t>
      </w:r>
      <w:r>
        <w:rPr>
          <w:rFonts w:ascii="Times New Roman"/>
          <w:b w:val="false"/>
          <w:i w:val="false"/>
          <w:color w:val="000000"/>
          <w:sz w:val="28"/>
        </w:rPr>
        <w:t xml:space="preserve"> талаптарына сәйкес келмейтін кепіл туралы шарт;</w:t>
      </w:r>
      <w:r>
        <w:br/>
      </w:r>
      <w:r>
        <w:rPr>
          <w:rFonts w:ascii="Times New Roman"/>
          <w:b w:val="false"/>
          <w:i w:val="false"/>
          <w:color w:val="000000"/>
          <w:sz w:val="28"/>
        </w:rPr>
        <w:t>
</w:t>
      </w:r>
      <w:r>
        <w:rPr>
          <w:rFonts w:ascii="Times New Roman"/>
          <w:b w:val="false"/>
          <w:i w:val="false"/>
          <w:color w:val="000000"/>
          <w:sz w:val="28"/>
        </w:rPr>
        <w:t>
      2)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келмейтін кепілді тіркеу туралы өтініш;</w:t>
      </w:r>
      <w:r>
        <w:br/>
      </w:r>
      <w:r>
        <w:rPr>
          <w:rFonts w:ascii="Times New Roman"/>
          <w:b w:val="false"/>
          <w:i w:val="false"/>
          <w:color w:val="000000"/>
          <w:sz w:val="28"/>
        </w:rPr>
        <w:t>
</w:t>
      </w:r>
      <w:r>
        <w:rPr>
          <w:rFonts w:ascii="Times New Roman"/>
          <w:b w:val="false"/>
          <w:i w:val="false"/>
          <w:color w:val="000000"/>
          <w:sz w:val="28"/>
        </w:rPr>
        <w:t>
      3) осы Нұсқаулықтың </w:t>
      </w:r>
      <w:r>
        <w:rPr>
          <w:rFonts w:ascii="Times New Roman"/>
          <w:b w:val="false"/>
          <w:i w:val="false"/>
          <w:color w:val="000000"/>
          <w:sz w:val="28"/>
        </w:rPr>
        <w:t>7-тармағымен</w:t>
      </w:r>
      <w:r>
        <w:rPr>
          <w:rFonts w:ascii="Times New Roman"/>
          <w:b w:val="false"/>
          <w:i w:val="false"/>
          <w:color w:val="000000"/>
          <w:sz w:val="28"/>
        </w:rPr>
        <w:t xml:space="preserve"> бекітілген толық емес құжаттар тізімі.</w:t>
      </w:r>
      <w:r>
        <w:br/>
      </w:r>
      <w:r>
        <w:rPr>
          <w:rFonts w:ascii="Times New Roman"/>
          <w:b w:val="false"/>
          <w:i w:val="false"/>
          <w:color w:val="000000"/>
          <w:sz w:val="28"/>
        </w:rPr>
        <w:t>
</w:t>
      </w:r>
      <w:r>
        <w:rPr>
          <w:rFonts w:ascii="Times New Roman"/>
          <w:b w:val="false"/>
          <w:i w:val="false"/>
          <w:color w:val="000000"/>
          <w:sz w:val="28"/>
        </w:rPr>
        <w:t>
      17. Бас тартылған жағдайда тіркеуші орган заңнама талаптарының бұзылуына сілтеме жасап, өтініш иесіне құжаттар қабылданған кезден бастап екі жұмыс күні ішінде бас тарту себебін жібереді.</w:t>
      </w:r>
    </w:p>
    <w:bookmarkEnd w:id="17"/>
    <w:bookmarkStart w:name="z67" w:id="18"/>
    <w:p>
      <w:pPr>
        <w:spacing w:after="0"/>
        <w:ind w:left="0"/>
        <w:jc w:val="left"/>
      </w:pPr>
      <w:r>
        <w:rPr>
          <w:rFonts w:ascii="Times New Roman"/>
          <w:b/>
          <w:i w:val="false"/>
          <w:color w:val="000000"/>
        </w:rPr>
        <w:t xml:space="preserve"> 
8. Тіркелген кепілдің әрекетін өзгертуді, толықтыруды және</w:t>
      </w:r>
      <w:r>
        <w:br/>
      </w:r>
      <w:r>
        <w:rPr>
          <w:rFonts w:ascii="Times New Roman"/>
          <w:b/>
          <w:i w:val="false"/>
          <w:color w:val="000000"/>
        </w:rPr>
        <w:t>
тоқтатуды тіркеу тәртібі</w:t>
      </w:r>
    </w:p>
    <w:bookmarkEnd w:id="18"/>
    <w:bookmarkStart w:name="z69" w:id="19"/>
    <w:p>
      <w:pPr>
        <w:spacing w:after="0"/>
        <w:ind w:left="0"/>
        <w:jc w:val="both"/>
      </w:pPr>
      <w:r>
        <w:rPr>
          <w:rFonts w:ascii="Times New Roman"/>
          <w:b w:val="false"/>
          <w:i w:val="false"/>
          <w:color w:val="000000"/>
          <w:sz w:val="28"/>
        </w:rPr>
        <w:t>
      18. Тіркелген кепілдің әрекетін өзгертуді,тоқтатуды және толықтыруды тіркеу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ХҚО өтініш беру жолымен екі жұмыс күн ішінде жүргізіледі. Өтініште бастапқы тіркелген кепілге сілтеме жасалып, кепіл туралы шартқа өзгерістер мен толықтырулар тіркелген кепілді тоқтату негізі сипатталуы тиіс (басқа тұлғаға меншік құқығының ауысуы, талап ету құқығы және тағы басқалары).</w:t>
      </w:r>
      <w:r>
        <w:br/>
      </w:r>
      <w:r>
        <w:rPr>
          <w:rFonts w:ascii="Times New Roman"/>
          <w:b w:val="false"/>
          <w:i w:val="false"/>
          <w:color w:val="000000"/>
          <w:sz w:val="28"/>
        </w:rPr>
        <w:t>
</w:t>
      </w:r>
      <w:r>
        <w:rPr>
          <w:rFonts w:ascii="Times New Roman"/>
          <w:b w:val="false"/>
          <w:i w:val="false"/>
          <w:color w:val="000000"/>
          <w:sz w:val="28"/>
        </w:rPr>
        <w:t>
      Өтінішке тіркелген кепілдің әрекетін өзгертуді, толықтыруды және тоқтатуды енгізетін кепіл туралы шарт екі данада (басқа тұлғаға меншік құқығының ауысуы, талап ету құқығы және тағы басқалары) ұсынылып, оның бірінші данасын тіркеуші орган өтініштегі мәліметтермен тексеріп тіркеу туралы белгімен ХҚО қайтарады.</w:t>
      </w:r>
      <w:r>
        <w:br/>
      </w:r>
      <w:r>
        <w:rPr>
          <w:rFonts w:ascii="Times New Roman"/>
          <w:b w:val="false"/>
          <w:i w:val="false"/>
          <w:color w:val="000000"/>
          <w:sz w:val="28"/>
        </w:rPr>
        <w:t>
</w:t>
      </w:r>
      <w:r>
        <w:rPr>
          <w:rFonts w:ascii="Times New Roman"/>
          <w:b w:val="false"/>
          <w:i w:val="false"/>
          <w:color w:val="000000"/>
          <w:sz w:val="28"/>
        </w:rPr>
        <w:t>
      19. Кепіл беруші болып табылатын республиканың басқа аумағынан қайта тіркелген заңды тұлға, сондай-ақ жеке тұлға, жеке кәсіпкер немесе резидент емес заңды тұлға кепіл беруші болып табылса, өтініш иесі тіркеу белгісі бар бастапқы кепіл туралы шарттың көшірмесін ұсынуы қажет.</w:t>
      </w:r>
      <w:r>
        <w:br/>
      </w:r>
      <w:r>
        <w:rPr>
          <w:rFonts w:ascii="Times New Roman"/>
          <w:b w:val="false"/>
          <w:i w:val="false"/>
          <w:color w:val="000000"/>
          <w:sz w:val="28"/>
        </w:rPr>
        <w:t>
</w:t>
      </w:r>
      <w:r>
        <w:rPr>
          <w:rFonts w:ascii="Times New Roman"/>
          <w:b w:val="false"/>
          <w:i w:val="false"/>
          <w:color w:val="000000"/>
          <w:sz w:val="28"/>
        </w:rPr>
        <w:t>
      20. Кепіл туралы шарттың әрекет ету мерзімі аяқталғанда кепіл ұстаушының жазбаша өтінішін және негізгі міндеттемені орындауды растайтын құжаттарын ұсынып, жылжымалы мүлік кепілі тізіліміндегі жазбаны жою арқылы тіркеу жүргізіледі, сондай-ақ жылжымалы мүлік кепілін тіркеу туралы куәлік қайтарылады. Аталған мүлікке басқа кепіл ұстаушылар болған жағдайда оларды хабардар еткендігі туралы құжат ұсыну арқылы жазба жойылады.</w:t>
      </w:r>
    </w:p>
    <w:bookmarkEnd w:id="19"/>
    <w:bookmarkStart w:name="z34" w:id="20"/>
    <w:p>
      <w:pPr>
        <w:spacing w:after="0"/>
        <w:ind w:left="0"/>
        <w:jc w:val="both"/>
      </w:pPr>
      <w:r>
        <w:rPr>
          <w:rFonts w:ascii="Times New Roman"/>
          <w:b w:val="false"/>
          <w:i w:val="false"/>
          <w:color w:val="000000"/>
          <w:sz w:val="28"/>
        </w:rPr>
        <w:t xml:space="preserve">
Міндетті мемлекеттік тіркеуге   </w:t>
      </w:r>
      <w:r>
        <w:br/>
      </w:r>
      <w:r>
        <w:rPr>
          <w:rFonts w:ascii="Times New Roman"/>
          <w:b w:val="false"/>
          <w:i w:val="false"/>
          <w:color w:val="000000"/>
          <w:sz w:val="28"/>
        </w:rPr>
        <w:t xml:space="preserve">
жатпайтын жылжымалы мүлік кепілін </w:t>
      </w:r>
      <w:r>
        <w:br/>
      </w:r>
      <w:r>
        <w:rPr>
          <w:rFonts w:ascii="Times New Roman"/>
          <w:b w:val="false"/>
          <w:i w:val="false"/>
          <w:color w:val="000000"/>
          <w:sz w:val="28"/>
        </w:rPr>
        <w:t xml:space="preserve">
тіркеу туралы нұсқаулыққа    </w:t>
      </w:r>
      <w:r>
        <w:br/>
      </w:r>
      <w:r>
        <w:rPr>
          <w:rFonts w:ascii="Times New Roman"/>
          <w:b w:val="false"/>
          <w:i w:val="false"/>
          <w:color w:val="000000"/>
          <w:sz w:val="28"/>
        </w:rPr>
        <w:t xml:space="preserve">
1-қосымша             </w:t>
      </w:r>
    </w:p>
    <w:bookmarkEnd w:id="20"/>
    <w:bookmarkStart w:name="z54" w:id="21"/>
    <w:p>
      <w:pPr>
        <w:spacing w:after="0"/>
        <w:ind w:left="0"/>
        <w:jc w:val="both"/>
      </w:pPr>
      <w:r>
        <w:rPr>
          <w:rFonts w:ascii="Times New Roman"/>
          <w:b w:val="false"/>
          <w:i w:val="false"/>
          <w:color w:val="000000"/>
          <w:sz w:val="28"/>
        </w:rPr>
        <w:t>
Нысан</w:t>
      </w:r>
    </w:p>
    <w:bookmarkEnd w:id="21"/>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тіркеуші органның атауы</w:t>
      </w:r>
    </w:p>
    <w:bookmarkStart w:name="z55" w:id="22"/>
    <w:p>
      <w:pPr>
        <w:spacing w:after="0"/>
        <w:ind w:left="0"/>
        <w:jc w:val="left"/>
      </w:pPr>
      <w:r>
        <w:rPr>
          <w:rFonts w:ascii="Times New Roman"/>
          <w:b/>
          <w:i w:val="false"/>
          <w:color w:val="000000"/>
        </w:rPr>
        <w:t xml:space="preserve"> 
Өтініш № ____</w:t>
      </w:r>
    </w:p>
    <w:bookmarkEnd w:id="22"/>
    <w:p>
      <w:pPr>
        <w:spacing w:after="0"/>
        <w:ind w:left="0"/>
        <w:jc w:val="both"/>
      </w:pPr>
      <w:r>
        <w:rPr>
          <w:rFonts w:ascii="Times New Roman"/>
          <w:b w:val="false"/>
          <w:i w:val="false"/>
          <w:color w:val="000000"/>
          <w:sz w:val="28"/>
        </w:rPr>
        <w:t>Кепіл беруші</w:t>
      </w:r>
    </w:p>
    <w:p>
      <w:pPr>
        <w:spacing w:after="0"/>
        <w:ind w:left="0"/>
        <w:jc w:val="both"/>
      </w:pPr>
      <w:r>
        <w:rPr>
          <w:rFonts w:ascii="Times New Roman"/>
          <w:b w:val="false"/>
          <w:i w:val="false"/>
          <w:color w:val="000000"/>
          <w:sz w:val="28"/>
        </w:rPr>
        <w:t>Жеке тұлғаның Т.А.Ә., тұрған жері, туған күні және жылы;</w:t>
      </w:r>
      <w:r>
        <w:br/>
      </w:r>
      <w:r>
        <w:rPr>
          <w:rFonts w:ascii="Times New Roman"/>
          <w:b w:val="false"/>
          <w:i w:val="false"/>
          <w:color w:val="000000"/>
          <w:sz w:val="28"/>
        </w:rPr>
        <w:t>
Заңды тұлғаның орналасқан жері, атауы, бизнес сәйкестендіру нөмірі (бұдан әрі -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құжаты: түрі ______ сериясы ______ № _______</w:t>
      </w:r>
      <w:r>
        <w:br/>
      </w:r>
      <w:r>
        <w:rPr>
          <w:rFonts w:ascii="Times New Roman"/>
          <w:b w:val="false"/>
          <w:i w:val="false"/>
          <w:color w:val="000000"/>
          <w:sz w:val="28"/>
        </w:rPr>
        <w:t>
берілді _____________________________________берген күні 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телефоны _______________________________________</w:t>
      </w:r>
      <w:r>
        <w:br/>
      </w:r>
      <w:r>
        <w:rPr>
          <w:rFonts w:ascii="Times New Roman"/>
          <w:b w:val="false"/>
          <w:i w:val="false"/>
          <w:color w:val="000000"/>
          <w:sz w:val="28"/>
        </w:rPr>
        <w:t>
______________________________________________ атынан іс-әрекет етеді</w:t>
      </w:r>
      <w:r>
        <w:br/>
      </w:r>
      <w:r>
        <w:rPr>
          <w:rFonts w:ascii="Times New Roman"/>
          <w:b w:val="false"/>
          <w:i w:val="false"/>
          <w:color w:val="000000"/>
          <w:sz w:val="28"/>
        </w:rPr>
        <w:t>
      (уәкілетті өкілдің деректері)</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(өкілеттігін куәландыратын құжаттың деректері)</w:t>
      </w:r>
    </w:p>
    <w:bookmarkStart w:name="z61" w:id="23"/>
    <w:p>
      <w:pPr>
        <w:spacing w:after="0"/>
        <w:ind w:left="0"/>
        <w:jc w:val="left"/>
      </w:pPr>
      <w:r>
        <w:rPr>
          <w:rFonts w:ascii="Times New Roman"/>
          <w:b/>
          <w:i w:val="false"/>
          <w:color w:val="000000"/>
        </w:rPr>
        <w:t xml:space="preserve"> 
Кепіл ұстаушы</w:t>
      </w:r>
    </w:p>
    <w:bookmarkEnd w:id="23"/>
    <w:p>
      <w:pPr>
        <w:spacing w:after="0"/>
        <w:ind w:left="0"/>
        <w:jc w:val="both"/>
      </w:pPr>
      <w:r>
        <w:rPr>
          <w:rFonts w:ascii="Times New Roman"/>
          <w:b w:val="false"/>
          <w:i w:val="false"/>
          <w:color w:val="000000"/>
          <w:sz w:val="28"/>
        </w:rPr>
        <w:t>Жеке тұлғаның Т.А.Ә., және туған күні мен жылы; заңды тұлғаның атауы,</w:t>
      </w:r>
      <w:r>
        <w:br/>
      </w:r>
      <w:r>
        <w:rPr>
          <w:rFonts w:ascii="Times New Roman"/>
          <w:b w:val="false"/>
          <w:i w:val="false"/>
          <w:color w:val="000000"/>
          <w:sz w:val="28"/>
        </w:rPr>
        <w:t>
БСН: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құжаты: түрі _________ сериясы _____ № _____</w:t>
      </w:r>
      <w:r>
        <w:br/>
      </w:r>
      <w:r>
        <w:rPr>
          <w:rFonts w:ascii="Times New Roman"/>
          <w:b w:val="false"/>
          <w:i w:val="false"/>
          <w:color w:val="000000"/>
          <w:sz w:val="28"/>
        </w:rPr>
        <w:t>
берілді _____________________________________ берген күні 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телефоны _______________________________________</w:t>
      </w:r>
      <w:r>
        <w:br/>
      </w:r>
      <w:r>
        <w:rPr>
          <w:rFonts w:ascii="Times New Roman"/>
          <w:b w:val="false"/>
          <w:i w:val="false"/>
          <w:color w:val="000000"/>
          <w:sz w:val="28"/>
        </w:rPr>
        <w:t>
______________________________________________ атынан іс-әрекет етеді</w:t>
      </w:r>
      <w:r>
        <w:br/>
      </w:r>
      <w:r>
        <w:rPr>
          <w:rFonts w:ascii="Times New Roman"/>
          <w:b w:val="false"/>
          <w:i w:val="false"/>
          <w:color w:val="000000"/>
          <w:sz w:val="28"/>
        </w:rPr>
        <w:t>
      (уәкілетті өкілдің деректері)</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(өкілеттігін куәландыратын құжаттың деректері)</w:t>
      </w:r>
      <w:r>
        <w:br/>
      </w:r>
      <w:r>
        <w:rPr>
          <w:rFonts w:ascii="Times New Roman"/>
          <w:b w:val="false"/>
          <w:i w:val="false"/>
          <w:color w:val="000000"/>
          <w:sz w:val="28"/>
        </w:rPr>
        <w:t>
Жылжымалы мүлік кепілін тіркеуіңізді сұраймын:_______________________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 жасалған күні __________________________________________________</w:t>
      </w:r>
      <w:r>
        <w:br/>
      </w:r>
      <w:r>
        <w:rPr>
          <w:rFonts w:ascii="Times New Roman"/>
          <w:b w:val="false"/>
          <w:i w:val="false"/>
          <w:color w:val="000000"/>
          <w:sz w:val="28"/>
        </w:rPr>
        <w:t>
Шарт жасалған жері __________________________________________________</w:t>
      </w:r>
      <w:r>
        <w:br/>
      </w:r>
      <w:r>
        <w:rPr>
          <w:rFonts w:ascii="Times New Roman"/>
          <w:b w:val="false"/>
          <w:i w:val="false"/>
          <w:color w:val="000000"/>
          <w:sz w:val="28"/>
        </w:rPr>
        <w:t>
Кепілдің мәні туралы мәлімет (жылжымалы мүлік кепілінің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Кепілмен қамтамасыз етілген міндеттеменің ақшалай баламасы __________</w:t>
      </w:r>
      <w:r>
        <w:br/>
      </w:r>
      <w:r>
        <w:rPr>
          <w:rFonts w:ascii="Times New Roman"/>
          <w:b w:val="false"/>
          <w:i w:val="false"/>
          <w:color w:val="000000"/>
          <w:sz w:val="28"/>
        </w:rPr>
        <w:t>
Шарттың қолданылу мерзімі ___________________________________________</w:t>
      </w:r>
      <w:r>
        <w:br/>
      </w:r>
      <w:r>
        <w:rPr>
          <w:rFonts w:ascii="Times New Roman"/>
          <w:b w:val="false"/>
          <w:i w:val="false"/>
          <w:color w:val="000000"/>
          <w:sz w:val="28"/>
        </w:rPr>
        <w:t>
Кепілге салынған мүлік кепіл берушінің _____________ кепіл ұстаушының</w:t>
      </w:r>
      <w:r>
        <w:br/>
      </w:r>
      <w:r>
        <w:rPr>
          <w:rFonts w:ascii="Times New Roman"/>
          <w:b w:val="false"/>
          <w:i w:val="false"/>
          <w:color w:val="000000"/>
          <w:sz w:val="28"/>
        </w:rPr>
        <w:t>
________________________________ билігінде және пайдалануында қалады:</w:t>
      </w:r>
      <w:r>
        <w:br/>
      </w:r>
      <w:r>
        <w:rPr>
          <w:rFonts w:ascii="Times New Roman"/>
          <w:b w:val="false"/>
          <w:i w:val="false"/>
          <w:color w:val="000000"/>
          <w:sz w:val="28"/>
        </w:rPr>
        <w:t>
Оны қолданудың мүмкіндігі:   Ия    Жоқ</w:t>
      </w:r>
    </w:p>
    <w:p>
      <w:pPr>
        <w:spacing w:after="0"/>
        <w:ind w:left="0"/>
        <w:jc w:val="both"/>
      </w:pPr>
      <w:r>
        <w:rPr>
          <w:rFonts w:ascii="Times New Roman"/>
          <w:b w:val="false"/>
          <w:i w:val="false"/>
          <w:color w:val="000000"/>
          <w:sz w:val="28"/>
        </w:rPr>
        <w:t>Қайта кепілге салу туралы мәлімет: Ия Жоқ (керек емесін сызып тастау)</w:t>
      </w:r>
      <w:r>
        <w:br/>
      </w:r>
      <w:r>
        <w:rPr>
          <w:rFonts w:ascii="Times New Roman"/>
          <w:b w:val="false"/>
          <w:i w:val="false"/>
          <w:color w:val="000000"/>
          <w:sz w:val="28"/>
        </w:rPr>
        <w:t>
Өтінішке қоса тіркеймін: (құжаттың атауы, сериясы, нөмірі, кім және</w:t>
      </w:r>
      <w:r>
        <w:br/>
      </w:r>
      <w:r>
        <w:rPr>
          <w:rFonts w:ascii="Times New Roman"/>
          <w:b w:val="false"/>
          <w:i w:val="false"/>
          <w:color w:val="000000"/>
          <w:sz w:val="28"/>
        </w:rPr>
        <w:t>
қашан берді)</w:t>
      </w:r>
      <w:r>
        <w:br/>
      </w:r>
      <w:r>
        <w:rPr>
          <w:rFonts w:ascii="Times New Roman"/>
          <w:b w:val="false"/>
          <w:i w:val="false"/>
          <w:color w:val="000000"/>
          <w:sz w:val="28"/>
        </w:rPr>
        <w:t>
1. төлегені туралы құжат: түрі____________ № ________ сомаға 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туралы куәлік қажет пе:</w:t>
      </w:r>
      <w:r>
        <w:br/>
      </w:r>
      <w:r>
        <w:rPr>
          <w:rFonts w:ascii="Times New Roman"/>
          <w:b w:val="false"/>
          <w:i w:val="false"/>
          <w:color w:val="000000"/>
          <w:sz w:val="28"/>
        </w:rPr>
        <w:t>
Ия Жоқ (керегі жоғын сызып тастау)</w:t>
      </w:r>
      <w:r>
        <w:br/>
      </w:r>
      <w:r>
        <w:rPr>
          <w:rFonts w:ascii="Times New Roman"/>
          <w:b w:val="false"/>
          <w:i w:val="false"/>
          <w:color w:val="000000"/>
          <w:sz w:val="28"/>
        </w:rPr>
        <w:t>
---------------------------------------------------------------------</w:t>
      </w:r>
      <w:r>
        <w:br/>
      </w:r>
      <w:r>
        <w:rPr>
          <w:rFonts w:ascii="Times New Roman"/>
          <w:b w:val="false"/>
          <w:i w:val="false"/>
          <w:color w:val="000000"/>
          <w:sz w:val="28"/>
        </w:rPr>
        <w:t>
Өтініш берген күні:__________________________________ 200 _____ ж.</w:t>
      </w:r>
      <w:r>
        <w:br/>
      </w:r>
      <w:r>
        <w:rPr>
          <w:rFonts w:ascii="Times New Roman"/>
          <w:b w:val="false"/>
          <w:i w:val="false"/>
          <w:color w:val="000000"/>
          <w:sz w:val="28"/>
        </w:rPr>
        <w:t>
Өтініш қабылданған күн:______________________________ 200 _____ ж.</w:t>
      </w:r>
      <w:r>
        <w:br/>
      </w:r>
      <w:r>
        <w:rPr>
          <w:rFonts w:ascii="Times New Roman"/>
          <w:b w:val="false"/>
          <w:i w:val="false"/>
          <w:color w:val="000000"/>
          <w:sz w:val="28"/>
        </w:rPr>
        <w:t>
Өтініш берушінің қолы: _______________________________________</w:t>
      </w:r>
      <w:r>
        <w:br/>
      </w:r>
      <w:r>
        <w:rPr>
          <w:rFonts w:ascii="Times New Roman"/>
          <w:b w:val="false"/>
          <w:i w:val="false"/>
          <w:color w:val="000000"/>
          <w:sz w:val="28"/>
        </w:rPr>
        <w:t>
Уақыты: ___________________________ сағ._____________________ мин.</w:t>
      </w:r>
      <w:r>
        <w:br/>
      </w:r>
      <w:r>
        <w:rPr>
          <w:rFonts w:ascii="Times New Roman"/>
          <w:b w:val="false"/>
          <w:i w:val="false"/>
          <w:color w:val="000000"/>
          <w:sz w:val="28"/>
        </w:rPr>
        <w:t>
Тіркеушінің Т.А.Ә. және қолы _______________________________________</w:t>
      </w:r>
    </w:p>
    <w:bookmarkStart w:name="z68" w:id="24"/>
    <w:p>
      <w:pPr>
        <w:spacing w:after="0"/>
        <w:ind w:left="0"/>
        <w:jc w:val="both"/>
      </w:pPr>
      <w:r>
        <w:rPr>
          <w:rFonts w:ascii="Times New Roman"/>
          <w:b w:val="false"/>
          <w:i w:val="false"/>
          <w:color w:val="000000"/>
          <w:sz w:val="28"/>
        </w:rPr>
        <w:t xml:space="preserve">
Міндетті мемлекеттік тіркеуге   </w:t>
      </w:r>
      <w:r>
        <w:br/>
      </w:r>
      <w:r>
        <w:rPr>
          <w:rFonts w:ascii="Times New Roman"/>
          <w:b w:val="false"/>
          <w:i w:val="false"/>
          <w:color w:val="000000"/>
          <w:sz w:val="28"/>
        </w:rPr>
        <w:t xml:space="preserve">
жатпайтын жылжымалы мүлік кепілін </w:t>
      </w:r>
      <w:r>
        <w:br/>
      </w:r>
      <w:r>
        <w:rPr>
          <w:rFonts w:ascii="Times New Roman"/>
          <w:b w:val="false"/>
          <w:i w:val="false"/>
          <w:color w:val="000000"/>
          <w:sz w:val="28"/>
        </w:rPr>
        <w:t xml:space="preserve">
тіркеу туралы нұсқаулыққа    </w:t>
      </w:r>
      <w:r>
        <w:br/>
      </w:r>
      <w:r>
        <w:rPr>
          <w:rFonts w:ascii="Times New Roman"/>
          <w:b w:val="false"/>
          <w:i w:val="false"/>
          <w:color w:val="000000"/>
          <w:sz w:val="28"/>
        </w:rPr>
        <w:t xml:space="preserve">
2-қосымша             </w:t>
      </w:r>
    </w:p>
    <w:bookmarkEnd w:id="24"/>
    <w:bookmarkStart w:name="z73" w:id="25"/>
    <w:p>
      <w:pPr>
        <w:spacing w:after="0"/>
        <w:ind w:left="0"/>
        <w:jc w:val="both"/>
      </w:pPr>
      <w:r>
        <w:rPr>
          <w:rFonts w:ascii="Times New Roman"/>
          <w:b w:val="false"/>
          <w:i w:val="false"/>
          <w:color w:val="000000"/>
          <w:sz w:val="28"/>
        </w:rPr>
        <w:t>
Нысан</w:t>
      </w:r>
    </w:p>
    <w:bookmarkEnd w:id="25"/>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Тіркеуші органның атауы</w:t>
      </w:r>
    </w:p>
    <w:bookmarkStart w:name="z74" w:id="26"/>
    <w:p>
      <w:pPr>
        <w:spacing w:after="0"/>
        <w:ind w:left="0"/>
        <w:jc w:val="left"/>
      </w:pPr>
      <w:r>
        <w:rPr>
          <w:rFonts w:ascii="Times New Roman"/>
          <w:b/>
          <w:i w:val="false"/>
          <w:color w:val="000000"/>
        </w:rPr>
        <w:t xml:space="preserve"> 
Қ о л х а т</w:t>
      </w:r>
    </w:p>
    <w:bookmarkEnd w:id="26"/>
    <w:p>
      <w:pPr>
        <w:spacing w:after="0"/>
        <w:ind w:left="0"/>
        <w:jc w:val="both"/>
      </w:pPr>
      <w:r>
        <w:rPr>
          <w:rFonts w:ascii="Times New Roman"/>
          <w:b w:val="false"/>
          <w:i w:val="false"/>
          <w:color w:val="000000"/>
          <w:sz w:val="28"/>
        </w:rPr>
        <w:t>Өтініші бойынша құжаттарды қабылдау № ______ 200___ ж. «___» ________</w:t>
      </w:r>
      <w:r>
        <w:br/>
      </w:r>
      <w:r>
        <w:rPr>
          <w:rFonts w:ascii="Times New Roman"/>
          <w:b w:val="false"/>
          <w:i w:val="false"/>
          <w:color w:val="000000"/>
          <w:sz w:val="28"/>
        </w:rPr>
        <w:t>
Уақыты: _______ сағ.________ мин.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Қабылданған құжаттар тізбесі: (құжаттың атауы, сериясы, нөмірі, қашан</w:t>
      </w:r>
      <w:r>
        <w:br/>
      </w:r>
      <w:r>
        <w:rPr>
          <w:rFonts w:ascii="Times New Roman"/>
          <w:b w:val="false"/>
          <w:i w:val="false"/>
          <w:color w:val="000000"/>
          <w:sz w:val="28"/>
        </w:rPr>
        <w:t>
және кім берді)</w:t>
      </w:r>
    </w:p>
    <w:p>
      <w:pPr>
        <w:spacing w:after="0"/>
        <w:ind w:left="0"/>
        <w:jc w:val="both"/>
      </w:pPr>
      <w:r>
        <w:rPr>
          <w:rFonts w:ascii="Times New Roman"/>
          <w:b w:val="false"/>
          <w:i w:val="false"/>
          <w:color w:val="000000"/>
          <w:sz w:val="28"/>
        </w:rPr>
        <w:t>1. Төлегені туралы құжаты: түрі __________ № _______ сомаға 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Қабылдаған:_______________________ Өтінішті толтырған күні __________</w:t>
      </w:r>
    </w:p>
    <w:p>
      <w:pPr>
        <w:spacing w:after="0"/>
        <w:ind w:left="0"/>
        <w:jc w:val="both"/>
      </w:pPr>
      <w:r>
        <w:rPr>
          <w:rFonts w:ascii="Times New Roman"/>
          <w:b w:val="false"/>
          <w:i w:val="false"/>
          <w:color w:val="000000"/>
          <w:sz w:val="28"/>
        </w:rPr>
        <w:t>Өтінішті қабылдаған Халыққа қызмет көрсету орталығы қызметкерінің</w:t>
      </w:r>
      <w:r>
        <w:br/>
      </w:r>
      <w:r>
        <w:rPr>
          <w:rFonts w:ascii="Times New Roman"/>
          <w:b w:val="false"/>
          <w:i w:val="false"/>
          <w:color w:val="000000"/>
          <w:sz w:val="28"/>
        </w:rPr>
        <w:t>
Т.А.Ә. және қолы _______________________________ 200 ______ ж.</w:t>
      </w:r>
    </w:p>
    <w:p>
      <w:pPr>
        <w:spacing w:after="0"/>
        <w:ind w:left="0"/>
        <w:jc w:val="both"/>
      </w:pPr>
      <w:r>
        <w:rPr>
          <w:rFonts w:ascii="Times New Roman"/>
          <w:b w:val="false"/>
          <w:i w:val="false"/>
          <w:color w:val="000000"/>
          <w:sz w:val="28"/>
        </w:rPr>
        <w:t>---------------------------------------------------------------------</w:t>
      </w:r>
    </w:p>
    <w:bookmarkStart w:name="z75" w:id="27"/>
    <w:p>
      <w:pPr>
        <w:spacing w:after="0"/>
        <w:ind w:left="0"/>
        <w:jc w:val="both"/>
      </w:pPr>
      <w:r>
        <w:rPr>
          <w:rFonts w:ascii="Times New Roman"/>
          <w:b w:val="false"/>
          <w:i w:val="false"/>
          <w:color w:val="000000"/>
          <w:sz w:val="28"/>
        </w:rPr>
        <w:t xml:space="preserve">
Міндетті мемлекеттік тіркеуге   </w:t>
      </w:r>
      <w:r>
        <w:br/>
      </w:r>
      <w:r>
        <w:rPr>
          <w:rFonts w:ascii="Times New Roman"/>
          <w:b w:val="false"/>
          <w:i w:val="false"/>
          <w:color w:val="000000"/>
          <w:sz w:val="28"/>
        </w:rPr>
        <w:t xml:space="preserve">
жатпайтын жылжымалы мүлік кепілін </w:t>
      </w:r>
      <w:r>
        <w:br/>
      </w:r>
      <w:r>
        <w:rPr>
          <w:rFonts w:ascii="Times New Roman"/>
          <w:b w:val="false"/>
          <w:i w:val="false"/>
          <w:color w:val="000000"/>
          <w:sz w:val="28"/>
        </w:rPr>
        <w:t xml:space="preserve">
тіркеу туралы нұсқаулыққа    </w:t>
      </w:r>
      <w:r>
        <w:br/>
      </w:r>
      <w:r>
        <w:rPr>
          <w:rFonts w:ascii="Times New Roman"/>
          <w:b w:val="false"/>
          <w:i w:val="false"/>
          <w:color w:val="000000"/>
          <w:sz w:val="28"/>
        </w:rPr>
        <w:t xml:space="preserve">
3-қосымша             </w:t>
      </w:r>
    </w:p>
    <w:bookmarkEnd w:id="27"/>
    <w:bookmarkStart w:name="z76" w:id="28"/>
    <w:p>
      <w:pPr>
        <w:spacing w:after="0"/>
        <w:ind w:left="0"/>
        <w:jc w:val="both"/>
      </w:pPr>
      <w:r>
        <w:rPr>
          <w:rFonts w:ascii="Times New Roman"/>
          <w:b w:val="false"/>
          <w:i w:val="false"/>
          <w:color w:val="000000"/>
          <w:sz w:val="28"/>
        </w:rPr>
        <w:t>
Нысан</w:t>
      </w:r>
    </w:p>
    <w:bookmarkEnd w:id="28"/>
    <w:p>
      <w:pPr>
        <w:spacing w:after="0"/>
        <w:ind w:left="0"/>
        <w:jc w:val="left"/>
      </w:pPr>
      <w:r>
        <w:rPr>
          <w:rFonts w:ascii="Times New Roman"/>
          <w:b/>
          <w:i w:val="false"/>
          <w:color w:val="000000"/>
        </w:rPr>
        <w:t xml:space="preserve"> Міндетті мемлекеттік тіркеуге жатпайтын жылжымалы мүлік</w:t>
      </w:r>
      <w:r>
        <w:br/>
      </w:r>
      <w:r>
        <w:rPr>
          <w:rFonts w:ascii="Times New Roman"/>
          <w:b/>
          <w:i w:val="false"/>
          <w:color w:val="000000"/>
        </w:rPr>
        <w:t>
кепілін тіркеуге түскен құжаттарды есепке алу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516"/>
        <w:gridCol w:w="2237"/>
        <w:gridCol w:w="2237"/>
        <w:gridCol w:w="1784"/>
        <w:gridCol w:w="2381"/>
        <w:gridCol w:w="1929"/>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w:t>
            </w: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нөмірі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мен уақыты (сағаты мен минуты) өтінішті қабылдаған қызметкердің қолы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Жеке тұлғаның Т.А.Ә. тұрған жері, туған күні және жылы; заңды тұлғаның орналасқан жері, атауы, БСН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Кепілдің мәні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берген күні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29"/>
    <w:p>
      <w:pPr>
        <w:spacing w:after="0"/>
        <w:ind w:left="0"/>
        <w:jc w:val="both"/>
      </w:pPr>
      <w:r>
        <w:rPr>
          <w:rFonts w:ascii="Times New Roman"/>
          <w:b w:val="false"/>
          <w:i w:val="false"/>
          <w:color w:val="000000"/>
          <w:sz w:val="28"/>
        </w:rPr>
        <w:t xml:space="preserve">
Міндетті мемлекеттік тіркеуге   </w:t>
      </w:r>
      <w:r>
        <w:br/>
      </w:r>
      <w:r>
        <w:rPr>
          <w:rFonts w:ascii="Times New Roman"/>
          <w:b w:val="false"/>
          <w:i w:val="false"/>
          <w:color w:val="000000"/>
          <w:sz w:val="28"/>
        </w:rPr>
        <w:t xml:space="preserve">
жатпайтын жылжымалы мүлік кепілін </w:t>
      </w:r>
      <w:r>
        <w:br/>
      </w:r>
      <w:r>
        <w:rPr>
          <w:rFonts w:ascii="Times New Roman"/>
          <w:b w:val="false"/>
          <w:i w:val="false"/>
          <w:color w:val="000000"/>
          <w:sz w:val="28"/>
        </w:rPr>
        <w:t xml:space="preserve">
тіркеу туралы нұсқаулыққа    </w:t>
      </w:r>
      <w:r>
        <w:br/>
      </w:r>
      <w:r>
        <w:rPr>
          <w:rFonts w:ascii="Times New Roman"/>
          <w:b w:val="false"/>
          <w:i w:val="false"/>
          <w:color w:val="000000"/>
          <w:sz w:val="28"/>
        </w:rPr>
        <w:t xml:space="preserve">
4-қосымша             </w:t>
      </w:r>
    </w:p>
    <w:bookmarkEnd w:id="29"/>
    <w:bookmarkStart w:name="z78" w:id="30"/>
    <w:p>
      <w:pPr>
        <w:spacing w:after="0"/>
        <w:ind w:left="0"/>
        <w:jc w:val="both"/>
      </w:pPr>
      <w:r>
        <w:rPr>
          <w:rFonts w:ascii="Times New Roman"/>
          <w:b w:val="false"/>
          <w:i w:val="false"/>
          <w:color w:val="000000"/>
          <w:sz w:val="28"/>
        </w:rPr>
        <w:t>
Нысан</w:t>
      </w:r>
    </w:p>
    <w:bookmarkEnd w:id="30"/>
    <w:p>
      <w:pPr>
        <w:spacing w:after="0"/>
        <w:ind w:left="0"/>
        <w:jc w:val="both"/>
      </w:pPr>
      <w:r>
        <w:rPr>
          <w:rFonts w:ascii="Times New Roman"/>
          <w:b w:val="false"/>
          <w:i w:val="false"/>
          <w:color w:val="000000"/>
          <w:sz w:val="28"/>
        </w:rPr>
        <w:t>Парақ № ___________</w:t>
      </w:r>
      <w:r>
        <w:br/>
      </w:r>
      <w:r>
        <w:rPr>
          <w:rFonts w:ascii="Times New Roman"/>
          <w:b w:val="false"/>
          <w:i w:val="false"/>
          <w:color w:val="000000"/>
          <w:sz w:val="28"/>
        </w:rPr>
        <w:t>
Тіркеу ісі № ______</w:t>
      </w:r>
    </w:p>
    <w:bookmarkStart w:name="z79" w:id="31"/>
    <w:p>
      <w:pPr>
        <w:spacing w:after="0"/>
        <w:ind w:left="0"/>
        <w:jc w:val="left"/>
      </w:pPr>
      <w:r>
        <w:rPr>
          <w:rFonts w:ascii="Times New Roman"/>
          <w:b/>
          <w:i w:val="false"/>
          <w:color w:val="000000"/>
        </w:rPr>
        <w:t xml:space="preserve"> 
Міндетті мемлекеттік тіркеуге жатпайтын</w:t>
      </w:r>
      <w:r>
        <w:br/>
      </w:r>
      <w:r>
        <w:rPr>
          <w:rFonts w:ascii="Times New Roman"/>
          <w:b/>
          <w:i w:val="false"/>
          <w:color w:val="000000"/>
        </w:rPr>
        <w:t>
жылжымалы мүлік кепілінің тізілімі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1939"/>
        <w:gridCol w:w="1192"/>
        <w:gridCol w:w="2732"/>
        <w:gridCol w:w="2461"/>
        <w:gridCol w:w="1532"/>
        <w:gridCol w:w="1918"/>
      </w:tblGrid>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мәні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ұстаушы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беруші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сомасы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қолданылуы</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Т.А.Ә., тұрған жері, туған күні және жылы;</w:t>
            </w:r>
            <w:r>
              <w:br/>
            </w:r>
            <w:r>
              <w:rPr>
                <w:rFonts w:ascii="Times New Roman"/>
                <w:b w:val="false"/>
                <w:i w:val="false"/>
                <w:color w:val="000000"/>
                <w:sz w:val="20"/>
              </w:rPr>
              <w:t>
</w:t>
            </w:r>
            <w:r>
              <w:rPr>
                <w:rFonts w:ascii="Times New Roman"/>
                <w:b w:val="false"/>
                <w:i w:val="false"/>
                <w:color w:val="000000"/>
                <w:sz w:val="20"/>
              </w:rPr>
              <w:t>Заңды тұлғаның орналасқан жері, атауы, БСН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Т.А.Ә., тұрған жері, туған күні және жылы;</w:t>
            </w:r>
            <w:r>
              <w:br/>
            </w:r>
            <w:r>
              <w:rPr>
                <w:rFonts w:ascii="Times New Roman"/>
                <w:b w:val="false"/>
                <w:i w:val="false"/>
                <w:color w:val="000000"/>
                <w:sz w:val="20"/>
              </w:rPr>
              <w:t>
</w:t>
            </w:r>
            <w:r>
              <w:rPr>
                <w:rFonts w:ascii="Times New Roman"/>
                <w:b w:val="false"/>
                <w:i w:val="false"/>
                <w:color w:val="000000"/>
                <w:sz w:val="20"/>
              </w:rPr>
              <w:t>Заңды тұлғаның орналасқан жері, атауы, БСН</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3085"/>
        <w:gridCol w:w="2329"/>
        <w:gridCol w:w="3042"/>
        <w:gridCol w:w="24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туындауы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тоқтатылуы</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Тіркеушінің ерекше белгілері</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және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мен уақыты (сағаты және минуты) тіркеу №; Тіркеушінің Т.А.Ә., және қолы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және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мен уақыты (сағаты және минуты) тіркеу №; Тіркеушінің Т.А.Ә., және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32"/>
    <w:p>
      <w:pPr>
        <w:spacing w:after="0"/>
        <w:ind w:left="0"/>
        <w:jc w:val="both"/>
      </w:pPr>
      <w:r>
        <w:rPr>
          <w:rFonts w:ascii="Times New Roman"/>
          <w:b w:val="false"/>
          <w:i w:val="false"/>
          <w:color w:val="000000"/>
          <w:sz w:val="28"/>
        </w:rPr>
        <w:t>
Тіркеу парағын жабу/жалғастыру туралы жазба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3018"/>
        <w:gridCol w:w="2672"/>
        <w:gridCol w:w="2348"/>
        <w:gridCol w:w="2544"/>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парағын жабу/жалғастыру үшін негіздеме</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ауыстырылған (жапқан кездегі) жазбалардың немесе соңғы жазбалардың (жалғастырған кездегі) тізбесі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нөмірі (жалғастырған кездегі)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 (сағаты және минуты)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Тіркеушінің Т.А.Ә. және қолы</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33"/>
    <w:p>
      <w:pPr>
        <w:spacing w:after="0"/>
        <w:ind w:left="0"/>
        <w:jc w:val="both"/>
      </w:pPr>
      <w:r>
        <w:rPr>
          <w:rFonts w:ascii="Times New Roman"/>
          <w:b w:val="false"/>
          <w:i w:val="false"/>
          <w:color w:val="000000"/>
          <w:sz w:val="28"/>
        </w:rPr>
        <w:t xml:space="preserve">
Міндетті мемлекеттік тіркеуге   </w:t>
      </w:r>
      <w:r>
        <w:br/>
      </w:r>
      <w:r>
        <w:rPr>
          <w:rFonts w:ascii="Times New Roman"/>
          <w:b w:val="false"/>
          <w:i w:val="false"/>
          <w:color w:val="000000"/>
          <w:sz w:val="28"/>
        </w:rPr>
        <w:t xml:space="preserve">
жатпайтын жылжымалы мүлік кепілін </w:t>
      </w:r>
      <w:r>
        <w:br/>
      </w:r>
      <w:r>
        <w:rPr>
          <w:rFonts w:ascii="Times New Roman"/>
          <w:b w:val="false"/>
          <w:i w:val="false"/>
          <w:color w:val="000000"/>
          <w:sz w:val="28"/>
        </w:rPr>
        <w:t xml:space="preserve">
тіркеу туралы нұсқаулыққа    </w:t>
      </w:r>
      <w:r>
        <w:br/>
      </w:r>
      <w:r>
        <w:rPr>
          <w:rFonts w:ascii="Times New Roman"/>
          <w:b w:val="false"/>
          <w:i w:val="false"/>
          <w:color w:val="000000"/>
          <w:sz w:val="28"/>
        </w:rPr>
        <w:t xml:space="preserve">
5-қосымша             </w:t>
      </w:r>
    </w:p>
    <w:bookmarkEnd w:id="33"/>
    <w:bookmarkStart w:name="z81" w:id="34"/>
    <w:p>
      <w:pPr>
        <w:spacing w:after="0"/>
        <w:ind w:left="0"/>
        <w:jc w:val="both"/>
      </w:pPr>
      <w:r>
        <w:rPr>
          <w:rFonts w:ascii="Times New Roman"/>
          <w:b w:val="false"/>
          <w:i w:val="false"/>
          <w:color w:val="000000"/>
          <w:sz w:val="28"/>
        </w:rPr>
        <w:t>
Нысан</w:t>
      </w:r>
    </w:p>
    <w:bookmarkEnd w:id="34"/>
    <w:bookmarkStart w:name="z82" w:id="35"/>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Әділет министрлігі</w:t>
      </w:r>
    </w:p>
    <w:bookmarkEnd w:id="35"/>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Тіркеу органының атауы</w:t>
      </w:r>
    </w:p>
    <w:bookmarkStart w:name="z83" w:id="36"/>
    <w:p>
      <w:pPr>
        <w:spacing w:after="0"/>
        <w:ind w:left="0"/>
        <w:jc w:val="left"/>
      </w:pPr>
      <w:r>
        <w:rPr>
          <w:rFonts w:ascii="Times New Roman"/>
          <w:b/>
          <w:i w:val="false"/>
          <w:color w:val="000000"/>
        </w:rPr>
        <w:t xml:space="preserve"> 
Міндетті мемлекеттік тіркеуге жатпайтын жылжымалы мүлік</w:t>
      </w:r>
      <w:r>
        <w:br/>
      </w:r>
      <w:r>
        <w:rPr>
          <w:rFonts w:ascii="Times New Roman"/>
          <w:b/>
          <w:i w:val="false"/>
          <w:color w:val="000000"/>
        </w:rPr>
        <w:t>
кепілін мемлекеттік тіркеу туралы куәлік</w:t>
      </w:r>
    </w:p>
    <w:bookmarkEnd w:id="36"/>
    <w:p>
      <w:pPr>
        <w:spacing w:after="0"/>
        <w:ind w:left="0"/>
        <w:jc w:val="both"/>
      </w:pPr>
      <w:r>
        <w:rPr>
          <w:rFonts w:ascii="Times New Roman"/>
          <w:b w:val="false"/>
          <w:i w:val="false"/>
          <w:color w:val="000000"/>
          <w:sz w:val="28"/>
        </w:rPr>
        <w:t>200__ ж. «___» _________ № ____</w:t>
      </w:r>
    </w:p>
    <w:p>
      <w:pPr>
        <w:spacing w:after="0"/>
        <w:ind w:left="0"/>
        <w:jc w:val="both"/>
      </w:pPr>
      <w:r>
        <w:rPr>
          <w:rFonts w:ascii="Times New Roman"/>
          <w:b w:val="false"/>
          <w:i w:val="false"/>
          <w:color w:val="000000"/>
          <w:sz w:val="28"/>
        </w:rPr>
        <w:t>Берілді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ұстаушының немесе кепіл ұстаушының уәкілетті өкілінің деректері</w:t>
      </w:r>
    </w:p>
    <w:p>
      <w:pPr>
        <w:spacing w:after="0"/>
        <w:ind w:left="0"/>
        <w:jc w:val="both"/>
      </w:pPr>
      <w:r>
        <w:rPr>
          <w:rFonts w:ascii="Times New Roman"/>
          <w:b w:val="false"/>
          <w:i w:val="false"/>
          <w:color w:val="000000"/>
          <w:sz w:val="28"/>
        </w:rPr>
        <w:t>Жылжымалы мүлікке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349"/>
        <w:gridCol w:w="2169"/>
        <w:gridCol w:w="2439"/>
        <w:gridCol w:w="2259"/>
        <w:gridCol w:w="2103"/>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түрі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нөмірі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мәнінің сипаты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Құрамдастар саны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кепілдің тіркелгеніне дәлелдеме ретінде</w:t>
      </w:r>
    </w:p>
    <w:p>
      <w:pPr>
        <w:spacing w:after="0"/>
        <w:ind w:left="0"/>
        <w:jc w:val="both"/>
      </w:pPr>
      <w:r>
        <w:rPr>
          <w:rFonts w:ascii="Times New Roman"/>
          <w:b w:val="false"/>
          <w:i w:val="false"/>
          <w:color w:val="000000"/>
          <w:sz w:val="28"/>
        </w:rPr>
        <w:t>______________________ тіркелген _______________________ кепіл затына</w:t>
      </w:r>
      <w:r>
        <w:br/>
      </w:r>
      <w:r>
        <w:rPr>
          <w:rFonts w:ascii="Times New Roman"/>
          <w:b w:val="false"/>
          <w:i w:val="false"/>
          <w:color w:val="000000"/>
          <w:sz w:val="28"/>
        </w:rPr>
        <w:t>
тіркелген күн                     кепіл затын сипаттау</w:t>
      </w:r>
    </w:p>
    <w:p>
      <w:pPr>
        <w:spacing w:after="0"/>
        <w:ind w:left="0"/>
        <w:jc w:val="both"/>
      </w:pPr>
      <w:r>
        <w:rPr>
          <w:rFonts w:ascii="Times New Roman"/>
          <w:b w:val="false"/>
          <w:i w:val="false"/>
          <w:color w:val="000000"/>
          <w:sz w:val="28"/>
        </w:rPr>
        <w:t>Кепіл ұстаушының құқығы _____________________________________________</w:t>
      </w:r>
      <w:r>
        <w:br/>
      </w:r>
      <w:r>
        <w:rPr>
          <w:rFonts w:ascii="Times New Roman"/>
          <w:b w:val="false"/>
          <w:i w:val="false"/>
          <w:color w:val="000000"/>
          <w:sz w:val="28"/>
        </w:rPr>
        <w:t>
            жеке тұлғаның Т.А.Ә., тұрған жері, туған күні және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орналасқан жері, атауы және БСН</w:t>
      </w:r>
      <w:r>
        <w:br/>
      </w:r>
      <w:r>
        <w:rPr>
          <w:rFonts w:ascii="Times New Roman"/>
          <w:b w:val="false"/>
          <w:i w:val="false"/>
          <w:color w:val="000000"/>
          <w:sz w:val="28"/>
        </w:rPr>
        <w:t>
Кепіл мәніне ________________________________________________________</w:t>
      </w:r>
      <w:r>
        <w:br/>
      </w:r>
      <w:r>
        <w:rPr>
          <w:rFonts w:ascii="Times New Roman"/>
          <w:b w:val="false"/>
          <w:i w:val="false"/>
          <w:color w:val="000000"/>
          <w:sz w:val="28"/>
        </w:rPr>
        <w:t>
                           кепіл мәнінің сипаты</w:t>
      </w:r>
      <w:r>
        <w:br/>
      </w:r>
      <w:r>
        <w:rPr>
          <w:rFonts w:ascii="Times New Roman"/>
          <w:b w:val="false"/>
          <w:i w:val="false"/>
          <w:color w:val="000000"/>
          <w:sz w:val="28"/>
        </w:rPr>
        <w:t>
Кепіл туралы шарттың негізінде туындады _____________________________</w:t>
      </w:r>
      <w:r>
        <w:br/>
      </w:r>
      <w:r>
        <w:rPr>
          <w:rFonts w:ascii="Times New Roman"/>
          <w:b w:val="false"/>
          <w:i w:val="false"/>
          <w:color w:val="000000"/>
          <w:sz w:val="28"/>
        </w:rPr>
        <w:t>
                                            Шарт жасалған күні</w:t>
      </w:r>
      <w:r>
        <w:br/>
      </w:r>
      <w:r>
        <w:rPr>
          <w:rFonts w:ascii="Times New Roman"/>
          <w:b w:val="false"/>
          <w:i w:val="false"/>
          <w:color w:val="000000"/>
          <w:sz w:val="28"/>
        </w:rPr>
        <w:t>
Тіркелген _________________ және мынадай негізгі шарттарды қамтиды:</w:t>
      </w:r>
      <w:r>
        <w:br/>
      </w:r>
      <w:r>
        <w:rPr>
          <w:rFonts w:ascii="Times New Roman"/>
          <w:b w:val="false"/>
          <w:i w:val="false"/>
          <w:color w:val="000000"/>
          <w:sz w:val="28"/>
        </w:rPr>
        <w:t>
      тіркелген күні және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негізгі міндеттемелердің мөлшері, орындау мерзімі және кепілдің басқа шарттары</w:t>
      </w:r>
      <w:r>
        <w:br/>
      </w:r>
      <w:r>
        <w:rPr>
          <w:rFonts w:ascii="Times New Roman"/>
          <w:b w:val="false"/>
          <w:i w:val="false"/>
          <w:color w:val="000000"/>
          <w:sz w:val="28"/>
        </w:rPr>
        <w:t>
Кепіл берушінің ___________ құқығы __________________________________</w:t>
      </w:r>
      <w:r>
        <w:br/>
      </w:r>
      <w:r>
        <w:rPr>
          <w:rFonts w:ascii="Times New Roman"/>
          <w:b w:val="false"/>
          <w:i w:val="false"/>
          <w:color w:val="000000"/>
          <w:sz w:val="28"/>
        </w:rPr>
        <w:t>
                құқық түрі  жеке тұлғаның Т.А.Ә., тұрған жері, туған</w:t>
      </w:r>
      <w:r>
        <w:br/>
      </w:r>
      <w:r>
        <w:rPr>
          <w:rFonts w:ascii="Times New Roman"/>
          <w:b w:val="false"/>
          <w:i w:val="false"/>
          <w:color w:val="000000"/>
          <w:sz w:val="28"/>
        </w:rPr>
        <w:t>
күні және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орналасқан жері, атауы және тіркеу нөмірі</w:t>
      </w:r>
      <w:r>
        <w:br/>
      </w:r>
      <w:r>
        <w:rPr>
          <w:rFonts w:ascii="Times New Roman"/>
          <w:b w:val="false"/>
          <w:i w:val="false"/>
          <w:color w:val="000000"/>
          <w:sz w:val="28"/>
        </w:rPr>
        <w:t>
расталды ____________________________________________________________</w:t>
      </w:r>
      <w:r>
        <w:br/>
      </w:r>
      <w:r>
        <w:rPr>
          <w:rFonts w:ascii="Times New Roman"/>
          <w:b w:val="false"/>
          <w:i w:val="false"/>
          <w:color w:val="000000"/>
          <w:sz w:val="28"/>
        </w:rPr>
        <w:t>
             кепіл мәніне құқығын белгілеуші құжатының атауы,</w:t>
      </w:r>
      <w:r>
        <w:br/>
      </w:r>
      <w:r>
        <w:rPr>
          <w:rFonts w:ascii="Times New Roman"/>
          <w:b w:val="false"/>
          <w:i w:val="false"/>
          <w:color w:val="000000"/>
          <w:sz w:val="28"/>
        </w:rPr>
        <w:t>
                қабылдаған күні, тіркеу нөмірі және күні</w:t>
      </w:r>
    </w:p>
    <w:p>
      <w:pPr>
        <w:spacing w:after="0"/>
        <w:ind w:left="0"/>
        <w:jc w:val="both"/>
      </w:pPr>
      <w:r>
        <w:rPr>
          <w:rFonts w:ascii="Times New Roman"/>
          <w:b w:val="false"/>
          <w:i w:val="false"/>
          <w:color w:val="000000"/>
          <w:sz w:val="28"/>
        </w:rPr>
        <w:t>Тіркеуші _________________                   ________________________</w:t>
      </w:r>
      <w:r>
        <w:br/>
      </w:r>
      <w:r>
        <w:rPr>
          <w:rFonts w:ascii="Times New Roman"/>
          <w:b w:val="false"/>
          <w:i w:val="false"/>
          <w:color w:val="000000"/>
          <w:sz w:val="28"/>
        </w:rPr>
        <w:t>
            Т.А.Ә.                                     қолы</w:t>
      </w:r>
      <w:r>
        <w:br/>
      </w:r>
      <w:r>
        <w:rPr>
          <w:rFonts w:ascii="Times New Roman"/>
          <w:b w:val="false"/>
          <w:i w:val="false"/>
          <w:color w:val="000000"/>
          <w:sz w:val="28"/>
        </w:rPr>
        <w:t>
Басшысы __________________    М.О.           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_____________________________________________________________________</w:t>
      </w:r>
    </w:p>
    <w:bookmarkStart w:name="z84" w:id="3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Осы куәлік кепіл өтелген кезде тіркеуші органға қайтарылуы тиіс.</w:t>
      </w:r>
      <w:r>
        <w:br/>
      </w:r>
      <w:r>
        <w:rPr>
          <w:rFonts w:ascii="Times New Roman"/>
          <w:b w:val="false"/>
          <w:i w:val="false"/>
          <w:color w:val="000000"/>
          <w:sz w:val="28"/>
        </w:rPr>
        <w:t>
</w:t>
      </w:r>
      <w:r>
        <w:rPr>
          <w:rFonts w:ascii="Times New Roman"/>
          <w:b w:val="false"/>
          <w:i w:val="false"/>
          <w:color w:val="000000"/>
          <w:sz w:val="28"/>
        </w:rPr>
        <w:t>
2. Куәлік жоғалған (бүлінген) жағдайда құқық иесі куәліктің жоғалған</w:t>
      </w:r>
      <w:r>
        <w:br/>
      </w:r>
      <w:r>
        <w:rPr>
          <w:rFonts w:ascii="Times New Roman"/>
          <w:b w:val="false"/>
          <w:i w:val="false"/>
          <w:color w:val="000000"/>
          <w:sz w:val="28"/>
        </w:rPr>
        <w:t>
(бүлінген) себебін көрсетіп, тіркеуші органға өтініш беруге міндетті.</w:t>
      </w:r>
    </w:p>
    <w:bookmarkEnd w:id="37"/>
    <w:bookmarkStart w:name="z87" w:id="38"/>
    <w:p>
      <w:pPr>
        <w:spacing w:after="0"/>
        <w:ind w:left="0"/>
        <w:jc w:val="both"/>
      </w:pPr>
      <w:r>
        <w:rPr>
          <w:rFonts w:ascii="Times New Roman"/>
          <w:b w:val="false"/>
          <w:i w:val="false"/>
          <w:color w:val="000000"/>
          <w:sz w:val="28"/>
        </w:rPr>
        <w:t xml:space="preserve">
Міндетті мемлекеттік тіркеуге   </w:t>
      </w:r>
      <w:r>
        <w:br/>
      </w:r>
      <w:r>
        <w:rPr>
          <w:rFonts w:ascii="Times New Roman"/>
          <w:b w:val="false"/>
          <w:i w:val="false"/>
          <w:color w:val="000000"/>
          <w:sz w:val="28"/>
        </w:rPr>
        <w:t xml:space="preserve">
жатпайтын жылжымалы мүлік кепілін </w:t>
      </w:r>
      <w:r>
        <w:br/>
      </w:r>
      <w:r>
        <w:rPr>
          <w:rFonts w:ascii="Times New Roman"/>
          <w:b w:val="false"/>
          <w:i w:val="false"/>
          <w:color w:val="000000"/>
          <w:sz w:val="28"/>
        </w:rPr>
        <w:t xml:space="preserve">
тіркеу туралы нұсқаулыққа    </w:t>
      </w:r>
      <w:r>
        <w:br/>
      </w:r>
      <w:r>
        <w:rPr>
          <w:rFonts w:ascii="Times New Roman"/>
          <w:b w:val="false"/>
          <w:i w:val="false"/>
          <w:color w:val="000000"/>
          <w:sz w:val="28"/>
        </w:rPr>
        <w:t xml:space="preserve">
6-қосымша            </w:t>
      </w:r>
    </w:p>
    <w:bookmarkEnd w:id="38"/>
    <w:bookmarkStart w:name="z88" w:id="39"/>
    <w:p>
      <w:pPr>
        <w:spacing w:after="0"/>
        <w:ind w:left="0"/>
        <w:jc w:val="both"/>
      </w:pPr>
      <w:r>
        <w:rPr>
          <w:rFonts w:ascii="Times New Roman"/>
          <w:b w:val="false"/>
          <w:i w:val="false"/>
          <w:color w:val="000000"/>
          <w:sz w:val="28"/>
        </w:rPr>
        <w:t>
Нысан</w:t>
      </w:r>
    </w:p>
    <w:bookmarkEnd w:id="39"/>
    <w:p>
      <w:pPr>
        <w:spacing w:after="0"/>
        <w:ind w:left="0"/>
        <w:jc w:val="both"/>
      </w:pPr>
      <w:r>
        <w:rPr>
          <w:rFonts w:ascii="Times New Roman"/>
          <w:b w:val="false"/>
          <w:i w:val="false"/>
          <w:color w:val="000000"/>
          <w:sz w:val="28"/>
        </w:rPr>
        <w:t>Мөртабан үлгісі:</w:t>
      </w:r>
    </w:p>
    <w:bookmarkStart w:name="z89" w:id="40"/>
    <w:p>
      <w:pPr>
        <w:spacing w:after="0"/>
        <w:ind w:left="0"/>
        <w:jc w:val="left"/>
      </w:pPr>
      <w:r>
        <w:rPr>
          <w:rFonts w:ascii="Times New Roman"/>
          <w:b/>
          <w:i w:val="false"/>
          <w:color w:val="000000"/>
        </w:rPr>
        <w:t xml:space="preserve"> 
Міндетті мемлекеттік тіркеуге жатпайтын жылжымалы мүлік</w:t>
      </w:r>
      <w:r>
        <w:br/>
      </w:r>
      <w:r>
        <w:rPr>
          <w:rFonts w:ascii="Times New Roman"/>
          <w:b/>
          <w:i w:val="false"/>
          <w:color w:val="000000"/>
        </w:rPr>
        <w:t>
кепілін тіркегендігін куәландыру үшін</w:t>
      </w:r>
      <w:r>
        <w:br/>
      </w:r>
      <w:r>
        <w:rPr>
          <w:rFonts w:ascii="Times New Roman"/>
          <w:b/>
          <w:i w:val="false"/>
          <w:color w:val="000000"/>
        </w:rPr>
        <w:t>
мөртабан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6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(тіркеуші органның атауы)</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 _________________________</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w:t>
            </w:r>
            <w:r>
              <w:br/>
            </w:r>
            <w:r>
              <w:rPr>
                <w:rFonts w:ascii="Times New Roman"/>
                <w:b w:val="false"/>
                <w:i w:val="false"/>
                <w:color w:val="000000"/>
                <w:sz w:val="20"/>
              </w:rPr>
              <w:t>
</w:t>
            </w:r>
            <w:r>
              <w:rPr>
                <w:rFonts w:ascii="Times New Roman"/>
                <w:b w:val="false"/>
                <w:i w:val="false"/>
                <w:color w:val="000000"/>
                <w:sz w:val="20"/>
              </w:rPr>
              <w:t>күні және уақыты ___________________</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 ________________________</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Тіркеген күні ______________________</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 _________________________</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_______________________________</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 __________________________</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_______________________________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