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1fd8e" w14:textId="5f1fd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субъектілерінің аккредиттеу стандарттарына сәйкестігіне
сыртқы кешендік бағалау жүргізу жөніндегі нұсқаулықты бекіту туралы
Қазақстан Республикасы Денсаулық сақтау министрінің міндетін атқарушының
2010 жылғы 23 шілдедегі № 542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2013 жылғы 25 ақпандағы № 99 бұйрығы. Қазақстан Республикасы Әділет министрлігінде 2013 жылы 10 сәуірде № 8425 тіркелді. Күші жойылды - Қазақстан Республикасы Денсаулық сақтау және әлеуметтік даму министрінің 2015 жылғы 10 наурыздағы № 127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және әлеуметтік даму министрінің 10.03.2015 </w:t>
      </w:r>
      <w:r>
        <w:rPr>
          <w:rFonts w:ascii="Times New Roman"/>
          <w:b w:val="false"/>
          <w:i w:val="false"/>
          <w:color w:val="ff0000"/>
          <w:sz w:val="28"/>
        </w:rPr>
        <w:t>№ 127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«Халық денсаулығы және денсаулық сақтау жүйесі туралы» 2009 жылғы 18 қыркүйектегі Қазақстан Республикасының Кодексінің 14-бабының </w:t>
      </w:r>
      <w:r>
        <w:rPr>
          <w:rFonts w:ascii="Times New Roman"/>
          <w:b w:val="false"/>
          <w:i w:val="false"/>
          <w:color w:val="000000"/>
          <w:sz w:val="28"/>
        </w:rPr>
        <w:t>3-тармағына</w:t>
      </w:r>
      <w:r>
        <w:rPr>
          <w:rFonts w:ascii="Times New Roman"/>
          <w:b w:val="false"/>
          <w:i w:val="false"/>
          <w:color w:val="000000"/>
          <w:sz w:val="28"/>
        </w:rPr>
        <w:t>, «Қазақстан Республикасының заңды тұлғаларды мемлекеттік тіркеу және филиалдар мен өкілдіктерді есептік тіркеу мәселелері бойынша кейбір заңнамалық актілеріне өзгерістер мен толықтырулар енгізу туралы» Қазақстан Республикасының 2012 жылғы 24 желтоқсандағы </w:t>
      </w:r>
      <w:r>
        <w:rPr>
          <w:rFonts w:ascii="Times New Roman"/>
          <w:b w:val="false"/>
          <w:i w:val="false"/>
          <w:color w:val="000000"/>
          <w:sz w:val="28"/>
        </w:rPr>
        <w:t>Заңын</w:t>
      </w:r>
      <w:r>
        <w:rPr>
          <w:rFonts w:ascii="Times New Roman"/>
          <w:b w:val="false"/>
          <w:i w:val="false"/>
          <w:color w:val="000000"/>
          <w:sz w:val="28"/>
        </w:rPr>
        <w:t>, «Денсаулық сақтау саласындағы аккредиттеу ережелерін бекіту туралы» Қазақстан Республикасы Үкіметінің 2009 жылғы 12 қазандағы № 1559 </w:t>
      </w:r>
      <w:r>
        <w:rPr>
          <w:rFonts w:ascii="Times New Roman"/>
          <w:b w:val="false"/>
          <w:i w:val="false"/>
          <w:color w:val="000000"/>
          <w:sz w:val="28"/>
        </w:rPr>
        <w:t>қаулысын</w:t>
      </w:r>
      <w:r>
        <w:rPr>
          <w:rFonts w:ascii="Times New Roman"/>
          <w:b w:val="false"/>
          <w:i w:val="false"/>
          <w:color w:val="000000"/>
          <w:sz w:val="28"/>
        </w:rPr>
        <w:t xml:space="preserve"> іске асыруға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«Денсаулық сақтау субъектілерінің аккредиттеу стандарттарына сәйкестігіне сыртқы кешенді бағалау жүргізу жөніндегі нұсқаулықты бекіту туралы» Қазақстан Республикасы Денсаулық сақтау министрінің міндетін атқарушының 2010 жылғы 23 шілдедегі № 542 </w:t>
      </w:r>
      <w:r>
        <w:rPr>
          <w:rFonts w:ascii="Times New Roman"/>
          <w:b w:val="false"/>
          <w:i w:val="false"/>
          <w:color w:val="000000"/>
          <w:sz w:val="28"/>
        </w:rPr>
        <w:t>бұйрығына</w:t>
      </w:r>
      <w:r>
        <w:rPr>
          <w:rFonts w:ascii="Times New Roman"/>
          <w:b w:val="false"/>
          <w:i w:val="false"/>
          <w:color w:val="000000"/>
          <w:sz w:val="28"/>
        </w:rPr>
        <w:t xml:space="preserve"> (бұдан әрі - бұйрық) (Қазақстан Республикасының нормативті құқықтық актілерін Мемлекеттік тіркеу тізілімінде № 6432 тіркелген: «Казахстанская правда» 2010 жылғы 27 қазандағы № 284 (26345); 2010 жылғы 30 қазандағы № 288-289 (26349-26350); 2010 жылғы 2 қарашадағы № 290 (26351); 2010 жылғы 3 қарашадағы № 291 (26352); 2010 жылғы 4 қарашадағы № 292 (26353); 2010 жылғы 6 қарашадағы № 295-296 (26356-26357); 2010 жылғы 10 қарашадағы № 300-302 (26361-26363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денсаулық сақтау субъектілерінің аккредиттеу стандарттарына сәйкестігіне сыртқы кешендік бағалау жүргізу жөніндегі </w:t>
      </w:r>
      <w:r>
        <w:rPr>
          <w:rFonts w:ascii="Times New Roman"/>
          <w:b w:val="false"/>
          <w:i w:val="false"/>
          <w:color w:val="000000"/>
          <w:sz w:val="28"/>
        </w:rPr>
        <w:t>нұсқаулық</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министрлігінің Медициналық және фармацевтикалық қызметті бақылау комитеті (Д.С. Есімов):</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бұйрықтың мемлекеттік тіркелгеннен кейін оның Қазақстан Республикасы Денсаулық сақтау министрлігінің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министрлігінің Заң қызметі департаменті (Ж.Ж. Данаева) осы бұйрық Қазақстан Республикасы Әділет министрлігінде мемлекеттік тіркелгеннен кейін оның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Республикасының Денсаулық сақтау вице-министрі Е.Ә. Байжүнісовке жүктелсін.</w:t>
      </w:r>
      <w:r>
        <w:br/>
      </w:r>
      <w:r>
        <w:rPr>
          <w:rFonts w:ascii="Times New Roman"/>
          <w:b w:val="false"/>
          <w:i w:val="false"/>
          <w:color w:val="000000"/>
          <w:sz w:val="28"/>
        </w:rPr>
        <w:t>
</w:t>
      </w:r>
      <w:r>
        <w:rPr>
          <w:rFonts w:ascii="Times New Roman"/>
          <w:b w:val="false"/>
          <w:i w:val="false"/>
          <w:color w:val="000000"/>
          <w:sz w:val="28"/>
        </w:rPr>
        <w:t>
      5. Осы бұйрық алғаш ресми жарияланған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Денсаулық сақтау</w:t>
      </w:r>
      <w:r>
        <w:br/>
      </w:r>
      <w:r>
        <w:rPr>
          <w:rFonts w:ascii="Times New Roman"/>
          <w:b w:val="false"/>
          <w:i w:val="false"/>
          <w:color w:val="000000"/>
          <w:sz w:val="28"/>
        </w:rPr>
        <w:t>
</w:t>
      </w:r>
      <w:r>
        <w:rPr>
          <w:rFonts w:ascii="Times New Roman"/>
          <w:b w:val="false"/>
          <w:i/>
          <w:color w:val="000000"/>
          <w:sz w:val="28"/>
        </w:rPr>
        <w:t>            министрі                                 С. Қайырбекова</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2013 жылғы 25 ақпандағы  </w:t>
      </w:r>
      <w:r>
        <w:br/>
      </w:r>
      <w:r>
        <w:rPr>
          <w:rFonts w:ascii="Times New Roman"/>
          <w:b w:val="false"/>
          <w:i w:val="false"/>
          <w:color w:val="000000"/>
          <w:sz w:val="28"/>
        </w:rPr>
        <w:t xml:space="preserve">
№ 99 бұйрығына қосымша  </w:t>
      </w:r>
    </w:p>
    <w:bookmarkEnd w:id="1"/>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2010 жылғы 23 шілдедегі  </w:t>
      </w:r>
      <w:r>
        <w:br/>
      </w:r>
      <w:r>
        <w:rPr>
          <w:rFonts w:ascii="Times New Roman"/>
          <w:b w:val="false"/>
          <w:i w:val="false"/>
          <w:color w:val="000000"/>
          <w:sz w:val="28"/>
        </w:rPr>
        <w:t xml:space="preserve">
№ 542 бұйрығымен     </w:t>
      </w:r>
      <w:r>
        <w:br/>
      </w:r>
      <w:r>
        <w:rPr>
          <w:rFonts w:ascii="Times New Roman"/>
          <w:b w:val="false"/>
          <w:i w:val="false"/>
          <w:color w:val="000000"/>
          <w:sz w:val="28"/>
        </w:rPr>
        <w:t xml:space="preserve">
бекітілген        </w:t>
      </w:r>
    </w:p>
    <w:bookmarkStart w:name="z11" w:id="2"/>
    <w:p>
      <w:pPr>
        <w:spacing w:after="0"/>
        <w:ind w:left="0"/>
        <w:jc w:val="left"/>
      </w:pPr>
      <w:r>
        <w:rPr>
          <w:rFonts w:ascii="Times New Roman"/>
          <w:b/>
          <w:i w:val="false"/>
          <w:color w:val="000000"/>
        </w:rPr>
        <w:t xml:space="preserve"> 
Денсаулық сақтау субъектілерінің аккредиттеу стандарттарына</w:t>
      </w:r>
      <w:r>
        <w:br/>
      </w:r>
      <w:r>
        <w:rPr>
          <w:rFonts w:ascii="Times New Roman"/>
          <w:b/>
          <w:i w:val="false"/>
          <w:color w:val="000000"/>
        </w:rPr>
        <w:t>
сәйкестігіне сыртқы кешендік бағалау жүргізу жөніндегі</w:t>
      </w:r>
      <w:r>
        <w:br/>
      </w:r>
      <w:r>
        <w:rPr>
          <w:rFonts w:ascii="Times New Roman"/>
          <w:b/>
          <w:i w:val="false"/>
          <w:color w:val="000000"/>
        </w:rPr>
        <w:t>
нұсқаулық</w:t>
      </w:r>
    </w:p>
    <w:bookmarkEnd w:id="2"/>
    <w:bookmarkStart w:name="z12" w:id="3"/>
    <w:p>
      <w:pPr>
        <w:spacing w:after="0"/>
        <w:ind w:left="0"/>
        <w:jc w:val="left"/>
      </w:pPr>
      <w:r>
        <w:rPr>
          <w:rFonts w:ascii="Times New Roman"/>
          <w:b/>
          <w:i w:val="false"/>
          <w:color w:val="000000"/>
        </w:rPr>
        <w:t xml:space="preserve"> 
1. Жалпы ережелер</w:t>
      </w:r>
    </w:p>
    <w:bookmarkEnd w:id="3"/>
    <w:bookmarkStart w:name="z13" w:id="4"/>
    <w:p>
      <w:pPr>
        <w:spacing w:after="0"/>
        <w:ind w:left="0"/>
        <w:jc w:val="both"/>
      </w:pPr>
      <w:r>
        <w:rPr>
          <w:rFonts w:ascii="Times New Roman"/>
          <w:b w:val="false"/>
          <w:i w:val="false"/>
          <w:color w:val="000000"/>
          <w:sz w:val="28"/>
        </w:rPr>
        <w:t>
      1. Осы Денсаулық сақтау субъектілерінің аккредиттеу стандарттарына сәйкестігіне сыртқы кешендік бағалау жүргізу жөніндегі нұсқаулық (бұдан әрі – Нұсқаулық) «Халық денсаулығы және денсаулық сақтау жүйесі туралы» 2009 жылғы 18 қыркүйектегі Қазақстан Республикасының Кодексінің </w:t>
      </w:r>
      <w:r>
        <w:rPr>
          <w:rFonts w:ascii="Times New Roman"/>
          <w:b w:val="false"/>
          <w:i w:val="false"/>
          <w:color w:val="000000"/>
          <w:sz w:val="28"/>
        </w:rPr>
        <w:t>14-бабына</w:t>
      </w:r>
      <w:r>
        <w:rPr>
          <w:rFonts w:ascii="Times New Roman"/>
          <w:b w:val="false"/>
          <w:i w:val="false"/>
          <w:color w:val="000000"/>
          <w:sz w:val="28"/>
        </w:rPr>
        <w:t xml:space="preserve"> сәйкес, «Денсаулық сақтау саласындағы аккредиттеу ережелерін бекіту туралы» Қазақстан Республикасы Үкіметінің 2009 жылғы 12 қазандағы № 1559 </w:t>
      </w:r>
      <w:r>
        <w:rPr>
          <w:rFonts w:ascii="Times New Roman"/>
          <w:b w:val="false"/>
          <w:i w:val="false"/>
          <w:color w:val="000000"/>
          <w:sz w:val="28"/>
        </w:rPr>
        <w:t>қаулысын</w:t>
      </w:r>
      <w:r>
        <w:rPr>
          <w:rFonts w:ascii="Times New Roman"/>
          <w:b w:val="false"/>
          <w:i w:val="false"/>
          <w:color w:val="000000"/>
          <w:sz w:val="28"/>
        </w:rPr>
        <w:t xml:space="preserve"> іске асыру мақсатында әзірленді, аккредиттеу стандарттарына сәйкестігіне сыртқы бағалау жүргізуді нақтылайды және денсаулық сақтау ұйымдарына таралады.</w:t>
      </w:r>
      <w:r>
        <w:br/>
      </w:r>
      <w:r>
        <w:rPr>
          <w:rFonts w:ascii="Times New Roman"/>
          <w:b w:val="false"/>
          <w:i w:val="false"/>
          <w:color w:val="000000"/>
          <w:sz w:val="28"/>
        </w:rPr>
        <w:t>
</w:t>
      </w:r>
      <w:r>
        <w:rPr>
          <w:rFonts w:ascii="Times New Roman"/>
          <w:b w:val="false"/>
          <w:i w:val="false"/>
          <w:color w:val="000000"/>
          <w:sz w:val="28"/>
        </w:rPr>
        <w:t>
      2. Осы Нұсқаулықта мынадай ұғымдар қолданылады:</w:t>
      </w:r>
      <w:r>
        <w:br/>
      </w:r>
      <w:r>
        <w:rPr>
          <w:rFonts w:ascii="Times New Roman"/>
          <w:b w:val="false"/>
          <w:i w:val="false"/>
          <w:color w:val="000000"/>
          <w:sz w:val="28"/>
        </w:rPr>
        <w:t>
</w:t>
      </w:r>
      <w:r>
        <w:rPr>
          <w:rFonts w:ascii="Times New Roman"/>
          <w:b w:val="false"/>
          <w:i w:val="false"/>
          <w:color w:val="000000"/>
          <w:sz w:val="28"/>
        </w:rPr>
        <w:t>
      1) аккредиттеуші орган - Қазақстан Республикасы Денсаулық сақтау министрлігінің Медициналық және фармацевтикалық қызметті бақылау комитеті (бұдан әрі – Комитет) және оның аумақтық департаменттері (бұдан әрі – аумақтық департаменттер);</w:t>
      </w:r>
      <w:r>
        <w:br/>
      </w:r>
      <w:r>
        <w:rPr>
          <w:rFonts w:ascii="Times New Roman"/>
          <w:b w:val="false"/>
          <w:i w:val="false"/>
          <w:color w:val="000000"/>
          <w:sz w:val="28"/>
        </w:rPr>
        <w:t>
</w:t>
      </w:r>
      <w:r>
        <w:rPr>
          <w:rFonts w:ascii="Times New Roman"/>
          <w:b w:val="false"/>
          <w:i w:val="false"/>
          <w:color w:val="000000"/>
          <w:sz w:val="28"/>
        </w:rPr>
        <w:t>
      2) денсаулық сақтау ұйымдары – денсаулық сақтау саласындағы қызметті жүзеге асыратын заңды тұлға;</w:t>
      </w:r>
      <w:r>
        <w:br/>
      </w:r>
      <w:r>
        <w:rPr>
          <w:rFonts w:ascii="Times New Roman"/>
          <w:b w:val="false"/>
          <w:i w:val="false"/>
          <w:color w:val="000000"/>
          <w:sz w:val="28"/>
        </w:rPr>
        <w:t>
</w:t>
      </w:r>
      <w:r>
        <w:rPr>
          <w:rFonts w:ascii="Times New Roman"/>
          <w:b w:val="false"/>
          <w:i w:val="false"/>
          <w:color w:val="000000"/>
          <w:sz w:val="28"/>
        </w:rPr>
        <w:t>
      3) сапа үйлестірушісі – медициналық ұйымның ішкі аудит қызметінің маманы.</w:t>
      </w:r>
      <w:r>
        <w:br/>
      </w:r>
      <w:r>
        <w:rPr>
          <w:rFonts w:ascii="Times New Roman"/>
          <w:b w:val="false"/>
          <w:i w:val="false"/>
          <w:color w:val="000000"/>
          <w:sz w:val="28"/>
        </w:rPr>
        <w:t>
</w:t>
      </w:r>
      <w:r>
        <w:rPr>
          <w:rFonts w:ascii="Times New Roman"/>
          <w:b w:val="false"/>
          <w:i w:val="false"/>
          <w:color w:val="000000"/>
          <w:sz w:val="28"/>
        </w:rPr>
        <w:t>
      3. Денсаулық сақтау ұйымдардың аккредиттеу стандарттарына сәйкестігіне сыртқы кешенді бағалау (бұдан әрі - сыртқы кешендік бағалау) мынадай кезеңдерді қамтиды:</w:t>
      </w:r>
      <w:r>
        <w:br/>
      </w:r>
      <w:r>
        <w:rPr>
          <w:rFonts w:ascii="Times New Roman"/>
          <w:b w:val="false"/>
          <w:i w:val="false"/>
          <w:color w:val="000000"/>
          <w:sz w:val="28"/>
        </w:rPr>
        <w:t>
</w:t>
      </w:r>
      <w:r>
        <w:rPr>
          <w:rFonts w:ascii="Times New Roman"/>
          <w:b w:val="false"/>
          <w:i w:val="false"/>
          <w:color w:val="000000"/>
          <w:sz w:val="28"/>
        </w:rPr>
        <w:t>
      1) аккредиттеу стандарттарына сәйкестігіне өзін-өзі бағалау;</w:t>
      </w:r>
      <w:r>
        <w:br/>
      </w:r>
      <w:r>
        <w:rPr>
          <w:rFonts w:ascii="Times New Roman"/>
          <w:b w:val="false"/>
          <w:i w:val="false"/>
          <w:color w:val="000000"/>
          <w:sz w:val="28"/>
        </w:rPr>
        <w:t>
</w:t>
      </w:r>
      <w:r>
        <w:rPr>
          <w:rFonts w:ascii="Times New Roman"/>
          <w:b w:val="false"/>
          <w:i w:val="false"/>
          <w:color w:val="000000"/>
          <w:sz w:val="28"/>
        </w:rPr>
        <w:t>
      2) аккредиттеу рәсімдерін өту үшін ұсынылатын құжаттарды сараптау;</w:t>
      </w:r>
      <w:r>
        <w:br/>
      </w:r>
      <w:r>
        <w:rPr>
          <w:rFonts w:ascii="Times New Roman"/>
          <w:b w:val="false"/>
          <w:i w:val="false"/>
          <w:color w:val="000000"/>
          <w:sz w:val="28"/>
        </w:rPr>
        <w:t>
</w:t>
      </w:r>
      <w:r>
        <w:rPr>
          <w:rFonts w:ascii="Times New Roman"/>
          <w:b w:val="false"/>
          <w:i w:val="false"/>
          <w:color w:val="000000"/>
          <w:sz w:val="28"/>
        </w:rPr>
        <w:t>
      3) аккредиттеу стандарттарына сәйкестігін сараптамалық бағалау;</w:t>
      </w:r>
      <w:r>
        <w:br/>
      </w:r>
      <w:r>
        <w:rPr>
          <w:rFonts w:ascii="Times New Roman"/>
          <w:b w:val="false"/>
          <w:i w:val="false"/>
          <w:color w:val="000000"/>
          <w:sz w:val="28"/>
        </w:rPr>
        <w:t>
</w:t>
      </w:r>
      <w:r>
        <w:rPr>
          <w:rFonts w:ascii="Times New Roman"/>
          <w:b w:val="false"/>
          <w:i w:val="false"/>
          <w:color w:val="000000"/>
          <w:sz w:val="28"/>
        </w:rPr>
        <w:t>
      4) сауалнама жүргізу, сұхбат алу;</w:t>
      </w:r>
      <w:r>
        <w:br/>
      </w:r>
      <w:r>
        <w:rPr>
          <w:rFonts w:ascii="Times New Roman"/>
          <w:b w:val="false"/>
          <w:i w:val="false"/>
          <w:color w:val="000000"/>
          <w:sz w:val="28"/>
        </w:rPr>
        <w:t>
</w:t>
      </w:r>
      <w:r>
        <w:rPr>
          <w:rFonts w:ascii="Times New Roman"/>
          <w:b w:val="false"/>
          <w:i w:val="false"/>
          <w:color w:val="000000"/>
          <w:sz w:val="28"/>
        </w:rPr>
        <w:t>
      5) аккредиттеу стандарттарына сәйкестікті бағалауды балдық жүйе арқылы жүргізу.</w:t>
      </w:r>
      <w:r>
        <w:br/>
      </w:r>
      <w:r>
        <w:rPr>
          <w:rFonts w:ascii="Times New Roman"/>
          <w:b w:val="false"/>
          <w:i w:val="false"/>
          <w:color w:val="000000"/>
          <w:sz w:val="28"/>
        </w:rPr>
        <w:t>
</w:t>
      </w:r>
      <w:r>
        <w:rPr>
          <w:rFonts w:ascii="Times New Roman"/>
          <w:b w:val="false"/>
          <w:i w:val="false"/>
          <w:color w:val="000000"/>
          <w:sz w:val="28"/>
        </w:rPr>
        <w:t>
      4. Аккредиттеу стандарттарына сәйкестігіне өзін-өзі бағалау денсаулық сақтау ұйымы дербес немесе тәуелсіз медицина сарапшыларын тарта отырып өткізеді.</w:t>
      </w:r>
      <w:r>
        <w:br/>
      </w:r>
      <w:r>
        <w:rPr>
          <w:rFonts w:ascii="Times New Roman"/>
          <w:b w:val="false"/>
          <w:i w:val="false"/>
          <w:color w:val="000000"/>
          <w:sz w:val="28"/>
        </w:rPr>
        <w:t>
</w:t>
      </w:r>
      <w:r>
        <w:rPr>
          <w:rFonts w:ascii="Times New Roman"/>
          <w:b w:val="false"/>
          <w:i w:val="false"/>
          <w:color w:val="000000"/>
          <w:sz w:val="28"/>
        </w:rPr>
        <w:t>
      Денсаулық сақтау ұйымының сапа үйлестірушісі осы Нұсқаулыққа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аккредиттеу стандарттарына сәйкестігіне өзін-өзі бағалау нәтижелері туралы жиынтық есепті жалпы денсаулық сақтау ұйымдары, оның ішінде денсаулық сақтау ұйымдарының аумағынан тыс орналасқан құрылымдық бөлінісінде жеке әзірлейді.</w:t>
      </w:r>
      <w:r>
        <w:br/>
      </w:r>
      <w:r>
        <w:rPr>
          <w:rFonts w:ascii="Times New Roman"/>
          <w:b w:val="false"/>
          <w:i w:val="false"/>
          <w:color w:val="000000"/>
          <w:sz w:val="28"/>
        </w:rPr>
        <w:t>
</w:t>
      </w:r>
      <w:r>
        <w:rPr>
          <w:rFonts w:ascii="Times New Roman"/>
          <w:b w:val="false"/>
          <w:i w:val="false"/>
          <w:color w:val="000000"/>
          <w:sz w:val="28"/>
        </w:rPr>
        <w:t>
      Қазақстан Республикасының Денсаулық сақтау ұйымының өзін-өзі бағалау нәтижелерін сапа үйлестіруші ақпараттық жүйеге «Аккредиттеу» модуліне (бұдан әрі – ақпараттық жүйе) енгізеді.</w:t>
      </w:r>
      <w:r>
        <w:br/>
      </w:r>
      <w:r>
        <w:rPr>
          <w:rFonts w:ascii="Times New Roman"/>
          <w:b w:val="false"/>
          <w:i w:val="false"/>
          <w:color w:val="000000"/>
          <w:sz w:val="28"/>
        </w:rPr>
        <w:t>
</w:t>
      </w:r>
      <w:r>
        <w:rPr>
          <w:rFonts w:ascii="Times New Roman"/>
          <w:b w:val="false"/>
          <w:i w:val="false"/>
          <w:color w:val="000000"/>
          <w:sz w:val="28"/>
        </w:rPr>
        <w:t>
      5. Департамент денсаулық сақтау ұйымының құжаттарын алған күнінен бастап екі жұмыс күні ішінде ұсынылған құжаттардың толықтығын тексереді. Ұсынылған құжаттардың толық болмау фактісі анықталған жағдайда көрсетілген мерзімде өтінішті одан әрі қараудан уәжделген жазбаша бас тарту береді.</w:t>
      </w:r>
      <w:r>
        <w:br/>
      </w:r>
      <w:r>
        <w:rPr>
          <w:rFonts w:ascii="Times New Roman"/>
          <w:b w:val="false"/>
          <w:i w:val="false"/>
          <w:color w:val="000000"/>
          <w:sz w:val="28"/>
        </w:rPr>
        <w:t>
</w:t>
      </w:r>
      <w:r>
        <w:rPr>
          <w:rFonts w:ascii="Times New Roman"/>
          <w:b w:val="false"/>
          <w:i w:val="false"/>
          <w:color w:val="000000"/>
          <w:sz w:val="28"/>
        </w:rPr>
        <w:t>
      6. Сыртқы кешенді бағалау жүргізу үшін аккредиттеу органы сараптау топтар құрады және сарапшылар арасынан топ басшысын айқындайды.</w:t>
      </w:r>
      <w:r>
        <w:br/>
      </w:r>
      <w:r>
        <w:rPr>
          <w:rFonts w:ascii="Times New Roman"/>
          <w:b w:val="false"/>
          <w:i w:val="false"/>
          <w:color w:val="000000"/>
          <w:sz w:val="28"/>
        </w:rPr>
        <w:t>
</w:t>
      </w:r>
      <w:r>
        <w:rPr>
          <w:rFonts w:ascii="Times New Roman"/>
          <w:b w:val="false"/>
          <w:i w:val="false"/>
          <w:color w:val="000000"/>
          <w:sz w:val="28"/>
        </w:rPr>
        <w:t>
      Сараптау тобының құрамына денсаулық сақтау саласындағы аккредиттеу мәселелері бойынша оқытылған аккредиттеу органының мамандары, денсаулық сақтау саласындағы тәуелсіз сарапшылар және денсаулық сақтау ұйымдарының бейінді мамандары кіреді.</w:t>
      </w:r>
      <w:r>
        <w:br/>
      </w:r>
      <w:r>
        <w:rPr>
          <w:rFonts w:ascii="Times New Roman"/>
          <w:b w:val="false"/>
          <w:i w:val="false"/>
          <w:color w:val="000000"/>
          <w:sz w:val="28"/>
        </w:rPr>
        <w:t>
</w:t>
      </w:r>
      <w:r>
        <w:rPr>
          <w:rFonts w:ascii="Times New Roman"/>
          <w:b w:val="false"/>
          <w:i w:val="false"/>
          <w:color w:val="000000"/>
          <w:sz w:val="28"/>
        </w:rPr>
        <w:t>
      7. Сараптау тобы денсаулық сақтау ұйымның аккредиттеу стандарттарына сәйкестігіне бағалау жүргізу кезінде стандарттардың әрбір бөлігі бойынша, осы Нұсқаулыққа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жеке-жеке бағалау парақтарын толтырады.</w:t>
      </w:r>
      <w:r>
        <w:br/>
      </w:r>
      <w:r>
        <w:rPr>
          <w:rFonts w:ascii="Times New Roman"/>
          <w:b w:val="false"/>
          <w:i w:val="false"/>
          <w:color w:val="000000"/>
          <w:sz w:val="28"/>
        </w:rPr>
        <w:t>
</w:t>
      </w:r>
      <w:r>
        <w:rPr>
          <w:rFonts w:ascii="Times New Roman"/>
          <w:b w:val="false"/>
          <w:i w:val="false"/>
          <w:color w:val="000000"/>
          <w:sz w:val="28"/>
        </w:rPr>
        <w:t>
      8. Жиналған балдардың нақты сомаларының нәтижелері ақпараттық жүйеге енгізіледі.</w:t>
      </w:r>
      <w:r>
        <w:br/>
      </w:r>
      <w:r>
        <w:rPr>
          <w:rFonts w:ascii="Times New Roman"/>
          <w:b w:val="false"/>
          <w:i w:val="false"/>
          <w:color w:val="000000"/>
          <w:sz w:val="28"/>
        </w:rPr>
        <w:t>
</w:t>
      </w:r>
      <w:r>
        <w:rPr>
          <w:rFonts w:ascii="Times New Roman"/>
          <w:b w:val="false"/>
          <w:i w:val="false"/>
          <w:color w:val="000000"/>
          <w:sz w:val="28"/>
        </w:rPr>
        <w:t>
      9. Сыртқы кешендік бағалау кезінде алынған денсаулық сақтау ұйымның қызметі туралы, пациенттер мен персонал туралы мәліметтерді (оның ішінде стандарттардың бөлігі (блогы) бойынша ақпаратты ақпараттық жүйеге енгізу құқығын) басқа адамға беруге жол берілмейді.</w:t>
      </w:r>
      <w:r>
        <w:br/>
      </w:r>
      <w:r>
        <w:rPr>
          <w:rFonts w:ascii="Times New Roman"/>
          <w:b w:val="false"/>
          <w:i w:val="false"/>
          <w:color w:val="000000"/>
          <w:sz w:val="28"/>
        </w:rPr>
        <w:t>
</w:t>
      </w:r>
      <w:r>
        <w:rPr>
          <w:rFonts w:ascii="Times New Roman"/>
          <w:b w:val="false"/>
          <w:i w:val="false"/>
          <w:color w:val="000000"/>
          <w:sz w:val="28"/>
        </w:rPr>
        <w:t>
      10. Ақпаратты ақпараттық жүйенің дерекқор базасына енгізгеннен кейін стандарттардың тараулары (блоктары) бойынша толтырылған бағалау парақтарын сараптау тобының мүшесі басшысына тапсырады.</w:t>
      </w:r>
      <w:r>
        <w:br/>
      </w:r>
      <w:r>
        <w:rPr>
          <w:rFonts w:ascii="Times New Roman"/>
          <w:b w:val="false"/>
          <w:i w:val="false"/>
          <w:color w:val="000000"/>
          <w:sz w:val="28"/>
        </w:rPr>
        <w:t>
</w:t>
      </w:r>
      <w:r>
        <w:rPr>
          <w:rFonts w:ascii="Times New Roman"/>
          <w:b w:val="false"/>
          <w:i w:val="false"/>
          <w:color w:val="000000"/>
          <w:sz w:val="28"/>
        </w:rPr>
        <w:t>
      11. Көрсетілген рәсімдер аяқталғаннан кейін сараптау тобының жұмысы туралы бағалауды сараптау тобының басшысы департаментке тапсырады.</w:t>
      </w:r>
    </w:p>
    <w:bookmarkEnd w:id="4"/>
    <w:bookmarkStart w:name="z35" w:id="5"/>
    <w:p>
      <w:pPr>
        <w:spacing w:after="0"/>
        <w:ind w:left="0"/>
        <w:jc w:val="left"/>
      </w:pPr>
      <w:r>
        <w:rPr>
          <w:rFonts w:ascii="Times New Roman"/>
          <w:b/>
          <w:i w:val="false"/>
          <w:color w:val="000000"/>
        </w:rPr>
        <w:t xml:space="preserve"> 
2. Аккредиттеу рәсімінен өту үшін ұсынылатын құжаттарға</w:t>
      </w:r>
      <w:r>
        <w:br/>
      </w:r>
      <w:r>
        <w:rPr>
          <w:rFonts w:ascii="Times New Roman"/>
          <w:b/>
          <w:i w:val="false"/>
          <w:color w:val="000000"/>
        </w:rPr>
        <w:t>
сараптау жүргізу</w:t>
      </w:r>
    </w:p>
    <w:bookmarkEnd w:id="5"/>
    <w:bookmarkStart w:name="z36" w:id="6"/>
    <w:p>
      <w:pPr>
        <w:spacing w:after="0"/>
        <w:ind w:left="0"/>
        <w:jc w:val="both"/>
      </w:pPr>
      <w:r>
        <w:rPr>
          <w:rFonts w:ascii="Times New Roman"/>
          <w:b w:val="false"/>
          <w:i w:val="false"/>
          <w:color w:val="000000"/>
          <w:sz w:val="28"/>
        </w:rPr>
        <w:t>
      12. Департамент аккредиттеу рәсімдерін өту үшін денсаулық сақтау ұйымдары ұсынатын құжаттарға сараптама жүргізеді.</w:t>
      </w:r>
      <w:r>
        <w:br/>
      </w:r>
      <w:r>
        <w:rPr>
          <w:rFonts w:ascii="Times New Roman"/>
          <w:b w:val="false"/>
          <w:i w:val="false"/>
          <w:color w:val="000000"/>
          <w:sz w:val="28"/>
        </w:rPr>
        <w:t>
</w:t>
      </w:r>
      <w:r>
        <w:rPr>
          <w:rFonts w:ascii="Times New Roman"/>
          <w:b w:val="false"/>
          <w:i w:val="false"/>
          <w:color w:val="000000"/>
          <w:sz w:val="28"/>
        </w:rPr>
        <w:t>
      13. Департамент сараптама нәтижесі бойынша денсаулық сақтау ұйымдарын сыртқы кешендік бағалау мерзімдері туралы хабардар етеді немесе уәжделген бас тартуды береді.</w:t>
      </w:r>
    </w:p>
    <w:bookmarkEnd w:id="6"/>
    <w:bookmarkStart w:name="z38" w:id="7"/>
    <w:p>
      <w:pPr>
        <w:spacing w:after="0"/>
        <w:ind w:left="0"/>
        <w:jc w:val="left"/>
      </w:pPr>
      <w:r>
        <w:rPr>
          <w:rFonts w:ascii="Times New Roman"/>
          <w:b/>
          <w:i w:val="false"/>
          <w:color w:val="000000"/>
        </w:rPr>
        <w:t xml:space="preserve"> 
3. Денсаулық сақтау ұйымдарының аккредиттеу стандарттарына</w:t>
      </w:r>
      <w:r>
        <w:br/>
      </w:r>
      <w:r>
        <w:rPr>
          <w:rFonts w:ascii="Times New Roman"/>
          <w:b/>
          <w:i w:val="false"/>
          <w:color w:val="000000"/>
        </w:rPr>
        <w:t>
сәйкестігін сараптамалық бағалау</w:t>
      </w:r>
    </w:p>
    <w:bookmarkEnd w:id="7"/>
    <w:bookmarkStart w:name="z39" w:id="8"/>
    <w:p>
      <w:pPr>
        <w:spacing w:after="0"/>
        <w:ind w:left="0"/>
        <w:jc w:val="both"/>
      </w:pPr>
      <w:r>
        <w:rPr>
          <w:rFonts w:ascii="Times New Roman"/>
          <w:b w:val="false"/>
          <w:i w:val="false"/>
          <w:color w:val="000000"/>
          <w:sz w:val="28"/>
        </w:rPr>
        <w:t>
      14. Денсаулық сақтау ұйымының аккредиттеу стандарттарына сәйкестігіне сараптамалық бағалау аккредиттеуші орган бекіткен кестеге сәйкес жүзеге асырылады.</w:t>
      </w:r>
      <w:r>
        <w:br/>
      </w:r>
      <w:r>
        <w:rPr>
          <w:rFonts w:ascii="Times New Roman"/>
          <w:b w:val="false"/>
          <w:i w:val="false"/>
          <w:color w:val="000000"/>
          <w:sz w:val="28"/>
        </w:rPr>
        <w:t>
</w:t>
      </w:r>
      <w:r>
        <w:rPr>
          <w:rFonts w:ascii="Times New Roman"/>
          <w:b w:val="false"/>
          <w:i w:val="false"/>
          <w:color w:val="000000"/>
          <w:sz w:val="28"/>
        </w:rPr>
        <w:t>
      15. Сараптамалық бағалауды бастар алдында Департамент сараптау тобының мүшесіне ақпараттық жүйеге кіру үшін логин және пароль береді.</w:t>
      </w:r>
      <w:r>
        <w:br/>
      </w:r>
      <w:r>
        <w:rPr>
          <w:rFonts w:ascii="Times New Roman"/>
          <w:b w:val="false"/>
          <w:i w:val="false"/>
          <w:color w:val="000000"/>
          <w:sz w:val="28"/>
        </w:rPr>
        <w:t>
</w:t>
      </w:r>
      <w:r>
        <w:rPr>
          <w:rFonts w:ascii="Times New Roman"/>
          <w:b w:val="false"/>
          <w:i w:val="false"/>
          <w:color w:val="000000"/>
          <w:sz w:val="28"/>
        </w:rPr>
        <w:t>
      Ақпараттық жүйеге кіруге арналған логин және пароль туралы ақпарат құпия ақпарат болып табылады және жариялау мен таратуға жатпайды.</w:t>
      </w:r>
      <w:r>
        <w:br/>
      </w:r>
      <w:r>
        <w:rPr>
          <w:rFonts w:ascii="Times New Roman"/>
          <w:b w:val="false"/>
          <w:i w:val="false"/>
          <w:color w:val="000000"/>
          <w:sz w:val="28"/>
        </w:rPr>
        <w:t>
</w:t>
      </w:r>
      <w:r>
        <w:rPr>
          <w:rFonts w:ascii="Times New Roman"/>
          <w:b w:val="false"/>
          <w:i w:val="false"/>
          <w:color w:val="000000"/>
          <w:sz w:val="28"/>
        </w:rPr>
        <w:t>
      Құпия ақпаратты фактілері анықталған жағдайда сарапшы одан әрі аккредиттеу рәсімінен дереу босатылады, оның ақпараттық жүйеге енгізген нәтижелері күшін жояды.</w:t>
      </w:r>
      <w:r>
        <w:br/>
      </w:r>
      <w:r>
        <w:rPr>
          <w:rFonts w:ascii="Times New Roman"/>
          <w:b w:val="false"/>
          <w:i w:val="false"/>
          <w:color w:val="000000"/>
          <w:sz w:val="28"/>
        </w:rPr>
        <w:t>
</w:t>
      </w:r>
      <w:r>
        <w:rPr>
          <w:rFonts w:ascii="Times New Roman"/>
          <w:b w:val="false"/>
          <w:i w:val="false"/>
          <w:color w:val="000000"/>
          <w:sz w:val="28"/>
        </w:rPr>
        <w:t>
      Одан әрі көрсетілген сарапшы денсаулық сақтау ұйымды аккредиттеуге жіберілмейді. Егер сарапшы аккредиттеуші органның қызметкері болып табылса, онда аккредиттеуші органның басшысы мемлекеттік қызмет туралы заңнамаға сәйкес тәртіптік жаза қолдану туралы мәселені шешеді.</w:t>
      </w:r>
      <w:r>
        <w:br/>
      </w:r>
      <w:r>
        <w:rPr>
          <w:rFonts w:ascii="Times New Roman"/>
          <w:b w:val="false"/>
          <w:i w:val="false"/>
          <w:color w:val="000000"/>
          <w:sz w:val="28"/>
        </w:rPr>
        <w:t>
</w:t>
      </w:r>
      <w:r>
        <w:rPr>
          <w:rFonts w:ascii="Times New Roman"/>
          <w:b w:val="false"/>
          <w:i w:val="false"/>
          <w:color w:val="000000"/>
          <w:sz w:val="28"/>
        </w:rPr>
        <w:t>
      Егер сарапшы денсаулық сақтау ұйымының маманы болып табылса, онда аккредиттеуші орган оның басшылығына Нұсқаулықтың осы тармағының талаптарын сақтамау фактісі туралы хабарлайды.</w:t>
      </w:r>
      <w:r>
        <w:br/>
      </w:r>
      <w:r>
        <w:rPr>
          <w:rFonts w:ascii="Times New Roman"/>
          <w:b w:val="false"/>
          <w:i w:val="false"/>
          <w:color w:val="000000"/>
          <w:sz w:val="28"/>
        </w:rPr>
        <w:t>
</w:t>
      </w:r>
      <w:r>
        <w:rPr>
          <w:rFonts w:ascii="Times New Roman"/>
          <w:b w:val="false"/>
          <w:i w:val="false"/>
          <w:color w:val="000000"/>
          <w:sz w:val="28"/>
        </w:rPr>
        <w:t>
      16. Сараптау тобы денсаулық сақтау ұйымға барар алдында осы Нұсқаулыққа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денсаулық сақтау ұйымын тексеру бойынша іс-шаралар жоспарын әзірлейді.</w:t>
      </w:r>
      <w:r>
        <w:br/>
      </w:r>
      <w:r>
        <w:rPr>
          <w:rFonts w:ascii="Times New Roman"/>
          <w:b w:val="false"/>
          <w:i w:val="false"/>
          <w:color w:val="000000"/>
          <w:sz w:val="28"/>
        </w:rPr>
        <w:t>
</w:t>
      </w:r>
      <w:r>
        <w:rPr>
          <w:rFonts w:ascii="Times New Roman"/>
          <w:b w:val="false"/>
          <w:i w:val="false"/>
          <w:color w:val="000000"/>
          <w:sz w:val="28"/>
        </w:rPr>
        <w:t>
      17. Бағалау парақтары мынадай бағандарды қамтиды:</w:t>
      </w:r>
      <w:r>
        <w:br/>
      </w:r>
      <w:r>
        <w:rPr>
          <w:rFonts w:ascii="Times New Roman"/>
          <w:b w:val="false"/>
          <w:i w:val="false"/>
          <w:color w:val="000000"/>
          <w:sz w:val="28"/>
        </w:rPr>
        <w:t>
</w:t>
      </w:r>
      <w:r>
        <w:rPr>
          <w:rFonts w:ascii="Times New Roman"/>
          <w:b w:val="false"/>
          <w:i w:val="false"/>
          <w:color w:val="000000"/>
          <w:sz w:val="28"/>
        </w:rPr>
        <w:t>
      1) «Өлшенетін өлшемдер» - аккредиттеу стандарттары өлшемдерінің талаптары;</w:t>
      </w:r>
      <w:r>
        <w:br/>
      </w:r>
      <w:r>
        <w:rPr>
          <w:rFonts w:ascii="Times New Roman"/>
          <w:b w:val="false"/>
          <w:i w:val="false"/>
          <w:color w:val="000000"/>
          <w:sz w:val="28"/>
        </w:rPr>
        <w:t>
</w:t>
      </w:r>
      <w:r>
        <w:rPr>
          <w:rFonts w:ascii="Times New Roman"/>
          <w:b w:val="false"/>
          <w:i w:val="false"/>
          <w:color w:val="000000"/>
          <w:sz w:val="28"/>
        </w:rPr>
        <w:t>
      2) «Ақпарат көзі» - зерделеуге жататын құжаттардың негізгі түрлері;</w:t>
      </w:r>
      <w:r>
        <w:br/>
      </w:r>
      <w:r>
        <w:rPr>
          <w:rFonts w:ascii="Times New Roman"/>
          <w:b w:val="false"/>
          <w:i w:val="false"/>
          <w:color w:val="000000"/>
          <w:sz w:val="28"/>
        </w:rPr>
        <w:t>
</w:t>
      </w:r>
      <w:r>
        <w:rPr>
          <w:rFonts w:ascii="Times New Roman"/>
          <w:b w:val="false"/>
          <w:i w:val="false"/>
          <w:color w:val="000000"/>
          <w:sz w:val="28"/>
        </w:rPr>
        <w:t>
      3) «Ұйым қызметіндегі жетістіктер атауы» - денсаулық сақтау ұйымындағы белгілі бір оң жетістіктер сипатталады (күшті жақтары) (мысалы: қызметкерлердің жұмыс жағдайымен қанағаттануы, пациенттердің стационарда болу тәртібін сақтауы, қызметкерлердің келушілер мен пациенттерге сыпайы және ұқыпты қарауын ұйымдастыруды қолдау және дамыту);</w:t>
      </w:r>
      <w:r>
        <w:br/>
      </w:r>
      <w:r>
        <w:rPr>
          <w:rFonts w:ascii="Times New Roman"/>
          <w:b w:val="false"/>
          <w:i w:val="false"/>
          <w:color w:val="000000"/>
          <w:sz w:val="28"/>
        </w:rPr>
        <w:t>
</w:t>
      </w:r>
      <w:r>
        <w:rPr>
          <w:rFonts w:ascii="Times New Roman"/>
          <w:b w:val="false"/>
          <w:i w:val="false"/>
          <w:color w:val="000000"/>
          <w:sz w:val="28"/>
        </w:rPr>
        <w:t>
      4) «Жақсартуды талап ететін ұйым қызметіндегі бағыттары» - аккредиттеу стандарттарына анықталған сәйкессіздіктер белгіленеді (әлсіз жақтары);</w:t>
      </w:r>
      <w:r>
        <w:br/>
      </w:r>
      <w:r>
        <w:rPr>
          <w:rFonts w:ascii="Times New Roman"/>
          <w:b w:val="false"/>
          <w:i w:val="false"/>
          <w:color w:val="000000"/>
          <w:sz w:val="28"/>
        </w:rPr>
        <w:t>
</w:t>
      </w:r>
      <w:r>
        <w:rPr>
          <w:rFonts w:ascii="Times New Roman"/>
          <w:b w:val="false"/>
          <w:i w:val="false"/>
          <w:color w:val="000000"/>
          <w:sz w:val="28"/>
        </w:rPr>
        <w:t>
      5) «0-5-ке дейінгі критерийлер бойынша балдар» - сарапшы аккредиттеу стандартының критерийіне сәйкестікті тиісті баллмен бағалайды.</w:t>
      </w:r>
      <w:r>
        <w:br/>
      </w:r>
      <w:r>
        <w:rPr>
          <w:rFonts w:ascii="Times New Roman"/>
          <w:b w:val="false"/>
          <w:i w:val="false"/>
          <w:color w:val="000000"/>
          <w:sz w:val="28"/>
        </w:rPr>
        <w:t>
</w:t>
      </w:r>
      <w:r>
        <w:rPr>
          <w:rFonts w:ascii="Times New Roman"/>
          <w:b w:val="false"/>
          <w:i w:val="false"/>
          <w:color w:val="000000"/>
          <w:sz w:val="28"/>
        </w:rPr>
        <w:t>
      Денсаулық сақтау ұйымының қызметін бағалау үшін стандарттың жеке критерийлері қолданылмаған жағдайда, оның өзіндік ерекшелігіне қарай тиісті бағанда «осы ұйым үшін стандарт критерийі қолданылмайды» деген белгі қойылады. Стандарт бойынша орташа бағаны есептеу кезінде аталған критерий есепке алынбайды.</w:t>
      </w:r>
      <w:r>
        <w:br/>
      </w:r>
      <w:r>
        <w:rPr>
          <w:rFonts w:ascii="Times New Roman"/>
          <w:b w:val="false"/>
          <w:i w:val="false"/>
          <w:color w:val="000000"/>
          <w:sz w:val="28"/>
        </w:rPr>
        <w:t>
</w:t>
      </w:r>
      <w:r>
        <w:rPr>
          <w:rFonts w:ascii="Times New Roman"/>
          <w:b w:val="false"/>
          <w:i w:val="false"/>
          <w:color w:val="000000"/>
          <w:sz w:val="28"/>
        </w:rPr>
        <w:t>
      Балдардың есептеу негізінде аккредиттеу стандарттарына сәйкестікке бағалау осы бекітілген қағидаларға сәйкес белгіленген тәртіппен жүргізіледі.</w:t>
      </w:r>
    </w:p>
    <w:bookmarkEnd w:id="8"/>
    <w:bookmarkStart w:name="z54" w:id="9"/>
    <w:p>
      <w:pPr>
        <w:spacing w:after="0"/>
        <w:ind w:left="0"/>
        <w:jc w:val="left"/>
      </w:pPr>
      <w:r>
        <w:rPr>
          <w:rFonts w:ascii="Times New Roman"/>
          <w:b/>
          <w:i w:val="false"/>
          <w:color w:val="000000"/>
        </w:rPr>
        <w:t xml:space="preserve"> 
4. Сауалнама жүргізу және сұхбат алу</w:t>
      </w:r>
    </w:p>
    <w:bookmarkEnd w:id="9"/>
    <w:bookmarkStart w:name="z55" w:id="10"/>
    <w:p>
      <w:pPr>
        <w:spacing w:after="0"/>
        <w:ind w:left="0"/>
        <w:jc w:val="both"/>
      </w:pPr>
      <w:r>
        <w:rPr>
          <w:rFonts w:ascii="Times New Roman"/>
          <w:b w:val="false"/>
          <w:i w:val="false"/>
          <w:color w:val="000000"/>
          <w:sz w:val="28"/>
        </w:rPr>
        <w:t>
      18. Пациенттер мен персоналдарға сауалнама жүргізу осы Нұсқаулыққа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сауалнама бойынша жүргізіледі.</w:t>
      </w:r>
      <w:r>
        <w:br/>
      </w:r>
      <w:r>
        <w:rPr>
          <w:rFonts w:ascii="Times New Roman"/>
          <w:b w:val="false"/>
          <w:i w:val="false"/>
          <w:color w:val="000000"/>
          <w:sz w:val="28"/>
        </w:rPr>
        <w:t>
</w:t>
      </w:r>
      <w:r>
        <w:rPr>
          <w:rFonts w:ascii="Times New Roman"/>
          <w:b w:val="false"/>
          <w:i w:val="false"/>
          <w:color w:val="000000"/>
          <w:sz w:val="28"/>
        </w:rPr>
        <w:t>
      19. Медицина персоналдарының ішінен респонденттердің саны денсаулық сақтау ұйымының штат қызметкерлерінің санынан 5 %-ға кем болмауы және стационарлық емдеудегі немесе сауалнама жүргізу сәтінде медициналық көмекке жүгінгендердің санынан 5 %-ға кем болмауы тиіс.</w:t>
      </w:r>
      <w:r>
        <w:br/>
      </w:r>
      <w:r>
        <w:rPr>
          <w:rFonts w:ascii="Times New Roman"/>
          <w:b w:val="false"/>
          <w:i w:val="false"/>
          <w:color w:val="000000"/>
          <w:sz w:val="28"/>
        </w:rPr>
        <w:t>
</w:t>
      </w:r>
      <w:r>
        <w:rPr>
          <w:rFonts w:ascii="Times New Roman"/>
          <w:b w:val="false"/>
          <w:i w:val="false"/>
          <w:color w:val="000000"/>
          <w:sz w:val="28"/>
        </w:rPr>
        <w:t>
      Респонденттерге сауалнама жүргізуге арналған сауалнамаларда аккредиттеу стандартының тиісті критерийінің нөмірі және сауалнама жүргізу күні көрсетіледі.</w:t>
      </w:r>
      <w:r>
        <w:br/>
      </w:r>
      <w:r>
        <w:rPr>
          <w:rFonts w:ascii="Times New Roman"/>
          <w:b w:val="false"/>
          <w:i w:val="false"/>
          <w:color w:val="000000"/>
          <w:sz w:val="28"/>
        </w:rPr>
        <w:t>
</w:t>
      </w:r>
      <w:r>
        <w:rPr>
          <w:rFonts w:ascii="Times New Roman"/>
          <w:b w:val="false"/>
          <w:i w:val="false"/>
          <w:color w:val="000000"/>
          <w:sz w:val="28"/>
        </w:rPr>
        <w:t>
      20. Стандарттың тиісті критерийлерін бағалау кезінде сұхбат жүргізу үшін респонденттердің саны әрбір нақты жеке жағдайда анықталады, бірақ кемінде 3 адам болады.</w:t>
      </w:r>
      <w:r>
        <w:br/>
      </w:r>
      <w:r>
        <w:rPr>
          <w:rFonts w:ascii="Times New Roman"/>
          <w:b w:val="false"/>
          <w:i w:val="false"/>
          <w:color w:val="000000"/>
          <w:sz w:val="28"/>
        </w:rPr>
        <w:t>
</w:t>
      </w:r>
      <w:r>
        <w:rPr>
          <w:rFonts w:ascii="Times New Roman"/>
          <w:b w:val="false"/>
          <w:i w:val="false"/>
          <w:color w:val="000000"/>
          <w:sz w:val="28"/>
        </w:rPr>
        <w:t>
      21. Сұхбат жүргізу кезінде сұрақтар екі жақты түсіндіруді болдырмайтындай және респондент үшін түсінікті нысанда жазылған стандарт критерийінің мазмұнына қарай нақты болуы тиіс.</w:t>
      </w:r>
    </w:p>
    <w:bookmarkEnd w:id="10"/>
    <w:bookmarkStart w:name="z60" w:id="11"/>
    <w:p>
      <w:pPr>
        <w:spacing w:after="0"/>
        <w:ind w:left="0"/>
        <w:jc w:val="left"/>
      </w:pPr>
      <w:r>
        <w:rPr>
          <w:rFonts w:ascii="Times New Roman"/>
          <w:b/>
          <w:i w:val="false"/>
          <w:color w:val="000000"/>
        </w:rPr>
        <w:t xml:space="preserve"> 
5. Аккредиттеу стандарттарына сәйкестікті бағалауды балдық</w:t>
      </w:r>
      <w:r>
        <w:br/>
      </w:r>
      <w:r>
        <w:rPr>
          <w:rFonts w:ascii="Times New Roman"/>
          <w:b/>
          <w:i w:val="false"/>
          <w:color w:val="000000"/>
        </w:rPr>
        <w:t>
жүйе негізінде жүргізу</w:t>
      </w:r>
    </w:p>
    <w:bookmarkEnd w:id="11"/>
    <w:bookmarkStart w:name="z61" w:id="12"/>
    <w:p>
      <w:pPr>
        <w:spacing w:after="0"/>
        <w:ind w:left="0"/>
        <w:jc w:val="both"/>
      </w:pPr>
      <w:r>
        <w:rPr>
          <w:rFonts w:ascii="Times New Roman"/>
          <w:b w:val="false"/>
          <w:i w:val="false"/>
          <w:color w:val="000000"/>
          <w:sz w:val="28"/>
        </w:rPr>
        <w:t>
      22. Аккредиттеу стандарттарына сәйкестікті бағалау 0-ден 5-ке дейінгі балдарды қамтитын балдық жүйе негізінде жүргізіледі. Балдық шкала өлшенетін өлшемді бағалауға мүмкіндік береді және денсаулық сақтау ұйымдарының барлық құрылымдық бөлімшелерінің қызметін бағалау үшін қолданылады (басқару, медициналық көмектің сапасы мен қауіпсіздігін қамтамасыз ету, құрылымы, қызметкерлердің кәсіптілігін бағалау). Аккредиттеу стандарттарына сәйкестік бағаларының (балдарының) шкаласы осы Нұсқаулыққа </w:t>
      </w:r>
      <w:r>
        <w:rPr>
          <w:rFonts w:ascii="Times New Roman"/>
          <w:b w:val="false"/>
          <w:i w:val="false"/>
          <w:color w:val="000000"/>
          <w:sz w:val="28"/>
        </w:rPr>
        <w:t>5-қосымшаға</w:t>
      </w:r>
      <w:r>
        <w:rPr>
          <w:rFonts w:ascii="Times New Roman"/>
          <w:b w:val="false"/>
          <w:i w:val="false"/>
          <w:color w:val="000000"/>
          <w:sz w:val="28"/>
        </w:rPr>
        <w:t xml:space="preserve"> сәйкес ұсынылған.</w:t>
      </w:r>
      <w:r>
        <w:br/>
      </w:r>
      <w:r>
        <w:rPr>
          <w:rFonts w:ascii="Times New Roman"/>
          <w:b w:val="false"/>
          <w:i w:val="false"/>
          <w:color w:val="000000"/>
          <w:sz w:val="28"/>
        </w:rPr>
        <w:t>
</w:t>
      </w:r>
      <w:r>
        <w:rPr>
          <w:rFonts w:ascii="Times New Roman"/>
          <w:b w:val="false"/>
          <w:i w:val="false"/>
          <w:color w:val="000000"/>
          <w:sz w:val="28"/>
        </w:rPr>
        <w:t>
      23. Әрбір стандарт бойынша орташа бал есептеледі: стандарттағы критерийлер санына бөлінген стандарт критерийлері бойынша балдардың сомасы.</w:t>
      </w:r>
      <w:r>
        <w:br/>
      </w:r>
      <w:r>
        <w:rPr>
          <w:rFonts w:ascii="Times New Roman"/>
          <w:b w:val="false"/>
          <w:i w:val="false"/>
          <w:color w:val="000000"/>
          <w:sz w:val="28"/>
        </w:rPr>
        <w:t>
</w:t>
      </w:r>
      <w:r>
        <w:rPr>
          <w:rFonts w:ascii="Times New Roman"/>
          <w:b w:val="false"/>
          <w:i w:val="false"/>
          <w:color w:val="000000"/>
          <w:sz w:val="28"/>
        </w:rPr>
        <w:t>
      Стандарт бойынша орташа баға = k</w:t>
      </w:r>
      <w:r>
        <w:rPr>
          <w:rFonts w:ascii="Times New Roman"/>
          <w:b w:val="false"/>
          <w:i w:val="false"/>
          <w:color w:val="000000"/>
          <w:vertAlign w:val="subscript"/>
        </w:rPr>
        <w:t>1</w:t>
      </w:r>
      <w:r>
        <w:rPr>
          <w:rFonts w:ascii="Times New Roman"/>
          <w:b w:val="false"/>
          <w:i w:val="false"/>
          <w:color w:val="000000"/>
          <w:sz w:val="28"/>
        </w:rPr>
        <w:t>+k</w:t>
      </w:r>
      <w:r>
        <w:rPr>
          <w:rFonts w:ascii="Times New Roman"/>
          <w:b w:val="false"/>
          <w:i w:val="false"/>
          <w:color w:val="000000"/>
          <w:vertAlign w:val="subscript"/>
        </w:rPr>
        <w:t>2</w:t>
      </w:r>
      <w:r>
        <w:rPr>
          <w:rFonts w:ascii="Times New Roman"/>
          <w:b w:val="false"/>
          <w:i w:val="false"/>
          <w:color w:val="000000"/>
          <w:sz w:val="28"/>
        </w:rPr>
        <w:t>+k</w:t>
      </w:r>
      <w:r>
        <w:rPr>
          <w:rFonts w:ascii="Times New Roman"/>
          <w:b w:val="false"/>
          <w:i w:val="false"/>
          <w:color w:val="000000"/>
          <w:vertAlign w:val="subscript"/>
        </w:rPr>
        <w:t>3</w:t>
      </w:r>
      <w:r>
        <w:rPr>
          <w:rFonts w:ascii="Times New Roman"/>
          <w:b w:val="false"/>
          <w:i w:val="false"/>
          <w:color w:val="000000"/>
          <w:sz w:val="28"/>
        </w:rPr>
        <w:t>+k</w:t>
      </w:r>
      <w:r>
        <w:rPr>
          <w:rFonts w:ascii="Times New Roman"/>
          <w:b w:val="false"/>
          <w:i w:val="false"/>
          <w:color w:val="000000"/>
          <w:vertAlign w:val="subscript"/>
        </w:rPr>
        <w:t>4</w:t>
      </w:r>
      <w:r>
        <w:rPr>
          <w:rFonts w:ascii="Times New Roman"/>
          <w:b w:val="false"/>
          <w:i w:val="false"/>
          <w:color w:val="000000"/>
          <w:sz w:val="28"/>
        </w:rPr>
        <w:t>+k</w:t>
      </w:r>
      <w:r>
        <w:rPr>
          <w:rFonts w:ascii="Times New Roman"/>
          <w:b w:val="false"/>
          <w:i w:val="false"/>
          <w:color w:val="000000"/>
          <w:vertAlign w:val="subscript"/>
        </w:rPr>
        <w:t>5</w:t>
      </w:r>
      <w:r>
        <w:rPr>
          <w:rFonts w:ascii="Times New Roman"/>
          <w:b w:val="false"/>
          <w:i w:val="false"/>
          <w:color w:val="000000"/>
          <w:sz w:val="28"/>
        </w:rPr>
        <w:t>/C, мұнда:</w:t>
      </w:r>
      <w:r>
        <w:br/>
      </w:r>
      <w:r>
        <w:rPr>
          <w:rFonts w:ascii="Times New Roman"/>
          <w:b w:val="false"/>
          <w:i w:val="false"/>
          <w:color w:val="000000"/>
          <w:sz w:val="28"/>
        </w:rPr>
        <w:t>
</w:t>
      </w:r>
      <w:r>
        <w:rPr>
          <w:rFonts w:ascii="Times New Roman"/>
          <w:b w:val="false"/>
          <w:i w:val="false"/>
          <w:color w:val="000000"/>
          <w:sz w:val="28"/>
        </w:rPr>
        <w:t>
      k</w:t>
      </w:r>
      <w:r>
        <w:rPr>
          <w:rFonts w:ascii="Times New Roman"/>
          <w:b w:val="false"/>
          <w:i w:val="false"/>
          <w:color w:val="000000"/>
          <w:vertAlign w:val="subscript"/>
        </w:rPr>
        <w:t>1</w:t>
      </w:r>
      <w:r>
        <w:rPr>
          <w:rFonts w:ascii="Times New Roman"/>
          <w:b w:val="false"/>
          <w:i w:val="false"/>
          <w:color w:val="000000"/>
          <w:sz w:val="28"/>
        </w:rPr>
        <w:t>+k</w:t>
      </w:r>
      <w:r>
        <w:rPr>
          <w:rFonts w:ascii="Times New Roman"/>
          <w:b w:val="false"/>
          <w:i w:val="false"/>
          <w:color w:val="000000"/>
          <w:vertAlign w:val="subscript"/>
        </w:rPr>
        <w:t>2</w:t>
      </w:r>
      <w:r>
        <w:rPr>
          <w:rFonts w:ascii="Times New Roman"/>
          <w:b w:val="false"/>
          <w:i w:val="false"/>
          <w:color w:val="000000"/>
          <w:sz w:val="28"/>
        </w:rPr>
        <w:t>+k</w:t>
      </w:r>
      <w:r>
        <w:rPr>
          <w:rFonts w:ascii="Times New Roman"/>
          <w:b w:val="false"/>
          <w:i w:val="false"/>
          <w:color w:val="000000"/>
          <w:vertAlign w:val="subscript"/>
        </w:rPr>
        <w:t>3</w:t>
      </w:r>
      <w:r>
        <w:rPr>
          <w:rFonts w:ascii="Times New Roman"/>
          <w:b w:val="false"/>
          <w:i w:val="false"/>
          <w:color w:val="000000"/>
          <w:sz w:val="28"/>
        </w:rPr>
        <w:t>+k</w:t>
      </w:r>
      <w:r>
        <w:rPr>
          <w:rFonts w:ascii="Times New Roman"/>
          <w:b w:val="false"/>
          <w:i w:val="false"/>
          <w:color w:val="000000"/>
          <w:vertAlign w:val="subscript"/>
        </w:rPr>
        <w:t>4</w:t>
      </w:r>
      <w:r>
        <w:rPr>
          <w:rFonts w:ascii="Times New Roman"/>
          <w:b w:val="false"/>
          <w:i w:val="false"/>
          <w:color w:val="000000"/>
          <w:sz w:val="28"/>
        </w:rPr>
        <w:t>+k</w:t>
      </w:r>
      <w:r>
        <w:rPr>
          <w:rFonts w:ascii="Times New Roman"/>
          <w:b w:val="false"/>
          <w:i w:val="false"/>
          <w:color w:val="000000"/>
          <w:vertAlign w:val="subscript"/>
        </w:rPr>
        <w:t>5</w:t>
      </w:r>
      <w:r>
        <w:rPr>
          <w:rFonts w:ascii="Times New Roman"/>
          <w:b w:val="false"/>
          <w:i w:val="false"/>
          <w:color w:val="000000"/>
          <w:sz w:val="28"/>
        </w:rPr>
        <w:t xml:space="preserve"> - стандарт критерийлер бойынша балдар</w:t>
      </w:r>
      <w:r>
        <w:br/>
      </w:r>
      <w:r>
        <w:rPr>
          <w:rFonts w:ascii="Times New Roman"/>
          <w:b w:val="false"/>
          <w:i w:val="false"/>
          <w:color w:val="000000"/>
          <w:sz w:val="28"/>
        </w:rPr>
        <w:t>
</w:t>
      </w:r>
      <w:r>
        <w:rPr>
          <w:rFonts w:ascii="Times New Roman"/>
          <w:b w:val="false"/>
          <w:i w:val="false"/>
          <w:color w:val="000000"/>
          <w:sz w:val="28"/>
        </w:rPr>
        <w:t>
      С – стандарттағы критерийлердің саны</w:t>
      </w:r>
      <w:r>
        <w:br/>
      </w:r>
      <w:r>
        <w:rPr>
          <w:rFonts w:ascii="Times New Roman"/>
          <w:b w:val="false"/>
          <w:i w:val="false"/>
          <w:color w:val="000000"/>
          <w:sz w:val="28"/>
        </w:rPr>
        <w:t>
</w:t>
      </w:r>
      <w:r>
        <w:rPr>
          <w:rFonts w:ascii="Times New Roman"/>
          <w:b w:val="false"/>
          <w:i w:val="false"/>
          <w:color w:val="000000"/>
          <w:sz w:val="28"/>
        </w:rPr>
        <w:t>
      Деректер осы Нұсқаулыққа </w:t>
      </w:r>
      <w:r>
        <w:rPr>
          <w:rFonts w:ascii="Times New Roman"/>
          <w:b w:val="false"/>
          <w:i w:val="false"/>
          <w:color w:val="000000"/>
          <w:sz w:val="28"/>
        </w:rPr>
        <w:t>6-қосымшаға</w:t>
      </w:r>
      <w:r>
        <w:rPr>
          <w:rFonts w:ascii="Times New Roman"/>
          <w:b w:val="false"/>
          <w:i w:val="false"/>
          <w:color w:val="000000"/>
          <w:sz w:val="28"/>
        </w:rPr>
        <w:t xml:space="preserve"> сәйкес бағалардың (балдардың) қорытынды кестесіне енгізіледі.</w:t>
      </w:r>
      <w:r>
        <w:br/>
      </w:r>
      <w:r>
        <w:rPr>
          <w:rFonts w:ascii="Times New Roman"/>
          <w:b w:val="false"/>
          <w:i w:val="false"/>
          <w:color w:val="000000"/>
          <w:sz w:val="28"/>
        </w:rPr>
        <w:t>
</w:t>
      </w:r>
      <w:r>
        <w:rPr>
          <w:rFonts w:ascii="Times New Roman"/>
          <w:b w:val="false"/>
          <w:i w:val="false"/>
          <w:color w:val="000000"/>
          <w:sz w:val="28"/>
        </w:rPr>
        <w:t>
      24. Стационарлық көмек көрсететін денсаулық сақтау ұйымына сыртқы кешендік бағалау барысында мынадай жағдайларда медициналық карталар зерделенеді:</w:t>
      </w:r>
      <w:r>
        <w:br/>
      </w:r>
      <w:r>
        <w:rPr>
          <w:rFonts w:ascii="Times New Roman"/>
          <w:b w:val="false"/>
          <w:i w:val="false"/>
          <w:color w:val="000000"/>
          <w:sz w:val="28"/>
        </w:rPr>
        <w:t>
</w:t>
      </w:r>
      <w:r>
        <w:rPr>
          <w:rFonts w:ascii="Times New Roman"/>
          <w:b w:val="false"/>
          <w:i w:val="false"/>
          <w:color w:val="000000"/>
          <w:sz w:val="28"/>
        </w:rPr>
        <w:t>
      өлім жағдайы;</w:t>
      </w:r>
      <w:r>
        <w:br/>
      </w:r>
      <w:r>
        <w:rPr>
          <w:rFonts w:ascii="Times New Roman"/>
          <w:b w:val="false"/>
          <w:i w:val="false"/>
          <w:color w:val="000000"/>
          <w:sz w:val="28"/>
        </w:rPr>
        <w:t>
</w:t>
      </w:r>
      <w:r>
        <w:rPr>
          <w:rFonts w:ascii="Times New Roman"/>
          <w:b w:val="false"/>
          <w:i w:val="false"/>
          <w:color w:val="000000"/>
          <w:sz w:val="28"/>
        </w:rPr>
        <w:t>
      ауруханаішілік инфекциялық аурулардың туындау фактілері;</w:t>
      </w:r>
      <w:r>
        <w:br/>
      </w:r>
      <w:r>
        <w:rPr>
          <w:rFonts w:ascii="Times New Roman"/>
          <w:b w:val="false"/>
          <w:i w:val="false"/>
          <w:color w:val="000000"/>
          <w:sz w:val="28"/>
        </w:rPr>
        <w:t>
</w:t>
      </w:r>
      <w:r>
        <w:rPr>
          <w:rFonts w:ascii="Times New Roman"/>
          <w:b w:val="false"/>
          <w:i w:val="false"/>
          <w:color w:val="000000"/>
          <w:sz w:val="28"/>
        </w:rPr>
        <w:t>
      аурудың асқынуы, соның ішінде операциядан кейінгі асқынулар;</w:t>
      </w:r>
      <w:r>
        <w:br/>
      </w:r>
      <w:r>
        <w:rPr>
          <w:rFonts w:ascii="Times New Roman"/>
          <w:b w:val="false"/>
          <w:i w:val="false"/>
          <w:color w:val="000000"/>
          <w:sz w:val="28"/>
        </w:rPr>
        <w:t>
</w:t>
      </w:r>
      <w:r>
        <w:rPr>
          <w:rFonts w:ascii="Times New Roman"/>
          <w:b w:val="false"/>
          <w:i w:val="false"/>
          <w:color w:val="000000"/>
          <w:sz w:val="28"/>
        </w:rPr>
        <w:t>
      алдыңғы емдеуді сапасыз жүргізудің салдарынан сол бір ауруы бойынша бір айдың ішінде қайтадан емдеуге жатқызылуы;</w:t>
      </w:r>
      <w:r>
        <w:br/>
      </w:r>
      <w:r>
        <w:rPr>
          <w:rFonts w:ascii="Times New Roman"/>
          <w:b w:val="false"/>
          <w:i w:val="false"/>
          <w:color w:val="000000"/>
          <w:sz w:val="28"/>
        </w:rPr>
        <w:t>
</w:t>
      </w:r>
      <w:r>
        <w:rPr>
          <w:rFonts w:ascii="Times New Roman"/>
          <w:b w:val="false"/>
          <w:i w:val="false"/>
          <w:color w:val="000000"/>
          <w:sz w:val="28"/>
        </w:rPr>
        <w:t>
      негізсіз емдеуге жатқызудың таңдалған жағдайлары (1-3 күн болу).</w:t>
      </w:r>
      <w:r>
        <w:br/>
      </w:r>
      <w:r>
        <w:rPr>
          <w:rFonts w:ascii="Times New Roman"/>
          <w:b w:val="false"/>
          <w:i w:val="false"/>
          <w:color w:val="000000"/>
          <w:sz w:val="28"/>
        </w:rPr>
        <w:t>
</w:t>
      </w:r>
      <w:r>
        <w:rPr>
          <w:rFonts w:ascii="Times New Roman"/>
          <w:b w:val="false"/>
          <w:i w:val="false"/>
          <w:color w:val="000000"/>
          <w:sz w:val="28"/>
        </w:rPr>
        <w:t>
      Медициналық-санитариялық алғашқы көмек көрсету деңгейінде мынадай жағдайда медициналық карталар зерделенеді:</w:t>
      </w:r>
      <w:r>
        <w:br/>
      </w:r>
      <w:r>
        <w:rPr>
          <w:rFonts w:ascii="Times New Roman"/>
          <w:b w:val="false"/>
          <w:i w:val="false"/>
          <w:color w:val="000000"/>
          <w:sz w:val="28"/>
        </w:rPr>
        <w:t>
</w:t>
      </w:r>
      <w:r>
        <w:rPr>
          <w:rFonts w:ascii="Times New Roman"/>
          <w:b w:val="false"/>
          <w:i w:val="false"/>
          <w:color w:val="000000"/>
          <w:sz w:val="28"/>
        </w:rPr>
        <w:t>
      еңбекке жарамды жастағы тұлғалардың, жасөспірімдер мен балалардың үйде қайтыс болуы;</w:t>
      </w:r>
      <w:r>
        <w:br/>
      </w:r>
      <w:r>
        <w:rPr>
          <w:rFonts w:ascii="Times New Roman"/>
          <w:b w:val="false"/>
          <w:i w:val="false"/>
          <w:color w:val="000000"/>
          <w:sz w:val="28"/>
        </w:rPr>
        <w:t>
</w:t>
      </w:r>
      <w:r>
        <w:rPr>
          <w:rFonts w:ascii="Times New Roman"/>
          <w:b w:val="false"/>
          <w:i w:val="false"/>
          <w:color w:val="000000"/>
          <w:sz w:val="28"/>
        </w:rPr>
        <w:t>
      қан айналым жүйесінің ауруы бойынша пациенттердің алғаш мүгедектікке шығуы (артериялық гипертензия, жүректің ишемиялық ауруы);</w:t>
      </w:r>
      <w:r>
        <w:br/>
      </w:r>
      <w:r>
        <w:rPr>
          <w:rFonts w:ascii="Times New Roman"/>
          <w:b w:val="false"/>
          <w:i w:val="false"/>
          <w:color w:val="000000"/>
          <w:sz w:val="28"/>
        </w:rPr>
        <w:t>
</w:t>
      </w:r>
      <w:r>
        <w:rPr>
          <w:rFonts w:ascii="Times New Roman"/>
          <w:b w:val="false"/>
          <w:i w:val="false"/>
          <w:color w:val="000000"/>
          <w:sz w:val="28"/>
        </w:rPr>
        <w:t>
      онкологиялық аурулар мен туберкулездің асқынған түрі;</w:t>
      </w:r>
      <w:r>
        <w:br/>
      </w:r>
      <w:r>
        <w:rPr>
          <w:rFonts w:ascii="Times New Roman"/>
          <w:b w:val="false"/>
          <w:i w:val="false"/>
          <w:color w:val="000000"/>
          <w:sz w:val="28"/>
        </w:rPr>
        <w:t>
</w:t>
      </w:r>
      <w:r>
        <w:rPr>
          <w:rFonts w:ascii="Times New Roman"/>
          <w:b w:val="false"/>
          <w:i w:val="false"/>
          <w:color w:val="000000"/>
          <w:sz w:val="28"/>
        </w:rPr>
        <w:t>
      нәресте өлімі;</w:t>
      </w:r>
      <w:r>
        <w:br/>
      </w:r>
      <w:r>
        <w:rPr>
          <w:rFonts w:ascii="Times New Roman"/>
          <w:b w:val="false"/>
          <w:i w:val="false"/>
          <w:color w:val="000000"/>
          <w:sz w:val="28"/>
        </w:rPr>
        <w:t>
</w:t>
      </w:r>
      <w:r>
        <w:rPr>
          <w:rFonts w:ascii="Times New Roman"/>
          <w:b w:val="false"/>
          <w:i w:val="false"/>
          <w:color w:val="000000"/>
          <w:sz w:val="28"/>
        </w:rPr>
        <w:t>
      ана өлімі.</w:t>
      </w:r>
      <w:r>
        <w:br/>
      </w:r>
      <w:r>
        <w:rPr>
          <w:rFonts w:ascii="Times New Roman"/>
          <w:b w:val="false"/>
          <w:i w:val="false"/>
          <w:color w:val="000000"/>
          <w:sz w:val="28"/>
        </w:rPr>
        <w:t>
</w:t>
      </w:r>
      <w:r>
        <w:rPr>
          <w:rFonts w:ascii="Times New Roman"/>
          <w:b w:val="false"/>
          <w:i w:val="false"/>
          <w:color w:val="000000"/>
          <w:sz w:val="28"/>
        </w:rPr>
        <w:t>
      Жедел медициналық көмек көрсету деңгейінде мынадай жағдайда медициналық құжаттар зерделенеді:</w:t>
      </w:r>
      <w:r>
        <w:br/>
      </w:r>
      <w:r>
        <w:rPr>
          <w:rFonts w:ascii="Times New Roman"/>
          <w:b w:val="false"/>
          <w:i w:val="false"/>
          <w:color w:val="000000"/>
          <w:sz w:val="28"/>
        </w:rPr>
        <w:t>
</w:t>
      </w:r>
      <w:r>
        <w:rPr>
          <w:rFonts w:ascii="Times New Roman"/>
          <w:b w:val="false"/>
          <w:i w:val="false"/>
          <w:color w:val="000000"/>
          <w:sz w:val="28"/>
        </w:rPr>
        <w:t>
      тәулік ішіндегі бір ауру түрі бойынша қайта шақырулар;</w:t>
      </w:r>
      <w:r>
        <w:br/>
      </w:r>
      <w:r>
        <w:rPr>
          <w:rFonts w:ascii="Times New Roman"/>
          <w:b w:val="false"/>
          <w:i w:val="false"/>
          <w:color w:val="000000"/>
          <w:sz w:val="28"/>
        </w:rPr>
        <w:t>
</w:t>
      </w:r>
      <w:r>
        <w:rPr>
          <w:rFonts w:ascii="Times New Roman"/>
          <w:b w:val="false"/>
          <w:i w:val="false"/>
          <w:color w:val="000000"/>
          <w:sz w:val="28"/>
        </w:rPr>
        <w:t>
      бригаданың көзінше болған өлім жағдайы;</w:t>
      </w:r>
      <w:r>
        <w:br/>
      </w:r>
      <w:r>
        <w:rPr>
          <w:rFonts w:ascii="Times New Roman"/>
          <w:b w:val="false"/>
          <w:i w:val="false"/>
          <w:color w:val="000000"/>
          <w:sz w:val="28"/>
        </w:rPr>
        <w:t>
</w:t>
      </w:r>
      <w:r>
        <w:rPr>
          <w:rFonts w:ascii="Times New Roman"/>
          <w:b w:val="false"/>
          <w:i w:val="false"/>
          <w:color w:val="000000"/>
          <w:sz w:val="28"/>
        </w:rPr>
        <w:t>
      жедел жәрдем бригадасы мен науқасты емдеуге жатқызған стационардың қабылдау бөлімі диагноздарының сәйкес келмеуі.</w:t>
      </w:r>
      <w:r>
        <w:br/>
      </w:r>
      <w:r>
        <w:rPr>
          <w:rFonts w:ascii="Times New Roman"/>
          <w:b w:val="false"/>
          <w:i w:val="false"/>
          <w:color w:val="000000"/>
          <w:sz w:val="28"/>
        </w:rPr>
        <w:t>
</w:t>
      </w:r>
      <w:r>
        <w:rPr>
          <w:rFonts w:ascii="Times New Roman"/>
          <w:b w:val="false"/>
          <w:i w:val="false"/>
          <w:color w:val="000000"/>
          <w:sz w:val="28"/>
        </w:rPr>
        <w:t>
      Жүргізілген зерттеулерді талдау негізінде стандарттың әрбір критерийі барлық құрылымдық бөлімшелердің зерттеу қорытындысының есебімен, көрсетілген шкала бойынша бағаланады.</w:t>
      </w:r>
      <w:r>
        <w:br/>
      </w:r>
      <w:r>
        <w:rPr>
          <w:rFonts w:ascii="Times New Roman"/>
          <w:b w:val="false"/>
          <w:i w:val="false"/>
          <w:color w:val="000000"/>
          <w:sz w:val="28"/>
        </w:rPr>
        <w:t>
</w:t>
      </w:r>
      <w:r>
        <w:rPr>
          <w:rFonts w:ascii="Times New Roman"/>
          <w:b w:val="false"/>
          <w:i w:val="false"/>
          <w:color w:val="000000"/>
          <w:sz w:val="28"/>
        </w:rPr>
        <w:t>
      Бағалардың нәтижелері әрбір стандарт бойынша барлық сараптау тобының мүшелерімен келісіледі.</w:t>
      </w:r>
      <w:r>
        <w:br/>
      </w:r>
      <w:r>
        <w:rPr>
          <w:rFonts w:ascii="Times New Roman"/>
          <w:b w:val="false"/>
          <w:i w:val="false"/>
          <w:color w:val="000000"/>
          <w:sz w:val="28"/>
        </w:rPr>
        <w:t>
</w:t>
      </w:r>
      <w:r>
        <w:rPr>
          <w:rFonts w:ascii="Times New Roman"/>
          <w:b w:val="false"/>
          <w:i w:val="false"/>
          <w:color w:val="000000"/>
          <w:sz w:val="28"/>
        </w:rPr>
        <w:t>
      25. Стационарлық көмекті жүзеге асыратын және құрылымында емханалық бөлімшесі бар денсаулық сақтау ұйымдары үшін осы құрылымдық бөлімшенің клиникалық қызметін бағалау амбулаториялық-емханалық көмек көрсететін денсаулық сақтау ұйымдар үшін аккредиттеу стандарттары бойынша жүзеге асырылады (С, D тараулары (блоктары).</w:t>
      </w:r>
      <w:r>
        <w:br/>
      </w:r>
      <w:r>
        <w:rPr>
          <w:rFonts w:ascii="Times New Roman"/>
          <w:b w:val="false"/>
          <w:i w:val="false"/>
          <w:color w:val="000000"/>
          <w:sz w:val="28"/>
        </w:rPr>
        <w:t>
</w:t>
      </w:r>
      <w:r>
        <w:rPr>
          <w:rFonts w:ascii="Times New Roman"/>
          <w:b w:val="false"/>
          <w:i w:val="false"/>
          <w:color w:val="000000"/>
          <w:sz w:val="28"/>
        </w:rPr>
        <w:t>
      26. Консультациялық-диагностикалық көмекті жүзеге асыратын және құрылымында күндізгі стационар бөлімшесі бар денсаулық сақтау ұйымдары үшін осы құрылымдық бөлімшенің клиникалық қызметін бағалау амбулаториялық–емханалық көмек көрсететін денсаулық сақтау ұйымдар үшін аккредиттеу стандарттары бойынша жүзеге асырылады.</w:t>
      </w:r>
      <w:r>
        <w:br/>
      </w:r>
      <w:r>
        <w:rPr>
          <w:rFonts w:ascii="Times New Roman"/>
          <w:b w:val="false"/>
          <w:i w:val="false"/>
          <w:color w:val="000000"/>
          <w:sz w:val="28"/>
        </w:rPr>
        <w:t>
</w:t>
      </w:r>
      <w:r>
        <w:rPr>
          <w:rFonts w:ascii="Times New Roman"/>
          <w:b w:val="false"/>
          <w:i w:val="false"/>
          <w:color w:val="000000"/>
          <w:sz w:val="28"/>
        </w:rPr>
        <w:t>
      27. Қалпына келтіріп емдеу және медициналық оңалту денсаулық сақтау ұйымдарын бағалау стационарлық көмек көрсететін медициналық ұйымдар үшін аккредиттеу стандарттары бойынша жүзеге асырылады.</w:t>
      </w:r>
      <w:r>
        <w:br/>
      </w:r>
      <w:r>
        <w:rPr>
          <w:rFonts w:ascii="Times New Roman"/>
          <w:b w:val="false"/>
          <w:i w:val="false"/>
          <w:color w:val="000000"/>
          <w:sz w:val="28"/>
        </w:rPr>
        <w:t>
</w:t>
      </w:r>
      <w:r>
        <w:rPr>
          <w:rFonts w:ascii="Times New Roman"/>
          <w:b w:val="false"/>
          <w:i w:val="false"/>
          <w:color w:val="000000"/>
          <w:sz w:val="28"/>
        </w:rPr>
        <w:t>
      28. Диагностикалық орталықтарды бағалау амбулаториялық-емханалық көмек көрсететін денсаулық сақтау ұйымдары үшін аккредиттеу стандарттары бойынша жүзеге асырылады.</w:t>
      </w:r>
      <w:r>
        <w:br/>
      </w:r>
      <w:r>
        <w:rPr>
          <w:rFonts w:ascii="Times New Roman"/>
          <w:b w:val="false"/>
          <w:i w:val="false"/>
          <w:color w:val="000000"/>
          <w:sz w:val="28"/>
        </w:rPr>
        <w:t>
</w:t>
      </w:r>
      <w:r>
        <w:rPr>
          <w:rFonts w:ascii="Times New Roman"/>
          <w:b w:val="false"/>
          <w:i w:val="false"/>
          <w:color w:val="000000"/>
          <w:sz w:val="28"/>
        </w:rPr>
        <w:t>
      29. Бағалау аяқталғаннан кейін ақпарат денсаулық сақтау ұйымының әрбір құрылымдық бөлімшесі бойынша жеке, оның ішінде медициналық ұйымдардың аумағынан тыс орналасқан құрылымдық бөлімшелер бөлінісінде жеке ақпараттық жүйеге енгізіледі.</w:t>
      </w:r>
      <w:r>
        <w:br/>
      </w:r>
      <w:r>
        <w:rPr>
          <w:rFonts w:ascii="Times New Roman"/>
          <w:b w:val="false"/>
          <w:i w:val="false"/>
          <w:color w:val="000000"/>
          <w:sz w:val="28"/>
        </w:rPr>
        <w:t>
</w:t>
      </w:r>
      <w:r>
        <w:rPr>
          <w:rFonts w:ascii="Times New Roman"/>
          <w:b w:val="false"/>
          <w:i w:val="false"/>
          <w:color w:val="000000"/>
          <w:sz w:val="28"/>
        </w:rPr>
        <w:t>
      Стандарттың әрбір критерийі бойынша балдардың нақты соммасы аккредиттеу стандарттарының әрбір бөлімі бойынша сәйкес коэфиценттерді есептеу үшін және ақпараттық жүйе арқылы автоматты түрде есептейтін жалпы стандарттар үшін негіз болып табылады.</w:t>
      </w:r>
      <w:r>
        <w:br/>
      </w:r>
      <w:r>
        <w:rPr>
          <w:rFonts w:ascii="Times New Roman"/>
          <w:b w:val="false"/>
          <w:i w:val="false"/>
          <w:color w:val="000000"/>
          <w:sz w:val="28"/>
        </w:rPr>
        <w:t>
</w:t>
      </w:r>
      <w:r>
        <w:rPr>
          <w:rFonts w:ascii="Times New Roman"/>
          <w:b w:val="false"/>
          <w:i w:val="false"/>
          <w:color w:val="000000"/>
          <w:sz w:val="28"/>
        </w:rPr>
        <w:t>
      30. Әрбір стандарт бойынша сәйкестікті бағалаудың объективтілігі және балдарды есептеу дәйектілігі сараптау тобы мүшелерінің жеке қолымен куәландырылады, оның тегі, аты, әкесінің аты, (бар болса) сондай-ақ бағалау жүргізген күні көрсетіледі.</w:t>
      </w:r>
    </w:p>
    <w:bookmarkEnd w:id="12"/>
    <w:bookmarkStart w:name="z92" w:id="13"/>
    <w:p>
      <w:pPr>
        <w:spacing w:after="0"/>
        <w:ind w:left="0"/>
        <w:jc w:val="left"/>
      </w:pPr>
      <w:r>
        <w:rPr>
          <w:rFonts w:ascii="Times New Roman"/>
          <w:b/>
          <w:i w:val="false"/>
          <w:color w:val="000000"/>
        </w:rPr>
        <w:t xml:space="preserve"> 
6. Қорытынды ережелер</w:t>
      </w:r>
    </w:p>
    <w:bookmarkEnd w:id="13"/>
    <w:bookmarkStart w:name="z93" w:id="14"/>
    <w:p>
      <w:pPr>
        <w:spacing w:after="0"/>
        <w:ind w:left="0"/>
        <w:jc w:val="both"/>
      </w:pPr>
      <w:r>
        <w:rPr>
          <w:rFonts w:ascii="Times New Roman"/>
          <w:b w:val="false"/>
          <w:i w:val="false"/>
          <w:color w:val="000000"/>
          <w:sz w:val="28"/>
        </w:rPr>
        <w:t>
      31. Сыртқы кешендік бағалау жүргізу нәтижелері бойынша 3,0-ден 3,99-ға дейін балл жинаған денсаулық сақтау ұйымы 60 %-дан 80 %-ға дейін стандарттар критерийлеріне сәйкес келеді. 4,0-ден 5,0-ге дейін балл жинаған кезде стандарттардың критерийлеріне сәйкес 80 %-дан 100 %-ға дейін жетеді.</w:t>
      </w:r>
      <w:r>
        <w:br/>
      </w:r>
      <w:r>
        <w:rPr>
          <w:rFonts w:ascii="Times New Roman"/>
          <w:b w:val="false"/>
          <w:i w:val="false"/>
          <w:color w:val="000000"/>
          <w:sz w:val="28"/>
        </w:rPr>
        <w:t>
</w:t>
      </w:r>
      <w:r>
        <w:rPr>
          <w:rFonts w:ascii="Times New Roman"/>
          <w:b w:val="false"/>
          <w:i w:val="false"/>
          <w:color w:val="000000"/>
          <w:sz w:val="28"/>
        </w:rPr>
        <w:t>
      32. Сараптамалық бағалау аяқталғаннан кейін денсаулық сақтау ұйымының персоналдарының қатысуымен қорытынды жиналыс өткізіледі, онда сарапшылар стандарттың әрбір бөлімі (блогы) бойынша негізгі сараптамалық бағалау нәтижелерінің жиынтық мәліметтерін ұсынады.</w:t>
      </w:r>
      <w:r>
        <w:br/>
      </w:r>
      <w:r>
        <w:rPr>
          <w:rFonts w:ascii="Times New Roman"/>
          <w:b w:val="false"/>
          <w:i w:val="false"/>
          <w:color w:val="000000"/>
          <w:sz w:val="28"/>
        </w:rPr>
        <w:t>
</w:t>
      </w:r>
      <w:r>
        <w:rPr>
          <w:rFonts w:ascii="Times New Roman"/>
          <w:b w:val="false"/>
          <w:i w:val="false"/>
          <w:color w:val="000000"/>
          <w:sz w:val="28"/>
        </w:rPr>
        <w:t>
      33. Денсаулық сақтау ұйымында жүргізілген сыртқы кешендік бағалау нәтижелері бойынша осы Нұсқаулыққа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сыртқы бағалау негізінде анықталған аккредиттеу стандартының талаптарына сәйкессіздігіне жою бойынша іс-шаралар жоспары әзірленеді.</w:t>
      </w:r>
      <w:r>
        <w:br/>
      </w:r>
      <w:r>
        <w:rPr>
          <w:rFonts w:ascii="Times New Roman"/>
          <w:b w:val="false"/>
          <w:i w:val="false"/>
          <w:color w:val="000000"/>
          <w:sz w:val="28"/>
        </w:rPr>
        <w:t>
</w:t>
      </w:r>
      <w:r>
        <w:rPr>
          <w:rFonts w:ascii="Times New Roman"/>
          <w:b w:val="false"/>
          <w:i w:val="false"/>
          <w:color w:val="000000"/>
          <w:sz w:val="28"/>
        </w:rPr>
        <w:t>
      34. Сараптау тобының басшысы сыртқы кешендік бағалау аяқталғаннан кейін екі жұмыс күні ішінде осы Нұсқаулыққа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жиынтық есеп құрастырады және оны департаментке жолдайды.</w:t>
      </w:r>
      <w:r>
        <w:br/>
      </w:r>
      <w:r>
        <w:rPr>
          <w:rFonts w:ascii="Times New Roman"/>
          <w:b w:val="false"/>
          <w:i w:val="false"/>
          <w:color w:val="000000"/>
          <w:sz w:val="28"/>
        </w:rPr>
        <w:t>
</w:t>
      </w:r>
      <w:r>
        <w:rPr>
          <w:rFonts w:ascii="Times New Roman"/>
          <w:b w:val="false"/>
          <w:i w:val="false"/>
          <w:color w:val="000000"/>
          <w:sz w:val="28"/>
        </w:rPr>
        <w:t>
      35. Департамент денсаулық сақтау ұйымын аккредиттеу туралы куәлік беру немесе бас тарту туралы шешім қабылдау үшін Комитетке есеп жолдайды.</w:t>
      </w:r>
      <w:r>
        <w:br/>
      </w:r>
      <w:r>
        <w:rPr>
          <w:rFonts w:ascii="Times New Roman"/>
          <w:b w:val="false"/>
          <w:i w:val="false"/>
          <w:color w:val="000000"/>
          <w:sz w:val="28"/>
        </w:rPr>
        <w:t>
</w:t>
      </w:r>
      <w:r>
        <w:rPr>
          <w:rFonts w:ascii="Times New Roman"/>
          <w:b w:val="false"/>
          <w:i w:val="false"/>
          <w:color w:val="000000"/>
          <w:sz w:val="28"/>
        </w:rPr>
        <w:t>
      36. Аккредиттеуден өткен денсаулық сақтау ұйымдары аккредиттеуші орган тиісті шешім шығарғаннан кейін 10 жұмыс күні ішінде аккредиттеу туралы куәлік береді.</w:t>
      </w:r>
    </w:p>
    <w:bookmarkEnd w:id="14"/>
    <w:bookmarkStart w:name="z99" w:id="15"/>
    <w:p>
      <w:pPr>
        <w:spacing w:after="0"/>
        <w:ind w:left="0"/>
        <w:jc w:val="both"/>
      </w:pPr>
      <w:r>
        <w:rPr>
          <w:rFonts w:ascii="Times New Roman"/>
          <w:b w:val="false"/>
          <w:i w:val="false"/>
          <w:color w:val="000000"/>
          <w:sz w:val="28"/>
        </w:rPr>
        <w:t xml:space="preserve">
"Денсаулық сақтау субъектілерінің    </w:t>
      </w:r>
      <w:r>
        <w:br/>
      </w:r>
      <w:r>
        <w:rPr>
          <w:rFonts w:ascii="Times New Roman"/>
          <w:b w:val="false"/>
          <w:i w:val="false"/>
          <w:color w:val="000000"/>
          <w:sz w:val="28"/>
        </w:rPr>
        <w:t>
аккредиттеу стандарттарына сәйкестігіне</w:t>
      </w:r>
      <w:r>
        <w:br/>
      </w:r>
      <w:r>
        <w:rPr>
          <w:rFonts w:ascii="Times New Roman"/>
          <w:b w:val="false"/>
          <w:i w:val="false"/>
          <w:color w:val="000000"/>
          <w:sz w:val="28"/>
        </w:rPr>
        <w:t>
сыртқы кешенді бағалау жүргізу жөніндегі</w:t>
      </w:r>
      <w:r>
        <w:br/>
      </w:r>
      <w:r>
        <w:rPr>
          <w:rFonts w:ascii="Times New Roman"/>
          <w:b w:val="false"/>
          <w:i w:val="false"/>
          <w:color w:val="000000"/>
          <w:sz w:val="28"/>
        </w:rPr>
        <w:t xml:space="preserve">
нұсқаулыққа"           </w:t>
      </w:r>
      <w:r>
        <w:br/>
      </w:r>
      <w:r>
        <w:rPr>
          <w:rFonts w:ascii="Times New Roman"/>
          <w:b w:val="false"/>
          <w:i w:val="false"/>
          <w:color w:val="000000"/>
          <w:sz w:val="28"/>
        </w:rPr>
        <w:t xml:space="preserve">
1-қосымша             </w:t>
      </w:r>
    </w:p>
    <w:bookmarkEnd w:id="15"/>
    <w:p>
      <w:pPr>
        <w:spacing w:after="0"/>
        <w:ind w:left="0"/>
        <w:jc w:val="both"/>
      </w:pPr>
      <w:r>
        <w:rPr>
          <w:rFonts w:ascii="Times New Roman"/>
          <w:b w:val="false"/>
          <w:i w:val="false"/>
          <w:color w:val="000000"/>
          <w:sz w:val="28"/>
        </w:rPr>
        <w:t>нысан</w:t>
      </w:r>
    </w:p>
    <w:bookmarkStart w:name="z100" w:id="16"/>
    <w:p>
      <w:pPr>
        <w:spacing w:after="0"/>
        <w:ind w:left="0"/>
        <w:jc w:val="left"/>
      </w:pPr>
      <w:r>
        <w:rPr>
          <w:rFonts w:ascii="Times New Roman"/>
          <w:b/>
          <w:i w:val="false"/>
          <w:color w:val="000000"/>
        </w:rPr>
        <w:t xml:space="preserve"> 
Аккредиттеу стандарттарына сәйкестігіне өзін-өзі бағалау өткізу</w:t>
      </w:r>
      <w:r>
        <w:br/>
      </w:r>
      <w:r>
        <w:rPr>
          <w:rFonts w:ascii="Times New Roman"/>
          <w:b/>
          <w:i w:val="false"/>
          <w:color w:val="000000"/>
        </w:rPr>
        <w:t>
нәтижелері туралы жиынтық есеп</w:t>
      </w:r>
    </w:p>
    <w:bookmarkEnd w:id="16"/>
    <w:p>
      <w:pPr>
        <w:spacing w:after="0"/>
        <w:ind w:left="0"/>
        <w:jc w:val="both"/>
      </w:pPr>
      <w:r>
        <w:rPr>
          <w:rFonts w:ascii="Times New Roman"/>
          <w:b w:val="false"/>
          <w:i w:val="false"/>
          <w:color w:val="000000"/>
          <w:sz w:val="28"/>
          <w:u w:val="single"/>
        </w:rPr>
        <w:t>Денсаулық сақтау ұйымның атауы:</w:t>
      </w:r>
      <w:r>
        <w:rPr>
          <w:rFonts w:ascii="Times New Roman"/>
          <w:b w:val="false"/>
          <w:i w:val="false"/>
          <w:color w:val="000000"/>
          <w:sz w:val="28"/>
        </w:rPr>
        <w:t xml:space="preserve"> ____________________________________</w:t>
      </w:r>
      <w:r>
        <w:br/>
      </w:r>
      <w:r>
        <w:rPr>
          <w:rFonts w:ascii="Times New Roman"/>
          <w:b w:val="false"/>
          <w:i w:val="false"/>
          <w:color w:val="000000"/>
          <w:sz w:val="28"/>
        </w:rPr>
        <w:t>
                               (денсаулық сақтау ұйымдарының толық</w:t>
      </w:r>
      <w:r>
        <w:br/>
      </w:r>
      <w:r>
        <w:rPr>
          <w:rFonts w:ascii="Times New Roman"/>
          <w:b w:val="false"/>
          <w:i w:val="false"/>
          <w:color w:val="000000"/>
          <w:sz w:val="28"/>
        </w:rPr>
        <w:t>
                                                атауы)</w:t>
      </w:r>
      <w:r>
        <w:br/>
      </w:r>
      <w:r>
        <w:rPr>
          <w:rFonts w:ascii="Times New Roman"/>
          <w:b w:val="false"/>
          <w:i w:val="false"/>
          <w:color w:val="000000"/>
          <w:sz w:val="28"/>
        </w:rPr>
        <w:t>
Заңды мекенжайы: ___________________________________________________</w:t>
      </w:r>
      <w:r>
        <w:br/>
      </w:r>
      <w:r>
        <w:rPr>
          <w:rFonts w:ascii="Times New Roman"/>
          <w:b w:val="false"/>
          <w:i w:val="false"/>
          <w:color w:val="000000"/>
          <w:sz w:val="28"/>
        </w:rPr>
        <w:t>
Денсаулық сақтау ұйымның басшысы: __________________________________</w:t>
      </w:r>
      <w:r>
        <w:br/>
      </w:r>
      <w:r>
        <w:rPr>
          <w:rFonts w:ascii="Times New Roman"/>
          <w:b w:val="false"/>
          <w:i w:val="false"/>
          <w:color w:val="000000"/>
          <w:sz w:val="28"/>
        </w:rPr>
        <w:t>
Өзін-өзі бағалауды өткізуге жауапты адам: _____________________________________________________________________</w:t>
      </w:r>
    </w:p>
    <w:p>
      <w:pPr>
        <w:spacing w:after="0"/>
        <w:ind w:left="0"/>
        <w:jc w:val="both"/>
      </w:pPr>
      <w:r>
        <w:rPr>
          <w:rFonts w:ascii="Times New Roman"/>
          <w:b w:val="false"/>
          <w:i w:val="false"/>
          <w:color w:val="000000"/>
          <w:sz w:val="28"/>
        </w:rPr>
        <w:t>Өткізілетін күні: 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3612"/>
        <w:gridCol w:w="2824"/>
        <w:gridCol w:w="1920"/>
        <w:gridCol w:w="4123"/>
      </w:tblGrid>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Стандарттың атауы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Бағаның орташа мәні</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Бағаның негіздемесі</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бөлімге жауапты адамның Т.А.Ә, қолы</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бөлімі (блогы.) «Басшылық»</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Ұйымның этикалық нормалары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Басқару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Стратегиялық және жедел жоспарлау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Жалпы басқару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Қауіптерді басқару және сапаны жоғарлату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Барлық бөлімдері бойынша балдардың орташа мәні (блоктар бойынша)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Стандарт бойынша балдардың орташа мәні ______________________________</w:t>
      </w:r>
      <w:r>
        <w:br/>
      </w:r>
      <w:r>
        <w:rPr>
          <w:rFonts w:ascii="Times New Roman"/>
          <w:b w:val="false"/>
          <w:i w:val="false"/>
          <w:color w:val="000000"/>
          <w:sz w:val="28"/>
        </w:rPr>
        <w:t>
Денсаулық сақтау ұйымның басшысы:____________________________________</w:t>
      </w:r>
      <w:r>
        <w:br/>
      </w: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М.О. ______________________          «___»____________ 20____ ж</w:t>
      </w:r>
      <w:r>
        <w:br/>
      </w:r>
      <w:r>
        <w:rPr>
          <w:rFonts w:ascii="Times New Roman"/>
          <w:b w:val="false"/>
          <w:i w:val="false"/>
          <w:color w:val="000000"/>
          <w:sz w:val="28"/>
        </w:rPr>
        <w:t>
                    (қолы)</w:t>
      </w:r>
    </w:p>
    <w:bookmarkStart w:name="z101" w:id="17"/>
    <w:p>
      <w:pPr>
        <w:spacing w:after="0"/>
        <w:ind w:left="0"/>
        <w:jc w:val="both"/>
      </w:pPr>
      <w:r>
        <w:rPr>
          <w:rFonts w:ascii="Times New Roman"/>
          <w:b w:val="false"/>
          <w:i w:val="false"/>
          <w:color w:val="000000"/>
          <w:sz w:val="28"/>
        </w:rPr>
        <w:t xml:space="preserve">
"Денсаулық сақтау субъектілерінің    </w:t>
      </w:r>
      <w:r>
        <w:br/>
      </w:r>
      <w:r>
        <w:rPr>
          <w:rFonts w:ascii="Times New Roman"/>
          <w:b w:val="false"/>
          <w:i w:val="false"/>
          <w:color w:val="000000"/>
          <w:sz w:val="28"/>
        </w:rPr>
        <w:t>
аккредиттеу стандарттарына сәйкестігіне</w:t>
      </w:r>
      <w:r>
        <w:br/>
      </w:r>
      <w:r>
        <w:rPr>
          <w:rFonts w:ascii="Times New Roman"/>
          <w:b w:val="false"/>
          <w:i w:val="false"/>
          <w:color w:val="000000"/>
          <w:sz w:val="28"/>
        </w:rPr>
        <w:t>
сыртқы кешенді бағалау жүргізу жөніндегі</w:t>
      </w:r>
      <w:r>
        <w:br/>
      </w:r>
      <w:r>
        <w:rPr>
          <w:rFonts w:ascii="Times New Roman"/>
          <w:b w:val="false"/>
          <w:i w:val="false"/>
          <w:color w:val="000000"/>
          <w:sz w:val="28"/>
        </w:rPr>
        <w:t xml:space="preserve">
нұсқаулыққа"           </w:t>
      </w:r>
      <w:r>
        <w:br/>
      </w:r>
      <w:r>
        <w:rPr>
          <w:rFonts w:ascii="Times New Roman"/>
          <w:b w:val="false"/>
          <w:i w:val="false"/>
          <w:color w:val="000000"/>
          <w:sz w:val="28"/>
        </w:rPr>
        <w:t xml:space="preserve">
2-қосымша             </w:t>
      </w:r>
    </w:p>
    <w:bookmarkEnd w:id="17"/>
    <w:p>
      <w:pPr>
        <w:spacing w:after="0"/>
        <w:ind w:left="0"/>
        <w:jc w:val="both"/>
      </w:pPr>
      <w:r>
        <w:rPr>
          <w:rFonts w:ascii="Times New Roman"/>
          <w:b w:val="false"/>
          <w:i w:val="false"/>
          <w:color w:val="000000"/>
          <w:sz w:val="28"/>
        </w:rPr>
        <w:t>нысан</w:t>
      </w:r>
    </w:p>
    <w:bookmarkStart w:name="z102" w:id="18"/>
    <w:p>
      <w:pPr>
        <w:spacing w:after="0"/>
        <w:ind w:left="0"/>
        <w:jc w:val="left"/>
      </w:pPr>
      <w:r>
        <w:rPr>
          <w:rFonts w:ascii="Times New Roman"/>
          <w:b/>
          <w:i w:val="false"/>
          <w:color w:val="000000"/>
        </w:rPr>
        <w:t xml:space="preserve"> 
Денсаулық сақтау ұйымдарының аккредиттеу стандарттарына сәйкестігіне бағалау жүргізу үшін бағалау парағы</w:t>
      </w:r>
    </w:p>
    <w:bookmarkEnd w:id="18"/>
    <w:p>
      <w:pPr>
        <w:spacing w:after="0"/>
        <w:ind w:left="0"/>
        <w:jc w:val="both"/>
      </w:pPr>
      <w:r>
        <w:rPr>
          <w:rFonts w:ascii="Times New Roman"/>
          <w:b w:val="false"/>
          <w:i w:val="false"/>
          <w:color w:val="000000"/>
          <w:sz w:val="28"/>
        </w:rPr>
        <w:t>Бөлімдердің (блоктардың)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8"/>
        <w:gridCol w:w="3979"/>
        <w:gridCol w:w="1742"/>
        <w:gridCol w:w="1478"/>
        <w:gridCol w:w="2475"/>
        <w:gridCol w:w="2378"/>
      </w:tblGrid>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Өлшенетін критерийлер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қызметіндегі жетістіктер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Жақсартуды талап ететін ұйымдардың қызметіндегі бағыттар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 бойынша 0-ден 5-ке дейін балдар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Стандарттың атауы</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Cтандарттардың критерийлері бойынша балдардың орташа мәні: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В, С, Д, Е барлық бөлімдері (блоктар) бойынша балдардың орташа мәні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Т.А.Ә. басшының және сарапшының қолы _____________________________</w:t>
      </w:r>
    </w:p>
    <w:bookmarkStart w:name="z103" w:id="19"/>
    <w:p>
      <w:pPr>
        <w:spacing w:after="0"/>
        <w:ind w:left="0"/>
        <w:jc w:val="both"/>
      </w:pPr>
      <w:r>
        <w:rPr>
          <w:rFonts w:ascii="Times New Roman"/>
          <w:b w:val="false"/>
          <w:i w:val="false"/>
          <w:color w:val="000000"/>
          <w:sz w:val="28"/>
        </w:rPr>
        <w:t xml:space="preserve">
"Денсаулық сақтау субъектілерінің    </w:t>
      </w:r>
      <w:r>
        <w:br/>
      </w:r>
      <w:r>
        <w:rPr>
          <w:rFonts w:ascii="Times New Roman"/>
          <w:b w:val="false"/>
          <w:i w:val="false"/>
          <w:color w:val="000000"/>
          <w:sz w:val="28"/>
        </w:rPr>
        <w:t>
аккредиттеу стандарттарына сәйкестігіне</w:t>
      </w:r>
      <w:r>
        <w:br/>
      </w:r>
      <w:r>
        <w:rPr>
          <w:rFonts w:ascii="Times New Roman"/>
          <w:b w:val="false"/>
          <w:i w:val="false"/>
          <w:color w:val="000000"/>
          <w:sz w:val="28"/>
        </w:rPr>
        <w:t>
сыртқы кешенді бағалау жүргізу жөніндегі</w:t>
      </w:r>
      <w:r>
        <w:br/>
      </w:r>
      <w:r>
        <w:rPr>
          <w:rFonts w:ascii="Times New Roman"/>
          <w:b w:val="false"/>
          <w:i w:val="false"/>
          <w:color w:val="000000"/>
          <w:sz w:val="28"/>
        </w:rPr>
        <w:t xml:space="preserve">
нұсқаулыққа"           </w:t>
      </w:r>
      <w:r>
        <w:br/>
      </w:r>
      <w:r>
        <w:rPr>
          <w:rFonts w:ascii="Times New Roman"/>
          <w:b w:val="false"/>
          <w:i w:val="false"/>
          <w:color w:val="000000"/>
          <w:sz w:val="28"/>
        </w:rPr>
        <w:t xml:space="preserve">
3-қосымша             </w:t>
      </w:r>
    </w:p>
    <w:bookmarkEnd w:id="19"/>
    <w:p>
      <w:pPr>
        <w:spacing w:after="0"/>
        <w:ind w:left="0"/>
        <w:jc w:val="both"/>
      </w:pPr>
      <w:r>
        <w:rPr>
          <w:rFonts w:ascii="Times New Roman"/>
          <w:b w:val="false"/>
          <w:i w:val="false"/>
          <w:color w:val="000000"/>
          <w:sz w:val="28"/>
        </w:rPr>
        <w:t>нысан</w:t>
      </w:r>
    </w:p>
    <w:bookmarkStart w:name="z104" w:id="20"/>
    <w:p>
      <w:pPr>
        <w:spacing w:after="0"/>
        <w:ind w:left="0"/>
        <w:jc w:val="left"/>
      </w:pPr>
      <w:r>
        <w:rPr>
          <w:rFonts w:ascii="Times New Roman"/>
          <w:b/>
          <w:i w:val="false"/>
          <w:color w:val="000000"/>
        </w:rPr>
        <w:t xml:space="preserve"> 
Денсаулық сақтау ұйымдарын зерттеп–қарау жөніндегі іс–шаралар жоспары</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2"/>
        <w:gridCol w:w="3281"/>
        <w:gridCol w:w="2345"/>
        <w:gridCol w:w="3219"/>
        <w:gridCol w:w="3303"/>
      </w:tblGrid>
      <w:tr>
        <w:trPr>
          <w:trHeight w:val="159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уақыт аралығы ____ сағаттан бастап _____ сағатқа дейін</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Сарапшының Т.А.Ә.</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Персоналдың ішінен жауапты қызметкер (лауазымы көрсетіледі)</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Сарапшылар тобын зерделеу үшін қажетті құжаттама (бар болған жағдайда)</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5" w:id="21"/>
    <w:p>
      <w:pPr>
        <w:spacing w:after="0"/>
        <w:ind w:left="0"/>
        <w:jc w:val="both"/>
      </w:pPr>
      <w:r>
        <w:rPr>
          <w:rFonts w:ascii="Times New Roman"/>
          <w:b w:val="false"/>
          <w:i w:val="false"/>
          <w:color w:val="000000"/>
          <w:sz w:val="28"/>
        </w:rPr>
        <w:t xml:space="preserve">
"Денсаулық сақтау субъектілерінің    </w:t>
      </w:r>
      <w:r>
        <w:br/>
      </w:r>
      <w:r>
        <w:rPr>
          <w:rFonts w:ascii="Times New Roman"/>
          <w:b w:val="false"/>
          <w:i w:val="false"/>
          <w:color w:val="000000"/>
          <w:sz w:val="28"/>
        </w:rPr>
        <w:t>
аккредиттеу стандарттарына сәйкестігіне</w:t>
      </w:r>
      <w:r>
        <w:br/>
      </w:r>
      <w:r>
        <w:rPr>
          <w:rFonts w:ascii="Times New Roman"/>
          <w:b w:val="false"/>
          <w:i w:val="false"/>
          <w:color w:val="000000"/>
          <w:sz w:val="28"/>
        </w:rPr>
        <w:t>
сыртқы кешенді бағалау жүргізу жөніндегі</w:t>
      </w:r>
      <w:r>
        <w:br/>
      </w:r>
      <w:r>
        <w:rPr>
          <w:rFonts w:ascii="Times New Roman"/>
          <w:b w:val="false"/>
          <w:i w:val="false"/>
          <w:color w:val="000000"/>
          <w:sz w:val="28"/>
        </w:rPr>
        <w:t xml:space="preserve">
нұсқаулыққа"            </w:t>
      </w:r>
      <w:r>
        <w:br/>
      </w:r>
      <w:r>
        <w:rPr>
          <w:rFonts w:ascii="Times New Roman"/>
          <w:b w:val="false"/>
          <w:i w:val="false"/>
          <w:color w:val="000000"/>
          <w:sz w:val="28"/>
        </w:rPr>
        <w:t xml:space="preserve">
4-қосымша              </w:t>
      </w:r>
    </w:p>
    <w:bookmarkEnd w:id="21"/>
    <w:p>
      <w:pPr>
        <w:spacing w:after="0"/>
        <w:ind w:left="0"/>
        <w:jc w:val="both"/>
      </w:pPr>
      <w:r>
        <w:rPr>
          <w:rFonts w:ascii="Times New Roman"/>
          <w:b w:val="false"/>
          <w:i w:val="false"/>
          <w:color w:val="000000"/>
          <w:sz w:val="28"/>
        </w:rPr>
        <w:t>нысан</w:t>
      </w:r>
    </w:p>
    <w:bookmarkStart w:name="z106" w:id="22"/>
    <w:p>
      <w:pPr>
        <w:spacing w:after="0"/>
        <w:ind w:left="0"/>
        <w:jc w:val="left"/>
      </w:pPr>
      <w:r>
        <w:rPr>
          <w:rFonts w:ascii="Times New Roman"/>
          <w:b/>
          <w:i w:val="false"/>
          <w:color w:val="000000"/>
        </w:rPr>
        <w:t xml:space="preserve"> 
Аккредиттеу рәсімін жүргізу кезінде денсаулық сақтау</w:t>
      </w:r>
      <w:r>
        <w:br/>
      </w:r>
      <w:r>
        <w:rPr>
          <w:rFonts w:ascii="Times New Roman"/>
          <w:b/>
          <w:i w:val="false"/>
          <w:color w:val="000000"/>
        </w:rPr>
        <w:t>
ұйымдарының басшыларына және олардың орынбасарларына арналған</w:t>
      </w:r>
      <w:r>
        <w:br/>
      </w:r>
      <w:r>
        <w:rPr>
          <w:rFonts w:ascii="Times New Roman"/>
          <w:b/>
          <w:i w:val="false"/>
          <w:color w:val="000000"/>
        </w:rPr>
        <w:t>
сауалнама</w:t>
      </w:r>
    </w:p>
    <w:bookmarkEnd w:id="22"/>
    <w:p>
      <w:pPr>
        <w:spacing w:after="0"/>
        <w:ind w:left="0"/>
        <w:jc w:val="both"/>
      </w:pPr>
      <w:r>
        <w:rPr>
          <w:rFonts w:ascii="Times New Roman"/>
          <w:b w:val="false"/>
          <w:i w:val="false"/>
          <w:color w:val="000000"/>
          <w:sz w:val="28"/>
        </w:rPr>
        <w:t>Құрметті әріптестер!</w:t>
      </w:r>
    </w:p>
    <w:p>
      <w:pPr>
        <w:spacing w:after="0"/>
        <w:ind w:left="0"/>
        <w:jc w:val="both"/>
      </w:pPr>
      <w:r>
        <w:rPr>
          <w:rFonts w:ascii="Times New Roman"/>
          <w:b w:val="false"/>
          <w:i w:val="false"/>
          <w:color w:val="000000"/>
          <w:sz w:val="28"/>
        </w:rPr>
        <w:t>      Сізді ұсынылып отырған сауалнаманың сұрақтарына жауап беруді сұраймыз. Сіздің ой-пікірлеріңізді алдағы уақытта міндетті түрде ескеретін боламыз.</w:t>
      </w:r>
    </w:p>
    <w:p>
      <w:pPr>
        <w:spacing w:after="0"/>
        <w:ind w:left="0"/>
        <w:jc w:val="both"/>
      </w:pPr>
      <w:r>
        <w:rPr>
          <w:rFonts w:ascii="Times New Roman"/>
          <w:b w:val="false"/>
          <w:i w:val="false"/>
          <w:color w:val="000000"/>
          <w:sz w:val="28"/>
        </w:rPr>
        <w:t>1. Ұйымның атауы ___________________________________________________</w:t>
      </w:r>
      <w:r>
        <w:br/>
      </w:r>
      <w:r>
        <w:rPr>
          <w:rFonts w:ascii="Times New Roman"/>
          <w:b w:val="false"/>
          <w:i w:val="false"/>
          <w:color w:val="000000"/>
          <w:sz w:val="28"/>
        </w:rPr>
        <w:t>
                           (тілегі бойынша толтырылады)</w:t>
      </w:r>
      <w:r>
        <w:br/>
      </w:r>
      <w:r>
        <w:rPr>
          <w:rFonts w:ascii="Times New Roman"/>
          <w:b w:val="false"/>
          <w:i w:val="false"/>
          <w:color w:val="000000"/>
          <w:sz w:val="28"/>
        </w:rPr>
        <w:t>
2. Сіз аккредиттеу рәсімін жүргізуге қатыстыңыз ба:</w:t>
      </w:r>
      <w:r>
        <w:br/>
      </w:r>
      <w:r>
        <w:rPr>
          <w:rFonts w:ascii="Times New Roman"/>
          <w:b w:val="false"/>
          <w:i w:val="false"/>
          <w:color w:val="000000"/>
          <w:sz w:val="28"/>
        </w:rPr>
        <w:t>
      а) иә</w:t>
      </w:r>
      <w:r>
        <w:br/>
      </w:r>
      <w:r>
        <w:rPr>
          <w:rFonts w:ascii="Times New Roman"/>
          <w:b w:val="false"/>
          <w:i w:val="false"/>
          <w:color w:val="000000"/>
          <w:sz w:val="28"/>
        </w:rPr>
        <w:t>
      б) жоқ</w:t>
      </w:r>
    </w:p>
    <w:p>
      <w:pPr>
        <w:spacing w:after="0"/>
        <w:ind w:left="0"/>
        <w:jc w:val="both"/>
      </w:pPr>
      <w:r>
        <w:rPr>
          <w:rFonts w:ascii="Times New Roman"/>
          <w:b w:val="false"/>
          <w:i w:val="false"/>
          <w:color w:val="000000"/>
          <w:sz w:val="28"/>
        </w:rPr>
        <w:t>Қатысқан кезде сіз қандай міндет атқардыңыз? (өзін–өзі бағалау, сыртқы кешенді бағалауды жүргізу және т.б.) _____________________________________________________________________</w:t>
      </w:r>
    </w:p>
    <w:p>
      <w:pPr>
        <w:spacing w:after="0"/>
        <w:ind w:left="0"/>
        <w:jc w:val="both"/>
      </w:pPr>
      <w:r>
        <w:rPr>
          <w:rFonts w:ascii="Times New Roman"/>
          <w:b w:val="false"/>
          <w:i w:val="false"/>
          <w:color w:val="000000"/>
          <w:sz w:val="28"/>
        </w:rPr>
        <w:t>3. Аккредиттеу рәсімін жүргізу процесінде қандай қиындықтар болды?</w:t>
      </w:r>
      <w:r>
        <w:br/>
      </w:r>
      <w:r>
        <w:rPr>
          <w:rFonts w:ascii="Times New Roman"/>
          <w:b w:val="false"/>
          <w:i w:val="false"/>
          <w:color w:val="000000"/>
          <w:sz w:val="28"/>
        </w:rPr>
        <w:t>
      а) топтағы сарапшылар санының жетіспеушілігі</w:t>
      </w:r>
      <w:r>
        <w:br/>
      </w:r>
      <w:r>
        <w:rPr>
          <w:rFonts w:ascii="Times New Roman"/>
          <w:b w:val="false"/>
          <w:i w:val="false"/>
          <w:color w:val="000000"/>
          <w:sz w:val="28"/>
        </w:rPr>
        <w:t>
      б) аккредиттеуді жүргізетін сарапшылардың білімдерінің жетіспеушілігі</w:t>
      </w:r>
      <w:r>
        <w:br/>
      </w:r>
      <w:r>
        <w:rPr>
          <w:rFonts w:ascii="Times New Roman"/>
          <w:b w:val="false"/>
          <w:i w:val="false"/>
          <w:color w:val="000000"/>
          <w:sz w:val="28"/>
        </w:rPr>
        <w:t>
      в) ішкі аудит қызметі жұмысының нашарлығы</w:t>
      </w:r>
      <w:r>
        <w:br/>
      </w:r>
      <w:r>
        <w:rPr>
          <w:rFonts w:ascii="Times New Roman"/>
          <w:b w:val="false"/>
          <w:i w:val="false"/>
          <w:color w:val="000000"/>
          <w:sz w:val="28"/>
        </w:rPr>
        <w:t>
      г) сарапшылармен келіспеушілік жағдайлары</w:t>
      </w:r>
      <w:r>
        <w:br/>
      </w:r>
      <w:r>
        <w:rPr>
          <w:rFonts w:ascii="Times New Roman"/>
          <w:b w:val="false"/>
          <w:i w:val="false"/>
          <w:color w:val="000000"/>
          <w:sz w:val="28"/>
        </w:rPr>
        <w:t>
      д) басқалар</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4. Ұйымдағы медицина персоналының аккредиттеу рәсімін жүргізуге қатысуы:</w:t>
      </w:r>
      <w:r>
        <w:br/>
      </w:r>
      <w:r>
        <w:rPr>
          <w:rFonts w:ascii="Times New Roman"/>
          <w:b w:val="false"/>
          <w:i w:val="false"/>
          <w:color w:val="000000"/>
          <w:sz w:val="28"/>
        </w:rPr>
        <w:t>
      а) медицина персоналының барлығы</w:t>
      </w:r>
      <w:r>
        <w:br/>
      </w:r>
      <w:r>
        <w:rPr>
          <w:rFonts w:ascii="Times New Roman"/>
          <w:b w:val="false"/>
          <w:i w:val="false"/>
          <w:color w:val="000000"/>
          <w:sz w:val="28"/>
        </w:rPr>
        <w:t>
      б) тек ішкі аудит қызметі жұмысының қызметкерлері</w:t>
      </w:r>
      <w:r>
        <w:br/>
      </w:r>
      <w:r>
        <w:rPr>
          <w:rFonts w:ascii="Times New Roman"/>
          <w:b w:val="false"/>
          <w:i w:val="false"/>
          <w:color w:val="000000"/>
          <w:sz w:val="28"/>
        </w:rPr>
        <w:t>
      в) тек медициналық ұйымның басшылығы</w:t>
      </w:r>
      <w:r>
        <w:br/>
      </w:r>
      <w:r>
        <w:rPr>
          <w:rFonts w:ascii="Times New Roman"/>
          <w:b w:val="false"/>
          <w:i w:val="false"/>
          <w:color w:val="000000"/>
          <w:sz w:val="28"/>
        </w:rPr>
        <w:t>
      г) басқалар</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5. Сіз аккредиттеу рәсімін жүргізу медициналық қызметтер көрсету сапасына оңтайландыруға ықпал етеді деп санайсыз ба?</w:t>
      </w:r>
      <w:r>
        <w:br/>
      </w:r>
      <w:r>
        <w:rPr>
          <w:rFonts w:ascii="Times New Roman"/>
          <w:b w:val="false"/>
          <w:i w:val="false"/>
          <w:color w:val="000000"/>
          <w:sz w:val="28"/>
        </w:rPr>
        <w:t>
      а) иә</w:t>
      </w:r>
      <w:r>
        <w:br/>
      </w:r>
      <w:r>
        <w:rPr>
          <w:rFonts w:ascii="Times New Roman"/>
          <w:b w:val="false"/>
          <w:i w:val="false"/>
          <w:color w:val="000000"/>
          <w:sz w:val="28"/>
        </w:rPr>
        <w:t>
      б) жоқ</w:t>
      </w:r>
      <w:r>
        <w:br/>
      </w:r>
      <w:r>
        <w:rPr>
          <w:rFonts w:ascii="Times New Roman"/>
          <w:b w:val="false"/>
          <w:i w:val="false"/>
          <w:color w:val="000000"/>
          <w:sz w:val="28"/>
        </w:rPr>
        <w:t>
      в) басқалар</w:t>
      </w:r>
      <w:r>
        <w:br/>
      </w:r>
      <w:r>
        <w:rPr>
          <w:rFonts w:ascii="Times New Roman"/>
          <w:b w:val="false"/>
          <w:i w:val="false"/>
          <w:color w:val="000000"/>
          <w:sz w:val="28"/>
        </w:rPr>
        <w:t>
* өз комментарийіңізді көрсетуіңізді сұраймыз</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6. Сыртқы кешенді бағалау жүргізу бойынша сарапшылардың жұмысын қалай бағалайсыз?</w:t>
      </w:r>
      <w:r>
        <w:br/>
      </w:r>
      <w:r>
        <w:rPr>
          <w:rFonts w:ascii="Times New Roman"/>
          <w:b w:val="false"/>
          <w:i w:val="false"/>
          <w:color w:val="000000"/>
          <w:sz w:val="28"/>
        </w:rPr>
        <w:t>
      а) жақсы</w:t>
      </w:r>
      <w:r>
        <w:br/>
      </w:r>
      <w:r>
        <w:rPr>
          <w:rFonts w:ascii="Times New Roman"/>
          <w:b w:val="false"/>
          <w:i w:val="false"/>
          <w:color w:val="000000"/>
          <w:sz w:val="28"/>
        </w:rPr>
        <w:t>
      б) тиісті деңгейде</w:t>
      </w:r>
      <w:r>
        <w:br/>
      </w:r>
      <w:r>
        <w:rPr>
          <w:rFonts w:ascii="Times New Roman"/>
          <w:b w:val="false"/>
          <w:i w:val="false"/>
          <w:color w:val="000000"/>
          <w:sz w:val="28"/>
        </w:rPr>
        <w:t>
      в) басқалар</w:t>
      </w:r>
      <w:r>
        <w:br/>
      </w:r>
      <w:r>
        <w:rPr>
          <w:rFonts w:ascii="Times New Roman"/>
          <w:b w:val="false"/>
          <w:i w:val="false"/>
          <w:color w:val="000000"/>
          <w:sz w:val="28"/>
        </w:rPr>
        <w:t>
* өз комментарийіңізді көрсетуіңізді сұраймыз _____________________________________________________________________</w:t>
      </w:r>
    </w:p>
    <w:p>
      <w:pPr>
        <w:spacing w:after="0"/>
        <w:ind w:left="0"/>
        <w:jc w:val="both"/>
      </w:pPr>
      <w:r>
        <w:rPr>
          <w:rFonts w:ascii="Times New Roman"/>
          <w:b w:val="false"/>
          <w:i w:val="false"/>
          <w:color w:val="000000"/>
          <w:sz w:val="28"/>
        </w:rPr>
        <w:t>7. Сіздің ойыңызша сыртқы кешенді бағалау жүргізетін, аккредиттеу жөніндегі сарапшы қандай болуы тиіс? (Сіз бірнеше тармақты белгілей аласыз)</w:t>
      </w:r>
      <w:r>
        <w:br/>
      </w:r>
      <w:r>
        <w:rPr>
          <w:rFonts w:ascii="Times New Roman"/>
          <w:b w:val="false"/>
          <w:i w:val="false"/>
          <w:color w:val="000000"/>
          <w:sz w:val="28"/>
        </w:rPr>
        <w:t>
      а) құжаттарды, есептерді дайындау бойынша жақсы біліктіліктерінің болуы;</w:t>
      </w:r>
      <w:r>
        <w:br/>
      </w:r>
      <w:r>
        <w:rPr>
          <w:rFonts w:ascii="Times New Roman"/>
          <w:b w:val="false"/>
          <w:i w:val="false"/>
          <w:color w:val="000000"/>
          <w:sz w:val="28"/>
        </w:rPr>
        <w:t>
      б) клиенттің сұранысын ескере отырып, түсіндіру әрекетін анық және дәл тұжырымдай білу біліктілігі;</w:t>
      </w:r>
      <w:r>
        <w:br/>
      </w:r>
      <w:r>
        <w:rPr>
          <w:rFonts w:ascii="Times New Roman"/>
          <w:b w:val="false"/>
          <w:i w:val="false"/>
          <w:color w:val="000000"/>
          <w:sz w:val="28"/>
        </w:rPr>
        <w:t>
      в) командада жұмыс істей білу біліктілігі;</w:t>
      </w:r>
      <w:r>
        <w:br/>
      </w:r>
      <w:r>
        <w:rPr>
          <w:rFonts w:ascii="Times New Roman"/>
          <w:b w:val="false"/>
          <w:i w:val="false"/>
          <w:color w:val="000000"/>
          <w:sz w:val="28"/>
        </w:rPr>
        <w:t>
      г) даулы оқиғаларды шешу және келіссөздер жүргізу кезінде нәтижелікке бағдарлау;</w:t>
      </w:r>
      <w:r>
        <w:br/>
      </w:r>
      <w:r>
        <w:rPr>
          <w:rFonts w:ascii="Times New Roman"/>
          <w:b w:val="false"/>
          <w:i w:val="false"/>
          <w:color w:val="000000"/>
          <w:sz w:val="28"/>
        </w:rPr>
        <w:t>
      д) өзара қарым-қатынас кезінде этикалық нормаларды сақтау;</w:t>
      </w:r>
      <w:r>
        <w:br/>
      </w:r>
      <w:r>
        <w:rPr>
          <w:rFonts w:ascii="Times New Roman"/>
          <w:b w:val="false"/>
          <w:i w:val="false"/>
          <w:color w:val="000000"/>
          <w:sz w:val="28"/>
        </w:rPr>
        <w:t>
      е) ақпараттың құпиялығын сақтау;</w:t>
      </w:r>
      <w:r>
        <w:br/>
      </w:r>
      <w:r>
        <w:rPr>
          <w:rFonts w:ascii="Times New Roman"/>
          <w:b w:val="false"/>
          <w:i w:val="false"/>
          <w:color w:val="000000"/>
          <w:sz w:val="28"/>
        </w:rPr>
        <w:t>
      ж) стресс жағдайларында тұрақтылық пен бақылаудың болуы;</w:t>
      </w:r>
      <w:r>
        <w:br/>
      </w:r>
      <w:r>
        <w:rPr>
          <w:rFonts w:ascii="Times New Roman"/>
          <w:b w:val="false"/>
          <w:i w:val="false"/>
          <w:color w:val="000000"/>
          <w:sz w:val="28"/>
        </w:rPr>
        <w:t>
      з) іс-шаралар мен қарым-қатынастардағы әділдік;</w:t>
      </w:r>
      <w:r>
        <w:br/>
      </w:r>
      <w:r>
        <w:rPr>
          <w:rFonts w:ascii="Times New Roman"/>
          <w:b w:val="false"/>
          <w:i w:val="false"/>
          <w:color w:val="000000"/>
          <w:sz w:val="28"/>
        </w:rPr>
        <w:t>
      и) басқалар</w:t>
      </w:r>
      <w:r>
        <w:br/>
      </w:r>
      <w:r>
        <w:rPr>
          <w:rFonts w:ascii="Times New Roman"/>
          <w:b w:val="false"/>
          <w:i w:val="false"/>
          <w:color w:val="000000"/>
          <w:sz w:val="28"/>
        </w:rPr>
        <w:t>
* өз комментарийіңізді көрсетуіңізді сұраймыз _____________________________________________________________________</w:t>
      </w:r>
    </w:p>
    <w:p>
      <w:pPr>
        <w:spacing w:after="0"/>
        <w:ind w:left="0"/>
        <w:jc w:val="both"/>
      </w:pPr>
      <w:r>
        <w:rPr>
          <w:rFonts w:ascii="Times New Roman"/>
          <w:b w:val="false"/>
          <w:i w:val="false"/>
          <w:color w:val="000000"/>
          <w:sz w:val="28"/>
        </w:rPr>
        <w:t>8. Сіз аккредиттеу стандарттарына анықталған сәйкессіздіктерді жою бойынша қандай шаралар қабылдадыңыз:</w:t>
      </w:r>
      <w:r>
        <w:br/>
      </w:r>
      <w:r>
        <w:rPr>
          <w:rFonts w:ascii="Times New Roman"/>
          <w:b w:val="false"/>
          <w:i w:val="false"/>
          <w:color w:val="000000"/>
          <w:sz w:val="28"/>
        </w:rPr>
        <w:t>
      а) сәйкессіздіктерді ішкі ресурстармен жою</w:t>
      </w:r>
      <w:r>
        <w:br/>
      </w:r>
      <w:r>
        <w:rPr>
          <w:rFonts w:ascii="Times New Roman"/>
          <w:b w:val="false"/>
          <w:i w:val="false"/>
          <w:color w:val="000000"/>
          <w:sz w:val="28"/>
        </w:rPr>
        <w:t>
      б) жоғары инстанцияларға жүгіну (әкімдіктер және т.б.)</w:t>
      </w:r>
      <w:r>
        <w:br/>
      </w:r>
      <w:r>
        <w:rPr>
          <w:rFonts w:ascii="Times New Roman"/>
          <w:b w:val="false"/>
          <w:i w:val="false"/>
          <w:color w:val="000000"/>
          <w:sz w:val="28"/>
        </w:rPr>
        <w:t>
      в) басқалар (спонсорлар, қайырымдылықтар және т.б.)</w:t>
      </w:r>
      <w:r>
        <w:br/>
      </w:r>
      <w:r>
        <w:rPr>
          <w:rFonts w:ascii="Times New Roman"/>
          <w:b w:val="false"/>
          <w:i w:val="false"/>
          <w:color w:val="000000"/>
          <w:sz w:val="28"/>
        </w:rPr>
        <w:t>
* қабылданған шараларды көрсетуіңізді сұраймыз _____________________________________________________________________</w:t>
      </w:r>
    </w:p>
    <w:p>
      <w:pPr>
        <w:spacing w:after="0"/>
        <w:ind w:left="0"/>
        <w:jc w:val="both"/>
      </w:pPr>
      <w:r>
        <w:rPr>
          <w:rFonts w:ascii="Times New Roman"/>
          <w:b w:val="false"/>
          <w:i w:val="false"/>
          <w:color w:val="000000"/>
          <w:sz w:val="28"/>
        </w:rPr>
        <w:t>9. Сіз аккредиттеу рәсімінен өткен медициналық ұйымдар үшін қандай ынталандыру шаралары болуы керек деп ойлайсыз?</w:t>
      </w:r>
      <w:r>
        <w:br/>
      </w:r>
      <w:r>
        <w:rPr>
          <w:rFonts w:ascii="Times New Roman"/>
          <w:b w:val="false"/>
          <w:i w:val="false"/>
          <w:color w:val="000000"/>
          <w:sz w:val="28"/>
        </w:rPr>
        <w:t>
      а) мемлекеттік тапсырысты орналастыру</w:t>
      </w:r>
      <w:r>
        <w:br/>
      </w:r>
      <w:r>
        <w:rPr>
          <w:rFonts w:ascii="Times New Roman"/>
          <w:b w:val="false"/>
          <w:i w:val="false"/>
          <w:color w:val="000000"/>
          <w:sz w:val="28"/>
        </w:rPr>
        <w:t>
      б) сараланған қаржыландыру</w:t>
      </w:r>
      <w:r>
        <w:br/>
      </w:r>
      <w:r>
        <w:rPr>
          <w:rFonts w:ascii="Times New Roman"/>
          <w:b w:val="false"/>
          <w:i w:val="false"/>
          <w:color w:val="000000"/>
          <w:sz w:val="28"/>
        </w:rPr>
        <w:t>
      в) оқыту бойынша қосымша қаржыландыру</w:t>
      </w:r>
      <w:r>
        <w:br/>
      </w:r>
      <w:r>
        <w:rPr>
          <w:rFonts w:ascii="Times New Roman"/>
          <w:b w:val="false"/>
          <w:i w:val="false"/>
          <w:color w:val="000000"/>
          <w:sz w:val="28"/>
        </w:rPr>
        <w:t>
      г) жоспарлы тексерулер санын азайту</w:t>
      </w:r>
      <w:r>
        <w:br/>
      </w:r>
      <w:r>
        <w:rPr>
          <w:rFonts w:ascii="Times New Roman"/>
          <w:b w:val="false"/>
          <w:i w:val="false"/>
          <w:color w:val="000000"/>
          <w:sz w:val="28"/>
        </w:rPr>
        <w:t>
      д) жергілікті бюджеттен субсидиялау</w:t>
      </w:r>
      <w:r>
        <w:br/>
      </w:r>
      <w:r>
        <w:rPr>
          <w:rFonts w:ascii="Times New Roman"/>
          <w:b w:val="false"/>
          <w:i w:val="false"/>
          <w:color w:val="000000"/>
          <w:sz w:val="28"/>
        </w:rPr>
        <w:t>
      е) басқалар</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10. Медициналық көмек көрсету сапасын жақсарту бойынша Сіздің тілектеріңіз: __________________________________________________________________________________________________________________________________________</w:t>
      </w:r>
    </w:p>
    <w:bookmarkStart w:name="z107" w:id="23"/>
    <w:p>
      <w:pPr>
        <w:spacing w:after="0"/>
        <w:ind w:left="0"/>
        <w:jc w:val="left"/>
      </w:pPr>
      <w:r>
        <w:rPr>
          <w:rFonts w:ascii="Times New Roman"/>
          <w:b/>
          <w:i w:val="false"/>
          <w:color w:val="000000"/>
        </w:rPr>
        <w:t xml:space="preserve"> 
Медициналық ұйымдардың қызметкерлерге арналған сауалнама</w:t>
      </w:r>
    </w:p>
    <w:bookmarkEnd w:id="23"/>
    <w:p>
      <w:pPr>
        <w:spacing w:after="0"/>
        <w:ind w:left="0"/>
        <w:jc w:val="both"/>
      </w:pPr>
      <w:r>
        <w:rPr>
          <w:rFonts w:ascii="Times New Roman"/>
          <w:b w:val="false"/>
          <w:i w:val="false"/>
          <w:color w:val="000000"/>
          <w:sz w:val="28"/>
        </w:rPr>
        <w:t>Құрметті әріптестер!</w:t>
      </w:r>
    </w:p>
    <w:p>
      <w:pPr>
        <w:spacing w:after="0"/>
        <w:ind w:left="0"/>
        <w:jc w:val="both"/>
      </w:pPr>
      <w:r>
        <w:rPr>
          <w:rFonts w:ascii="Times New Roman"/>
          <w:b w:val="false"/>
          <w:i w:val="false"/>
          <w:color w:val="000000"/>
          <w:sz w:val="28"/>
        </w:rPr>
        <w:t>      Біздің сауалнамамызды толтыруға келісім бергеніңіз үшін алғысымызды білдіреміз. Сіздің пікіріңіз біз үшін өте маңызды. Біздің сұрақтарымызға жауап беру Сізге қызықты болады деген сенімдеміз.</w:t>
      </w:r>
    </w:p>
    <w:p>
      <w:pPr>
        <w:spacing w:after="0"/>
        <w:ind w:left="0"/>
        <w:jc w:val="both"/>
      </w:pPr>
      <w:r>
        <w:rPr>
          <w:rFonts w:ascii="Times New Roman"/>
          <w:b w:val="false"/>
          <w:i w:val="false"/>
          <w:color w:val="000000"/>
          <w:sz w:val="28"/>
        </w:rPr>
        <w:t>1. Сіз:                 Еркек __                            Әйел ___</w:t>
      </w:r>
      <w:r>
        <w:br/>
      </w:r>
      <w:r>
        <w:rPr>
          <w:rFonts w:ascii="Times New Roman"/>
          <w:b w:val="false"/>
          <w:i w:val="false"/>
          <w:color w:val="000000"/>
          <w:sz w:val="28"/>
        </w:rPr>
        <w:t>
2. Сіздің жасыңыз: 22-30 жас ___ 31-45 жас ___ 45 жастан жоғары  ___</w:t>
      </w:r>
      <w:r>
        <w:br/>
      </w:r>
      <w:r>
        <w:rPr>
          <w:rFonts w:ascii="Times New Roman"/>
          <w:b w:val="false"/>
          <w:i w:val="false"/>
          <w:color w:val="000000"/>
          <w:sz w:val="28"/>
        </w:rPr>
        <w:t>
3. Біліміңіз:                    жоғары ___        орта-арнайы   ___</w:t>
      </w:r>
      <w:r>
        <w:br/>
      </w:r>
      <w:r>
        <w:rPr>
          <w:rFonts w:ascii="Times New Roman"/>
          <w:b w:val="false"/>
          <w:i w:val="false"/>
          <w:color w:val="000000"/>
          <w:sz w:val="28"/>
        </w:rPr>
        <w:t>
4. Сіздің кәсіби жұмыс өтіліңіз:</w:t>
      </w:r>
      <w:r>
        <w:br/>
      </w:r>
      <w:r>
        <w:rPr>
          <w:rFonts w:ascii="Times New Roman"/>
          <w:b w:val="false"/>
          <w:i w:val="false"/>
          <w:color w:val="000000"/>
          <w:sz w:val="28"/>
        </w:rPr>
        <w:t>
5 жылға дейін __ 6 жылдан 10 жылға дейін __ 11 жылдан 15 жылға дейін __ 15 жылдан 20 жылға дейін __ 20 жылға дейін және одан жоғары  ____</w:t>
      </w:r>
      <w:r>
        <w:br/>
      </w:r>
      <w:r>
        <w:rPr>
          <w:rFonts w:ascii="Times New Roman"/>
          <w:b w:val="false"/>
          <w:i w:val="false"/>
          <w:color w:val="000000"/>
          <w:sz w:val="28"/>
        </w:rPr>
        <w:t xml:space="preserve">
5. Сіздің медициналық санатыңыз:   жоғары __ бірінші __ екінші  ____ </w:t>
      </w:r>
      <w:r>
        <w:br/>
      </w:r>
      <w:r>
        <w:rPr>
          <w:rFonts w:ascii="Times New Roman"/>
          <w:b w:val="false"/>
          <w:i w:val="false"/>
          <w:color w:val="000000"/>
          <w:sz w:val="28"/>
        </w:rPr>
        <w:t>
6. Сіздің ғылыми дәрежеңіз бар ма?      жоқ __ иә     __ (қандай?)</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7. Сіздің жұмыстағы негізгі уәждемеңіз?</w:t>
      </w:r>
      <w:r>
        <w:br/>
      </w:r>
      <w:r>
        <w:rPr>
          <w:rFonts w:ascii="Times New Roman"/>
          <w:b w:val="false"/>
          <w:i w:val="false"/>
          <w:color w:val="000000"/>
          <w:sz w:val="28"/>
        </w:rPr>
        <w:t>
      а) кәсіби өсу мүмкіндігі</w:t>
      </w:r>
      <w:r>
        <w:br/>
      </w:r>
      <w:r>
        <w:rPr>
          <w:rFonts w:ascii="Times New Roman"/>
          <w:b w:val="false"/>
          <w:i w:val="false"/>
          <w:color w:val="000000"/>
          <w:sz w:val="28"/>
        </w:rPr>
        <w:t>
      б) жұмыс нәтижелері қызықтырады</w:t>
      </w:r>
      <w:r>
        <w:br/>
      </w:r>
      <w:r>
        <w:rPr>
          <w:rFonts w:ascii="Times New Roman"/>
          <w:b w:val="false"/>
          <w:i w:val="false"/>
          <w:color w:val="000000"/>
          <w:sz w:val="28"/>
        </w:rPr>
        <w:t>
      в) ақша</w:t>
      </w:r>
      <w:r>
        <w:br/>
      </w:r>
      <w:r>
        <w:rPr>
          <w:rFonts w:ascii="Times New Roman"/>
          <w:b w:val="false"/>
          <w:i w:val="false"/>
          <w:color w:val="000000"/>
          <w:sz w:val="28"/>
        </w:rPr>
        <w:t>
      г) басқалар</w:t>
      </w:r>
      <w:r>
        <w:br/>
      </w:r>
      <w:r>
        <w:rPr>
          <w:rFonts w:ascii="Times New Roman"/>
          <w:b w:val="false"/>
          <w:i w:val="false"/>
          <w:color w:val="000000"/>
          <w:sz w:val="28"/>
        </w:rPr>
        <w:t>
* Бірнеше тармақты белгілеуге болады.</w:t>
      </w:r>
      <w:r>
        <w:br/>
      </w:r>
      <w:r>
        <w:rPr>
          <w:rFonts w:ascii="Times New Roman"/>
          <w:b w:val="false"/>
          <w:i w:val="false"/>
          <w:color w:val="000000"/>
          <w:sz w:val="28"/>
        </w:rPr>
        <w:t>
8. Сіз медициналық ұйымдарды аккредиттеу мәселелері бойынша ғылыми конференцияларға, дөңгелек үстелдерге, семинарларға қатыстыңыз ба?</w:t>
      </w:r>
      <w:r>
        <w:br/>
      </w:r>
      <w:r>
        <w:rPr>
          <w:rFonts w:ascii="Times New Roman"/>
          <w:b w:val="false"/>
          <w:i w:val="false"/>
          <w:color w:val="000000"/>
          <w:sz w:val="28"/>
        </w:rPr>
        <w:t>
иә __     жоқ __</w:t>
      </w:r>
      <w:r>
        <w:br/>
      </w:r>
      <w:r>
        <w:rPr>
          <w:rFonts w:ascii="Times New Roman"/>
          <w:b w:val="false"/>
          <w:i w:val="false"/>
          <w:color w:val="000000"/>
          <w:sz w:val="28"/>
        </w:rPr>
        <w:t>
9. Бұл іс-шараларға қатысу Сіз үшін қаншалықты пайдалы болды?</w:t>
      </w:r>
      <w:r>
        <w:br/>
      </w:r>
      <w:r>
        <w:rPr>
          <w:rFonts w:ascii="Times New Roman"/>
          <w:b w:val="false"/>
          <w:i w:val="false"/>
          <w:color w:val="000000"/>
          <w:sz w:val="28"/>
        </w:rPr>
        <w:t>
      а) пайдалы</w:t>
      </w:r>
      <w:r>
        <w:br/>
      </w:r>
      <w:r>
        <w:rPr>
          <w:rFonts w:ascii="Times New Roman"/>
          <w:b w:val="false"/>
          <w:i w:val="false"/>
          <w:color w:val="000000"/>
          <w:sz w:val="28"/>
        </w:rPr>
        <w:t>
      б) пайдасы болды, бірақ елеулі емес</w:t>
      </w:r>
      <w:r>
        <w:br/>
      </w:r>
      <w:r>
        <w:rPr>
          <w:rFonts w:ascii="Times New Roman"/>
          <w:b w:val="false"/>
          <w:i w:val="false"/>
          <w:color w:val="000000"/>
          <w:sz w:val="28"/>
        </w:rPr>
        <w:t>
      в) бұл іс-шаралар менің кәсіби қызметіме ешқандай әсер етпеді</w:t>
      </w:r>
      <w:r>
        <w:br/>
      </w:r>
      <w:r>
        <w:rPr>
          <w:rFonts w:ascii="Times New Roman"/>
          <w:b w:val="false"/>
          <w:i w:val="false"/>
          <w:color w:val="000000"/>
          <w:sz w:val="28"/>
        </w:rPr>
        <w:t>
      г) басқалар</w:t>
      </w:r>
      <w:r>
        <w:br/>
      </w:r>
      <w:r>
        <w:rPr>
          <w:rFonts w:ascii="Times New Roman"/>
          <w:b w:val="false"/>
          <w:i w:val="false"/>
          <w:color w:val="000000"/>
          <w:sz w:val="28"/>
        </w:rPr>
        <w:t>
* Өз комментарийіңізді көрсетуіңізді сұраймыз</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10. Сіз аккредиттеу мәселелері бойынша қандай білім және дағдылар қажет деп ойлайсыз? Сіз қандай бағытта оқығыңыз келеді? (Сіз бірнеше тармақты белгілей аласыз)</w:t>
      </w:r>
      <w:r>
        <w:br/>
      </w:r>
      <w:r>
        <w:rPr>
          <w:rFonts w:ascii="Times New Roman"/>
          <w:b w:val="false"/>
          <w:i w:val="false"/>
          <w:color w:val="000000"/>
          <w:sz w:val="28"/>
        </w:rPr>
        <w:t>
      а) сыртқы кешендік бағалау жүргізу рәсімін егжей-тегжейлі зерделеу;</w:t>
      </w:r>
      <w:r>
        <w:br/>
      </w:r>
      <w:r>
        <w:rPr>
          <w:rFonts w:ascii="Times New Roman"/>
          <w:b w:val="false"/>
          <w:i w:val="false"/>
          <w:color w:val="000000"/>
          <w:sz w:val="28"/>
        </w:rPr>
        <w:t>
      б) аккредиттеу рәсімін жүргізу бойынша жеке мәселелерді егжей-тегжейлі зерделеу;</w:t>
      </w:r>
      <w:r>
        <w:br/>
      </w:r>
      <w:r>
        <w:rPr>
          <w:rFonts w:ascii="Times New Roman"/>
          <w:b w:val="false"/>
          <w:i w:val="false"/>
          <w:color w:val="000000"/>
          <w:sz w:val="28"/>
        </w:rPr>
        <w:t>
      в) оқыту әдістері (каскадтық, қашықтан оқыту және т.б.)</w:t>
      </w:r>
      <w:r>
        <w:br/>
      </w:r>
      <w:r>
        <w:rPr>
          <w:rFonts w:ascii="Times New Roman"/>
          <w:b w:val="false"/>
          <w:i w:val="false"/>
          <w:color w:val="000000"/>
          <w:sz w:val="28"/>
        </w:rPr>
        <w:t>
      г) басқа</w:t>
      </w:r>
      <w:r>
        <w:br/>
      </w:r>
      <w:r>
        <w:rPr>
          <w:rFonts w:ascii="Times New Roman"/>
          <w:b w:val="false"/>
          <w:i w:val="false"/>
          <w:color w:val="000000"/>
          <w:sz w:val="28"/>
        </w:rPr>
        <w:t>
* өз комментарийіңізді көрсетуіңізді сұраймыз _____________________________________________________________________</w:t>
      </w:r>
      <w:r>
        <w:br/>
      </w:r>
      <w:r>
        <w:rPr>
          <w:rFonts w:ascii="Times New Roman"/>
          <w:b w:val="false"/>
          <w:i w:val="false"/>
          <w:color w:val="000000"/>
          <w:sz w:val="28"/>
        </w:rPr>
        <w:t>
11. Сіз аккредиттеу рәсімін жүргізуге қатыстыңыз ба:</w:t>
      </w:r>
      <w:r>
        <w:br/>
      </w:r>
      <w:r>
        <w:rPr>
          <w:rFonts w:ascii="Times New Roman"/>
          <w:b w:val="false"/>
          <w:i w:val="false"/>
          <w:color w:val="000000"/>
          <w:sz w:val="28"/>
        </w:rPr>
        <w:t>
      а) иә</w:t>
      </w:r>
      <w:r>
        <w:br/>
      </w:r>
      <w:r>
        <w:rPr>
          <w:rFonts w:ascii="Times New Roman"/>
          <w:b w:val="false"/>
          <w:i w:val="false"/>
          <w:color w:val="000000"/>
          <w:sz w:val="28"/>
        </w:rPr>
        <w:t>
      б) жоқ</w:t>
      </w:r>
      <w:r>
        <w:br/>
      </w:r>
      <w:r>
        <w:rPr>
          <w:rFonts w:ascii="Times New Roman"/>
          <w:b w:val="false"/>
          <w:i w:val="false"/>
          <w:color w:val="000000"/>
          <w:sz w:val="28"/>
        </w:rPr>
        <w:t>
Қатысқан кезде сіз қандай міндеттерді атқардыңыз? (өзін – өзі бағалау, сыртқы кешенді бағалау жүргізу және т.б.) _____________________________________________________________________</w:t>
      </w:r>
      <w:r>
        <w:br/>
      </w:r>
      <w:r>
        <w:rPr>
          <w:rFonts w:ascii="Times New Roman"/>
          <w:b w:val="false"/>
          <w:i w:val="false"/>
          <w:color w:val="000000"/>
          <w:sz w:val="28"/>
        </w:rPr>
        <w:t>
12. Аккредиттеу рәсімін жүргізу процесі кезінде қандай қиындықтар болды?</w:t>
      </w:r>
      <w:r>
        <w:br/>
      </w:r>
      <w:r>
        <w:rPr>
          <w:rFonts w:ascii="Times New Roman"/>
          <w:b w:val="false"/>
          <w:i w:val="false"/>
          <w:color w:val="000000"/>
          <w:sz w:val="28"/>
        </w:rPr>
        <w:t>
      а) топтағы сарапшылар санының жетіспеуі</w:t>
      </w:r>
      <w:r>
        <w:br/>
      </w:r>
      <w:r>
        <w:rPr>
          <w:rFonts w:ascii="Times New Roman"/>
          <w:b w:val="false"/>
          <w:i w:val="false"/>
          <w:color w:val="000000"/>
          <w:sz w:val="28"/>
        </w:rPr>
        <w:t>
      б) аккредиттеу рәсімін жүргізу бойынша сарапшылардың білімдерінің жетіспеушілігі</w:t>
      </w:r>
      <w:r>
        <w:br/>
      </w:r>
      <w:r>
        <w:rPr>
          <w:rFonts w:ascii="Times New Roman"/>
          <w:b w:val="false"/>
          <w:i w:val="false"/>
          <w:color w:val="000000"/>
          <w:sz w:val="28"/>
        </w:rPr>
        <w:t>
      в) ішкі аудит қызметі жұмысының нашарлығы</w:t>
      </w:r>
      <w:r>
        <w:br/>
      </w:r>
      <w:r>
        <w:rPr>
          <w:rFonts w:ascii="Times New Roman"/>
          <w:b w:val="false"/>
          <w:i w:val="false"/>
          <w:color w:val="000000"/>
          <w:sz w:val="28"/>
        </w:rPr>
        <w:t>
      г) сарапшылармен келіспеушілік оқиғалары</w:t>
      </w:r>
      <w:r>
        <w:br/>
      </w:r>
      <w:r>
        <w:rPr>
          <w:rFonts w:ascii="Times New Roman"/>
          <w:b w:val="false"/>
          <w:i w:val="false"/>
          <w:color w:val="000000"/>
          <w:sz w:val="28"/>
        </w:rPr>
        <w:t>
      д) басқалар</w:t>
      </w:r>
      <w:r>
        <w:br/>
      </w:r>
      <w:r>
        <w:rPr>
          <w:rFonts w:ascii="Times New Roman"/>
          <w:b w:val="false"/>
          <w:i w:val="false"/>
          <w:color w:val="000000"/>
          <w:sz w:val="28"/>
        </w:rPr>
        <w:t>
өз комментарийіңізді көрсетуіңізді сұраймыз _____________________________________________________________________</w:t>
      </w:r>
      <w:r>
        <w:br/>
      </w:r>
      <w:r>
        <w:rPr>
          <w:rFonts w:ascii="Times New Roman"/>
          <w:b w:val="false"/>
          <w:i w:val="false"/>
          <w:color w:val="000000"/>
          <w:sz w:val="28"/>
        </w:rPr>
        <w:t>
13. Сіз аккредиттеу рәсімін жүргізу медициналық қызметтер көрсету сапасына оң әсері етеді деп ойлайсыз ба?</w:t>
      </w:r>
      <w:r>
        <w:br/>
      </w:r>
      <w:r>
        <w:rPr>
          <w:rFonts w:ascii="Times New Roman"/>
          <w:b w:val="false"/>
          <w:i w:val="false"/>
          <w:color w:val="000000"/>
          <w:sz w:val="28"/>
        </w:rPr>
        <w:t>
      а) иә</w:t>
      </w:r>
      <w:r>
        <w:br/>
      </w:r>
      <w:r>
        <w:rPr>
          <w:rFonts w:ascii="Times New Roman"/>
          <w:b w:val="false"/>
          <w:i w:val="false"/>
          <w:color w:val="000000"/>
          <w:sz w:val="28"/>
        </w:rPr>
        <w:t>
      б) жоқ</w:t>
      </w:r>
      <w:r>
        <w:br/>
      </w:r>
      <w:r>
        <w:rPr>
          <w:rFonts w:ascii="Times New Roman"/>
          <w:b w:val="false"/>
          <w:i w:val="false"/>
          <w:color w:val="000000"/>
          <w:sz w:val="28"/>
        </w:rPr>
        <w:t>
      в) басқалар</w:t>
      </w:r>
      <w:r>
        <w:br/>
      </w:r>
      <w:r>
        <w:rPr>
          <w:rFonts w:ascii="Times New Roman"/>
          <w:b w:val="false"/>
          <w:i w:val="false"/>
          <w:color w:val="000000"/>
          <w:sz w:val="28"/>
        </w:rPr>
        <w:t>
* өз комментарийіңізді көрсетуіңізді сұраймыз _____________________________________________________________________</w:t>
      </w:r>
      <w:r>
        <w:br/>
      </w:r>
      <w:r>
        <w:rPr>
          <w:rFonts w:ascii="Times New Roman"/>
          <w:b w:val="false"/>
          <w:i w:val="false"/>
          <w:color w:val="000000"/>
          <w:sz w:val="28"/>
        </w:rPr>
        <w:t>
14. Медицина қызметкерлері үшін қолайлы жұмыс ортасын құру көрсетілетін медициналық қызметтер сапасын арттырады деп санайсыз ба?</w:t>
      </w:r>
      <w:r>
        <w:br/>
      </w:r>
      <w:r>
        <w:rPr>
          <w:rFonts w:ascii="Times New Roman"/>
          <w:b w:val="false"/>
          <w:i w:val="false"/>
          <w:color w:val="000000"/>
          <w:sz w:val="28"/>
        </w:rPr>
        <w:t>
      а) иә</w:t>
      </w:r>
      <w:r>
        <w:br/>
      </w:r>
      <w:r>
        <w:rPr>
          <w:rFonts w:ascii="Times New Roman"/>
          <w:b w:val="false"/>
          <w:i w:val="false"/>
          <w:color w:val="000000"/>
          <w:sz w:val="28"/>
        </w:rPr>
        <w:t>
      б) жоқ</w:t>
      </w:r>
      <w:r>
        <w:br/>
      </w:r>
      <w:r>
        <w:rPr>
          <w:rFonts w:ascii="Times New Roman"/>
          <w:b w:val="false"/>
          <w:i w:val="false"/>
          <w:color w:val="000000"/>
          <w:sz w:val="28"/>
        </w:rPr>
        <w:t>
      в) басқалар</w:t>
      </w:r>
      <w:r>
        <w:br/>
      </w:r>
      <w:r>
        <w:rPr>
          <w:rFonts w:ascii="Times New Roman"/>
          <w:b w:val="false"/>
          <w:i w:val="false"/>
          <w:color w:val="000000"/>
          <w:sz w:val="28"/>
        </w:rPr>
        <w:t>
15. Егер «иә» деген жауап берсеңіз, оған қалай қол жеткізуге болады (Сіз бірнеше тармақты көрсете аласыз):</w:t>
      </w:r>
      <w:r>
        <w:br/>
      </w:r>
      <w:r>
        <w:rPr>
          <w:rFonts w:ascii="Times New Roman"/>
          <w:b w:val="false"/>
          <w:i w:val="false"/>
          <w:color w:val="000000"/>
          <w:sz w:val="28"/>
        </w:rPr>
        <w:t>
      а) медицина персоналымен толық жасақталу</w:t>
      </w:r>
      <w:r>
        <w:br/>
      </w:r>
      <w:r>
        <w:rPr>
          <w:rFonts w:ascii="Times New Roman"/>
          <w:b w:val="false"/>
          <w:i w:val="false"/>
          <w:color w:val="000000"/>
          <w:sz w:val="28"/>
        </w:rPr>
        <w:t>
      б) жеткілікті деңгейде еңбекақы төлеу</w:t>
      </w:r>
      <w:r>
        <w:br/>
      </w:r>
      <w:r>
        <w:rPr>
          <w:rFonts w:ascii="Times New Roman"/>
          <w:b w:val="false"/>
          <w:i w:val="false"/>
          <w:color w:val="000000"/>
          <w:sz w:val="28"/>
        </w:rPr>
        <w:t>
      в) дауларды реттеу стратегиялары қарастырылған</w:t>
      </w:r>
      <w:r>
        <w:br/>
      </w:r>
      <w:r>
        <w:rPr>
          <w:rFonts w:ascii="Times New Roman"/>
          <w:b w:val="false"/>
          <w:i w:val="false"/>
          <w:color w:val="000000"/>
          <w:sz w:val="28"/>
        </w:rPr>
        <w:t>
      г) пәнаралық қатынастар</w:t>
      </w:r>
      <w:r>
        <w:br/>
      </w:r>
      <w:r>
        <w:rPr>
          <w:rFonts w:ascii="Times New Roman"/>
          <w:b w:val="false"/>
          <w:i w:val="false"/>
          <w:color w:val="000000"/>
          <w:sz w:val="28"/>
        </w:rPr>
        <w:t>
      д) біліктілікті арттыру бағдарламасы қолданыста;</w:t>
      </w:r>
      <w:r>
        <w:br/>
      </w:r>
      <w:r>
        <w:rPr>
          <w:rFonts w:ascii="Times New Roman"/>
          <w:b w:val="false"/>
          <w:i w:val="false"/>
          <w:color w:val="000000"/>
          <w:sz w:val="28"/>
        </w:rPr>
        <w:t>
      е) жұмыста қолайлы және қауіпсіз жағдайлар жасау</w:t>
      </w:r>
      <w:r>
        <w:br/>
      </w:r>
      <w:r>
        <w:rPr>
          <w:rFonts w:ascii="Times New Roman"/>
          <w:b w:val="false"/>
          <w:i w:val="false"/>
          <w:color w:val="000000"/>
          <w:sz w:val="28"/>
        </w:rPr>
        <w:t>
      ж) басқалар</w:t>
      </w:r>
      <w:r>
        <w:br/>
      </w:r>
      <w:r>
        <w:rPr>
          <w:rFonts w:ascii="Times New Roman"/>
          <w:b w:val="false"/>
          <w:i w:val="false"/>
          <w:color w:val="000000"/>
          <w:sz w:val="28"/>
        </w:rPr>
        <w:t>
* бір мамандық ішінде және бірнеше мамандықтар арасында ынтымақтастық қағидаттарындағы қарым-қатынас.</w:t>
      </w:r>
      <w:r>
        <w:br/>
      </w:r>
      <w:r>
        <w:rPr>
          <w:rFonts w:ascii="Times New Roman"/>
          <w:b w:val="false"/>
          <w:i w:val="false"/>
          <w:color w:val="000000"/>
          <w:sz w:val="28"/>
        </w:rPr>
        <w:t>
16. Сіз медициналық ұйымның басшысына қандай мінездеме бересіз?</w:t>
      </w:r>
      <w:r>
        <w:br/>
      </w:r>
      <w:r>
        <w:rPr>
          <w:rFonts w:ascii="Times New Roman"/>
          <w:b w:val="false"/>
          <w:i w:val="false"/>
          <w:color w:val="000000"/>
          <w:sz w:val="28"/>
        </w:rPr>
        <w:t>
      а) жақсы ұйымдастыру қабілетін меңгерген</w:t>
      </w:r>
      <w:r>
        <w:br/>
      </w:r>
      <w:r>
        <w:rPr>
          <w:rFonts w:ascii="Times New Roman"/>
          <w:b w:val="false"/>
          <w:i w:val="false"/>
          <w:color w:val="000000"/>
          <w:sz w:val="28"/>
        </w:rPr>
        <w:t>
      б) ұйымдастыру қабілеті нашар</w:t>
      </w:r>
      <w:r>
        <w:br/>
      </w:r>
      <w:r>
        <w:rPr>
          <w:rFonts w:ascii="Times New Roman"/>
          <w:b w:val="false"/>
          <w:i w:val="false"/>
          <w:color w:val="000000"/>
          <w:sz w:val="28"/>
        </w:rPr>
        <w:t>
      в) басқалар</w:t>
      </w:r>
      <w:r>
        <w:br/>
      </w:r>
      <w:r>
        <w:rPr>
          <w:rFonts w:ascii="Times New Roman"/>
          <w:b w:val="false"/>
          <w:i w:val="false"/>
          <w:color w:val="000000"/>
          <w:sz w:val="28"/>
        </w:rPr>
        <w:t>
өз комментарийіңізді көрсетуіңізді сұраймыз _____________________________________________________________________</w:t>
      </w:r>
      <w:r>
        <w:br/>
      </w:r>
      <w:r>
        <w:rPr>
          <w:rFonts w:ascii="Times New Roman"/>
          <w:b w:val="false"/>
          <w:i w:val="false"/>
          <w:color w:val="000000"/>
          <w:sz w:val="28"/>
        </w:rPr>
        <w:t>
17. Сіз ішкі аудит қызметінің жұмысын қалай бағалай аласыз?</w:t>
      </w:r>
      <w:r>
        <w:br/>
      </w:r>
      <w:r>
        <w:rPr>
          <w:rFonts w:ascii="Times New Roman"/>
          <w:b w:val="false"/>
          <w:i w:val="false"/>
          <w:color w:val="000000"/>
          <w:sz w:val="28"/>
        </w:rPr>
        <w:t>
      а) жақсы</w:t>
      </w:r>
      <w:r>
        <w:br/>
      </w:r>
      <w:r>
        <w:rPr>
          <w:rFonts w:ascii="Times New Roman"/>
          <w:b w:val="false"/>
          <w:i w:val="false"/>
          <w:color w:val="000000"/>
          <w:sz w:val="28"/>
        </w:rPr>
        <w:t>
      б) тиісінше деңгейде емес</w:t>
      </w:r>
      <w:r>
        <w:br/>
      </w:r>
      <w:r>
        <w:rPr>
          <w:rFonts w:ascii="Times New Roman"/>
          <w:b w:val="false"/>
          <w:i w:val="false"/>
          <w:color w:val="000000"/>
          <w:sz w:val="28"/>
        </w:rPr>
        <w:t>
      в) басқалар</w:t>
      </w:r>
      <w:r>
        <w:br/>
      </w:r>
      <w:r>
        <w:rPr>
          <w:rFonts w:ascii="Times New Roman"/>
          <w:b w:val="false"/>
          <w:i w:val="false"/>
          <w:color w:val="000000"/>
          <w:sz w:val="28"/>
        </w:rPr>
        <w:t>
* өз комментарийіңізді көрсетуіңізді сұраймыз</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18. Медициналық қызметтердің сапасын жақсарту бойынша Сіздің тілектеріңіз: _____________________________________________________________________</w:t>
      </w:r>
    </w:p>
    <w:bookmarkStart w:name="z117" w:id="24"/>
    <w:p>
      <w:pPr>
        <w:spacing w:after="0"/>
        <w:ind w:left="0"/>
        <w:jc w:val="left"/>
      </w:pPr>
      <w:r>
        <w:rPr>
          <w:rFonts w:ascii="Times New Roman"/>
          <w:b/>
          <w:i w:val="false"/>
          <w:color w:val="000000"/>
        </w:rPr>
        <w:t xml:space="preserve"> 
Стационарлық медициналық көмек алуға келген пациенттердің</w:t>
      </w:r>
      <w:r>
        <w:br/>
      </w:r>
      <w:r>
        <w:rPr>
          <w:rFonts w:ascii="Times New Roman"/>
          <w:b/>
          <w:i w:val="false"/>
          <w:color w:val="000000"/>
        </w:rPr>
        <w:t>
қанағаттануын зерделеу бойынша жүргізілетін сауалнама</w:t>
      </w:r>
    </w:p>
    <w:bookmarkEnd w:id="24"/>
    <w:p>
      <w:pPr>
        <w:spacing w:after="0"/>
        <w:ind w:left="0"/>
        <w:jc w:val="both"/>
      </w:pPr>
      <w:r>
        <w:rPr>
          <w:rFonts w:ascii="Times New Roman"/>
          <w:b w:val="false"/>
          <w:i w:val="false"/>
          <w:color w:val="000000"/>
          <w:sz w:val="28"/>
        </w:rPr>
        <w:t>      Ұсынылып отырған сауалнаманың сұрақтарына Сіздің барынша әділ және толық жауап беруіңізді сұраймыз. Сіздің пікіріңіз біз үшін өте маңызды. Сізге ұсынылған жауап нұсқалары ұнамаса, өз жауабыңызды жазыңыз.</w:t>
      </w:r>
    </w:p>
    <w:p>
      <w:pPr>
        <w:spacing w:after="0"/>
        <w:ind w:left="0"/>
        <w:jc w:val="both"/>
      </w:pPr>
      <w:r>
        <w:rPr>
          <w:rFonts w:ascii="Times New Roman"/>
          <w:b w:val="false"/>
          <w:i w:val="false"/>
          <w:color w:val="000000"/>
          <w:sz w:val="28"/>
        </w:rPr>
        <w:t>Ұйымның атауы _______________________________________________________</w:t>
      </w:r>
    </w:p>
    <w:p>
      <w:pPr>
        <w:spacing w:after="0"/>
        <w:ind w:left="0"/>
        <w:jc w:val="both"/>
      </w:pPr>
      <w:r>
        <w:rPr>
          <w:rFonts w:ascii="Times New Roman"/>
          <w:b w:val="false"/>
          <w:i w:val="false"/>
          <w:color w:val="000000"/>
          <w:sz w:val="28"/>
        </w:rPr>
        <w:t>1. Жынысы          Еркек __   Әйел __</w:t>
      </w:r>
      <w:r>
        <w:br/>
      </w:r>
      <w:r>
        <w:rPr>
          <w:rFonts w:ascii="Times New Roman"/>
          <w:b w:val="false"/>
          <w:i w:val="false"/>
          <w:color w:val="000000"/>
          <w:sz w:val="28"/>
        </w:rPr>
        <w:t>
2. Жасы ______</w:t>
      </w:r>
      <w:r>
        <w:br/>
      </w:r>
      <w:r>
        <w:rPr>
          <w:rFonts w:ascii="Times New Roman"/>
          <w:b w:val="false"/>
          <w:i w:val="false"/>
          <w:color w:val="000000"/>
          <w:sz w:val="28"/>
        </w:rPr>
        <w:t>
3. Сіз алынып жатқан медициналық көмек сапасын қалай бағалайсыз?</w:t>
      </w:r>
      <w:r>
        <w:br/>
      </w:r>
      <w:r>
        <w:rPr>
          <w:rFonts w:ascii="Times New Roman"/>
          <w:b w:val="false"/>
          <w:i w:val="false"/>
          <w:color w:val="000000"/>
          <w:sz w:val="28"/>
        </w:rPr>
        <w:t>
      а) өте жақсы</w:t>
      </w:r>
      <w:r>
        <w:br/>
      </w:r>
      <w:r>
        <w:rPr>
          <w:rFonts w:ascii="Times New Roman"/>
          <w:b w:val="false"/>
          <w:i w:val="false"/>
          <w:color w:val="000000"/>
          <w:sz w:val="28"/>
        </w:rPr>
        <w:t>
      б) жақсы</w:t>
      </w:r>
      <w:r>
        <w:br/>
      </w:r>
      <w:r>
        <w:rPr>
          <w:rFonts w:ascii="Times New Roman"/>
          <w:b w:val="false"/>
          <w:i w:val="false"/>
          <w:color w:val="000000"/>
          <w:sz w:val="28"/>
        </w:rPr>
        <w:t>
      в) қанағаттанарлық</w:t>
      </w:r>
      <w:r>
        <w:br/>
      </w:r>
      <w:r>
        <w:rPr>
          <w:rFonts w:ascii="Times New Roman"/>
          <w:b w:val="false"/>
          <w:i w:val="false"/>
          <w:color w:val="000000"/>
          <w:sz w:val="28"/>
        </w:rPr>
        <w:t>
      г) нашар</w:t>
      </w:r>
      <w:r>
        <w:br/>
      </w:r>
      <w:r>
        <w:rPr>
          <w:rFonts w:ascii="Times New Roman"/>
          <w:b w:val="false"/>
          <w:i w:val="false"/>
          <w:color w:val="000000"/>
          <w:sz w:val="28"/>
        </w:rPr>
        <w:t>
* өз комментарийіңізді көрсетуіңізді сұраймыз _____________________________________________________________________</w:t>
      </w:r>
      <w:r>
        <w:br/>
      </w:r>
      <w:r>
        <w:rPr>
          <w:rFonts w:ascii="Times New Roman"/>
          <w:b w:val="false"/>
          <w:i w:val="false"/>
          <w:color w:val="000000"/>
          <w:sz w:val="28"/>
        </w:rPr>
        <w:t>
4. Егер медициналық көмек сапасы Сізді қанағаттандырмаса, нақты себебін көрсетіңіз:</w:t>
      </w:r>
      <w:r>
        <w:br/>
      </w:r>
      <w:r>
        <w:rPr>
          <w:rFonts w:ascii="Times New Roman"/>
          <w:b w:val="false"/>
          <w:i w:val="false"/>
          <w:color w:val="000000"/>
          <w:sz w:val="28"/>
        </w:rPr>
        <w:t>
      а) дәрігерлердің біліктілігі</w:t>
      </w:r>
      <w:r>
        <w:br/>
      </w:r>
      <w:r>
        <w:rPr>
          <w:rFonts w:ascii="Times New Roman"/>
          <w:b w:val="false"/>
          <w:i w:val="false"/>
          <w:color w:val="000000"/>
          <w:sz w:val="28"/>
        </w:rPr>
        <w:t>
      б) орта медицина персоналының біліктілігі</w:t>
      </w:r>
      <w:r>
        <w:br/>
      </w:r>
      <w:r>
        <w:rPr>
          <w:rFonts w:ascii="Times New Roman"/>
          <w:b w:val="false"/>
          <w:i w:val="false"/>
          <w:color w:val="000000"/>
          <w:sz w:val="28"/>
        </w:rPr>
        <w:t>
      г) дәрі-дәрмекпен қамтамасыз ету</w:t>
      </w:r>
      <w:r>
        <w:br/>
      </w:r>
      <w:r>
        <w:rPr>
          <w:rFonts w:ascii="Times New Roman"/>
          <w:b w:val="false"/>
          <w:i w:val="false"/>
          <w:color w:val="000000"/>
          <w:sz w:val="28"/>
        </w:rPr>
        <w:t>
      д) диагностикалық зерттеулердің сапасы</w:t>
      </w:r>
      <w:r>
        <w:br/>
      </w:r>
      <w:r>
        <w:rPr>
          <w:rFonts w:ascii="Times New Roman"/>
          <w:b w:val="false"/>
          <w:i w:val="false"/>
          <w:color w:val="000000"/>
          <w:sz w:val="28"/>
        </w:rPr>
        <w:t>
      е) медицина персоналының тарапынан тиісті көңіл бөлінбеуі</w:t>
      </w:r>
      <w:r>
        <w:br/>
      </w:r>
      <w:r>
        <w:rPr>
          <w:rFonts w:ascii="Times New Roman"/>
          <w:b w:val="false"/>
          <w:i w:val="false"/>
          <w:color w:val="000000"/>
          <w:sz w:val="28"/>
        </w:rPr>
        <w:t>
      ж) медицина персоналының дөрекі қарым-қатынасы</w:t>
      </w:r>
      <w:r>
        <w:br/>
      </w:r>
      <w:r>
        <w:rPr>
          <w:rFonts w:ascii="Times New Roman"/>
          <w:b w:val="false"/>
          <w:i w:val="false"/>
          <w:color w:val="000000"/>
          <w:sz w:val="28"/>
        </w:rPr>
        <w:t>
      з) басқалар</w:t>
      </w:r>
      <w:r>
        <w:br/>
      </w:r>
      <w:r>
        <w:rPr>
          <w:rFonts w:ascii="Times New Roman"/>
          <w:b w:val="false"/>
          <w:i w:val="false"/>
          <w:color w:val="000000"/>
          <w:sz w:val="28"/>
        </w:rPr>
        <w:t>
5. Медициналық ұйымда Сіз өзіңіз кез болған медициналық қызметтер сапасын арттыру үшін шұғыл шешім қабылдауды қажет ететін проблеманы көрсетіңіз:</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6. Медициналық ұйымда емделу кезінде Сізге өз ақшаңызды жұмсауға тура келді ме?</w:t>
      </w:r>
      <w:r>
        <w:br/>
      </w:r>
      <w:r>
        <w:rPr>
          <w:rFonts w:ascii="Times New Roman"/>
          <w:b w:val="false"/>
          <w:i w:val="false"/>
          <w:color w:val="000000"/>
          <w:sz w:val="28"/>
        </w:rPr>
        <w:t>
      а) иә</w:t>
      </w:r>
      <w:r>
        <w:br/>
      </w:r>
      <w:r>
        <w:rPr>
          <w:rFonts w:ascii="Times New Roman"/>
          <w:b w:val="false"/>
          <w:i w:val="false"/>
          <w:color w:val="000000"/>
          <w:sz w:val="28"/>
        </w:rPr>
        <w:t>
      б) жоқ</w:t>
      </w:r>
      <w:r>
        <w:br/>
      </w:r>
      <w:r>
        <w:rPr>
          <w:rFonts w:ascii="Times New Roman"/>
          <w:b w:val="false"/>
          <w:i w:val="false"/>
          <w:color w:val="000000"/>
          <w:sz w:val="28"/>
        </w:rPr>
        <w:t>
      в) басқа</w:t>
      </w:r>
      <w:r>
        <w:br/>
      </w:r>
      <w:r>
        <w:rPr>
          <w:rFonts w:ascii="Times New Roman"/>
          <w:b w:val="false"/>
          <w:i w:val="false"/>
          <w:color w:val="000000"/>
          <w:sz w:val="28"/>
        </w:rPr>
        <w:t>
7. Егер «иә» деп жауап берсеңіз, ақшаңызды неге жұмсадыңыз:</w:t>
      </w:r>
      <w:r>
        <w:br/>
      </w:r>
      <w:r>
        <w:rPr>
          <w:rFonts w:ascii="Times New Roman"/>
          <w:b w:val="false"/>
          <w:i w:val="false"/>
          <w:color w:val="000000"/>
          <w:sz w:val="28"/>
        </w:rPr>
        <w:t>
      а) мамандардың қызметіне ақы төлеу</w:t>
      </w:r>
      <w:r>
        <w:br/>
      </w:r>
      <w:r>
        <w:rPr>
          <w:rFonts w:ascii="Times New Roman"/>
          <w:b w:val="false"/>
          <w:i w:val="false"/>
          <w:color w:val="000000"/>
          <w:sz w:val="28"/>
        </w:rPr>
        <w:t>
      б) медициналық ұйымда болуға ақы төлеу</w:t>
      </w:r>
      <w:r>
        <w:br/>
      </w:r>
      <w:r>
        <w:rPr>
          <w:rFonts w:ascii="Times New Roman"/>
          <w:b w:val="false"/>
          <w:i w:val="false"/>
          <w:color w:val="000000"/>
          <w:sz w:val="28"/>
        </w:rPr>
        <w:t>
      в) зерттеп–қарауға ақы төлеу</w:t>
      </w:r>
      <w:r>
        <w:br/>
      </w:r>
      <w:r>
        <w:rPr>
          <w:rFonts w:ascii="Times New Roman"/>
          <w:b w:val="false"/>
          <w:i w:val="false"/>
          <w:color w:val="000000"/>
          <w:sz w:val="28"/>
        </w:rPr>
        <w:t>
      г) дәрілік заттарды сатып алу</w:t>
      </w:r>
      <w:r>
        <w:br/>
      </w:r>
      <w:r>
        <w:rPr>
          <w:rFonts w:ascii="Times New Roman"/>
          <w:b w:val="false"/>
          <w:i w:val="false"/>
          <w:color w:val="000000"/>
          <w:sz w:val="28"/>
        </w:rPr>
        <w:t>
      д) шығыс материалдарын сатып алу (шприцтер, системалар, бинттер және т.б.)</w:t>
      </w:r>
      <w:r>
        <w:br/>
      </w:r>
      <w:r>
        <w:rPr>
          <w:rFonts w:ascii="Times New Roman"/>
          <w:b w:val="false"/>
          <w:i w:val="false"/>
          <w:color w:val="000000"/>
          <w:sz w:val="28"/>
        </w:rPr>
        <w:t>
      е) басқалар*</w:t>
      </w:r>
      <w:r>
        <w:br/>
      </w:r>
      <w:r>
        <w:rPr>
          <w:rFonts w:ascii="Times New Roman"/>
          <w:b w:val="false"/>
          <w:i w:val="false"/>
          <w:color w:val="000000"/>
          <w:sz w:val="28"/>
        </w:rPr>
        <w:t>
* өз комментарийіңізді көрсетуіңізді сұраймыз _____________________________________________________________________</w:t>
      </w:r>
      <w:r>
        <w:br/>
      </w:r>
      <w:r>
        <w:rPr>
          <w:rFonts w:ascii="Times New Roman"/>
          <w:b w:val="false"/>
          <w:i w:val="false"/>
          <w:color w:val="000000"/>
          <w:sz w:val="28"/>
        </w:rPr>
        <w:t>
8. Сізге қандай ем қажет екенін емдеуші дәрігеріңіз түсіндіреді ме?</w:t>
      </w:r>
      <w:r>
        <w:br/>
      </w:r>
      <w:r>
        <w:rPr>
          <w:rFonts w:ascii="Times New Roman"/>
          <w:b w:val="false"/>
          <w:i w:val="false"/>
          <w:color w:val="000000"/>
          <w:sz w:val="28"/>
        </w:rPr>
        <w:t>
      а) иә</w:t>
      </w:r>
      <w:r>
        <w:br/>
      </w:r>
      <w:r>
        <w:rPr>
          <w:rFonts w:ascii="Times New Roman"/>
          <w:b w:val="false"/>
          <w:i w:val="false"/>
          <w:color w:val="000000"/>
          <w:sz w:val="28"/>
        </w:rPr>
        <w:t>
      б) жоқ</w:t>
      </w:r>
      <w:r>
        <w:br/>
      </w:r>
      <w:r>
        <w:rPr>
          <w:rFonts w:ascii="Times New Roman"/>
          <w:b w:val="false"/>
          <w:i w:val="false"/>
          <w:color w:val="000000"/>
          <w:sz w:val="28"/>
        </w:rPr>
        <w:t>
      в) басқа</w:t>
      </w:r>
      <w:r>
        <w:br/>
      </w:r>
      <w:r>
        <w:rPr>
          <w:rFonts w:ascii="Times New Roman"/>
          <w:b w:val="false"/>
          <w:i w:val="false"/>
          <w:color w:val="000000"/>
          <w:sz w:val="28"/>
        </w:rPr>
        <w:t>
* өз комментарийіңізді көрсетуіңізді сұраймыз</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9. Емдеуші дәрігеріңіз зерттеп-қарау және емдеуді тағайындау кезінде Сіздің өтінішіңізді ескереді ме?</w:t>
      </w:r>
      <w:r>
        <w:br/>
      </w:r>
      <w:r>
        <w:rPr>
          <w:rFonts w:ascii="Times New Roman"/>
          <w:b w:val="false"/>
          <w:i w:val="false"/>
          <w:color w:val="000000"/>
          <w:sz w:val="28"/>
        </w:rPr>
        <w:t>
      а) иә</w:t>
      </w:r>
      <w:r>
        <w:br/>
      </w:r>
      <w:r>
        <w:rPr>
          <w:rFonts w:ascii="Times New Roman"/>
          <w:b w:val="false"/>
          <w:i w:val="false"/>
          <w:color w:val="000000"/>
          <w:sz w:val="28"/>
        </w:rPr>
        <w:t>
      б) жоқ</w:t>
      </w:r>
      <w:r>
        <w:br/>
      </w:r>
      <w:r>
        <w:rPr>
          <w:rFonts w:ascii="Times New Roman"/>
          <w:b w:val="false"/>
          <w:i w:val="false"/>
          <w:color w:val="000000"/>
          <w:sz w:val="28"/>
        </w:rPr>
        <w:t>
      в) басқа*</w:t>
      </w:r>
      <w:r>
        <w:br/>
      </w:r>
      <w:r>
        <w:rPr>
          <w:rFonts w:ascii="Times New Roman"/>
          <w:b w:val="false"/>
          <w:i w:val="false"/>
          <w:color w:val="000000"/>
          <w:sz w:val="28"/>
        </w:rPr>
        <w:t>
10. Сізге дәрілік препараттарды тағайындаған кезде, оның жанама әсерлері туралы хабарлайды және қандай белгілер туралы Сіз дәрігерге хабарлауға тиіссіз?</w:t>
      </w:r>
      <w:r>
        <w:br/>
      </w:r>
      <w:r>
        <w:rPr>
          <w:rFonts w:ascii="Times New Roman"/>
          <w:b w:val="false"/>
          <w:i w:val="false"/>
          <w:color w:val="000000"/>
          <w:sz w:val="28"/>
        </w:rPr>
        <w:t>
      а) иә</w:t>
      </w:r>
      <w:r>
        <w:br/>
      </w:r>
      <w:r>
        <w:rPr>
          <w:rFonts w:ascii="Times New Roman"/>
          <w:b w:val="false"/>
          <w:i w:val="false"/>
          <w:color w:val="000000"/>
          <w:sz w:val="28"/>
        </w:rPr>
        <w:t>
      б) жоқ</w:t>
      </w:r>
      <w:r>
        <w:br/>
      </w:r>
      <w:r>
        <w:rPr>
          <w:rFonts w:ascii="Times New Roman"/>
          <w:b w:val="false"/>
          <w:i w:val="false"/>
          <w:color w:val="000000"/>
          <w:sz w:val="28"/>
        </w:rPr>
        <w:t>
      в) басқа</w:t>
      </w:r>
      <w:r>
        <w:br/>
      </w:r>
      <w:r>
        <w:rPr>
          <w:rFonts w:ascii="Times New Roman"/>
          <w:b w:val="false"/>
          <w:i w:val="false"/>
          <w:color w:val="000000"/>
          <w:sz w:val="28"/>
        </w:rPr>
        <w:t>
11. Сіздің басқа емдеуші дәрігерге ауысқыңыз келе ме?</w:t>
      </w:r>
      <w:r>
        <w:br/>
      </w:r>
      <w:r>
        <w:rPr>
          <w:rFonts w:ascii="Times New Roman"/>
          <w:b w:val="false"/>
          <w:i w:val="false"/>
          <w:color w:val="000000"/>
          <w:sz w:val="28"/>
        </w:rPr>
        <w:t>
      а) иә</w:t>
      </w:r>
      <w:r>
        <w:br/>
      </w:r>
      <w:r>
        <w:rPr>
          <w:rFonts w:ascii="Times New Roman"/>
          <w:b w:val="false"/>
          <w:i w:val="false"/>
          <w:color w:val="000000"/>
          <w:sz w:val="28"/>
        </w:rPr>
        <w:t>
      б) жоқ</w:t>
      </w:r>
      <w:r>
        <w:br/>
      </w:r>
      <w:r>
        <w:rPr>
          <w:rFonts w:ascii="Times New Roman"/>
          <w:b w:val="false"/>
          <w:i w:val="false"/>
          <w:color w:val="000000"/>
          <w:sz w:val="28"/>
        </w:rPr>
        <w:t>
      в) басқа</w:t>
      </w:r>
      <w:r>
        <w:br/>
      </w:r>
      <w:r>
        <w:rPr>
          <w:rFonts w:ascii="Times New Roman"/>
          <w:b w:val="false"/>
          <w:i w:val="false"/>
          <w:color w:val="000000"/>
          <w:sz w:val="28"/>
        </w:rPr>
        <w:t>
* өз комментарийіңізді көрсетуіңізді сұраймыз</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12. Медициналық көмек алу кезінде Сіз өз құқықтарыңызды білесіз бе?</w:t>
      </w:r>
      <w:r>
        <w:br/>
      </w:r>
      <w:r>
        <w:rPr>
          <w:rFonts w:ascii="Times New Roman"/>
          <w:b w:val="false"/>
          <w:i w:val="false"/>
          <w:color w:val="000000"/>
          <w:sz w:val="28"/>
        </w:rPr>
        <w:t>
      а) иә</w:t>
      </w:r>
      <w:r>
        <w:br/>
      </w:r>
      <w:r>
        <w:rPr>
          <w:rFonts w:ascii="Times New Roman"/>
          <w:b w:val="false"/>
          <w:i w:val="false"/>
          <w:color w:val="000000"/>
          <w:sz w:val="28"/>
        </w:rPr>
        <w:t>
      б) жоқ</w:t>
      </w:r>
      <w:r>
        <w:br/>
      </w:r>
      <w:r>
        <w:rPr>
          <w:rFonts w:ascii="Times New Roman"/>
          <w:b w:val="false"/>
          <w:i w:val="false"/>
          <w:color w:val="000000"/>
          <w:sz w:val="28"/>
        </w:rPr>
        <w:t>
      в) басқа</w:t>
      </w:r>
      <w:r>
        <w:br/>
      </w:r>
      <w:r>
        <w:rPr>
          <w:rFonts w:ascii="Times New Roman"/>
          <w:b w:val="false"/>
          <w:i w:val="false"/>
          <w:color w:val="000000"/>
          <w:sz w:val="28"/>
        </w:rPr>
        <w:t>
13 Құқықтарыңыз бұзылған кезде Сіз қайда жүгіну керек екенін білесіз бе?</w:t>
      </w:r>
      <w:r>
        <w:br/>
      </w:r>
      <w:r>
        <w:rPr>
          <w:rFonts w:ascii="Times New Roman"/>
          <w:b w:val="false"/>
          <w:i w:val="false"/>
          <w:color w:val="000000"/>
          <w:sz w:val="28"/>
        </w:rPr>
        <w:t>
      а) иә</w:t>
      </w:r>
      <w:r>
        <w:br/>
      </w:r>
      <w:r>
        <w:rPr>
          <w:rFonts w:ascii="Times New Roman"/>
          <w:b w:val="false"/>
          <w:i w:val="false"/>
          <w:color w:val="000000"/>
          <w:sz w:val="28"/>
        </w:rPr>
        <w:t>
      б) жоқ</w:t>
      </w:r>
      <w:r>
        <w:br/>
      </w:r>
      <w:r>
        <w:rPr>
          <w:rFonts w:ascii="Times New Roman"/>
          <w:b w:val="false"/>
          <w:i w:val="false"/>
          <w:color w:val="000000"/>
          <w:sz w:val="28"/>
        </w:rPr>
        <w:t>
      в) басқа</w:t>
      </w:r>
      <w:r>
        <w:br/>
      </w:r>
      <w:r>
        <w:rPr>
          <w:rFonts w:ascii="Times New Roman"/>
          <w:b w:val="false"/>
          <w:i w:val="false"/>
          <w:color w:val="000000"/>
          <w:sz w:val="28"/>
        </w:rPr>
        <w:t>
14. Егер Сізге ұнамайтын жағдайлар болса, көрсетілетін қызмет туралы шағым жазар ма едіңіз?</w:t>
      </w:r>
      <w:r>
        <w:br/>
      </w:r>
      <w:r>
        <w:rPr>
          <w:rFonts w:ascii="Times New Roman"/>
          <w:b w:val="false"/>
          <w:i w:val="false"/>
          <w:color w:val="000000"/>
          <w:sz w:val="28"/>
        </w:rPr>
        <w:t>
      а) иә</w:t>
      </w:r>
      <w:r>
        <w:br/>
      </w:r>
      <w:r>
        <w:rPr>
          <w:rFonts w:ascii="Times New Roman"/>
          <w:b w:val="false"/>
          <w:i w:val="false"/>
          <w:color w:val="000000"/>
          <w:sz w:val="28"/>
        </w:rPr>
        <w:t>
      б) жоқ</w:t>
      </w:r>
      <w:r>
        <w:br/>
      </w:r>
      <w:r>
        <w:rPr>
          <w:rFonts w:ascii="Times New Roman"/>
          <w:b w:val="false"/>
          <w:i w:val="false"/>
          <w:color w:val="000000"/>
          <w:sz w:val="28"/>
        </w:rPr>
        <w:t>
      в) басқа</w:t>
      </w:r>
      <w:r>
        <w:br/>
      </w:r>
      <w:r>
        <w:rPr>
          <w:rFonts w:ascii="Times New Roman"/>
          <w:b w:val="false"/>
          <w:i w:val="false"/>
          <w:color w:val="000000"/>
          <w:sz w:val="28"/>
        </w:rPr>
        <w:t>
15. Стационарлық емдеу нәтижелері Сізді қанағаттандырды ма:</w:t>
      </w:r>
      <w:r>
        <w:br/>
      </w:r>
      <w:r>
        <w:rPr>
          <w:rFonts w:ascii="Times New Roman"/>
          <w:b w:val="false"/>
          <w:i w:val="false"/>
          <w:color w:val="000000"/>
          <w:sz w:val="28"/>
        </w:rPr>
        <w:t>
      а) иә</w:t>
      </w:r>
      <w:r>
        <w:br/>
      </w:r>
      <w:r>
        <w:rPr>
          <w:rFonts w:ascii="Times New Roman"/>
          <w:b w:val="false"/>
          <w:i w:val="false"/>
          <w:color w:val="000000"/>
          <w:sz w:val="28"/>
        </w:rPr>
        <w:t>
      б) жоқ</w:t>
      </w:r>
      <w:r>
        <w:br/>
      </w:r>
      <w:r>
        <w:rPr>
          <w:rFonts w:ascii="Times New Roman"/>
          <w:b w:val="false"/>
          <w:i w:val="false"/>
          <w:color w:val="000000"/>
          <w:sz w:val="28"/>
        </w:rPr>
        <w:t>
      в) басқа</w:t>
      </w:r>
      <w:r>
        <w:br/>
      </w:r>
      <w:r>
        <w:rPr>
          <w:rFonts w:ascii="Times New Roman"/>
          <w:b w:val="false"/>
          <w:i w:val="false"/>
          <w:color w:val="000000"/>
          <w:sz w:val="28"/>
        </w:rPr>
        <w:t>
* өз комментарийіңізді көрсетуіңізді сұраймыз</w:t>
      </w:r>
      <w:r>
        <w:br/>
      </w:r>
      <w:r>
        <w:rPr>
          <w:rFonts w:ascii="Times New Roman"/>
          <w:b w:val="false"/>
          <w:i w:val="false"/>
          <w:color w:val="000000"/>
          <w:sz w:val="28"/>
        </w:rPr>
        <w:t>
16. Медициналық қызметтерді көрсету сапасын жақсарту бойынша Сіздің тілектеріңіз:</w:t>
      </w:r>
      <w:r>
        <w:br/>
      </w:r>
      <w:r>
        <w:rPr>
          <w:rFonts w:ascii="Times New Roman"/>
          <w:b w:val="false"/>
          <w:i w:val="false"/>
          <w:color w:val="000000"/>
          <w:sz w:val="28"/>
        </w:rPr>
        <w:t>
_____________________________________________________________________</w:t>
      </w:r>
    </w:p>
    <w:bookmarkStart w:name="z118" w:id="25"/>
    <w:p>
      <w:pPr>
        <w:spacing w:after="0"/>
        <w:ind w:left="0"/>
        <w:jc w:val="left"/>
      </w:pPr>
      <w:r>
        <w:rPr>
          <w:rFonts w:ascii="Times New Roman"/>
          <w:b/>
          <w:i w:val="false"/>
          <w:color w:val="000000"/>
        </w:rPr>
        <w:t xml:space="preserve"> 
Амбулаториялық-емханалық көмек алуға жүгінген пациенттердің қанағаттануын зерделеу бойынша жүргізілетін сауалнама</w:t>
      </w:r>
    </w:p>
    <w:bookmarkEnd w:id="25"/>
    <w:p>
      <w:pPr>
        <w:spacing w:after="0"/>
        <w:ind w:left="0"/>
        <w:jc w:val="both"/>
      </w:pPr>
      <w:r>
        <w:rPr>
          <w:rFonts w:ascii="Times New Roman"/>
          <w:b w:val="false"/>
          <w:i w:val="false"/>
          <w:color w:val="000000"/>
          <w:sz w:val="28"/>
        </w:rPr>
        <w:t>      Ұсынылып отырған сауалнаманың сұрақтарына Сіздің барынша әділ және толық жауап беруіңізді сұраймыз. Сіздің пікіріңіз біз үшін өте маңызды. Сізге ұсынылған жауап нұсқалары ұнамаса, өз жауабыңызды жазыңыз.</w:t>
      </w:r>
    </w:p>
    <w:p>
      <w:pPr>
        <w:spacing w:after="0"/>
        <w:ind w:left="0"/>
        <w:jc w:val="both"/>
      </w:pPr>
      <w:r>
        <w:rPr>
          <w:rFonts w:ascii="Times New Roman"/>
          <w:b w:val="false"/>
          <w:i w:val="false"/>
          <w:color w:val="000000"/>
          <w:sz w:val="28"/>
        </w:rPr>
        <w:t>Ұйымның атауы _______________________________________________________</w:t>
      </w:r>
    </w:p>
    <w:p>
      <w:pPr>
        <w:spacing w:after="0"/>
        <w:ind w:left="0"/>
        <w:jc w:val="both"/>
      </w:pPr>
      <w:r>
        <w:rPr>
          <w:rFonts w:ascii="Times New Roman"/>
          <w:b w:val="false"/>
          <w:i w:val="false"/>
          <w:color w:val="000000"/>
          <w:sz w:val="28"/>
        </w:rPr>
        <w:t xml:space="preserve">1. Жынысы        Еркек __    Әйел __ </w:t>
      </w:r>
      <w:r>
        <w:br/>
      </w:r>
      <w:r>
        <w:rPr>
          <w:rFonts w:ascii="Times New Roman"/>
          <w:b w:val="false"/>
          <w:i w:val="false"/>
          <w:color w:val="000000"/>
          <w:sz w:val="28"/>
        </w:rPr>
        <w:t>
2. Жасы ____</w:t>
      </w:r>
      <w:r>
        <w:br/>
      </w:r>
      <w:r>
        <w:rPr>
          <w:rFonts w:ascii="Times New Roman"/>
          <w:b w:val="false"/>
          <w:i w:val="false"/>
          <w:color w:val="000000"/>
          <w:sz w:val="28"/>
        </w:rPr>
        <w:t>
3. Сіз алынатын медициналық көмек сапасын қалай бағалайсыз?</w:t>
      </w:r>
      <w:r>
        <w:br/>
      </w:r>
      <w:r>
        <w:rPr>
          <w:rFonts w:ascii="Times New Roman"/>
          <w:b w:val="false"/>
          <w:i w:val="false"/>
          <w:color w:val="000000"/>
          <w:sz w:val="28"/>
        </w:rPr>
        <w:t>
      а) өте жақсы</w:t>
      </w:r>
      <w:r>
        <w:br/>
      </w:r>
      <w:r>
        <w:rPr>
          <w:rFonts w:ascii="Times New Roman"/>
          <w:b w:val="false"/>
          <w:i w:val="false"/>
          <w:color w:val="000000"/>
          <w:sz w:val="28"/>
        </w:rPr>
        <w:t>
      б) жақсы</w:t>
      </w:r>
      <w:r>
        <w:br/>
      </w:r>
      <w:r>
        <w:rPr>
          <w:rFonts w:ascii="Times New Roman"/>
          <w:b w:val="false"/>
          <w:i w:val="false"/>
          <w:color w:val="000000"/>
          <w:sz w:val="28"/>
        </w:rPr>
        <w:t>
      в) қанағаттанарлық</w:t>
      </w:r>
      <w:r>
        <w:br/>
      </w:r>
      <w:r>
        <w:rPr>
          <w:rFonts w:ascii="Times New Roman"/>
          <w:b w:val="false"/>
          <w:i w:val="false"/>
          <w:color w:val="000000"/>
          <w:sz w:val="28"/>
        </w:rPr>
        <w:t>
      г) нашар</w:t>
      </w:r>
      <w:r>
        <w:br/>
      </w:r>
      <w:r>
        <w:rPr>
          <w:rFonts w:ascii="Times New Roman"/>
          <w:b w:val="false"/>
          <w:i w:val="false"/>
          <w:color w:val="000000"/>
          <w:sz w:val="28"/>
        </w:rPr>
        <w:t>
* өз комментарийіңізді көрсетуіңізді сұраймыз _____________________________________________________________________</w:t>
      </w:r>
      <w:r>
        <w:br/>
      </w:r>
      <w:r>
        <w:rPr>
          <w:rFonts w:ascii="Times New Roman"/>
          <w:b w:val="false"/>
          <w:i w:val="false"/>
          <w:color w:val="000000"/>
          <w:sz w:val="28"/>
        </w:rPr>
        <w:t>
4. Егер медициналық көмек сапасы Сізді қанағаттандырмаса, нақты себебін көрсетіңіз:</w:t>
      </w:r>
      <w:r>
        <w:br/>
      </w:r>
      <w:r>
        <w:rPr>
          <w:rFonts w:ascii="Times New Roman"/>
          <w:b w:val="false"/>
          <w:i w:val="false"/>
          <w:color w:val="000000"/>
          <w:sz w:val="28"/>
        </w:rPr>
        <w:t>
      а) дәрігерлердің біліктілігі</w:t>
      </w:r>
      <w:r>
        <w:br/>
      </w:r>
      <w:r>
        <w:rPr>
          <w:rFonts w:ascii="Times New Roman"/>
          <w:b w:val="false"/>
          <w:i w:val="false"/>
          <w:color w:val="000000"/>
          <w:sz w:val="28"/>
        </w:rPr>
        <w:t>
      б) орта медицина персоналының біліктілігі</w:t>
      </w:r>
      <w:r>
        <w:br/>
      </w:r>
      <w:r>
        <w:rPr>
          <w:rFonts w:ascii="Times New Roman"/>
          <w:b w:val="false"/>
          <w:i w:val="false"/>
          <w:color w:val="000000"/>
          <w:sz w:val="28"/>
        </w:rPr>
        <w:t>
      г) дәрі-дәрмекпен қамтамасыз ету</w:t>
      </w:r>
      <w:r>
        <w:br/>
      </w:r>
      <w:r>
        <w:rPr>
          <w:rFonts w:ascii="Times New Roman"/>
          <w:b w:val="false"/>
          <w:i w:val="false"/>
          <w:color w:val="000000"/>
          <w:sz w:val="28"/>
        </w:rPr>
        <w:t>
      д) диагностикалық тексерулердің сапасы</w:t>
      </w:r>
      <w:r>
        <w:br/>
      </w:r>
      <w:r>
        <w:rPr>
          <w:rFonts w:ascii="Times New Roman"/>
          <w:b w:val="false"/>
          <w:i w:val="false"/>
          <w:color w:val="000000"/>
          <w:sz w:val="28"/>
        </w:rPr>
        <w:t>
      е) медицина персоналының тарапынан тиісті көңіл бөлінбеуі</w:t>
      </w:r>
      <w:r>
        <w:br/>
      </w:r>
      <w:r>
        <w:rPr>
          <w:rFonts w:ascii="Times New Roman"/>
          <w:b w:val="false"/>
          <w:i w:val="false"/>
          <w:color w:val="000000"/>
          <w:sz w:val="28"/>
        </w:rPr>
        <w:t>
      ж) медицина персоналының дөрекі қарым-қатынасы</w:t>
      </w:r>
      <w:r>
        <w:br/>
      </w:r>
      <w:r>
        <w:rPr>
          <w:rFonts w:ascii="Times New Roman"/>
          <w:b w:val="false"/>
          <w:i w:val="false"/>
          <w:color w:val="000000"/>
          <w:sz w:val="28"/>
        </w:rPr>
        <w:t>
      з) басқалар</w:t>
      </w:r>
      <w:r>
        <w:br/>
      </w:r>
      <w:r>
        <w:rPr>
          <w:rFonts w:ascii="Times New Roman"/>
          <w:b w:val="false"/>
          <w:i w:val="false"/>
          <w:color w:val="000000"/>
          <w:sz w:val="28"/>
        </w:rPr>
        <w:t>
5. Медициналық ұйымда Сіз өзіңіз кез болған медициналық қызметтер сапасын арттыру үшін шұғыл шешім қабылдауды қажет ететін проблеманы көрсетіңіз:</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6. Медициналық ұйымда емделу кезінде Сізге өз ақшаңызды жұмсадыңыз ба?</w:t>
      </w:r>
      <w:r>
        <w:br/>
      </w:r>
      <w:r>
        <w:rPr>
          <w:rFonts w:ascii="Times New Roman"/>
          <w:b w:val="false"/>
          <w:i w:val="false"/>
          <w:color w:val="000000"/>
          <w:sz w:val="28"/>
        </w:rPr>
        <w:t>
      а) иә</w:t>
      </w:r>
      <w:r>
        <w:br/>
      </w:r>
      <w:r>
        <w:rPr>
          <w:rFonts w:ascii="Times New Roman"/>
          <w:b w:val="false"/>
          <w:i w:val="false"/>
          <w:color w:val="000000"/>
          <w:sz w:val="28"/>
        </w:rPr>
        <w:t>
      б) жоқ</w:t>
      </w:r>
      <w:r>
        <w:br/>
      </w:r>
      <w:r>
        <w:rPr>
          <w:rFonts w:ascii="Times New Roman"/>
          <w:b w:val="false"/>
          <w:i w:val="false"/>
          <w:color w:val="000000"/>
          <w:sz w:val="28"/>
        </w:rPr>
        <w:t>
      в) басқа</w:t>
      </w:r>
      <w:r>
        <w:br/>
      </w:r>
      <w:r>
        <w:rPr>
          <w:rFonts w:ascii="Times New Roman"/>
          <w:b w:val="false"/>
          <w:i w:val="false"/>
          <w:color w:val="000000"/>
          <w:sz w:val="28"/>
        </w:rPr>
        <w:t>
7. Егер «иә» деп жауап берсеңіз, ақшаны қайда жұмсадыңыз:</w:t>
      </w:r>
      <w:r>
        <w:br/>
      </w:r>
      <w:r>
        <w:rPr>
          <w:rFonts w:ascii="Times New Roman"/>
          <w:b w:val="false"/>
          <w:i w:val="false"/>
          <w:color w:val="000000"/>
          <w:sz w:val="28"/>
        </w:rPr>
        <w:t>
      а) мамандардың қызметіне ақы төлеу</w:t>
      </w:r>
      <w:r>
        <w:br/>
      </w:r>
      <w:r>
        <w:rPr>
          <w:rFonts w:ascii="Times New Roman"/>
          <w:b w:val="false"/>
          <w:i w:val="false"/>
          <w:color w:val="000000"/>
          <w:sz w:val="28"/>
        </w:rPr>
        <w:t>
      б) медициналық ұйымда болуға ақы төлеу</w:t>
      </w:r>
      <w:r>
        <w:br/>
      </w:r>
      <w:r>
        <w:rPr>
          <w:rFonts w:ascii="Times New Roman"/>
          <w:b w:val="false"/>
          <w:i w:val="false"/>
          <w:color w:val="000000"/>
          <w:sz w:val="28"/>
        </w:rPr>
        <w:t>
      в) зерттеп–қарауға ақы төлеу</w:t>
      </w:r>
      <w:r>
        <w:br/>
      </w:r>
      <w:r>
        <w:rPr>
          <w:rFonts w:ascii="Times New Roman"/>
          <w:b w:val="false"/>
          <w:i w:val="false"/>
          <w:color w:val="000000"/>
          <w:sz w:val="28"/>
        </w:rPr>
        <w:t>
      г) дәрілік заттарды сатып алу</w:t>
      </w:r>
      <w:r>
        <w:br/>
      </w:r>
      <w:r>
        <w:rPr>
          <w:rFonts w:ascii="Times New Roman"/>
          <w:b w:val="false"/>
          <w:i w:val="false"/>
          <w:color w:val="000000"/>
          <w:sz w:val="28"/>
        </w:rPr>
        <w:t>
      д) шығыс материалдарын сатып алу (шприцтер, системалар, бинттер және т.б.)</w:t>
      </w:r>
      <w:r>
        <w:br/>
      </w:r>
      <w:r>
        <w:rPr>
          <w:rFonts w:ascii="Times New Roman"/>
          <w:b w:val="false"/>
          <w:i w:val="false"/>
          <w:color w:val="000000"/>
          <w:sz w:val="28"/>
        </w:rPr>
        <w:t>
      е) басқалар</w:t>
      </w:r>
      <w:r>
        <w:br/>
      </w:r>
      <w:r>
        <w:rPr>
          <w:rFonts w:ascii="Times New Roman"/>
          <w:b w:val="false"/>
          <w:i w:val="false"/>
          <w:color w:val="000000"/>
          <w:sz w:val="28"/>
        </w:rPr>
        <w:t>
* өз комментарийіңізді көрсетуіңізді сұраймыз _____________________________________________________________________</w:t>
      </w:r>
      <w:r>
        <w:br/>
      </w:r>
      <w:r>
        <w:rPr>
          <w:rFonts w:ascii="Times New Roman"/>
          <w:b w:val="false"/>
          <w:i w:val="false"/>
          <w:color w:val="000000"/>
          <w:sz w:val="28"/>
        </w:rPr>
        <w:t>
8. Сізге қандай ем қажет және оның себебі туралы емдеуші дәрігеріңіз түсіндіреді ме?</w:t>
      </w:r>
      <w:r>
        <w:br/>
      </w:r>
      <w:r>
        <w:rPr>
          <w:rFonts w:ascii="Times New Roman"/>
          <w:b w:val="false"/>
          <w:i w:val="false"/>
          <w:color w:val="000000"/>
          <w:sz w:val="28"/>
        </w:rPr>
        <w:t>
      а) иә</w:t>
      </w:r>
      <w:r>
        <w:br/>
      </w:r>
      <w:r>
        <w:rPr>
          <w:rFonts w:ascii="Times New Roman"/>
          <w:b w:val="false"/>
          <w:i w:val="false"/>
          <w:color w:val="000000"/>
          <w:sz w:val="28"/>
        </w:rPr>
        <w:t>
      б) жоқ</w:t>
      </w:r>
      <w:r>
        <w:br/>
      </w:r>
      <w:r>
        <w:rPr>
          <w:rFonts w:ascii="Times New Roman"/>
          <w:b w:val="false"/>
          <w:i w:val="false"/>
          <w:color w:val="000000"/>
          <w:sz w:val="28"/>
        </w:rPr>
        <w:t>
      в) басқа</w:t>
      </w:r>
      <w:r>
        <w:br/>
      </w:r>
      <w:r>
        <w:rPr>
          <w:rFonts w:ascii="Times New Roman"/>
          <w:b w:val="false"/>
          <w:i w:val="false"/>
          <w:color w:val="000000"/>
          <w:sz w:val="28"/>
        </w:rPr>
        <w:t>
* өз комментарийіңізді көрсетуіңізді сұраймыз _____________________________________________________________________</w:t>
      </w:r>
      <w:r>
        <w:br/>
      </w:r>
      <w:r>
        <w:rPr>
          <w:rFonts w:ascii="Times New Roman"/>
          <w:b w:val="false"/>
          <w:i w:val="false"/>
          <w:color w:val="000000"/>
          <w:sz w:val="28"/>
        </w:rPr>
        <w:t>
9. Емдеуші дәрігеріңіз зерттеп-қарау және емдеуді тағайындау кезінде Сіздің өтінішіңізді ескереді ме?</w:t>
      </w:r>
      <w:r>
        <w:br/>
      </w:r>
      <w:r>
        <w:rPr>
          <w:rFonts w:ascii="Times New Roman"/>
          <w:b w:val="false"/>
          <w:i w:val="false"/>
          <w:color w:val="000000"/>
          <w:sz w:val="28"/>
        </w:rPr>
        <w:t>
      а) иә</w:t>
      </w:r>
      <w:r>
        <w:br/>
      </w:r>
      <w:r>
        <w:rPr>
          <w:rFonts w:ascii="Times New Roman"/>
          <w:b w:val="false"/>
          <w:i w:val="false"/>
          <w:color w:val="000000"/>
          <w:sz w:val="28"/>
        </w:rPr>
        <w:t>
      б) жоқ</w:t>
      </w:r>
      <w:r>
        <w:br/>
      </w:r>
      <w:r>
        <w:rPr>
          <w:rFonts w:ascii="Times New Roman"/>
          <w:b w:val="false"/>
          <w:i w:val="false"/>
          <w:color w:val="000000"/>
          <w:sz w:val="28"/>
        </w:rPr>
        <w:t>
      в) басқа</w:t>
      </w:r>
      <w:r>
        <w:br/>
      </w:r>
      <w:r>
        <w:rPr>
          <w:rFonts w:ascii="Times New Roman"/>
          <w:b w:val="false"/>
          <w:i w:val="false"/>
          <w:color w:val="000000"/>
          <w:sz w:val="28"/>
        </w:rPr>
        <w:t>
10. Сізге дәрілік препараттарды тағайындаған кезде, оның жанама әсерлері туралы хабарлайды ма және қандай белгілері туралы Сіз дәрігерге хабарлауға тиіссіз?</w:t>
      </w:r>
      <w:r>
        <w:br/>
      </w:r>
      <w:r>
        <w:rPr>
          <w:rFonts w:ascii="Times New Roman"/>
          <w:b w:val="false"/>
          <w:i w:val="false"/>
          <w:color w:val="000000"/>
          <w:sz w:val="28"/>
        </w:rPr>
        <w:t>
      а) иә</w:t>
      </w:r>
      <w:r>
        <w:br/>
      </w:r>
      <w:r>
        <w:rPr>
          <w:rFonts w:ascii="Times New Roman"/>
          <w:b w:val="false"/>
          <w:i w:val="false"/>
          <w:color w:val="000000"/>
          <w:sz w:val="28"/>
        </w:rPr>
        <w:t>
      б) жоқ</w:t>
      </w:r>
      <w:r>
        <w:br/>
      </w:r>
      <w:r>
        <w:rPr>
          <w:rFonts w:ascii="Times New Roman"/>
          <w:b w:val="false"/>
          <w:i w:val="false"/>
          <w:color w:val="000000"/>
          <w:sz w:val="28"/>
        </w:rPr>
        <w:t>
      в) басқа</w:t>
      </w:r>
      <w:r>
        <w:br/>
      </w:r>
      <w:r>
        <w:rPr>
          <w:rFonts w:ascii="Times New Roman"/>
          <w:b w:val="false"/>
          <w:i w:val="false"/>
          <w:color w:val="000000"/>
          <w:sz w:val="28"/>
        </w:rPr>
        <w:t>
11. Сіздің басқа емдеуші дәрігерге ауысқыңыз келе ме?</w:t>
      </w:r>
      <w:r>
        <w:br/>
      </w:r>
      <w:r>
        <w:rPr>
          <w:rFonts w:ascii="Times New Roman"/>
          <w:b w:val="false"/>
          <w:i w:val="false"/>
          <w:color w:val="000000"/>
          <w:sz w:val="28"/>
        </w:rPr>
        <w:t>
      а) иә</w:t>
      </w:r>
      <w:r>
        <w:br/>
      </w:r>
      <w:r>
        <w:rPr>
          <w:rFonts w:ascii="Times New Roman"/>
          <w:b w:val="false"/>
          <w:i w:val="false"/>
          <w:color w:val="000000"/>
          <w:sz w:val="28"/>
        </w:rPr>
        <w:t>
      б) жоқ</w:t>
      </w:r>
      <w:r>
        <w:br/>
      </w:r>
      <w:r>
        <w:rPr>
          <w:rFonts w:ascii="Times New Roman"/>
          <w:b w:val="false"/>
          <w:i w:val="false"/>
          <w:color w:val="000000"/>
          <w:sz w:val="28"/>
        </w:rPr>
        <w:t>
      в) басқа</w:t>
      </w:r>
      <w:r>
        <w:br/>
      </w:r>
      <w:r>
        <w:rPr>
          <w:rFonts w:ascii="Times New Roman"/>
          <w:b w:val="false"/>
          <w:i w:val="false"/>
          <w:color w:val="000000"/>
          <w:sz w:val="28"/>
        </w:rPr>
        <w:t>
* өз комментарийіңізді көрсетуіңізді сұраймыз _____________________________________________________________________</w:t>
      </w:r>
      <w:r>
        <w:br/>
      </w:r>
      <w:r>
        <w:rPr>
          <w:rFonts w:ascii="Times New Roman"/>
          <w:b w:val="false"/>
          <w:i w:val="false"/>
          <w:color w:val="000000"/>
          <w:sz w:val="28"/>
        </w:rPr>
        <w:t>
12. Медициналық көмек алу кезінде Сіз өз міндетіңізді білесіз бе?</w:t>
      </w:r>
      <w:r>
        <w:br/>
      </w:r>
      <w:r>
        <w:rPr>
          <w:rFonts w:ascii="Times New Roman"/>
          <w:b w:val="false"/>
          <w:i w:val="false"/>
          <w:color w:val="000000"/>
          <w:sz w:val="28"/>
        </w:rPr>
        <w:t>
      а) иә</w:t>
      </w:r>
      <w:r>
        <w:br/>
      </w:r>
      <w:r>
        <w:rPr>
          <w:rFonts w:ascii="Times New Roman"/>
          <w:b w:val="false"/>
          <w:i w:val="false"/>
          <w:color w:val="000000"/>
          <w:sz w:val="28"/>
        </w:rPr>
        <w:t>
      б) жоқ</w:t>
      </w:r>
      <w:r>
        <w:br/>
      </w:r>
      <w:r>
        <w:rPr>
          <w:rFonts w:ascii="Times New Roman"/>
          <w:b w:val="false"/>
          <w:i w:val="false"/>
          <w:color w:val="000000"/>
          <w:sz w:val="28"/>
        </w:rPr>
        <w:t>
      в) басқа</w:t>
      </w:r>
      <w:r>
        <w:br/>
      </w:r>
      <w:r>
        <w:rPr>
          <w:rFonts w:ascii="Times New Roman"/>
          <w:b w:val="false"/>
          <w:i w:val="false"/>
          <w:color w:val="000000"/>
          <w:sz w:val="28"/>
        </w:rPr>
        <w:t>
13. Медициналық көмек алу кезінде Сіз өз құқықтарыңызды білесіз бе?</w:t>
      </w:r>
      <w:r>
        <w:br/>
      </w:r>
      <w:r>
        <w:rPr>
          <w:rFonts w:ascii="Times New Roman"/>
          <w:b w:val="false"/>
          <w:i w:val="false"/>
          <w:color w:val="000000"/>
          <w:sz w:val="28"/>
        </w:rPr>
        <w:t>
      а) иә</w:t>
      </w:r>
      <w:r>
        <w:br/>
      </w:r>
      <w:r>
        <w:rPr>
          <w:rFonts w:ascii="Times New Roman"/>
          <w:b w:val="false"/>
          <w:i w:val="false"/>
          <w:color w:val="000000"/>
          <w:sz w:val="28"/>
        </w:rPr>
        <w:t>
      б) жоқ</w:t>
      </w:r>
      <w:r>
        <w:br/>
      </w:r>
      <w:r>
        <w:rPr>
          <w:rFonts w:ascii="Times New Roman"/>
          <w:b w:val="false"/>
          <w:i w:val="false"/>
          <w:color w:val="000000"/>
          <w:sz w:val="28"/>
        </w:rPr>
        <w:t>
      в) басқа</w:t>
      </w:r>
      <w:r>
        <w:br/>
      </w:r>
      <w:r>
        <w:rPr>
          <w:rFonts w:ascii="Times New Roman"/>
          <w:b w:val="false"/>
          <w:i w:val="false"/>
          <w:color w:val="000000"/>
          <w:sz w:val="28"/>
        </w:rPr>
        <w:t>
14. Құқықтарыңыз бұзылған кезде Сіз қайда жүгіну керек екенін білесіз бе?</w:t>
      </w:r>
      <w:r>
        <w:br/>
      </w:r>
      <w:r>
        <w:rPr>
          <w:rFonts w:ascii="Times New Roman"/>
          <w:b w:val="false"/>
          <w:i w:val="false"/>
          <w:color w:val="000000"/>
          <w:sz w:val="28"/>
        </w:rPr>
        <w:t>
      а) иә</w:t>
      </w:r>
      <w:r>
        <w:br/>
      </w:r>
      <w:r>
        <w:rPr>
          <w:rFonts w:ascii="Times New Roman"/>
          <w:b w:val="false"/>
          <w:i w:val="false"/>
          <w:color w:val="000000"/>
          <w:sz w:val="28"/>
        </w:rPr>
        <w:t>
      б) жоқ</w:t>
      </w:r>
      <w:r>
        <w:br/>
      </w:r>
      <w:r>
        <w:rPr>
          <w:rFonts w:ascii="Times New Roman"/>
          <w:b w:val="false"/>
          <w:i w:val="false"/>
          <w:color w:val="000000"/>
          <w:sz w:val="28"/>
        </w:rPr>
        <w:t>
      в) басқа</w:t>
      </w:r>
      <w:r>
        <w:br/>
      </w:r>
      <w:r>
        <w:rPr>
          <w:rFonts w:ascii="Times New Roman"/>
          <w:b w:val="false"/>
          <w:i w:val="false"/>
          <w:color w:val="000000"/>
          <w:sz w:val="28"/>
        </w:rPr>
        <w:t>
15. Емдеу нәтижелері Сізді қанағаттандырды ма:</w:t>
      </w:r>
      <w:r>
        <w:br/>
      </w:r>
      <w:r>
        <w:rPr>
          <w:rFonts w:ascii="Times New Roman"/>
          <w:b w:val="false"/>
          <w:i w:val="false"/>
          <w:color w:val="000000"/>
          <w:sz w:val="28"/>
        </w:rPr>
        <w:t>
      а) иә</w:t>
      </w:r>
      <w:r>
        <w:br/>
      </w:r>
      <w:r>
        <w:rPr>
          <w:rFonts w:ascii="Times New Roman"/>
          <w:b w:val="false"/>
          <w:i w:val="false"/>
          <w:color w:val="000000"/>
          <w:sz w:val="28"/>
        </w:rPr>
        <w:t>
      б) жоқ</w:t>
      </w:r>
      <w:r>
        <w:br/>
      </w:r>
      <w:r>
        <w:rPr>
          <w:rFonts w:ascii="Times New Roman"/>
          <w:b w:val="false"/>
          <w:i w:val="false"/>
          <w:color w:val="000000"/>
          <w:sz w:val="28"/>
        </w:rPr>
        <w:t>
      в) басқа</w:t>
      </w:r>
      <w:r>
        <w:br/>
      </w:r>
      <w:r>
        <w:rPr>
          <w:rFonts w:ascii="Times New Roman"/>
          <w:b w:val="false"/>
          <w:i w:val="false"/>
          <w:color w:val="000000"/>
          <w:sz w:val="28"/>
        </w:rPr>
        <w:t>
* Сізді комментарийіңізді көрсетуіңізді сұраймыз _____________________________________________________________________</w:t>
      </w:r>
      <w:r>
        <w:br/>
      </w:r>
      <w:r>
        <w:rPr>
          <w:rFonts w:ascii="Times New Roman"/>
          <w:b w:val="false"/>
          <w:i w:val="false"/>
          <w:color w:val="000000"/>
          <w:sz w:val="28"/>
        </w:rPr>
        <w:t>
16. Медициналық қызметтерді көрсету сапасын жақсарту бойынша Сіздің тілектеріңіз:</w:t>
      </w:r>
      <w:r>
        <w:br/>
      </w:r>
      <w:r>
        <w:rPr>
          <w:rFonts w:ascii="Times New Roman"/>
          <w:b w:val="false"/>
          <w:i w:val="false"/>
          <w:color w:val="000000"/>
          <w:sz w:val="28"/>
        </w:rPr>
        <w:t>
_____________________________________________________________________</w:t>
      </w:r>
    </w:p>
    <w:bookmarkStart w:name="z108" w:id="26"/>
    <w:p>
      <w:pPr>
        <w:spacing w:after="0"/>
        <w:ind w:left="0"/>
        <w:jc w:val="left"/>
      </w:pPr>
      <w:r>
        <w:rPr>
          <w:rFonts w:ascii="Times New Roman"/>
          <w:b/>
          <w:i w:val="false"/>
          <w:color w:val="000000"/>
        </w:rPr>
        <w:t xml:space="preserve"> 
Жедел медициналық көмек алуға келген пациенттердің</w:t>
      </w:r>
      <w:r>
        <w:br/>
      </w:r>
      <w:r>
        <w:rPr>
          <w:rFonts w:ascii="Times New Roman"/>
          <w:b/>
          <w:i w:val="false"/>
          <w:color w:val="000000"/>
        </w:rPr>
        <w:t>
қанағаттануын зерделеу бойынша жүргізілетін сауалнама</w:t>
      </w:r>
    </w:p>
    <w:bookmarkEnd w:id="26"/>
    <w:p>
      <w:pPr>
        <w:spacing w:after="0"/>
        <w:ind w:left="0"/>
        <w:jc w:val="both"/>
      </w:pPr>
      <w:r>
        <w:rPr>
          <w:rFonts w:ascii="Times New Roman"/>
          <w:b w:val="false"/>
          <w:i w:val="false"/>
          <w:color w:val="000000"/>
          <w:sz w:val="28"/>
        </w:rPr>
        <w:t>      Ұсынылып отырған сауалнаманың сұрақтарына Сіздің барынша әділ және толық жауап беруіңізді сұраймыз. Сіздің пікіріңіз біз үшін өте маңызды. Сізге ұсынылған жауап нұсқалары ұнамаса, өз жауабыңызды жазыңыз.</w:t>
      </w:r>
    </w:p>
    <w:p>
      <w:pPr>
        <w:spacing w:after="0"/>
        <w:ind w:left="0"/>
        <w:jc w:val="both"/>
      </w:pPr>
      <w:r>
        <w:rPr>
          <w:rFonts w:ascii="Times New Roman"/>
          <w:b w:val="false"/>
          <w:i w:val="false"/>
          <w:color w:val="000000"/>
          <w:sz w:val="28"/>
        </w:rPr>
        <w:t>Ұйымның атауы ______________________________________________________</w:t>
      </w:r>
    </w:p>
    <w:p>
      <w:pPr>
        <w:spacing w:after="0"/>
        <w:ind w:left="0"/>
        <w:jc w:val="both"/>
      </w:pPr>
      <w:r>
        <w:rPr>
          <w:rFonts w:ascii="Times New Roman"/>
          <w:b w:val="false"/>
          <w:i w:val="false"/>
          <w:color w:val="000000"/>
          <w:sz w:val="28"/>
        </w:rPr>
        <w:t>1. Жынысы       Еркек __   Әйел __</w:t>
      </w:r>
      <w:r>
        <w:br/>
      </w:r>
      <w:r>
        <w:rPr>
          <w:rFonts w:ascii="Times New Roman"/>
          <w:b w:val="false"/>
          <w:i w:val="false"/>
          <w:color w:val="000000"/>
          <w:sz w:val="28"/>
        </w:rPr>
        <w:t>
2. Жасы ____</w:t>
      </w:r>
      <w:r>
        <w:br/>
      </w:r>
      <w:r>
        <w:rPr>
          <w:rFonts w:ascii="Times New Roman"/>
          <w:b w:val="false"/>
          <w:i w:val="false"/>
          <w:color w:val="000000"/>
          <w:sz w:val="28"/>
        </w:rPr>
        <w:t>
3. Сіз алынатын медициналық көмек сапасын қалай бағалайсыз?</w:t>
      </w:r>
      <w:r>
        <w:br/>
      </w:r>
      <w:r>
        <w:rPr>
          <w:rFonts w:ascii="Times New Roman"/>
          <w:b w:val="false"/>
          <w:i w:val="false"/>
          <w:color w:val="000000"/>
          <w:sz w:val="28"/>
        </w:rPr>
        <w:t>
      а) өте жақсы</w:t>
      </w:r>
      <w:r>
        <w:br/>
      </w:r>
      <w:r>
        <w:rPr>
          <w:rFonts w:ascii="Times New Roman"/>
          <w:b w:val="false"/>
          <w:i w:val="false"/>
          <w:color w:val="000000"/>
          <w:sz w:val="28"/>
        </w:rPr>
        <w:t>
      б) жақсы</w:t>
      </w:r>
      <w:r>
        <w:br/>
      </w:r>
      <w:r>
        <w:rPr>
          <w:rFonts w:ascii="Times New Roman"/>
          <w:b w:val="false"/>
          <w:i w:val="false"/>
          <w:color w:val="000000"/>
          <w:sz w:val="28"/>
        </w:rPr>
        <w:t>
      в) қанағаттанарлық</w:t>
      </w:r>
      <w:r>
        <w:br/>
      </w:r>
      <w:r>
        <w:rPr>
          <w:rFonts w:ascii="Times New Roman"/>
          <w:b w:val="false"/>
          <w:i w:val="false"/>
          <w:color w:val="000000"/>
          <w:sz w:val="28"/>
        </w:rPr>
        <w:t>
      г) нашар</w:t>
      </w:r>
      <w:r>
        <w:br/>
      </w:r>
      <w:r>
        <w:rPr>
          <w:rFonts w:ascii="Times New Roman"/>
          <w:b w:val="false"/>
          <w:i w:val="false"/>
          <w:color w:val="000000"/>
          <w:sz w:val="28"/>
        </w:rPr>
        <w:t>
* өз комментарийіңізді көрсетуіңізді сұраймыз _____________________________________________________________________</w:t>
      </w:r>
      <w:r>
        <w:br/>
      </w:r>
      <w:r>
        <w:rPr>
          <w:rFonts w:ascii="Times New Roman"/>
          <w:b w:val="false"/>
          <w:i w:val="false"/>
          <w:color w:val="000000"/>
          <w:sz w:val="28"/>
        </w:rPr>
        <w:t>
4. Егер медициналық көмек сапасы Сізді қанағаттандырмаса, нақты себебін көрсетіңіз:</w:t>
      </w:r>
      <w:r>
        <w:br/>
      </w:r>
      <w:r>
        <w:rPr>
          <w:rFonts w:ascii="Times New Roman"/>
          <w:b w:val="false"/>
          <w:i w:val="false"/>
          <w:color w:val="000000"/>
          <w:sz w:val="28"/>
        </w:rPr>
        <w:t>
      а) дәрігерлердің біліктілігі</w:t>
      </w:r>
      <w:r>
        <w:br/>
      </w:r>
      <w:r>
        <w:rPr>
          <w:rFonts w:ascii="Times New Roman"/>
          <w:b w:val="false"/>
          <w:i w:val="false"/>
          <w:color w:val="000000"/>
          <w:sz w:val="28"/>
        </w:rPr>
        <w:t>
      б) орта медицина персоналының біліктілігі</w:t>
      </w:r>
      <w:r>
        <w:br/>
      </w:r>
      <w:r>
        <w:rPr>
          <w:rFonts w:ascii="Times New Roman"/>
          <w:b w:val="false"/>
          <w:i w:val="false"/>
          <w:color w:val="000000"/>
          <w:sz w:val="28"/>
        </w:rPr>
        <w:t>
      г) дәрі-дәрмекпен қамтамасыз ету</w:t>
      </w:r>
      <w:r>
        <w:br/>
      </w:r>
      <w:r>
        <w:rPr>
          <w:rFonts w:ascii="Times New Roman"/>
          <w:b w:val="false"/>
          <w:i w:val="false"/>
          <w:color w:val="000000"/>
          <w:sz w:val="28"/>
        </w:rPr>
        <w:t>
      д) диагностикалық тексерулердің сапасы</w:t>
      </w:r>
      <w:r>
        <w:br/>
      </w:r>
      <w:r>
        <w:rPr>
          <w:rFonts w:ascii="Times New Roman"/>
          <w:b w:val="false"/>
          <w:i w:val="false"/>
          <w:color w:val="000000"/>
          <w:sz w:val="28"/>
        </w:rPr>
        <w:t>
      е) медицина персоналының тарапынан тиісті көңіл бөлінбеуі</w:t>
      </w:r>
      <w:r>
        <w:br/>
      </w:r>
      <w:r>
        <w:rPr>
          <w:rFonts w:ascii="Times New Roman"/>
          <w:b w:val="false"/>
          <w:i w:val="false"/>
          <w:color w:val="000000"/>
          <w:sz w:val="28"/>
        </w:rPr>
        <w:t>
      ж) медицина персоналының дөрекі қарым-қатынасы</w:t>
      </w:r>
      <w:r>
        <w:br/>
      </w:r>
      <w:r>
        <w:rPr>
          <w:rFonts w:ascii="Times New Roman"/>
          <w:b w:val="false"/>
          <w:i w:val="false"/>
          <w:color w:val="000000"/>
          <w:sz w:val="28"/>
        </w:rPr>
        <w:t>
      з) басқалар</w:t>
      </w:r>
      <w:r>
        <w:br/>
      </w:r>
      <w:r>
        <w:rPr>
          <w:rFonts w:ascii="Times New Roman"/>
          <w:b w:val="false"/>
          <w:i w:val="false"/>
          <w:color w:val="000000"/>
          <w:sz w:val="28"/>
        </w:rPr>
        <w:t>
5. Медициналық ұйымда Сіз өзіңіз кез болған медициналық қызметтер сапасын арттыру үшін шұғыл шешім қабылдауды қажет ететін проблеманы көрсетіңіз:</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6. Жедел медициналық көмек шақыру кезінде Сізге өз ақшаңызды жұмсауға тура келді ме?</w:t>
      </w:r>
      <w:r>
        <w:br/>
      </w:r>
      <w:r>
        <w:rPr>
          <w:rFonts w:ascii="Times New Roman"/>
          <w:b w:val="false"/>
          <w:i w:val="false"/>
          <w:color w:val="000000"/>
          <w:sz w:val="28"/>
        </w:rPr>
        <w:t>
      а) иә</w:t>
      </w:r>
      <w:r>
        <w:br/>
      </w:r>
      <w:r>
        <w:rPr>
          <w:rFonts w:ascii="Times New Roman"/>
          <w:b w:val="false"/>
          <w:i w:val="false"/>
          <w:color w:val="000000"/>
          <w:sz w:val="28"/>
        </w:rPr>
        <w:t>
      б) жоқ</w:t>
      </w:r>
      <w:r>
        <w:br/>
      </w:r>
      <w:r>
        <w:rPr>
          <w:rFonts w:ascii="Times New Roman"/>
          <w:b w:val="false"/>
          <w:i w:val="false"/>
          <w:color w:val="000000"/>
          <w:sz w:val="28"/>
        </w:rPr>
        <w:t>
      в) басқа</w:t>
      </w:r>
      <w:r>
        <w:br/>
      </w:r>
      <w:r>
        <w:rPr>
          <w:rFonts w:ascii="Times New Roman"/>
          <w:b w:val="false"/>
          <w:i w:val="false"/>
          <w:color w:val="000000"/>
          <w:sz w:val="28"/>
        </w:rPr>
        <w:t>
7. Егер «иә» деп жауап берсеңіз, ақшаны қайда жұмсадыңыз:</w:t>
      </w:r>
      <w:r>
        <w:br/>
      </w:r>
      <w:r>
        <w:rPr>
          <w:rFonts w:ascii="Times New Roman"/>
          <w:b w:val="false"/>
          <w:i w:val="false"/>
          <w:color w:val="000000"/>
          <w:sz w:val="28"/>
        </w:rPr>
        <w:t>
      а) мамандардың қызметіне ақы төлеу</w:t>
      </w:r>
      <w:r>
        <w:br/>
      </w:r>
      <w:r>
        <w:rPr>
          <w:rFonts w:ascii="Times New Roman"/>
          <w:b w:val="false"/>
          <w:i w:val="false"/>
          <w:color w:val="000000"/>
          <w:sz w:val="28"/>
        </w:rPr>
        <w:t>
      б) медициналық ұйымда болғаны үшін ақы төлеу</w:t>
      </w:r>
      <w:r>
        <w:br/>
      </w:r>
      <w:r>
        <w:rPr>
          <w:rFonts w:ascii="Times New Roman"/>
          <w:b w:val="false"/>
          <w:i w:val="false"/>
          <w:color w:val="000000"/>
          <w:sz w:val="28"/>
        </w:rPr>
        <w:t>
      в) зерттеп–қарауға ақы төлеу</w:t>
      </w:r>
      <w:r>
        <w:br/>
      </w:r>
      <w:r>
        <w:rPr>
          <w:rFonts w:ascii="Times New Roman"/>
          <w:b w:val="false"/>
          <w:i w:val="false"/>
          <w:color w:val="000000"/>
          <w:sz w:val="28"/>
        </w:rPr>
        <w:t>
      г) дәрілік заттарды сатып алу</w:t>
      </w:r>
      <w:r>
        <w:br/>
      </w:r>
      <w:r>
        <w:rPr>
          <w:rFonts w:ascii="Times New Roman"/>
          <w:b w:val="false"/>
          <w:i w:val="false"/>
          <w:color w:val="000000"/>
          <w:sz w:val="28"/>
        </w:rPr>
        <w:t>
      д) шығыс материалдарын сатып алу (шприцтер, системалар, бинттер және т.б.)</w:t>
      </w:r>
      <w:r>
        <w:br/>
      </w:r>
      <w:r>
        <w:rPr>
          <w:rFonts w:ascii="Times New Roman"/>
          <w:b w:val="false"/>
          <w:i w:val="false"/>
          <w:color w:val="000000"/>
          <w:sz w:val="28"/>
        </w:rPr>
        <w:t>
      е) басқалар</w:t>
      </w:r>
      <w:r>
        <w:br/>
      </w:r>
      <w:r>
        <w:rPr>
          <w:rFonts w:ascii="Times New Roman"/>
          <w:b w:val="false"/>
          <w:i w:val="false"/>
          <w:color w:val="000000"/>
          <w:sz w:val="28"/>
        </w:rPr>
        <w:t>
* Сізді комментарийіңізді көрсетуіңізді сұраймыз _____________________________________________________________________</w:t>
      </w:r>
      <w:r>
        <w:br/>
      </w:r>
      <w:r>
        <w:rPr>
          <w:rFonts w:ascii="Times New Roman"/>
          <w:b w:val="false"/>
          <w:i w:val="false"/>
          <w:color w:val="000000"/>
          <w:sz w:val="28"/>
        </w:rPr>
        <w:t>
8. Жедел медициналық жәрдем көрсету көлігін Сіз ұзақ күттіңіз бе:</w:t>
      </w:r>
      <w:r>
        <w:br/>
      </w:r>
      <w:r>
        <w:rPr>
          <w:rFonts w:ascii="Times New Roman"/>
          <w:b w:val="false"/>
          <w:i w:val="false"/>
          <w:color w:val="000000"/>
          <w:sz w:val="28"/>
        </w:rPr>
        <w:t>
      а) иә</w:t>
      </w:r>
      <w:r>
        <w:br/>
      </w:r>
      <w:r>
        <w:rPr>
          <w:rFonts w:ascii="Times New Roman"/>
          <w:b w:val="false"/>
          <w:i w:val="false"/>
          <w:color w:val="000000"/>
          <w:sz w:val="28"/>
        </w:rPr>
        <w:t>
      б) жоқ</w:t>
      </w:r>
      <w:r>
        <w:br/>
      </w:r>
      <w:r>
        <w:rPr>
          <w:rFonts w:ascii="Times New Roman"/>
          <w:b w:val="false"/>
          <w:i w:val="false"/>
          <w:color w:val="000000"/>
          <w:sz w:val="28"/>
        </w:rPr>
        <w:t>
      в) басқа</w:t>
      </w:r>
      <w:r>
        <w:br/>
      </w:r>
      <w:r>
        <w:rPr>
          <w:rFonts w:ascii="Times New Roman"/>
          <w:b w:val="false"/>
          <w:i w:val="false"/>
          <w:color w:val="000000"/>
          <w:sz w:val="28"/>
        </w:rPr>
        <w:t>
* Сізді комментарийіңізді көрсетуіңізді сұраймыз _____________________________________________________________________</w:t>
      </w:r>
      <w:r>
        <w:br/>
      </w:r>
      <w:r>
        <w:rPr>
          <w:rFonts w:ascii="Times New Roman"/>
          <w:b w:val="false"/>
          <w:i w:val="false"/>
          <w:color w:val="000000"/>
          <w:sz w:val="28"/>
        </w:rPr>
        <w:t>
9. Сізге қандай ем қажет және оның себебі туралы дәрігер/фельдшер түсіндірді ме?</w:t>
      </w:r>
      <w:r>
        <w:br/>
      </w:r>
      <w:r>
        <w:rPr>
          <w:rFonts w:ascii="Times New Roman"/>
          <w:b w:val="false"/>
          <w:i w:val="false"/>
          <w:color w:val="000000"/>
          <w:sz w:val="28"/>
        </w:rPr>
        <w:t>
      а) иә</w:t>
      </w:r>
      <w:r>
        <w:br/>
      </w:r>
      <w:r>
        <w:rPr>
          <w:rFonts w:ascii="Times New Roman"/>
          <w:b w:val="false"/>
          <w:i w:val="false"/>
          <w:color w:val="000000"/>
          <w:sz w:val="28"/>
        </w:rPr>
        <w:t>
      б) жоқ</w:t>
      </w:r>
      <w:r>
        <w:br/>
      </w:r>
      <w:r>
        <w:rPr>
          <w:rFonts w:ascii="Times New Roman"/>
          <w:b w:val="false"/>
          <w:i w:val="false"/>
          <w:color w:val="000000"/>
          <w:sz w:val="28"/>
        </w:rPr>
        <w:t>
      в) басқа</w:t>
      </w:r>
      <w:r>
        <w:br/>
      </w:r>
      <w:r>
        <w:rPr>
          <w:rFonts w:ascii="Times New Roman"/>
          <w:b w:val="false"/>
          <w:i w:val="false"/>
          <w:color w:val="000000"/>
          <w:sz w:val="28"/>
        </w:rPr>
        <w:t>
* Сізді комментарийіңізді көрсетуіңізді сұраймыз _____________________________________________________________________10. Сіз тексеру және емдеу кезінде денсаулыққа келетін қауіп туралы жеткілікті ақпарат алдыңыз ба?</w:t>
      </w:r>
      <w:r>
        <w:br/>
      </w:r>
      <w:r>
        <w:rPr>
          <w:rFonts w:ascii="Times New Roman"/>
          <w:b w:val="false"/>
          <w:i w:val="false"/>
          <w:color w:val="000000"/>
          <w:sz w:val="28"/>
        </w:rPr>
        <w:t>
      а) иә</w:t>
      </w:r>
      <w:r>
        <w:br/>
      </w:r>
      <w:r>
        <w:rPr>
          <w:rFonts w:ascii="Times New Roman"/>
          <w:b w:val="false"/>
          <w:i w:val="false"/>
          <w:color w:val="000000"/>
          <w:sz w:val="28"/>
        </w:rPr>
        <w:t>
      б) жоқ</w:t>
      </w:r>
      <w:r>
        <w:br/>
      </w:r>
      <w:r>
        <w:rPr>
          <w:rFonts w:ascii="Times New Roman"/>
          <w:b w:val="false"/>
          <w:i w:val="false"/>
          <w:color w:val="000000"/>
          <w:sz w:val="28"/>
        </w:rPr>
        <w:t>
11. Медициналық көмек алу кезінде Сіз өз міндетіңізді білесіз бе?</w:t>
      </w:r>
      <w:r>
        <w:br/>
      </w:r>
      <w:r>
        <w:rPr>
          <w:rFonts w:ascii="Times New Roman"/>
          <w:b w:val="false"/>
          <w:i w:val="false"/>
          <w:color w:val="000000"/>
          <w:sz w:val="28"/>
        </w:rPr>
        <w:t>
      а) иә</w:t>
      </w:r>
      <w:r>
        <w:br/>
      </w:r>
      <w:r>
        <w:rPr>
          <w:rFonts w:ascii="Times New Roman"/>
          <w:b w:val="false"/>
          <w:i w:val="false"/>
          <w:color w:val="000000"/>
          <w:sz w:val="28"/>
        </w:rPr>
        <w:t>
      б) жоқ</w:t>
      </w:r>
      <w:r>
        <w:br/>
      </w:r>
      <w:r>
        <w:rPr>
          <w:rFonts w:ascii="Times New Roman"/>
          <w:b w:val="false"/>
          <w:i w:val="false"/>
          <w:color w:val="000000"/>
          <w:sz w:val="28"/>
        </w:rPr>
        <w:t>
      в) басқа</w:t>
      </w:r>
      <w:r>
        <w:br/>
      </w:r>
      <w:r>
        <w:rPr>
          <w:rFonts w:ascii="Times New Roman"/>
          <w:b w:val="false"/>
          <w:i w:val="false"/>
          <w:color w:val="000000"/>
          <w:sz w:val="28"/>
        </w:rPr>
        <w:t>
12. Медициналық көмек алу кезінде Сіз өз құқықтарыңызды білесіз бе?</w:t>
      </w:r>
      <w:r>
        <w:br/>
      </w:r>
      <w:r>
        <w:rPr>
          <w:rFonts w:ascii="Times New Roman"/>
          <w:b w:val="false"/>
          <w:i w:val="false"/>
          <w:color w:val="000000"/>
          <w:sz w:val="28"/>
        </w:rPr>
        <w:t>
      а) иә</w:t>
      </w:r>
      <w:r>
        <w:br/>
      </w:r>
      <w:r>
        <w:rPr>
          <w:rFonts w:ascii="Times New Roman"/>
          <w:b w:val="false"/>
          <w:i w:val="false"/>
          <w:color w:val="000000"/>
          <w:sz w:val="28"/>
        </w:rPr>
        <w:t>
      б) жоқ</w:t>
      </w:r>
      <w:r>
        <w:br/>
      </w:r>
      <w:r>
        <w:rPr>
          <w:rFonts w:ascii="Times New Roman"/>
          <w:b w:val="false"/>
          <w:i w:val="false"/>
          <w:color w:val="000000"/>
          <w:sz w:val="28"/>
        </w:rPr>
        <w:t>
      в) басқа</w:t>
      </w:r>
      <w:r>
        <w:br/>
      </w:r>
      <w:r>
        <w:rPr>
          <w:rFonts w:ascii="Times New Roman"/>
          <w:b w:val="false"/>
          <w:i w:val="false"/>
          <w:color w:val="000000"/>
          <w:sz w:val="28"/>
        </w:rPr>
        <w:t>
13. Құқықтарыңыз бұзылған кезде Сіз қайда жүгіну керек екенін білесіз бе?</w:t>
      </w:r>
      <w:r>
        <w:br/>
      </w:r>
      <w:r>
        <w:rPr>
          <w:rFonts w:ascii="Times New Roman"/>
          <w:b w:val="false"/>
          <w:i w:val="false"/>
          <w:color w:val="000000"/>
          <w:sz w:val="28"/>
        </w:rPr>
        <w:t>
      а) иә</w:t>
      </w:r>
      <w:r>
        <w:br/>
      </w:r>
      <w:r>
        <w:rPr>
          <w:rFonts w:ascii="Times New Roman"/>
          <w:b w:val="false"/>
          <w:i w:val="false"/>
          <w:color w:val="000000"/>
          <w:sz w:val="28"/>
        </w:rPr>
        <w:t>
      б) жоқ</w:t>
      </w:r>
      <w:r>
        <w:br/>
      </w:r>
      <w:r>
        <w:rPr>
          <w:rFonts w:ascii="Times New Roman"/>
          <w:b w:val="false"/>
          <w:i w:val="false"/>
          <w:color w:val="000000"/>
          <w:sz w:val="28"/>
        </w:rPr>
        <w:t>
      в) басқа</w:t>
      </w:r>
      <w:r>
        <w:br/>
      </w:r>
      <w:r>
        <w:rPr>
          <w:rFonts w:ascii="Times New Roman"/>
          <w:b w:val="false"/>
          <w:i w:val="false"/>
          <w:color w:val="000000"/>
          <w:sz w:val="28"/>
        </w:rPr>
        <w:t>
14. Жедел медициналық көмек бригадасының емдеу нәтижелері Сізді қанағаттандырды ма:</w:t>
      </w:r>
      <w:r>
        <w:br/>
      </w:r>
      <w:r>
        <w:rPr>
          <w:rFonts w:ascii="Times New Roman"/>
          <w:b w:val="false"/>
          <w:i w:val="false"/>
          <w:color w:val="000000"/>
          <w:sz w:val="28"/>
        </w:rPr>
        <w:t>
      а) иә</w:t>
      </w:r>
      <w:r>
        <w:br/>
      </w:r>
      <w:r>
        <w:rPr>
          <w:rFonts w:ascii="Times New Roman"/>
          <w:b w:val="false"/>
          <w:i w:val="false"/>
          <w:color w:val="000000"/>
          <w:sz w:val="28"/>
        </w:rPr>
        <w:t>
      б) жоқ</w:t>
      </w:r>
      <w:r>
        <w:br/>
      </w:r>
      <w:r>
        <w:rPr>
          <w:rFonts w:ascii="Times New Roman"/>
          <w:b w:val="false"/>
          <w:i w:val="false"/>
          <w:color w:val="000000"/>
          <w:sz w:val="28"/>
        </w:rPr>
        <w:t>
      в) басқа</w:t>
      </w:r>
      <w:r>
        <w:br/>
      </w:r>
      <w:r>
        <w:rPr>
          <w:rFonts w:ascii="Times New Roman"/>
          <w:b w:val="false"/>
          <w:i w:val="false"/>
          <w:color w:val="000000"/>
          <w:sz w:val="28"/>
        </w:rPr>
        <w:t>
* өз комментарийіңізді көрсетуіңізді сұраймыз _____________________________________________________________________15. Медициналық қызметтерді көрсету сапасын жақсарту бойынша Сіздің тілектеріңіз:</w:t>
      </w:r>
      <w:r>
        <w:br/>
      </w:r>
      <w:r>
        <w:rPr>
          <w:rFonts w:ascii="Times New Roman"/>
          <w:b w:val="false"/>
          <w:i w:val="false"/>
          <w:color w:val="000000"/>
          <w:sz w:val="28"/>
        </w:rPr>
        <w:t>
_____________________________________________________________________</w:t>
      </w:r>
    </w:p>
    <w:bookmarkStart w:name="z109" w:id="27"/>
    <w:p>
      <w:pPr>
        <w:spacing w:after="0"/>
        <w:ind w:left="0"/>
        <w:jc w:val="both"/>
      </w:pPr>
      <w:r>
        <w:rPr>
          <w:rFonts w:ascii="Times New Roman"/>
          <w:b w:val="false"/>
          <w:i w:val="false"/>
          <w:color w:val="000000"/>
          <w:sz w:val="28"/>
        </w:rPr>
        <w:t xml:space="preserve">
"Денсаулық сақтау субъектілерінің    </w:t>
      </w:r>
      <w:r>
        <w:br/>
      </w:r>
      <w:r>
        <w:rPr>
          <w:rFonts w:ascii="Times New Roman"/>
          <w:b w:val="false"/>
          <w:i w:val="false"/>
          <w:color w:val="000000"/>
          <w:sz w:val="28"/>
        </w:rPr>
        <w:t>
аккредиттеу стандарттарына сәйкестігіне</w:t>
      </w:r>
      <w:r>
        <w:br/>
      </w:r>
      <w:r>
        <w:rPr>
          <w:rFonts w:ascii="Times New Roman"/>
          <w:b w:val="false"/>
          <w:i w:val="false"/>
          <w:color w:val="000000"/>
          <w:sz w:val="28"/>
        </w:rPr>
        <w:t>
сыртқы кешенді бағалау жүргізу жөніндегі</w:t>
      </w:r>
      <w:r>
        <w:br/>
      </w:r>
      <w:r>
        <w:rPr>
          <w:rFonts w:ascii="Times New Roman"/>
          <w:b w:val="false"/>
          <w:i w:val="false"/>
          <w:color w:val="000000"/>
          <w:sz w:val="28"/>
        </w:rPr>
        <w:t xml:space="preserve">
нұсқаулыққа"           </w:t>
      </w:r>
      <w:r>
        <w:br/>
      </w:r>
      <w:r>
        <w:rPr>
          <w:rFonts w:ascii="Times New Roman"/>
          <w:b w:val="false"/>
          <w:i w:val="false"/>
          <w:color w:val="000000"/>
          <w:sz w:val="28"/>
        </w:rPr>
        <w:t xml:space="preserve">
5-қосымша             </w:t>
      </w:r>
    </w:p>
    <w:bookmarkEnd w:id="27"/>
    <w:p>
      <w:pPr>
        <w:spacing w:after="0"/>
        <w:ind w:left="0"/>
        <w:jc w:val="both"/>
      </w:pPr>
      <w:r>
        <w:rPr>
          <w:rFonts w:ascii="Times New Roman"/>
          <w:b w:val="false"/>
          <w:i w:val="false"/>
          <w:color w:val="000000"/>
          <w:sz w:val="28"/>
        </w:rPr>
        <w:t>нысан</w:t>
      </w:r>
    </w:p>
    <w:bookmarkStart w:name="z110" w:id="28"/>
    <w:p>
      <w:pPr>
        <w:spacing w:after="0"/>
        <w:ind w:left="0"/>
        <w:jc w:val="left"/>
      </w:pPr>
      <w:r>
        <w:rPr>
          <w:rFonts w:ascii="Times New Roman"/>
          <w:b/>
          <w:i w:val="false"/>
          <w:color w:val="000000"/>
        </w:rPr>
        <w:t xml:space="preserve"> 
Аккредиттеу стандарттарына қойылатын талаптарға сәйкестіктігіне бағалау шкаласы (балдардың)</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6"/>
        <w:gridCol w:w="2283"/>
        <w:gridCol w:w="2762"/>
        <w:gridCol w:w="7219"/>
      </w:tblGrid>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Балдар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 бойынша сәйкестігі</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Стандарттың критерийлеріне сәйкестік</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r>
      <w:tr>
        <w:trPr>
          <w:trHeight w:val="1275"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Сәйкессіздік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 критерийлеріне сәйкес құжаттар жоқ, стандарт критерийлері бойынша талап етілетін үдерістер орындалмайды, персонал стандарт критерийлері бойынша қойылатын талаптар жөнінде хабардар етілген.</w:t>
            </w:r>
          </w:p>
        </w:tc>
      </w:tr>
      <w:tr>
        <w:trPr>
          <w:trHeight w:val="1545"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20-39</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Әлсіз сәйкестік</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 критерийлеріне сәйкес құжат жобасы бар, стандарт критерийлері бойынша талап етілетін үдерістердің бір бөлігі орындалады және персонал стандарт критерийлері бойынша хабардар етілген.</w:t>
            </w:r>
          </w:p>
        </w:tc>
      </w:tr>
      <w:tr>
        <w:trPr>
          <w:trHeight w:val="1815"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40-59</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Ішінара сәйкестік</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 критерийлеріне сәйкес құжаттар бар, бірақ үдеріс орындалмайды немесе үдерістер орындалады, бірақ стандарт критерийлеріне сәйкес құжат жоқ, персонал стандарт критерийлері бойынша қойылатын талаптар жөнінде хабардар етілді.</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60-79</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сәйкестік</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Стандарттың критерийлеріне сәйкес келетін құжаттар бар, персонал қойылатын талаптар жөнінде хабардар етілген, критерийлер бойынша үдерістер іске асырылды, бірақ толық көлемде тұрақты орындалмайды.</w:t>
            </w:r>
          </w:p>
        </w:tc>
      </w:tr>
      <w:tr>
        <w:trPr>
          <w:trHeight w:val="99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80-99</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 жақсы сәйкестік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бар, үдерістер үнемі және толық көлемде орындалады, бірақ стандарттар критерийлеріне жеке сәйкестік бар.</w:t>
            </w:r>
          </w:p>
        </w:tc>
      </w:tr>
      <w:tr>
        <w:trPr>
          <w:trHeight w:val="99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сәйкестік</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Стандарттың критерийлеріне қойылатын барлық талаптар сақталады және қызметтің үздіксіз жақсаруы туралы растау қағазы бар.</w:t>
            </w:r>
          </w:p>
        </w:tc>
      </w:tr>
      <w:tr>
        <w:trPr>
          <w:trHeight w:val="42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 қолданылмайды.</w:t>
            </w:r>
          </w:p>
        </w:tc>
      </w:tr>
    </w:tbl>
    <w:bookmarkStart w:name="z111" w:id="29"/>
    <w:p>
      <w:pPr>
        <w:spacing w:after="0"/>
        <w:ind w:left="0"/>
        <w:jc w:val="both"/>
      </w:pPr>
      <w:r>
        <w:rPr>
          <w:rFonts w:ascii="Times New Roman"/>
          <w:b w:val="false"/>
          <w:i w:val="false"/>
          <w:color w:val="000000"/>
          <w:sz w:val="28"/>
        </w:rPr>
        <w:t xml:space="preserve">
"Денсаулық сақтау субъектілерінің    </w:t>
      </w:r>
      <w:r>
        <w:br/>
      </w:r>
      <w:r>
        <w:rPr>
          <w:rFonts w:ascii="Times New Roman"/>
          <w:b w:val="false"/>
          <w:i w:val="false"/>
          <w:color w:val="000000"/>
          <w:sz w:val="28"/>
        </w:rPr>
        <w:t>
аккредиттеу стандарттарына сәйкестігіне</w:t>
      </w:r>
      <w:r>
        <w:br/>
      </w:r>
      <w:r>
        <w:rPr>
          <w:rFonts w:ascii="Times New Roman"/>
          <w:b w:val="false"/>
          <w:i w:val="false"/>
          <w:color w:val="000000"/>
          <w:sz w:val="28"/>
        </w:rPr>
        <w:t>
сыртқы кешенді бағалау жүргізу жөніндегі</w:t>
      </w:r>
      <w:r>
        <w:br/>
      </w:r>
      <w:r>
        <w:rPr>
          <w:rFonts w:ascii="Times New Roman"/>
          <w:b w:val="false"/>
          <w:i w:val="false"/>
          <w:color w:val="000000"/>
          <w:sz w:val="28"/>
        </w:rPr>
        <w:t xml:space="preserve">
нұсқаулыққа"           </w:t>
      </w:r>
      <w:r>
        <w:br/>
      </w:r>
      <w:r>
        <w:rPr>
          <w:rFonts w:ascii="Times New Roman"/>
          <w:b w:val="false"/>
          <w:i w:val="false"/>
          <w:color w:val="000000"/>
          <w:sz w:val="28"/>
        </w:rPr>
        <w:t xml:space="preserve">
6-қосымша             </w:t>
      </w:r>
    </w:p>
    <w:bookmarkEnd w:id="29"/>
    <w:p>
      <w:pPr>
        <w:spacing w:after="0"/>
        <w:ind w:left="0"/>
        <w:jc w:val="both"/>
      </w:pPr>
      <w:r>
        <w:rPr>
          <w:rFonts w:ascii="Times New Roman"/>
          <w:b w:val="false"/>
          <w:i w:val="false"/>
          <w:color w:val="000000"/>
          <w:sz w:val="28"/>
        </w:rPr>
        <w:t>нысан</w:t>
      </w:r>
    </w:p>
    <w:bookmarkStart w:name="z112" w:id="30"/>
    <w:p>
      <w:pPr>
        <w:spacing w:after="0"/>
        <w:ind w:left="0"/>
        <w:jc w:val="left"/>
      </w:pPr>
      <w:r>
        <w:rPr>
          <w:rFonts w:ascii="Times New Roman"/>
          <w:b/>
          <w:i w:val="false"/>
          <w:color w:val="000000"/>
        </w:rPr>
        <w:t xml:space="preserve"> 
Аккредиттеу стандарттарына қойылатын талаптарға сәйкестікке бағалардың (балдардың) қорытынды кестесі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7"/>
        <w:gridCol w:w="2522"/>
        <w:gridCol w:w="1920"/>
        <w:gridCol w:w="1981"/>
      </w:tblGrid>
      <w:tr>
        <w:trPr>
          <w:trHeight w:val="780" w:hRule="atLeast"/>
        </w:trPr>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Рейтингтің аралық қорытындысы (R)</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Бөлімдегі критерийлердің саны (C)</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Бағалардың орташа мәні (R/C=Ave)</w:t>
            </w:r>
          </w:p>
        </w:tc>
      </w:tr>
      <w:tr>
        <w:trPr>
          <w:trHeight w:val="390" w:hRule="atLeast"/>
        </w:trPr>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«А»-бөлімі: БАСШЫЛЫҚ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YY</w:t>
            </w:r>
          </w:p>
        </w:tc>
      </w:tr>
      <w:tr>
        <w:trPr>
          <w:trHeight w:val="330" w:hRule="atLeast"/>
        </w:trPr>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ҰЙЫМНЫҢ ЭТИКАЛЫҚ НОРМАЛАРЫ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Стандарт критерийлері бойынша балдардың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w:t>
            </w:r>
          </w:p>
        </w:tc>
      </w:tr>
      <w:tr>
        <w:trPr>
          <w:trHeight w:val="330" w:hRule="atLeast"/>
        </w:trPr>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Басқару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65100"/>
                          </a:xfrm>
                          <a:prstGeom prst="rect">
                            <a:avLst/>
                          </a:prstGeom>
                        </pic:spPr>
                      </pic:pic>
                    </a:graphicData>
                  </a:graphic>
                </wp:inline>
              </w:drawing>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w:t>
            </w:r>
          </w:p>
        </w:tc>
      </w:tr>
      <w:tr>
        <w:trPr>
          <w:trHeight w:val="330" w:hRule="atLeast"/>
        </w:trPr>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Стратегиялық және жедел жоспарлау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65100"/>
                          </a:xfrm>
                          <a:prstGeom prst="rect">
                            <a:avLst/>
                          </a:prstGeom>
                        </pic:spPr>
                      </pic:pic>
                    </a:graphicData>
                  </a:graphic>
                </wp:inline>
              </w:drawing>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w:t>
            </w:r>
          </w:p>
        </w:tc>
      </w:tr>
      <w:tr>
        <w:trPr>
          <w:trHeight w:val="330" w:hRule="atLeast"/>
        </w:trPr>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Жалпы басқару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2400" cy="165100"/>
                          </a:xfrm>
                          <a:prstGeom prst="rect">
                            <a:avLst/>
                          </a:prstGeom>
                        </pic:spPr>
                      </pic:pic>
                    </a:graphicData>
                  </a:graphic>
                </wp:inline>
              </w:drawing>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w:t>
            </w:r>
          </w:p>
        </w:tc>
      </w:tr>
      <w:tr>
        <w:trPr>
          <w:trHeight w:val="330" w:hRule="atLeast"/>
        </w:trPr>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Қауіптерді басқару және сапаны арттыру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52400" cy="165100"/>
                          </a:xfrm>
                          <a:prstGeom prst="rect">
                            <a:avLst/>
                          </a:prstGeom>
                        </pic:spPr>
                      </pic:pic>
                    </a:graphicData>
                  </a:graphic>
                </wp:inline>
              </w:drawing>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w:t>
            </w:r>
          </w:p>
        </w:tc>
      </w:tr>
      <w:tr>
        <w:trPr>
          <w:trHeight w:val="540" w:hRule="atLeast"/>
        </w:trPr>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«B»-бөлімі: РЕСУРСТАРДЫ БАСҚАРУ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52400" cy="165100"/>
                          </a:xfrm>
                          <a:prstGeom prst="rect">
                            <a:avLst/>
                          </a:prstGeom>
                        </pic:spPr>
                      </pic:pic>
                    </a:graphicData>
                  </a:graphic>
                </wp:inline>
              </w:drawing>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YY</w:t>
            </w:r>
          </w:p>
        </w:tc>
      </w:tr>
      <w:tr>
        <w:trPr>
          <w:trHeight w:val="360" w:hRule="atLeast"/>
        </w:trPr>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Қаржыны басқару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52400" cy="165100"/>
                          </a:xfrm>
                          <a:prstGeom prst="rect">
                            <a:avLst/>
                          </a:prstGeom>
                        </pic:spPr>
                      </pic:pic>
                    </a:graphicData>
                  </a:graphic>
                </wp:inline>
              </w:drawing>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w:t>
            </w:r>
          </w:p>
        </w:tc>
      </w:tr>
      <w:tr>
        <w:trPr>
          <w:trHeight w:val="360" w:hRule="atLeast"/>
        </w:trPr>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Ақпараттық басқару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52400" cy="165100"/>
                          </a:xfrm>
                          <a:prstGeom prst="rect">
                            <a:avLst/>
                          </a:prstGeom>
                        </pic:spPr>
                      </pic:pic>
                    </a:graphicData>
                  </a:graphic>
                </wp:inline>
              </w:drawing>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w:t>
            </w:r>
          </w:p>
        </w:tc>
      </w:tr>
      <w:tr>
        <w:trPr>
          <w:trHeight w:val="330" w:hRule="atLeast"/>
        </w:trPr>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Адами ресурстарды басқару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52400" cy="165100"/>
                          </a:xfrm>
                          <a:prstGeom prst="rect">
                            <a:avLst/>
                          </a:prstGeom>
                        </pic:spPr>
                      </pic:pic>
                    </a:graphicData>
                  </a:graphic>
                </wp:inline>
              </w:drawing>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w:t>
            </w:r>
          </w:p>
        </w:tc>
      </w:tr>
      <w:tr>
        <w:trPr>
          <w:trHeight w:val="390" w:hRule="atLeast"/>
        </w:trPr>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«C»-бөлімі: ҚАУІПСІЗДІКТІ БАСҚАРУ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52400" cy="165100"/>
                          </a:xfrm>
                          <a:prstGeom prst="rect">
                            <a:avLst/>
                          </a:prstGeom>
                        </pic:spPr>
                      </pic:pic>
                    </a:graphicData>
                  </a:graphic>
                </wp:inline>
              </w:drawing>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YY</w:t>
            </w:r>
          </w:p>
        </w:tc>
      </w:tr>
      <w:tr>
        <w:trPr>
          <w:trHeight w:val="330" w:hRule="atLeast"/>
        </w:trPr>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Ғимараттың қауіпсіздігі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52400" cy="165100"/>
                          </a:xfrm>
                          <a:prstGeom prst="rect">
                            <a:avLst/>
                          </a:prstGeom>
                        </pic:spPr>
                      </pic:pic>
                    </a:graphicData>
                  </a:graphic>
                </wp:inline>
              </w:drawing>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w:t>
            </w:r>
          </w:p>
        </w:tc>
      </w:tr>
      <w:tr>
        <w:trPr>
          <w:trHeight w:val="330" w:hRule="atLeast"/>
        </w:trPr>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Төтенше жағдайларды және өртке қарсы қауіпсіздікті басқару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52400" cy="165100"/>
                          </a:xfrm>
                          <a:prstGeom prst="rect">
                            <a:avLst/>
                          </a:prstGeom>
                        </pic:spPr>
                      </pic:pic>
                    </a:graphicData>
                  </a:graphic>
                </wp:inline>
              </w:drawing>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w:t>
            </w:r>
          </w:p>
        </w:tc>
      </w:tr>
      <w:tr>
        <w:trPr>
          <w:trHeight w:val="330" w:hRule="atLeast"/>
        </w:trPr>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Жабдықты және шығыс материалдарын қауіпсіз пайдалану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52400" cy="165100"/>
                          </a:xfrm>
                          <a:prstGeom prst="rect">
                            <a:avLst/>
                          </a:prstGeom>
                        </pic:spPr>
                      </pic:pic>
                    </a:graphicData>
                  </a:graphic>
                </wp:inline>
              </w:drawing>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w:t>
            </w:r>
          </w:p>
        </w:tc>
      </w:tr>
      <w:tr>
        <w:trPr>
          <w:trHeight w:val="330" w:hRule="atLeast"/>
        </w:trPr>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Саламатты еңбек шарттары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52400" cy="165100"/>
                          </a:xfrm>
                          <a:prstGeom prst="rect">
                            <a:avLst/>
                          </a:prstGeom>
                        </pic:spPr>
                      </pic:pic>
                    </a:graphicData>
                  </a:graphic>
                </wp:inline>
              </w:drawing>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w:t>
            </w:r>
          </w:p>
        </w:tc>
      </w:tr>
      <w:tr>
        <w:trPr>
          <w:trHeight w:val="330" w:hRule="atLeast"/>
        </w:trPr>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Тамақ өнімдерінің қауіпсіздігі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52400" cy="165100"/>
                          </a:xfrm>
                          <a:prstGeom prst="rect">
                            <a:avLst/>
                          </a:prstGeom>
                        </pic:spPr>
                      </pic:pic>
                    </a:graphicData>
                  </a:graphic>
                </wp:inline>
              </w:drawing>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w:t>
            </w:r>
          </w:p>
        </w:tc>
      </w:tr>
      <w:tr>
        <w:trPr>
          <w:trHeight w:val="330" w:hRule="atLeast"/>
        </w:trPr>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Инфекциялық бақылау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52400" cy="165100"/>
                          </a:xfrm>
                          <a:prstGeom prst="rect">
                            <a:avLst/>
                          </a:prstGeom>
                        </pic:spPr>
                      </pic:pic>
                    </a:graphicData>
                  </a:graphic>
                </wp:inline>
              </w:drawing>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w:t>
            </w:r>
          </w:p>
        </w:tc>
      </w:tr>
      <w:tr>
        <w:trPr>
          <w:trHeight w:val="390" w:hRule="atLeast"/>
        </w:trPr>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«D»-бөлімі: ПАЦИЕНТТІ ЕМДЕУ ЖӘНЕ ОНЫ КҮТУ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52400" cy="165100"/>
                          </a:xfrm>
                          <a:prstGeom prst="rect">
                            <a:avLst/>
                          </a:prstGeom>
                        </pic:spPr>
                      </pic:pic>
                    </a:graphicData>
                  </a:graphic>
                </wp:inline>
              </w:drawing>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YY</w:t>
            </w:r>
          </w:p>
        </w:tc>
      </w:tr>
      <w:tr>
        <w:trPr>
          <w:trHeight w:val="330" w:hRule="atLeast"/>
        </w:trPr>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Пациент және оның отбасының құқықтары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52400" cy="165100"/>
                          </a:xfrm>
                          <a:prstGeom prst="rect">
                            <a:avLst/>
                          </a:prstGeom>
                        </pic:spPr>
                      </pic:pic>
                    </a:graphicData>
                  </a:graphic>
                </wp:inline>
              </w:drawing>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w:t>
            </w:r>
          </w:p>
        </w:tc>
      </w:tr>
      <w:tr>
        <w:trPr>
          <w:trHeight w:val="330" w:hRule="atLeast"/>
        </w:trPr>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Медициналық қызмет көрсетуге қол жетімділік, емдеуге жатызу және медициналық қызмет көрсетуді жоспарлау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52400" cy="165100"/>
                          </a:xfrm>
                          <a:prstGeom prst="rect">
                            <a:avLst/>
                          </a:prstGeom>
                        </pic:spPr>
                      </pic:pic>
                    </a:graphicData>
                  </a:graphic>
                </wp:inline>
              </w:drawing>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w:t>
            </w:r>
          </w:p>
        </w:tc>
      </w:tr>
      <w:tr>
        <w:trPr>
          <w:trHeight w:val="330" w:hRule="atLeast"/>
        </w:trPr>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Медициналық қызмет көрсету және емдеуді ұсыну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52400" cy="165100"/>
                          </a:xfrm>
                          <a:prstGeom prst="rect">
                            <a:avLst/>
                          </a:prstGeom>
                        </pic:spPr>
                      </pic:pic>
                    </a:graphicData>
                  </a:graphic>
                </wp:inline>
              </w:drawing>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w:t>
            </w:r>
          </w:p>
        </w:tc>
      </w:tr>
      <w:tr>
        <w:trPr>
          <w:trHeight w:val="330" w:hRule="atLeast"/>
        </w:trPr>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Анестезия және хирургиялық емдеу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52400" cy="165100"/>
                          </a:xfrm>
                          <a:prstGeom prst="rect">
                            <a:avLst/>
                          </a:prstGeom>
                        </pic:spPr>
                      </pic:pic>
                    </a:graphicData>
                  </a:graphic>
                </wp:inline>
              </w:drawing>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w:t>
            </w:r>
          </w:p>
        </w:tc>
      </w:tr>
      <w:tr>
        <w:trPr>
          <w:trHeight w:val="330" w:hRule="atLeast"/>
        </w:trPr>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Зертханалық қызмет</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52400" cy="165100"/>
                          </a:xfrm>
                          <a:prstGeom prst="rect">
                            <a:avLst/>
                          </a:prstGeom>
                        </pic:spPr>
                      </pic:pic>
                    </a:graphicData>
                  </a:graphic>
                </wp:inline>
              </w:drawing>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Қан қызметі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52400" cy="165100"/>
                          </a:xfrm>
                          <a:prstGeom prst="rect">
                            <a:avLst/>
                          </a:prstGeom>
                        </pic:spPr>
                      </pic:pic>
                    </a:graphicData>
                  </a:graphic>
                </wp:inline>
              </w:drawing>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Дәрі-дәрмек менеджменті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52400" cy="165100"/>
                          </a:xfrm>
                          <a:prstGeom prst="rect">
                            <a:avLst/>
                          </a:prstGeom>
                        </pic:spPr>
                      </pic:pic>
                    </a:graphicData>
                  </a:graphic>
                </wp:inline>
              </w:drawing>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w:t>
            </w:r>
          </w:p>
        </w:tc>
      </w:tr>
      <w:tr>
        <w:trPr>
          <w:trHeight w:val="330" w:hRule="atLeast"/>
        </w:trPr>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Медициналық карта</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52400" cy="165100"/>
                          </a:xfrm>
                          <a:prstGeom prst="rect">
                            <a:avLst/>
                          </a:prstGeom>
                        </pic:spPr>
                      </pic:pic>
                    </a:graphicData>
                  </a:graphic>
                </wp:inline>
              </w:drawing>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w:t>
            </w:r>
          </w:p>
        </w:tc>
      </w:tr>
      <w:tr>
        <w:trPr>
          <w:trHeight w:val="330" w:hRule="atLeast"/>
        </w:trPr>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Пациентті емдеу және күтімінің сапасы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52400" cy="165100"/>
                          </a:xfrm>
                          <a:prstGeom prst="rect">
                            <a:avLst/>
                          </a:prstGeom>
                        </pic:spPr>
                      </pic:pic>
                    </a:graphicData>
                  </a:graphic>
                </wp:inline>
              </w:drawing>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w:t>
            </w:r>
          </w:p>
        </w:tc>
      </w:tr>
      <w:tr>
        <w:trPr>
          <w:trHeight w:val="390" w:hRule="atLeast"/>
        </w:trPr>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ZZ</w:t>
            </w:r>
          </w:p>
        </w:tc>
      </w:tr>
    </w:tbl>
    <w:bookmarkStart w:name="z113" w:id="31"/>
    <w:p>
      <w:pPr>
        <w:spacing w:after="0"/>
        <w:ind w:left="0"/>
        <w:jc w:val="both"/>
      </w:pPr>
      <w:r>
        <w:rPr>
          <w:rFonts w:ascii="Times New Roman"/>
          <w:b w:val="false"/>
          <w:i w:val="false"/>
          <w:color w:val="000000"/>
          <w:sz w:val="28"/>
        </w:rPr>
        <w:t xml:space="preserve">
"Денсаулық сақтау субъектілерінің    </w:t>
      </w:r>
      <w:r>
        <w:br/>
      </w:r>
      <w:r>
        <w:rPr>
          <w:rFonts w:ascii="Times New Roman"/>
          <w:b w:val="false"/>
          <w:i w:val="false"/>
          <w:color w:val="000000"/>
          <w:sz w:val="28"/>
        </w:rPr>
        <w:t>
аккредиттеу стандарттарына сәйкестігіне</w:t>
      </w:r>
      <w:r>
        <w:br/>
      </w:r>
      <w:r>
        <w:rPr>
          <w:rFonts w:ascii="Times New Roman"/>
          <w:b w:val="false"/>
          <w:i w:val="false"/>
          <w:color w:val="000000"/>
          <w:sz w:val="28"/>
        </w:rPr>
        <w:t>
сыртқы кешенді бағалау жүргізу жөніндегі</w:t>
      </w:r>
      <w:r>
        <w:br/>
      </w:r>
      <w:r>
        <w:rPr>
          <w:rFonts w:ascii="Times New Roman"/>
          <w:b w:val="false"/>
          <w:i w:val="false"/>
          <w:color w:val="000000"/>
          <w:sz w:val="28"/>
        </w:rPr>
        <w:t xml:space="preserve">
нұсқаулыққа"           </w:t>
      </w:r>
      <w:r>
        <w:br/>
      </w:r>
      <w:r>
        <w:rPr>
          <w:rFonts w:ascii="Times New Roman"/>
          <w:b w:val="false"/>
          <w:i w:val="false"/>
          <w:color w:val="000000"/>
          <w:sz w:val="28"/>
        </w:rPr>
        <w:t xml:space="preserve">
7-қосымша             </w:t>
      </w:r>
    </w:p>
    <w:bookmarkEnd w:id="31"/>
    <w:p>
      <w:pPr>
        <w:spacing w:after="0"/>
        <w:ind w:left="0"/>
        <w:jc w:val="both"/>
      </w:pPr>
      <w:r>
        <w:rPr>
          <w:rFonts w:ascii="Times New Roman"/>
          <w:b w:val="false"/>
          <w:i w:val="false"/>
          <w:color w:val="000000"/>
          <w:sz w:val="28"/>
        </w:rPr>
        <w:t>  нысан      </w:t>
      </w:r>
    </w:p>
    <w:tbl>
      <w:tblPr>
        <w:tblW w:w="0" w:type="auto"/>
        <w:tblCellSpacing w:w="0" w:type="auto"/>
        <w:tblBorders>
          <w:top w:val="none"/>
          <w:left w:val="none"/>
          <w:bottom w:val="none"/>
          <w:right w:val="none"/>
          <w:insideH w:val="none"/>
          <w:insideV w:val="none"/>
        </w:tblBorders>
      </w:tblPr>
      <w:tblGrid>
        <w:gridCol w:w="6620"/>
        <w:gridCol w:w="6900"/>
      </w:tblGrid>
      <w:tr>
        <w:trPr>
          <w:trHeight w:val="2805" w:hRule="atLeast"/>
        </w:trPr>
        <w:tc>
          <w:tcPr>
            <w:tcW w:w="66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«Келісілді»</w:t>
            </w:r>
            <w:r>
              <w:br/>
            </w:r>
            <w:r>
              <w:rPr>
                <w:rFonts w:ascii="Times New Roman"/>
                <w:b w:val="false"/>
                <w:i w:val="false"/>
                <w:color w:val="000000"/>
                <w:sz w:val="20"/>
              </w:rPr>
              <w:t>
Облыстардың, Астана, Алматы</w:t>
            </w:r>
            <w:r>
              <w:br/>
            </w:r>
            <w:r>
              <w:rPr>
                <w:rFonts w:ascii="Times New Roman"/>
                <w:b w:val="false"/>
                <w:i w:val="false"/>
                <w:color w:val="000000"/>
                <w:sz w:val="20"/>
              </w:rPr>
              <w:t>
қалаларының денсаулық сақтау</w:t>
            </w:r>
            <w:r>
              <w:br/>
            </w:r>
            <w:r>
              <w:rPr>
                <w:rFonts w:ascii="Times New Roman"/>
                <w:b w:val="false"/>
                <w:i w:val="false"/>
                <w:color w:val="000000"/>
                <w:sz w:val="20"/>
              </w:rPr>
              <w:t>
басқармаларының жергілікті</w:t>
            </w:r>
            <w:r>
              <w:br/>
            </w:r>
            <w:r>
              <w:rPr>
                <w:rFonts w:ascii="Times New Roman"/>
                <w:b w:val="false"/>
                <w:i w:val="false"/>
                <w:color w:val="000000"/>
                <w:sz w:val="20"/>
              </w:rPr>
              <w:t>
органдарының басшылары</w:t>
            </w:r>
          </w:p>
          <w:p>
            <w:pPr>
              <w:spacing w:after="20"/>
              <w:ind w:left="20"/>
              <w:jc w:val="both"/>
            </w:pPr>
            <w:r>
              <w:rPr>
                <w:rFonts w:ascii="Times New Roman"/>
                <w:b w:val="false"/>
                <w:i w:val="false"/>
                <w:color w:val="000000"/>
                <w:sz w:val="20"/>
              </w:rPr>
              <w:t>________________________________</w:t>
            </w:r>
            <w:r>
              <w:br/>
            </w:r>
            <w:r>
              <w:rPr>
                <w:rFonts w:ascii="Times New Roman"/>
                <w:b w:val="false"/>
                <w:i w:val="false"/>
                <w:color w:val="000000"/>
                <w:sz w:val="20"/>
              </w:rPr>
              <w:t>
(Т.А.Ә.)</w:t>
            </w:r>
          </w:p>
          <w:p>
            <w:pPr>
              <w:spacing w:after="20"/>
              <w:ind w:left="20"/>
              <w:jc w:val="both"/>
            </w:pPr>
            <w:r>
              <w:rPr>
                <w:rFonts w:ascii="Times New Roman"/>
                <w:b w:val="false"/>
                <w:i w:val="false"/>
                <w:color w:val="000000"/>
                <w:sz w:val="20"/>
              </w:rPr>
              <w:t>қолы _________________________ «___»_________________20_____ж</w:t>
            </w:r>
          </w:p>
        </w:tc>
        <w:tc>
          <w:tcPr>
            <w:tcW w:w="6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«Бекітемін»</w:t>
            </w:r>
            <w:r>
              <w:br/>
            </w:r>
            <w:r>
              <w:rPr>
                <w:rFonts w:ascii="Times New Roman"/>
                <w:b w:val="false"/>
                <w:i w:val="false"/>
                <w:color w:val="000000"/>
                <w:sz w:val="20"/>
              </w:rPr>
              <w:t>
Денсаулық сақтау ұйымының басшысы</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________________________________</w:t>
            </w:r>
            <w:r>
              <w:br/>
            </w:r>
            <w:r>
              <w:rPr>
                <w:rFonts w:ascii="Times New Roman"/>
                <w:b w:val="false"/>
                <w:i w:val="false"/>
                <w:color w:val="000000"/>
                <w:sz w:val="20"/>
              </w:rPr>
              <w:t>
(Т.А.Ә.)</w:t>
            </w:r>
          </w:p>
          <w:p>
            <w:pPr>
              <w:spacing w:after="20"/>
              <w:ind w:left="20"/>
              <w:jc w:val="both"/>
            </w:pPr>
            <w:r>
              <w:rPr>
                <w:rFonts w:ascii="Times New Roman"/>
                <w:b w:val="false"/>
                <w:i w:val="false"/>
                <w:color w:val="000000"/>
                <w:sz w:val="20"/>
              </w:rPr>
              <w:t>қолы _________________________ «___»_________________20_____ж</w:t>
            </w:r>
          </w:p>
        </w:tc>
      </w:tr>
    </w:tbl>
    <w:bookmarkStart w:name="z114" w:id="32"/>
    <w:p>
      <w:pPr>
        <w:spacing w:after="0"/>
        <w:ind w:left="0"/>
        <w:jc w:val="left"/>
      </w:pPr>
      <w:r>
        <w:rPr>
          <w:rFonts w:ascii="Times New Roman"/>
          <w:b/>
          <w:i w:val="false"/>
          <w:color w:val="000000"/>
        </w:rPr>
        <w:t xml:space="preserve"> 
Сыртқы кешендік бағалау кезінде анықталған аккредиттеу</w:t>
      </w:r>
      <w:r>
        <w:br/>
      </w:r>
      <w:r>
        <w:rPr>
          <w:rFonts w:ascii="Times New Roman"/>
          <w:b/>
          <w:i w:val="false"/>
          <w:color w:val="000000"/>
        </w:rPr>
        <w:t>
стандарттарына қойылатын талаптарға сәйкессіздіктерді жою жөніндегі іс–шаралар жоспары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
        <w:gridCol w:w="3130"/>
        <w:gridCol w:w="1735"/>
        <w:gridCol w:w="2245"/>
        <w:gridCol w:w="3158"/>
        <w:gridCol w:w="2165"/>
      </w:tblGrid>
      <w:tr>
        <w:trPr>
          <w:trHeight w:val="30" w:hRule="atLeast"/>
        </w:trPr>
        <w:tc>
          <w:tcPr>
            <w:tcW w:w="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тұлғалар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Басталған күні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Аяқталған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5" w:id="33"/>
    <w:p>
      <w:pPr>
        <w:spacing w:after="0"/>
        <w:ind w:left="0"/>
        <w:jc w:val="both"/>
      </w:pPr>
      <w:r>
        <w:rPr>
          <w:rFonts w:ascii="Times New Roman"/>
          <w:b w:val="false"/>
          <w:i w:val="false"/>
          <w:color w:val="000000"/>
          <w:sz w:val="28"/>
        </w:rPr>
        <w:t xml:space="preserve">
"Денсаулық сақтау субъектілерінің    </w:t>
      </w:r>
      <w:r>
        <w:br/>
      </w:r>
      <w:r>
        <w:rPr>
          <w:rFonts w:ascii="Times New Roman"/>
          <w:b w:val="false"/>
          <w:i w:val="false"/>
          <w:color w:val="000000"/>
          <w:sz w:val="28"/>
        </w:rPr>
        <w:t>
аккредиттеу стандарттарына сәйкестігіне</w:t>
      </w:r>
      <w:r>
        <w:br/>
      </w:r>
      <w:r>
        <w:rPr>
          <w:rFonts w:ascii="Times New Roman"/>
          <w:b w:val="false"/>
          <w:i w:val="false"/>
          <w:color w:val="000000"/>
          <w:sz w:val="28"/>
        </w:rPr>
        <w:t>
сыртқы кешенді бағалау жүргізу жөніндегі</w:t>
      </w:r>
      <w:r>
        <w:br/>
      </w:r>
      <w:r>
        <w:rPr>
          <w:rFonts w:ascii="Times New Roman"/>
          <w:b w:val="false"/>
          <w:i w:val="false"/>
          <w:color w:val="000000"/>
          <w:sz w:val="28"/>
        </w:rPr>
        <w:t xml:space="preserve">
нұсқаулыққа"           </w:t>
      </w:r>
      <w:r>
        <w:br/>
      </w:r>
      <w:r>
        <w:rPr>
          <w:rFonts w:ascii="Times New Roman"/>
          <w:b w:val="false"/>
          <w:i w:val="false"/>
          <w:color w:val="000000"/>
          <w:sz w:val="28"/>
        </w:rPr>
        <w:t xml:space="preserve">
8-қосымша             </w:t>
      </w:r>
    </w:p>
    <w:bookmarkEnd w:id="33"/>
    <w:bookmarkStart w:name="z116" w:id="34"/>
    <w:p>
      <w:pPr>
        <w:spacing w:after="0"/>
        <w:ind w:left="0"/>
        <w:jc w:val="left"/>
      </w:pPr>
      <w:r>
        <w:rPr>
          <w:rFonts w:ascii="Times New Roman"/>
          <w:b/>
          <w:i w:val="false"/>
          <w:color w:val="000000"/>
        </w:rPr>
        <w:t xml:space="preserve"> 
Аккредиттеу стандарттарына сәйкестікке денсаулық сақтау ұйымдарының сыртқы кешендік бағалау өткізу нәтижелері жөніндегі есеп</w:t>
      </w:r>
    </w:p>
    <w:bookmarkEnd w:id="34"/>
    <w:p>
      <w:pPr>
        <w:spacing w:after="0"/>
        <w:ind w:left="0"/>
        <w:jc w:val="both"/>
      </w:pPr>
      <w:r>
        <w:rPr>
          <w:rFonts w:ascii="Times New Roman"/>
          <w:b w:val="false"/>
          <w:i w:val="false"/>
          <w:color w:val="000000"/>
          <w:sz w:val="28"/>
        </w:rPr>
        <w:t>Денсаулық сақтау ұйымның атауы: _____________________________________</w:t>
      </w:r>
      <w:r>
        <w:br/>
      </w:r>
      <w:r>
        <w:rPr>
          <w:rFonts w:ascii="Times New Roman"/>
          <w:b w:val="false"/>
          <w:i w:val="false"/>
          <w:color w:val="000000"/>
          <w:sz w:val="28"/>
        </w:rPr>
        <w:t>
Денсаулық сақтау ұйымның мекенжайы: _________________________________</w:t>
      </w:r>
      <w:r>
        <w:br/>
      </w:r>
      <w:r>
        <w:rPr>
          <w:rFonts w:ascii="Times New Roman"/>
          <w:b w:val="false"/>
          <w:i w:val="false"/>
          <w:color w:val="000000"/>
          <w:sz w:val="28"/>
        </w:rPr>
        <w:t>
Денсаулық сақтау ұйымның басшысы: ___________________________________</w:t>
      </w:r>
      <w:r>
        <w:br/>
      </w:r>
      <w:r>
        <w:rPr>
          <w:rFonts w:ascii="Times New Roman"/>
          <w:b w:val="false"/>
          <w:i w:val="false"/>
          <w:color w:val="000000"/>
          <w:sz w:val="28"/>
        </w:rPr>
        <w:t>
Сарапшының Т.А.Ә.____________________________________________________</w:t>
      </w:r>
      <w:r>
        <w:br/>
      </w:r>
      <w:r>
        <w:rPr>
          <w:rFonts w:ascii="Times New Roman"/>
          <w:b w:val="false"/>
          <w:i w:val="false"/>
          <w:color w:val="000000"/>
          <w:sz w:val="28"/>
        </w:rPr>
        <w:t>
Сыртқы кешенді бағалау өткізу кезеңі ________________________________</w:t>
      </w:r>
      <w:r>
        <w:br/>
      </w:r>
      <w:r>
        <w:rPr>
          <w:rFonts w:ascii="Times New Roman"/>
          <w:b w:val="false"/>
          <w:i w:val="false"/>
          <w:color w:val="000000"/>
          <w:sz w:val="28"/>
        </w:rPr>
        <w:t>
Сыртқы кешендік бағалау өткізу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1"/>
        <w:gridCol w:w="1780"/>
        <w:gridCol w:w="3251"/>
        <w:gridCol w:w="3428"/>
        <w:gridCol w:w="1310"/>
      </w:tblGrid>
      <w:tr>
        <w:trPr>
          <w:trHeight w:val="30" w:hRule="atLeast"/>
        </w:trPr>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қызметінің жетістіктері</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Жақсартуды талап ететін ұйым қызметіндегі бағыттардың атауы</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Ұсынымдар</w:t>
            </w:r>
          </w:p>
        </w:tc>
      </w:tr>
      <w:tr>
        <w:trPr>
          <w:trHeight w:val="270" w:hRule="atLeast"/>
        </w:trPr>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 бойынша орташа мәні:</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Бөлімдер () бойынша жиын</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Т.А.Ә. сараптама тобы басшысының қолы ______    «__» «______» 20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3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header.xml" Type="http://schemas.openxmlformats.org/officeDocument/2006/relationships/header" Id="rId3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