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1226" w14:textId="9461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сыныптамасының кейбір мәселелері" туралы Қазақстан Республикасы Экономика және бюджеттік жоспарлау министрінің 2013 жылғы 13 наурыздағы № 71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2013 жылғы 24 сәуірдегі № 117 Бұйрығы. Қазақстан Республикасының Әділет министрлігінде 2013 жылы 02 мамырда № 8445 тіркелді. Күші жойылды - Қазақстан Республикасы Қаржы министрінің 2014 жылғы 18 қыркүйектегі № 403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2014.09.18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Бірыңғай бюджеттік сыныптамасының кейбір мәселелері» туралы Қазақстан Республикасы Экономика және бюджеттік министрінің 2013 жылғы 13 наурыздағы № 71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8397 болып тіркелген)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 </w:t>
      </w:r>
      <w:r>
        <w:rPr>
          <w:rFonts w:ascii="Times New Roman"/>
          <w:b w:val="false"/>
          <w:i w:val="false"/>
          <w:color w:val="000000"/>
          <w:sz w:val="28"/>
        </w:rPr>
        <w:t>сыныптамасында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06 «Әлеуметтiк көмек және әлеуметтiк қамсыздандыру»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«Әлеуметтiк көмек және әлеуметтiк қамтамасыз ету салаларындағы өзге де қызметтер»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146 бюджеттік бағдарламасы бар 201, 202 және 212 бюджеттік бағдарламалар әкімшілерімен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 Қазақстан Республикасы Iшкi iстер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 Қазақстан Республикасы Төтенше жағдайлар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212 Қазақстан Республикасы Ауыл шаруашылығы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213 «Қазақстан Республикасы Еңбек және халықты әлеуметтiк   қорғау министрлiгi»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146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«146 Кәсіби стандарттарды әзірлеуді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146 бюджеттік бағдарламасы бар 214, 215, 222, 225, 226, 233, 235, 601, 606 және 696 бюджеттік бағдарламалар әкімшілерімен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«214 Қазақстан Республикасы Өңірлік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 Қазақстан Республикасы Көлiк және коммуникация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222 Қазақстан Республикасы Экономика және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 Қазақстан Республикасы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233 Қазақстан Республикасы Индустрия және жаңа технологиялар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235 Қазақстан Республикасы Мәдениет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601 Қазақстан Республикасы Ұлттық ғарыш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606 Қазақстан Республикасы Статистика агенттiгi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696 Қазақстан Республикасы спорт және дене шынықтыру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08 «Мәдениет, спорт, туризм және ақпараттық кеңістiк»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«Туризм»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021 бюджеттік бағдарламасы бар 265 бюджеттік бағдарламалар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«265 Облыстың кәсіпкерлік және өнеркәсіп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021 Туризм қызметін реттеу»;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«Басқалар»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«Басқалар»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214 «Қазақстан Республикасы Өңірлік даму министрлігі»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100, 101, 102, 105, 106, 109, 114 және 116 бюджеттік бағдарламаларымен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«100 Қазақстан Республикасы Үкіметінің төтенше резервінің есебінен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 Өкілдiк шығындарға арналған қаражат есебiнен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 Қазақстан Республикасы Үкіметінің төтенше резервінің есебінен іс-шаралар өткізуге арналған мемлекеттік басқарудың басқа деңгейлеріне берілетін трансферттер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 Республикалық бюджеттік инвестициялық жобалардың техникалық-экономикалық негіздемелерін әзірлеу және сараптау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 Республикалық бюджеттік концессиялық жобалардың техникалық-экономикалық негіздемелерін әзірлеу және сараптау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 Қазақстан Республикасы Үкіметінің шұғыл шығындарға арналған резервінің есебінен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 Қазақстан Республикасы Үкіметі резервінің қаражаты есебінен соттардың шешімдері бойынша орталық мемлекеттік органдардың міндеттемелерін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 Қазақстан Республикасы Үкіметінің шұғыл шығындарға арналған резервінің есебінен іс-шаралар өткізуге арналған мемлекеттік басқарудың басқа деңгейлеріне берілетін трансферттер».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жоспарлау және болжамдау департаменті (Т.М. Савельева) осы бұйрықтың Қазақстан Республикасы Әдiлет министрлiгiнде мемлекеттiк тiркелуiн және оның ресми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күннен бастап қолданысқа енгізіледі және ресми жариялануға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   Е.Досаев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