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18399" w14:textId="7a183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Жұмысшылардың жұмыстары мен кәсіптерінің бірыңғай тарифтік-біліктілік анықтамалығын (51-шығарылым)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2013 жылғы 27 сәуірдегі № 165-ө-м бұйрығы. Қазақстан Республикасының Әділет министрлігінде 2013 жылы 13 мамырда № 8464 тіркелді. Күші жойылды - Қазақстан Республикасы Еңбек және халықты әлеуметтік қорғау министрінің 2021 жылғы 1 наурыздағы № 53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01.03.2021 </w:t>
      </w:r>
      <w:r>
        <w:rPr>
          <w:rFonts w:ascii="Times New Roman"/>
          <w:b w:val="false"/>
          <w:i w:val="false"/>
          <w:color w:val="ff0000"/>
          <w:sz w:val="28"/>
        </w:rPr>
        <w:t>№ 53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125-бабына</w:t>
      </w:r>
      <w:r>
        <w:rPr>
          <w:rFonts w:ascii="Times New Roman"/>
          <w:b w:val="false"/>
          <w:i w:val="false"/>
          <w:color w:val="000000"/>
          <w:sz w:val="28"/>
        </w:rPr>
        <w:t xml:space="preserve"> сәйкес жұмыстардың белгілі бір түрлерінің күрделілігін белгілеу, жұмысшыларға біліктілік разрядтарын беру және кәсіптерінің дұрыс атауларын айқындау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Жұмысшылардың жұмыстары мен кәсіптерінің бірыңғай тарифтік-біліктілік </w:t>
      </w:r>
      <w:r>
        <w:rPr>
          <w:rFonts w:ascii="Times New Roman"/>
          <w:b w:val="false"/>
          <w:i w:val="false"/>
          <w:color w:val="000000"/>
          <w:sz w:val="28"/>
        </w:rPr>
        <w:t>анықтамалығы</w:t>
      </w:r>
      <w:r>
        <w:rPr>
          <w:rFonts w:ascii="Times New Roman"/>
          <w:b w:val="false"/>
          <w:i w:val="false"/>
          <w:color w:val="000000"/>
          <w:sz w:val="28"/>
        </w:rPr>
        <w:t xml:space="preserve"> (51-шығарылым) бекітілсін. </w:t>
      </w:r>
    </w:p>
    <w:bookmarkEnd w:id="1"/>
    <w:bookmarkStart w:name="z3" w:id="2"/>
    <w:p>
      <w:pPr>
        <w:spacing w:after="0"/>
        <w:ind w:left="0"/>
        <w:jc w:val="both"/>
      </w:pPr>
      <w:r>
        <w:rPr>
          <w:rFonts w:ascii="Times New Roman"/>
          <w:b w:val="false"/>
          <w:i w:val="false"/>
          <w:color w:val="000000"/>
          <w:sz w:val="28"/>
        </w:rPr>
        <w:t xml:space="preserve">
      2. Еңбек және әлеуметтік әріптестік департаментінің директоры осы бұйрықтың заңнамада белгіленген тәртіппен Қазақстан Республикасының Әділет министрлігінде мемлекеттік тіркелуін және ресми жариялануын қамтамасыз етсін. </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 Еңбек және халықты әлеуметтік қорғау вице-министрі Е.Қ. Егембердіге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Әбденов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2013 жылғы 27 сәуірдегі</w:t>
            </w:r>
            <w:r>
              <w:br/>
            </w:r>
            <w:r>
              <w:rPr>
                <w:rFonts w:ascii="Times New Roman"/>
                <w:b w:val="false"/>
                <w:i w:val="false"/>
                <w:color w:val="000000"/>
                <w:sz w:val="20"/>
              </w:rPr>
              <w:t>№ 165-ө-м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Жұмысшылардың жұмыстары мен кәсіптерінің бірыңғай</w:t>
      </w:r>
      <w:r>
        <w:br/>
      </w:r>
      <w:r>
        <w:rPr>
          <w:rFonts w:ascii="Times New Roman"/>
          <w:b/>
          <w:i w:val="false"/>
          <w:color w:val="000000"/>
        </w:rPr>
        <w:t>тарифтік-біліктілік анықтамалығы (51–шығарылым)</w:t>
      </w:r>
      <w:r>
        <w:br/>
      </w:r>
      <w:r>
        <w:rPr>
          <w:rFonts w:ascii="Times New Roman"/>
          <w:b/>
          <w:i w:val="false"/>
          <w:color w:val="000000"/>
        </w:rPr>
        <w:t>1–бөлім. Жалпы ережелер</w:t>
      </w:r>
    </w:p>
    <w:bookmarkEnd w:id="5"/>
    <w:bookmarkStart w:name="z9" w:id="6"/>
    <w:p>
      <w:pPr>
        <w:spacing w:after="0"/>
        <w:ind w:left="0"/>
        <w:jc w:val="both"/>
      </w:pPr>
      <w:r>
        <w:rPr>
          <w:rFonts w:ascii="Times New Roman"/>
          <w:b w:val="false"/>
          <w:i w:val="false"/>
          <w:color w:val="000000"/>
          <w:sz w:val="28"/>
        </w:rPr>
        <w:t>
      1. Жұмысшылардың жұмыстары мен кәсіптерінің бірыңғай тарифтік-біліктілік анықтамалығы (бұдан әрі – БТБА) (51-шығарылымы) "</w:t>
      </w:r>
      <w:r>
        <w:rPr>
          <w:rFonts w:ascii="Times New Roman"/>
          <w:b w:val="false"/>
          <w:i w:val="false"/>
          <w:color w:val="000000"/>
          <w:sz w:val="28"/>
        </w:rPr>
        <w:t>Алкогольді және алкогольсіз өнімдердің өндірісі</w:t>
      </w:r>
      <w:r>
        <w:rPr>
          <w:rFonts w:ascii="Times New Roman"/>
          <w:b w:val="false"/>
          <w:i w:val="false"/>
          <w:color w:val="000000"/>
          <w:sz w:val="28"/>
        </w:rPr>
        <w:t>", "</w:t>
      </w:r>
      <w:r>
        <w:rPr>
          <w:rFonts w:ascii="Times New Roman"/>
          <w:b w:val="false"/>
          <w:i w:val="false"/>
          <w:color w:val="000000"/>
          <w:sz w:val="28"/>
        </w:rPr>
        <w:t>Нан пісіру-макарон өндірісі</w:t>
      </w:r>
      <w:r>
        <w:rPr>
          <w:rFonts w:ascii="Times New Roman"/>
          <w:b w:val="false"/>
          <w:i w:val="false"/>
          <w:color w:val="000000"/>
          <w:sz w:val="28"/>
        </w:rPr>
        <w:t>", "</w:t>
      </w:r>
      <w:r>
        <w:rPr>
          <w:rFonts w:ascii="Times New Roman"/>
          <w:b w:val="false"/>
          <w:i w:val="false"/>
          <w:color w:val="000000"/>
          <w:sz w:val="28"/>
        </w:rPr>
        <w:t>Кондитерлік өндіріс</w:t>
      </w:r>
      <w:r>
        <w:rPr>
          <w:rFonts w:ascii="Times New Roman"/>
          <w:b w:val="false"/>
          <w:i w:val="false"/>
          <w:color w:val="000000"/>
          <w:sz w:val="28"/>
        </w:rPr>
        <w:t>", "</w:t>
      </w:r>
      <w:r>
        <w:rPr>
          <w:rFonts w:ascii="Times New Roman"/>
          <w:b w:val="false"/>
          <w:i w:val="false"/>
          <w:color w:val="000000"/>
          <w:sz w:val="28"/>
        </w:rPr>
        <w:t>Крахмал-сірне өндірісі</w:t>
      </w:r>
      <w:r>
        <w:rPr>
          <w:rFonts w:ascii="Times New Roman"/>
          <w:b w:val="false"/>
          <w:i w:val="false"/>
          <w:color w:val="000000"/>
          <w:sz w:val="28"/>
        </w:rPr>
        <w:t>", "</w:t>
      </w:r>
      <w:r>
        <w:rPr>
          <w:rFonts w:ascii="Times New Roman"/>
          <w:b w:val="false"/>
          <w:i w:val="false"/>
          <w:color w:val="000000"/>
          <w:sz w:val="28"/>
        </w:rPr>
        <w:t>Қант өндірісі</w:t>
      </w:r>
      <w:r>
        <w:rPr>
          <w:rFonts w:ascii="Times New Roman"/>
          <w:b w:val="false"/>
          <w:i w:val="false"/>
          <w:color w:val="000000"/>
          <w:sz w:val="28"/>
        </w:rPr>
        <w:t>", "</w:t>
      </w:r>
      <w:r>
        <w:rPr>
          <w:rFonts w:ascii="Times New Roman"/>
          <w:b w:val="false"/>
          <w:i w:val="false"/>
          <w:color w:val="000000"/>
          <w:sz w:val="28"/>
        </w:rPr>
        <w:t>Тамақ концентраттары өндірісі</w:t>
      </w:r>
      <w:r>
        <w:rPr>
          <w:rFonts w:ascii="Times New Roman"/>
          <w:b w:val="false"/>
          <w:i w:val="false"/>
          <w:color w:val="000000"/>
          <w:sz w:val="28"/>
        </w:rPr>
        <w:t>", "</w:t>
      </w:r>
      <w:r>
        <w:rPr>
          <w:rFonts w:ascii="Times New Roman"/>
          <w:b w:val="false"/>
          <w:i w:val="false"/>
          <w:color w:val="000000"/>
          <w:sz w:val="28"/>
        </w:rPr>
        <w:t>Темекі-махорка және ферментациялық өндіріс</w:t>
      </w:r>
      <w:r>
        <w:rPr>
          <w:rFonts w:ascii="Times New Roman"/>
          <w:b w:val="false"/>
          <w:i w:val="false"/>
          <w:color w:val="000000"/>
          <w:sz w:val="28"/>
        </w:rPr>
        <w:t>", "</w:t>
      </w:r>
      <w:r>
        <w:rPr>
          <w:rFonts w:ascii="Times New Roman"/>
          <w:b w:val="false"/>
          <w:i w:val="false"/>
          <w:color w:val="000000"/>
          <w:sz w:val="28"/>
        </w:rPr>
        <w:t>Эфир майы өндірісі</w:t>
      </w:r>
      <w:r>
        <w:rPr>
          <w:rFonts w:ascii="Times New Roman"/>
          <w:b w:val="false"/>
          <w:i w:val="false"/>
          <w:color w:val="000000"/>
          <w:sz w:val="28"/>
        </w:rPr>
        <w:t>", "</w:t>
      </w:r>
      <w:r>
        <w:rPr>
          <w:rFonts w:ascii="Times New Roman"/>
          <w:b w:val="false"/>
          <w:i w:val="false"/>
          <w:color w:val="000000"/>
          <w:sz w:val="28"/>
        </w:rPr>
        <w:t>Шай өндірісі</w:t>
      </w:r>
      <w:r>
        <w:rPr>
          <w:rFonts w:ascii="Times New Roman"/>
          <w:b w:val="false"/>
          <w:i w:val="false"/>
          <w:color w:val="000000"/>
          <w:sz w:val="28"/>
        </w:rPr>
        <w:t>", "</w:t>
      </w:r>
      <w:r>
        <w:rPr>
          <w:rFonts w:ascii="Times New Roman"/>
          <w:b w:val="false"/>
          <w:i w:val="false"/>
          <w:color w:val="000000"/>
          <w:sz w:val="28"/>
        </w:rPr>
        <w:t>Парфюмерлік-косметика өндірісі</w:t>
      </w:r>
      <w:r>
        <w:rPr>
          <w:rFonts w:ascii="Times New Roman"/>
          <w:b w:val="false"/>
          <w:i w:val="false"/>
          <w:color w:val="000000"/>
          <w:sz w:val="28"/>
        </w:rPr>
        <w:t>", "</w:t>
      </w:r>
      <w:r>
        <w:rPr>
          <w:rFonts w:ascii="Times New Roman"/>
          <w:b w:val="false"/>
          <w:i w:val="false"/>
          <w:color w:val="000000"/>
          <w:sz w:val="28"/>
        </w:rPr>
        <w:t>Май-тоңмай өндірісі</w:t>
      </w:r>
      <w:r>
        <w:rPr>
          <w:rFonts w:ascii="Times New Roman"/>
          <w:b w:val="false"/>
          <w:i w:val="false"/>
          <w:color w:val="000000"/>
          <w:sz w:val="28"/>
        </w:rPr>
        <w:t>", "</w:t>
      </w:r>
      <w:r>
        <w:rPr>
          <w:rFonts w:ascii="Times New Roman"/>
          <w:b w:val="false"/>
          <w:i w:val="false"/>
          <w:color w:val="000000"/>
          <w:sz w:val="28"/>
        </w:rPr>
        <w:t>Ас тұзын өндіру және өндірісі</w:t>
      </w:r>
      <w:r>
        <w:rPr>
          <w:rFonts w:ascii="Times New Roman"/>
          <w:b w:val="false"/>
          <w:i w:val="false"/>
          <w:color w:val="000000"/>
          <w:sz w:val="28"/>
        </w:rPr>
        <w:t>", "</w:t>
      </w:r>
      <w:r>
        <w:rPr>
          <w:rFonts w:ascii="Times New Roman"/>
          <w:b w:val="false"/>
          <w:i w:val="false"/>
          <w:color w:val="000000"/>
          <w:sz w:val="28"/>
        </w:rPr>
        <w:t>Уытты тамыр өндіру және қайта өңдеу</w:t>
      </w:r>
      <w:r>
        <w:rPr>
          <w:rFonts w:ascii="Times New Roman"/>
          <w:b w:val="false"/>
          <w:i w:val="false"/>
          <w:color w:val="000000"/>
          <w:sz w:val="28"/>
        </w:rPr>
        <w:t>", "</w:t>
      </w:r>
      <w:r>
        <w:rPr>
          <w:rFonts w:ascii="Times New Roman"/>
          <w:b w:val="false"/>
          <w:i w:val="false"/>
          <w:color w:val="000000"/>
          <w:sz w:val="28"/>
        </w:rPr>
        <w:t>Элеватор, ұн тарту-жарма және комбикорм өндірісі</w:t>
      </w:r>
      <w:r>
        <w:rPr>
          <w:rFonts w:ascii="Times New Roman"/>
          <w:b w:val="false"/>
          <w:i w:val="false"/>
          <w:color w:val="000000"/>
          <w:sz w:val="28"/>
        </w:rPr>
        <w:t>", "</w:t>
      </w:r>
      <w:r>
        <w:rPr>
          <w:rFonts w:ascii="Times New Roman"/>
          <w:b w:val="false"/>
          <w:i w:val="false"/>
          <w:color w:val="000000"/>
          <w:sz w:val="28"/>
        </w:rPr>
        <w:t>Сауда және қоғамдық тамақтану</w:t>
      </w:r>
      <w:r>
        <w:rPr>
          <w:rFonts w:ascii="Times New Roman"/>
          <w:b w:val="false"/>
          <w:i w:val="false"/>
          <w:color w:val="000000"/>
          <w:sz w:val="28"/>
        </w:rPr>
        <w:t>", "</w:t>
      </w:r>
      <w:r>
        <w:rPr>
          <w:rFonts w:ascii="Times New Roman"/>
          <w:b w:val="false"/>
          <w:i w:val="false"/>
          <w:color w:val="000000"/>
          <w:sz w:val="28"/>
        </w:rPr>
        <w:t>Консерві өндірісі</w:t>
      </w:r>
      <w:r>
        <w:rPr>
          <w:rFonts w:ascii="Times New Roman"/>
          <w:b w:val="false"/>
          <w:i w:val="false"/>
          <w:color w:val="000000"/>
          <w:sz w:val="28"/>
        </w:rPr>
        <w:t>" бөлімдерінен тұрады.</w:t>
      </w:r>
    </w:p>
    <w:bookmarkEnd w:id="6"/>
    <w:bookmarkStart w:name="z10" w:id="7"/>
    <w:p>
      <w:pPr>
        <w:spacing w:after="0"/>
        <w:ind w:left="0"/>
        <w:jc w:val="both"/>
      </w:pPr>
      <w:r>
        <w:rPr>
          <w:rFonts w:ascii="Times New Roman"/>
          <w:b w:val="false"/>
          <w:i w:val="false"/>
          <w:color w:val="000000"/>
          <w:sz w:val="28"/>
        </w:rPr>
        <w:t>
      2. Оны әзірлеу технологиясының өзгеруіне, өндірістік қызметтегі ғылыми-техникалық прогресс рөлінің артуына, жұмысшылардың біліктілік деңгейіне, жалпы білімі мен арнайы даярлығына, өнімнің сапасы мен ішкі және сыртқы нарықтағы бәсекелестік қабілетіне қойылатын талаптардың артуына, сондай-ақ еңбек мазмұнының өзгеруіне байланысты туындап отыр.</w:t>
      </w:r>
    </w:p>
    <w:bookmarkEnd w:id="7"/>
    <w:bookmarkStart w:name="z11" w:id="8"/>
    <w:p>
      <w:pPr>
        <w:spacing w:after="0"/>
        <w:ind w:left="0"/>
        <w:jc w:val="both"/>
      </w:pPr>
      <w:r>
        <w:rPr>
          <w:rFonts w:ascii="Times New Roman"/>
          <w:b w:val="false"/>
          <w:i w:val="false"/>
          <w:color w:val="000000"/>
          <w:sz w:val="28"/>
        </w:rPr>
        <w:t xml:space="preserve">
      3. Жұмыстардың разрядтары еңбек жағдайлары ескерілмей (еңбектің күрделілігі деңгейіне әсер ететін және орындаушының біліктілігіне қойылатын талаптарды жоғарлататын төтенше жағдайларды қоспағанда) белгіленді. </w:t>
      </w:r>
    </w:p>
    <w:bookmarkEnd w:id="8"/>
    <w:bookmarkStart w:name="z12" w:id="9"/>
    <w:p>
      <w:pPr>
        <w:spacing w:after="0"/>
        <w:ind w:left="0"/>
        <w:jc w:val="both"/>
      </w:pPr>
      <w:r>
        <w:rPr>
          <w:rFonts w:ascii="Times New Roman"/>
          <w:b w:val="false"/>
          <w:i w:val="false"/>
          <w:color w:val="000000"/>
          <w:sz w:val="28"/>
        </w:rPr>
        <w:t xml:space="preserve">
      4. Әрбір кәсіптің тарифтік-біліктілік сипаттамасы: екі бөлімнен тұрады. "Жұмыс сипаттамасы" бөлімінде жұмысшы орындауға тиіс жұмыс сипаттамасы қамтылады. "Білуге тиіс" бөлімі жұмысшыға арнайы біліміне, сондай-ақ жұмысшы қолдануға тиіс ережелерді, нұсқаулықтар мен басқа да материалдарды, әдістер мен құралдарды білуге қатысты қойылатын талаптарды қамтиды. </w:t>
      </w:r>
    </w:p>
    <w:bookmarkEnd w:id="9"/>
    <w:bookmarkStart w:name="z13" w:id="10"/>
    <w:p>
      <w:pPr>
        <w:spacing w:after="0"/>
        <w:ind w:left="0"/>
        <w:jc w:val="both"/>
      </w:pPr>
      <w:r>
        <w:rPr>
          <w:rFonts w:ascii="Times New Roman"/>
          <w:b w:val="false"/>
          <w:i w:val="false"/>
          <w:color w:val="000000"/>
          <w:sz w:val="28"/>
        </w:rPr>
        <w:t xml:space="preserve">
      5. Тарифтік-біліктілік сипаттамаларында жұмысшы кәсібінің осы разрядына тән жұмыстардың тізбесі келтіріледі. Бұл тізбе жұмысшы орындай алатын және орындауға тиіс барлық жұмыстарды қамтымайды. Қажет болған жағдайда жұмыс беруші оларды орындау күрделілігі бойынша тиісті разрядтағы жұмысшылар кәсіптерінің тарифтік-біліктілік сипаттамасындағы тізбеге сәйкес келетін ерекшелігін ескеріп, жұмыстардың қосымша тізбесін жасай алады. </w:t>
      </w:r>
    </w:p>
    <w:bookmarkEnd w:id="10"/>
    <w:bookmarkStart w:name="z14" w:id="11"/>
    <w:p>
      <w:pPr>
        <w:spacing w:after="0"/>
        <w:ind w:left="0"/>
        <w:jc w:val="both"/>
      </w:pPr>
      <w:r>
        <w:rPr>
          <w:rFonts w:ascii="Times New Roman"/>
          <w:b w:val="false"/>
          <w:i w:val="false"/>
          <w:color w:val="000000"/>
          <w:sz w:val="28"/>
        </w:rPr>
        <w:t xml:space="preserve">
      6. "Жұмыс сипаттамасы" бөлімінде көзделген жұмыстардан басқа, жұмысшы ауысымды қабылдау және тапсыру, жұмыс орнын, аспаптарды, құралдарды жинастыру, сондай-ақ оларды тиісті жағдайда ұстау, белгіленген техникалық құжаттаманы жүргізу жөніндегі жұмысты орындауға тиіс. </w:t>
      </w:r>
    </w:p>
    <w:bookmarkEnd w:id="11"/>
    <w:bookmarkStart w:name="z15" w:id="12"/>
    <w:p>
      <w:pPr>
        <w:spacing w:after="0"/>
        <w:ind w:left="0"/>
        <w:jc w:val="both"/>
      </w:pPr>
      <w:r>
        <w:rPr>
          <w:rFonts w:ascii="Times New Roman"/>
          <w:b w:val="false"/>
          <w:i w:val="false"/>
          <w:color w:val="000000"/>
          <w:sz w:val="28"/>
        </w:rPr>
        <w:t>
      7. "Білуге тиіс" бөлімінде қамтылған теориялық және практикалық талаптармен қатар, жұмысшы: өндірістік санитария мен өртке қарсы қауіпсіздік жөніндегі ережелер мен нормаларды; жеке қорғану құралдарын пайдалану ережесін; орындалатын (қызметтің) сапасына, жұмыс орнында еңбекті тиімді ұйымдастыруға қойылатын талаптарды; ақау түрлерін және оның алдын алу мен жоюдың тәсілдерін; өндірістік дабылдатуды білуге тиіс.</w:t>
      </w:r>
    </w:p>
    <w:bookmarkEnd w:id="12"/>
    <w:bookmarkStart w:name="z16" w:id="13"/>
    <w:p>
      <w:pPr>
        <w:spacing w:after="0"/>
        <w:ind w:left="0"/>
        <w:jc w:val="both"/>
      </w:pPr>
      <w:r>
        <w:rPr>
          <w:rFonts w:ascii="Times New Roman"/>
          <w:b w:val="false"/>
          <w:i w:val="false"/>
          <w:color w:val="000000"/>
          <w:sz w:val="28"/>
        </w:rPr>
        <w:t xml:space="preserve">
      8. Біліктілігі анағұрлым жоғары жұмысшы өзінің тарифтік-біліктілік сипаттамасында санамаланған жұмыстармен қатар, біліктілігі анағұрлым төмен жұмысшылардың тарифтік-біліктілік сипаттамасында көзделген жұмыстарды орындай алуға, сондай-ақ осы кәсіптегі анағұрлым төмен разрядтағы жұмысшыларға басшылық жасай білуге тиіс. Осыған байланысты, анағұрлым төмен разрядтар кәсіптерінің тарифтік-біліктілік сипаттамасында келтірілген жұмыстар, анағұрлым жоғары разрядтар кәсіптерінің сипаттамасында әдетте көрсетілмейді. </w:t>
      </w:r>
    </w:p>
    <w:bookmarkEnd w:id="13"/>
    <w:bookmarkStart w:name="z17" w:id="14"/>
    <w:p>
      <w:pPr>
        <w:spacing w:after="0"/>
        <w:ind w:left="0"/>
        <w:jc w:val="both"/>
      </w:pPr>
      <w:r>
        <w:rPr>
          <w:rFonts w:ascii="Times New Roman"/>
          <w:b w:val="false"/>
          <w:i w:val="false"/>
          <w:color w:val="000000"/>
          <w:sz w:val="28"/>
        </w:rPr>
        <w:t>
      9. Тарифтік-біліктілік сипаттамалар жеті разрядты тарифтік кестеге лайықталып әзірленді.</w:t>
      </w:r>
    </w:p>
    <w:bookmarkEnd w:id="14"/>
    <w:bookmarkStart w:name="z18" w:id="15"/>
    <w:p>
      <w:pPr>
        <w:spacing w:after="0"/>
        <w:ind w:left="0"/>
        <w:jc w:val="both"/>
      </w:pPr>
      <w:r>
        <w:rPr>
          <w:rFonts w:ascii="Times New Roman"/>
          <w:b w:val="false"/>
          <w:i w:val="false"/>
          <w:color w:val="000000"/>
          <w:sz w:val="28"/>
        </w:rPr>
        <w:t>
      10. Қолданылуға ыңғайлы болу мақсатында, БТБА-да алфавиттік көрсеткіш (</w:t>
      </w:r>
      <w:r>
        <w:rPr>
          <w:rFonts w:ascii="Times New Roman"/>
          <w:b w:val="false"/>
          <w:i w:val="false"/>
          <w:color w:val="000000"/>
          <w:sz w:val="28"/>
        </w:rPr>
        <w:t>қосымша</w:t>
      </w:r>
      <w:r>
        <w:rPr>
          <w:rFonts w:ascii="Times New Roman"/>
          <w:b w:val="false"/>
          <w:i w:val="false"/>
          <w:color w:val="000000"/>
          <w:sz w:val="28"/>
        </w:rPr>
        <w:t>) көзделген, онда жұмысшылар кәсіптерінің атауы, разрядтардың диапазондары және беттердің нөмірленуі қарастырылған.</w:t>
      </w:r>
    </w:p>
    <w:bookmarkEnd w:id="15"/>
    <w:bookmarkStart w:name="z19" w:id="16"/>
    <w:p>
      <w:pPr>
        <w:spacing w:after="0"/>
        <w:ind w:left="0"/>
        <w:jc w:val="both"/>
      </w:pPr>
      <w:r>
        <w:rPr>
          <w:rFonts w:ascii="Times New Roman"/>
          <w:b w:val="false"/>
          <w:i w:val="false"/>
          <w:color w:val="000000"/>
          <w:sz w:val="28"/>
        </w:rPr>
        <w:t>
      11. "Алкогольді және алкогольсіз өнімдердің өндірісі", "Нан пісіру-макарон өндірісі", "Кондитерлік өндіріс", "Крахмал-сірне өндірісі", "Қант өндірісі", "Тамақ концентраттары өндірісі", "Темекі-махорка және ферментациялық өндіріс", "Эфир майы өндірісі", "Шай өндірісі", "Парфюмерлік-косметика өндірісі", "Май-тоңмай өндірісі", "Ас тұзын өндіру және өндірісі", "Уытты тамыр өндіру және қайта өңдеу", "Элеватор, ұн тарту-жарма және комбикорм өндірісі", "Сауда және қоғамдық тамақтану", "Консерві өндірісі" бөлімдерінде қарастырылған жұмысшы кәсіптері атауларының, олардың БТБА 51-шығарылымы бойынша қолданыстағы атаулары көрсетілген тізбесі 2004 жылғы редакциясында берілген.</w:t>
      </w:r>
    </w:p>
    <w:bookmarkEnd w:id="16"/>
    <w:bookmarkStart w:name="z20" w:id="17"/>
    <w:p>
      <w:pPr>
        <w:spacing w:after="0"/>
        <w:ind w:left="0"/>
        <w:jc w:val="left"/>
      </w:pPr>
      <w:r>
        <w:rPr>
          <w:rFonts w:ascii="Times New Roman"/>
          <w:b/>
          <w:i w:val="false"/>
          <w:color w:val="000000"/>
        </w:rPr>
        <w:t xml:space="preserve"> 2–бөлім. Алкогольді және алкогольсіз өнімдердің өндірісі</w:t>
      </w:r>
    </w:p>
    <w:bookmarkEnd w:id="17"/>
    <w:bookmarkStart w:name="z21" w:id="18"/>
    <w:p>
      <w:pPr>
        <w:spacing w:after="0"/>
        <w:ind w:left="0"/>
        <w:jc w:val="both"/>
      </w:pPr>
      <w:r>
        <w:rPr>
          <w:rFonts w:ascii="Times New Roman"/>
          <w:b w:val="false"/>
          <w:i w:val="false"/>
          <w:color w:val="000000"/>
          <w:sz w:val="28"/>
        </w:rPr>
        <w:t>
      1. Коньяк өндірісінің аппаратшысы</w:t>
      </w:r>
    </w:p>
    <w:bookmarkEnd w:id="18"/>
    <w:bookmarkStart w:name="z22" w:id="19"/>
    <w:p>
      <w:pPr>
        <w:spacing w:after="0"/>
        <w:ind w:left="0"/>
        <w:jc w:val="both"/>
      </w:pPr>
      <w:r>
        <w:rPr>
          <w:rFonts w:ascii="Times New Roman"/>
          <w:b w:val="false"/>
          <w:i w:val="false"/>
          <w:color w:val="000000"/>
          <w:sz w:val="28"/>
        </w:rPr>
        <w:t>
      Параграф 1. Коньяк өндірісінің аппаратшысы, 3-разряд</w:t>
      </w:r>
    </w:p>
    <w:bookmarkEnd w:id="19"/>
    <w:bookmarkStart w:name="z23" w:id="20"/>
    <w:p>
      <w:pPr>
        <w:spacing w:after="0"/>
        <w:ind w:left="0"/>
        <w:jc w:val="both"/>
      </w:pPr>
      <w:r>
        <w:rPr>
          <w:rFonts w:ascii="Times New Roman"/>
          <w:b w:val="false"/>
          <w:i w:val="false"/>
          <w:color w:val="000000"/>
          <w:sz w:val="28"/>
        </w:rPr>
        <w:t xml:space="preserve">
      12. Жұмыс сипаттамасы: </w:t>
      </w:r>
    </w:p>
    <w:bookmarkEnd w:id="20"/>
    <w:p>
      <w:pPr>
        <w:spacing w:after="0"/>
        <w:ind w:left="0"/>
        <w:jc w:val="both"/>
      </w:pPr>
      <w:r>
        <w:rPr>
          <w:rFonts w:ascii="Times New Roman"/>
          <w:b w:val="false"/>
          <w:i w:val="false"/>
          <w:color w:val="000000"/>
          <w:sz w:val="28"/>
        </w:rPr>
        <w:t xml:space="preserve">
      коньяк спиртін алу үшін шарап материалдарын немесе спирт шикізатын айдау процесін жүргізуге қатысу; </w:t>
      </w:r>
    </w:p>
    <w:p>
      <w:pPr>
        <w:spacing w:after="0"/>
        <w:ind w:left="0"/>
        <w:jc w:val="both"/>
      </w:pPr>
      <w:r>
        <w:rPr>
          <w:rFonts w:ascii="Times New Roman"/>
          <w:b w:val="false"/>
          <w:i w:val="false"/>
          <w:color w:val="000000"/>
          <w:sz w:val="28"/>
        </w:rPr>
        <w:t>
      қысымдағы ыдыстарды шарап материалдарымен толтыру және қыздырғыштарға шарап материалдарын тиеу әрі оны берілген температураға дейін қыздыру;</w:t>
      </w:r>
    </w:p>
    <w:p>
      <w:pPr>
        <w:spacing w:after="0"/>
        <w:ind w:left="0"/>
        <w:jc w:val="both"/>
      </w:pPr>
      <w:r>
        <w:rPr>
          <w:rFonts w:ascii="Times New Roman"/>
          <w:b w:val="false"/>
          <w:i w:val="false"/>
          <w:color w:val="000000"/>
          <w:sz w:val="28"/>
        </w:rPr>
        <w:t xml:space="preserve">
      айдау аппараттарын шарап материалдарымен немесе спирт шикізатымен өздігінен ағу жолымен немесе сорғымен толтыру; </w:t>
      </w:r>
    </w:p>
    <w:p>
      <w:pPr>
        <w:spacing w:after="0"/>
        <w:ind w:left="0"/>
        <w:jc w:val="both"/>
      </w:pPr>
      <w:r>
        <w:rPr>
          <w:rFonts w:ascii="Times New Roman"/>
          <w:b w:val="false"/>
          <w:i w:val="false"/>
          <w:color w:val="000000"/>
          <w:sz w:val="28"/>
        </w:rPr>
        <w:t xml:space="preserve">
      айдау аппараттарын босату және қалдықтарды қайта өңдеуге тапсыру немесе канализацияға тастау; </w:t>
      </w:r>
    </w:p>
    <w:p>
      <w:pPr>
        <w:spacing w:after="0"/>
        <w:ind w:left="0"/>
        <w:jc w:val="both"/>
      </w:pPr>
      <w:r>
        <w:rPr>
          <w:rFonts w:ascii="Times New Roman"/>
          <w:b w:val="false"/>
          <w:i w:val="false"/>
          <w:color w:val="000000"/>
          <w:sz w:val="28"/>
        </w:rPr>
        <w:t xml:space="preserve">
      коньяк спиртін бабын келтіруге қайта айдау; </w:t>
      </w:r>
    </w:p>
    <w:p>
      <w:pPr>
        <w:spacing w:after="0"/>
        <w:ind w:left="0"/>
        <w:jc w:val="both"/>
      </w:pPr>
      <w:r>
        <w:rPr>
          <w:rFonts w:ascii="Times New Roman"/>
          <w:b w:val="false"/>
          <w:i w:val="false"/>
          <w:color w:val="000000"/>
          <w:sz w:val="28"/>
        </w:rPr>
        <w:t xml:space="preserve">
      қызмет көрсететін жабдықта қосу, босату және ауа вентилін, айдау аппараттарында бардянды штуцерлерді тиісті қалыпта орнату, жабдықты айдауға әзірлеген кезде, айдау процесінде және жабдықты тоқтатқан кезде олардың дұрыс қалпын қадағалау; </w:t>
      </w:r>
    </w:p>
    <w:p>
      <w:pPr>
        <w:spacing w:after="0"/>
        <w:ind w:left="0"/>
        <w:jc w:val="both"/>
      </w:pPr>
      <w:r>
        <w:rPr>
          <w:rFonts w:ascii="Times New Roman"/>
          <w:b w:val="false"/>
          <w:i w:val="false"/>
          <w:color w:val="000000"/>
          <w:sz w:val="28"/>
        </w:rPr>
        <w:t xml:space="preserve">
      сынамаларды іріктеу. </w:t>
      </w:r>
    </w:p>
    <w:p>
      <w:pPr>
        <w:spacing w:after="0"/>
        <w:ind w:left="0"/>
        <w:jc w:val="both"/>
      </w:pPr>
      <w:r>
        <w:rPr>
          <w:rFonts w:ascii="Times New Roman"/>
          <w:b w:val="false"/>
          <w:i w:val="false"/>
          <w:color w:val="000000"/>
          <w:sz w:val="28"/>
        </w:rPr>
        <w:t xml:space="preserve">
      13. Білуге тиіс: </w:t>
      </w:r>
    </w:p>
    <w:p>
      <w:pPr>
        <w:spacing w:after="0"/>
        <w:ind w:left="0"/>
        <w:jc w:val="both"/>
      </w:pPr>
      <w:r>
        <w:rPr>
          <w:rFonts w:ascii="Times New Roman"/>
          <w:b w:val="false"/>
          <w:i w:val="false"/>
          <w:color w:val="000000"/>
          <w:sz w:val="28"/>
        </w:rPr>
        <w:t xml:space="preserve">
      шарап материалдарын айдау технологиясының негіздері; </w:t>
      </w:r>
    </w:p>
    <w:p>
      <w:pPr>
        <w:spacing w:after="0"/>
        <w:ind w:left="0"/>
        <w:jc w:val="both"/>
      </w:pPr>
      <w:r>
        <w:rPr>
          <w:rFonts w:ascii="Times New Roman"/>
          <w:b w:val="false"/>
          <w:i w:val="false"/>
          <w:color w:val="000000"/>
          <w:sz w:val="28"/>
        </w:rPr>
        <w:t xml:space="preserve">
      шарап материалдарының, коньяк спирттерінің, коньяктардың негізгі қасиеті; </w:t>
      </w:r>
    </w:p>
    <w:p>
      <w:pPr>
        <w:spacing w:after="0"/>
        <w:ind w:left="0"/>
        <w:jc w:val="both"/>
      </w:pPr>
      <w:r>
        <w:rPr>
          <w:rFonts w:ascii="Times New Roman"/>
          <w:b w:val="false"/>
          <w:i w:val="false"/>
          <w:color w:val="000000"/>
          <w:sz w:val="28"/>
        </w:rPr>
        <w:t xml:space="preserve">
      қызмет көрсететін жабдықтардың жұмыс істеу принципі; </w:t>
      </w:r>
    </w:p>
    <w:p>
      <w:pPr>
        <w:spacing w:after="0"/>
        <w:ind w:left="0"/>
        <w:jc w:val="both"/>
      </w:pPr>
      <w:r>
        <w:rPr>
          <w:rFonts w:ascii="Times New Roman"/>
          <w:b w:val="false"/>
          <w:i w:val="false"/>
          <w:color w:val="000000"/>
          <w:sz w:val="28"/>
        </w:rPr>
        <w:t xml:space="preserve">
      коммуникацияның орналасу схемасы. </w:t>
      </w:r>
    </w:p>
    <w:bookmarkStart w:name="z24" w:id="21"/>
    <w:p>
      <w:pPr>
        <w:spacing w:after="0"/>
        <w:ind w:left="0"/>
        <w:jc w:val="both"/>
      </w:pPr>
      <w:r>
        <w:rPr>
          <w:rFonts w:ascii="Times New Roman"/>
          <w:b w:val="false"/>
          <w:i w:val="false"/>
          <w:color w:val="000000"/>
          <w:sz w:val="28"/>
        </w:rPr>
        <w:t>
      Параграф 2. Коньяк өндірісінің аппаратшысы, 4-разряд</w:t>
      </w:r>
    </w:p>
    <w:bookmarkEnd w:id="21"/>
    <w:bookmarkStart w:name="z25" w:id="22"/>
    <w:p>
      <w:pPr>
        <w:spacing w:after="0"/>
        <w:ind w:left="0"/>
        <w:jc w:val="both"/>
      </w:pPr>
      <w:r>
        <w:rPr>
          <w:rFonts w:ascii="Times New Roman"/>
          <w:b w:val="false"/>
          <w:i w:val="false"/>
          <w:color w:val="000000"/>
          <w:sz w:val="28"/>
        </w:rPr>
        <w:t xml:space="preserve">
      14. Жұмыс сипаттамасы: </w:t>
      </w:r>
    </w:p>
    <w:bookmarkEnd w:id="22"/>
    <w:p>
      <w:pPr>
        <w:spacing w:after="0"/>
        <w:ind w:left="0"/>
        <w:jc w:val="both"/>
      </w:pPr>
      <w:r>
        <w:rPr>
          <w:rFonts w:ascii="Times New Roman"/>
          <w:b w:val="false"/>
          <w:i w:val="false"/>
          <w:color w:val="000000"/>
          <w:sz w:val="28"/>
        </w:rPr>
        <w:t>
      жоғары білікті аппаратшының немесе шебердің (технологтың) басшылығымен коньяк спиртін алу үшін шарап материалдарын немесе спирт шикізатын айдау процесін жүргізуге қатысу;</w:t>
      </w:r>
    </w:p>
    <w:p>
      <w:pPr>
        <w:spacing w:after="0"/>
        <w:ind w:left="0"/>
        <w:jc w:val="both"/>
      </w:pPr>
      <w:r>
        <w:rPr>
          <w:rFonts w:ascii="Times New Roman"/>
          <w:b w:val="false"/>
          <w:i w:val="false"/>
          <w:color w:val="000000"/>
          <w:sz w:val="28"/>
        </w:rPr>
        <w:t xml:space="preserve">
      қызмет көрсететін жабдықтарды іске қосу және тоқтату; </w:t>
      </w:r>
    </w:p>
    <w:p>
      <w:pPr>
        <w:spacing w:after="0"/>
        <w:ind w:left="0"/>
        <w:jc w:val="both"/>
      </w:pPr>
      <w:r>
        <w:rPr>
          <w:rFonts w:ascii="Times New Roman"/>
          <w:b w:val="false"/>
          <w:i w:val="false"/>
          <w:color w:val="000000"/>
          <w:sz w:val="28"/>
        </w:rPr>
        <w:t>
      айдау аппараттарын қыздыру үшін ирек түтіктерге бу, дифлегматорлар мен тоңазытқыштарға су беру;</w:t>
      </w:r>
    </w:p>
    <w:p>
      <w:pPr>
        <w:spacing w:after="0"/>
        <w:ind w:left="0"/>
        <w:jc w:val="both"/>
      </w:pPr>
      <w:r>
        <w:rPr>
          <w:rFonts w:ascii="Times New Roman"/>
          <w:b w:val="false"/>
          <w:i w:val="false"/>
          <w:color w:val="000000"/>
          <w:sz w:val="28"/>
        </w:rPr>
        <w:t xml:space="preserve">
      ирек түтіктердегі су мен будың температурасын, айдау аппараттарын толуын және ондағы сұйықтық деңгейін бақылау-өлшеу аспаптарының көрсеткіші бойынша қадағалау; </w:t>
      </w:r>
    </w:p>
    <w:p>
      <w:pPr>
        <w:spacing w:after="0"/>
        <w:ind w:left="0"/>
        <w:jc w:val="both"/>
      </w:pPr>
      <w:r>
        <w:rPr>
          <w:rFonts w:ascii="Times New Roman"/>
          <w:b w:val="false"/>
          <w:i w:val="false"/>
          <w:color w:val="000000"/>
          <w:sz w:val="28"/>
        </w:rPr>
        <w:t>
      бу, су, шарап және спирт коммуникациясының жай-күйін қадағалау;</w:t>
      </w:r>
    </w:p>
    <w:p>
      <w:pPr>
        <w:spacing w:after="0"/>
        <w:ind w:left="0"/>
        <w:jc w:val="both"/>
      </w:pPr>
      <w:r>
        <w:rPr>
          <w:rFonts w:ascii="Times New Roman"/>
          <w:b w:val="false"/>
          <w:i w:val="false"/>
          <w:color w:val="000000"/>
          <w:sz w:val="28"/>
        </w:rPr>
        <w:t xml:space="preserve">
      бу мен судың берілуін реттеу; </w:t>
      </w:r>
    </w:p>
    <w:p>
      <w:pPr>
        <w:spacing w:after="0"/>
        <w:ind w:left="0"/>
        <w:jc w:val="both"/>
      </w:pPr>
      <w:r>
        <w:rPr>
          <w:rFonts w:ascii="Times New Roman"/>
          <w:b w:val="false"/>
          <w:i w:val="false"/>
          <w:color w:val="000000"/>
          <w:sz w:val="28"/>
        </w:rPr>
        <w:t xml:space="preserve">
      қызмет көрсететін жабдықтардың жұмысындағы ақаулықтарды жою. </w:t>
      </w:r>
    </w:p>
    <w:bookmarkStart w:name="z26" w:id="23"/>
    <w:p>
      <w:pPr>
        <w:spacing w:after="0"/>
        <w:ind w:left="0"/>
        <w:jc w:val="both"/>
      </w:pPr>
      <w:r>
        <w:rPr>
          <w:rFonts w:ascii="Times New Roman"/>
          <w:b w:val="false"/>
          <w:i w:val="false"/>
          <w:color w:val="000000"/>
          <w:sz w:val="28"/>
        </w:rPr>
        <w:t xml:space="preserve">
      15. Білуге тиіс: </w:t>
      </w:r>
    </w:p>
    <w:bookmarkEnd w:id="23"/>
    <w:p>
      <w:pPr>
        <w:spacing w:after="0"/>
        <w:ind w:left="0"/>
        <w:jc w:val="both"/>
      </w:pPr>
      <w:r>
        <w:rPr>
          <w:rFonts w:ascii="Times New Roman"/>
          <w:b w:val="false"/>
          <w:i w:val="false"/>
          <w:color w:val="000000"/>
          <w:sz w:val="28"/>
        </w:rPr>
        <w:t xml:space="preserve">
      коньяк өндірісі технологиясының негіздері; </w:t>
      </w:r>
    </w:p>
    <w:p>
      <w:pPr>
        <w:spacing w:after="0"/>
        <w:ind w:left="0"/>
        <w:jc w:val="both"/>
      </w:pPr>
      <w:r>
        <w:rPr>
          <w:rFonts w:ascii="Times New Roman"/>
          <w:b w:val="false"/>
          <w:i w:val="false"/>
          <w:color w:val="000000"/>
          <w:sz w:val="28"/>
        </w:rPr>
        <w:t xml:space="preserve">
      шарап материалдарын айдау технологиясы мен режимінің параметрлері; </w:t>
      </w:r>
    </w:p>
    <w:p>
      <w:pPr>
        <w:spacing w:after="0"/>
        <w:ind w:left="0"/>
        <w:jc w:val="both"/>
      </w:pPr>
      <w:r>
        <w:rPr>
          <w:rFonts w:ascii="Times New Roman"/>
          <w:b w:val="false"/>
          <w:i w:val="false"/>
          <w:color w:val="000000"/>
          <w:sz w:val="28"/>
        </w:rPr>
        <w:t>
      негізгі және қосалқы жабдықтардың, коммуникациялардың құрылғысы;</w:t>
      </w:r>
    </w:p>
    <w:p>
      <w:pPr>
        <w:spacing w:after="0"/>
        <w:ind w:left="0"/>
        <w:jc w:val="both"/>
      </w:pPr>
      <w:r>
        <w:rPr>
          <w:rFonts w:ascii="Times New Roman"/>
          <w:b w:val="false"/>
          <w:i w:val="false"/>
          <w:color w:val="000000"/>
          <w:sz w:val="28"/>
        </w:rPr>
        <w:t xml:space="preserve">
      бақылау-өлшеу аспаптарын пайдалану ережесі; </w:t>
      </w:r>
    </w:p>
    <w:p>
      <w:pPr>
        <w:spacing w:after="0"/>
        <w:ind w:left="0"/>
        <w:jc w:val="both"/>
      </w:pPr>
      <w:r>
        <w:rPr>
          <w:rFonts w:ascii="Times New Roman"/>
          <w:b w:val="false"/>
          <w:i w:val="false"/>
          <w:color w:val="000000"/>
          <w:sz w:val="28"/>
        </w:rPr>
        <w:t xml:space="preserve">
      өнім сапасына қойылатын талаптар. </w:t>
      </w:r>
    </w:p>
    <w:bookmarkStart w:name="z27" w:id="24"/>
    <w:p>
      <w:pPr>
        <w:spacing w:after="0"/>
        <w:ind w:left="0"/>
        <w:jc w:val="both"/>
      </w:pPr>
      <w:r>
        <w:rPr>
          <w:rFonts w:ascii="Times New Roman"/>
          <w:b w:val="false"/>
          <w:i w:val="false"/>
          <w:color w:val="000000"/>
          <w:sz w:val="28"/>
        </w:rPr>
        <w:t>
      Параграф 3. Коньяк өндірісінің аппаратшысы, 5-разряд</w:t>
      </w:r>
    </w:p>
    <w:bookmarkEnd w:id="24"/>
    <w:bookmarkStart w:name="z28" w:id="25"/>
    <w:p>
      <w:pPr>
        <w:spacing w:after="0"/>
        <w:ind w:left="0"/>
        <w:jc w:val="both"/>
      </w:pPr>
      <w:r>
        <w:rPr>
          <w:rFonts w:ascii="Times New Roman"/>
          <w:b w:val="false"/>
          <w:i w:val="false"/>
          <w:color w:val="000000"/>
          <w:sz w:val="28"/>
        </w:rPr>
        <w:t xml:space="preserve">
      16. Жұмыс сипаттамасы: </w:t>
      </w:r>
    </w:p>
    <w:bookmarkEnd w:id="25"/>
    <w:p>
      <w:pPr>
        <w:spacing w:after="0"/>
        <w:ind w:left="0"/>
        <w:jc w:val="both"/>
      </w:pPr>
      <w:r>
        <w:rPr>
          <w:rFonts w:ascii="Times New Roman"/>
          <w:b w:val="false"/>
          <w:i w:val="false"/>
          <w:color w:val="000000"/>
          <w:sz w:val="28"/>
        </w:rPr>
        <w:t xml:space="preserve">
      түрлі жүйедегі және қыздыру тәсілдері әр түрлі аппараттарда коньяк спиртін алу үшін шарап материалдарын немесе спирт шикізатын айдау процесін жүргізу; </w:t>
      </w:r>
    </w:p>
    <w:p>
      <w:pPr>
        <w:spacing w:after="0"/>
        <w:ind w:left="0"/>
        <w:jc w:val="both"/>
      </w:pPr>
      <w:r>
        <w:rPr>
          <w:rFonts w:ascii="Times New Roman"/>
          <w:b w:val="false"/>
          <w:i w:val="false"/>
          <w:color w:val="000000"/>
          <w:sz w:val="28"/>
        </w:rPr>
        <w:t xml:space="preserve">
      айдауларды іріктеу және оларды жекелеген фракциялар бойынша қабылдағыштарға бағыттау; </w:t>
      </w:r>
    </w:p>
    <w:p>
      <w:pPr>
        <w:spacing w:after="0"/>
        <w:ind w:left="0"/>
        <w:jc w:val="both"/>
      </w:pPr>
      <w:r>
        <w:rPr>
          <w:rFonts w:ascii="Times New Roman"/>
          <w:b w:val="false"/>
          <w:i w:val="false"/>
          <w:color w:val="000000"/>
          <w:sz w:val="28"/>
        </w:rPr>
        <w:t xml:space="preserve">
      бақылау-өлшеу аппаратураларының көрсеткіші және органолептикалық: түсі, иісі, дәмі бойынша бас, орта және артқы айдаулардың басталу және аяқталу сәтін айқындау; </w:t>
      </w:r>
    </w:p>
    <w:p>
      <w:pPr>
        <w:spacing w:after="0"/>
        <w:ind w:left="0"/>
        <w:jc w:val="both"/>
      </w:pPr>
      <w:r>
        <w:rPr>
          <w:rFonts w:ascii="Times New Roman"/>
          <w:b w:val="false"/>
          <w:i w:val="false"/>
          <w:color w:val="000000"/>
          <w:sz w:val="28"/>
        </w:rPr>
        <w:t xml:space="preserve">
      айдау процесін бақылау: спиртті айдау жылдамдығы, оның температурасы, спирт фракциясы мен күштілігін дұрыс іріктеу; </w:t>
      </w:r>
    </w:p>
    <w:p>
      <w:pPr>
        <w:spacing w:after="0"/>
        <w:ind w:left="0"/>
        <w:jc w:val="both"/>
      </w:pPr>
      <w:r>
        <w:rPr>
          <w:rFonts w:ascii="Times New Roman"/>
          <w:b w:val="false"/>
          <w:i w:val="false"/>
          <w:color w:val="000000"/>
          <w:sz w:val="28"/>
        </w:rPr>
        <w:t xml:space="preserve">
      вентильдің, буды аппаратқа және суық суды дефлегматорларға беру көмегімен айдау процесін жүргізудің жылдамдығын реттеу; </w:t>
      </w:r>
    </w:p>
    <w:p>
      <w:pPr>
        <w:spacing w:after="0"/>
        <w:ind w:left="0"/>
        <w:jc w:val="both"/>
      </w:pPr>
      <w:r>
        <w:rPr>
          <w:rFonts w:ascii="Times New Roman"/>
          <w:b w:val="false"/>
          <w:i w:val="false"/>
          <w:color w:val="000000"/>
          <w:sz w:val="28"/>
        </w:rPr>
        <w:t>
      шикізат және дайын өнімдерді есепке алу.</w:t>
      </w:r>
    </w:p>
    <w:bookmarkStart w:name="z29" w:id="26"/>
    <w:p>
      <w:pPr>
        <w:spacing w:after="0"/>
        <w:ind w:left="0"/>
        <w:jc w:val="both"/>
      </w:pPr>
      <w:r>
        <w:rPr>
          <w:rFonts w:ascii="Times New Roman"/>
          <w:b w:val="false"/>
          <w:i w:val="false"/>
          <w:color w:val="000000"/>
          <w:sz w:val="28"/>
        </w:rPr>
        <w:t xml:space="preserve">
      17. Білуге тиіс: </w:t>
      </w:r>
    </w:p>
    <w:bookmarkEnd w:id="26"/>
    <w:p>
      <w:pPr>
        <w:spacing w:after="0"/>
        <w:ind w:left="0"/>
        <w:jc w:val="both"/>
      </w:pPr>
      <w:r>
        <w:rPr>
          <w:rFonts w:ascii="Times New Roman"/>
          <w:b w:val="false"/>
          <w:i w:val="false"/>
          <w:color w:val="000000"/>
          <w:sz w:val="28"/>
        </w:rPr>
        <w:t xml:space="preserve">
      коньяк өндірісінің технологиялық тәсімі; </w:t>
      </w:r>
    </w:p>
    <w:p>
      <w:pPr>
        <w:spacing w:after="0"/>
        <w:ind w:left="0"/>
        <w:jc w:val="both"/>
      </w:pPr>
      <w:r>
        <w:rPr>
          <w:rFonts w:ascii="Times New Roman"/>
          <w:b w:val="false"/>
          <w:i w:val="false"/>
          <w:color w:val="000000"/>
          <w:sz w:val="28"/>
        </w:rPr>
        <w:t xml:space="preserve">
      шарап материалдарының, коньяк спирттерінің, коньяктардың биологиялық және физикалық-химиялық қасиеті; </w:t>
      </w:r>
    </w:p>
    <w:p>
      <w:pPr>
        <w:spacing w:after="0"/>
        <w:ind w:left="0"/>
        <w:jc w:val="both"/>
      </w:pPr>
      <w:r>
        <w:rPr>
          <w:rFonts w:ascii="Times New Roman"/>
          <w:b w:val="false"/>
          <w:i w:val="false"/>
          <w:color w:val="000000"/>
          <w:sz w:val="28"/>
        </w:rPr>
        <w:t xml:space="preserve">
      спирттің күштілігі мен сапасына қарай фракциялар бойынша айдауларды іріктеу әдістері; </w:t>
      </w:r>
    </w:p>
    <w:p>
      <w:pPr>
        <w:spacing w:after="0"/>
        <w:ind w:left="0"/>
        <w:jc w:val="both"/>
      </w:pPr>
      <w:r>
        <w:rPr>
          <w:rFonts w:ascii="Times New Roman"/>
          <w:b w:val="false"/>
          <w:i w:val="false"/>
          <w:color w:val="000000"/>
          <w:sz w:val="28"/>
        </w:rPr>
        <w:t xml:space="preserve">
      коньяк өндірісінің қызмет көрсететін жабдықтарының конструктивтік ерекшеліктері, оны реттеу ережесі; </w:t>
      </w:r>
    </w:p>
    <w:p>
      <w:pPr>
        <w:spacing w:after="0"/>
        <w:ind w:left="0"/>
        <w:jc w:val="both"/>
      </w:pPr>
      <w:r>
        <w:rPr>
          <w:rFonts w:ascii="Times New Roman"/>
          <w:b w:val="false"/>
          <w:i w:val="false"/>
          <w:color w:val="000000"/>
          <w:sz w:val="28"/>
        </w:rPr>
        <w:t xml:space="preserve">
      шикізат пен дайын өнімге есеп жүргізу ережесі. </w:t>
      </w:r>
    </w:p>
    <w:bookmarkStart w:name="z30" w:id="27"/>
    <w:p>
      <w:pPr>
        <w:spacing w:after="0"/>
        <w:ind w:left="0"/>
        <w:jc w:val="both"/>
      </w:pPr>
      <w:r>
        <w:rPr>
          <w:rFonts w:ascii="Times New Roman"/>
          <w:b w:val="false"/>
          <w:i w:val="false"/>
          <w:color w:val="000000"/>
          <w:sz w:val="28"/>
        </w:rPr>
        <w:t>
      2. Шампан өндірісінің аппаратшысы</w:t>
      </w:r>
    </w:p>
    <w:bookmarkEnd w:id="27"/>
    <w:bookmarkStart w:name="z31" w:id="28"/>
    <w:p>
      <w:pPr>
        <w:spacing w:after="0"/>
        <w:ind w:left="0"/>
        <w:jc w:val="both"/>
      </w:pPr>
      <w:r>
        <w:rPr>
          <w:rFonts w:ascii="Times New Roman"/>
          <w:b w:val="false"/>
          <w:i w:val="false"/>
          <w:color w:val="000000"/>
          <w:sz w:val="28"/>
        </w:rPr>
        <w:t>
      Параграф 1. Шампан өндірісінің аппаратшысы, 4-разряд</w:t>
      </w:r>
    </w:p>
    <w:bookmarkEnd w:id="28"/>
    <w:bookmarkStart w:name="z32" w:id="29"/>
    <w:p>
      <w:pPr>
        <w:spacing w:after="0"/>
        <w:ind w:left="0"/>
        <w:jc w:val="both"/>
      </w:pPr>
      <w:r>
        <w:rPr>
          <w:rFonts w:ascii="Times New Roman"/>
          <w:b w:val="false"/>
          <w:i w:val="false"/>
          <w:color w:val="000000"/>
          <w:sz w:val="28"/>
        </w:rPr>
        <w:t xml:space="preserve">
      18. Жұмыс сипаттамасы: </w:t>
      </w:r>
    </w:p>
    <w:bookmarkEnd w:id="29"/>
    <w:p>
      <w:pPr>
        <w:spacing w:after="0"/>
        <w:ind w:left="0"/>
        <w:jc w:val="both"/>
      </w:pPr>
      <w:r>
        <w:rPr>
          <w:rFonts w:ascii="Times New Roman"/>
          <w:b w:val="false"/>
          <w:i w:val="false"/>
          <w:color w:val="000000"/>
          <w:sz w:val="28"/>
        </w:rPr>
        <w:t>
      кезеңді резервуарлық әдіспен шарапты шампандау процесін жүргізу;</w:t>
      </w:r>
    </w:p>
    <w:p>
      <w:pPr>
        <w:spacing w:after="0"/>
        <w:ind w:left="0"/>
        <w:jc w:val="both"/>
      </w:pPr>
      <w:r>
        <w:rPr>
          <w:rFonts w:ascii="Times New Roman"/>
          <w:b w:val="false"/>
          <w:i w:val="false"/>
          <w:color w:val="000000"/>
          <w:sz w:val="28"/>
        </w:rPr>
        <w:t xml:space="preserve">
      көмір қышқылымен баспалау жолымен резервуарларды шарап материалдарының және ликер қоспасымен толтыру; </w:t>
      </w:r>
    </w:p>
    <w:p>
      <w:pPr>
        <w:spacing w:after="0"/>
        <w:ind w:left="0"/>
        <w:jc w:val="both"/>
      </w:pPr>
      <w:r>
        <w:rPr>
          <w:rFonts w:ascii="Times New Roman"/>
          <w:b w:val="false"/>
          <w:i w:val="false"/>
          <w:color w:val="000000"/>
          <w:sz w:val="28"/>
        </w:rPr>
        <w:t xml:space="preserve">
      ашытқыны беру; </w:t>
      </w:r>
    </w:p>
    <w:p>
      <w:pPr>
        <w:spacing w:after="0"/>
        <w:ind w:left="0"/>
        <w:jc w:val="both"/>
      </w:pPr>
      <w:r>
        <w:rPr>
          <w:rFonts w:ascii="Times New Roman"/>
          <w:b w:val="false"/>
          <w:i w:val="false"/>
          <w:color w:val="000000"/>
          <w:sz w:val="28"/>
        </w:rPr>
        <w:t xml:space="preserve">
      резервуардағы температура мен қысымды, салқындатқыш тұздықтың берілуін, қант құрамын қадағалау; </w:t>
      </w:r>
    </w:p>
    <w:p>
      <w:pPr>
        <w:spacing w:after="0"/>
        <w:ind w:left="0"/>
        <w:jc w:val="both"/>
      </w:pPr>
      <w:r>
        <w:rPr>
          <w:rFonts w:ascii="Times New Roman"/>
          <w:b w:val="false"/>
          <w:i w:val="false"/>
          <w:color w:val="000000"/>
          <w:sz w:val="28"/>
        </w:rPr>
        <w:t xml:space="preserve">
      ашыту, ашытылу және тұндыру процесін бақылау және реттеу; </w:t>
      </w:r>
    </w:p>
    <w:p>
      <w:pPr>
        <w:spacing w:after="0"/>
        <w:ind w:left="0"/>
        <w:jc w:val="both"/>
      </w:pPr>
      <w:r>
        <w:rPr>
          <w:rFonts w:ascii="Times New Roman"/>
          <w:b w:val="false"/>
          <w:i w:val="false"/>
          <w:color w:val="000000"/>
          <w:sz w:val="28"/>
        </w:rPr>
        <w:t>
      бақылау-өлшеу аспаптарының көрсеткіші мен зертханалық талдаулар нәтижелері бойынша шампандау процесінің аяқталу сәтін айқындау;</w:t>
      </w:r>
    </w:p>
    <w:p>
      <w:pPr>
        <w:spacing w:after="0"/>
        <w:ind w:left="0"/>
        <w:jc w:val="both"/>
      </w:pPr>
      <w:r>
        <w:rPr>
          <w:rFonts w:ascii="Times New Roman"/>
          <w:b w:val="false"/>
          <w:i w:val="false"/>
          <w:color w:val="000000"/>
          <w:sz w:val="28"/>
        </w:rPr>
        <w:t>
      шампанды сүзу және құю;</w:t>
      </w:r>
    </w:p>
    <w:p>
      <w:pPr>
        <w:spacing w:after="0"/>
        <w:ind w:left="0"/>
        <w:jc w:val="both"/>
      </w:pPr>
      <w:r>
        <w:rPr>
          <w:rFonts w:ascii="Times New Roman"/>
          <w:b w:val="false"/>
          <w:i w:val="false"/>
          <w:color w:val="000000"/>
          <w:sz w:val="28"/>
        </w:rPr>
        <w:t xml:space="preserve">
      қызмет көрсететін жабдықтардың дұрыстығын қадағалау, оның жұмысындағы ақауларды жою; </w:t>
      </w:r>
    </w:p>
    <w:p>
      <w:pPr>
        <w:spacing w:after="0"/>
        <w:ind w:left="0"/>
        <w:jc w:val="both"/>
      </w:pPr>
      <w:r>
        <w:rPr>
          <w:rFonts w:ascii="Times New Roman"/>
          <w:b w:val="false"/>
          <w:i w:val="false"/>
          <w:color w:val="000000"/>
          <w:sz w:val="28"/>
        </w:rPr>
        <w:t xml:space="preserve">
      шикізат пен дайын өнімді есепке алуды жүргізу. </w:t>
      </w:r>
    </w:p>
    <w:bookmarkStart w:name="z33" w:id="30"/>
    <w:p>
      <w:pPr>
        <w:spacing w:after="0"/>
        <w:ind w:left="0"/>
        <w:jc w:val="both"/>
      </w:pPr>
      <w:r>
        <w:rPr>
          <w:rFonts w:ascii="Times New Roman"/>
          <w:b w:val="false"/>
          <w:i w:val="false"/>
          <w:color w:val="000000"/>
          <w:sz w:val="28"/>
        </w:rPr>
        <w:t xml:space="preserve">
      19. Білуге тиіс: </w:t>
      </w:r>
    </w:p>
    <w:bookmarkEnd w:id="30"/>
    <w:p>
      <w:pPr>
        <w:spacing w:after="0"/>
        <w:ind w:left="0"/>
        <w:jc w:val="both"/>
      </w:pPr>
      <w:r>
        <w:rPr>
          <w:rFonts w:ascii="Times New Roman"/>
          <w:b w:val="false"/>
          <w:i w:val="false"/>
          <w:color w:val="000000"/>
          <w:sz w:val="28"/>
        </w:rPr>
        <w:t xml:space="preserve">
      шампанды кезеңді резервуарлық әдіспен өндіру технологиясы; </w:t>
      </w:r>
    </w:p>
    <w:p>
      <w:pPr>
        <w:spacing w:after="0"/>
        <w:ind w:left="0"/>
        <w:jc w:val="both"/>
      </w:pPr>
      <w:r>
        <w:rPr>
          <w:rFonts w:ascii="Times New Roman"/>
          <w:b w:val="false"/>
          <w:i w:val="false"/>
          <w:color w:val="000000"/>
          <w:sz w:val="28"/>
        </w:rPr>
        <w:t xml:space="preserve">
      шараптың, ашытқының, қанттың, көмір қышқылының биологиялық және физикалық-химиялық қасиеті; </w:t>
      </w:r>
    </w:p>
    <w:p>
      <w:pPr>
        <w:spacing w:after="0"/>
        <w:ind w:left="0"/>
        <w:jc w:val="both"/>
      </w:pPr>
      <w:r>
        <w:rPr>
          <w:rFonts w:ascii="Times New Roman"/>
          <w:b w:val="false"/>
          <w:i w:val="false"/>
          <w:color w:val="000000"/>
          <w:sz w:val="28"/>
        </w:rPr>
        <w:t xml:space="preserve">
      дайын өнімнің сапасына қойылатын талаптар; </w:t>
      </w:r>
    </w:p>
    <w:p>
      <w:pPr>
        <w:spacing w:after="0"/>
        <w:ind w:left="0"/>
        <w:jc w:val="both"/>
      </w:pPr>
      <w:r>
        <w:rPr>
          <w:rFonts w:ascii="Times New Roman"/>
          <w:b w:val="false"/>
          <w:i w:val="false"/>
          <w:color w:val="000000"/>
          <w:sz w:val="28"/>
        </w:rPr>
        <w:t xml:space="preserve">
      қызмет көрсететін жабдықтардың, бақылау-өлшеу аспаптарының, коммуникацияның реттеуіш құрылғыларының құрылғысы мен жұмыс істеу принципі; </w:t>
      </w:r>
    </w:p>
    <w:p>
      <w:pPr>
        <w:spacing w:after="0"/>
        <w:ind w:left="0"/>
        <w:jc w:val="both"/>
      </w:pPr>
      <w:r>
        <w:rPr>
          <w:rFonts w:ascii="Times New Roman"/>
          <w:b w:val="false"/>
          <w:i w:val="false"/>
          <w:color w:val="000000"/>
          <w:sz w:val="28"/>
        </w:rPr>
        <w:t xml:space="preserve">
      шикізат пен дайын өнімнің есебін жүргізу ережесі. </w:t>
      </w:r>
    </w:p>
    <w:bookmarkStart w:name="z34" w:id="31"/>
    <w:p>
      <w:pPr>
        <w:spacing w:after="0"/>
        <w:ind w:left="0"/>
        <w:jc w:val="both"/>
      </w:pPr>
      <w:r>
        <w:rPr>
          <w:rFonts w:ascii="Times New Roman"/>
          <w:b w:val="false"/>
          <w:i w:val="false"/>
          <w:color w:val="000000"/>
          <w:sz w:val="28"/>
        </w:rPr>
        <w:t>
      Параграф 2. Шампан өндірісінің аппаратшысы, 5-разряд</w:t>
      </w:r>
    </w:p>
    <w:bookmarkEnd w:id="31"/>
    <w:bookmarkStart w:name="z35" w:id="32"/>
    <w:p>
      <w:pPr>
        <w:spacing w:after="0"/>
        <w:ind w:left="0"/>
        <w:jc w:val="both"/>
      </w:pPr>
      <w:r>
        <w:rPr>
          <w:rFonts w:ascii="Times New Roman"/>
          <w:b w:val="false"/>
          <w:i w:val="false"/>
          <w:color w:val="000000"/>
          <w:sz w:val="28"/>
        </w:rPr>
        <w:t xml:space="preserve">
      20. Жұмыс сипаттамасы: </w:t>
      </w:r>
    </w:p>
    <w:bookmarkEnd w:id="32"/>
    <w:p>
      <w:pPr>
        <w:spacing w:after="0"/>
        <w:ind w:left="0"/>
        <w:jc w:val="both"/>
      </w:pPr>
      <w:r>
        <w:rPr>
          <w:rFonts w:ascii="Times New Roman"/>
          <w:b w:val="false"/>
          <w:i w:val="false"/>
          <w:color w:val="000000"/>
          <w:sz w:val="28"/>
        </w:rPr>
        <w:t>
      үздіксіз резервуарлық әдіспен шарапты шампандау процесін жүргізу;</w:t>
      </w:r>
    </w:p>
    <w:p>
      <w:pPr>
        <w:spacing w:after="0"/>
        <w:ind w:left="0"/>
        <w:jc w:val="both"/>
      </w:pPr>
      <w:r>
        <w:rPr>
          <w:rFonts w:ascii="Times New Roman"/>
          <w:b w:val="false"/>
          <w:i w:val="false"/>
          <w:color w:val="000000"/>
          <w:sz w:val="28"/>
        </w:rPr>
        <w:t>
      көмір қышқылымен баспалау жолымен батареяларды және бір ыдысты резервуарларды шарап материалдарының және ликер қоспасымен толтыру, ашытқыны беру;</w:t>
      </w:r>
    </w:p>
    <w:p>
      <w:pPr>
        <w:spacing w:after="0"/>
        <w:ind w:left="0"/>
        <w:jc w:val="both"/>
      </w:pPr>
      <w:r>
        <w:rPr>
          <w:rFonts w:ascii="Times New Roman"/>
          <w:b w:val="false"/>
          <w:i w:val="false"/>
          <w:color w:val="000000"/>
          <w:sz w:val="28"/>
        </w:rPr>
        <w:t>
      батареядағы температура мен қысымды, салқындатқыш тұздықтың және ашытқының берілуін, қоспа ағындарының өтуін, қант құрамын қадағалау;</w:t>
      </w:r>
    </w:p>
    <w:p>
      <w:pPr>
        <w:spacing w:after="0"/>
        <w:ind w:left="0"/>
        <w:jc w:val="both"/>
      </w:pPr>
      <w:r>
        <w:rPr>
          <w:rFonts w:ascii="Times New Roman"/>
          <w:b w:val="false"/>
          <w:i w:val="false"/>
          <w:color w:val="000000"/>
          <w:sz w:val="28"/>
        </w:rPr>
        <w:t>
      қайта ашыту, салқындату және тұндыру процесін бақылау-өлшеу көрсеткіштері және тіркейтін аспаптар және зертханалық талдаулар нәтижелері бойынша бақылау және реттеу. шампанды сүзу және құю;</w:t>
      </w:r>
    </w:p>
    <w:p>
      <w:pPr>
        <w:spacing w:after="0"/>
        <w:ind w:left="0"/>
        <w:jc w:val="both"/>
      </w:pPr>
      <w:r>
        <w:rPr>
          <w:rFonts w:ascii="Times New Roman"/>
          <w:b w:val="false"/>
          <w:i w:val="false"/>
          <w:color w:val="000000"/>
          <w:sz w:val="28"/>
        </w:rPr>
        <w:t>
      қызмет көрсететін жабдықты қадағалау, оның жұмысындағы ақауларды жою.</w:t>
      </w:r>
    </w:p>
    <w:bookmarkStart w:name="z36" w:id="33"/>
    <w:p>
      <w:pPr>
        <w:spacing w:after="0"/>
        <w:ind w:left="0"/>
        <w:jc w:val="both"/>
      </w:pPr>
      <w:r>
        <w:rPr>
          <w:rFonts w:ascii="Times New Roman"/>
          <w:b w:val="false"/>
          <w:i w:val="false"/>
          <w:color w:val="000000"/>
          <w:sz w:val="28"/>
        </w:rPr>
        <w:t xml:space="preserve">
      21. Білуге тиіс: </w:t>
      </w:r>
    </w:p>
    <w:bookmarkEnd w:id="33"/>
    <w:p>
      <w:pPr>
        <w:spacing w:after="0"/>
        <w:ind w:left="0"/>
        <w:jc w:val="both"/>
      </w:pPr>
      <w:r>
        <w:rPr>
          <w:rFonts w:ascii="Times New Roman"/>
          <w:b w:val="false"/>
          <w:i w:val="false"/>
          <w:color w:val="000000"/>
          <w:sz w:val="28"/>
        </w:rPr>
        <w:t xml:space="preserve">
      үздіксіз резервуарлық әдіспен шампан өндірісінің технологиялық схемасы; </w:t>
      </w:r>
    </w:p>
    <w:p>
      <w:pPr>
        <w:spacing w:after="0"/>
        <w:ind w:left="0"/>
        <w:jc w:val="both"/>
      </w:pPr>
      <w:r>
        <w:rPr>
          <w:rFonts w:ascii="Times New Roman"/>
          <w:b w:val="false"/>
          <w:i w:val="false"/>
          <w:color w:val="000000"/>
          <w:sz w:val="28"/>
        </w:rPr>
        <w:t xml:space="preserve">
      негізгі және қосалқы, бақылау-өлшеу аспаптарының, реттегіш құрылғылардың, коммуникациялардың конструктивтік ерекшеліктері. </w:t>
      </w:r>
    </w:p>
    <w:bookmarkStart w:name="z37" w:id="34"/>
    <w:p>
      <w:pPr>
        <w:spacing w:after="0"/>
        <w:ind w:left="0"/>
        <w:jc w:val="both"/>
      </w:pPr>
      <w:r>
        <w:rPr>
          <w:rFonts w:ascii="Times New Roman"/>
          <w:b w:val="false"/>
          <w:i w:val="false"/>
          <w:color w:val="000000"/>
          <w:sz w:val="28"/>
        </w:rPr>
        <w:t>
      3. Дегоржер</w:t>
      </w:r>
    </w:p>
    <w:bookmarkEnd w:id="34"/>
    <w:bookmarkStart w:name="z38" w:id="35"/>
    <w:p>
      <w:pPr>
        <w:spacing w:after="0"/>
        <w:ind w:left="0"/>
        <w:jc w:val="both"/>
      </w:pPr>
      <w:r>
        <w:rPr>
          <w:rFonts w:ascii="Times New Roman"/>
          <w:b w:val="false"/>
          <w:i w:val="false"/>
          <w:color w:val="000000"/>
          <w:sz w:val="28"/>
        </w:rPr>
        <w:t>
      Параграф 1. Дегоржер, 5-разряд</w:t>
      </w:r>
    </w:p>
    <w:bookmarkEnd w:id="35"/>
    <w:bookmarkStart w:name="z39" w:id="36"/>
    <w:p>
      <w:pPr>
        <w:spacing w:after="0"/>
        <w:ind w:left="0"/>
        <w:jc w:val="both"/>
      </w:pPr>
      <w:r>
        <w:rPr>
          <w:rFonts w:ascii="Times New Roman"/>
          <w:b w:val="false"/>
          <w:i w:val="false"/>
          <w:color w:val="000000"/>
          <w:sz w:val="28"/>
        </w:rPr>
        <w:t xml:space="preserve">
      22. Жұмыс сипаттамасы: </w:t>
      </w:r>
    </w:p>
    <w:bookmarkEnd w:id="36"/>
    <w:p>
      <w:pPr>
        <w:spacing w:after="0"/>
        <w:ind w:left="0"/>
        <w:jc w:val="both"/>
      </w:pPr>
      <w:r>
        <w:rPr>
          <w:rFonts w:ascii="Times New Roman"/>
          <w:b w:val="false"/>
          <w:i w:val="false"/>
          <w:color w:val="000000"/>
          <w:sz w:val="28"/>
        </w:rPr>
        <w:t>
      дегоржажа процесін жүргізу - бөтелкелеу әдісімен шампан өндірісінде тығынға ауыстырылған және алдын ала мұздатылған тұнбаларды лақтыру;</w:t>
      </w:r>
    </w:p>
    <w:p>
      <w:pPr>
        <w:spacing w:after="0"/>
        <w:ind w:left="0"/>
        <w:jc w:val="both"/>
      </w:pPr>
      <w:r>
        <w:rPr>
          <w:rFonts w:ascii="Times New Roman"/>
          <w:b w:val="false"/>
          <w:i w:val="false"/>
          <w:color w:val="000000"/>
          <w:sz w:val="28"/>
        </w:rPr>
        <w:t>
      дегоржажаға дайындалған шараптың мөлдірлігін, тұнбаның дұрыс мұздатылуын және оның бөтелке қабырғасында қалып қоймауын тексеру;</w:t>
      </w:r>
    </w:p>
    <w:p>
      <w:pPr>
        <w:spacing w:after="0"/>
        <w:ind w:left="0"/>
        <w:jc w:val="both"/>
      </w:pPr>
      <w:r>
        <w:rPr>
          <w:rFonts w:ascii="Times New Roman"/>
          <w:b w:val="false"/>
          <w:i w:val="false"/>
          <w:color w:val="000000"/>
          <w:sz w:val="28"/>
        </w:rPr>
        <w:t xml:space="preserve">
      тығынды алу, тұнбаны шығарып тастау; </w:t>
      </w:r>
    </w:p>
    <w:p>
      <w:pPr>
        <w:spacing w:after="0"/>
        <w:ind w:left="0"/>
        <w:jc w:val="both"/>
      </w:pPr>
      <w:r>
        <w:rPr>
          <w:rFonts w:ascii="Times New Roman"/>
          <w:b w:val="false"/>
          <w:i w:val="false"/>
          <w:color w:val="000000"/>
          <w:sz w:val="28"/>
        </w:rPr>
        <w:t>
      шарапта бөгде иістердің болмауына органолептикалық сынақ жүргізу;</w:t>
      </w:r>
    </w:p>
    <w:p>
      <w:pPr>
        <w:spacing w:after="0"/>
        <w:ind w:left="0"/>
        <w:jc w:val="both"/>
      </w:pPr>
      <w:r>
        <w:rPr>
          <w:rFonts w:ascii="Times New Roman"/>
          <w:b w:val="false"/>
          <w:i w:val="false"/>
          <w:color w:val="000000"/>
          <w:sz w:val="28"/>
        </w:rPr>
        <w:t xml:space="preserve">
      ликер мөлшерлеуші машинаның қабылдағыш құрылғыларына бөтелкелерді орнату; </w:t>
      </w:r>
    </w:p>
    <w:p>
      <w:pPr>
        <w:spacing w:after="0"/>
        <w:ind w:left="0"/>
        <w:jc w:val="both"/>
      </w:pPr>
      <w:r>
        <w:rPr>
          <w:rFonts w:ascii="Times New Roman"/>
          <w:b w:val="false"/>
          <w:i w:val="false"/>
          <w:color w:val="000000"/>
          <w:sz w:val="28"/>
        </w:rPr>
        <w:t xml:space="preserve">
      шикізат пен дайын өнімді есепке алу. </w:t>
      </w:r>
    </w:p>
    <w:bookmarkStart w:name="z40" w:id="37"/>
    <w:p>
      <w:pPr>
        <w:spacing w:after="0"/>
        <w:ind w:left="0"/>
        <w:jc w:val="both"/>
      </w:pPr>
      <w:r>
        <w:rPr>
          <w:rFonts w:ascii="Times New Roman"/>
          <w:b w:val="false"/>
          <w:i w:val="false"/>
          <w:color w:val="000000"/>
          <w:sz w:val="28"/>
        </w:rPr>
        <w:t xml:space="preserve">
      23. Білуге тиіс: </w:t>
      </w:r>
    </w:p>
    <w:bookmarkEnd w:id="37"/>
    <w:p>
      <w:pPr>
        <w:spacing w:after="0"/>
        <w:ind w:left="0"/>
        <w:jc w:val="both"/>
      </w:pPr>
      <w:r>
        <w:rPr>
          <w:rFonts w:ascii="Times New Roman"/>
          <w:b w:val="false"/>
          <w:i w:val="false"/>
          <w:color w:val="000000"/>
          <w:sz w:val="28"/>
        </w:rPr>
        <w:t xml:space="preserve">
      бөтелкелеу әдісімен шампан өндірудің негізгі технологиясы; </w:t>
      </w:r>
    </w:p>
    <w:p>
      <w:pPr>
        <w:spacing w:after="0"/>
        <w:ind w:left="0"/>
        <w:jc w:val="both"/>
      </w:pPr>
      <w:r>
        <w:rPr>
          <w:rFonts w:ascii="Times New Roman"/>
          <w:b w:val="false"/>
          <w:i w:val="false"/>
          <w:color w:val="000000"/>
          <w:sz w:val="28"/>
        </w:rPr>
        <w:t xml:space="preserve">
      дегоржажа процесінің мәні мен мағынасы және оны жүргізу ережесі; </w:t>
      </w:r>
    </w:p>
    <w:p>
      <w:pPr>
        <w:spacing w:after="0"/>
        <w:ind w:left="0"/>
        <w:jc w:val="both"/>
      </w:pPr>
      <w:r>
        <w:rPr>
          <w:rFonts w:ascii="Times New Roman"/>
          <w:b w:val="false"/>
          <w:i w:val="false"/>
          <w:color w:val="000000"/>
          <w:sz w:val="28"/>
        </w:rPr>
        <w:t xml:space="preserve">
      "Советское шампанское" шарабының стандарты; </w:t>
      </w:r>
    </w:p>
    <w:p>
      <w:pPr>
        <w:spacing w:after="0"/>
        <w:ind w:left="0"/>
        <w:jc w:val="both"/>
      </w:pPr>
      <w:r>
        <w:rPr>
          <w:rFonts w:ascii="Times New Roman"/>
          <w:b w:val="false"/>
          <w:i w:val="false"/>
          <w:color w:val="000000"/>
          <w:sz w:val="28"/>
        </w:rPr>
        <w:t xml:space="preserve">
      шараптардың, ашытқылардың, көмір қышқылдарының биологиялық және физикалық қасиеті; </w:t>
      </w:r>
    </w:p>
    <w:p>
      <w:pPr>
        <w:spacing w:after="0"/>
        <w:ind w:left="0"/>
        <w:jc w:val="both"/>
      </w:pPr>
      <w:r>
        <w:rPr>
          <w:rFonts w:ascii="Times New Roman"/>
          <w:b w:val="false"/>
          <w:i w:val="false"/>
          <w:color w:val="000000"/>
          <w:sz w:val="28"/>
        </w:rPr>
        <w:t xml:space="preserve">
      негізгі және қосалқы жабдықтардың, дегоржажа бөлімшесі аспаптарының құрылғысы мен пайдалану ережесі; </w:t>
      </w:r>
    </w:p>
    <w:p>
      <w:pPr>
        <w:spacing w:after="0"/>
        <w:ind w:left="0"/>
        <w:jc w:val="both"/>
      </w:pPr>
      <w:r>
        <w:rPr>
          <w:rFonts w:ascii="Times New Roman"/>
          <w:b w:val="false"/>
          <w:i w:val="false"/>
          <w:color w:val="000000"/>
          <w:sz w:val="28"/>
        </w:rPr>
        <w:t xml:space="preserve">
      есепке алу ережесі. </w:t>
      </w:r>
    </w:p>
    <w:bookmarkStart w:name="z41" w:id="38"/>
    <w:p>
      <w:pPr>
        <w:spacing w:after="0"/>
        <w:ind w:left="0"/>
        <w:jc w:val="both"/>
      </w:pPr>
      <w:r>
        <w:rPr>
          <w:rFonts w:ascii="Times New Roman"/>
          <w:b w:val="false"/>
          <w:i w:val="false"/>
          <w:color w:val="000000"/>
          <w:sz w:val="28"/>
        </w:rPr>
        <w:t>
      4. Шарап материалдары мен шараптарды өңдеуші</w:t>
      </w:r>
    </w:p>
    <w:bookmarkEnd w:id="38"/>
    <w:bookmarkStart w:name="z42" w:id="39"/>
    <w:p>
      <w:pPr>
        <w:spacing w:after="0"/>
        <w:ind w:left="0"/>
        <w:jc w:val="both"/>
      </w:pPr>
      <w:r>
        <w:rPr>
          <w:rFonts w:ascii="Times New Roman"/>
          <w:b w:val="false"/>
          <w:i w:val="false"/>
          <w:color w:val="000000"/>
          <w:sz w:val="28"/>
        </w:rPr>
        <w:t>
      Параграф 1. Шарап материалдары мен шараптарды өңдеуші, 2-разряд</w:t>
      </w:r>
    </w:p>
    <w:bookmarkEnd w:id="39"/>
    <w:bookmarkStart w:name="z43" w:id="40"/>
    <w:p>
      <w:pPr>
        <w:spacing w:after="0"/>
        <w:ind w:left="0"/>
        <w:jc w:val="both"/>
      </w:pPr>
      <w:r>
        <w:rPr>
          <w:rFonts w:ascii="Times New Roman"/>
          <w:b w:val="false"/>
          <w:i w:val="false"/>
          <w:color w:val="000000"/>
          <w:sz w:val="28"/>
        </w:rPr>
        <w:t>
      24. Жұмыс сипаттамасы:</w:t>
      </w:r>
    </w:p>
    <w:bookmarkEnd w:id="40"/>
    <w:p>
      <w:pPr>
        <w:spacing w:after="0"/>
        <w:ind w:left="0"/>
        <w:jc w:val="both"/>
      </w:pPr>
      <w:r>
        <w:rPr>
          <w:rFonts w:ascii="Times New Roman"/>
          <w:b w:val="false"/>
          <w:i w:val="false"/>
          <w:color w:val="000000"/>
          <w:sz w:val="28"/>
        </w:rPr>
        <w:t xml:space="preserve">
      шарап материалдарын өңдеу және шарапты дайындау бойынша жекелеген қарапайым операцияларды орындау; </w:t>
      </w:r>
    </w:p>
    <w:p>
      <w:pPr>
        <w:spacing w:after="0"/>
        <w:ind w:left="0"/>
        <w:jc w:val="both"/>
      </w:pPr>
      <w:r>
        <w:rPr>
          <w:rFonts w:ascii="Times New Roman"/>
          <w:b w:val="false"/>
          <w:i w:val="false"/>
          <w:color w:val="000000"/>
          <w:sz w:val="28"/>
        </w:rPr>
        <w:t xml:space="preserve">
      технологиялық құюларды жүргізу; </w:t>
      </w:r>
    </w:p>
    <w:p>
      <w:pPr>
        <w:spacing w:after="0"/>
        <w:ind w:left="0"/>
        <w:jc w:val="both"/>
      </w:pPr>
      <w:r>
        <w:rPr>
          <w:rFonts w:ascii="Times New Roman"/>
          <w:b w:val="false"/>
          <w:i w:val="false"/>
          <w:color w:val="000000"/>
          <w:sz w:val="28"/>
        </w:rPr>
        <w:t xml:space="preserve">
      бөшкелерді лагерлерге (ярустарға) орнату және оларды толтыру, лагерлерді бөлшектеу; </w:t>
      </w:r>
    </w:p>
    <w:p>
      <w:pPr>
        <w:spacing w:after="0"/>
        <w:ind w:left="0"/>
        <w:jc w:val="both"/>
      </w:pPr>
      <w:r>
        <w:rPr>
          <w:rFonts w:ascii="Times New Roman"/>
          <w:b w:val="false"/>
          <w:i w:val="false"/>
          <w:color w:val="000000"/>
          <w:sz w:val="28"/>
        </w:rPr>
        <w:t xml:space="preserve">
      бөшкелерді домалату; </w:t>
      </w:r>
    </w:p>
    <w:p>
      <w:pPr>
        <w:spacing w:after="0"/>
        <w:ind w:left="0"/>
        <w:jc w:val="both"/>
      </w:pPr>
      <w:r>
        <w:rPr>
          <w:rFonts w:ascii="Times New Roman"/>
          <w:b w:val="false"/>
          <w:i w:val="false"/>
          <w:color w:val="000000"/>
          <w:sz w:val="28"/>
        </w:rPr>
        <w:t>
      ыдыстарда шарап материалдарының қажетті деңгейін ұстап тұру үшін ыдыстардан шарап материалдарын құйып алу немесе оларды ыдыстарға құю;</w:t>
      </w:r>
    </w:p>
    <w:p>
      <w:pPr>
        <w:spacing w:after="0"/>
        <w:ind w:left="0"/>
        <w:jc w:val="both"/>
      </w:pPr>
      <w:r>
        <w:rPr>
          <w:rFonts w:ascii="Times New Roman"/>
          <w:b w:val="false"/>
          <w:i w:val="false"/>
          <w:color w:val="000000"/>
          <w:sz w:val="28"/>
        </w:rPr>
        <w:t>
      шпунттар мен шпунт тесіктерін өңдеу;</w:t>
      </w:r>
    </w:p>
    <w:p>
      <w:pPr>
        <w:spacing w:after="0"/>
        <w:ind w:left="0"/>
        <w:jc w:val="both"/>
      </w:pPr>
      <w:r>
        <w:rPr>
          <w:rFonts w:ascii="Times New Roman"/>
          <w:b w:val="false"/>
          <w:i w:val="false"/>
          <w:color w:val="000000"/>
          <w:sz w:val="28"/>
        </w:rPr>
        <w:t xml:space="preserve">
      күкіртті ангидридтің жұмыс ерітіндісін даярлау және олармен төлелерге түтін салу; </w:t>
      </w:r>
    </w:p>
    <w:p>
      <w:pPr>
        <w:spacing w:after="0"/>
        <w:ind w:left="0"/>
        <w:jc w:val="both"/>
      </w:pPr>
      <w:r>
        <w:rPr>
          <w:rFonts w:ascii="Times New Roman"/>
          <w:b w:val="false"/>
          <w:i w:val="false"/>
          <w:color w:val="000000"/>
          <w:sz w:val="28"/>
        </w:rPr>
        <w:t>
      шпунттарды парафиндеу;</w:t>
      </w:r>
    </w:p>
    <w:p>
      <w:pPr>
        <w:spacing w:after="0"/>
        <w:ind w:left="0"/>
        <w:jc w:val="both"/>
      </w:pPr>
      <w:r>
        <w:rPr>
          <w:rFonts w:ascii="Times New Roman"/>
          <w:b w:val="false"/>
          <w:i w:val="false"/>
          <w:color w:val="000000"/>
          <w:sz w:val="28"/>
        </w:rPr>
        <w:t>
      қап сияқты сүзгілерде шарап материалдарын сүзу;</w:t>
      </w:r>
    </w:p>
    <w:p>
      <w:pPr>
        <w:spacing w:after="0"/>
        <w:ind w:left="0"/>
        <w:jc w:val="both"/>
      </w:pPr>
      <w:r>
        <w:rPr>
          <w:rFonts w:ascii="Times New Roman"/>
          <w:b w:val="false"/>
          <w:i w:val="false"/>
          <w:color w:val="000000"/>
          <w:sz w:val="28"/>
        </w:rPr>
        <w:t xml:space="preserve">
      сорғылардың, аппараттардың және аспаптардың көмегімен бөшкелерді, ыдыстарды, автомобиль әрі теміржол цистерналарын, контейнерлерді толтыру, босату; </w:t>
      </w:r>
    </w:p>
    <w:p>
      <w:pPr>
        <w:spacing w:after="0"/>
        <w:ind w:left="0"/>
        <w:jc w:val="both"/>
      </w:pPr>
      <w:r>
        <w:rPr>
          <w:rFonts w:ascii="Times New Roman"/>
          <w:b w:val="false"/>
          <w:i w:val="false"/>
          <w:color w:val="000000"/>
          <w:sz w:val="28"/>
        </w:rPr>
        <w:t xml:space="preserve">
      қабырғаларды, алаңдарды, лагерлерді ағарту; </w:t>
      </w:r>
    </w:p>
    <w:p>
      <w:pPr>
        <w:spacing w:after="0"/>
        <w:ind w:left="0"/>
        <w:jc w:val="both"/>
      </w:pPr>
      <w:r>
        <w:rPr>
          <w:rFonts w:ascii="Times New Roman"/>
          <w:b w:val="false"/>
          <w:i w:val="false"/>
          <w:color w:val="000000"/>
          <w:sz w:val="28"/>
        </w:rPr>
        <w:t>
      технологиялық ыдыстардың сыртын сүрту;</w:t>
      </w:r>
    </w:p>
    <w:p>
      <w:pPr>
        <w:spacing w:after="0"/>
        <w:ind w:left="0"/>
        <w:jc w:val="both"/>
      </w:pPr>
      <w:r>
        <w:rPr>
          <w:rFonts w:ascii="Times New Roman"/>
          <w:b w:val="false"/>
          <w:i w:val="false"/>
          <w:color w:val="000000"/>
          <w:sz w:val="28"/>
        </w:rPr>
        <w:t xml:space="preserve">
      қызмет көрсететін жабдықтар мен коммуникациялардың жұмысын реттеу, олардың жұмысындағы ақауларды жою; </w:t>
      </w:r>
    </w:p>
    <w:p>
      <w:pPr>
        <w:spacing w:after="0"/>
        <w:ind w:left="0"/>
        <w:jc w:val="both"/>
      </w:pPr>
      <w:r>
        <w:rPr>
          <w:rFonts w:ascii="Times New Roman"/>
          <w:b w:val="false"/>
          <w:i w:val="false"/>
          <w:color w:val="000000"/>
          <w:sz w:val="28"/>
        </w:rPr>
        <w:t xml:space="preserve">
      шикізат пен дайын өнімді есепке алу. </w:t>
      </w:r>
    </w:p>
    <w:bookmarkStart w:name="z44" w:id="41"/>
    <w:p>
      <w:pPr>
        <w:spacing w:after="0"/>
        <w:ind w:left="0"/>
        <w:jc w:val="both"/>
      </w:pPr>
      <w:r>
        <w:rPr>
          <w:rFonts w:ascii="Times New Roman"/>
          <w:b w:val="false"/>
          <w:i w:val="false"/>
          <w:color w:val="000000"/>
          <w:sz w:val="28"/>
        </w:rPr>
        <w:t xml:space="preserve">
      25. Білуге тиіс: </w:t>
      </w:r>
    </w:p>
    <w:bookmarkEnd w:id="41"/>
    <w:p>
      <w:pPr>
        <w:spacing w:after="0"/>
        <w:ind w:left="0"/>
        <w:jc w:val="both"/>
      </w:pPr>
      <w:r>
        <w:rPr>
          <w:rFonts w:ascii="Times New Roman"/>
          <w:b w:val="false"/>
          <w:i w:val="false"/>
          <w:color w:val="000000"/>
          <w:sz w:val="28"/>
        </w:rPr>
        <w:t xml:space="preserve">
      шарап материалдарының, шараптар мен қосалқы материалдардың негізгі қасиеті; </w:t>
      </w:r>
    </w:p>
    <w:p>
      <w:pPr>
        <w:spacing w:after="0"/>
        <w:ind w:left="0"/>
        <w:jc w:val="both"/>
      </w:pPr>
      <w:r>
        <w:rPr>
          <w:rFonts w:ascii="Times New Roman"/>
          <w:b w:val="false"/>
          <w:i w:val="false"/>
          <w:color w:val="000000"/>
          <w:sz w:val="28"/>
        </w:rPr>
        <w:t xml:space="preserve">
      технологиялық және көлікті ыдыстарды толтыру ережесі; </w:t>
      </w:r>
    </w:p>
    <w:p>
      <w:pPr>
        <w:spacing w:after="0"/>
        <w:ind w:left="0"/>
        <w:jc w:val="both"/>
      </w:pPr>
      <w:r>
        <w:rPr>
          <w:rFonts w:ascii="Times New Roman"/>
          <w:b w:val="false"/>
          <w:i w:val="false"/>
          <w:color w:val="000000"/>
          <w:sz w:val="28"/>
        </w:rPr>
        <w:t xml:space="preserve">
      қызмет көрсететін жабдықтардың құрылғысы; </w:t>
      </w:r>
    </w:p>
    <w:p>
      <w:pPr>
        <w:spacing w:after="0"/>
        <w:ind w:left="0"/>
        <w:jc w:val="both"/>
      </w:pPr>
      <w:r>
        <w:rPr>
          <w:rFonts w:ascii="Times New Roman"/>
          <w:b w:val="false"/>
          <w:i w:val="false"/>
          <w:color w:val="000000"/>
          <w:sz w:val="28"/>
        </w:rPr>
        <w:t xml:space="preserve">
      есепке алу ережесі. </w:t>
      </w:r>
    </w:p>
    <w:bookmarkStart w:name="z45" w:id="42"/>
    <w:p>
      <w:pPr>
        <w:spacing w:after="0"/>
        <w:ind w:left="0"/>
        <w:jc w:val="both"/>
      </w:pPr>
      <w:r>
        <w:rPr>
          <w:rFonts w:ascii="Times New Roman"/>
          <w:b w:val="false"/>
          <w:i w:val="false"/>
          <w:color w:val="000000"/>
          <w:sz w:val="28"/>
        </w:rPr>
        <w:t>
      Параграф 2. Шарап материалдары мен шараптарды өңдеуші, 3-разряд</w:t>
      </w:r>
    </w:p>
    <w:bookmarkEnd w:id="42"/>
    <w:bookmarkStart w:name="z46" w:id="43"/>
    <w:p>
      <w:pPr>
        <w:spacing w:after="0"/>
        <w:ind w:left="0"/>
        <w:jc w:val="both"/>
      </w:pPr>
      <w:r>
        <w:rPr>
          <w:rFonts w:ascii="Times New Roman"/>
          <w:b w:val="false"/>
          <w:i w:val="false"/>
          <w:color w:val="000000"/>
          <w:sz w:val="28"/>
        </w:rPr>
        <w:t>
      26. Жұмыс сипаттамасы:</w:t>
      </w:r>
    </w:p>
    <w:bookmarkEnd w:id="43"/>
    <w:p>
      <w:pPr>
        <w:spacing w:after="0"/>
        <w:ind w:left="0"/>
        <w:jc w:val="both"/>
      </w:pPr>
      <w:r>
        <w:rPr>
          <w:rFonts w:ascii="Times New Roman"/>
          <w:b w:val="false"/>
          <w:i w:val="false"/>
          <w:color w:val="000000"/>
          <w:sz w:val="28"/>
        </w:rPr>
        <w:t>
      шарап материалдарын өңдеу және шарапты дайындау бойынша жекелеген күрделі операцияларды орындау;</w:t>
      </w:r>
    </w:p>
    <w:p>
      <w:pPr>
        <w:spacing w:after="0"/>
        <w:ind w:left="0"/>
        <w:jc w:val="both"/>
      </w:pPr>
      <w:r>
        <w:rPr>
          <w:rFonts w:ascii="Times New Roman"/>
          <w:b w:val="false"/>
          <w:i w:val="false"/>
          <w:color w:val="000000"/>
          <w:sz w:val="28"/>
        </w:rPr>
        <w:t xml:space="preserve">
      центрифугаларда және қаптардан басқа түрлі сүзгі жүйелерінде шарап материалдарын сүзу және тазалау, құюға беру; </w:t>
      </w:r>
    </w:p>
    <w:p>
      <w:pPr>
        <w:spacing w:after="0"/>
        <w:ind w:left="0"/>
        <w:jc w:val="both"/>
      </w:pPr>
      <w:r>
        <w:rPr>
          <w:rFonts w:ascii="Times New Roman"/>
          <w:b w:val="false"/>
          <w:i w:val="false"/>
          <w:color w:val="000000"/>
          <w:sz w:val="28"/>
        </w:rPr>
        <w:t>
      камераларда және резервуарларда жапсыру, эгализациялау, ассамблдеу, купаждау, мадеризациялау;</w:t>
      </w:r>
    </w:p>
    <w:p>
      <w:pPr>
        <w:spacing w:after="0"/>
        <w:ind w:left="0"/>
        <w:jc w:val="both"/>
      </w:pPr>
      <w:r>
        <w:rPr>
          <w:rFonts w:ascii="Times New Roman"/>
          <w:b w:val="false"/>
          <w:i w:val="false"/>
          <w:color w:val="000000"/>
          <w:sz w:val="28"/>
        </w:rPr>
        <w:t>
      жартылай тәтті, көпіршіме және хош иісті шараптар дайындау;</w:t>
      </w:r>
    </w:p>
    <w:p>
      <w:pPr>
        <w:spacing w:after="0"/>
        <w:ind w:left="0"/>
        <w:jc w:val="both"/>
      </w:pPr>
      <w:r>
        <w:rPr>
          <w:rFonts w:ascii="Times New Roman"/>
          <w:b w:val="false"/>
          <w:i w:val="false"/>
          <w:color w:val="000000"/>
          <w:sz w:val="28"/>
        </w:rPr>
        <w:t>
      хош иісті шараптар үшін шөптерден, тамырлардан, дәмдерден спирт тұнбасы жасау;</w:t>
      </w:r>
    </w:p>
    <w:p>
      <w:pPr>
        <w:spacing w:after="0"/>
        <w:ind w:left="0"/>
        <w:jc w:val="both"/>
      </w:pPr>
      <w:r>
        <w:rPr>
          <w:rFonts w:ascii="Times New Roman"/>
          <w:b w:val="false"/>
          <w:i w:val="false"/>
          <w:color w:val="000000"/>
          <w:sz w:val="28"/>
        </w:rPr>
        <w:t xml:space="preserve">
      түрлі тәсілдермен қыздыратын аппараттарда қант шәрбатын; </w:t>
      </w:r>
    </w:p>
    <w:p>
      <w:pPr>
        <w:spacing w:after="0"/>
        <w:ind w:left="0"/>
        <w:jc w:val="both"/>
      </w:pPr>
      <w:r>
        <w:rPr>
          <w:rFonts w:ascii="Times New Roman"/>
          <w:b w:val="false"/>
          <w:i w:val="false"/>
          <w:color w:val="000000"/>
          <w:sz w:val="28"/>
        </w:rPr>
        <w:t>
      бентонитті – бумен қыздырылатын аппараттарда және ыдыстарда;</w:t>
      </w:r>
    </w:p>
    <w:p>
      <w:pPr>
        <w:spacing w:after="0"/>
        <w:ind w:left="0"/>
        <w:jc w:val="both"/>
      </w:pPr>
      <w:r>
        <w:rPr>
          <w:rFonts w:ascii="Times New Roman"/>
          <w:b w:val="false"/>
          <w:i w:val="false"/>
          <w:color w:val="000000"/>
          <w:sz w:val="28"/>
        </w:rPr>
        <w:t>
      желімдейтін ерітінділерді: сары қанды тұз, желатин, полиакриламид және тағы басқа дайындау;</w:t>
      </w:r>
    </w:p>
    <w:p>
      <w:pPr>
        <w:spacing w:after="0"/>
        <w:ind w:left="0"/>
        <w:jc w:val="both"/>
      </w:pPr>
      <w:r>
        <w:rPr>
          <w:rFonts w:ascii="Times New Roman"/>
          <w:b w:val="false"/>
          <w:i w:val="false"/>
          <w:color w:val="000000"/>
          <w:sz w:val="28"/>
        </w:rPr>
        <w:t xml:space="preserve">
      вакуум-аппараттарында жеміс ашытқысын дайындау және оны купажды ыдысқа салу, купажды түзету кезінде спирт қосу; </w:t>
      </w:r>
    </w:p>
    <w:p>
      <w:pPr>
        <w:spacing w:after="0"/>
        <w:ind w:left="0"/>
        <w:jc w:val="both"/>
      </w:pPr>
      <w:r>
        <w:rPr>
          <w:rFonts w:ascii="Times New Roman"/>
          <w:b w:val="false"/>
          <w:i w:val="false"/>
          <w:color w:val="000000"/>
          <w:sz w:val="28"/>
        </w:rPr>
        <w:t xml:space="preserve">
      бақылау-өлшеу көрсеткіштері, зертханалық талдаулар бойынша және органолептикалық әдіспен процестерді бақылау және реттеу; </w:t>
      </w:r>
    </w:p>
    <w:p>
      <w:pPr>
        <w:spacing w:after="0"/>
        <w:ind w:left="0"/>
        <w:jc w:val="both"/>
      </w:pPr>
      <w:r>
        <w:rPr>
          <w:rFonts w:ascii="Times New Roman"/>
          <w:b w:val="false"/>
          <w:i w:val="false"/>
          <w:color w:val="000000"/>
          <w:sz w:val="28"/>
        </w:rPr>
        <w:t>
      қызмет көрсететін жабдықтар мен коммуникациялардың жұмысын реттеу;</w:t>
      </w:r>
    </w:p>
    <w:p>
      <w:pPr>
        <w:spacing w:after="0"/>
        <w:ind w:left="0"/>
        <w:jc w:val="both"/>
      </w:pPr>
      <w:r>
        <w:rPr>
          <w:rFonts w:ascii="Times New Roman"/>
          <w:b w:val="false"/>
          <w:i w:val="false"/>
          <w:color w:val="000000"/>
          <w:sz w:val="28"/>
        </w:rPr>
        <w:t xml:space="preserve">
      қызмет көрсететін жабдықтың жұмысындағы ақауларды жою. </w:t>
      </w:r>
    </w:p>
    <w:bookmarkStart w:name="z47" w:id="44"/>
    <w:p>
      <w:pPr>
        <w:spacing w:after="0"/>
        <w:ind w:left="0"/>
        <w:jc w:val="both"/>
      </w:pPr>
      <w:r>
        <w:rPr>
          <w:rFonts w:ascii="Times New Roman"/>
          <w:b w:val="false"/>
          <w:i w:val="false"/>
          <w:color w:val="000000"/>
          <w:sz w:val="28"/>
        </w:rPr>
        <w:t xml:space="preserve">
      27. Білуге тиіс: </w:t>
      </w:r>
    </w:p>
    <w:bookmarkEnd w:id="44"/>
    <w:p>
      <w:pPr>
        <w:spacing w:after="0"/>
        <w:ind w:left="0"/>
        <w:jc w:val="both"/>
      </w:pPr>
      <w:r>
        <w:rPr>
          <w:rFonts w:ascii="Times New Roman"/>
          <w:b w:val="false"/>
          <w:i w:val="false"/>
          <w:color w:val="000000"/>
          <w:sz w:val="28"/>
        </w:rPr>
        <w:t xml:space="preserve">
      шарап материалдарын өңдеу және жартылай тәтті, көпіргіш және хош иісті шараптарды дайындау технологиясының негіздері; </w:t>
      </w:r>
    </w:p>
    <w:p>
      <w:pPr>
        <w:spacing w:after="0"/>
        <w:ind w:left="0"/>
        <w:jc w:val="both"/>
      </w:pPr>
      <w:r>
        <w:rPr>
          <w:rFonts w:ascii="Times New Roman"/>
          <w:b w:val="false"/>
          <w:i w:val="false"/>
          <w:color w:val="000000"/>
          <w:sz w:val="28"/>
        </w:rPr>
        <w:t xml:space="preserve">
      технологиялық нұсқаулықтар және шарап өнімінің сапасына қойылатын талаптар; </w:t>
      </w:r>
    </w:p>
    <w:p>
      <w:pPr>
        <w:spacing w:after="0"/>
        <w:ind w:left="0"/>
        <w:jc w:val="both"/>
      </w:pPr>
      <w:r>
        <w:rPr>
          <w:rFonts w:ascii="Times New Roman"/>
          <w:b w:val="false"/>
          <w:i w:val="false"/>
          <w:color w:val="000000"/>
          <w:sz w:val="28"/>
        </w:rPr>
        <w:t xml:space="preserve">
      технологиялық режимнің параметрлері және жекелеген операцияларда оны реттеу ережесі; </w:t>
      </w:r>
    </w:p>
    <w:p>
      <w:pPr>
        <w:spacing w:after="0"/>
        <w:ind w:left="0"/>
        <w:jc w:val="both"/>
      </w:pPr>
      <w:r>
        <w:rPr>
          <w:rFonts w:ascii="Times New Roman"/>
          <w:b w:val="false"/>
          <w:i w:val="false"/>
          <w:color w:val="000000"/>
          <w:sz w:val="28"/>
        </w:rPr>
        <w:t xml:space="preserve">
      қызмет көрсететін жабдықтардың құрылғысы; </w:t>
      </w:r>
    </w:p>
    <w:p>
      <w:pPr>
        <w:spacing w:after="0"/>
        <w:ind w:left="0"/>
        <w:jc w:val="both"/>
      </w:pPr>
      <w:r>
        <w:rPr>
          <w:rFonts w:ascii="Times New Roman"/>
          <w:b w:val="false"/>
          <w:i w:val="false"/>
          <w:color w:val="000000"/>
          <w:sz w:val="28"/>
        </w:rPr>
        <w:t xml:space="preserve">
      бақылау-өлшеу аспаптарының міндеті мен пайдалану ережесі. </w:t>
      </w:r>
    </w:p>
    <w:bookmarkStart w:name="z48" w:id="45"/>
    <w:p>
      <w:pPr>
        <w:spacing w:after="0"/>
        <w:ind w:left="0"/>
        <w:jc w:val="both"/>
      </w:pPr>
      <w:r>
        <w:rPr>
          <w:rFonts w:ascii="Times New Roman"/>
          <w:b w:val="false"/>
          <w:i w:val="false"/>
          <w:color w:val="000000"/>
          <w:sz w:val="28"/>
        </w:rPr>
        <w:t>
      Параграф 3. Шарап материалдары мен шараптарды өңдеуші, 4-разряд</w:t>
      </w:r>
    </w:p>
    <w:bookmarkEnd w:id="45"/>
    <w:bookmarkStart w:name="z49" w:id="46"/>
    <w:p>
      <w:pPr>
        <w:spacing w:after="0"/>
        <w:ind w:left="0"/>
        <w:jc w:val="both"/>
      </w:pPr>
      <w:r>
        <w:rPr>
          <w:rFonts w:ascii="Times New Roman"/>
          <w:b w:val="false"/>
          <w:i w:val="false"/>
          <w:color w:val="000000"/>
          <w:sz w:val="28"/>
        </w:rPr>
        <w:t xml:space="preserve">
      28. Жұмыс сипаттамасы: </w:t>
      </w:r>
    </w:p>
    <w:bookmarkEnd w:id="46"/>
    <w:p>
      <w:pPr>
        <w:spacing w:after="0"/>
        <w:ind w:left="0"/>
        <w:jc w:val="both"/>
      </w:pPr>
      <w:r>
        <w:rPr>
          <w:rFonts w:ascii="Times New Roman"/>
          <w:b w:val="false"/>
          <w:i w:val="false"/>
          <w:color w:val="000000"/>
          <w:sz w:val="28"/>
        </w:rPr>
        <w:t>
      шарап материалдарын өңдеу және шарап дайындау бойынша кешенді технологиялық операцияларды орындау;</w:t>
      </w:r>
    </w:p>
    <w:p>
      <w:pPr>
        <w:spacing w:after="0"/>
        <w:ind w:left="0"/>
        <w:jc w:val="both"/>
      </w:pPr>
      <w:r>
        <w:rPr>
          <w:rFonts w:ascii="Times New Roman"/>
          <w:b w:val="false"/>
          <w:i w:val="false"/>
          <w:color w:val="000000"/>
          <w:sz w:val="28"/>
        </w:rPr>
        <w:t>
      пастеризаторлар мен салқындатқыштарда бір уақытта сүзе отырып, жылумен және суықпен өңдеу;</w:t>
      </w:r>
    </w:p>
    <w:p>
      <w:pPr>
        <w:spacing w:after="0"/>
        <w:ind w:left="0"/>
        <w:jc w:val="both"/>
      </w:pPr>
      <w:r>
        <w:rPr>
          <w:rFonts w:ascii="Times New Roman"/>
          <w:b w:val="false"/>
          <w:i w:val="false"/>
          <w:color w:val="000000"/>
          <w:sz w:val="28"/>
        </w:rPr>
        <w:t>
      салқын камераларда және резервуарларда шарапты бабына келтіру;</w:t>
      </w:r>
    </w:p>
    <w:p>
      <w:pPr>
        <w:spacing w:after="0"/>
        <w:ind w:left="0"/>
        <w:jc w:val="both"/>
      </w:pPr>
      <w:r>
        <w:rPr>
          <w:rFonts w:ascii="Times New Roman"/>
          <w:b w:val="false"/>
          <w:i w:val="false"/>
          <w:color w:val="000000"/>
          <w:sz w:val="28"/>
        </w:rPr>
        <w:t xml:space="preserve">
      жылумен қыздыру жүйесі бар аппараттарда шарап материалдарын мадеризациялау; </w:t>
      </w:r>
    </w:p>
    <w:p>
      <w:pPr>
        <w:spacing w:after="0"/>
        <w:ind w:left="0"/>
        <w:jc w:val="both"/>
      </w:pPr>
      <w:r>
        <w:rPr>
          <w:rFonts w:ascii="Times New Roman"/>
          <w:b w:val="false"/>
          <w:i w:val="false"/>
          <w:color w:val="000000"/>
          <w:sz w:val="28"/>
        </w:rPr>
        <w:t xml:space="preserve">
      аппараттарды сорғымен, өздігінен ағумен немесе көмір қышқылымен баспалау жолымен шарап материалдарымен толтыру; </w:t>
      </w:r>
    </w:p>
    <w:p>
      <w:pPr>
        <w:spacing w:after="0"/>
        <w:ind w:left="0"/>
        <w:jc w:val="both"/>
      </w:pPr>
      <w:r>
        <w:rPr>
          <w:rFonts w:ascii="Times New Roman"/>
          <w:b w:val="false"/>
          <w:i w:val="false"/>
          <w:color w:val="000000"/>
          <w:sz w:val="28"/>
        </w:rPr>
        <w:t xml:space="preserve">
      шарап материалдарын берілген температураға дейін қыздыру және оны белгілі деңгейде ұстап тұру; </w:t>
      </w:r>
    </w:p>
    <w:p>
      <w:pPr>
        <w:spacing w:after="0"/>
        <w:ind w:left="0"/>
        <w:jc w:val="both"/>
      </w:pPr>
      <w:r>
        <w:rPr>
          <w:rFonts w:ascii="Times New Roman"/>
          <w:b w:val="false"/>
          <w:i w:val="false"/>
          <w:color w:val="000000"/>
          <w:sz w:val="28"/>
        </w:rPr>
        <w:t>
      шарап материалдарын араластырғыштармен, сорғылармен немесе басқа да тәсілдермен кезеңді араластыру;</w:t>
      </w:r>
    </w:p>
    <w:p>
      <w:pPr>
        <w:spacing w:after="0"/>
        <w:ind w:left="0"/>
        <w:jc w:val="both"/>
      </w:pPr>
      <w:r>
        <w:rPr>
          <w:rFonts w:ascii="Times New Roman"/>
          <w:b w:val="false"/>
          <w:i w:val="false"/>
          <w:color w:val="000000"/>
          <w:sz w:val="28"/>
        </w:rPr>
        <w:t>
      шарап материалдарын баллондардан қысымды беру жолымен оттегімен қанықтыру;</w:t>
      </w:r>
    </w:p>
    <w:p>
      <w:pPr>
        <w:spacing w:after="0"/>
        <w:ind w:left="0"/>
        <w:jc w:val="both"/>
      </w:pPr>
      <w:r>
        <w:rPr>
          <w:rFonts w:ascii="Times New Roman"/>
          <w:b w:val="false"/>
          <w:i w:val="false"/>
          <w:color w:val="000000"/>
          <w:sz w:val="28"/>
        </w:rPr>
        <w:t>
      шарап материалдарын қыздыру және оларды оттегімен қанықтыру процесін бақылау-өлшеу аспаптары, зертханалық талдау көрсеткіштері бойынша және органолептикалық әдіспен бақылау және қадағалау;</w:t>
      </w:r>
    </w:p>
    <w:p>
      <w:pPr>
        <w:spacing w:after="0"/>
        <w:ind w:left="0"/>
        <w:jc w:val="both"/>
      </w:pPr>
      <w:r>
        <w:rPr>
          <w:rFonts w:ascii="Times New Roman"/>
          <w:b w:val="false"/>
          <w:i w:val="false"/>
          <w:color w:val="000000"/>
          <w:sz w:val="28"/>
        </w:rPr>
        <w:t>
      будың берілуін, шарап материалдарының температурасын, араластыруды және оттегімен өңдеуді реттеу;</w:t>
      </w:r>
    </w:p>
    <w:p>
      <w:pPr>
        <w:spacing w:after="0"/>
        <w:ind w:left="0"/>
        <w:jc w:val="both"/>
      </w:pPr>
      <w:r>
        <w:rPr>
          <w:rFonts w:ascii="Times New Roman"/>
          <w:b w:val="false"/>
          <w:i w:val="false"/>
          <w:color w:val="000000"/>
          <w:sz w:val="28"/>
        </w:rPr>
        <w:t>
      мадеризациялау процесінің аяқталу сәтін айқындау;</w:t>
      </w:r>
    </w:p>
    <w:p>
      <w:pPr>
        <w:spacing w:after="0"/>
        <w:ind w:left="0"/>
        <w:jc w:val="both"/>
      </w:pPr>
      <w:r>
        <w:rPr>
          <w:rFonts w:ascii="Times New Roman"/>
          <w:b w:val="false"/>
          <w:i w:val="false"/>
          <w:color w:val="000000"/>
          <w:sz w:val="28"/>
        </w:rPr>
        <w:t xml:space="preserve">
      кезеңдік әдіспен хересті дайындау, ыдыстарға шарап материалдарын толтыру; херес пленкасын егу, оның өсуін қадағалау; </w:t>
      </w:r>
    </w:p>
    <w:p>
      <w:pPr>
        <w:spacing w:after="0"/>
        <w:ind w:left="0"/>
        <w:jc w:val="both"/>
      </w:pPr>
      <w:r>
        <w:rPr>
          <w:rFonts w:ascii="Times New Roman"/>
          <w:b w:val="false"/>
          <w:i w:val="false"/>
          <w:color w:val="000000"/>
          <w:sz w:val="28"/>
        </w:rPr>
        <w:t>
      ыдыстардан сынамаларды және пленка астынан дайын херес материалдарын іріктеу;</w:t>
      </w:r>
    </w:p>
    <w:p>
      <w:pPr>
        <w:spacing w:after="0"/>
        <w:ind w:left="0"/>
        <w:jc w:val="both"/>
      </w:pPr>
      <w:r>
        <w:rPr>
          <w:rFonts w:ascii="Times New Roman"/>
          <w:b w:val="false"/>
          <w:i w:val="false"/>
          <w:color w:val="000000"/>
          <w:sz w:val="28"/>
        </w:rPr>
        <w:t xml:space="preserve">
      қызмет көрсететін жабдықтар мен коммуникациялардың жұмысын реттеу. </w:t>
      </w:r>
    </w:p>
    <w:bookmarkStart w:name="z50" w:id="47"/>
    <w:p>
      <w:pPr>
        <w:spacing w:after="0"/>
        <w:ind w:left="0"/>
        <w:jc w:val="both"/>
      </w:pPr>
      <w:r>
        <w:rPr>
          <w:rFonts w:ascii="Times New Roman"/>
          <w:b w:val="false"/>
          <w:i w:val="false"/>
          <w:color w:val="000000"/>
          <w:sz w:val="28"/>
        </w:rPr>
        <w:t xml:space="preserve">
      29. Білуге тиіс: </w:t>
      </w:r>
    </w:p>
    <w:bookmarkEnd w:id="47"/>
    <w:p>
      <w:pPr>
        <w:spacing w:after="0"/>
        <w:ind w:left="0"/>
        <w:jc w:val="both"/>
      </w:pPr>
      <w:r>
        <w:rPr>
          <w:rFonts w:ascii="Times New Roman"/>
          <w:b w:val="false"/>
          <w:i w:val="false"/>
          <w:color w:val="000000"/>
          <w:sz w:val="28"/>
        </w:rPr>
        <w:t xml:space="preserve">
      шарап материалдары мен шараптардың негізгі биологиялық және физикалық-химиялық қасиеттері; </w:t>
      </w:r>
    </w:p>
    <w:p>
      <w:pPr>
        <w:spacing w:after="0"/>
        <w:ind w:left="0"/>
        <w:jc w:val="both"/>
      </w:pPr>
      <w:r>
        <w:rPr>
          <w:rFonts w:ascii="Times New Roman"/>
          <w:b w:val="false"/>
          <w:i w:val="false"/>
          <w:color w:val="000000"/>
          <w:sz w:val="28"/>
        </w:rPr>
        <w:t xml:space="preserve">
      шарап материалдары мен шараптарды термиялық өңдеудің технологиясы; </w:t>
      </w:r>
    </w:p>
    <w:p>
      <w:pPr>
        <w:spacing w:after="0"/>
        <w:ind w:left="0"/>
        <w:jc w:val="both"/>
      </w:pPr>
      <w:r>
        <w:rPr>
          <w:rFonts w:ascii="Times New Roman"/>
          <w:b w:val="false"/>
          <w:i w:val="false"/>
          <w:color w:val="000000"/>
          <w:sz w:val="28"/>
        </w:rPr>
        <w:t xml:space="preserve">
      шарап материалдарын мадеризациялау және кезеңдік әдіспен хересті дайындау технологиясы; </w:t>
      </w:r>
    </w:p>
    <w:p>
      <w:pPr>
        <w:spacing w:after="0"/>
        <w:ind w:left="0"/>
        <w:jc w:val="both"/>
      </w:pPr>
      <w:r>
        <w:rPr>
          <w:rFonts w:ascii="Times New Roman"/>
          <w:b w:val="false"/>
          <w:i w:val="false"/>
          <w:color w:val="000000"/>
          <w:sz w:val="28"/>
        </w:rPr>
        <w:t xml:space="preserve">
      технологиялық жабдықтардың жұмыс режимін реттеу ережесі; </w:t>
      </w:r>
    </w:p>
    <w:p>
      <w:pPr>
        <w:spacing w:after="0"/>
        <w:ind w:left="0"/>
        <w:jc w:val="both"/>
      </w:pPr>
      <w:r>
        <w:rPr>
          <w:rFonts w:ascii="Times New Roman"/>
          <w:b w:val="false"/>
          <w:i w:val="false"/>
          <w:color w:val="000000"/>
          <w:sz w:val="28"/>
        </w:rPr>
        <w:t>
      қызмет көрсететін жабдықтардың, реттейтін құрылғылардың, бақылау-өлшеу аспаптарының құрылғысы.</w:t>
      </w:r>
    </w:p>
    <w:bookmarkStart w:name="z51" w:id="48"/>
    <w:p>
      <w:pPr>
        <w:spacing w:after="0"/>
        <w:ind w:left="0"/>
        <w:jc w:val="both"/>
      </w:pPr>
      <w:r>
        <w:rPr>
          <w:rFonts w:ascii="Times New Roman"/>
          <w:b w:val="false"/>
          <w:i w:val="false"/>
          <w:color w:val="000000"/>
          <w:sz w:val="28"/>
        </w:rPr>
        <w:t>
      Параграф 4. Шарап материалдары мен шараптарды өңдеуші, 5-разряд</w:t>
      </w:r>
    </w:p>
    <w:bookmarkEnd w:id="48"/>
    <w:bookmarkStart w:name="z52" w:id="49"/>
    <w:p>
      <w:pPr>
        <w:spacing w:after="0"/>
        <w:ind w:left="0"/>
        <w:jc w:val="both"/>
      </w:pPr>
      <w:r>
        <w:rPr>
          <w:rFonts w:ascii="Times New Roman"/>
          <w:b w:val="false"/>
          <w:i w:val="false"/>
          <w:color w:val="000000"/>
          <w:sz w:val="28"/>
        </w:rPr>
        <w:t>
      30. Жұмыс сипаттамасы:</w:t>
      </w:r>
    </w:p>
    <w:bookmarkEnd w:id="49"/>
    <w:p>
      <w:pPr>
        <w:spacing w:after="0"/>
        <w:ind w:left="0"/>
        <w:jc w:val="both"/>
      </w:pPr>
      <w:r>
        <w:rPr>
          <w:rFonts w:ascii="Times New Roman"/>
          <w:b w:val="false"/>
          <w:i w:val="false"/>
          <w:color w:val="000000"/>
          <w:sz w:val="28"/>
        </w:rPr>
        <w:t xml:space="preserve">
      белгіленген технологиялық схемалар бойынша шарап материалдарын өңдеудің және шарап дайындаудың технологиялық процесін жүргізу; </w:t>
      </w:r>
    </w:p>
    <w:p>
      <w:pPr>
        <w:spacing w:after="0"/>
        <w:ind w:left="0"/>
        <w:jc w:val="both"/>
      </w:pPr>
      <w:r>
        <w:rPr>
          <w:rFonts w:ascii="Times New Roman"/>
          <w:b w:val="false"/>
          <w:i w:val="false"/>
          <w:color w:val="000000"/>
          <w:sz w:val="28"/>
        </w:rPr>
        <w:t xml:space="preserve">
      купажды дайындау: купаждау, желімделетін ерітінділермен өңдеу, араластыру, купажды түзеу; </w:t>
      </w:r>
    </w:p>
    <w:p>
      <w:pPr>
        <w:spacing w:after="0"/>
        <w:ind w:left="0"/>
        <w:jc w:val="both"/>
      </w:pPr>
      <w:r>
        <w:rPr>
          <w:rFonts w:ascii="Times New Roman"/>
          <w:b w:val="false"/>
          <w:i w:val="false"/>
          <w:color w:val="000000"/>
          <w:sz w:val="28"/>
        </w:rPr>
        <w:t xml:space="preserve">
      шарап материалдарын өңдеу, херестеу, толассыз ағында жартылай тәтті шараптар дайындау; </w:t>
      </w:r>
    </w:p>
    <w:p>
      <w:pPr>
        <w:spacing w:after="0"/>
        <w:ind w:left="0"/>
        <w:jc w:val="both"/>
      </w:pPr>
      <w:r>
        <w:rPr>
          <w:rFonts w:ascii="Times New Roman"/>
          <w:b w:val="false"/>
          <w:i w:val="false"/>
          <w:color w:val="000000"/>
          <w:sz w:val="28"/>
        </w:rPr>
        <w:t>
      шарап материалдарын херестеу үшін батареяларды, үздіксіз қызмет ететін аппараттарды қосу;</w:t>
      </w:r>
    </w:p>
    <w:p>
      <w:pPr>
        <w:spacing w:after="0"/>
        <w:ind w:left="0"/>
        <w:jc w:val="both"/>
      </w:pPr>
      <w:r>
        <w:rPr>
          <w:rFonts w:ascii="Times New Roman"/>
          <w:b w:val="false"/>
          <w:i w:val="false"/>
          <w:color w:val="000000"/>
          <w:sz w:val="28"/>
        </w:rPr>
        <w:t xml:space="preserve">
      херес пленкасын өсіру, оны шараптың бетіне жағу; </w:t>
      </w:r>
    </w:p>
    <w:p>
      <w:pPr>
        <w:spacing w:after="0"/>
        <w:ind w:left="0"/>
        <w:jc w:val="both"/>
      </w:pPr>
      <w:r>
        <w:rPr>
          <w:rFonts w:ascii="Times New Roman"/>
          <w:b w:val="false"/>
          <w:i w:val="false"/>
          <w:color w:val="000000"/>
          <w:sz w:val="28"/>
        </w:rPr>
        <w:t xml:space="preserve">
      реттегіш құрылғылардың көмегімен ағынның өту және дайын шараптың шығу жылдамдығын реттеу; </w:t>
      </w:r>
    </w:p>
    <w:p>
      <w:pPr>
        <w:spacing w:after="0"/>
        <w:ind w:left="0"/>
        <w:jc w:val="both"/>
      </w:pPr>
      <w:r>
        <w:rPr>
          <w:rFonts w:ascii="Times New Roman"/>
          <w:b w:val="false"/>
          <w:i w:val="false"/>
          <w:color w:val="000000"/>
          <w:sz w:val="28"/>
        </w:rPr>
        <w:t xml:space="preserve">
      херестеу процесін бақылау, оның аяқталу сәтін айқындау; </w:t>
      </w:r>
    </w:p>
    <w:p>
      <w:pPr>
        <w:spacing w:after="0"/>
        <w:ind w:left="0"/>
        <w:jc w:val="both"/>
      </w:pPr>
      <w:r>
        <w:rPr>
          <w:rFonts w:ascii="Times New Roman"/>
          <w:b w:val="false"/>
          <w:i w:val="false"/>
          <w:color w:val="000000"/>
          <w:sz w:val="28"/>
        </w:rPr>
        <w:t xml:space="preserve">
      кезбе батареяларды, каскадты-ярусты қондырғыларды және басқа да аппараттарды купаждалған қоспамен толтыру; </w:t>
      </w:r>
    </w:p>
    <w:p>
      <w:pPr>
        <w:spacing w:after="0"/>
        <w:ind w:left="0"/>
        <w:jc w:val="both"/>
      </w:pPr>
      <w:r>
        <w:rPr>
          <w:rFonts w:ascii="Times New Roman"/>
          <w:b w:val="false"/>
          <w:i w:val="false"/>
          <w:color w:val="000000"/>
          <w:sz w:val="28"/>
        </w:rPr>
        <w:t xml:space="preserve">
      купаждалған қоспаны және ашытқыны екінші рет ашыту үшін бірқалыпты беру; </w:t>
      </w:r>
    </w:p>
    <w:p>
      <w:pPr>
        <w:spacing w:after="0"/>
        <w:ind w:left="0"/>
        <w:jc w:val="both"/>
      </w:pPr>
      <w:r>
        <w:rPr>
          <w:rFonts w:ascii="Times New Roman"/>
          <w:b w:val="false"/>
          <w:i w:val="false"/>
          <w:color w:val="000000"/>
          <w:sz w:val="28"/>
        </w:rPr>
        <w:t xml:space="preserve">
      сүзу, термиялық өңдеу; </w:t>
      </w:r>
    </w:p>
    <w:p>
      <w:pPr>
        <w:spacing w:after="0"/>
        <w:ind w:left="0"/>
        <w:jc w:val="both"/>
      </w:pPr>
      <w:r>
        <w:rPr>
          <w:rFonts w:ascii="Times New Roman"/>
          <w:b w:val="false"/>
          <w:i w:val="false"/>
          <w:color w:val="000000"/>
          <w:sz w:val="28"/>
        </w:rPr>
        <w:t xml:space="preserve">
      суықта бабына келтіру және шараптарды құюға беру; </w:t>
      </w:r>
    </w:p>
    <w:p>
      <w:pPr>
        <w:spacing w:after="0"/>
        <w:ind w:left="0"/>
        <w:jc w:val="both"/>
      </w:pPr>
      <w:r>
        <w:rPr>
          <w:rFonts w:ascii="Times New Roman"/>
          <w:b w:val="false"/>
          <w:i w:val="false"/>
          <w:color w:val="000000"/>
          <w:sz w:val="28"/>
        </w:rPr>
        <w:t>
      екінші рет ашыту процесін, ағынның өту, ашытқыны беру жылдамдығын, термиялық өңдеу және сүзу процестерінің бақылау және реттеу;</w:t>
      </w:r>
    </w:p>
    <w:p>
      <w:pPr>
        <w:spacing w:after="0"/>
        <w:ind w:left="0"/>
        <w:jc w:val="both"/>
      </w:pPr>
      <w:r>
        <w:rPr>
          <w:rFonts w:ascii="Times New Roman"/>
          <w:b w:val="false"/>
          <w:i w:val="false"/>
          <w:color w:val="000000"/>
          <w:sz w:val="28"/>
        </w:rPr>
        <w:t xml:space="preserve">
      шарап материалдарын купажерлерге, буталарға, темір бетонды, металды резервуарларға және басқа да ыдыстарға сорғымен, өздігінен ағумен және көмір қышқылымен баспалау жолымен беру; </w:t>
      </w:r>
    </w:p>
    <w:p>
      <w:pPr>
        <w:spacing w:after="0"/>
        <w:ind w:left="0"/>
        <w:jc w:val="both"/>
      </w:pPr>
      <w:r>
        <w:rPr>
          <w:rFonts w:ascii="Times New Roman"/>
          <w:b w:val="false"/>
          <w:i w:val="false"/>
          <w:color w:val="000000"/>
          <w:sz w:val="28"/>
        </w:rPr>
        <w:t>
      желімделетін заттарды мөлшерлеу және беру;</w:t>
      </w:r>
    </w:p>
    <w:p>
      <w:pPr>
        <w:spacing w:after="0"/>
        <w:ind w:left="0"/>
        <w:jc w:val="both"/>
      </w:pPr>
      <w:r>
        <w:rPr>
          <w:rFonts w:ascii="Times New Roman"/>
          <w:b w:val="false"/>
          <w:i w:val="false"/>
          <w:color w:val="000000"/>
          <w:sz w:val="28"/>
        </w:rPr>
        <w:t xml:space="preserve">
      шарап материалдарын араластырғыштармен, сорғылармен араластыру, центрифугамен, сүзгімен тазалау; </w:t>
      </w:r>
    </w:p>
    <w:p>
      <w:pPr>
        <w:spacing w:after="0"/>
        <w:ind w:left="0"/>
        <w:jc w:val="both"/>
      </w:pPr>
      <w:r>
        <w:rPr>
          <w:rFonts w:ascii="Times New Roman"/>
          <w:b w:val="false"/>
          <w:i w:val="false"/>
          <w:color w:val="000000"/>
          <w:sz w:val="28"/>
        </w:rPr>
        <w:t>
      ыдыстардың шарап материалдарымен толтырылуын қадағалау;</w:t>
      </w:r>
    </w:p>
    <w:p>
      <w:pPr>
        <w:spacing w:after="0"/>
        <w:ind w:left="0"/>
        <w:jc w:val="both"/>
      </w:pPr>
      <w:r>
        <w:rPr>
          <w:rFonts w:ascii="Times New Roman"/>
          <w:b w:val="false"/>
          <w:i w:val="false"/>
          <w:color w:val="000000"/>
          <w:sz w:val="28"/>
        </w:rPr>
        <w:t>
      жабдықтарға, бақылау-өлшеу аспаптарына, реттегіш құрылғыларға, коммуникацияларға қызмет көрсету және жұмысын қадағалау.</w:t>
      </w:r>
    </w:p>
    <w:bookmarkStart w:name="z53" w:id="50"/>
    <w:p>
      <w:pPr>
        <w:spacing w:after="0"/>
        <w:ind w:left="0"/>
        <w:jc w:val="both"/>
      </w:pPr>
      <w:r>
        <w:rPr>
          <w:rFonts w:ascii="Times New Roman"/>
          <w:b w:val="false"/>
          <w:i w:val="false"/>
          <w:color w:val="000000"/>
          <w:sz w:val="28"/>
        </w:rPr>
        <w:t xml:space="preserve">
      31. Білуге тиіс: </w:t>
      </w:r>
    </w:p>
    <w:bookmarkEnd w:id="50"/>
    <w:p>
      <w:pPr>
        <w:spacing w:after="0"/>
        <w:ind w:left="0"/>
        <w:jc w:val="both"/>
      </w:pPr>
      <w:r>
        <w:rPr>
          <w:rFonts w:ascii="Times New Roman"/>
          <w:b w:val="false"/>
          <w:i w:val="false"/>
          <w:color w:val="000000"/>
          <w:sz w:val="28"/>
        </w:rPr>
        <w:t xml:space="preserve">
      толассыз ағында хересті, жартылай тәтті және басқа да шараптарды дайындаудың технологиясы; </w:t>
      </w:r>
    </w:p>
    <w:p>
      <w:pPr>
        <w:spacing w:after="0"/>
        <w:ind w:left="0"/>
        <w:jc w:val="both"/>
      </w:pPr>
      <w:r>
        <w:rPr>
          <w:rFonts w:ascii="Times New Roman"/>
          <w:b w:val="false"/>
          <w:i w:val="false"/>
          <w:color w:val="000000"/>
          <w:sz w:val="28"/>
        </w:rPr>
        <w:t xml:space="preserve">
      шараптың даярлығын айқындау әдістері мен тәсілдері; </w:t>
      </w:r>
    </w:p>
    <w:p>
      <w:pPr>
        <w:spacing w:after="0"/>
        <w:ind w:left="0"/>
        <w:jc w:val="both"/>
      </w:pPr>
      <w:r>
        <w:rPr>
          <w:rFonts w:ascii="Times New Roman"/>
          <w:b w:val="false"/>
          <w:i w:val="false"/>
          <w:color w:val="000000"/>
          <w:sz w:val="28"/>
        </w:rPr>
        <w:t>
      толассыз ағында шарап материалдарын өңдеу, херестеу және жартылай тәтті шараптарды дайындау үшін қолданылатын жабдықтардың, реттегіш құрылғылар мен бақылау - өлшеу аспаптарының конструктивтік ерекшеліктері.</w:t>
      </w:r>
    </w:p>
    <w:bookmarkStart w:name="z54" w:id="51"/>
    <w:p>
      <w:pPr>
        <w:spacing w:after="0"/>
        <w:ind w:left="0"/>
        <w:jc w:val="both"/>
      </w:pPr>
      <w:r>
        <w:rPr>
          <w:rFonts w:ascii="Times New Roman"/>
          <w:b w:val="false"/>
          <w:i w:val="false"/>
          <w:color w:val="000000"/>
          <w:sz w:val="28"/>
        </w:rPr>
        <w:t>
      5. Шарап шикізатын өңдеуші</w:t>
      </w:r>
    </w:p>
    <w:bookmarkEnd w:id="51"/>
    <w:bookmarkStart w:name="z55" w:id="52"/>
    <w:p>
      <w:pPr>
        <w:spacing w:after="0"/>
        <w:ind w:left="0"/>
        <w:jc w:val="both"/>
      </w:pPr>
      <w:r>
        <w:rPr>
          <w:rFonts w:ascii="Times New Roman"/>
          <w:b w:val="false"/>
          <w:i w:val="false"/>
          <w:color w:val="000000"/>
          <w:sz w:val="28"/>
        </w:rPr>
        <w:t>
      Параграф 1. Шарап шикізатын өңдеуші, 1-разряд</w:t>
      </w:r>
    </w:p>
    <w:bookmarkEnd w:id="52"/>
    <w:bookmarkStart w:name="z56" w:id="53"/>
    <w:p>
      <w:pPr>
        <w:spacing w:after="0"/>
        <w:ind w:left="0"/>
        <w:jc w:val="both"/>
      </w:pPr>
      <w:r>
        <w:rPr>
          <w:rFonts w:ascii="Times New Roman"/>
          <w:b w:val="false"/>
          <w:i w:val="false"/>
          <w:color w:val="000000"/>
          <w:sz w:val="28"/>
        </w:rPr>
        <w:t xml:space="preserve">
      32. Жұмыс сипаттамасы: </w:t>
      </w:r>
    </w:p>
    <w:bookmarkEnd w:id="53"/>
    <w:p>
      <w:pPr>
        <w:spacing w:after="0"/>
        <w:ind w:left="0"/>
        <w:jc w:val="both"/>
      </w:pPr>
      <w:r>
        <w:rPr>
          <w:rFonts w:ascii="Times New Roman"/>
          <w:b w:val="false"/>
          <w:i w:val="false"/>
          <w:color w:val="000000"/>
          <w:sz w:val="28"/>
        </w:rPr>
        <w:t xml:space="preserve">
      жоғары білікті шарап шикізатын өңдеушінің басшылығымен жеміс ашытқысын, жүзім және жеміс-жидек шырыны мен езіндісін алу кезінде қарапайым операциялар мен жұмыстарды орындау; </w:t>
      </w:r>
    </w:p>
    <w:p>
      <w:pPr>
        <w:spacing w:after="0"/>
        <w:ind w:left="0"/>
        <w:jc w:val="both"/>
      </w:pPr>
      <w:r>
        <w:rPr>
          <w:rFonts w:ascii="Times New Roman"/>
          <w:b w:val="false"/>
          <w:i w:val="false"/>
          <w:color w:val="000000"/>
          <w:sz w:val="28"/>
        </w:rPr>
        <w:t xml:space="preserve">
      технологиялық және тасымалдаушы жабдықтарды бөлшектеуге және құрастыруға қатысу. </w:t>
      </w:r>
    </w:p>
    <w:bookmarkStart w:name="z57" w:id="54"/>
    <w:p>
      <w:pPr>
        <w:spacing w:after="0"/>
        <w:ind w:left="0"/>
        <w:jc w:val="both"/>
      </w:pPr>
      <w:r>
        <w:rPr>
          <w:rFonts w:ascii="Times New Roman"/>
          <w:b w:val="false"/>
          <w:i w:val="false"/>
          <w:color w:val="000000"/>
          <w:sz w:val="28"/>
        </w:rPr>
        <w:t xml:space="preserve">
      33. Білуге тиіс: </w:t>
      </w:r>
    </w:p>
    <w:bookmarkEnd w:id="54"/>
    <w:p>
      <w:pPr>
        <w:spacing w:after="0"/>
        <w:ind w:left="0"/>
        <w:jc w:val="both"/>
      </w:pPr>
      <w:r>
        <w:rPr>
          <w:rFonts w:ascii="Times New Roman"/>
          <w:b w:val="false"/>
          <w:i w:val="false"/>
          <w:color w:val="000000"/>
          <w:sz w:val="28"/>
        </w:rPr>
        <w:t xml:space="preserve">
      шарап жасау өніміне арналған шикізат ретінде жүзім, жеміс пен жидек сипаттамасы; </w:t>
      </w:r>
    </w:p>
    <w:p>
      <w:pPr>
        <w:spacing w:after="0"/>
        <w:ind w:left="0"/>
        <w:jc w:val="both"/>
      </w:pPr>
      <w:r>
        <w:rPr>
          <w:rFonts w:ascii="Times New Roman"/>
          <w:b w:val="false"/>
          <w:i w:val="false"/>
          <w:color w:val="000000"/>
          <w:sz w:val="28"/>
        </w:rPr>
        <w:t xml:space="preserve">
      шырындарды, жеміс ашытқысын, езінділер мен сығындыларды алудың негізгі процесі; </w:t>
      </w:r>
    </w:p>
    <w:p>
      <w:pPr>
        <w:spacing w:after="0"/>
        <w:ind w:left="0"/>
        <w:jc w:val="both"/>
      </w:pPr>
      <w:r>
        <w:rPr>
          <w:rFonts w:ascii="Times New Roman"/>
          <w:b w:val="false"/>
          <w:i w:val="false"/>
          <w:color w:val="000000"/>
          <w:sz w:val="28"/>
        </w:rPr>
        <w:t xml:space="preserve">
      қызмет көрсететін жабдықтың жұмыс істеу принципі, жуу және тазалау ережесі; </w:t>
      </w:r>
    </w:p>
    <w:p>
      <w:pPr>
        <w:spacing w:after="0"/>
        <w:ind w:left="0"/>
        <w:jc w:val="both"/>
      </w:pPr>
      <w:r>
        <w:rPr>
          <w:rFonts w:ascii="Times New Roman"/>
          <w:b w:val="false"/>
          <w:i w:val="false"/>
          <w:color w:val="000000"/>
          <w:sz w:val="28"/>
        </w:rPr>
        <w:t xml:space="preserve">
      коммуникациялардың орналасу схемасы. </w:t>
      </w:r>
    </w:p>
    <w:bookmarkStart w:name="z58" w:id="55"/>
    <w:p>
      <w:pPr>
        <w:spacing w:after="0"/>
        <w:ind w:left="0"/>
        <w:jc w:val="both"/>
      </w:pPr>
      <w:r>
        <w:rPr>
          <w:rFonts w:ascii="Times New Roman"/>
          <w:b w:val="false"/>
          <w:i w:val="false"/>
          <w:color w:val="000000"/>
          <w:sz w:val="28"/>
        </w:rPr>
        <w:t>
      Параграф 2. Шарап шикізатын өңдеуші, 2-разряд</w:t>
      </w:r>
    </w:p>
    <w:bookmarkEnd w:id="55"/>
    <w:bookmarkStart w:name="z59" w:id="56"/>
    <w:p>
      <w:pPr>
        <w:spacing w:after="0"/>
        <w:ind w:left="0"/>
        <w:jc w:val="both"/>
      </w:pPr>
      <w:r>
        <w:rPr>
          <w:rFonts w:ascii="Times New Roman"/>
          <w:b w:val="false"/>
          <w:i w:val="false"/>
          <w:color w:val="000000"/>
          <w:sz w:val="28"/>
        </w:rPr>
        <w:t xml:space="preserve">
      34. Жұмыс сипаттамасы: </w:t>
      </w:r>
    </w:p>
    <w:bookmarkEnd w:id="56"/>
    <w:p>
      <w:pPr>
        <w:spacing w:after="0"/>
        <w:ind w:left="0"/>
        <w:jc w:val="both"/>
      </w:pPr>
      <w:r>
        <w:rPr>
          <w:rFonts w:ascii="Times New Roman"/>
          <w:b w:val="false"/>
          <w:i w:val="false"/>
          <w:color w:val="000000"/>
          <w:sz w:val="28"/>
        </w:rPr>
        <w:t xml:space="preserve">
      жеміс ашытқысын, жүзім және жеміс-жидек шырыны мен езіндісін алу кезінде қарапайым операциялар мен жұмыстарды орындау; </w:t>
      </w:r>
    </w:p>
    <w:p>
      <w:pPr>
        <w:spacing w:after="0"/>
        <w:ind w:left="0"/>
        <w:jc w:val="both"/>
      </w:pPr>
      <w:r>
        <w:rPr>
          <w:rFonts w:ascii="Times New Roman"/>
          <w:b w:val="false"/>
          <w:i w:val="false"/>
          <w:color w:val="000000"/>
          <w:sz w:val="28"/>
        </w:rPr>
        <w:t>
      шикізатты қайта өңдеуге тапсыру кезінде сұрыптау (инспекциялау);</w:t>
      </w:r>
    </w:p>
    <w:p>
      <w:pPr>
        <w:spacing w:after="0"/>
        <w:ind w:left="0"/>
        <w:jc w:val="both"/>
      </w:pPr>
      <w:r>
        <w:rPr>
          <w:rFonts w:ascii="Times New Roman"/>
          <w:b w:val="false"/>
          <w:i w:val="false"/>
          <w:color w:val="000000"/>
          <w:sz w:val="28"/>
        </w:rPr>
        <w:t xml:space="preserve">
      шикізатты уатқыш машиналарға және жуғыштарға беру; </w:t>
      </w:r>
    </w:p>
    <w:p>
      <w:pPr>
        <w:spacing w:after="0"/>
        <w:ind w:left="0"/>
        <w:jc w:val="both"/>
      </w:pPr>
      <w:r>
        <w:rPr>
          <w:rFonts w:ascii="Times New Roman"/>
          <w:b w:val="false"/>
          <w:i w:val="false"/>
          <w:color w:val="000000"/>
          <w:sz w:val="28"/>
        </w:rPr>
        <w:t xml:space="preserve">
      қол престерінде жеміс ашытқысы мен шырындарды сығу; </w:t>
      </w:r>
    </w:p>
    <w:p>
      <w:pPr>
        <w:spacing w:after="0"/>
        <w:ind w:left="0"/>
        <w:jc w:val="both"/>
      </w:pPr>
      <w:r>
        <w:rPr>
          <w:rFonts w:ascii="Times New Roman"/>
          <w:b w:val="false"/>
          <w:i w:val="false"/>
          <w:color w:val="000000"/>
          <w:sz w:val="28"/>
        </w:rPr>
        <w:t xml:space="preserve">
      жүзім мен жеміс ашытқысын, жеміс-жидек шикізаттарын және шырындарды құрамындағы қантты, қышқылды және басқа да құрамды компоненттерді анықтау үшін іріктеу; </w:t>
      </w:r>
    </w:p>
    <w:p>
      <w:pPr>
        <w:spacing w:after="0"/>
        <w:ind w:left="0"/>
        <w:jc w:val="both"/>
      </w:pPr>
      <w:r>
        <w:rPr>
          <w:rFonts w:ascii="Times New Roman"/>
          <w:b w:val="false"/>
          <w:i w:val="false"/>
          <w:color w:val="000000"/>
          <w:sz w:val="28"/>
        </w:rPr>
        <w:t>
      престерде қалқымаларды сығу, өндірістік орындардан қалқымаларды, сығындыларды қолмен және тасымалдағыш құралдардың көмегімен тасымалдау;</w:t>
      </w:r>
    </w:p>
    <w:p>
      <w:pPr>
        <w:spacing w:after="0"/>
        <w:ind w:left="0"/>
        <w:jc w:val="both"/>
      </w:pPr>
      <w:r>
        <w:rPr>
          <w:rFonts w:ascii="Times New Roman"/>
          <w:b w:val="false"/>
          <w:i w:val="false"/>
          <w:color w:val="000000"/>
          <w:sz w:val="28"/>
        </w:rPr>
        <w:t>
      сығындыларды түсіру және оны одан әрі қайта өңдеуге немесе жөнелтуге тапсыру;</w:t>
      </w:r>
    </w:p>
    <w:p>
      <w:pPr>
        <w:spacing w:after="0"/>
        <w:ind w:left="0"/>
        <w:jc w:val="both"/>
      </w:pPr>
      <w:r>
        <w:rPr>
          <w:rFonts w:ascii="Times New Roman"/>
          <w:b w:val="false"/>
          <w:i w:val="false"/>
          <w:color w:val="000000"/>
          <w:sz w:val="28"/>
        </w:rPr>
        <w:t xml:space="preserve">
      қызмет көрсететін жабдықтарды бөлшектеу және құрастыру. </w:t>
      </w:r>
    </w:p>
    <w:bookmarkStart w:name="z60" w:id="57"/>
    <w:p>
      <w:pPr>
        <w:spacing w:after="0"/>
        <w:ind w:left="0"/>
        <w:jc w:val="both"/>
      </w:pPr>
      <w:r>
        <w:rPr>
          <w:rFonts w:ascii="Times New Roman"/>
          <w:b w:val="false"/>
          <w:i w:val="false"/>
          <w:color w:val="000000"/>
          <w:sz w:val="28"/>
        </w:rPr>
        <w:t xml:space="preserve">
      35. Білуге тиіс: </w:t>
      </w:r>
    </w:p>
    <w:bookmarkEnd w:id="57"/>
    <w:p>
      <w:pPr>
        <w:spacing w:after="0"/>
        <w:ind w:left="0"/>
        <w:jc w:val="both"/>
      </w:pPr>
      <w:r>
        <w:rPr>
          <w:rFonts w:ascii="Times New Roman"/>
          <w:b w:val="false"/>
          <w:i w:val="false"/>
          <w:color w:val="000000"/>
          <w:sz w:val="28"/>
        </w:rPr>
        <w:t xml:space="preserve">
      жүзімнің, жемістің, жидектің негізгі қасиеттері; </w:t>
      </w:r>
    </w:p>
    <w:p>
      <w:pPr>
        <w:spacing w:after="0"/>
        <w:ind w:left="0"/>
        <w:jc w:val="both"/>
      </w:pPr>
      <w:r>
        <w:rPr>
          <w:rFonts w:ascii="Times New Roman"/>
          <w:b w:val="false"/>
          <w:i w:val="false"/>
          <w:color w:val="000000"/>
          <w:sz w:val="28"/>
        </w:rPr>
        <w:t xml:space="preserve">
      қызмет көрсететін жабдықтарды және тасымалдағыш құралдардың құрылғысы және пайдалану ережесі; </w:t>
      </w:r>
    </w:p>
    <w:p>
      <w:pPr>
        <w:spacing w:after="0"/>
        <w:ind w:left="0"/>
        <w:jc w:val="both"/>
      </w:pPr>
      <w:r>
        <w:rPr>
          <w:rFonts w:ascii="Times New Roman"/>
          <w:b w:val="false"/>
          <w:i w:val="false"/>
          <w:color w:val="000000"/>
          <w:sz w:val="28"/>
        </w:rPr>
        <w:t xml:space="preserve">
      сынамаларды іріктеу ережесі; </w:t>
      </w:r>
    </w:p>
    <w:p>
      <w:pPr>
        <w:spacing w:after="0"/>
        <w:ind w:left="0"/>
        <w:jc w:val="both"/>
      </w:pPr>
      <w:r>
        <w:rPr>
          <w:rFonts w:ascii="Times New Roman"/>
          <w:b w:val="false"/>
          <w:i w:val="false"/>
          <w:color w:val="000000"/>
          <w:sz w:val="28"/>
        </w:rPr>
        <w:t xml:space="preserve">
      қызмет көрсететін жабдықтарды бөлшектеу және құрастыру ережесі; </w:t>
      </w:r>
    </w:p>
    <w:p>
      <w:pPr>
        <w:spacing w:after="0"/>
        <w:ind w:left="0"/>
        <w:jc w:val="both"/>
      </w:pPr>
      <w:r>
        <w:rPr>
          <w:rFonts w:ascii="Times New Roman"/>
          <w:b w:val="false"/>
          <w:i w:val="false"/>
          <w:color w:val="000000"/>
          <w:sz w:val="28"/>
        </w:rPr>
        <w:t>
      жүзімнен және жеміс-жидек шикізатынан жеміс ашытқысын, шырынын, езіндісін алудың негізгі технологиясы.</w:t>
      </w:r>
    </w:p>
    <w:bookmarkStart w:name="z61" w:id="58"/>
    <w:p>
      <w:pPr>
        <w:spacing w:after="0"/>
        <w:ind w:left="0"/>
        <w:jc w:val="both"/>
      </w:pPr>
      <w:r>
        <w:rPr>
          <w:rFonts w:ascii="Times New Roman"/>
          <w:b w:val="false"/>
          <w:i w:val="false"/>
          <w:color w:val="000000"/>
          <w:sz w:val="28"/>
        </w:rPr>
        <w:t>
      Параграф 3. Шарап шикізатын өңдеуші, 3-разряд</w:t>
      </w:r>
    </w:p>
    <w:bookmarkEnd w:id="58"/>
    <w:bookmarkStart w:name="z62" w:id="59"/>
    <w:p>
      <w:pPr>
        <w:spacing w:after="0"/>
        <w:ind w:left="0"/>
        <w:jc w:val="both"/>
      </w:pPr>
      <w:r>
        <w:rPr>
          <w:rFonts w:ascii="Times New Roman"/>
          <w:b w:val="false"/>
          <w:i w:val="false"/>
          <w:color w:val="000000"/>
          <w:sz w:val="28"/>
        </w:rPr>
        <w:t xml:space="preserve">
      36. Жұмыс сипаттамасы: </w:t>
      </w:r>
    </w:p>
    <w:bookmarkEnd w:id="59"/>
    <w:p>
      <w:pPr>
        <w:spacing w:after="0"/>
        <w:ind w:left="0"/>
        <w:jc w:val="both"/>
      </w:pPr>
      <w:r>
        <w:rPr>
          <w:rFonts w:ascii="Times New Roman"/>
          <w:b w:val="false"/>
          <w:i w:val="false"/>
          <w:color w:val="000000"/>
          <w:sz w:val="28"/>
        </w:rPr>
        <w:t xml:space="preserve">
      уатқыштарда, ағызғыштарда, қол престерден басқа пресстің барлық жүйесінде жүзім және жеміс-жидек шикізатын өңдеу жолымен шырын, жеміс ашытқысы мен езіндіні алу процесін жүргізу (шикізатты уату, жуу, қалқыманы алып тастау, шырынды бөліп алу, езіндіні престеу, жеміс ашытқысын тұндыру үшін құйып алу, ашыту); </w:t>
      </w:r>
    </w:p>
    <w:p>
      <w:pPr>
        <w:spacing w:after="0"/>
        <w:ind w:left="0"/>
        <w:jc w:val="both"/>
      </w:pPr>
      <w:r>
        <w:rPr>
          <w:rFonts w:ascii="Times New Roman"/>
          <w:b w:val="false"/>
          <w:i w:val="false"/>
          <w:color w:val="000000"/>
          <w:sz w:val="28"/>
        </w:rPr>
        <w:t>
      технологиялық жабдықтардың, тасымалдағыш құралдардың, құрылғылардың жұмысын қадағалау және реттеу;</w:t>
      </w:r>
    </w:p>
    <w:p>
      <w:pPr>
        <w:spacing w:after="0"/>
        <w:ind w:left="0"/>
        <w:jc w:val="both"/>
      </w:pPr>
      <w:r>
        <w:rPr>
          <w:rFonts w:ascii="Times New Roman"/>
          <w:b w:val="false"/>
          <w:i w:val="false"/>
          <w:color w:val="000000"/>
          <w:sz w:val="28"/>
        </w:rPr>
        <w:t>
      шикізатты уатуға; езіндіні – ашытуға, тұнбаға, ағызғыштарға, престерге;</w:t>
      </w:r>
    </w:p>
    <w:p>
      <w:pPr>
        <w:spacing w:after="0"/>
        <w:ind w:left="0"/>
        <w:jc w:val="both"/>
      </w:pPr>
      <w:r>
        <w:rPr>
          <w:rFonts w:ascii="Times New Roman"/>
          <w:b w:val="false"/>
          <w:i w:val="false"/>
          <w:color w:val="000000"/>
          <w:sz w:val="28"/>
        </w:rPr>
        <w:t>
      жеміс ашықтысын – тұндыруға немесе одан әрі өңдеуге беру;</w:t>
      </w:r>
    </w:p>
    <w:p>
      <w:pPr>
        <w:spacing w:after="0"/>
        <w:ind w:left="0"/>
        <w:jc w:val="both"/>
      </w:pPr>
      <w:r>
        <w:rPr>
          <w:rFonts w:ascii="Times New Roman"/>
          <w:b w:val="false"/>
          <w:i w:val="false"/>
          <w:color w:val="000000"/>
          <w:sz w:val="28"/>
        </w:rPr>
        <w:t>
      езіндіні қыздыру, сульфиттеу, ағында ферменттеу;</w:t>
      </w:r>
    </w:p>
    <w:p>
      <w:pPr>
        <w:spacing w:after="0"/>
        <w:ind w:left="0"/>
        <w:jc w:val="both"/>
      </w:pPr>
      <w:r>
        <w:rPr>
          <w:rFonts w:ascii="Times New Roman"/>
          <w:b w:val="false"/>
          <w:i w:val="false"/>
          <w:color w:val="000000"/>
          <w:sz w:val="28"/>
        </w:rPr>
        <w:t xml:space="preserve">
      шикізат пен дайын өнімді есепке алу. </w:t>
      </w:r>
    </w:p>
    <w:bookmarkStart w:name="z63" w:id="60"/>
    <w:p>
      <w:pPr>
        <w:spacing w:after="0"/>
        <w:ind w:left="0"/>
        <w:jc w:val="both"/>
      </w:pPr>
      <w:r>
        <w:rPr>
          <w:rFonts w:ascii="Times New Roman"/>
          <w:b w:val="false"/>
          <w:i w:val="false"/>
          <w:color w:val="000000"/>
          <w:sz w:val="28"/>
        </w:rPr>
        <w:t xml:space="preserve">
      37. Білуге тиіс: </w:t>
      </w:r>
    </w:p>
    <w:bookmarkEnd w:id="60"/>
    <w:p>
      <w:pPr>
        <w:spacing w:after="0"/>
        <w:ind w:left="0"/>
        <w:jc w:val="both"/>
      </w:pPr>
      <w:r>
        <w:rPr>
          <w:rFonts w:ascii="Times New Roman"/>
          <w:b w:val="false"/>
          <w:i w:val="false"/>
          <w:color w:val="000000"/>
          <w:sz w:val="28"/>
        </w:rPr>
        <w:t xml:space="preserve">
      қайта өңдеу технологиясы, жүзім және жеміс-жидек шикізатының негізгі қасиеті; </w:t>
      </w:r>
    </w:p>
    <w:p>
      <w:pPr>
        <w:spacing w:after="0"/>
        <w:ind w:left="0"/>
        <w:jc w:val="both"/>
      </w:pPr>
      <w:r>
        <w:rPr>
          <w:rFonts w:ascii="Times New Roman"/>
          <w:b w:val="false"/>
          <w:i w:val="false"/>
          <w:color w:val="000000"/>
          <w:sz w:val="28"/>
        </w:rPr>
        <w:t xml:space="preserve">
      алу технологиясының мәні және шырынның, жеміс ашытқысының, езіндінің, сығындылардың негізгі қасиеті; </w:t>
      </w:r>
    </w:p>
    <w:p>
      <w:pPr>
        <w:spacing w:after="0"/>
        <w:ind w:left="0"/>
        <w:jc w:val="both"/>
      </w:pPr>
      <w:r>
        <w:rPr>
          <w:rFonts w:ascii="Times New Roman"/>
          <w:b w:val="false"/>
          <w:i w:val="false"/>
          <w:color w:val="000000"/>
          <w:sz w:val="28"/>
        </w:rPr>
        <w:t xml:space="preserve">
      қызмет көрсететін жабдықтың, тасымалдағыш құралдар мен коммуникациялардың құрылғысы; </w:t>
      </w:r>
    </w:p>
    <w:p>
      <w:pPr>
        <w:spacing w:after="0"/>
        <w:ind w:left="0"/>
        <w:jc w:val="both"/>
      </w:pPr>
      <w:r>
        <w:rPr>
          <w:rFonts w:ascii="Times New Roman"/>
          <w:b w:val="false"/>
          <w:i w:val="false"/>
          <w:color w:val="000000"/>
          <w:sz w:val="28"/>
        </w:rPr>
        <w:t xml:space="preserve">
      шикізат пен езіндінің сығымдалған дәрежесін айқындау. </w:t>
      </w:r>
    </w:p>
    <w:bookmarkStart w:name="z64" w:id="61"/>
    <w:p>
      <w:pPr>
        <w:spacing w:after="0"/>
        <w:ind w:left="0"/>
        <w:jc w:val="both"/>
      </w:pPr>
      <w:r>
        <w:rPr>
          <w:rFonts w:ascii="Times New Roman"/>
          <w:b w:val="false"/>
          <w:i w:val="false"/>
          <w:color w:val="000000"/>
          <w:sz w:val="28"/>
        </w:rPr>
        <w:t>
      Параграф 4. Шарап шикізатын өңдеуші, 4-разряд</w:t>
      </w:r>
    </w:p>
    <w:bookmarkEnd w:id="61"/>
    <w:bookmarkStart w:name="z65" w:id="62"/>
    <w:p>
      <w:pPr>
        <w:spacing w:after="0"/>
        <w:ind w:left="0"/>
        <w:jc w:val="both"/>
      </w:pPr>
      <w:r>
        <w:rPr>
          <w:rFonts w:ascii="Times New Roman"/>
          <w:b w:val="false"/>
          <w:i w:val="false"/>
          <w:color w:val="000000"/>
          <w:sz w:val="28"/>
        </w:rPr>
        <w:t xml:space="preserve">
      38. Жұмыс сипаттамасы: </w:t>
      </w:r>
    </w:p>
    <w:bookmarkEnd w:id="62"/>
    <w:p>
      <w:pPr>
        <w:spacing w:after="0"/>
        <w:ind w:left="0"/>
        <w:jc w:val="both"/>
      </w:pPr>
      <w:r>
        <w:rPr>
          <w:rFonts w:ascii="Times New Roman"/>
          <w:b w:val="false"/>
          <w:i w:val="false"/>
          <w:color w:val="000000"/>
          <w:sz w:val="28"/>
        </w:rPr>
        <w:t>
      басқару пультінен автоматтық желілерде жүзім мен жеміс-жидек шикізаттарын өңдеу жолымен шырынды, жеміс ашытқысын, езіндіні алудың технологиялық процессін жүргізу: шикізатты жуу, уату, шырынын бөліп алу, езіндіні престеу, өндірістік орындардан қалқымалар мен сығындыларды алып тастау, шырын мен жеміс ашытқысын тұнбаларға құю, шикізатты өңдеу үшін технологиялық желілерге бағыттау;</w:t>
      </w:r>
    </w:p>
    <w:p>
      <w:pPr>
        <w:spacing w:after="0"/>
        <w:ind w:left="0"/>
        <w:jc w:val="both"/>
      </w:pPr>
      <w:r>
        <w:rPr>
          <w:rFonts w:ascii="Times New Roman"/>
          <w:b w:val="false"/>
          <w:i w:val="false"/>
          <w:color w:val="000000"/>
          <w:sz w:val="28"/>
        </w:rPr>
        <w:t xml:space="preserve">
      шарап шикізатын өндірудің технологиялық режимінің сақталуын, оны шығындау нормаларының сақталуын және дайын өнімнің шығуын, қызмет көрсететін жабдықтың тоқтаусыз жұмысын бақылау; </w:t>
      </w:r>
    </w:p>
    <w:p>
      <w:pPr>
        <w:spacing w:after="0"/>
        <w:ind w:left="0"/>
        <w:jc w:val="both"/>
      </w:pPr>
      <w:r>
        <w:rPr>
          <w:rFonts w:ascii="Times New Roman"/>
          <w:b w:val="false"/>
          <w:i w:val="false"/>
          <w:color w:val="000000"/>
          <w:sz w:val="28"/>
        </w:rPr>
        <w:t xml:space="preserve">
      өнім сапасының нашарлауына, шығындардың шекті нормаларының ұлғаюына, дайын өнімнің шығуының кемуіне, өндіріс желісінің төмендеуіне әкелетін себептерді анықтау және жою. </w:t>
      </w:r>
    </w:p>
    <w:bookmarkStart w:name="z66" w:id="63"/>
    <w:p>
      <w:pPr>
        <w:spacing w:after="0"/>
        <w:ind w:left="0"/>
        <w:jc w:val="both"/>
      </w:pPr>
      <w:r>
        <w:rPr>
          <w:rFonts w:ascii="Times New Roman"/>
          <w:b w:val="false"/>
          <w:i w:val="false"/>
          <w:color w:val="000000"/>
          <w:sz w:val="28"/>
        </w:rPr>
        <w:t xml:space="preserve">
      39. Білуге тиіс: </w:t>
      </w:r>
    </w:p>
    <w:bookmarkEnd w:id="63"/>
    <w:p>
      <w:pPr>
        <w:spacing w:after="0"/>
        <w:ind w:left="0"/>
        <w:jc w:val="both"/>
      </w:pPr>
      <w:r>
        <w:rPr>
          <w:rFonts w:ascii="Times New Roman"/>
          <w:b w:val="false"/>
          <w:i w:val="false"/>
          <w:color w:val="000000"/>
          <w:sz w:val="28"/>
        </w:rPr>
        <w:t xml:space="preserve">
      автоматты желілерде жүзім және жеміс-жидек шикізатын өңдеудің технологиясы; </w:t>
      </w:r>
    </w:p>
    <w:p>
      <w:pPr>
        <w:spacing w:after="0"/>
        <w:ind w:left="0"/>
        <w:jc w:val="both"/>
      </w:pPr>
      <w:r>
        <w:rPr>
          <w:rFonts w:ascii="Times New Roman"/>
          <w:b w:val="false"/>
          <w:i w:val="false"/>
          <w:color w:val="000000"/>
          <w:sz w:val="28"/>
        </w:rPr>
        <w:t xml:space="preserve">
      автоматтық желілердің, бақылау-өлшеу аспаптарының, басқару пультінің қызмет ету принциптері; </w:t>
      </w:r>
    </w:p>
    <w:p>
      <w:pPr>
        <w:spacing w:after="0"/>
        <w:ind w:left="0"/>
        <w:jc w:val="both"/>
      </w:pPr>
      <w:r>
        <w:rPr>
          <w:rFonts w:ascii="Times New Roman"/>
          <w:b w:val="false"/>
          <w:i w:val="false"/>
          <w:color w:val="000000"/>
          <w:sz w:val="28"/>
        </w:rPr>
        <w:t xml:space="preserve">
      өнім сапасының нашарлауына, шығындардың шекті нормаларының ұлғаюына, дайын өнімнің шығуының кемуіне әкелетін себептер және оларды жою бойынша шаралар. </w:t>
      </w:r>
    </w:p>
    <w:bookmarkStart w:name="z67" w:id="64"/>
    <w:p>
      <w:pPr>
        <w:spacing w:after="0"/>
        <w:ind w:left="0"/>
        <w:jc w:val="both"/>
      </w:pPr>
      <w:r>
        <w:rPr>
          <w:rFonts w:ascii="Times New Roman"/>
          <w:b w:val="false"/>
          <w:i w:val="false"/>
          <w:color w:val="000000"/>
          <w:sz w:val="28"/>
        </w:rPr>
        <w:t>
      6. Коньяк спиртін және коньяктарды өңдеуші</w:t>
      </w:r>
    </w:p>
    <w:bookmarkEnd w:id="64"/>
    <w:p>
      <w:pPr>
        <w:spacing w:after="0"/>
        <w:ind w:left="0"/>
        <w:jc w:val="both"/>
      </w:pPr>
      <w:r>
        <w:rPr>
          <w:rFonts w:ascii="Times New Roman"/>
          <w:b w:val="false"/>
          <w:i w:val="false"/>
          <w:color w:val="000000"/>
          <w:sz w:val="28"/>
        </w:rPr>
        <w:t>
      Параграф 1. Коньяк спиртін және коньяктарды өңдеуші, 2-разряд</w:t>
      </w:r>
    </w:p>
    <w:bookmarkStart w:name="z68" w:id="65"/>
    <w:p>
      <w:pPr>
        <w:spacing w:after="0"/>
        <w:ind w:left="0"/>
        <w:jc w:val="both"/>
      </w:pPr>
      <w:r>
        <w:rPr>
          <w:rFonts w:ascii="Times New Roman"/>
          <w:b w:val="false"/>
          <w:i w:val="false"/>
          <w:color w:val="000000"/>
          <w:sz w:val="28"/>
        </w:rPr>
        <w:t>
      40. Жұмыс сипаттамасы:</w:t>
      </w:r>
    </w:p>
    <w:bookmarkEnd w:id="65"/>
    <w:p>
      <w:pPr>
        <w:spacing w:after="0"/>
        <w:ind w:left="0"/>
        <w:jc w:val="both"/>
      </w:pPr>
      <w:r>
        <w:rPr>
          <w:rFonts w:ascii="Times New Roman"/>
          <w:b w:val="false"/>
          <w:i w:val="false"/>
          <w:color w:val="000000"/>
          <w:sz w:val="28"/>
        </w:rPr>
        <w:t xml:space="preserve">
      коньяк спиртін бабына келтіру және өңдеу, коньяктарды дайындау бойынша жекелеген қарапайым операцияларды орындау; </w:t>
      </w:r>
    </w:p>
    <w:p>
      <w:pPr>
        <w:spacing w:after="0"/>
        <w:ind w:left="0"/>
        <w:jc w:val="both"/>
      </w:pPr>
      <w:r>
        <w:rPr>
          <w:rFonts w:ascii="Times New Roman"/>
          <w:b w:val="false"/>
          <w:i w:val="false"/>
          <w:color w:val="000000"/>
          <w:sz w:val="28"/>
        </w:rPr>
        <w:t xml:space="preserve">
      технологиялық құюларды жүргізу; </w:t>
      </w:r>
    </w:p>
    <w:p>
      <w:pPr>
        <w:spacing w:after="0"/>
        <w:ind w:left="0"/>
        <w:jc w:val="both"/>
      </w:pPr>
      <w:r>
        <w:rPr>
          <w:rFonts w:ascii="Times New Roman"/>
          <w:b w:val="false"/>
          <w:i w:val="false"/>
          <w:color w:val="000000"/>
          <w:sz w:val="28"/>
        </w:rPr>
        <w:t xml:space="preserve">
      сынамаларды іріктеу; </w:t>
      </w:r>
    </w:p>
    <w:p>
      <w:pPr>
        <w:spacing w:after="0"/>
        <w:ind w:left="0"/>
        <w:jc w:val="both"/>
      </w:pPr>
      <w:r>
        <w:rPr>
          <w:rFonts w:ascii="Times New Roman"/>
          <w:b w:val="false"/>
          <w:i w:val="false"/>
          <w:color w:val="000000"/>
          <w:sz w:val="28"/>
        </w:rPr>
        <w:t>
      бөшкелерді лагерлерге орнату және оларды толтыру;</w:t>
      </w:r>
    </w:p>
    <w:p>
      <w:pPr>
        <w:spacing w:after="0"/>
        <w:ind w:left="0"/>
        <w:jc w:val="both"/>
      </w:pPr>
      <w:r>
        <w:rPr>
          <w:rFonts w:ascii="Times New Roman"/>
          <w:b w:val="false"/>
          <w:i w:val="false"/>
          <w:color w:val="000000"/>
          <w:sz w:val="28"/>
        </w:rPr>
        <w:t>
      ыдыстарда спирт пен коньяктардың қажетті деңгейін ұстап тұру үшін ыдыстардан спирт пен коньяктарды құйып алу немесе оларды ыдыстарға құю;</w:t>
      </w:r>
    </w:p>
    <w:p>
      <w:pPr>
        <w:spacing w:after="0"/>
        <w:ind w:left="0"/>
        <w:jc w:val="both"/>
      </w:pPr>
      <w:r>
        <w:rPr>
          <w:rFonts w:ascii="Times New Roman"/>
          <w:b w:val="false"/>
          <w:i w:val="false"/>
          <w:color w:val="000000"/>
          <w:sz w:val="28"/>
        </w:rPr>
        <w:t xml:space="preserve">
      технологиялық және тасымалдағыш ыдыстарға сорғылардың, аппараттардың, құрылғылардың көмегімен коньяк спиртін немесе коньякты толтыру; </w:t>
      </w:r>
    </w:p>
    <w:p>
      <w:pPr>
        <w:spacing w:after="0"/>
        <w:ind w:left="0"/>
        <w:jc w:val="both"/>
      </w:pPr>
      <w:r>
        <w:rPr>
          <w:rFonts w:ascii="Times New Roman"/>
          <w:b w:val="false"/>
          <w:i w:val="false"/>
          <w:color w:val="000000"/>
          <w:sz w:val="28"/>
        </w:rPr>
        <w:t xml:space="preserve">
      бөшкелерді парафиндеу; </w:t>
      </w:r>
    </w:p>
    <w:p>
      <w:pPr>
        <w:spacing w:after="0"/>
        <w:ind w:left="0"/>
        <w:jc w:val="both"/>
      </w:pPr>
      <w:r>
        <w:rPr>
          <w:rFonts w:ascii="Times New Roman"/>
          <w:b w:val="false"/>
          <w:i w:val="false"/>
          <w:color w:val="000000"/>
          <w:sz w:val="28"/>
        </w:rPr>
        <w:t xml:space="preserve">
      спирттелген суларды, тазартылған суды дайындау; </w:t>
      </w:r>
    </w:p>
    <w:p>
      <w:pPr>
        <w:spacing w:after="0"/>
        <w:ind w:left="0"/>
        <w:jc w:val="both"/>
      </w:pPr>
      <w:r>
        <w:rPr>
          <w:rFonts w:ascii="Times New Roman"/>
          <w:b w:val="false"/>
          <w:i w:val="false"/>
          <w:color w:val="000000"/>
          <w:sz w:val="28"/>
        </w:rPr>
        <w:t xml:space="preserve">
      трафарет салу; </w:t>
      </w:r>
    </w:p>
    <w:p>
      <w:pPr>
        <w:spacing w:after="0"/>
        <w:ind w:left="0"/>
        <w:jc w:val="both"/>
      </w:pPr>
      <w:r>
        <w:rPr>
          <w:rFonts w:ascii="Times New Roman"/>
          <w:b w:val="false"/>
          <w:i w:val="false"/>
          <w:color w:val="000000"/>
          <w:sz w:val="28"/>
        </w:rPr>
        <w:t xml:space="preserve">
      шөгінділерді төгу; </w:t>
      </w:r>
    </w:p>
    <w:p>
      <w:pPr>
        <w:spacing w:after="0"/>
        <w:ind w:left="0"/>
        <w:jc w:val="both"/>
      </w:pPr>
      <w:r>
        <w:rPr>
          <w:rFonts w:ascii="Times New Roman"/>
          <w:b w:val="false"/>
          <w:i w:val="false"/>
          <w:color w:val="000000"/>
          <w:sz w:val="28"/>
        </w:rPr>
        <w:t xml:space="preserve">
      жабдықтар мен ыдыстарға шлангтар мен шарап құбырларын қосу және сөндіру; </w:t>
      </w:r>
    </w:p>
    <w:p>
      <w:pPr>
        <w:spacing w:after="0"/>
        <w:ind w:left="0"/>
        <w:jc w:val="both"/>
      </w:pPr>
      <w:r>
        <w:rPr>
          <w:rFonts w:ascii="Times New Roman"/>
          <w:b w:val="false"/>
          <w:i w:val="false"/>
          <w:color w:val="000000"/>
          <w:sz w:val="28"/>
        </w:rPr>
        <w:t xml:space="preserve">
      қабырғаларды, алаңдарды, лагерлерді ағарту; </w:t>
      </w:r>
    </w:p>
    <w:p>
      <w:pPr>
        <w:spacing w:after="0"/>
        <w:ind w:left="0"/>
        <w:jc w:val="both"/>
      </w:pPr>
      <w:r>
        <w:rPr>
          <w:rFonts w:ascii="Times New Roman"/>
          <w:b w:val="false"/>
          <w:i w:val="false"/>
          <w:color w:val="000000"/>
          <w:sz w:val="28"/>
        </w:rPr>
        <w:t xml:space="preserve">
      технологиялық ыдыстардың сыртын сүрту; </w:t>
      </w:r>
    </w:p>
    <w:p>
      <w:pPr>
        <w:spacing w:after="0"/>
        <w:ind w:left="0"/>
        <w:jc w:val="both"/>
      </w:pPr>
      <w:r>
        <w:rPr>
          <w:rFonts w:ascii="Times New Roman"/>
          <w:b w:val="false"/>
          <w:i w:val="false"/>
          <w:color w:val="000000"/>
          <w:sz w:val="28"/>
        </w:rPr>
        <w:t xml:space="preserve">
      бөшкелердің кертіктері мен құрсауларын сырлау; </w:t>
      </w:r>
    </w:p>
    <w:p>
      <w:pPr>
        <w:spacing w:after="0"/>
        <w:ind w:left="0"/>
        <w:jc w:val="both"/>
      </w:pPr>
      <w:r>
        <w:rPr>
          <w:rFonts w:ascii="Times New Roman"/>
          <w:b w:val="false"/>
          <w:i w:val="false"/>
          <w:color w:val="000000"/>
          <w:sz w:val="28"/>
        </w:rPr>
        <w:t xml:space="preserve">
      қызмет көрсететін жабдықтардың және коммуникациялардың жұмысын реттеу, олардың жұмысындағы кінәраттарды жою. </w:t>
      </w:r>
    </w:p>
    <w:bookmarkStart w:name="z69" w:id="66"/>
    <w:p>
      <w:pPr>
        <w:spacing w:after="0"/>
        <w:ind w:left="0"/>
        <w:jc w:val="both"/>
      </w:pPr>
      <w:r>
        <w:rPr>
          <w:rFonts w:ascii="Times New Roman"/>
          <w:b w:val="false"/>
          <w:i w:val="false"/>
          <w:color w:val="000000"/>
          <w:sz w:val="28"/>
        </w:rPr>
        <w:t xml:space="preserve">
      41. Білуге тиіс: </w:t>
      </w:r>
    </w:p>
    <w:bookmarkEnd w:id="66"/>
    <w:p>
      <w:pPr>
        <w:spacing w:after="0"/>
        <w:ind w:left="0"/>
        <w:jc w:val="both"/>
      </w:pPr>
      <w:r>
        <w:rPr>
          <w:rFonts w:ascii="Times New Roman"/>
          <w:b w:val="false"/>
          <w:i w:val="false"/>
          <w:color w:val="000000"/>
          <w:sz w:val="28"/>
        </w:rPr>
        <w:t xml:space="preserve">
      коньяк спиртінің, коньяктардың және қосалқы материалдардың негізгі қасиеті; </w:t>
      </w:r>
    </w:p>
    <w:p>
      <w:pPr>
        <w:spacing w:after="0"/>
        <w:ind w:left="0"/>
        <w:jc w:val="both"/>
      </w:pPr>
      <w:r>
        <w:rPr>
          <w:rFonts w:ascii="Times New Roman"/>
          <w:b w:val="false"/>
          <w:i w:val="false"/>
          <w:color w:val="000000"/>
          <w:sz w:val="28"/>
        </w:rPr>
        <w:t xml:space="preserve">
      технологиялық және тасымалдағыш ыдыстарды толтыру ережесі; </w:t>
      </w:r>
    </w:p>
    <w:p>
      <w:pPr>
        <w:spacing w:after="0"/>
        <w:ind w:left="0"/>
        <w:jc w:val="both"/>
      </w:pPr>
      <w:r>
        <w:rPr>
          <w:rFonts w:ascii="Times New Roman"/>
          <w:b w:val="false"/>
          <w:i w:val="false"/>
          <w:color w:val="000000"/>
          <w:sz w:val="28"/>
        </w:rPr>
        <w:t>
      қызмет көрсететін жабдықтар мен коммуникациялардың жұмыс істеу принципі.</w:t>
      </w:r>
    </w:p>
    <w:bookmarkStart w:name="z70" w:id="67"/>
    <w:p>
      <w:pPr>
        <w:spacing w:after="0"/>
        <w:ind w:left="0"/>
        <w:jc w:val="both"/>
      </w:pPr>
      <w:r>
        <w:rPr>
          <w:rFonts w:ascii="Times New Roman"/>
          <w:b w:val="false"/>
          <w:i w:val="false"/>
          <w:color w:val="000000"/>
          <w:sz w:val="28"/>
        </w:rPr>
        <w:t>
      Параграф 2. Коньяк спиртін және коньяктарды өңдеуші, 3-разряд</w:t>
      </w:r>
    </w:p>
    <w:bookmarkEnd w:id="67"/>
    <w:bookmarkStart w:name="z71" w:id="68"/>
    <w:p>
      <w:pPr>
        <w:spacing w:after="0"/>
        <w:ind w:left="0"/>
        <w:jc w:val="both"/>
      </w:pPr>
      <w:r>
        <w:rPr>
          <w:rFonts w:ascii="Times New Roman"/>
          <w:b w:val="false"/>
          <w:i w:val="false"/>
          <w:color w:val="000000"/>
          <w:sz w:val="28"/>
        </w:rPr>
        <w:t>
      42. Жұмыс сипаттамасы:</w:t>
      </w:r>
    </w:p>
    <w:bookmarkEnd w:id="68"/>
    <w:p>
      <w:pPr>
        <w:spacing w:after="0"/>
        <w:ind w:left="0"/>
        <w:jc w:val="both"/>
      </w:pPr>
      <w:r>
        <w:rPr>
          <w:rFonts w:ascii="Times New Roman"/>
          <w:b w:val="false"/>
          <w:i w:val="false"/>
          <w:color w:val="000000"/>
          <w:sz w:val="28"/>
        </w:rPr>
        <w:t xml:space="preserve">
      коньяк спиртін бабына келтіру және өңдеу, коньяктарды дайындау бойынша жекелеген аса күрделі операцияларды орындау; </w:t>
      </w:r>
    </w:p>
    <w:p>
      <w:pPr>
        <w:spacing w:after="0"/>
        <w:ind w:left="0"/>
        <w:jc w:val="both"/>
      </w:pPr>
      <w:r>
        <w:rPr>
          <w:rFonts w:ascii="Times New Roman"/>
          <w:b w:val="false"/>
          <w:i w:val="false"/>
          <w:color w:val="000000"/>
          <w:sz w:val="28"/>
        </w:rPr>
        <w:t>
      коньяк спиртін эгализациялау, бөшкелерді коньяктармен толтыру және құюға беру;</w:t>
      </w:r>
    </w:p>
    <w:p>
      <w:pPr>
        <w:spacing w:after="0"/>
        <w:ind w:left="0"/>
        <w:jc w:val="both"/>
      </w:pPr>
      <w:r>
        <w:rPr>
          <w:rFonts w:ascii="Times New Roman"/>
          <w:b w:val="false"/>
          <w:i w:val="false"/>
          <w:color w:val="000000"/>
          <w:sz w:val="28"/>
        </w:rPr>
        <w:t xml:space="preserve">
      коньяктарды өңдеу: жапсыру, мөлшерлеу және жапсырылатын заттарды беру, араластыру, сүзу, купаждаудан кейін бабына келтіру; </w:t>
      </w:r>
    </w:p>
    <w:p>
      <w:pPr>
        <w:spacing w:after="0"/>
        <w:ind w:left="0"/>
        <w:jc w:val="both"/>
      </w:pPr>
      <w:r>
        <w:rPr>
          <w:rFonts w:ascii="Times New Roman"/>
          <w:b w:val="false"/>
          <w:i w:val="false"/>
          <w:color w:val="000000"/>
          <w:sz w:val="28"/>
        </w:rPr>
        <w:t xml:space="preserve">
      қазандықтарда және түрлі тәсілмен қыздыратын аппараттарда колер мен қант шәрбатын дайындау; </w:t>
      </w:r>
    </w:p>
    <w:p>
      <w:pPr>
        <w:spacing w:after="0"/>
        <w:ind w:left="0"/>
        <w:jc w:val="both"/>
      </w:pPr>
      <w:r>
        <w:rPr>
          <w:rFonts w:ascii="Times New Roman"/>
          <w:b w:val="false"/>
          <w:i w:val="false"/>
          <w:color w:val="000000"/>
          <w:sz w:val="28"/>
        </w:rPr>
        <w:t xml:space="preserve">
      жапсырылатын ерітінділерді дайындау; </w:t>
      </w:r>
    </w:p>
    <w:p>
      <w:pPr>
        <w:spacing w:after="0"/>
        <w:ind w:left="0"/>
        <w:jc w:val="both"/>
      </w:pPr>
      <w:r>
        <w:rPr>
          <w:rFonts w:ascii="Times New Roman"/>
          <w:b w:val="false"/>
          <w:i w:val="false"/>
          <w:color w:val="000000"/>
          <w:sz w:val="28"/>
        </w:rPr>
        <w:t>
      бақылау-өлшеу аспаптары, зертханалық талдаулар деректері бойынша және органолептикалық әдістің көмегімен процестерді бақылау және реттеу;</w:t>
      </w:r>
    </w:p>
    <w:p>
      <w:pPr>
        <w:spacing w:after="0"/>
        <w:ind w:left="0"/>
        <w:jc w:val="both"/>
      </w:pPr>
      <w:r>
        <w:rPr>
          <w:rFonts w:ascii="Times New Roman"/>
          <w:b w:val="false"/>
          <w:i w:val="false"/>
          <w:color w:val="000000"/>
          <w:sz w:val="28"/>
        </w:rPr>
        <w:t xml:space="preserve">
      қызмет көрсететін жабдықтардың жұмысын реттеу және оның жұмысындағы кінәраттарды жою; </w:t>
      </w:r>
    </w:p>
    <w:p>
      <w:pPr>
        <w:spacing w:after="0"/>
        <w:ind w:left="0"/>
        <w:jc w:val="both"/>
      </w:pPr>
      <w:r>
        <w:rPr>
          <w:rFonts w:ascii="Times New Roman"/>
          <w:b w:val="false"/>
          <w:i w:val="false"/>
          <w:color w:val="000000"/>
          <w:sz w:val="28"/>
        </w:rPr>
        <w:t>
      шикізат пен дайын өнімге есеп жүргізу.</w:t>
      </w:r>
    </w:p>
    <w:bookmarkStart w:name="z72" w:id="69"/>
    <w:p>
      <w:pPr>
        <w:spacing w:after="0"/>
        <w:ind w:left="0"/>
        <w:jc w:val="both"/>
      </w:pPr>
      <w:r>
        <w:rPr>
          <w:rFonts w:ascii="Times New Roman"/>
          <w:b w:val="false"/>
          <w:i w:val="false"/>
          <w:color w:val="000000"/>
          <w:sz w:val="28"/>
        </w:rPr>
        <w:t xml:space="preserve">
      43. Білуге тиіс: </w:t>
      </w:r>
    </w:p>
    <w:bookmarkEnd w:id="69"/>
    <w:p>
      <w:pPr>
        <w:spacing w:after="0"/>
        <w:ind w:left="0"/>
        <w:jc w:val="both"/>
      </w:pPr>
      <w:r>
        <w:rPr>
          <w:rFonts w:ascii="Times New Roman"/>
          <w:b w:val="false"/>
          <w:i w:val="false"/>
          <w:color w:val="000000"/>
          <w:sz w:val="28"/>
        </w:rPr>
        <w:t xml:space="preserve">
      коньяк спиртін өңдеу және коньяктарды дайындау технологиясының негіздері; қажетті технологиялық нұсқаулықтар; </w:t>
      </w:r>
    </w:p>
    <w:p>
      <w:pPr>
        <w:spacing w:after="0"/>
        <w:ind w:left="0"/>
        <w:jc w:val="both"/>
      </w:pPr>
      <w:r>
        <w:rPr>
          <w:rFonts w:ascii="Times New Roman"/>
          <w:b w:val="false"/>
          <w:i w:val="false"/>
          <w:color w:val="000000"/>
          <w:sz w:val="28"/>
        </w:rPr>
        <w:t xml:space="preserve">
      дайын өнім сапасына қойылатын талаптар; </w:t>
      </w:r>
    </w:p>
    <w:p>
      <w:pPr>
        <w:spacing w:after="0"/>
        <w:ind w:left="0"/>
        <w:jc w:val="both"/>
      </w:pPr>
      <w:r>
        <w:rPr>
          <w:rFonts w:ascii="Times New Roman"/>
          <w:b w:val="false"/>
          <w:i w:val="false"/>
          <w:color w:val="000000"/>
          <w:sz w:val="28"/>
        </w:rPr>
        <w:t xml:space="preserve">
      технологиялық режимнің параметрлері және жекелеген операцияларда оны реттеу ережесі; </w:t>
      </w:r>
    </w:p>
    <w:p>
      <w:pPr>
        <w:spacing w:after="0"/>
        <w:ind w:left="0"/>
        <w:jc w:val="both"/>
      </w:pPr>
      <w:r>
        <w:rPr>
          <w:rFonts w:ascii="Times New Roman"/>
          <w:b w:val="false"/>
          <w:i w:val="false"/>
          <w:color w:val="000000"/>
          <w:sz w:val="28"/>
        </w:rPr>
        <w:t xml:space="preserve">
      қызмет көрсететін жабдықтардың, бақылау-өлшеу аспаптары мен коммуникациялардың құрылғысы; </w:t>
      </w:r>
    </w:p>
    <w:p>
      <w:pPr>
        <w:spacing w:after="0"/>
        <w:ind w:left="0"/>
        <w:jc w:val="both"/>
      </w:pPr>
      <w:r>
        <w:rPr>
          <w:rFonts w:ascii="Times New Roman"/>
          <w:b w:val="false"/>
          <w:i w:val="false"/>
          <w:color w:val="000000"/>
          <w:sz w:val="28"/>
        </w:rPr>
        <w:t xml:space="preserve">
      есепке алу ережесі. </w:t>
      </w:r>
    </w:p>
    <w:bookmarkStart w:name="z73" w:id="70"/>
    <w:p>
      <w:pPr>
        <w:spacing w:after="0"/>
        <w:ind w:left="0"/>
        <w:jc w:val="both"/>
      </w:pPr>
      <w:r>
        <w:rPr>
          <w:rFonts w:ascii="Times New Roman"/>
          <w:b w:val="false"/>
          <w:i w:val="false"/>
          <w:color w:val="000000"/>
          <w:sz w:val="28"/>
        </w:rPr>
        <w:t>
      Параграф 3. Коньяк спиртін және коньяктарды өңдеуші, 4-разряд</w:t>
      </w:r>
    </w:p>
    <w:bookmarkEnd w:id="70"/>
    <w:bookmarkStart w:name="z74" w:id="71"/>
    <w:p>
      <w:pPr>
        <w:spacing w:after="0"/>
        <w:ind w:left="0"/>
        <w:jc w:val="both"/>
      </w:pPr>
      <w:r>
        <w:rPr>
          <w:rFonts w:ascii="Times New Roman"/>
          <w:b w:val="false"/>
          <w:i w:val="false"/>
          <w:color w:val="000000"/>
          <w:sz w:val="28"/>
        </w:rPr>
        <w:t>
      44. Жұмыс сипаттамасы:</w:t>
      </w:r>
    </w:p>
    <w:bookmarkEnd w:id="71"/>
    <w:p>
      <w:pPr>
        <w:spacing w:after="0"/>
        <w:ind w:left="0"/>
        <w:jc w:val="both"/>
      </w:pPr>
      <w:r>
        <w:rPr>
          <w:rFonts w:ascii="Times New Roman"/>
          <w:b w:val="false"/>
          <w:i w:val="false"/>
          <w:color w:val="000000"/>
          <w:sz w:val="28"/>
        </w:rPr>
        <w:t xml:space="preserve">
      коньяк спиртін бабына келтіру және өңдеу, коньяктарды дайындау бойынша кешенді технологиялық операцияларды орындау; </w:t>
      </w:r>
    </w:p>
    <w:p>
      <w:pPr>
        <w:spacing w:after="0"/>
        <w:ind w:left="0"/>
        <w:jc w:val="both"/>
      </w:pPr>
      <w:r>
        <w:rPr>
          <w:rFonts w:ascii="Times New Roman"/>
          <w:b w:val="false"/>
          <w:i w:val="false"/>
          <w:color w:val="000000"/>
          <w:sz w:val="28"/>
        </w:rPr>
        <w:t xml:space="preserve">
      коньяк спиртін резервуарлық бабына келтіру үшін емен тойтармаларын өңдеу; </w:t>
      </w:r>
    </w:p>
    <w:p>
      <w:pPr>
        <w:spacing w:after="0"/>
        <w:ind w:left="0"/>
        <w:jc w:val="both"/>
      </w:pPr>
      <w:r>
        <w:rPr>
          <w:rFonts w:ascii="Times New Roman"/>
          <w:b w:val="false"/>
          <w:i w:val="false"/>
          <w:color w:val="000000"/>
          <w:sz w:val="28"/>
        </w:rPr>
        <w:t xml:space="preserve">
      тойтармаларды эмальды резервуарларға орналастыру; </w:t>
      </w:r>
    </w:p>
    <w:p>
      <w:pPr>
        <w:spacing w:after="0"/>
        <w:ind w:left="0"/>
        <w:jc w:val="both"/>
      </w:pPr>
      <w:r>
        <w:rPr>
          <w:rFonts w:ascii="Times New Roman"/>
          <w:b w:val="false"/>
          <w:i w:val="false"/>
          <w:color w:val="000000"/>
          <w:sz w:val="28"/>
        </w:rPr>
        <w:t xml:space="preserve">
      емен тойтармаларда арнайы өңделген ірі ыдыстарда коньяк спиртін бабына келтіру кезінде оттекті режимді реттеу; </w:t>
      </w:r>
    </w:p>
    <w:p>
      <w:pPr>
        <w:spacing w:after="0"/>
        <w:ind w:left="0"/>
        <w:jc w:val="both"/>
      </w:pPr>
      <w:r>
        <w:rPr>
          <w:rFonts w:ascii="Times New Roman"/>
          <w:b w:val="false"/>
          <w:i w:val="false"/>
          <w:color w:val="000000"/>
          <w:sz w:val="28"/>
        </w:rPr>
        <w:t xml:space="preserve">
      тойтармаларды жуу және термиялық өңдеу; </w:t>
      </w:r>
    </w:p>
    <w:p>
      <w:pPr>
        <w:spacing w:after="0"/>
        <w:ind w:left="0"/>
        <w:jc w:val="both"/>
      </w:pPr>
      <w:r>
        <w:rPr>
          <w:rFonts w:ascii="Times New Roman"/>
          <w:b w:val="false"/>
          <w:i w:val="false"/>
          <w:color w:val="000000"/>
          <w:sz w:val="28"/>
        </w:rPr>
        <w:t xml:space="preserve">
      коньяктарды бөшкелерге құю; </w:t>
      </w:r>
    </w:p>
    <w:p>
      <w:pPr>
        <w:spacing w:after="0"/>
        <w:ind w:left="0"/>
        <w:jc w:val="both"/>
      </w:pPr>
      <w:r>
        <w:rPr>
          <w:rFonts w:ascii="Times New Roman"/>
          <w:b w:val="false"/>
          <w:i w:val="false"/>
          <w:color w:val="000000"/>
          <w:sz w:val="28"/>
        </w:rPr>
        <w:t xml:space="preserve">
      жабдықтарға қызмет көрсету және оның жұмысындағы ақауларды жою; </w:t>
      </w:r>
    </w:p>
    <w:p>
      <w:pPr>
        <w:spacing w:after="0"/>
        <w:ind w:left="0"/>
        <w:jc w:val="both"/>
      </w:pPr>
      <w:r>
        <w:rPr>
          <w:rFonts w:ascii="Times New Roman"/>
          <w:b w:val="false"/>
          <w:i w:val="false"/>
          <w:color w:val="000000"/>
          <w:sz w:val="28"/>
        </w:rPr>
        <w:t xml:space="preserve">
      коньяктарды дайындау процесін, қызмет көрсететін жабдықтың жұмысын бақылау және реттеу; </w:t>
      </w:r>
    </w:p>
    <w:bookmarkStart w:name="z75" w:id="72"/>
    <w:p>
      <w:pPr>
        <w:spacing w:after="0"/>
        <w:ind w:left="0"/>
        <w:jc w:val="both"/>
      </w:pPr>
      <w:r>
        <w:rPr>
          <w:rFonts w:ascii="Times New Roman"/>
          <w:b w:val="false"/>
          <w:i w:val="false"/>
          <w:color w:val="000000"/>
          <w:sz w:val="28"/>
        </w:rPr>
        <w:t xml:space="preserve">
      45. Білуге тиіс: </w:t>
      </w:r>
    </w:p>
    <w:bookmarkEnd w:id="72"/>
    <w:p>
      <w:pPr>
        <w:spacing w:after="0"/>
        <w:ind w:left="0"/>
        <w:jc w:val="both"/>
      </w:pPr>
      <w:r>
        <w:rPr>
          <w:rFonts w:ascii="Times New Roman"/>
          <w:b w:val="false"/>
          <w:i w:val="false"/>
          <w:color w:val="000000"/>
          <w:sz w:val="28"/>
        </w:rPr>
        <w:t xml:space="preserve">
      коньяк спиртінің, коньяктардың негізгі биологиялық және физикалық-химиялық қасиеті; </w:t>
      </w:r>
    </w:p>
    <w:p>
      <w:pPr>
        <w:spacing w:after="0"/>
        <w:ind w:left="0"/>
        <w:jc w:val="both"/>
      </w:pPr>
      <w:r>
        <w:rPr>
          <w:rFonts w:ascii="Times New Roman"/>
          <w:b w:val="false"/>
          <w:i w:val="false"/>
          <w:color w:val="000000"/>
          <w:sz w:val="28"/>
        </w:rPr>
        <w:t xml:space="preserve">
      коньяк спиртін өңдеу және коньяктарды дайындау технологиясы; </w:t>
      </w:r>
    </w:p>
    <w:p>
      <w:pPr>
        <w:spacing w:after="0"/>
        <w:ind w:left="0"/>
        <w:jc w:val="both"/>
      </w:pPr>
      <w:r>
        <w:rPr>
          <w:rFonts w:ascii="Times New Roman"/>
          <w:b w:val="false"/>
          <w:i w:val="false"/>
          <w:color w:val="000000"/>
          <w:sz w:val="28"/>
        </w:rPr>
        <w:t xml:space="preserve">
      технологиялық режимдердің параметрлері және емен тойтармаларда арнайы өңделген ірі ыдыстарда коньяк спиртін бабына келтіру кезінде реттеу; </w:t>
      </w:r>
    </w:p>
    <w:p>
      <w:pPr>
        <w:spacing w:after="0"/>
        <w:ind w:left="0"/>
        <w:jc w:val="both"/>
      </w:pPr>
      <w:r>
        <w:rPr>
          <w:rFonts w:ascii="Times New Roman"/>
          <w:b w:val="false"/>
          <w:i w:val="false"/>
          <w:color w:val="000000"/>
          <w:sz w:val="28"/>
        </w:rPr>
        <w:t xml:space="preserve">
      емен тойтармаларын өңдеудің технологиялық негіздері; </w:t>
      </w:r>
    </w:p>
    <w:p>
      <w:pPr>
        <w:spacing w:after="0"/>
        <w:ind w:left="0"/>
        <w:jc w:val="both"/>
      </w:pPr>
      <w:r>
        <w:rPr>
          <w:rFonts w:ascii="Times New Roman"/>
          <w:b w:val="false"/>
          <w:i w:val="false"/>
          <w:color w:val="000000"/>
          <w:sz w:val="28"/>
        </w:rPr>
        <w:t xml:space="preserve">
      қызмет көрсететін жабдықтардың, реттегіш құрылғылардың, бақылау-өлшеу аспаптарының құрылғысы. </w:t>
      </w:r>
    </w:p>
    <w:bookmarkStart w:name="z76" w:id="73"/>
    <w:p>
      <w:pPr>
        <w:spacing w:after="0"/>
        <w:ind w:left="0"/>
        <w:jc w:val="both"/>
      </w:pPr>
      <w:r>
        <w:rPr>
          <w:rFonts w:ascii="Times New Roman"/>
          <w:b w:val="false"/>
          <w:i w:val="false"/>
          <w:color w:val="000000"/>
          <w:sz w:val="28"/>
        </w:rPr>
        <w:t>
      Параграф 4. Коньяк спиртін және коньяктарды өңдеуші, 5-разряд</w:t>
      </w:r>
    </w:p>
    <w:bookmarkEnd w:id="73"/>
    <w:bookmarkStart w:name="z77" w:id="74"/>
    <w:p>
      <w:pPr>
        <w:spacing w:after="0"/>
        <w:ind w:left="0"/>
        <w:jc w:val="both"/>
      </w:pPr>
      <w:r>
        <w:rPr>
          <w:rFonts w:ascii="Times New Roman"/>
          <w:b w:val="false"/>
          <w:i w:val="false"/>
          <w:color w:val="000000"/>
          <w:sz w:val="28"/>
        </w:rPr>
        <w:t>
      46. Жұмыс сипаттамасы:</w:t>
      </w:r>
    </w:p>
    <w:bookmarkEnd w:id="74"/>
    <w:p>
      <w:pPr>
        <w:spacing w:after="0"/>
        <w:ind w:left="0"/>
        <w:jc w:val="both"/>
      </w:pPr>
      <w:r>
        <w:rPr>
          <w:rFonts w:ascii="Times New Roman"/>
          <w:b w:val="false"/>
          <w:i w:val="false"/>
          <w:color w:val="000000"/>
          <w:sz w:val="28"/>
        </w:rPr>
        <w:t xml:space="preserve">
      коньяк спиртін бабына келтіру және өңдеу, коньяктарды дайындау бойынша кешенді технологиялық операцияларды орындау; </w:t>
      </w:r>
    </w:p>
    <w:p>
      <w:pPr>
        <w:spacing w:after="0"/>
        <w:ind w:left="0"/>
        <w:jc w:val="both"/>
      </w:pPr>
      <w:r>
        <w:rPr>
          <w:rFonts w:ascii="Times New Roman"/>
          <w:b w:val="false"/>
          <w:i w:val="false"/>
          <w:color w:val="000000"/>
          <w:sz w:val="28"/>
        </w:rPr>
        <w:t>
      технологтың басшылығымен эаглизациялау және купаждау үшін коньяк спиртін іріктеу әрі толық бабына келтіруге беру;</w:t>
      </w:r>
    </w:p>
    <w:p>
      <w:pPr>
        <w:spacing w:after="0"/>
        <w:ind w:left="0"/>
        <w:jc w:val="both"/>
      </w:pPr>
      <w:r>
        <w:rPr>
          <w:rFonts w:ascii="Times New Roman"/>
          <w:b w:val="false"/>
          <w:i w:val="false"/>
          <w:color w:val="000000"/>
          <w:sz w:val="28"/>
        </w:rPr>
        <w:t xml:space="preserve">
      купажды дайындау, купаждау, мөлшерлеу және компоненттер мен желімделетін заттарды купажға беру, купажды араластыру; </w:t>
      </w:r>
    </w:p>
    <w:p>
      <w:pPr>
        <w:spacing w:after="0"/>
        <w:ind w:left="0"/>
        <w:jc w:val="both"/>
      </w:pPr>
      <w:r>
        <w:rPr>
          <w:rFonts w:ascii="Times New Roman"/>
          <w:b w:val="false"/>
          <w:i w:val="false"/>
          <w:color w:val="000000"/>
          <w:sz w:val="28"/>
        </w:rPr>
        <w:t xml:space="preserve">
      емен тойтарманы таңдау және коньяк спиртін резервуарлық бабына келтіру үшін оны өңдеуді ұйымдастыру; </w:t>
      </w:r>
    </w:p>
    <w:p>
      <w:pPr>
        <w:spacing w:after="0"/>
        <w:ind w:left="0"/>
        <w:jc w:val="both"/>
      </w:pPr>
      <w:r>
        <w:rPr>
          <w:rFonts w:ascii="Times New Roman"/>
          <w:b w:val="false"/>
          <w:i w:val="false"/>
          <w:color w:val="000000"/>
          <w:sz w:val="28"/>
        </w:rPr>
        <w:t>
      технологиялық режимнің орындалуын, шикізат пен материалдарды шығындау нормаларының сақталуын, жұмыссыздың тоқтамауын және учаскедегі қызмет көрсететін жабдықты пайдалану дұрыстығын бақылау;</w:t>
      </w:r>
    </w:p>
    <w:p>
      <w:pPr>
        <w:spacing w:after="0"/>
        <w:ind w:left="0"/>
        <w:jc w:val="both"/>
      </w:pPr>
      <w:r>
        <w:rPr>
          <w:rFonts w:ascii="Times New Roman"/>
          <w:b w:val="false"/>
          <w:i w:val="false"/>
          <w:color w:val="000000"/>
          <w:sz w:val="28"/>
        </w:rPr>
        <w:t>
      шығындарға әкеп соғатын, өнім сапасының төмендеу себептерін уақытында анықтау және жою.</w:t>
      </w:r>
    </w:p>
    <w:bookmarkStart w:name="z78" w:id="75"/>
    <w:p>
      <w:pPr>
        <w:spacing w:after="0"/>
        <w:ind w:left="0"/>
        <w:jc w:val="both"/>
      </w:pPr>
      <w:r>
        <w:rPr>
          <w:rFonts w:ascii="Times New Roman"/>
          <w:b w:val="false"/>
          <w:i w:val="false"/>
          <w:color w:val="000000"/>
          <w:sz w:val="28"/>
        </w:rPr>
        <w:t xml:space="preserve">
      47. Білуге тиіс: </w:t>
      </w:r>
    </w:p>
    <w:bookmarkEnd w:id="75"/>
    <w:p>
      <w:pPr>
        <w:spacing w:after="0"/>
        <w:ind w:left="0"/>
        <w:jc w:val="both"/>
      </w:pPr>
      <w:r>
        <w:rPr>
          <w:rFonts w:ascii="Times New Roman"/>
          <w:b w:val="false"/>
          <w:i w:val="false"/>
          <w:color w:val="000000"/>
          <w:sz w:val="28"/>
        </w:rPr>
        <w:t xml:space="preserve">
      коньяк спиртін бабына келтіру, коньяктарды дайындау технологиясы; </w:t>
      </w:r>
    </w:p>
    <w:p>
      <w:pPr>
        <w:spacing w:after="0"/>
        <w:ind w:left="0"/>
        <w:jc w:val="both"/>
      </w:pPr>
      <w:r>
        <w:rPr>
          <w:rFonts w:ascii="Times New Roman"/>
          <w:b w:val="false"/>
          <w:i w:val="false"/>
          <w:color w:val="000000"/>
          <w:sz w:val="28"/>
        </w:rPr>
        <w:t xml:space="preserve">
      емен тойтармасын таңдау және өңдеу технологиясының ережесі; </w:t>
      </w:r>
    </w:p>
    <w:p>
      <w:pPr>
        <w:spacing w:after="0"/>
        <w:ind w:left="0"/>
        <w:jc w:val="both"/>
      </w:pPr>
      <w:r>
        <w:rPr>
          <w:rFonts w:ascii="Times New Roman"/>
          <w:b w:val="false"/>
          <w:i w:val="false"/>
          <w:color w:val="000000"/>
          <w:sz w:val="28"/>
        </w:rPr>
        <w:t xml:space="preserve">
      шикізат пен материалдарды шығындау нормасы; </w:t>
      </w:r>
    </w:p>
    <w:p>
      <w:pPr>
        <w:spacing w:after="0"/>
        <w:ind w:left="0"/>
        <w:jc w:val="both"/>
      </w:pPr>
      <w:r>
        <w:rPr>
          <w:rFonts w:ascii="Times New Roman"/>
          <w:b w:val="false"/>
          <w:i w:val="false"/>
          <w:color w:val="000000"/>
          <w:sz w:val="28"/>
        </w:rPr>
        <w:t xml:space="preserve">
      қызмет көрсететін жабдықтардың, реттегіш құрылғылар мен бақылау-өлшеу аспаптарының конструктивтік ерекшеліктері; </w:t>
      </w:r>
    </w:p>
    <w:p>
      <w:pPr>
        <w:spacing w:after="0"/>
        <w:ind w:left="0"/>
        <w:jc w:val="both"/>
      </w:pPr>
      <w:r>
        <w:rPr>
          <w:rFonts w:ascii="Times New Roman"/>
          <w:b w:val="false"/>
          <w:i w:val="false"/>
          <w:color w:val="000000"/>
          <w:sz w:val="28"/>
        </w:rPr>
        <w:t xml:space="preserve">
      эгализацилау және купаждау үшін коньяк спиртін іріктеу ережесі; </w:t>
      </w:r>
    </w:p>
    <w:p>
      <w:pPr>
        <w:spacing w:after="0"/>
        <w:ind w:left="0"/>
        <w:jc w:val="both"/>
      </w:pPr>
      <w:r>
        <w:rPr>
          <w:rFonts w:ascii="Times New Roman"/>
          <w:b w:val="false"/>
          <w:i w:val="false"/>
          <w:color w:val="000000"/>
          <w:sz w:val="28"/>
        </w:rPr>
        <w:t xml:space="preserve">
      қызмет көрсететін жабдықтың жұмысындағы кінәраттарды анықтау және жою тәсілдері. </w:t>
      </w:r>
    </w:p>
    <w:bookmarkStart w:name="z79" w:id="76"/>
    <w:p>
      <w:pPr>
        <w:spacing w:after="0"/>
        <w:ind w:left="0"/>
        <w:jc w:val="both"/>
      </w:pPr>
      <w:r>
        <w:rPr>
          <w:rFonts w:ascii="Times New Roman"/>
          <w:b w:val="false"/>
          <w:i w:val="false"/>
          <w:color w:val="000000"/>
          <w:sz w:val="28"/>
        </w:rPr>
        <w:t>
      7. Шарап жасаудағы қалдықтарды өңдеуші</w:t>
      </w:r>
    </w:p>
    <w:bookmarkEnd w:id="76"/>
    <w:bookmarkStart w:name="z80" w:id="77"/>
    <w:p>
      <w:pPr>
        <w:spacing w:after="0"/>
        <w:ind w:left="0"/>
        <w:jc w:val="both"/>
      </w:pPr>
      <w:r>
        <w:rPr>
          <w:rFonts w:ascii="Times New Roman"/>
          <w:b w:val="false"/>
          <w:i w:val="false"/>
          <w:color w:val="000000"/>
          <w:sz w:val="28"/>
        </w:rPr>
        <w:t>
      Параграф 1. Шарап жасаудағы қалдықтарды өңдеуші, 2-разряд</w:t>
      </w:r>
    </w:p>
    <w:bookmarkEnd w:id="77"/>
    <w:bookmarkStart w:name="z81" w:id="78"/>
    <w:p>
      <w:pPr>
        <w:spacing w:after="0"/>
        <w:ind w:left="0"/>
        <w:jc w:val="both"/>
      </w:pPr>
      <w:r>
        <w:rPr>
          <w:rFonts w:ascii="Times New Roman"/>
          <w:b w:val="false"/>
          <w:i w:val="false"/>
          <w:color w:val="000000"/>
          <w:sz w:val="28"/>
        </w:rPr>
        <w:t xml:space="preserve">
      48. Жұмыс сипаттамасы: </w:t>
      </w:r>
    </w:p>
    <w:bookmarkEnd w:id="78"/>
    <w:p>
      <w:pPr>
        <w:spacing w:after="0"/>
        <w:ind w:left="0"/>
        <w:jc w:val="both"/>
      </w:pPr>
      <w:r>
        <w:rPr>
          <w:rFonts w:ascii="Times New Roman"/>
          <w:b w:val="false"/>
          <w:i w:val="false"/>
          <w:color w:val="000000"/>
          <w:sz w:val="28"/>
        </w:rPr>
        <w:t xml:space="preserve">
      шарап жасаудағы қалдықтарды: сығындыларды, бардтарды, винасаларды тасымалдау және олармен қоймаларды, тұндырмаларды және түрлі жабдықтарды толтыру; </w:t>
      </w:r>
    </w:p>
    <w:p>
      <w:pPr>
        <w:spacing w:after="0"/>
        <w:ind w:left="0"/>
        <w:jc w:val="both"/>
      </w:pPr>
      <w:r>
        <w:rPr>
          <w:rFonts w:ascii="Times New Roman"/>
          <w:b w:val="false"/>
          <w:i w:val="false"/>
          <w:color w:val="000000"/>
          <w:sz w:val="28"/>
        </w:rPr>
        <w:t xml:space="preserve">
      қоймалардағы сығындыларды таптау және оларды тиісті материалдармен жабу. </w:t>
      </w:r>
    </w:p>
    <w:bookmarkStart w:name="z82" w:id="79"/>
    <w:p>
      <w:pPr>
        <w:spacing w:after="0"/>
        <w:ind w:left="0"/>
        <w:jc w:val="both"/>
      </w:pPr>
      <w:r>
        <w:rPr>
          <w:rFonts w:ascii="Times New Roman"/>
          <w:b w:val="false"/>
          <w:i w:val="false"/>
          <w:color w:val="000000"/>
          <w:sz w:val="28"/>
        </w:rPr>
        <w:t xml:space="preserve">
      49. Білуге тиіс: </w:t>
      </w:r>
    </w:p>
    <w:bookmarkEnd w:id="79"/>
    <w:p>
      <w:pPr>
        <w:spacing w:after="0"/>
        <w:ind w:left="0"/>
        <w:jc w:val="both"/>
      </w:pPr>
      <w:r>
        <w:rPr>
          <w:rFonts w:ascii="Times New Roman"/>
          <w:b w:val="false"/>
          <w:i w:val="false"/>
          <w:color w:val="000000"/>
          <w:sz w:val="28"/>
        </w:rPr>
        <w:t xml:space="preserve">
      шарап жасаудағы қалдықтарды тасымалдау, сығындыларды қоймаларға тиеу және оларды жабу ережесі; </w:t>
      </w:r>
    </w:p>
    <w:p>
      <w:pPr>
        <w:spacing w:after="0"/>
        <w:ind w:left="0"/>
        <w:jc w:val="both"/>
      </w:pPr>
      <w:r>
        <w:rPr>
          <w:rFonts w:ascii="Times New Roman"/>
          <w:b w:val="false"/>
          <w:i w:val="false"/>
          <w:color w:val="000000"/>
          <w:sz w:val="28"/>
        </w:rPr>
        <w:t xml:space="preserve">
      коммуникациялардың орналасу схемасы. </w:t>
      </w:r>
    </w:p>
    <w:bookmarkStart w:name="z83" w:id="80"/>
    <w:p>
      <w:pPr>
        <w:spacing w:after="0"/>
        <w:ind w:left="0"/>
        <w:jc w:val="both"/>
      </w:pPr>
      <w:r>
        <w:rPr>
          <w:rFonts w:ascii="Times New Roman"/>
          <w:b w:val="false"/>
          <w:i w:val="false"/>
          <w:color w:val="000000"/>
          <w:sz w:val="28"/>
        </w:rPr>
        <w:t>
      Параграф 2. Шарап жасаудағы қалдықтарды өңдеуші, 3-разряд</w:t>
      </w:r>
    </w:p>
    <w:bookmarkEnd w:id="80"/>
    <w:bookmarkStart w:name="z84" w:id="81"/>
    <w:p>
      <w:pPr>
        <w:spacing w:after="0"/>
        <w:ind w:left="0"/>
        <w:jc w:val="both"/>
      </w:pPr>
      <w:r>
        <w:rPr>
          <w:rFonts w:ascii="Times New Roman"/>
          <w:b w:val="false"/>
          <w:i w:val="false"/>
          <w:color w:val="000000"/>
          <w:sz w:val="28"/>
        </w:rPr>
        <w:t>
      50. Жұмыс сипаттамасы:</w:t>
      </w:r>
    </w:p>
    <w:bookmarkEnd w:id="81"/>
    <w:p>
      <w:pPr>
        <w:spacing w:after="0"/>
        <w:ind w:left="0"/>
        <w:jc w:val="both"/>
      </w:pPr>
      <w:r>
        <w:rPr>
          <w:rFonts w:ascii="Times New Roman"/>
          <w:b w:val="false"/>
          <w:i w:val="false"/>
          <w:color w:val="000000"/>
          <w:sz w:val="28"/>
        </w:rPr>
        <w:t xml:space="preserve">
      жоғары білікті шарап жасаудағы қалдықтарды өңдеушінің басшылығымен шарап жасаудағы қалдықтардан қышқыл шарап әгін, спиртті, ашытқыны, жүзім дақылдарын, жемдік ұндарды және басқа өнімдерді алып тастау процесін жүргізу; </w:t>
      </w:r>
    </w:p>
    <w:p>
      <w:pPr>
        <w:spacing w:after="0"/>
        <w:ind w:left="0"/>
        <w:jc w:val="both"/>
      </w:pPr>
      <w:r>
        <w:rPr>
          <w:rFonts w:ascii="Times New Roman"/>
          <w:b w:val="false"/>
          <w:i w:val="false"/>
          <w:color w:val="000000"/>
          <w:sz w:val="28"/>
        </w:rPr>
        <w:t>
      бейтараптандырғыштарды бардтар немесе винасалармен толтыру;</w:t>
      </w:r>
    </w:p>
    <w:p>
      <w:pPr>
        <w:spacing w:after="0"/>
        <w:ind w:left="0"/>
        <w:jc w:val="both"/>
      </w:pPr>
      <w:r>
        <w:rPr>
          <w:rFonts w:ascii="Times New Roman"/>
          <w:b w:val="false"/>
          <w:i w:val="false"/>
          <w:color w:val="000000"/>
          <w:sz w:val="28"/>
        </w:rPr>
        <w:t>
      қышқылдар мен сілтілер ерітіндісін дайындау;</w:t>
      </w:r>
    </w:p>
    <w:p>
      <w:pPr>
        <w:spacing w:after="0"/>
        <w:ind w:left="0"/>
        <w:jc w:val="both"/>
      </w:pPr>
      <w:r>
        <w:rPr>
          <w:rFonts w:ascii="Times New Roman"/>
          <w:b w:val="false"/>
          <w:i w:val="false"/>
          <w:color w:val="000000"/>
          <w:sz w:val="28"/>
        </w:rPr>
        <w:t>
      қышқыл шарап әгін жуу және кептіру, ашытқыларды қысу және кептіру;</w:t>
      </w:r>
    </w:p>
    <w:p>
      <w:pPr>
        <w:spacing w:after="0"/>
        <w:ind w:left="0"/>
        <w:jc w:val="both"/>
      </w:pPr>
      <w:r>
        <w:rPr>
          <w:rFonts w:ascii="Times New Roman"/>
          <w:b w:val="false"/>
          <w:i w:val="false"/>
          <w:color w:val="000000"/>
          <w:sz w:val="28"/>
        </w:rPr>
        <w:t xml:space="preserve">
      айдау аппараттарын тиеу және түсіру, қалдықтарды қайта өңдеуге тапсыру. </w:t>
      </w:r>
    </w:p>
    <w:bookmarkStart w:name="z85" w:id="82"/>
    <w:p>
      <w:pPr>
        <w:spacing w:after="0"/>
        <w:ind w:left="0"/>
        <w:jc w:val="both"/>
      </w:pPr>
      <w:r>
        <w:rPr>
          <w:rFonts w:ascii="Times New Roman"/>
          <w:b w:val="false"/>
          <w:i w:val="false"/>
          <w:color w:val="000000"/>
          <w:sz w:val="28"/>
        </w:rPr>
        <w:t xml:space="preserve">
      51. Білуге тиіс: </w:t>
      </w:r>
    </w:p>
    <w:bookmarkEnd w:id="82"/>
    <w:p>
      <w:pPr>
        <w:spacing w:after="0"/>
        <w:ind w:left="0"/>
        <w:jc w:val="both"/>
      </w:pPr>
      <w:r>
        <w:rPr>
          <w:rFonts w:ascii="Times New Roman"/>
          <w:b w:val="false"/>
          <w:i w:val="false"/>
          <w:color w:val="000000"/>
          <w:sz w:val="28"/>
        </w:rPr>
        <w:t xml:space="preserve">
      шарап жасаудағы қалдықтарды өңдеу технологиясының негіздері; </w:t>
      </w:r>
    </w:p>
    <w:p>
      <w:pPr>
        <w:spacing w:after="0"/>
        <w:ind w:left="0"/>
        <w:jc w:val="both"/>
      </w:pPr>
      <w:r>
        <w:rPr>
          <w:rFonts w:ascii="Times New Roman"/>
          <w:b w:val="false"/>
          <w:i w:val="false"/>
          <w:color w:val="000000"/>
          <w:sz w:val="28"/>
        </w:rPr>
        <w:t xml:space="preserve">
      спирт, ашытқы мен қышқыл шарап әгінің негізгі қасиеті; </w:t>
      </w:r>
    </w:p>
    <w:p>
      <w:pPr>
        <w:spacing w:after="0"/>
        <w:ind w:left="0"/>
        <w:jc w:val="both"/>
      </w:pPr>
      <w:r>
        <w:rPr>
          <w:rFonts w:ascii="Times New Roman"/>
          <w:b w:val="false"/>
          <w:i w:val="false"/>
          <w:color w:val="000000"/>
          <w:sz w:val="28"/>
        </w:rPr>
        <w:t xml:space="preserve">
      қызмет көрсететін жабдықтардың, кептіргіштердің, сорғылардың, коммуникациялардың жұмыс істеу принципі; </w:t>
      </w:r>
    </w:p>
    <w:p>
      <w:pPr>
        <w:spacing w:after="0"/>
        <w:ind w:left="0"/>
        <w:jc w:val="both"/>
      </w:pPr>
      <w:r>
        <w:rPr>
          <w:rFonts w:ascii="Times New Roman"/>
          <w:b w:val="false"/>
          <w:i w:val="false"/>
          <w:color w:val="000000"/>
          <w:sz w:val="28"/>
        </w:rPr>
        <w:t xml:space="preserve">
      қойылтылған қышқылдармен, ерітінділермен жұмыс істеу ережесі және жабдықтарды олардан тазалау тәсілдері. </w:t>
      </w:r>
    </w:p>
    <w:bookmarkStart w:name="z86" w:id="83"/>
    <w:p>
      <w:pPr>
        <w:spacing w:after="0"/>
        <w:ind w:left="0"/>
        <w:jc w:val="both"/>
      </w:pPr>
      <w:r>
        <w:rPr>
          <w:rFonts w:ascii="Times New Roman"/>
          <w:b w:val="false"/>
          <w:i w:val="false"/>
          <w:color w:val="000000"/>
          <w:sz w:val="28"/>
        </w:rPr>
        <w:t>
      Параграф 3. Шарап жасаудағы қалдықтарды өңдеуші, 4-разряд</w:t>
      </w:r>
    </w:p>
    <w:bookmarkEnd w:id="83"/>
    <w:bookmarkStart w:name="z87" w:id="84"/>
    <w:p>
      <w:pPr>
        <w:spacing w:after="0"/>
        <w:ind w:left="0"/>
        <w:jc w:val="both"/>
      </w:pPr>
      <w:r>
        <w:rPr>
          <w:rFonts w:ascii="Times New Roman"/>
          <w:b w:val="false"/>
          <w:i w:val="false"/>
          <w:color w:val="000000"/>
          <w:sz w:val="28"/>
        </w:rPr>
        <w:t xml:space="preserve">
      52. Жұмыс сипаттамасы: </w:t>
      </w:r>
    </w:p>
    <w:bookmarkEnd w:id="84"/>
    <w:p>
      <w:pPr>
        <w:spacing w:after="0"/>
        <w:ind w:left="0"/>
        <w:jc w:val="both"/>
      </w:pPr>
      <w:r>
        <w:rPr>
          <w:rFonts w:ascii="Times New Roman"/>
          <w:b w:val="false"/>
          <w:i w:val="false"/>
          <w:color w:val="000000"/>
          <w:sz w:val="28"/>
        </w:rPr>
        <w:t xml:space="preserve">
      шарап жасаудағы қалдықтардан қышқыл шарап әгін, спиртті, ашытқыны, жүзім дақылдарын, жемдік ұндарды және басқа өнімдерді алып тастау процесін жүргізу; </w:t>
      </w:r>
    </w:p>
    <w:p>
      <w:pPr>
        <w:spacing w:after="0"/>
        <w:ind w:left="0"/>
        <w:jc w:val="both"/>
      </w:pPr>
      <w:r>
        <w:rPr>
          <w:rFonts w:ascii="Times New Roman"/>
          <w:b w:val="false"/>
          <w:i w:val="false"/>
          <w:color w:val="000000"/>
          <w:sz w:val="28"/>
        </w:rPr>
        <w:t>
      сорғылардың көмегімен, өздігінен ағу және басқа да тәсілдермен шикізаттарды және аралық өнімдерді бейтараптандырғыштарға, декантаторларға толтыру, қышқылдар мен сілтілерді мөлшерлеу, олармен шикізат пен шарап жасау өнімдерін өңдеу;</w:t>
      </w:r>
    </w:p>
    <w:p>
      <w:pPr>
        <w:spacing w:after="0"/>
        <w:ind w:left="0"/>
        <w:jc w:val="both"/>
      </w:pPr>
      <w:r>
        <w:rPr>
          <w:rFonts w:ascii="Times New Roman"/>
          <w:b w:val="false"/>
          <w:i w:val="false"/>
          <w:color w:val="000000"/>
          <w:sz w:val="28"/>
        </w:rPr>
        <w:t xml:space="preserve">
      спирт айдау; </w:t>
      </w:r>
    </w:p>
    <w:p>
      <w:pPr>
        <w:spacing w:after="0"/>
        <w:ind w:left="0"/>
        <w:jc w:val="both"/>
      </w:pPr>
      <w:r>
        <w:rPr>
          <w:rFonts w:ascii="Times New Roman"/>
          <w:b w:val="false"/>
          <w:i w:val="false"/>
          <w:color w:val="000000"/>
          <w:sz w:val="28"/>
        </w:rPr>
        <w:t>
      құрамында қант бар сығындыларды арнайы аппараттарда қантты, спиртті және қышқыл шарап әгін алып тастап, оларды ашытпай қоймаларда өңдеу;</w:t>
      </w:r>
    </w:p>
    <w:p>
      <w:pPr>
        <w:spacing w:after="0"/>
        <w:ind w:left="0"/>
        <w:jc w:val="both"/>
      </w:pPr>
      <w:r>
        <w:rPr>
          <w:rFonts w:ascii="Times New Roman"/>
          <w:b w:val="false"/>
          <w:i w:val="false"/>
          <w:color w:val="000000"/>
          <w:sz w:val="28"/>
        </w:rPr>
        <w:t xml:space="preserve">
      қызмет көрсететін жабдықтардың жұмысын бақылау-өлшеу аспаптарының көрсеткіштері бойынша бақылау және реттеу, оны жұмысқа дайындау; </w:t>
      </w:r>
    </w:p>
    <w:p>
      <w:pPr>
        <w:spacing w:after="0"/>
        <w:ind w:left="0"/>
        <w:jc w:val="both"/>
      </w:pPr>
      <w:r>
        <w:rPr>
          <w:rFonts w:ascii="Times New Roman"/>
          <w:b w:val="false"/>
          <w:i w:val="false"/>
          <w:color w:val="000000"/>
          <w:sz w:val="28"/>
        </w:rPr>
        <w:t xml:space="preserve">
      есеп жүргізу. </w:t>
      </w:r>
    </w:p>
    <w:bookmarkStart w:name="z88" w:id="85"/>
    <w:p>
      <w:pPr>
        <w:spacing w:after="0"/>
        <w:ind w:left="0"/>
        <w:jc w:val="both"/>
      </w:pPr>
      <w:r>
        <w:rPr>
          <w:rFonts w:ascii="Times New Roman"/>
          <w:b w:val="false"/>
          <w:i w:val="false"/>
          <w:color w:val="000000"/>
          <w:sz w:val="28"/>
        </w:rPr>
        <w:t xml:space="preserve">
      53. Білуге тиіс: </w:t>
      </w:r>
    </w:p>
    <w:bookmarkEnd w:id="85"/>
    <w:p>
      <w:pPr>
        <w:spacing w:after="0"/>
        <w:ind w:left="0"/>
        <w:jc w:val="both"/>
      </w:pPr>
      <w:r>
        <w:rPr>
          <w:rFonts w:ascii="Times New Roman"/>
          <w:b w:val="false"/>
          <w:i w:val="false"/>
          <w:color w:val="000000"/>
          <w:sz w:val="28"/>
        </w:rPr>
        <w:t>
      шарап жасаудағы қалдықтарды өңдеудің технологиялық процесі және олардан қышқыл шарап әгін, спиртті, ашытқыны алып тастау әдістері;</w:t>
      </w:r>
    </w:p>
    <w:p>
      <w:pPr>
        <w:spacing w:after="0"/>
        <w:ind w:left="0"/>
        <w:jc w:val="both"/>
      </w:pPr>
      <w:r>
        <w:rPr>
          <w:rFonts w:ascii="Times New Roman"/>
          <w:b w:val="false"/>
          <w:i w:val="false"/>
          <w:color w:val="000000"/>
          <w:sz w:val="28"/>
        </w:rPr>
        <w:t xml:space="preserve">
      қалдықтардың және олардан өңделген өнімдердің физикалық-химиялық қасиетінің негіздері; </w:t>
      </w:r>
    </w:p>
    <w:p>
      <w:pPr>
        <w:spacing w:after="0"/>
        <w:ind w:left="0"/>
        <w:jc w:val="both"/>
      </w:pPr>
      <w:r>
        <w:rPr>
          <w:rFonts w:ascii="Times New Roman"/>
          <w:b w:val="false"/>
          <w:i w:val="false"/>
          <w:color w:val="000000"/>
          <w:sz w:val="28"/>
        </w:rPr>
        <w:t xml:space="preserve">
      қызмет көрсететін жабдықтың және коммуникацияның құрылғысы және пайдалану ережесі; </w:t>
      </w:r>
    </w:p>
    <w:p>
      <w:pPr>
        <w:spacing w:after="0"/>
        <w:ind w:left="0"/>
        <w:jc w:val="both"/>
      </w:pPr>
      <w:r>
        <w:rPr>
          <w:rFonts w:ascii="Times New Roman"/>
          <w:b w:val="false"/>
          <w:i w:val="false"/>
          <w:color w:val="000000"/>
          <w:sz w:val="28"/>
        </w:rPr>
        <w:t xml:space="preserve">
      қолданылатын бақылау-өлшеу аспаптарын пайдалану ережесі; </w:t>
      </w:r>
    </w:p>
    <w:p>
      <w:pPr>
        <w:spacing w:after="0"/>
        <w:ind w:left="0"/>
        <w:jc w:val="both"/>
      </w:pPr>
      <w:r>
        <w:rPr>
          <w:rFonts w:ascii="Times New Roman"/>
          <w:b w:val="false"/>
          <w:i w:val="false"/>
          <w:color w:val="000000"/>
          <w:sz w:val="28"/>
        </w:rPr>
        <w:t xml:space="preserve">
      шикізат пен дайын өнімді есепке алу ережесі. </w:t>
      </w:r>
    </w:p>
    <w:bookmarkStart w:name="z89" w:id="86"/>
    <w:p>
      <w:pPr>
        <w:spacing w:after="0"/>
        <w:ind w:left="0"/>
        <w:jc w:val="both"/>
      </w:pPr>
      <w:r>
        <w:rPr>
          <w:rFonts w:ascii="Times New Roman"/>
          <w:b w:val="false"/>
          <w:i w:val="false"/>
          <w:color w:val="000000"/>
          <w:sz w:val="28"/>
        </w:rPr>
        <w:t>
      8. Жеміс ашытқысы мен шырындарды өңдеуші</w:t>
      </w:r>
    </w:p>
    <w:bookmarkEnd w:id="86"/>
    <w:bookmarkStart w:name="z90" w:id="87"/>
    <w:p>
      <w:pPr>
        <w:spacing w:after="0"/>
        <w:ind w:left="0"/>
        <w:jc w:val="both"/>
      </w:pPr>
      <w:r>
        <w:rPr>
          <w:rFonts w:ascii="Times New Roman"/>
          <w:b w:val="false"/>
          <w:i w:val="false"/>
          <w:color w:val="000000"/>
          <w:sz w:val="28"/>
        </w:rPr>
        <w:t>
      Параграф 1. Жеміс ашытқысы мен шырындарды өңдеуші, 1-разряд</w:t>
      </w:r>
    </w:p>
    <w:bookmarkEnd w:id="87"/>
    <w:bookmarkStart w:name="z91" w:id="88"/>
    <w:p>
      <w:pPr>
        <w:spacing w:after="0"/>
        <w:ind w:left="0"/>
        <w:jc w:val="both"/>
      </w:pPr>
      <w:r>
        <w:rPr>
          <w:rFonts w:ascii="Times New Roman"/>
          <w:b w:val="false"/>
          <w:i w:val="false"/>
          <w:color w:val="000000"/>
          <w:sz w:val="28"/>
        </w:rPr>
        <w:t xml:space="preserve">
      54. Жұмыс сипаттамасы: </w:t>
      </w:r>
    </w:p>
    <w:bookmarkEnd w:id="88"/>
    <w:p>
      <w:pPr>
        <w:spacing w:after="0"/>
        <w:ind w:left="0"/>
        <w:jc w:val="both"/>
      </w:pPr>
      <w:r>
        <w:rPr>
          <w:rFonts w:ascii="Times New Roman"/>
          <w:b w:val="false"/>
          <w:i w:val="false"/>
          <w:color w:val="000000"/>
          <w:sz w:val="28"/>
        </w:rPr>
        <w:t>
      жоғары білікті жеміс ашытқысы мен шырынды өңдеушінің басшылығымен жеміс ашытқысы мен шырындардан шарап материалдарын дайындау бойынша жекелеген қарапайым операцияларды орындау;</w:t>
      </w:r>
    </w:p>
    <w:p>
      <w:pPr>
        <w:spacing w:after="0"/>
        <w:ind w:left="0"/>
        <w:jc w:val="both"/>
      </w:pPr>
      <w:r>
        <w:rPr>
          <w:rFonts w:ascii="Times New Roman"/>
          <w:b w:val="false"/>
          <w:i w:val="false"/>
          <w:color w:val="000000"/>
          <w:sz w:val="28"/>
        </w:rPr>
        <w:t xml:space="preserve">
      жеміс ашытқысы мен шырындарды мөлдірлегеннен кейін қоюын құйып алу, оларды ашыту және тұндыру; </w:t>
      </w:r>
    </w:p>
    <w:p>
      <w:pPr>
        <w:spacing w:after="0"/>
        <w:ind w:left="0"/>
        <w:jc w:val="both"/>
      </w:pPr>
      <w:r>
        <w:rPr>
          <w:rFonts w:ascii="Times New Roman"/>
          <w:b w:val="false"/>
          <w:i w:val="false"/>
          <w:color w:val="000000"/>
          <w:sz w:val="28"/>
        </w:rPr>
        <w:t>
      құюды жинақтағыштарға толтыру, сынамаларды іріктеу;</w:t>
      </w:r>
    </w:p>
    <w:p>
      <w:pPr>
        <w:spacing w:after="0"/>
        <w:ind w:left="0"/>
        <w:jc w:val="both"/>
      </w:pPr>
      <w:r>
        <w:rPr>
          <w:rFonts w:ascii="Times New Roman"/>
          <w:b w:val="false"/>
          <w:i w:val="false"/>
          <w:color w:val="000000"/>
          <w:sz w:val="28"/>
        </w:rPr>
        <w:t>
      технологиялық ыдыстардың сыртын сүрту;</w:t>
      </w:r>
    </w:p>
    <w:p>
      <w:pPr>
        <w:spacing w:after="0"/>
        <w:ind w:left="0"/>
        <w:jc w:val="both"/>
      </w:pPr>
      <w:r>
        <w:rPr>
          <w:rFonts w:ascii="Times New Roman"/>
          <w:b w:val="false"/>
          <w:i w:val="false"/>
          <w:color w:val="000000"/>
          <w:sz w:val="28"/>
        </w:rPr>
        <w:t xml:space="preserve">
      қабырғаларды, алаңдарды, лагерлерді ағарту; </w:t>
      </w:r>
    </w:p>
    <w:p>
      <w:pPr>
        <w:spacing w:after="0"/>
        <w:ind w:left="0"/>
        <w:jc w:val="both"/>
      </w:pPr>
      <w:r>
        <w:rPr>
          <w:rFonts w:ascii="Times New Roman"/>
          <w:b w:val="false"/>
          <w:i w:val="false"/>
          <w:color w:val="000000"/>
          <w:sz w:val="28"/>
        </w:rPr>
        <w:t xml:space="preserve">
      үй жайға күкіртті ангидридті түтін салу. </w:t>
      </w:r>
    </w:p>
    <w:bookmarkStart w:name="z92" w:id="89"/>
    <w:p>
      <w:pPr>
        <w:spacing w:after="0"/>
        <w:ind w:left="0"/>
        <w:jc w:val="both"/>
      </w:pPr>
      <w:r>
        <w:rPr>
          <w:rFonts w:ascii="Times New Roman"/>
          <w:b w:val="false"/>
          <w:i w:val="false"/>
          <w:color w:val="000000"/>
          <w:sz w:val="28"/>
        </w:rPr>
        <w:t xml:space="preserve">
      55. Білуге тиіс: </w:t>
      </w:r>
    </w:p>
    <w:bookmarkEnd w:id="89"/>
    <w:p>
      <w:pPr>
        <w:spacing w:after="0"/>
        <w:ind w:left="0"/>
        <w:jc w:val="both"/>
      </w:pPr>
      <w:r>
        <w:rPr>
          <w:rFonts w:ascii="Times New Roman"/>
          <w:b w:val="false"/>
          <w:i w:val="false"/>
          <w:color w:val="000000"/>
          <w:sz w:val="28"/>
        </w:rPr>
        <w:t xml:space="preserve">
      шикізат пен қосалқы материалдардың негізгі қасиеті; </w:t>
      </w:r>
    </w:p>
    <w:p>
      <w:pPr>
        <w:spacing w:after="0"/>
        <w:ind w:left="0"/>
        <w:jc w:val="both"/>
      </w:pPr>
      <w:r>
        <w:rPr>
          <w:rFonts w:ascii="Times New Roman"/>
          <w:b w:val="false"/>
          <w:i w:val="false"/>
          <w:color w:val="000000"/>
          <w:sz w:val="28"/>
        </w:rPr>
        <w:t xml:space="preserve">
      сынамаларды іріктеу ережесі; </w:t>
      </w:r>
    </w:p>
    <w:p>
      <w:pPr>
        <w:spacing w:after="0"/>
        <w:ind w:left="0"/>
        <w:jc w:val="both"/>
      </w:pPr>
      <w:r>
        <w:rPr>
          <w:rFonts w:ascii="Times New Roman"/>
          <w:b w:val="false"/>
          <w:i w:val="false"/>
          <w:color w:val="000000"/>
          <w:sz w:val="28"/>
        </w:rPr>
        <w:t xml:space="preserve">
      коммуникациялардың орналасу схемасы; </w:t>
      </w:r>
    </w:p>
    <w:p>
      <w:pPr>
        <w:spacing w:after="0"/>
        <w:ind w:left="0"/>
        <w:jc w:val="both"/>
      </w:pPr>
      <w:r>
        <w:rPr>
          <w:rFonts w:ascii="Times New Roman"/>
          <w:b w:val="false"/>
          <w:i w:val="false"/>
          <w:color w:val="000000"/>
          <w:sz w:val="28"/>
        </w:rPr>
        <w:t xml:space="preserve">
      қызмет көрсететін жабдықтың түрлері және оларды қолдану ережесі. </w:t>
      </w:r>
    </w:p>
    <w:bookmarkStart w:name="z93" w:id="90"/>
    <w:p>
      <w:pPr>
        <w:spacing w:after="0"/>
        <w:ind w:left="0"/>
        <w:jc w:val="both"/>
      </w:pPr>
      <w:r>
        <w:rPr>
          <w:rFonts w:ascii="Times New Roman"/>
          <w:b w:val="false"/>
          <w:i w:val="false"/>
          <w:color w:val="000000"/>
          <w:sz w:val="28"/>
        </w:rPr>
        <w:t>
      Параграф 2. Жеміс ашытқысы мен шырындарды өңдеуші, 2-разряд</w:t>
      </w:r>
    </w:p>
    <w:bookmarkEnd w:id="90"/>
    <w:bookmarkStart w:name="z94" w:id="91"/>
    <w:p>
      <w:pPr>
        <w:spacing w:after="0"/>
        <w:ind w:left="0"/>
        <w:jc w:val="both"/>
      </w:pPr>
      <w:r>
        <w:rPr>
          <w:rFonts w:ascii="Times New Roman"/>
          <w:b w:val="false"/>
          <w:i w:val="false"/>
          <w:color w:val="000000"/>
          <w:sz w:val="28"/>
        </w:rPr>
        <w:t xml:space="preserve">
      56. Жұмыс сипаттамасы: </w:t>
      </w:r>
    </w:p>
    <w:bookmarkEnd w:id="91"/>
    <w:p>
      <w:pPr>
        <w:spacing w:after="0"/>
        <w:ind w:left="0"/>
        <w:jc w:val="both"/>
      </w:pPr>
      <w:r>
        <w:rPr>
          <w:rFonts w:ascii="Times New Roman"/>
          <w:b w:val="false"/>
          <w:i w:val="false"/>
          <w:color w:val="000000"/>
          <w:sz w:val="28"/>
        </w:rPr>
        <w:t xml:space="preserve">
      жеміс ашытқысы мен шырындардан шарап материалдарын дайындау бойынша жекелеген қарапайым операцияларды орындау; </w:t>
      </w:r>
    </w:p>
    <w:p>
      <w:pPr>
        <w:spacing w:after="0"/>
        <w:ind w:left="0"/>
        <w:jc w:val="both"/>
      </w:pPr>
      <w:r>
        <w:rPr>
          <w:rFonts w:ascii="Times New Roman"/>
          <w:b w:val="false"/>
          <w:i w:val="false"/>
          <w:color w:val="000000"/>
          <w:sz w:val="28"/>
        </w:rPr>
        <w:t xml:space="preserve">
      жеміс ашытқысы мен шырындарды жинақтағыштардан тұнбаларға, езінді жинағыштан ашыту резервуарларына құю; </w:t>
      </w:r>
    </w:p>
    <w:p>
      <w:pPr>
        <w:spacing w:after="0"/>
        <w:ind w:left="0"/>
        <w:jc w:val="both"/>
      </w:pPr>
      <w:r>
        <w:rPr>
          <w:rFonts w:ascii="Times New Roman"/>
          <w:b w:val="false"/>
          <w:i w:val="false"/>
          <w:color w:val="000000"/>
          <w:sz w:val="28"/>
        </w:rPr>
        <w:t>
      ашыту ыдыстарын өңдеу үшін дезинфекциялау құралдарын дайындау;</w:t>
      </w:r>
    </w:p>
    <w:p>
      <w:pPr>
        <w:spacing w:after="0"/>
        <w:ind w:left="0"/>
        <w:jc w:val="both"/>
      </w:pPr>
      <w:r>
        <w:rPr>
          <w:rFonts w:ascii="Times New Roman"/>
          <w:b w:val="false"/>
          <w:i w:val="false"/>
          <w:color w:val="000000"/>
          <w:sz w:val="28"/>
        </w:rPr>
        <w:t>
      шарап материалдарды тұндырғаннан немесе ашытқаннан және спирттегеннен кейін ашытқы шөгінділерін төгу (сорғымен сорып алу);</w:t>
      </w:r>
    </w:p>
    <w:p>
      <w:pPr>
        <w:spacing w:after="0"/>
        <w:ind w:left="0"/>
        <w:jc w:val="both"/>
      </w:pPr>
      <w:r>
        <w:rPr>
          <w:rFonts w:ascii="Times New Roman"/>
          <w:b w:val="false"/>
          <w:i w:val="false"/>
          <w:color w:val="000000"/>
          <w:sz w:val="28"/>
        </w:rPr>
        <w:t xml:space="preserve">
      ашытқы шөгінділерін топқа бөлу және өңдеу (тұндыру, сүзу, престеу), оларды қайта өңдеуге беру; </w:t>
      </w:r>
    </w:p>
    <w:p>
      <w:pPr>
        <w:spacing w:after="0"/>
        <w:ind w:left="0"/>
        <w:jc w:val="both"/>
      </w:pPr>
      <w:r>
        <w:rPr>
          <w:rFonts w:ascii="Times New Roman"/>
          <w:b w:val="false"/>
          <w:i w:val="false"/>
          <w:color w:val="000000"/>
          <w:sz w:val="28"/>
        </w:rPr>
        <w:t xml:space="preserve">
      бөшкелерді лагерлерге (ярустарға) орнату, кейін оларға жеміс ашытқысын толтыру; </w:t>
      </w:r>
    </w:p>
    <w:p>
      <w:pPr>
        <w:spacing w:after="0"/>
        <w:ind w:left="0"/>
        <w:jc w:val="both"/>
      </w:pPr>
      <w:r>
        <w:rPr>
          <w:rFonts w:ascii="Times New Roman"/>
          <w:b w:val="false"/>
          <w:i w:val="false"/>
          <w:color w:val="000000"/>
          <w:sz w:val="28"/>
        </w:rPr>
        <w:t xml:space="preserve">
      лагерлерді таратып бөлу, бөшкелерді домалату, ыдыстарда қажетті деңгейді ұстап тұру үшін ыдыстарға шарап материалдарын құю және ыдыстардан құйып алу; </w:t>
      </w:r>
    </w:p>
    <w:p>
      <w:pPr>
        <w:spacing w:after="0"/>
        <w:ind w:left="0"/>
        <w:jc w:val="both"/>
      </w:pPr>
      <w:r>
        <w:rPr>
          <w:rFonts w:ascii="Times New Roman"/>
          <w:b w:val="false"/>
          <w:i w:val="false"/>
          <w:color w:val="000000"/>
          <w:sz w:val="28"/>
        </w:rPr>
        <w:t xml:space="preserve">
      шпунттарды және шпунт тесіктерін өңдеу; </w:t>
      </w:r>
    </w:p>
    <w:p>
      <w:pPr>
        <w:spacing w:after="0"/>
        <w:ind w:left="0"/>
        <w:jc w:val="both"/>
      </w:pPr>
      <w:r>
        <w:rPr>
          <w:rFonts w:ascii="Times New Roman"/>
          <w:b w:val="false"/>
          <w:i w:val="false"/>
          <w:color w:val="000000"/>
          <w:sz w:val="28"/>
        </w:rPr>
        <w:t xml:space="preserve">
      күкіртті ангидридтің ерітіндісін дайындау; </w:t>
      </w:r>
    </w:p>
    <w:p>
      <w:pPr>
        <w:spacing w:after="0"/>
        <w:ind w:left="0"/>
        <w:jc w:val="both"/>
      </w:pPr>
      <w:r>
        <w:rPr>
          <w:rFonts w:ascii="Times New Roman"/>
          <w:b w:val="false"/>
          <w:i w:val="false"/>
          <w:color w:val="000000"/>
          <w:sz w:val="28"/>
        </w:rPr>
        <w:t>
      шпунттарды парафиндеу;</w:t>
      </w:r>
    </w:p>
    <w:p>
      <w:pPr>
        <w:spacing w:after="0"/>
        <w:ind w:left="0"/>
        <w:jc w:val="both"/>
      </w:pPr>
      <w:r>
        <w:rPr>
          <w:rFonts w:ascii="Times New Roman"/>
          <w:b w:val="false"/>
          <w:i w:val="false"/>
          <w:color w:val="000000"/>
          <w:sz w:val="28"/>
        </w:rPr>
        <w:t>
      ашытқылардың таза дақылдарын жинау және өңдеу бойынша жекелеген операцияларды және жұмыстарды орындау;</w:t>
      </w:r>
    </w:p>
    <w:p>
      <w:pPr>
        <w:spacing w:after="0"/>
        <w:ind w:left="0"/>
        <w:jc w:val="both"/>
      </w:pPr>
      <w:r>
        <w:rPr>
          <w:rFonts w:ascii="Times New Roman"/>
          <w:b w:val="false"/>
          <w:i w:val="false"/>
          <w:color w:val="000000"/>
          <w:sz w:val="28"/>
        </w:rPr>
        <w:t>
      технологиялық ыдыстарды зарарсыздандыру;</w:t>
      </w:r>
    </w:p>
    <w:p>
      <w:pPr>
        <w:spacing w:after="0"/>
        <w:ind w:left="0"/>
        <w:jc w:val="both"/>
      </w:pPr>
      <w:r>
        <w:rPr>
          <w:rFonts w:ascii="Times New Roman"/>
          <w:b w:val="false"/>
          <w:i w:val="false"/>
          <w:color w:val="000000"/>
          <w:sz w:val="28"/>
        </w:rPr>
        <w:t xml:space="preserve">
      сынамаларды іріктеу. </w:t>
      </w:r>
    </w:p>
    <w:bookmarkStart w:name="z95" w:id="92"/>
    <w:p>
      <w:pPr>
        <w:spacing w:after="0"/>
        <w:ind w:left="0"/>
        <w:jc w:val="both"/>
      </w:pPr>
      <w:r>
        <w:rPr>
          <w:rFonts w:ascii="Times New Roman"/>
          <w:b w:val="false"/>
          <w:i w:val="false"/>
          <w:color w:val="000000"/>
          <w:sz w:val="28"/>
        </w:rPr>
        <w:t xml:space="preserve">
      57. Білуге тиіс: </w:t>
      </w:r>
    </w:p>
    <w:bookmarkEnd w:id="92"/>
    <w:p>
      <w:pPr>
        <w:spacing w:after="0"/>
        <w:ind w:left="0"/>
        <w:jc w:val="both"/>
      </w:pPr>
      <w:r>
        <w:rPr>
          <w:rFonts w:ascii="Times New Roman"/>
          <w:b w:val="false"/>
          <w:i w:val="false"/>
          <w:color w:val="000000"/>
          <w:sz w:val="28"/>
        </w:rPr>
        <w:t xml:space="preserve">
      жеміс ашытқысының, шырындардың, шараптардың, ашытқылардың негізгі қасиеті; технологиялық ыдыстарды толтыру ережесі; </w:t>
      </w:r>
    </w:p>
    <w:p>
      <w:pPr>
        <w:spacing w:after="0"/>
        <w:ind w:left="0"/>
        <w:jc w:val="both"/>
      </w:pPr>
      <w:r>
        <w:rPr>
          <w:rFonts w:ascii="Times New Roman"/>
          <w:b w:val="false"/>
          <w:i w:val="false"/>
          <w:color w:val="000000"/>
          <w:sz w:val="28"/>
        </w:rPr>
        <w:t xml:space="preserve">
      сынамаларды іріктеу, сіңдіргіш ортаны, ыдыстарды, сыйымдылықтарды зарарсыздандыру ережесі; </w:t>
      </w:r>
    </w:p>
    <w:p>
      <w:pPr>
        <w:spacing w:after="0"/>
        <w:ind w:left="0"/>
        <w:jc w:val="both"/>
      </w:pPr>
      <w:r>
        <w:rPr>
          <w:rFonts w:ascii="Times New Roman"/>
          <w:b w:val="false"/>
          <w:i w:val="false"/>
          <w:color w:val="000000"/>
          <w:sz w:val="28"/>
        </w:rPr>
        <w:t xml:space="preserve">
      дезинфекциялау құралдарын дайындау ережесі; </w:t>
      </w:r>
    </w:p>
    <w:p>
      <w:pPr>
        <w:spacing w:after="0"/>
        <w:ind w:left="0"/>
        <w:jc w:val="both"/>
      </w:pPr>
      <w:r>
        <w:rPr>
          <w:rFonts w:ascii="Times New Roman"/>
          <w:b w:val="false"/>
          <w:i w:val="false"/>
          <w:color w:val="000000"/>
          <w:sz w:val="28"/>
        </w:rPr>
        <w:t xml:space="preserve">
      ашытқы шөгінділерін өңдеу ережесі мен тәсілдері; </w:t>
      </w:r>
    </w:p>
    <w:p>
      <w:pPr>
        <w:spacing w:after="0"/>
        <w:ind w:left="0"/>
        <w:jc w:val="both"/>
      </w:pPr>
      <w:r>
        <w:rPr>
          <w:rFonts w:ascii="Times New Roman"/>
          <w:b w:val="false"/>
          <w:i w:val="false"/>
          <w:color w:val="000000"/>
          <w:sz w:val="28"/>
        </w:rPr>
        <w:t xml:space="preserve">
      ашытқының таза дақылдарын жинау және өңдеу ережесі. </w:t>
      </w:r>
    </w:p>
    <w:bookmarkStart w:name="z96" w:id="93"/>
    <w:p>
      <w:pPr>
        <w:spacing w:after="0"/>
        <w:ind w:left="0"/>
        <w:jc w:val="both"/>
      </w:pPr>
      <w:r>
        <w:rPr>
          <w:rFonts w:ascii="Times New Roman"/>
          <w:b w:val="false"/>
          <w:i w:val="false"/>
          <w:color w:val="000000"/>
          <w:sz w:val="28"/>
        </w:rPr>
        <w:t>
      Параграф 3. Жеміс ашытқысы мен шырындарды өңдеуші, 3-разряд</w:t>
      </w:r>
    </w:p>
    <w:bookmarkEnd w:id="93"/>
    <w:bookmarkStart w:name="z97" w:id="94"/>
    <w:p>
      <w:pPr>
        <w:spacing w:after="0"/>
        <w:ind w:left="0"/>
        <w:jc w:val="both"/>
      </w:pPr>
      <w:r>
        <w:rPr>
          <w:rFonts w:ascii="Times New Roman"/>
          <w:b w:val="false"/>
          <w:i w:val="false"/>
          <w:color w:val="000000"/>
          <w:sz w:val="28"/>
        </w:rPr>
        <w:t xml:space="preserve">
      58. Жұмыс сипаттамасы: </w:t>
      </w:r>
    </w:p>
    <w:bookmarkEnd w:id="94"/>
    <w:p>
      <w:pPr>
        <w:spacing w:after="0"/>
        <w:ind w:left="0"/>
        <w:jc w:val="both"/>
      </w:pPr>
      <w:r>
        <w:rPr>
          <w:rFonts w:ascii="Times New Roman"/>
          <w:b w:val="false"/>
          <w:i w:val="false"/>
          <w:color w:val="000000"/>
          <w:sz w:val="28"/>
        </w:rPr>
        <w:t>
      жоғары білікті жеміс ашытқысы мен шырынды өңдеушінің немесе шебердің (технологтың) басшылығымен жеміс ашытқысын, шырындар мен езінділерді ашыту процесін жүргізу: ыдыстарды дайындау, оларды жеміс ашытқысымен, шырынмен немесе езіндімен толтыру, ашытқыны беру, шарап материалдарын сульфиттау және спирттеу, оларды ашытқы тұнбалардан түсіру;</w:t>
      </w:r>
    </w:p>
    <w:p>
      <w:pPr>
        <w:spacing w:after="0"/>
        <w:ind w:left="0"/>
        <w:jc w:val="both"/>
      </w:pPr>
      <w:r>
        <w:rPr>
          <w:rFonts w:ascii="Times New Roman"/>
          <w:b w:val="false"/>
          <w:i w:val="false"/>
          <w:color w:val="000000"/>
          <w:sz w:val="28"/>
        </w:rPr>
        <w:t>
      езіндіде жеміс ашытқысын тұндыру немесе ашыту кезінде езіндіге күтім жасау;</w:t>
      </w:r>
    </w:p>
    <w:p>
      <w:pPr>
        <w:spacing w:after="0"/>
        <w:ind w:left="0"/>
        <w:jc w:val="both"/>
      </w:pPr>
      <w:r>
        <w:rPr>
          <w:rFonts w:ascii="Times New Roman"/>
          <w:b w:val="false"/>
          <w:i w:val="false"/>
          <w:color w:val="000000"/>
          <w:sz w:val="28"/>
        </w:rPr>
        <w:t>
      сірке суы өндірісінде – сірке суын ашыту процесін жүргізу;</w:t>
      </w:r>
    </w:p>
    <w:p>
      <w:pPr>
        <w:spacing w:after="0"/>
        <w:ind w:left="0"/>
        <w:jc w:val="both"/>
      </w:pPr>
      <w:r>
        <w:rPr>
          <w:rFonts w:ascii="Times New Roman"/>
          <w:b w:val="false"/>
          <w:i w:val="false"/>
          <w:color w:val="000000"/>
          <w:sz w:val="28"/>
        </w:rPr>
        <w:t>
      жеміс ашытқысы мен шырындарды мөлдірлету процесін жүргізу;</w:t>
      </w:r>
    </w:p>
    <w:p>
      <w:pPr>
        <w:spacing w:after="0"/>
        <w:ind w:left="0"/>
        <w:jc w:val="both"/>
      </w:pPr>
      <w:r>
        <w:rPr>
          <w:rFonts w:ascii="Times New Roman"/>
          <w:b w:val="false"/>
          <w:i w:val="false"/>
          <w:color w:val="000000"/>
          <w:sz w:val="28"/>
        </w:rPr>
        <w:t xml:space="preserve">
      тұндыру ыдыстарын жеміс ашытқысымен, шырынмен толтыру, күкіртті ангидридті және бентониттің су суспензиясын беру, араластыру, мөлдірлігін қадағалау, мөлдірлегеннен кейін ашытуға беру; </w:t>
      </w:r>
    </w:p>
    <w:p>
      <w:pPr>
        <w:spacing w:after="0"/>
        <w:ind w:left="0"/>
        <w:jc w:val="both"/>
      </w:pPr>
      <w:r>
        <w:rPr>
          <w:rFonts w:ascii="Times New Roman"/>
          <w:b w:val="false"/>
          <w:i w:val="false"/>
          <w:color w:val="000000"/>
          <w:sz w:val="28"/>
        </w:rPr>
        <w:t>
      жоғары білікті жеміс ашытқысы мен шырынды өңдеушінің немесе шебердің (технологтың) басшылығымен ашытқының таза дақылдарын көбейту және ашытқыны дайындау бойынша операциялар мен жұмыстарды орындау;</w:t>
      </w:r>
    </w:p>
    <w:p>
      <w:pPr>
        <w:spacing w:after="0"/>
        <w:ind w:left="0"/>
        <w:jc w:val="both"/>
      </w:pPr>
      <w:r>
        <w:rPr>
          <w:rFonts w:ascii="Times New Roman"/>
          <w:b w:val="false"/>
          <w:i w:val="false"/>
          <w:color w:val="000000"/>
          <w:sz w:val="28"/>
        </w:rPr>
        <w:t xml:space="preserve">
      аппаратураларды, жабдықтарды, ыдыстарды, коммуникацияларды дайындау және зарасыздандыру; </w:t>
      </w:r>
    </w:p>
    <w:p>
      <w:pPr>
        <w:spacing w:after="0"/>
        <w:ind w:left="0"/>
        <w:jc w:val="both"/>
      </w:pPr>
      <w:r>
        <w:rPr>
          <w:rFonts w:ascii="Times New Roman"/>
          <w:b w:val="false"/>
          <w:i w:val="false"/>
          <w:color w:val="000000"/>
          <w:sz w:val="28"/>
        </w:rPr>
        <w:t>
      қоректік ортаны тазарту (сүзу), тұндыру;</w:t>
      </w:r>
    </w:p>
    <w:p>
      <w:pPr>
        <w:spacing w:after="0"/>
        <w:ind w:left="0"/>
        <w:jc w:val="both"/>
      </w:pPr>
      <w:r>
        <w:rPr>
          <w:rFonts w:ascii="Times New Roman"/>
          <w:b w:val="false"/>
          <w:i w:val="false"/>
          <w:color w:val="000000"/>
          <w:sz w:val="28"/>
        </w:rPr>
        <w:t>
      зарасыздандырғыштарды қоректік ортамен толтыру, зарасыздандыру және зарасыздандырғыш ыдыстарға құю;</w:t>
      </w:r>
    </w:p>
    <w:p>
      <w:pPr>
        <w:spacing w:after="0"/>
        <w:ind w:left="0"/>
        <w:jc w:val="both"/>
      </w:pPr>
      <w:r>
        <w:rPr>
          <w:rFonts w:ascii="Times New Roman"/>
          <w:b w:val="false"/>
          <w:i w:val="false"/>
          <w:color w:val="000000"/>
          <w:sz w:val="28"/>
        </w:rPr>
        <w:t xml:space="preserve">
      ашытқыны зарасыздандырған ортаға беру; </w:t>
      </w:r>
    </w:p>
    <w:p>
      <w:pPr>
        <w:spacing w:after="0"/>
        <w:ind w:left="0"/>
        <w:jc w:val="both"/>
      </w:pPr>
      <w:r>
        <w:rPr>
          <w:rFonts w:ascii="Times New Roman"/>
          <w:b w:val="false"/>
          <w:i w:val="false"/>
          <w:color w:val="000000"/>
          <w:sz w:val="28"/>
        </w:rPr>
        <w:t xml:space="preserve">
      мөлшерлегіш құрылғылардың, сорғылардың көмегімен ашытқыны беруге көмектесу; </w:t>
      </w:r>
    </w:p>
    <w:p>
      <w:pPr>
        <w:spacing w:after="0"/>
        <w:ind w:left="0"/>
        <w:jc w:val="both"/>
      </w:pPr>
      <w:r>
        <w:rPr>
          <w:rFonts w:ascii="Times New Roman"/>
          <w:b w:val="false"/>
          <w:i w:val="false"/>
          <w:color w:val="000000"/>
          <w:sz w:val="28"/>
        </w:rPr>
        <w:t xml:space="preserve">
      қызмет көрсететін аппаратураларға, сорғыларға, сүзгілерге және коммуникацияларға қызмет көрсету және жұмысын реттеу; </w:t>
      </w:r>
    </w:p>
    <w:p>
      <w:pPr>
        <w:spacing w:after="0"/>
        <w:ind w:left="0"/>
        <w:jc w:val="both"/>
      </w:pPr>
      <w:r>
        <w:rPr>
          <w:rFonts w:ascii="Times New Roman"/>
          <w:b w:val="false"/>
          <w:i w:val="false"/>
          <w:color w:val="000000"/>
          <w:sz w:val="28"/>
        </w:rPr>
        <w:t>
      ашық қазандықтарда жеміс ашытқысын шоғырландыру (әбден пісіру);</w:t>
      </w:r>
    </w:p>
    <w:p>
      <w:pPr>
        <w:spacing w:after="0"/>
        <w:ind w:left="0"/>
        <w:jc w:val="both"/>
      </w:pPr>
      <w:r>
        <w:rPr>
          <w:rFonts w:ascii="Times New Roman"/>
          <w:b w:val="false"/>
          <w:i w:val="false"/>
          <w:color w:val="000000"/>
          <w:sz w:val="28"/>
        </w:rPr>
        <w:t xml:space="preserve">
      қазандықтарды жеміс ашытқысымен толтыру, қыздыру температурасын реттеу, пісіру процесін қадағалау; </w:t>
      </w:r>
    </w:p>
    <w:p>
      <w:pPr>
        <w:spacing w:after="0"/>
        <w:ind w:left="0"/>
        <w:jc w:val="both"/>
      </w:pPr>
      <w:r>
        <w:rPr>
          <w:rFonts w:ascii="Times New Roman"/>
          <w:b w:val="false"/>
          <w:i w:val="false"/>
          <w:color w:val="000000"/>
          <w:sz w:val="28"/>
        </w:rPr>
        <w:t xml:space="preserve">
      жеміс ашытқыларын пісіру шамасына қарай үлкен қазандықтардан кіші қазандықтарға құю, жеміс ашытқыларын бейтараптандыру, дайын концентратты ыдыстарға құйып алу; </w:t>
      </w:r>
    </w:p>
    <w:p>
      <w:pPr>
        <w:spacing w:after="0"/>
        <w:ind w:left="0"/>
        <w:jc w:val="both"/>
      </w:pPr>
      <w:r>
        <w:rPr>
          <w:rFonts w:ascii="Times New Roman"/>
          <w:b w:val="false"/>
          <w:i w:val="false"/>
          <w:color w:val="000000"/>
          <w:sz w:val="28"/>
        </w:rPr>
        <w:t>
      бентонит суспензиясын даярлау;</w:t>
      </w:r>
    </w:p>
    <w:p>
      <w:pPr>
        <w:spacing w:after="0"/>
        <w:ind w:left="0"/>
        <w:jc w:val="both"/>
      </w:pPr>
      <w:r>
        <w:rPr>
          <w:rFonts w:ascii="Times New Roman"/>
          <w:b w:val="false"/>
          <w:i w:val="false"/>
          <w:color w:val="000000"/>
          <w:sz w:val="28"/>
        </w:rPr>
        <w:t>
      микробиологиялық бақылау үшін цехтер мен қоймаларда сынамаларда сынамаларды іріктеу;</w:t>
      </w:r>
    </w:p>
    <w:p>
      <w:pPr>
        <w:spacing w:after="0"/>
        <w:ind w:left="0"/>
        <w:jc w:val="both"/>
      </w:pPr>
      <w:r>
        <w:rPr>
          <w:rFonts w:ascii="Times New Roman"/>
          <w:b w:val="false"/>
          <w:i w:val="false"/>
          <w:color w:val="000000"/>
          <w:sz w:val="28"/>
        </w:rPr>
        <w:t>
      қызмет көрсететін аппаратураларға, коммуникацияларға, сорғыларға, араластырғыштарға және басқа да жабдықтарға қызмет көрсету және жұмысын реттеу;</w:t>
      </w:r>
    </w:p>
    <w:p>
      <w:pPr>
        <w:spacing w:after="0"/>
        <w:ind w:left="0"/>
        <w:jc w:val="both"/>
      </w:pPr>
      <w:r>
        <w:rPr>
          <w:rFonts w:ascii="Times New Roman"/>
          <w:b w:val="false"/>
          <w:i w:val="false"/>
          <w:color w:val="000000"/>
          <w:sz w:val="28"/>
        </w:rPr>
        <w:t xml:space="preserve">
      шикізат пен дайын өнімді есепке алу. </w:t>
      </w:r>
    </w:p>
    <w:bookmarkStart w:name="z98" w:id="95"/>
    <w:p>
      <w:pPr>
        <w:spacing w:after="0"/>
        <w:ind w:left="0"/>
        <w:jc w:val="both"/>
      </w:pPr>
      <w:r>
        <w:rPr>
          <w:rFonts w:ascii="Times New Roman"/>
          <w:b w:val="false"/>
          <w:i w:val="false"/>
          <w:color w:val="000000"/>
          <w:sz w:val="28"/>
        </w:rPr>
        <w:t xml:space="preserve">
      59. Білуге тиіс: </w:t>
      </w:r>
    </w:p>
    <w:bookmarkEnd w:id="95"/>
    <w:p>
      <w:pPr>
        <w:spacing w:after="0"/>
        <w:ind w:left="0"/>
        <w:jc w:val="both"/>
      </w:pPr>
      <w:r>
        <w:rPr>
          <w:rFonts w:ascii="Times New Roman"/>
          <w:b w:val="false"/>
          <w:i w:val="false"/>
          <w:color w:val="000000"/>
          <w:sz w:val="28"/>
        </w:rPr>
        <w:t xml:space="preserve">
      шараппен немесе сірке суымен ашыту, ашытқының таза дақылдарын шығару және көбейту процесінің негізгі технологиясы; </w:t>
      </w:r>
    </w:p>
    <w:p>
      <w:pPr>
        <w:spacing w:after="0"/>
        <w:ind w:left="0"/>
        <w:jc w:val="both"/>
      </w:pPr>
      <w:r>
        <w:rPr>
          <w:rFonts w:ascii="Times New Roman"/>
          <w:b w:val="false"/>
          <w:i w:val="false"/>
          <w:color w:val="000000"/>
          <w:sz w:val="28"/>
        </w:rPr>
        <w:t>
      технологиялық режимдер және оларды орындау мен реттеудің негізгі ережесі;</w:t>
      </w:r>
    </w:p>
    <w:p>
      <w:pPr>
        <w:spacing w:after="0"/>
        <w:ind w:left="0"/>
        <w:jc w:val="both"/>
      </w:pPr>
      <w:r>
        <w:rPr>
          <w:rFonts w:ascii="Times New Roman"/>
          <w:b w:val="false"/>
          <w:i w:val="false"/>
          <w:color w:val="000000"/>
          <w:sz w:val="28"/>
        </w:rPr>
        <w:t xml:space="preserve">
      қызмет көрсететін жабдықтың, аппаратураның, коммуникациялардың жұмыс істеу принципі; </w:t>
      </w:r>
    </w:p>
    <w:p>
      <w:pPr>
        <w:spacing w:after="0"/>
        <w:ind w:left="0"/>
        <w:jc w:val="both"/>
      </w:pPr>
      <w:r>
        <w:rPr>
          <w:rFonts w:ascii="Times New Roman"/>
          <w:b w:val="false"/>
          <w:i w:val="false"/>
          <w:color w:val="000000"/>
          <w:sz w:val="28"/>
        </w:rPr>
        <w:t xml:space="preserve">
      қолданылатын бақылау-өлшеу аспаптарын пайдалану ережесі; </w:t>
      </w:r>
    </w:p>
    <w:p>
      <w:pPr>
        <w:spacing w:after="0"/>
        <w:ind w:left="0"/>
        <w:jc w:val="both"/>
      </w:pPr>
      <w:r>
        <w:rPr>
          <w:rFonts w:ascii="Times New Roman"/>
          <w:b w:val="false"/>
          <w:i w:val="false"/>
          <w:color w:val="000000"/>
          <w:sz w:val="28"/>
        </w:rPr>
        <w:t xml:space="preserve">
      есепке алу ережесі. </w:t>
      </w:r>
    </w:p>
    <w:bookmarkStart w:name="z99" w:id="96"/>
    <w:p>
      <w:pPr>
        <w:spacing w:after="0"/>
        <w:ind w:left="0"/>
        <w:jc w:val="both"/>
      </w:pPr>
      <w:r>
        <w:rPr>
          <w:rFonts w:ascii="Times New Roman"/>
          <w:b w:val="false"/>
          <w:i w:val="false"/>
          <w:color w:val="000000"/>
          <w:sz w:val="28"/>
        </w:rPr>
        <w:t>
      Параграф 4. Жеміс ашытқысы мен шырындарды өңдеуші, 4-разряд</w:t>
      </w:r>
    </w:p>
    <w:bookmarkEnd w:id="96"/>
    <w:p>
      <w:pPr>
        <w:spacing w:after="0"/>
        <w:ind w:left="0"/>
        <w:jc w:val="both"/>
      </w:pPr>
      <w:r>
        <w:rPr>
          <w:rFonts w:ascii="Times New Roman"/>
          <w:b w:val="false"/>
          <w:i w:val="false"/>
          <w:color w:val="000000"/>
          <w:sz w:val="28"/>
        </w:rPr>
        <w:t xml:space="preserve">
      60. Жұмыс сипаттамасы: </w:t>
      </w:r>
    </w:p>
    <w:p>
      <w:pPr>
        <w:spacing w:after="0"/>
        <w:ind w:left="0"/>
        <w:jc w:val="both"/>
      </w:pPr>
      <w:r>
        <w:rPr>
          <w:rFonts w:ascii="Times New Roman"/>
          <w:b w:val="false"/>
          <w:i w:val="false"/>
          <w:color w:val="000000"/>
          <w:sz w:val="28"/>
        </w:rPr>
        <w:t>
      жеміс ашытқысын, шырындарды, езінділерді ашыту процесін жүргізу;</w:t>
      </w:r>
    </w:p>
    <w:p>
      <w:pPr>
        <w:spacing w:after="0"/>
        <w:ind w:left="0"/>
        <w:jc w:val="both"/>
      </w:pPr>
      <w:r>
        <w:rPr>
          <w:rFonts w:ascii="Times New Roman"/>
          <w:b w:val="false"/>
          <w:i w:val="false"/>
          <w:color w:val="000000"/>
          <w:sz w:val="28"/>
        </w:rPr>
        <w:t>
      ыдыстарды дайындау, оларға жеміс ашытқыларын, шырындарды немесе езінділерді толтыру, мөлшерлеу және ашытқыны беру;</w:t>
      </w:r>
    </w:p>
    <w:p>
      <w:pPr>
        <w:spacing w:after="0"/>
        <w:ind w:left="0"/>
        <w:jc w:val="both"/>
      </w:pPr>
      <w:r>
        <w:rPr>
          <w:rFonts w:ascii="Times New Roman"/>
          <w:b w:val="false"/>
          <w:i w:val="false"/>
          <w:color w:val="000000"/>
          <w:sz w:val="28"/>
        </w:rPr>
        <w:t xml:space="preserve">
      сульфиттау, спирттеу; </w:t>
      </w:r>
    </w:p>
    <w:p>
      <w:pPr>
        <w:spacing w:after="0"/>
        <w:ind w:left="0"/>
        <w:jc w:val="both"/>
      </w:pPr>
      <w:r>
        <w:rPr>
          <w:rFonts w:ascii="Times New Roman"/>
          <w:b w:val="false"/>
          <w:i w:val="false"/>
          <w:color w:val="000000"/>
          <w:sz w:val="28"/>
        </w:rPr>
        <w:t>
      езіндіні жылумен өңдеу және ферменттеу;</w:t>
      </w:r>
    </w:p>
    <w:p>
      <w:pPr>
        <w:spacing w:after="0"/>
        <w:ind w:left="0"/>
        <w:jc w:val="both"/>
      </w:pPr>
      <w:r>
        <w:rPr>
          <w:rFonts w:ascii="Times New Roman"/>
          <w:b w:val="false"/>
          <w:i w:val="false"/>
          <w:color w:val="000000"/>
          <w:sz w:val="28"/>
        </w:rPr>
        <w:t>
      шарап материалдарын ашытқы тұнбаларынан түсіріп алу;</w:t>
      </w:r>
    </w:p>
    <w:p>
      <w:pPr>
        <w:spacing w:after="0"/>
        <w:ind w:left="0"/>
        <w:jc w:val="both"/>
      </w:pPr>
      <w:r>
        <w:rPr>
          <w:rFonts w:ascii="Times New Roman"/>
          <w:b w:val="false"/>
          <w:i w:val="false"/>
          <w:color w:val="000000"/>
          <w:sz w:val="28"/>
        </w:rPr>
        <w:t>
      бақылау-өлшеу аспаптарының көрсеткіштері, зертханалық талдау деректері бойынша және органолептикалық әдістің көмегімен ашыту процесін бақылау және реттеу;</w:t>
      </w:r>
    </w:p>
    <w:p>
      <w:pPr>
        <w:spacing w:after="0"/>
        <w:ind w:left="0"/>
        <w:jc w:val="both"/>
      </w:pPr>
      <w:r>
        <w:rPr>
          <w:rFonts w:ascii="Times New Roman"/>
          <w:b w:val="false"/>
          <w:i w:val="false"/>
          <w:color w:val="000000"/>
          <w:sz w:val="28"/>
        </w:rPr>
        <w:t xml:space="preserve">
      қызмет көрсететін сорғыларға, сүзгілерге, араластырғыштарға, коммуникацияларға қызмет көрсету және жұмысын реттеу, олардың жұмысындағы кінәраттарды жою; </w:t>
      </w:r>
    </w:p>
    <w:p>
      <w:pPr>
        <w:spacing w:after="0"/>
        <w:ind w:left="0"/>
        <w:jc w:val="both"/>
      </w:pPr>
      <w:r>
        <w:rPr>
          <w:rFonts w:ascii="Times New Roman"/>
          <w:b w:val="false"/>
          <w:i w:val="false"/>
          <w:color w:val="000000"/>
          <w:sz w:val="28"/>
        </w:rPr>
        <w:t xml:space="preserve">
      ашытқының таза дақылдарын генерациялау және өндірістік жағдайда ашытқыны дайындау; </w:t>
      </w:r>
    </w:p>
    <w:p>
      <w:pPr>
        <w:spacing w:after="0"/>
        <w:ind w:left="0"/>
        <w:jc w:val="both"/>
      </w:pPr>
      <w:r>
        <w:rPr>
          <w:rFonts w:ascii="Times New Roman"/>
          <w:b w:val="false"/>
          <w:i w:val="false"/>
          <w:color w:val="000000"/>
          <w:sz w:val="28"/>
        </w:rPr>
        <w:t xml:space="preserve">
      ашытқыны жинау, зарарсыздандырылған қоректік ортаны дайындау, ашытқыны қоректік ортаға себу; </w:t>
      </w:r>
    </w:p>
    <w:p>
      <w:pPr>
        <w:spacing w:after="0"/>
        <w:ind w:left="0"/>
        <w:jc w:val="both"/>
      </w:pPr>
      <w:r>
        <w:rPr>
          <w:rFonts w:ascii="Times New Roman"/>
          <w:b w:val="false"/>
          <w:i w:val="false"/>
          <w:color w:val="000000"/>
          <w:sz w:val="28"/>
        </w:rPr>
        <w:t xml:space="preserve">
      генерациялау процесін қадағалау; </w:t>
      </w:r>
    </w:p>
    <w:p>
      <w:pPr>
        <w:spacing w:after="0"/>
        <w:ind w:left="0"/>
        <w:jc w:val="both"/>
      </w:pPr>
      <w:r>
        <w:rPr>
          <w:rFonts w:ascii="Times New Roman"/>
          <w:b w:val="false"/>
          <w:i w:val="false"/>
          <w:color w:val="000000"/>
          <w:sz w:val="28"/>
        </w:rPr>
        <w:t xml:space="preserve">
      мөлшерлегіш құрылғылардың, сорғылардың көмегімен ашытқыны өндіріске беру; </w:t>
      </w:r>
    </w:p>
    <w:p>
      <w:pPr>
        <w:spacing w:after="0"/>
        <w:ind w:left="0"/>
        <w:jc w:val="both"/>
      </w:pPr>
      <w:r>
        <w:rPr>
          <w:rFonts w:ascii="Times New Roman"/>
          <w:b w:val="false"/>
          <w:i w:val="false"/>
          <w:color w:val="000000"/>
          <w:sz w:val="28"/>
        </w:rPr>
        <w:t xml:space="preserve">
      жеміс ашытқысы мен буды вакуум-аппаратқа беру; </w:t>
      </w:r>
    </w:p>
    <w:p>
      <w:pPr>
        <w:spacing w:after="0"/>
        <w:ind w:left="0"/>
        <w:jc w:val="both"/>
      </w:pPr>
      <w:r>
        <w:rPr>
          <w:rFonts w:ascii="Times New Roman"/>
          <w:b w:val="false"/>
          <w:i w:val="false"/>
          <w:color w:val="000000"/>
          <w:sz w:val="28"/>
        </w:rPr>
        <w:t xml:space="preserve">
      бақылау-өлшеу аспаптарының көрсеткіштері бойынша температураны реттеу және ыдырату; </w:t>
      </w:r>
    </w:p>
    <w:p>
      <w:pPr>
        <w:spacing w:after="0"/>
        <w:ind w:left="0"/>
        <w:jc w:val="both"/>
      </w:pPr>
      <w:r>
        <w:rPr>
          <w:rFonts w:ascii="Times New Roman"/>
          <w:b w:val="false"/>
          <w:i w:val="false"/>
          <w:color w:val="000000"/>
          <w:sz w:val="28"/>
        </w:rPr>
        <w:t xml:space="preserve">
      пісіру процесін қадағалау және оның аяқталу сәтін айқындау; </w:t>
      </w:r>
    </w:p>
    <w:p>
      <w:pPr>
        <w:spacing w:after="0"/>
        <w:ind w:left="0"/>
        <w:jc w:val="both"/>
      </w:pPr>
      <w:r>
        <w:rPr>
          <w:rFonts w:ascii="Times New Roman"/>
          <w:b w:val="false"/>
          <w:i w:val="false"/>
          <w:color w:val="000000"/>
          <w:sz w:val="28"/>
        </w:rPr>
        <w:t xml:space="preserve">
      дайын концентратты ыдысқа құю; </w:t>
      </w:r>
    </w:p>
    <w:p>
      <w:pPr>
        <w:spacing w:after="0"/>
        <w:ind w:left="0"/>
        <w:jc w:val="both"/>
      </w:pPr>
      <w:r>
        <w:rPr>
          <w:rFonts w:ascii="Times New Roman"/>
          <w:b w:val="false"/>
          <w:i w:val="false"/>
          <w:color w:val="000000"/>
          <w:sz w:val="28"/>
        </w:rPr>
        <w:t xml:space="preserve">
      жабдықтың жұмысындағы кінәраттарды жою. </w:t>
      </w:r>
    </w:p>
    <w:bookmarkStart w:name="z100" w:id="97"/>
    <w:p>
      <w:pPr>
        <w:spacing w:after="0"/>
        <w:ind w:left="0"/>
        <w:jc w:val="both"/>
      </w:pPr>
      <w:r>
        <w:rPr>
          <w:rFonts w:ascii="Times New Roman"/>
          <w:b w:val="false"/>
          <w:i w:val="false"/>
          <w:color w:val="000000"/>
          <w:sz w:val="28"/>
        </w:rPr>
        <w:t xml:space="preserve">
      61. Білуге тиіс: </w:t>
      </w:r>
    </w:p>
    <w:bookmarkEnd w:id="97"/>
    <w:p>
      <w:pPr>
        <w:spacing w:after="0"/>
        <w:ind w:left="0"/>
        <w:jc w:val="both"/>
      </w:pPr>
      <w:r>
        <w:rPr>
          <w:rFonts w:ascii="Times New Roman"/>
          <w:b w:val="false"/>
          <w:i w:val="false"/>
          <w:color w:val="000000"/>
          <w:sz w:val="28"/>
        </w:rPr>
        <w:t>
      шикізаттардың, материалдардың биологиялық және физикалық-химиялық қасиеті;</w:t>
      </w:r>
    </w:p>
    <w:p>
      <w:pPr>
        <w:spacing w:after="0"/>
        <w:ind w:left="0"/>
        <w:jc w:val="both"/>
      </w:pPr>
      <w:r>
        <w:rPr>
          <w:rFonts w:ascii="Times New Roman"/>
          <w:b w:val="false"/>
          <w:i w:val="false"/>
          <w:color w:val="000000"/>
          <w:sz w:val="28"/>
        </w:rPr>
        <w:t xml:space="preserve">
      ашыту процесінің технологиясы, ашытқының таза дақылдарын шығару және көбейту, вакуум-аппараттарда жеміс ашытқысын өндіру; </w:t>
      </w:r>
    </w:p>
    <w:p>
      <w:pPr>
        <w:spacing w:after="0"/>
        <w:ind w:left="0"/>
        <w:jc w:val="both"/>
      </w:pPr>
      <w:r>
        <w:rPr>
          <w:rFonts w:ascii="Times New Roman"/>
          <w:b w:val="false"/>
          <w:i w:val="false"/>
          <w:color w:val="000000"/>
          <w:sz w:val="28"/>
        </w:rPr>
        <w:t xml:space="preserve">
      шарап материалдарын, ашытқы мен вакуумдалған жеміс ашытқыларын дайын болғандығын айқындау тәсілдері; </w:t>
      </w:r>
    </w:p>
    <w:p>
      <w:pPr>
        <w:spacing w:after="0"/>
        <w:ind w:left="0"/>
        <w:jc w:val="both"/>
      </w:pPr>
      <w:r>
        <w:rPr>
          <w:rFonts w:ascii="Times New Roman"/>
          <w:b w:val="false"/>
          <w:i w:val="false"/>
          <w:color w:val="000000"/>
          <w:sz w:val="28"/>
        </w:rPr>
        <w:t xml:space="preserve">
      қызмет көрсететін жабдықтарды және қолданылатын бақылау-өлшеу аспаптарының құрылғысы. </w:t>
      </w:r>
    </w:p>
    <w:bookmarkStart w:name="z101" w:id="98"/>
    <w:p>
      <w:pPr>
        <w:spacing w:after="0"/>
        <w:ind w:left="0"/>
        <w:jc w:val="both"/>
      </w:pPr>
      <w:r>
        <w:rPr>
          <w:rFonts w:ascii="Times New Roman"/>
          <w:b w:val="false"/>
          <w:i w:val="false"/>
          <w:color w:val="000000"/>
          <w:sz w:val="28"/>
        </w:rPr>
        <w:t>
      Параграф 5. Жеміс ашытқысы мен шырындарды өңдеуші, 5-разряд</w:t>
      </w:r>
    </w:p>
    <w:bookmarkEnd w:id="98"/>
    <w:bookmarkStart w:name="z102" w:id="99"/>
    <w:p>
      <w:pPr>
        <w:spacing w:after="0"/>
        <w:ind w:left="0"/>
        <w:jc w:val="both"/>
      </w:pPr>
      <w:r>
        <w:rPr>
          <w:rFonts w:ascii="Times New Roman"/>
          <w:b w:val="false"/>
          <w:i w:val="false"/>
          <w:color w:val="000000"/>
          <w:sz w:val="28"/>
        </w:rPr>
        <w:t>
      62. Жұмыс сипаттамасы:</w:t>
      </w:r>
    </w:p>
    <w:bookmarkEnd w:id="99"/>
    <w:p>
      <w:pPr>
        <w:spacing w:after="0"/>
        <w:ind w:left="0"/>
        <w:jc w:val="both"/>
      </w:pPr>
      <w:r>
        <w:rPr>
          <w:rFonts w:ascii="Times New Roman"/>
          <w:b w:val="false"/>
          <w:i w:val="false"/>
          <w:color w:val="000000"/>
          <w:sz w:val="28"/>
        </w:rPr>
        <w:t xml:space="preserve">
      толассыз ағында ашыту процесін жүргізу; </w:t>
      </w:r>
    </w:p>
    <w:p>
      <w:pPr>
        <w:spacing w:after="0"/>
        <w:ind w:left="0"/>
        <w:jc w:val="both"/>
      </w:pPr>
      <w:r>
        <w:rPr>
          <w:rFonts w:ascii="Times New Roman"/>
          <w:b w:val="false"/>
          <w:i w:val="false"/>
          <w:color w:val="000000"/>
          <w:sz w:val="28"/>
        </w:rPr>
        <w:t>
      кезбе батареяларға, аппараттарға жеміс шырындарын тиеу, ашытқыны беру;</w:t>
      </w:r>
    </w:p>
    <w:p>
      <w:pPr>
        <w:spacing w:after="0"/>
        <w:ind w:left="0"/>
        <w:jc w:val="both"/>
      </w:pPr>
      <w:r>
        <w:rPr>
          <w:rFonts w:ascii="Times New Roman"/>
          <w:b w:val="false"/>
          <w:i w:val="false"/>
          <w:color w:val="000000"/>
          <w:sz w:val="28"/>
        </w:rPr>
        <w:t xml:space="preserve">
      ашыту материалдары ағынының жылдамдығын реттеу; </w:t>
      </w:r>
    </w:p>
    <w:p>
      <w:pPr>
        <w:spacing w:after="0"/>
        <w:ind w:left="0"/>
        <w:jc w:val="both"/>
      </w:pPr>
      <w:r>
        <w:rPr>
          <w:rFonts w:ascii="Times New Roman"/>
          <w:b w:val="false"/>
          <w:i w:val="false"/>
          <w:color w:val="000000"/>
          <w:sz w:val="28"/>
        </w:rPr>
        <w:t>
      бақылау-өлшеу аспаптарының көрсеткіштері, зертханалық талдау деректері бойынша және органолептикалық әдістің көмегімен алғашқы ашыту процесін бақылау және реттеу;</w:t>
      </w:r>
    </w:p>
    <w:p>
      <w:pPr>
        <w:spacing w:after="0"/>
        <w:ind w:left="0"/>
        <w:jc w:val="both"/>
      </w:pPr>
      <w:r>
        <w:rPr>
          <w:rFonts w:ascii="Times New Roman"/>
          <w:b w:val="false"/>
          <w:i w:val="false"/>
          <w:color w:val="000000"/>
          <w:sz w:val="28"/>
        </w:rPr>
        <w:t xml:space="preserve">
      ашыту процесінің басталу және аяқталу сәтін айқындау; </w:t>
      </w:r>
    </w:p>
    <w:p>
      <w:pPr>
        <w:spacing w:after="0"/>
        <w:ind w:left="0"/>
        <w:jc w:val="both"/>
      </w:pPr>
      <w:r>
        <w:rPr>
          <w:rFonts w:ascii="Times New Roman"/>
          <w:b w:val="false"/>
          <w:i w:val="false"/>
          <w:color w:val="000000"/>
          <w:sz w:val="28"/>
        </w:rPr>
        <w:t xml:space="preserve">
      қызмет көрсететін жабдықтың жұмысын қадағалау, оның жұмысындағы кінәратты жою. </w:t>
      </w:r>
    </w:p>
    <w:bookmarkStart w:name="z103" w:id="100"/>
    <w:p>
      <w:pPr>
        <w:spacing w:after="0"/>
        <w:ind w:left="0"/>
        <w:jc w:val="both"/>
      </w:pPr>
      <w:r>
        <w:rPr>
          <w:rFonts w:ascii="Times New Roman"/>
          <w:b w:val="false"/>
          <w:i w:val="false"/>
          <w:color w:val="000000"/>
          <w:sz w:val="28"/>
        </w:rPr>
        <w:t xml:space="preserve">
      63. Білуге тиіс: </w:t>
      </w:r>
    </w:p>
    <w:bookmarkEnd w:id="100"/>
    <w:p>
      <w:pPr>
        <w:spacing w:after="0"/>
        <w:ind w:left="0"/>
        <w:jc w:val="both"/>
      </w:pPr>
      <w:r>
        <w:rPr>
          <w:rFonts w:ascii="Times New Roman"/>
          <w:b w:val="false"/>
          <w:i w:val="false"/>
          <w:color w:val="000000"/>
          <w:sz w:val="28"/>
        </w:rPr>
        <w:t xml:space="preserve">
      толассыз ағында шараппен ашыту технологиясы; </w:t>
      </w:r>
    </w:p>
    <w:p>
      <w:pPr>
        <w:spacing w:after="0"/>
        <w:ind w:left="0"/>
        <w:jc w:val="both"/>
      </w:pPr>
      <w:r>
        <w:rPr>
          <w:rFonts w:ascii="Times New Roman"/>
          <w:b w:val="false"/>
          <w:i w:val="false"/>
          <w:color w:val="000000"/>
          <w:sz w:val="28"/>
        </w:rPr>
        <w:t>
      технологиялық режимнің параметрлері және оны реттеу ережесі;</w:t>
      </w:r>
    </w:p>
    <w:p>
      <w:pPr>
        <w:spacing w:after="0"/>
        <w:ind w:left="0"/>
        <w:jc w:val="both"/>
      </w:pPr>
      <w:r>
        <w:rPr>
          <w:rFonts w:ascii="Times New Roman"/>
          <w:b w:val="false"/>
          <w:i w:val="false"/>
          <w:color w:val="000000"/>
          <w:sz w:val="28"/>
        </w:rPr>
        <w:t xml:space="preserve">
      талдау әдісі және шарап материалдарын дайын болғандығын айқындау тәсілдері; </w:t>
      </w:r>
    </w:p>
    <w:p>
      <w:pPr>
        <w:spacing w:after="0"/>
        <w:ind w:left="0"/>
        <w:jc w:val="both"/>
      </w:pPr>
      <w:r>
        <w:rPr>
          <w:rFonts w:ascii="Times New Roman"/>
          <w:b w:val="false"/>
          <w:i w:val="false"/>
          <w:color w:val="000000"/>
          <w:sz w:val="28"/>
        </w:rPr>
        <w:t xml:space="preserve">
      толассыз ағында жеміс ашытқысын өңдеу үшін қолданылатын жабдықтардың конструктивтік ерекшеліктері; </w:t>
      </w:r>
    </w:p>
    <w:p>
      <w:pPr>
        <w:spacing w:after="0"/>
        <w:ind w:left="0"/>
        <w:jc w:val="both"/>
      </w:pPr>
      <w:r>
        <w:rPr>
          <w:rFonts w:ascii="Times New Roman"/>
          <w:b w:val="false"/>
          <w:i w:val="false"/>
          <w:color w:val="000000"/>
          <w:sz w:val="28"/>
        </w:rPr>
        <w:t xml:space="preserve">
      ашыту материалдары ағынының жылдамдығын реттеу тәсілдері; </w:t>
      </w:r>
    </w:p>
    <w:p>
      <w:pPr>
        <w:spacing w:after="0"/>
        <w:ind w:left="0"/>
        <w:jc w:val="both"/>
      </w:pPr>
      <w:r>
        <w:rPr>
          <w:rFonts w:ascii="Times New Roman"/>
          <w:b w:val="false"/>
          <w:i w:val="false"/>
          <w:color w:val="000000"/>
          <w:sz w:val="28"/>
        </w:rPr>
        <w:t xml:space="preserve">
      ашыту процесінің басталуы мен аяқталуын айқындау тәсілдері. </w:t>
      </w:r>
    </w:p>
    <w:bookmarkStart w:name="z104" w:id="101"/>
    <w:p>
      <w:pPr>
        <w:spacing w:after="0"/>
        <w:ind w:left="0"/>
        <w:jc w:val="both"/>
      </w:pPr>
      <w:r>
        <w:rPr>
          <w:rFonts w:ascii="Times New Roman"/>
          <w:b w:val="false"/>
          <w:i w:val="false"/>
          <w:color w:val="000000"/>
          <w:sz w:val="28"/>
        </w:rPr>
        <w:t>
      9. Көпіргіш шараптарды дайындаушы</w:t>
      </w:r>
    </w:p>
    <w:bookmarkEnd w:id="101"/>
    <w:bookmarkStart w:name="z105" w:id="102"/>
    <w:p>
      <w:pPr>
        <w:spacing w:after="0"/>
        <w:ind w:left="0"/>
        <w:jc w:val="both"/>
      </w:pPr>
      <w:r>
        <w:rPr>
          <w:rFonts w:ascii="Times New Roman"/>
          <w:b w:val="false"/>
          <w:i w:val="false"/>
          <w:color w:val="000000"/>
          <w:sz w:val="28"/>
        </w:rPr>
        <w:t>
      Параграф 1. Көпіргіш шараптарды дайындаушы, 2-разряд</w:t>
      </w:r>
    </w:p>
    <w:bookmarkEnd w:id="102"/>
    <w:bookmarkStart w:name="z106" w:id="103"/>
    <w:p>
      <w:pPr>
        <w:spacing w:after="0"/>
        <w:ind w:left="0"/>
        <w:jc w:val="both"/>
      </w:pPr>
      <w:r>
        <w:rPr>
          <w:rFonts w:ascii="Times New Roman"/>
          <w:b w:val="false"/>
          <w:i w:val="false"/>
          <w:color w:val="000000"/>
          <w:sz w:val="28"/>
        </w:rPr>
        <w:t>
      64. Жұмыс сипаттамасы:</w:t>
      </w:r>
    </w:p>
    <w:bookmarkEnd w:id="103"/>
    <w:p>
      <w:pPr>
        <w:spacing w:after="0"/>
        <w:ind w:left="0"/>
        <w:jc w:val="both"/>
      </w:pPr>
      <w:r>
        <w:rPr>
          <w:rFonts w:ascii="Times New Roman"/>
          <w:b w:val="false"/>
          <w:i w:val="false"/>
          <w:color w:val="000000"/>
          <w:sz w:val="28"/>
        </w:rPr>
        <w:t xml:space="preserve">
      көпіргіш шараптар өндіруде бөтелкедегі құрамды толық немесе ішінара салқындату немесе қатыру; </w:t>
      </w:r>
    </w:p>
    <w:p>
      <w:pPr>
        <w:spacing w:after="0"/>
        <w:ind w:left="0"/>
        <w:jc w:val="both"/>
      </w:pPr>
      <w:r>
        <w:rPr>
          <w:rFonts w:ascii="Times New Roman"/>
          <w:b w:val="false"/>
          <w:i w:val="false"/>
          <w:color w:val="000000"/>
          <w:sz w:val="28"/>
        </w:rPr>
        <w:t xml:space="preserve">
      салқындату және қатыру процесін, камерадағы, ванналардағы ауа мен тұздықтың температурасын, бақылау-өлшеу аспаптары мен органолептикалық әдіс бойынша ванналардағы тұздықтың деңгейін бақылау; </w:t>
      </w:r>
    </w:p>
    <w:p>
      <w:pPr>
        <w:spacing w:after="0"/>
        <w:ind w:left="0"/>
        <w:jc w:val="both"/>
      </w:pPr>
      <w:r>
        <w:rPr>
          <w:rFonts w:ascii="Times New Roman"/>
          <w:b w:val="false"/>
          <w:i w:val="false"/>
          <w:color w:val="000000"/>
          <w:sz w:val="28"/>
        </w:rPr>
        <w:t>
      салқындату және мұздату процесінің аяқталу сәтін айқындау;</w:t>
      </w:r>
    </w:p>
    <w:p>
      <w:pPr>
        <w:spacing w:after="0"/>
        <w:ind w:left="0"/>
        <w:jc w:val="both"/>
      </w:pPr>
      <w:r>
        <w:rPr>
          <w:rFonts w:ascii="Times New Roman"/>
          <w:b w:val="false"/>
          <w:i w:val="false"/>
          <w:color w:val="000000"/>
          <w:sz w:val="28"/>
        </w:rPr>
        <w:t xml:space="preserve">
      тоңазытқыш камераларды, ванналарды тиеу және түсіру; </w:t>
      </w:r>
    </w:p>
    <w:p>
      <w:pPr>
        <w:spacing w:after="0"/>
        <w:ind w:left="0"/>
        <w:jc w:val="both"/>
      </w:pPr>
      <w:r>
        <w:rPr>
          <w:rFonts w:ascii="Times New Roman"/>
          <w:b w:val="false"/>
          <w:i w:val="false"/>
          <w:color w:val="000000"/>
          <w:sz w:val="28"/>
        </w:rPr>
        <w:t xml:space="preserve">
      көпіргіш шараптар құйылған бөтелкелерді беру және тасымалдау; </w:t>
      </w:r>
    </w:p>
    <w:p>
      <w:pPr>
        <w:spacing w:after="0"/>
        <w:ind w:left="0"/>
        <w:jc w:val="both"/>
      </w:pPr>
      <w:r>
        <w:rPr>
          <w:rFonts w:ascii="Times New Roman"/>
          <w:b w:val="false"/>
          <w:i w:val="false"/>
          <w:color w:val="000000"/>
          <w:sz w:val="28"/>
        </w:rPr>
        <w:t>
      шарап құйылған бөтелкелерді ашыту және бабына келгенін тексеру үшін қатарластыру;</w:t>
      </w:r>
    </w:p>
    <w:p>
      <w:pPr>
        <w:spacing w:after="0"/>
        <w:ind w:left="0"/>
        <w:jc w:val="both"/>
      </w:pPr>
      <w:r>
        <w:rPr>
          <w:rFonts w:ascii="Times New Roman"/>
          <w:b w:val="false"/>
          <w:i w:val="false"/>
          <w:color w:val="000000"/>
          <w:sz w:val="28"/>
        </w:rPr>
        <w:t>
      бабына келгенін тексергеннен кейін өндіріске беру, бөтелкелерді қайта қатарлау және шайқау;</w:t>
      </w:r>
    </w:p>
    <w:p>
      <w:pPr>
        <w:spacing w:after="0"/>
        <w:ind w:left="0"/>
        <w:jc w:val="both"/>
      </w:pPr>
      <w:r>
        <w:rPr>
          <w:rFonts w:ascii="Times New Roman"/>
          <w:b w:val="false"/>
          <w:i w:val="false"/>
          <w:color w:val="000000"/>
          <w:sz w:val="28"/>
        </w:rPr>
        <w:t>
      ашытылған шарап құйылған бөтелкелерді пюпитрлерге орналастыру және одан шығару;</w:t>
      </w:r>
    </w:p>
    <w:p>
      <w:pPr>
        <w:spacing w:after="0"/>
        <w:ind w:left="0"/>
        <w:jc w:val="both"/>
      </w:pPr>
      <w:r>
        <w:rPr>
          <w:rFonts w:ascii="Times New Roman"/>
          <w:b w:val="false"/>
          <w:i w:val="false"/>
          <w:color w:val="000000"/>
          <w:sz w:val="28"/>
        </w:rPr>
        <w:t xml:space="preserve">
      қатарларды ажырату және қайта қатарлау; </w:t>
      </w:r>
    </w:p>
    <w:p>
      <w:pPr>
        <w:spacing w:after="0"/>
        <w:ind w:left="0"/>
        <w:jc w:val="both"/>
      </w:pPr>
      <w:r>
        <w:rPr>
          <w:rFonts w:ascii="Times New Roman"/>
          <w:b w:val="false"/>
          <w:i w:val="false"/>
          <w:color w:val="000000"/>
          <w:sz w:val="28"/>
        </w:rPr>
        <w:t>
      шарап құйылған бөтелкелерді операция аралық тасымалдау;</w:t>
      </w:r>
    </w:p>
    <w:p>
      <w:pPr>
        <w:spacing w:after="0"/>
        <w:ind w:left="0"/>
        <w:jc w:val="both"/>
      </w:pPr>
      <w:r>
        <w:rPr>
          <w:rFonts w:ascii="Times New Roman"/>
          <w:b w:val="false"/>
          <w:i w:val="false"/>
          <w:color w:val="000000"/>
          <w:sz w:val="28"/>
        </w:rPr>
        <w:t xml:space="preserve">
      бабына келтіру процесінде көпіргіш шарап құйылған бөтелкелерді жуу. </w:t>
      </w:r>
    </w:p>
    <w:bookmarkStart w:name="z107" w:id="104"/>
    <w:p>
      <w:pPr>
        <w:spacing w:after="0"/>
        <w:ind w:left="0"/>
        <w:jc w:val="both"/>
      </w:pPr>
      <w:r>
        <w:rPr>
          <w:rFonts w:ascii="Times New Roman"/>
          <w:b w:val="false"/>
          <w:i w:val="false"/>
          <w:color w:val="000000"/>
          <w:sz w:val="28"/>
        </w:rPr>
        <w:t xml:space="preserve">
      65. Білуге тиіс: </w:t>
      </w:r>
    </w:p>
    <w:bookmarkEnd w:id="104"/>
    <w:p>
      <w:pPr>
        <w:spacing w:after="0"/>
        <w:ind w:left="0"/>
        <w:jc w:val="both"/>
      </w:pPr>
      <w:r>
        <w:rPr>
          <w:rFonts w:ascii="Times New Roman"/>
          <w:b w:val="false"/>
          <w:i w:val="false"/>
          <w:color w:val="000000"/>
          <w:sz w:val="28"/>
        </w:rPr>
        <w:t xml:space="preserve">
      көпіргіш шараптарды өндіруде бөтелкедегі құрамды салқындату және қатыру ережесі мен мақсаты; </w:t>
      </w:r>
    </w:p>
    <w:p>
      <w:pPr>
        <w:spacing w:after="0"/>
        <w:ind w:left="0"/>
        <w:jc w:val="both"/>
      </w:pPr>
      <w:r>
        <w:rPr>
          <w:rFonts w:ascii="Times New Roman"/>
          <w:b w:val="false"/>
          <w:i w:val="false"/>
          <w:color w:val="000000"/>
          <w:sz w:val="28"/>
        </w:rPr>
        <w:t xml:space="preserve">
      пюпитрлерді дезинфекциялау және орналастыру ережесі; </w:t>
      </w:r>
    </w:p>
    <w:p>
      <w:pPr>
        <w:spacing w:after="0"/>
        <w:ind w:left="0"/>
        <w:jc w:val="both"/>
      </w:pPr>
      <w:r>
        <w:rPr>
          <w:rFonts w:ascii="Times New Roman"/>
          <w:b w:val="false"/>
          <w:i w:val="false"/>
          <w:color w:val="000000"/>
          <w:sz w:val="28"/>
        </w:rPr>
        <w:t xml:space="preserve">
      шарап құйылған бөтелкелерді ашыту және бабына келгенін бақылау үшін қатарлау ережесі. </w:t>
      </w:r>
    </w:p>
    <w:bookmarkStart w:name="z108" w:id="105"/>
    <w:p>
      <w:pPr>
        <w:spacing w:after="0"/>
        <w:ind w:left="0"/>
        <w:jc w:val="both"/>
      </w:pPr>
      <w:r>
        <w:rPr>
          <w:rFonts w:ascii="Times New Roman"/>
          <w:b w:val="false"/>
          <w:i w:val="false"/>
          <w:color w:val="000000"/>
          <w:sz w:val="28"/>
        </w:rPr>
        <w:t>
      Параграф 2. Көпіргіш шараптарды дайындаушы, 3-разряд</w:t>
      </w:r>
    </w:p>
    <w:bookmarkEnd w:id="105"/>
    <w:bookmarkStart w:name="z109" w:id="106"/>
    <w:p>
      <w:pPr>
        <w:spacing w:after="0"/>
        <w:ind w:left="0"/>
        <w:jc w:val="both"/>
      </w:pPr>
      <w:r>
        <w:rPr>
          <w:rFonts w:ascii="Times New Roman"/>
          <w:b w:val="false"/>
          <w:i w:val="false"/>
          <w:color w:val="000000"/>
          <w:sz w:val="28"/>
        </w:rPr>
        <w:t xml:space="preserve">
      66. Жұмыс сипаттамасы: </w:t>
      </w:r>
    </w:p>
    <w:bookmarkEnd w:id="106"/>
    <w:p>
      <w:pPr>
        <w:spacing w:after="0"/>
        <w:ind w:left="0"/>
        <w:jc w:val="both"/>
      </w:pPr>
      <w:r>
        <w:rPr>
          <w:rFonts w:ascii="Times New Roman"/>
          <w:b w:val="false"/>
          <w:i w:val="false"/>
          <w:color w:val="000000"/>
          <w:sz w:val="28"/>
        </w:rPr>
        <w:t xml:space="preserve">
      жоғары білікті көпіргіш шараптарды дайындаушының немесе шебердің (технологтың) басшылығымен ашытқының таза дақылдарын көбейту және ашытқыны дайындау жөніндегі жұмыстарды орындау; </w:t>
      </w:r>
    </w:p>
    <w:p>
      <w:pPr>
        <w:spacing w:after="0"/>
        <w:ind w:left="0"/>
        <w:jc w:val="both"/>
      </w:pPr>
      <w:r>
        <w:rPr>
          <w:rFonts w:ascii="Times New Roman"/>
          <w:b w:val="false"/>
          <w:i w:val="false"/>
          <w:color w:val="000000"/>
          <w:sz w:val="28"/>
        </w:rPr>
        <w:t xml:space="preserve">
      аппараттарды, сыйымдылықтарды, ыдыстарды зарарсыздандыру; </w:t>
      </w:r>
    </w:p>
    <w:p>
      <w:pPr>
        <w:spacing w:after="0"/>
        <w:ind w:left="0"/>
        <w:jc w:val="both"/>
      </w:pPr>
      <w:r>
        <w:rPr>
          <w:rFonts w:ascii="Times New Roman"/>
          <w:b w:val="false"/>
          <w:i w:val="false"/>
          <w:color w:val="000000"/>
          <w:sz w:val="28"/>
        </w:rPr>
        <w:t xml:space="preserve">
      қоректік ортаны мөлдірлеу (сүзу, тұндыру); </w:t>
      </w:r>
    </w:p>
    <w:p>
      <w:pPr>
        <w:spacing w:after="0"/>
        <w:ind w:left="0"/>
        <w:jc w:val="both"/>
      </w:pPr>
      <w:r>
        <w:rPr>
          <w:rFonts w:ascii="Times New Roman"/>
          <w:b w:val="false"/>
          <w:i w:val="false"/>
          <w:color w:val="000000"/>
          <w:sz w:val="28"/>
        </w:rPr>
        <w:t xml:space="preserve">
      зарарсыздандырғыштарды қоректік ортамен толтыру, зарарсыздандыру және зарарсыздандырғыш ыдыстарға құю; </w:t>
      </w:r>
    </w:p>
    <w:p>
      <w:pPr>
        <w:spacing w:after="0"/>
        <w:ind w:left="0"/>
        <w:jc w:val="both"/>
      </w:pPr>
      <w:r>
        <w:rPr>
          <w:rFonts w:ascii="Times New Roman"/>
          <w:b w:val="false"/>
          <w:i w:val="false"/>
          <w:color w:val="000000"/>
          <w:sz w:val="28"/>
        </w:rPr>
        <w:t>
      сорғының, өлшегіштің көмегімен ашытқыны қоректік ортаға және өндіріске беру;</w:t>
      </w:r>
    </w:p>
    <w:p>
      <w:pPr>
        <w:spacing w:after="0"/>
        <w:ind w:left="0"/>
        <w:jc w:val="both"/>
      </w:pPr>
      <w:r>
        <w:rPr>
          <w:rFonts w:ascii="Times New Roman"/>
          <w:b w:val="false"/>
          <w:i w:val="false"/>
          <w:color w:val="000000"/>
          <w:sz w:val="28"/>
        </w:rPr>
        <w:t>
      аппаратураларға, сорғыларға, сүзгілер мен коммуникацияларға қызмет көрсету және жұмысын реттеу;</w:t>
      </w:r>
    </w:p>
    <w:p>
      <w:pPr>
        <w:spacing w:after="0"/>
        <w:ind w:left="0"/>
        <w:jc w:val="both"/>
      </w:pPr>
      <w:r>
        <w:rPr>
          <w:rFonts w:ascii="Times New Roman"/>
          <w:b w:val="false"/>
          <w:i w:val="false"/>
          <w:color w:val="000000"/>
          <w:sz w:val="28"/>
        </w:rPr>
        <w:t xml:space="preserve">
      шарапты тұнбалардан ажыратуға арналған аппаратуралар мен құрылғылардың көмегімен көпіргіш шараптарды бөтелкелерден бөтелкелерге ауыстырып құю; </w:t>
      </w:r>
    </w:p>
    <w:p>
      <w:pPr>
        <w:spacing w:after="0"/>
        <w:ind w:left="0"/>
        <w:jc w:val="both"/>
      </w:pPr>
      <w:r>
        <w:rPr>
          <w:rFonts w:ascii="Times New Roman"/>
          <w:b w:val="false"/>
          <w:i w:val="false"/>
          <w:color w:val="000000"/>
          <w:sz w:val="28"/>
        </w:rPr>
        <w:t xml:space="preserve">
      бос және толтырылған бөтелкелерді ауыстырып құюға дайындау, қатарлардан бөтелкелерді ауыстыру; </w:t>
      </w:r>
    </w:p>
    <w:p>
      <w:pPr>
        <w:spacing w:after="0"/>
        <w:ind w:left="0"/>
        <w:jc w:val="both"/>
      </w:pPr>
      <w:r>
        <w:rPr>
          <w:rFonts w:ascii="Times New Roman"/>
          <w:b w:val="false"/>
          <w:i w:val="false"/>
          <w:color w:val="000000"/>
          <w:sz w:val="28"/>
        </w:rPr>
        <w:t>
      толтырылған бөтелкелерді алдын ала салқындату және бос бөтелкелерді көмірқышқылымен толтыру;</w:t>
      </w:r>
    </w:p>
    <w:p>
      <w:pPr>
        <w:spacing w:after="0"/>
        <w:ind w:left="0"/>
        <w:jc w:val="both"/>
      </w:pPr>
      <w:r>
        <w:rPr>
          <w:rFonts w:ascii="Times New Roman"/>
          <w:b w:val="false"/>
          <w:i w:val="false"/>
          <w:color w:val="000000"/>
          <w:sz w:val="28"/>
        </w:rPr>
        <w:t>
      қызмет көрсететін аппаратураның жұмысын реттеу;</w:t>
      </w:r>
    </w:p>
    <w:p>
      <w:pPr>
        <w:spacing w:after="0"/>
        <w:ind w:left="0"/>
        <w:jc w:val="both"/>
      </w:pPr>
      <w:r>
        <w:rPr>
          <w:rFonts w:ascii="Times New Roman"/>
          <w:b w:val="false"/>
          <w:i w:val="false"/>
          <w:color w:val="000000"/>
          <w:sz w:val="28"/>
        </w:rPr>
        <w:t xml:space="preserve">
      шикізат пен дайын өнімге есеп жүргізу. </w:t>
      </w:r>
    </w:p>
    <w:bookmarkStart w:name="z110" w:id="107"/>
    <w:p>
      <w:pPr>
        <w:spacing w:after="0"/>
        <w:ind w:left="0"/>
        <w:jc w:val="both"/>
      </w:pPr>
      <w:r>
        <w:rPr>
          <w:rFonts w:ascii="Times New Roman"/>
          <w:b w:val="false"/>
          <w:i w:val="false"/>
          <w:color w:val="000000"/>
          <w:sz w:val="28"/>
        </w:rPr>
        <w:t xml:space="preserve">
      67. Білуге тиіс: </w:t>
      </w:r>
    </w:p>
    <w:bookmarkEnd w:id="107"/>
    <w:p>
      <w:pPr>
        <w:spacing w:after="0"/>
        <w:ind w:left="0"/>
        <w:jc w:val="both"/>
      </w:pPr>
      <w:r>
        <w:rPr>
          <w:rFonts w:ascii="Times New Roman"/>
          <w:b w:val="false"/>
          <w:i w:val="false"/>
          <w:color w:val="000000"/>
          <w:sz w:val="28"/>
        </w:rPr>
        <w:t xml:space="preserve">
      шараптың, ашытқының және қосымша қолданылатын материалдардың негізгі қасиеті; </w:t>
      </w:r>
    </w:p>
    <w:p>
      <w:pPr>
        <w:spacing w:after="0"/>
        <w:ind w:left="0"/>
        <w:jc w:val="both"/>
      </w:pPr>
      <w:r>
        <w:rPr>
          <w:rFonts w:ascii="Times New Roman"/>
          <w:b w:val="false"/>
          <w:i w:val="false"/>
          <w:color w:val="000000"/>
          <w:sz w:val="28"/>
        </w:rPr>
        <w:t xml:space="preserve">
      ашытқының таза дақылдарын көбейтудің негізгі технологиясы; </w:t>
      </w:r>
    </w:p>
    <w:p>
      <w:pPr>
        <w:spacing w:after="0"/>
        <w:ind w:left="0"/>
        <w:jc w:val="both"/>
      </w:pPr>
      <w:r>
        <w:rPr>
          <w:rFonts w:ascii="Times New Roman"/>
          <w:b w:val="false"/>
          <w:i w:val="false"/>
          <w:color w:val="000000"/>
          <w:sz w:val="28"/>
        </w:rPr>
        <w:t xml:space="preserve">
      технологиялық режимнің параметрлері және оны орындау ережесі; </w:t>
      </w:r>
    </w:p>
    <w:p>
      <w:pPr>
        <w:spacing w:after="0"/>
        <w:ind w:left="0"/>
        <w:jc w:val="both"/>
      </w:pPr>
      <w:r>
        <w:rPr>
          <w:rFonts w:ascii="Times New Roman"/>
          <w:b w:val="false"/>
          <w:i w:val="false"/>
          <w:color w:val="000000"/>
          <w:sz w:val="28"/>
        </w:rPr>
        <w:t xml:space="preserve">
      қызмет көрсететін жабдықтың, аппаратураның, коммуникацияның жұмыс істеу принципі; </w:t>
      </w:r>
    </w:p>
    <w:p>
      <w:pPr>
        <w:spacing w:after="0"/>
        <w:ind w:left="0"/>
        <w:jc w:val="both"/>
      </w:pPr>
      <w:r>
        <w:rPr>
          <w:rFonts w:ascii="Times New Roman"/>
          <w:b w:val="false"/>
          <w:i w:val="false"/>
          <w:color w:val="000000"/>
          <w:sz w:val="28"/>
        </w:rPr>
        <w:t xml:space="preserve">
      қолданылатын бақылау-өлшеу аспаптарын пайдалану ережесі; </w:t>
      </w:r>
    </w:p>
    <w:p>
      <w:pPr>
        <w:spacing w:after="0"/>
        <w:ind w:left="0"/>
        <w:jc w:val="both"/>
      </w:pPr>
      <w:r>
        <w:rPr>
          <w:rFonts w:ascii="Times New Roman"/>
          <w:b w:val="false"/>
          <w:i w:val="false"/>
          <w:color w:val="000000"/>
          <w:sz w:val="28"/>
        </w:rPr>
        <w:t xml:space="preserve">
      есепке алу ережесі. </w:t>
      </w:r>
    </w:p>
    <w:bookmarkStart w:name="z111" w:id="108"/>
    <w:p>
      <w:pPr>
        <w:spacing w:after="0"/>
        <w:ind w:left="0"/>
        <w:jc w:val="both"/>
      </w:pPr>
      <w:r>
        <w:rPr>
          <w:rFonts w:ascii="Times New Roman"/>
          <w:b w:val="false"/>
          <w:i w:val="false"/>
          <w:color w:val="000000"/>
          <w:sz w:val="28"/>
        </w:rPr>
        <w:t>
      Параграф 3. Көпіргіш шараптарды дайындаушы, 4-разряд</w:t>
      </w:r>
    </w:p>
    <w:bookmarkEnd w:id="108"/>
    <w:bookmarkStart w:name="z112" w:id="109"/>
    <w:p>
      <w:pPr>
        <w:spacing w:after="0"/>
        <w:ind w:left="0"/>
        <w:jc w:val="both"/>
      </w:pPr>
      <w:r>
        <w:rPr>
          <w:rFonts w:ascii="Times New Roman"/>
          <w:b w:val="false"/>
          <w:i w:val="false"/>
          <w:color w:val="000000"/>
          <w:sz w:val="28"/>
        </w:rPr>
        <w:t xml:space="preserve">
      68. Жұмыс сипаттамасы: </w:t>
      </w:r>
    </w:p>
    <w:bookmarkEnd w:id="109"/>
    <w:p>
      <w:pPr>
        <w:spacing w:after="0"/>
        <w:ind w:left="0"/>
        <w:jc w:val="both"/>
      </w:pPr>
      <w:r>
        <w:rPr>
          <w:rFonts w:ascii="Times New Roman"/>
          <w:b w:val="false"/>
          <w:i w:val="false"/>
          <w:color w:val="000000"/>
          <w:sz w:val="28"/>
        </w:rPr>
        <w:t xml:space="preserve">
      аппараттарда үздіксіз жұмыс істейтін батареяларда ашытқылардың таза дақылдарын генерациялау процесін жүргізу; </w:t>
      </w:r>
    </w:p>
    <w:p>
      <w:pPr>
        <w:spacing w:after="0"/>
        <w:ind w:left="0"/>
        <w:jc w:val="both"/>
      </w:pPr>
      <w:r>
        <w:rPr>
          <w:rFonts w:ascii="Times New Roman"/>
          <w:b w:val="false"/>
          <w:i w:val="false"/>
          <w:color w:val="000000"/>
          <w:sz w:val="28"/>
        </w:rPr>
        <w:t xml:space="preserve">
      ашытқыларды жинау; </w:t>
      </w:r>
    </w:p>
    <w:p>
      <w:pPr>
        <w:spacing w:after="0"/>
        <w:ind w:left="0"/>
        <w:jc w:val="both"/>
      </w:pPr>
      <w:r>
        <w:rPr>
          <w:rFonts w:ascii="Times New Roman"/>
          <w:b w:val="false"/>
          <w:i w:val="false"/>
          <w:color w:val="000000"/>
          <w:sz w:val="28"/>
        </w:rPr>
        <w:t xml:space="preserve">
      зарасыздандырылған қоректік ортаны дайындау, ашытқыны қоректік ортаға себу; </w:t>
      </w:r>
    </w:p>
    <w:p>
      <w:pPr>
        <w:spacing w:after="0"/>
        <w:ind w:left="0"/>
        <w:jc w:val="both"/>
      </w:pPr>
      <w:r>
        <w:rPr>
          <w:rFonts w:ascii="Times New Roman"/>
          <w:b w:val="false"/>
          <w:i w:val="false"/>
          <w:color w:val="000000"/>
          <w:sz w:val="28"/>
        </w:rPr>
        <w:t xml:space="preserve">
      генерациялау процесін қадағалау; </w:t>
      </w:r>
    </w:p>
    <w:p>
      <w:pPr>
        <w:spacing w:after="0"/>
        <w:ind w:left="0"/>
        <w:jc w:val="both"/>
      </w:pPr>
      <w:r>
        <w:rPr>
          <w:rFonts w:ascii="Times New Roman"/>
          <w:b w:val="false"/>
          <w:i w:val="false"/>
          <w:color w:val="000000"/>
          <w:sz w:val="28"/>
        </w:rPr>
        <w:t xml:space="preserve">
      сорғылардың, мөлшерлегіш құрылғылардың көмегімен ашытқыны өндіріске беру; </w:t>
      </w:r>
    </w:p>
    <w:p>
      <w:pPr>
        <w:spacing w:after="0"/>
        <w:ind w:left="0"/>
        <w:jc w:val="both"/>
      </w:pPr>
      <w:r>
        <w:rPr>
          <w:rFonts w:ascii="Times New Roman"/>
          <w:b w:val="false"/>
          <w:i w:val="false"/>
          <w:color w:val="000000"/>
          <w:sz w:val="28"/>
        </w:rPr>
        <w:t xml:space="preserve">
      қайта ашыту үшін резервуарлық (немесе тираждық) қоспаны дайындау және өңдеу; </w:t>
      </w:r>
    </w:p>
    <w:p>
      <w:pPr>
        <w:spacing w:after="0"/>
        <w:ind w:left="0"/>
        <w:jc w:val="both"/>
      </w:pPr>
      <w:r>
        <w:rPr>
          <w:rFonts w:ascii="Times New Roman"/>
          <w:b w:val="false"/>
          <w:i w:val="false"/>
          <w:color w:val="000000"/>
          <w:sz w:val="28"/>
        </w:rPr>
        <w:t xml:space="preserve">
      орталықтан тепкіш сорғыларды қолдану, көмірқышқылымен таптау немесе басқа да тәсілдермен қысымды аппараттарды шарап материалдарымен және ликермен толтыру; </w:t>
      </w:r>
    </w:p>
    <w:p>
      <w:pPr>
        <w:spacing w:after="0"/>
        <w:ind w:left="0"/>
        <w:jc w:val="both"/>
      </w:pPr>
      <w:r>
        <w:rPr>
          <w:rFonts w:ascii="Times New Roman"/>
          <w:b w:val="false"/>
          <w:i w:val="false"/>
          <w:color w:val="000000"/>
          <w:sz w:val="28"/>
        </w:rPr>
        <w:t xml:space="preserve">
      қоспаны сутекті жіберу жолымен, ашыту және басқа да тәсілдермен қышқылсыздандыру-майсыздандыру; </w:t>
      </w:r>
    </w:p>
    <w:p>
      <w:pPr>
        <w:spacing w:after="0"/>
        <w:ind w:left="0"/>
        <w:jc w:val="both"/>
      </w:pPr>
      <w:r>
        <w:rPr>
          <w:rFonts w:ascii="Times New Roman"/>
          <w:b w:val="false"/>
          <w:i w:val="false"/>
          <w:color w:val="000000"/>
          <w:sz w:val="28"/>
        </w:rPr>
        <w:t xml:space="preserve">
      қоспаны берілген температураға дейін қыздыру, оны сол деңгейде ұстап тұру және кейін салқындату; </w:t>
      </w:r>
    </w:p>
    <w:p>
      <w:pPr>
        <w:spacing w:after="0"/>
        <w:ind w:left="0"/>
        <w:jc w:val="both"/>
      </w:pPr>
      <w:r>
        <w:rPr>
          <w:rFonts w:ascii="Times New Roman"/>
          <w:b w:val="false"/>
          <w:i w:val="false"/>
          <w:color w:val="000000"/>
          <w:sz w:val="28"/>
        </w:rPr>
        <w:t>
      қоспаны көмірқышқылымен таптау жолымен шампандауға беру;</w:t>
      </w:r>
    </w:p>
    <w:p>
      <w:pPr>
        <w:spacing w:after="0"/>
        <w:ind w:left="0"/>
        <w:jc w:val="both"/>
      </w:pPr>
      <w:r>
        <w:rPr>
          <w:rFonts w:ascii="Times New Roman"/>
          <w:b w:val="false"/>
          <w:i w:val="false"/>
          <w:color w:val="000000"/>
          <w:sz w:val="28"/>
        </w:rPr>
        <w:t>
      көмірқышқылын шығару және қысымды аппараттардан рессиверге компрессормен сорып алу;</w:t>
      </w:r>
    </w:p>
    <w:p>
      <w:pPr>
        <w:spacing w:after="0"/>
        <w:ind w:left="0"/>
        <w:jc w:val="both"/>
      </w:pPr>
      <w:r>
        <w:rPr>
          <w:rFonts w:ascii="Times New Roman"/>
          <w:b w:val="false"/>
          <w:i w:val="false"/>
          <w:color w:val="000000"/>
          <w:sz w:val="28"/>
        </w:rPr>
        <w:t xml:space="preserve">
      жинағыштарға қоспаның толуын және өңделген қоспаны қайта ашытуға берілуін қадағалау; </w:t>
      </w:r>
    </w:p>
    <w:p>
      <w:pPr>
        <w:spacing w:after="0"/>
        <w:ind w:left="0"/>
        <w:jc w:val="both"/>
      </w:pPr>
      <w:r>
        <w:rPr>
          <w:rFonts w:ascii="Times New Roman"/>
          <w:b w:val="false"/>
          <w:i w:val="false"/>
          <w:color w:val="000000"/>
          <w:sz w:val="28"/>
        </w:rPr>
        <w:t xml:space="preserve">
      судың, қоспаның температурасын, сутекті мөлшерлеуді бақылау; </w:t>
      </w:r>
    </w:p>
    <w:p>
      <w:pPr>
        <w:spacing w:after="0"/>
        <w:ind w:left="0"/>
        <w:jc w:val="both"/>
      </w:pPr>
      <w:r>
        <w:rPr>
          <w:rFonts w:ascii="Times New Roman"/>
          <w:b w:val="false"/>
          <w:i w:val="false"/>
          <w:color w:val="000000"/>
          <w:sz w:val="28"/>
        </w:rPr>
        <w:t xml:space="preserve">
      қант шәрбатын, тираждық және экспедициялық ликерді қазандықтарда,реакторларда, араластырғыш ыдыстарда, ротациялық бөшкелерде және басқа да аппараттарда дайындау; </w:t>
      </w:r>
    </w:p>
    <w:p>
      <w:pPr>
        <w:spacing w:after="0"/>
        <w:ind w:left="0"/>
        <w:jc w:val="both"/>
      </w:pPr>
      <w:r>
        <w:rPr>
          <w:rFonts w:ascii="Times New Roman"/>
          <w:b w:val="false"/>
          <w:i w:val="false"/>
          <w:color w:val="000000"/>
          <w:sz w:val="28"/>
        </w:rPr>
        <w:t xml:space="preserve">
      сорғыларды, мөлшерлегіштерді, шнектер мен басқа да тиегіш механизмдерді қолдана отырып, компоненттерді тиеу; </w:t>
      </w:r>
    </w:p>
    <w:p>
      <w:pPr>
        <w:spacing w:after="0"/>
        <w:ind w:left="0"/>
        <w:jc w:val="both"/>
      </w:pPr>
      <w:r>
        <w:rPr>
          <w:rFonts w:ascii="Times New Roman"/>
          <w:b w:val="false"/>
          <w:i w:val="false"/>
          <w:color w:val="000000"/>
          <w:sz w:val="28"/>
        </w:rPr>
        <w:t>
      суды, буды, отынды беру;</w:t>
      </w:r>
    </w:p>
    <w:p>
      <w:pPr>
        <w:spacing w:after="0"/>
        <w:ind w:left="0"/>
        <w:jc w:val="both"/>
      </w:pPr>
      <w:r>
        <w:rPr>
          <w:rFonts w:ascii="Times New Roman"/>
          <w:b w:val="false"/>
          <w:i w:val="false"/>
          <w:color w:val="000000"/>
          <w:sz w:val="28"/>
        </w:rPr>
        <w:t xml:space="preserve">
      зертханалық талдаулардың нәтижелері және органолептикалық әдіс бойынша процестерді бақылау; </w:t>
      </w:r>
    </w:p>
    <w:p>
      <w:pPr>
        <w:spacing w:after="0"/>
        <w:ind w:left="0"/>
        <w:jc w:val="both"/>
      </w:pPr>
      <w:r>
        <w:rPr>
          <w:rFonts w:ascii="Times New Roman"/>
          <w:b w:val="false"/>
          <w:i w:val="false"/>
          <w:color w:val="000000"/>
          <w:sz w:val="28"/>
        </w:rPr>
        <w:t xml:space="preserve">
      дайын болған сәтті айқындау, сүзу, сынамаларды іріктеу. </w:t>
      </w:r>
    </w:p>
    <w:bookmarkStart w:name="z113" w:id="110"/>
    <w:p>
      <w:pPr>
        <w:spacing w:after="0"/>
        <w:ind w:left="0"/>
        <w:jc w:val="both"/>
      </w:pPr>
      <w:r>
        <w:rPr>
          <w:rFonts w:ascii="Times New Roman"/>
          <w:b w:val="false"/>
          <w:i w:val="false"/>
          <w:color w:val="000000"/>
          <w:sz w:val="28"/>
        </w:rPr>
        <w:t xml:space="preserve">
      69. Білуге тиіс: </w:t>
      </w:r>
    </w:p>
    <w:bookmarkEnd w:id="110"/>
    <w:p>
      <w:pPr>
        <w:spacing w:after="0"/>
        <w:ind w:left="0"/>
        <w:jc w:val="both"/>
      </w:pPr>
      <w:r>
        <w:rPr>
          <w:rFonts w:ascii="Times New Roman"/>
          <w:b w:val="false"/>
          <w:i w:val="false"/>
          <w:color w:val="000000"/>
          <w:sz w:val="28"/>
        </w:rPr>
        <w:t xml:space="preserve">
      көпіргіш шараптарды бөтелкелеу және резервуарлық әдіспен дайындау технологиясының негіздері; </w:t>
      </w:r>
    </w:p>
    <w:p>
      <w:pPr>
        <w:spacing w:after="0"/>
        <w:ind w:left="0"/>
        <w:jc w:val="both"/>
      </w:pPr>
      <w:r>
        <w:rPr>
          <w:rFonts w:ascii="Times New Roman"/>
          <w:b w:val="false"/>
          <w:i w:val="false"/>
          <w:color w:val="000000"/>
          <w:sz w:val="28"/>
        </w:rPr>
        <w:t>
      ашытқының таза дақылдарын генерациялау технологиясы;</w:t>
      </w:r>
    </w:p>
    <w:p>
      <w:pPr>
        <w:spacing w:after="0"/>
        <w:ind w:left="0"/>
        <w:jc w:val="both"/>
      </w:pPr>
      <w:r>
        <w:rPr>
          <w:rFonts w:ascii="Times New Roman"/>
          <w:b w:val="false"/>
          <w:i w:val="false"/>
          <w:color w:val="000000"/>
          <w:sz w:val="28"/>
        </w:rPr>
        <w:t xml:space="preserve">
      шараптардың, ашытқылардың, қанттың, көмірқышқылының биологиялық және физикалық-химиялық қасиеті; </w:t>
      </w:r>
    </w:p>
    <w:p>
      <w:pPr>
        <w:spacing w:after="0"/>
        <w:ind w:left="0"/>
        <w:jc w:val="both"/>
      </w:pPr>
      <w:r>
        <w:rPr>
          <w:rFonts w:ascii="Times New Roman"/>
          <w:b w:val="false"/>
          <w:i w:val="false"/>
          <w:color w:val="000000"/>
          <w:sz w:val="28"/>
        </w:rPr>
        <w:t xml:space="preserve">
      дайын өнімге қойылатын сапасына қойылатын талаптар мен технологиялық нұсқаулықтар; </w:t>
      </w:r>
    </w:p>
    <w:p>
      <w:pPr>
        <w:spacing w:after="0"/>
        <w:ind w:left="0"/>
        <w:jc w:val="both"/>
      </w:pPr>
      <w:r>
        <w:rPr>
          <w:rFonts w:ascii="Times New Roman"/>
          <w:b w:val="false"/>
          <w:i w:val="false"/>
          <w:color w:val="000000"/>
          <w:sz w:val="28"/>
        </w:rPr>
        <w:t>
      қызмет көрсететін жабдықтардың, құрылғылардың, коммуникациялардың, қолданылатын бақылау-өлшеу аспаптарының құрылғысы.</w:t>
      </w:r>
    </w:p>
    <w:bookmarkStart w:name="z114" w:id="111"/>
    <w:p>
      <w:pPr>
        <w:spacing w:after="0"/>
        <w:ind w:left="0"/>
        <w:jc w:val="both"/>
      </w:pPr>
      <w:r>
        <w:rPr>
          <w:rFonts w:ascii="Times New Roman"/>
          <w:b w:val="false"/>
          <w:i w:val="false"/>
          <w:color w:val="000000"/>
          <w:sz w:val="28"/>
        </w:rPr>
        <w:t>
      10. Ремюер</w:t>
      </w:r>
    </w:p>
    <w:bookmarkEnd w:id="111"/>
    <w:bookmarkStart w:name="z115" w:id="112"/>
    <w:p>
      <w:pPr>
        <w:spacing w:after="0"/>
        <w:ind w:left="0"/>
        <w:jc w:val="both"/>
      </w:pPr>
      <w:r>
        <w:rPr>
          <w:rFonts w:ascii="Times New Roman"/>
          <w:b w:val="false"/>
          <w:i w:val="false"/>
          <w:color w:val="000000"/>
          <w:sz w:val="28"/>
        </w:rPr>
        <w:t>
      Параграф 1. Ремюер, 5-разряд</w:t>
      </w:r>
    </w:p>
    <w:bookmarkEnd w:id="112"/>
    <w:bookmarkStart w:name="z116" w:id="113"/>
    <w:p>
      <w:pPr>
        <w:spacing w:after="0"/>
        <w:ind w:left="0"/>
        <w:jc w:val="both"/>
      </w:pPr>
      <w:r>
        <w:rPr>
          <w:rFonts w:ascii="Times New Roman"/>
          <w:b w:val="false"/>
          <w:i w:val="false"/>
          <w:color w:val="000000"/>
          <w:sz w:val="28"/>
        </w:rPr>
        <w:t xml:space="preserve">
      70. Жұмыс сипаттамасы: </w:t>
      </w:r>
    </w:p>
    <w:bookmarkEnd w:id="113"/>
    <w:p>
      <w:pPr>
        <w:spacing w:after="0"/>
        <w:ind w:left="0"/>
        <w:jc w:val="both"/>
      </w:pPr>
      <w:r>
        <w:rPr>
          <w:rFonts w:ascii="Times New Roman"/>
          <w:b w:val="false"/>
          <w:i w:val="false"/>
          <w:color w:val="000000"/>
          <w:sz w:val="28"/>
        </w:rPr>
        <w:t xml:space="preserve">
      көпіргіш шараптарды өндіруде бөтелкелеу әдісімен (ремюаж) тұнбаларды тығынға әкелу; </w:t>
      </w:r>
    </w:p>
    <w:p>
      <w:pPr>
        <w:spacing w:after="0"/>
        <w:ind w:left="0"/>
        <w:jc w:val="both"/>
      </w:pPr>
      <w:r>
        <w:rPr>
          <w:rFonts w:ascii="Times New Roman"/>
          <w:b w:val="false"/>
          <w:i w:val="false"/>
          <w:color w:val="000000"/>
          <w:sz w:val="28"/>
        </w:rPr>
        <w:t xml:space="preserve">
      бөтелкелерде ашытылудың аяқталу сәтін көзбен, органолептикалық айқындау; </w:t>
      </w:r>
    </w:p>
    <w:p>
      <w:pPr>
        <w:spacing w:after="0"/>
        <w:ind w:left="0"/>
        <w:jc w:val="both"/>
      </w:pPr>
      <w:r>
        <w:rPr>
          <w:rFonts w:ascii="Times New Roman"/>
          <w:b w:val="false"/>
          <w:i w:val="false"/>
          <w:color w:val="000000"/>
          <w:sz w:val="28"/>
        </w:rPr>
        <w:t>
      бөтелкелердің пюпитерлерге дұрыс салынуын қадағалау;</w:t>
      </w:r>
    </w:p>
    <w:p>
      <w:pPr>
        <w:spacing w:after="0"/>
        <w:ind w:left="0"/>
        <w:jc w:val="both"/>
      </w:pPr>
      <w:r>
        <w:rPr>
          <w:rFonts w:ascii="Times New Roman"/>
          <w:b w:val="false"/>
          <w:i w:val="false"/>
          <w:color w:val="000000"/>
          <w:sz w:val="28"/>
        </w:rPr>
        <w:t xml:space="preserve">
      тұну сипатын және оны өңдеу әдістерін айқындау; </w:t>
      </w:r>
    </w:p>
    <w:p>
      <w:pPr>
        <w:spacing w:after="0"/>
        <w:ind w:left="0"/>
        <w:jc w:val="both"/>
      </w:pPr>
      <w:r>
        <w:rPr>
          <w:rFonts w:ascii="Times New Roman"/>
          <w:b w:val="false"/>
          <w:i w:val="false"/>
          <w:color w:val="000000"/>
          <w:sz w:val="28"/>
        </w:rPr>
        <w:t xml:space="preserve">
      пюпитердің ұяшықтарынан алмай, бөтелкенің ось бойынша оңға және солға тербелтіп қозғалту жолымен бөтелкелердің тұнбаларын өңдеу, одан әрі бөтелкелерді бастапқы күйден өзгеше орналастыру; </w:t>
      </w:r>
    </w:p>
    <w:p>
      <w:pPr>
        <w:spacing w:after="0"/>
        <w:ind w:left="0"/>
        <w:jc w:val="both"/>
      </w:pPr>
      <w:r>
        <w:rPr>
          <w:rFonts w:ascii="Times New Roman"/>
          <w:b w:val="false"/>
          <w:i w:val="false"/>
          <w:color w:val="000000"/>
          <w:sz w:val="28"/>
        </w:rPr>
        <w:t xml:space="preserve">
      шикізат пен дайын өнімді есепке алу. </w:t>
      </w:r>
    </w:p>
    <w:bookmarkStart w:name="z117" w:id="114"/>
    <w:p>
      <w:pPr>
        <w:spacing w:after="0"/>
        <w:ind w:left="0"/>
        <w:jc w:val="both"/>
      </w:pPr>
      <w:r>
        <w:rPr>
          <w:rFonts w:ascii="Times New Roman"/>
          <w:b w:val="false"/>
          <w:i w:val="false"/>
          <w:color w:val="000000"/>
          <w:sz w:val="28"/>
        </w:rPr>
        <w:t xml:space="preserve">
      71. Білуге тиіс: </w:t>
      </w:r>
    </w:p>
    <w:bookmarkEnd w:id="114"/>
    <w:p>
      <w:pPr>
        <w:spacing w:after="0"/>
        <w:ind w:left="0"/>
        <w:jc w:val="both"/>
      </w:pPr>
      <w:r>
        <w:rPr>
          <w:rFonts w:ascii="Times New Roman"/>
          <w:b w:val="false"/>
          <w:i w:val="false"/>
          <w:color w:val="000000"/>
          <w:sz w:val="28"/>
        </w:rPr>
        <w:t xml:space="preserve">
      көпіргіш шараптарды бөтелкелеу әдісімен өндіру технологиясының негіздері; </w:t>
      </w:r>
    </w:p>
    <w:p>
      <w:pPr>
        <w:spacing w:after="0"/>
        <w:ind w:left="0"/>
        <w:jc w:val="both"/>
      </w:pPr>
      <w:r>
        <w:rPr>
          <w:rFonts w:ascii="Times New Roman"/>
          <w:b w:val="false"/>
          <w:i w:val="false"/>
          <w:color w:val="000000"/>
          <w:sz w:val="28"/>
        </w:rPr>
        <w:t xml:space="preserve">
      ремюаж процесінің мәні мен маңызы және оны жүргізудің ережесі; </w:t>
      </w:r>
    </w:p>
    <w:p>
      <w:pPr>
        <w:spacing w:after="0"/>
        <w:ind w:left="0"/>
        <w:jc w:val="both"/>
      </w:pPr>
      <w:r>
        <w:rPr>
          <w:rFonts w:ascii="Times New Roman"/>
          <w:b w:val="false"/>
          <w:i w:val="false"/>
          <w:color w:val="000000"/>
          <w:sz w:val="28"/>
        </w:rPr>
        <w:t xml:space="preserve">
      шараптардың, ашытқылардың, көмірқышқылының биологиялық және физикалық-химиялық қасиеті; </w:t>
      </w:r>
    </w:p>
    <w:p>
      <w:pPr>
        <w:spacing w:after="0"/>
        <w:ind w:left="0"/>
        <w:jc w:val="both"/>
      </w:pPr>
      <w:r>
        <w:rPr>
          <w:rFonts w:ascii="Times New Roman"/>
          <w:b w:val="false"/>
          <w:i w:val="false"/>
          <w:color w:val="000000"/>
          <w:sz w:val="28"/>
        </w:rPr>
        <w:t xml:space="preserve">
      пюпитерлердің құрылғысы және олардан бөтелкелерді шығару; </w:t>
      </w:r>
    </w:p>
    <w:p>
      <w:pPr>
        <w:spacing w:after="0"/>
        <w:ind w:left="0"/>
        <w:jc w:val="both"/>
      </w:pPr>
      <w:r>
        <w:rPr>
          <w:rFonts w:ascii="Times New Roman"/>
          <w:b w:val="false"/>
          <w:i w:val="false"/>
          <w:color w:val="000000"/>
          <w:sz w:val="28"/>
        </w:rPr>
        <w:t xml:space="preserve">
      есепке алу ережесі. </w:t>
      </w:r>
    </w:p>
    <w:bookmarkStart w:name="z118" w:id="115"/>
    <w:p>
      <w:pPr>
        <w:spacing w:after="0"/>
        <w:ind w:left="0"/>
        <w:jc w:val="both"/>
      </w:pPr>
      <w:r>
        <w:rPr>
          <w:rFonts w:ascii="Times New Roman"/>
          <w:b w:val="false"/>
          <w:i w:val="false"/>
          <w:color w:val="000000"/>
          <w:sz w:val="28"/>
        </w:rPr>
        <w:t>
      11. Спирт айдау және ректификациялау аппаратшысы</w:t>
      </w:r>
    </w:p>
    <w:bookmarkEnd w:id="115"/>
    <w:bookmarkStart w:name="z119" w:id="116"/>
    <w:p>
      <w:pPr>
        <w:spacing w:after="0"/>
        <w:ind w:left="0"/>
        <w:jc w:val="both"/>
      </w:pPr>
      <w:r>
        <w:rPr>
          <w:rFonts w:ascii="Times New Roman"/>
          <w:b w:val="false"/>
          <w:i w:val="false"/>
          <w:color w:val="000000"/>
          <w:sz w:val="28"/>
        </w:rPr>
        <w:t>
      Параграф 1. Спирт айдау және ректификациялау аппаратшысы, 4-разряд</w:t>
      </w:r>
    </w:p>
    <w:bookmarkEnd w:id="116"/>
    <w:bookmarkStart w:name="z120" w:id="117"/>
    <w:p>
      <w:pPr>
        <w:spacing w:after="0"/>
        <w:ind w:left="0"/>
        <w:jc w:val="both"/>
      </w:pPr>
      <w:r>
        <w:rPr>
          <w:rFonts w:ascii="Times New Roman"/>
          <w:b w:val="false"/>
          <w:i w:val="false"/>
          <w:color w:val="000000"/>
          <w:sz w:val="28"/>
        </w:rPr>
        <w:t xml:space="preserve">
      72. Жұмыс сипаттамасы: </w:t>
      </w:r>
    </w:p>
    <w:bookmarkEnd w:id="117"/>
    <w:p>
      <w:pPr>
        <w:spacing w:after="0"/>
        <w:ind w:left="0"/>
        <w:jc w:val="both"/>
      </w:pPr>
      <w:r>
        <w:rPr>
          <w:rFonts w:ascii="Times New Roman"/>
          <w:b w:val="false"/>
          <w:i w:val="false"/>
          <w:color w:val="000000"/>
          <w:sz w:val="28"/>
        </w:rPr>
        <w:t xml:space="preserve">
      технологиялық инструкцияға сәйкес кезеңді жұмыс істейтін брагоректификаттау, ректификаттау аппараттарында және аламбикаларда спиртті айдау, ректификаттау процесін жүргізу; </w:t>
      </w:r>
    </w:p>
    <w:p>
      <w:pPr>
        <w:spacing w:after="0"/>
        <w:ind w:left="0"/>
        <w:jc w:val="both"/>
      </w:pPr>
      <w:r>
        <w:rPr>
          <w:rFonts w:ascii="Times New Roman"/>
          <w:b w:val="false"/>
          <w:i w:val="false"/>
          <w:color w:val="000000"/>
          <w:sz w:val="28"/>
        </w:rPr>
        <w:t xml:space="preserve">
      кезеңді жұмыс істейтін айдау аппараттарын тиеу; </w:t>
      </w:r>
    </w:p>
    <w:p>
      <w:pPr>
        <w:spacing w:after="0"/>
        <w:ind w:left="0"/>
        <w:jc w:val="both"/>
      </w:pPr>
      <w:r>
        <w:rPr>
          <w:rFonts w:ascii="Times New Roman"/>
          <w:b w:val="false"/>
          <w:i w:val="false"/>
          <w:color w:val="000000"/>
          <w:sz w:val="28"/>
        </w:rPr>
        <w:t>
      вентильдің көмегімен ашытқыны, спиртті, буды, суды беруді реттеу;</w:t>
      </w:r>
    </w:p>
    <w:p>
      <w:pPr>
        <w:spacing w:after="0"/>
        <w:ind w:left="0"/>
        <w:jc w:val="both"/>
      </w:pPr>
      <w:r>
        <w:rPr>
          <w:rFonts w:ascii="Times New Roman"/>
          <w:b w:val="false"/>
          <w:i w:val="false"/>
          <w:color w:val="000000"/>
          <w:sz w:val="28"/>
        </w:rPr>
        <w:t>
      бақылау-өлшеу аспаптарының көрсеткіштері бойынша айдау мен қысымның жылдамдығын қадағалау;</w:t>
      </w:r>
    </w:p>
    <w:p>
      <w:pPr>
        <w:spacing w:after="0"/>
        <w:ind w:left="0"/>
        <w:jc w:val="both"/>
      </w:pPr>
      <w:r>
        <w:rPr>
          <w:rFonts w:ascii="Times New Roman"/>
          <w:b w:val="false"/>
          <w:i w:val="false"/>
          <w:color w:val="000000"/>
          <w:sz w:val="28"/>
        </w:rPr>
        <w:t xml:space="preserve">
      стандартты өнімдерді, жартылай өнімді және қосымша өнімді іріктеу; </w:t>
      </w:r>
    </w:p>
    <w:p>
      <w:pPr>
        <w:spacing w:after="0"/>
        <w:ind w:left="0"/>
        <w:jc w:val="both"/>
      </w:pPr>
      <w:r>
        <w:rPr>
          <w:rFonts w:ascii="Times New Roman"/>
          <w:b w:val="false"/>
          <w:i w:val="false"/>
          <w:color w:val="000000"/>
          <w:sz w:val="28"/>
        </w:rPr>
        <w:t xml:space="preserve">
      ашытқыш пен бардтағы спирттің концентрациясын тексеру; </w:t>
      </w:r>
    </w:p>
    <w:p>
      <w:pPr>
        <w:spacing w:after="0"/>
        <w:ind w:left="0"/>
        <w:jc w:val="both"/>
      </w:pPr>
      <w:r>
        <w:rPr>
          <w:rFonts w:ascii="Times New Roman"/>
          <w:b w:val="false"/>
          <w:i w:val="false"/>
          <w:color w:val="000000"/>
          <w:sz w:val="28"/>
        </w:rPr>
        <w:t>
      химиялық зертханалардың талдауы және спирт өлшейтін аспаптардың көрсеткіштері бойынша шығарылатын өнімнің сапасын және қадағалау;</w:t>
      </w:r>
    </w:p>
    <w:p>
      <w:pPr>
        <w:spacing w:after="0"/>
        <w:ind w:left="0"/>
        <w:jc w:val="both"/>
      </w:pPr>
      <w:r>
        <w:rPr>
          <w:rFonts w:ascii="Times New Roman"/>
          <w:b w:val="false"/>
          <w:i w:val="false"/>
          <w:color w:val="000000"/>
          <w:sz w:val="28"/>
        </w:rPr>
        <w:t xml:space="preserve">
      алғашқы және соңғы фракцияның санын реттеу; </w:t>
      </w:r>
    </w:p>
    <w:p>
      <w:pPr>
        <w:spacing w:after="0"/>
        <w:ind w:left="0"/>
        <w:jc w:val="both"/>
      </w:pPr>
      <w:r>
        <w:rPr>
          <w:rFonts w:ascii="Times New Roman"/>
          <w:b w:val="false"/>
          <w:i w:val="false"/>
          <w:color w:val="000000"/>
          <w:sz w:val="28"/>
        </w:rPr>
        <w:t>
      сынамаларды алу, алынатын спирттің саны мен сапасын айқындау;</w:t>
      </w:r>
    </w:p>
    <w:p>
      <w:pPr>
        <w:spacing w:after="0"/>
        <w:ind w:left="0"/>
        <w:jc w:val="both"/>
      </w:pPr>
      <w:r>
        <w:rPr>
          <w:rFonts w:ascii="Times New Roman"/>
          <w:b w:val="false"/>
          <w:i w:val="false"/>
          <w:color w:val="000000"/>
          <w:sz w:val="28"/>
        </w:rPr>
        <w:t>
      спирт өлшегіш аспаптар бойынша өңделген спирттің санын бақылау, есептеуіштердің көрсеткіштерін жүйелі түсіру;</w:t>
      </w:r>
    </w:p>
    <w:p>
      <w:pPr>
        <w:spacing w:after="0"/>
        <w:ind w:left="0"/>
        <w:jc w:val="both"/>
      </w:pPr>
      <w:r>
        <w:rPr>
          <w:rFonts w:ascii="Times New Roman"/>
          <w:b w:val="false"/>
          <w:i w:val="false"/>
          <w:color w:val="000000"/>
          <w:sz w:val="28"/>
        </w:rPr>
        <w:t xml:space="preserve">
      айдауды аяқтағаннан кейін қондырғыларды түсіру және жуу; </w:t>
      </w:r>
    </w:p>
    <w:p>
      <w:pPr>
        <w:spacing w:after="0"/>
        <w:ind w:left="0"/>
        <w:jc w:val="both"/>
      </w:pPr>
      <w:r>
        <w:rPr>
          <w:rFonts w:ascii="Times New Roman"/>
          <w:b w:val="false"/>
          <w:i w:val="false"/>
          <w:color w:val="000000"/>
          <w:sz w:val="28"/>
        </w:rPr>
        <w:t xml:space="preserve">
      қызмет көрсететін жабдықтың жай-күйін қадағалау; </w:t>
      </w:r>
    </w:p>
    <w:p>
      <w:pPr>
        <w:spacing w:after="0"/>
        <w:ind w:left="0"/>
        <w:jc w:val="both"/>
      </w:pPr>
      <w:r>
        <w:rPr>
          <w:rFonts w:ascii="Times New Roman"/>
          <w:b w:val="false"/>
          <w:i w:val="false"/>
          <w:color w:val="000000"/>
          <w:sz w:val="28"/>
        </w:rPr>
        <w:t xml:space="preserve">
      шикізат пен дайын өнімді есепке алу. </w:t>
      </w:r>
    </w:p>
    <w:bookmarkStart w:name="z121" w:id="118"/>
    <w:p>
      <w:pPr>
        <w:spacing w:after="0"/>
        <w:ind w:left="0"/>
        <w:jc w:val="both"/>
      </w:pPr>
      <w:r>
        <w:rPr>
          <w:rFonts w:ascii="Times New Roman"/>
          <w:b w:val="false"/>
          <w:i w:val="false"/>
          <w:color w:val="000000"/>
          <w:sz w:val="28"/>
        </w:rPr>
        <w:t xml:space="preserve">
      73. Білуге тиіс: </w:t>
      </w:r>
    </w:p>
    <w:bookmarkEnd w:id="118"/>
    <w:p>
      <w:pPr>
        <w:spacing w:after="0"/>
        <w:ind w:left="0"/>
        <w:jc w:val="both"/>
      </w:pPr>
      <w:r>
        <w:rPr>
          <w:rFonts w:ascii="Times New Roman"/>
          <w:b w:val="false"/>
          <w:i w:val="false"/>
          <w:color w:val="000000"/>
          <w:sz w:val="28"/>
        </w:rPr>
        <w:t xml:space="preserve">
      кезеңді жұмыс істейтін айдау аппараттарында спирт өндіру технологиясы; </w:t>
      </w:r>
    </w:p>
    <w:p>
      <w:pPr>
        <w:spacing w:after="0"/>
        <w:ind w:left="0"/>
        <w:jc w:val="both"/>
      </w:pPr>
      <w:r>
        <w:rPr>
          <w:rFonts w:ascii="Times New Roman"/>
          <w:b w:val="false"/>
          <w:i w:val="false"/>
          <w:color w:val="000000"/>
          <w:sz w:val="28"/>
        </w:rPr>
        <w:t xml:space="preserve">
      айдау және ректификаттаудың, хошиісті спирт алудың теоретикалы негіздері; </w:t>
      </w:r>
    </w:p>
    <w:p>
      <w:pPr>
        <w:spacing w:after="0"/>
        <w:ind w:left="0"/>
        <w:jc w:val="both"/>
      </w:pPr>
      <w:r>
        <w:rPr>
          <w:rFonts w:ascii="Times New Roman"/>
          <w:b w:val="false"/>
          <w:i w:val="false"/>
          <w:color w:val="000000"/>
          <w:sz w:val="28"/>
        </w:rPr>
        <w:t xml:space="preserve">
      спиртті, жартылай өнімді және қосымша өнімді іріктеу әдісі, оны іріктеу ережесі; </w:t>
      </w:r>
    </w:p>
    <w:p>
      <w:pPr>
        <w:spacing w:after="0"/>
        <w:ind w:left="0"/>
        <w:jc w:val="both"/>
      </w:pPr>
      <w:r>
        <w:rPr>
          <w:rFonts w:ascii="Times New Roman"/>
          <w:b w:val="false"/>
          <w:i w:val="false"/>
          <w:color w:val="000000"/>
          <w:sz w:val="28"/>
        </w:rPr>
        <w:t xml:space="preserve">
      брагоректификаттау процесінде өнімнің шығу, спиртті шығындау нормалары; </w:t>
      </w:r>
    </w:p>
    <w:p>
      <w:pPr>
        <w:spacing w:after="0"/>
        <w:ind w:left="0"/>
        <w:jc w:val="both"/>
      </w:pPr>
      <w:r>
        <w:rPr>
          <w:rFonts w:ascii="Times New Roman"/>
          <w:b w:val="false"/>
          <w:i w:val="false"/>
          <w:color w:val="000000"/>
          <w:sz w:val="28"/>
        </w:rPr>
        <w:t xml:space="preserve">
      қызмет көрсететін жабдықтардың, коммуникациялардың, бақылау-өлшеу аппаратуралары мен автоматика құралдарының құрылғысы, міндеті мен ережесі; </w:t>
      </w:r>
    </w:p>
    <w:p>
      <w:pPr>
        <w:spacing w:after="0"/>
        <w:ind w:left="0"/>
        <w:jc w:val="both"/>
      </w:pPr>
      <w:r>
        <w:rPr>
          <w:rFonts w:ascii="Times New Roman"/>
          <w:b w:val="false"/>
          <w:i w:val="false"/>
          <w:color w:val="000000"/>
          <w:sz w:val="28"/>
        </w:rPr>
        <w:t xml:space="preserve">
      бу мен суды оңтайлы шығындау амалдары; </w:t>
      </w:r>
    </w:p>
    <w:p>
      <w:pPr>
        <w:spacing w:after="0"/>
        <w:ind w:left="0"/>
        <w:jc w:val="both"/>
      </w:pPr>
      <w:r>
        <w:rPr>
          <w:rFonts w:ascii="Times New Roman"/>
          <w:b w:val="false"/>
          <w:i w:val="false"/>
          <w:color w:val="000000"/>
          <w:sz w:val="28"/>
        </w:rPr>
        <w:t xml:space="preserve">
      есепке алу ережесі. </w:t>
      </w:r>
    </w:p>
    <w:bookmarkStart w:name="z122" w:id="119"/>
    <w:p>
      <w:pPr>
        <w:spacing w:after="0"/>
        <w:ind w:left="0"/>
        <w:jc w:val="both"/>
      </w:pPr>
      <w:r>
        <w:rPr>
          <w:rFonts w:ascii="Times New Roman"/>
          <w:b w:val="false"/>
          <w:i w:val="false"/>
          <w:color w:val="000000"/>
          <w:sz w:val="28"/>
        </w:rPr>
        <w:t>
      Параграф 2. Спирт айдау және ректификациялау аппаратшысы, 5-разряд</w:t>
      </w:r>
    </w:p>
    <w:bookmarkEnd w:id="119"/>
    <w:bookmarkStart w:name="z124" w:id="120"/>
    <w:p>
      <w:pPr>
        <w:spacing w:after="0"/>
        <w:ind w:left="0"/>
        <w:jc w:val="both"/>
      </w:pPr>
      <w:r>
        <w:rPr>
          <w:rFonts w:ascii="Times New Roman"/>
          <w:b w:val="false"/>
          <w:i w:val="false"/>
          <w:color w:val="000000"/>
          <w:sz w:val="28"/>
        </w:rPr>
        <w:t xml:space="preserve">
      74. Жұмыс сипаттамасы: </w:t>
      </w:r>
    </w:p>
    <w:bookmarkEnd w:id="120"/>
    <w:p>
      <w:pPr>
        <w:spacing w:after="0"/>
        <w:ind w:left="0"/>
        <w:jc w:val="both"/>
      </w:pPr>
      <w:r>
        <w:rPr>
          <w:rFonts w:ascii="Times New Roman"/>
          <w:b w:val="false"/>
          <w:i w:val="false"/>
          <w:color w:val="000000"/>
          <w:sz w:val="28"/>
        </w:rPr>
        <w:t xml:space="preserve">
      технологиялық инструкцияға сәйкес үздіксіз қызмет ететін брагоректификаттық қондырғыларда спиртті айдау және ректификаттау процесін жүргізу; </w:t>
      </w:r>
    </w:p>
    <w:p>
      <w:pPr>
        <w:spacing w:after="0"/>
        <w:ind w:left="0"/>
        <w:jc w:val="both"/>
      </w:pPr>
      <w:r>
        <w:rPr>
          <w:rFonts w:ascii="Times New Roman"/>
          <w:b w:val="false"/>
          <w:i w:val="false"/>
          <w:color w:val="000000"/>
          <w:sz w:val="28"/>
        </w:rPr>
        <w:t xml:space="preserve">
      вентильдің немесе автоматика құралдарының көмегімен ашытқыштарды, спиртті, суды беруді реттеу; </w:t>
      </w:r>
    </w:p>
    <w:p>
      <w:pPr>
        <w:spacing w:after="0"/>
        <w:ind w:left="0"/>
        <w:jc w:val="both"/>
      </w:pPr>
      <w:r>
        <w:rPr>
          <w:rFonts w:ascii="Times New Roman"/>
          <w:b w:val="false"/>
          <w:i w:val="false"/>
          <w:color w:val="000000"/>
          <w:sz w:val="28"/>
        </w:rPr>
        <w:t xml:space="preserve">
      брагоректификаттық қондырғылардың үздіксіз жұмысын қамтамасыз ету; </w:t>
      </w:r>
    </w:p>
    <w:p>
      <w:pPr>
        <w:spacing w:after="0"/>
        <w:ind w:left="0"/>
        <w:jc w:val="both"/>
      </w:pPr>
      <w:r>
        <w:rPr>
          <w:rFonts w:ascii="Times New Roman"/>
          <w:b w:val="false"/>
          <w:i w:val="false"/>
          <w:color w:val="000000"/>
          <w:sz w:val="28"/>
        </w:rPr>
        <w:t>
      спиртті айдау және ректификаттау процесін қадағалау, оның технологиялық параметрлерін реттеу: бақылау нүктелеріндегі температураны, қондырғы колонналарындағы қысымды, қондырғының өнімділігін;</w:t>
      </w:r>
    </w:p>
    <w:bookmarkStart w:name="z123" w:id="121"/>
    <w:p>
      <w:pPr>
        <w:spacing w:after="0"/>
        <w:ind w:left="0"/>
        <w:jc w:val="both"/>
      </w:pPr>
      <w:r>
        <w:rPr>
          <w:rFonts w:ascii="Times New Roman"/>
          <w:b w:val="false"/>
          <w:i w:val="false"/>
          <w:color w:val="000000"/>
          <w:sz w:val="28"/>
        </w:rPr>
        <w:t xml:space="preserve">
      стандартты өнімнің, жартылай өнімнің және қосымша өнімнің шығуын қадағалау; </w:t>
      </w:r>
    </w:p>
    <w:bookmarkEnd w:id="121"/>
    <w:p>
      <w:pPr>
        <w:spacing w:after="0"/>
        <w:ind w:left="0"/>
        <w:jc w:val="both"/>
      </w:pPr>
      <w:r>
        <w:rPr>
          <w:rFonts w:ascii="Times New Roman"/>
          <w:b w:val="false"/>
          <w:i w:val="false"/>
          <w:color w:val="000000"/>
          <w:sz w:val="28"/>
        </w:rPr>
        <w:t xml:space="preserve">
      спирт өлшейтін аспаптардың көрсеткіші мен химиялық зертхана талдаулары бойынша бардтағы және лютерлі судағы ректификатты спирттің концентрациясы мен сапасын, спирттің концентрациясын тексеру; </w:t>
      </w:r>
    </w:p>
    <w:p>
      <w:pPr>
        <w:spacing w:after="0"/>
        <w:ind w:left="0"/>
        <w:jc w:val="both"/>
      </w:pPr>
      <w:r>
        <w:rPr>
          <w:rFonts w:ascii="Times New Roman"/>
          <w:b w:val="false"/>
          <w:i w:val="false"/>
          <w:color w:val="000000"/>
          <w:sz w:val="28"/>
        </w:rPr>
        <w:t xml:space="preserve">
      автоматика құралдарын қолдана отырып, спиртті айдау және ректификаттаудың технологиялық процесінің барысын талдау негізінде реттеу; </w:t>
      </w:r>
    </w:p>
    <w:p>
      <w:pPr>
        <w:spacing w:after="0"/>
        <w:ind w:left="0"/>
        <w:jc w:val="both"/>
      </w:pPr>
      <w:r>
        <w:rPr>
          <w:rFonts w:ascii="Times New Roman"/>
          <w:b w:val="false"/>
          <w:i w:val="false"/>
          <w:color w:val="000000"/>
          <w:sz w:val="28"/>
        </w:rPr>
        <w:t xml:space="preserve">
      қызмет көрсететін жабдықтардың жұмысындағы кінәраттарды анықтау және оларды жою. </w:t>
      </w:r>
    </w:p>
    <w:bookmarkStart w:name="z125" w:id="122"/>
    <w:p>
      <w:pPr>
        <w:spacing w:after="0"/>
        <w:ind w:left="0"/>
        <w:jc w:val="both"/>
      </w:pPr>
      <w:r>
        <w:rPr>
          <w:rFonts w:ascii="Times New Roman"/>
          <w:b w:val="false"/>
          <w:i w:val="false"/>
          <w:color w:val="000000"/>
          <w:sz w:val="28"/>
        </w:rPr>
        <w:t xml:space="preserve">
      75. Білуге тиіс: </w:t>
      </w:r>
    </w:p>
    <w:bookmarkEnd w:id="122"/>
    <w:p>
      <w:pPr>
        <w:spacing w:after="0"/>
        <w:ind w:left="0"/>
        <w:jc w:val="both"/>
      </w:pPr>
      <w:r>
        <w:rPr>
          <w:rFonts w:ascii="Times New Roman"/>
          <w:b w:val="false"/>
          <w:i w:val="false"/>
          <w:color w:val="000000"/>
          <w:sz w:val="28"/>
        </w:rPr>
        <w:t xml:space="preserve">
      үздіксіз қызмет ететін айдау аппараттарында спирт өндіру технологиясы; </w:t>
      </w:r>
    </w:p>
    <w:p>
      <w:pPr>
        <w:spacing w:after="0"/>
        <w:ind w:left="0"/>
        <w:jc w:val="both"/>
      </w:pPr>
      <w:r>
        <w:rPr>
          <w:rFonts w:ascii="Times New Roman"/>
          <w:b w:val="false"/>
          <w:i w:val="false"/>
          <w:color w:val="000000"/>
          <w:sz w:val="28"/>
        </w:rPr>
        <w:t xml:space="preserve">
      түрлі жүйедегі үздіксіз қызмет ететін брагоректификаттық қондырғылар мен автоматика құралдарының құрылғысы; </w:t>
      </w:r>
    </w:p>
    <w:p>
      <w:pPr>
        <w:spacing w:after="0"/>
        <w:ind w:left="0"/>
        <w:jc w:val="both"/>
      </w:pPr>
      <w:r>
        <w:rPr>
          <w:rFonts w:ascii="Times New Roman"/>
          <w:b w:val="false"/>
          <w:i w:val="false"/>
          <w:color w:val="000000"/>
          <w:sz w:val="28"/>
        </w:rPr>
        <w:t xml:space="preserve">
      жылу энергиясын шығындау нормалары және оның үнемдеу тәсілдері. </w:t>
      </w:r>
    </w:p>
    <w:bookmarkStart w:name="z126" w:id="123"/>
    <w:p>
      <w:pPr>
        <w:spacing w:after="0"/>
        <w:ind w:left="0"/>
        <w:jc w:val="both"/>
      </w:pPr>
      <w:r>
        <w:rPr>
          <w:rFonts w:ascii="Times New Roman"/>
          <w:b w:val="false"/>
          <w:i w:val="false"/>
          <w:color w:val="000000"/>
          <w:sz w:val="28"/>
        </w:rPr>
        <w:t>
      Параграф 3. Спирт айдау және ректификациялау аппаратшысы, 6-разряд</w:t>
      </w:r>
    </w:p>
    <w:bookmarkEnd w:id="123"/>
    <w:bookmarkStart w:name="z127" w:id="124"/>
    <w:p>
      <w:pPr>
        <w:spacing w:after="0"/>
        <w:ind w:left="0"/>
        <w:jc w:val="both"/>
      </w:pPr>
      <w:r>
        <w:rPr>
          <w:rFonts w:ascii="Times New Roman"/>
          <w:b w:val="false"/>
          <w:i w:val="false"/>
          <w:color w:val="000000"/>
          <w:sz w:val="28"/>
        </w:rPr>
        <w:t xml:space="preserve">
      76. Жұмыс сипаттамасы: </w:t>
      </w:r>
    </w:p>
    <w:bookmarkEnd w:id="124"/>
    <w:p>
      <w:pPr>
        <w:spacing w:after="0"/>
        <w:ind w:left="0"/>
        <w:jc w:val="both"/>
      </w:pPr>
      <w:r>
        <w:rPr>
          <w:rFonts w:ascii="Times New Roman"/>
          <w:b w:val="false"/>
          <w:i w:val="false"/>
          <w:color w:val="000000"/>
          <w:sz w:val="28"/>
        </w:rPr>
        <w:t>
      регламентке сәйкес үздіксіз қызмет ететін брагоректификаттық қондырғыларда спиртті айдау және ректификаттау процесін жүргізу;</w:t>
      </w:r>
    </w:p>
    <w:p>
      <w:pPr>
        <w:spacing w:after="0"/>
        <w:ind w:left="0"/>
        <w:jc w:val="both"/>
      </w:pPr>
      <w:r>
        <w:rPr>
          <w:rFonts w:ascii="Times New Roman"/>
          <w:b w:val="false"/>
          <w:i w:val="false"/>
          <w:color w:val="000000"/>
          <w:sz w:val="28"/>
        </w:rPr>
        <w:t>
      қондырғыға ашытқышты тиеу, қысқа уақытқа тоқтату, қысқа уақытқа тоқтатқаннан кейін қондырғыны қосу, спиртті тарту, жуу, қондырғыны тазалау;</w:t>
      </w:r>
    </w:p>
    <w:p>
      <w:pPr>
        <w:spacing w:after="0"/>
        <w:ind w:left="0"/>
        <w:jc w:val="both"/>
      </w:pPr>
      <w:r>
        <w:rPr>
          <w:rFonts w:ascii="Times New Roman"/>
          <w:b w:val="false"/>
          <w:i w:val="false"/>
          <w:color w:val="000000"/>
          <w:sz w:val="28"/>
        </w:rPr>
        <w:t xml:space="preserve">
      аспаптардың көрсеткіші негізінде спиртті айдау және ректификаттаудың технологиялық процесінің барысын түзеу; </w:t>
      </w:r>
    </w:p>
    <w:p>
      <w:pPr>
        <w:spacing w:after="0"/>
        <w:ind w:left="0"/>
        <w:jc w:val="both"/>
      </w:pPr>
      <w:r>
        <w:rPr>
          <w:rFonts w:ascii="Times New Roman"/>
          <w:b w:val="false"/>
          <w:i w:val="false"/>
          <w:color w:val="000000"/>
          <w:sz w:val="28"/>
        </w:rPr>
        <w:t xml:space="preserve">
      бардта және лютерлі суда спирттің шығындалуын айқындау; </w:t>
      </w:r>
    </w:p>
    <w:p>
      <w:pPr>
        <w:spacing w:after="0"/>
        <w:ind w:left="0"/>
        <w:jc w:val="both"/>
      </w:pPr>
      <w:r>
        <w:rPr>
          <w:rFonts w:ascii="Times New Roman"/>
          <w:b w:val="false"/>
          <w:i w:val="false"/>
          <w:color w:val="000000"/>
          <w:sz w:val="28"/>
        </w:rPr>
        <w:t>
      жылы ағын бойынша колонналардың өзара байланысын, сондай-ақ бірнеше параллельді жұмыс істейтін колонналар мен арнайы мақсаттағы колонналардың жұмысын реттеу;</w:t>
      </w:r>
    </w:p>
    <w:p>
      <w:pPr>
        <w:spacing w:after="0"/>
        <w:ind w:left="0"/>
        <w:jc w:val="both"/>
      </w:pPr>
      <w:r>
        <w:rPr>
          <w:rFonts w:ascii="Times New Roman"/>
          <w:b w:val="false"/>
          <w:i w:val="false"/>
          <w:color w:val="000000"/>
          <w:sz w:val="28"/>
        </w:rPr>
        <w:t xml:space="preserve">
      брагоректификаттық қондырғылардың бу мен суды шығындау бойынша жұмысының едәуір үнемді режимін таңдау; </w:t>
      </w:r>
    </w:p>
    <w:p>
      <w:pPr>
        <w:spacing w:after="0"/>
        <w:ind w:left="0"/>
        <w:jc w:val="both"/>
      </w:pPr>
      <w:r>
        <w:rPr>
          <w:rFonts w:ascii="Times New Roman"/>
          <w:b w:val="false"/>
          <w:i w:val="false"/>
          <w:color w:val="000000"/>
          <w:sz w:val="28"/>
        </w:rPr>
        <w:t xml:space="preserve">
      қызмет көрсететін қондырғыны жөндеуге тапсыру және өндеуден алу. </w:t>
      </w:r>
    </w:p>
    <w:bookmarkStart w:name="z128" w:id="125"/>
    <w:p>
      <w:pPr>
        <w:spacing w:after="0"/>
        <w:ind w:left="0"/>
        <w:jc w:val="both"/>
      </w:pPr>
      <w:r>
        <w:rPr>
          <w:rFonts w:ascii="Times New Roman"/>
          <w:b w:val="false"/>
          <w:i w:val="false"/>
          <w:color w:val="000000"/>
          <w:sz w:val="28"/>
        </w:rPr>
        <w:t xml:space="preserve">
      77. Білуге тиіс: </w:t>
      </w:r>
    </w:p>
    <w:bookmarkEnd w:id="125"/>
    <w:p>
      <w:pPr>
        <w:spacing w:after="0"/>
        <w:ind w:left="0"/>
        <w:jc w:val="both"/>
      </w:pPr>
      <w:r>
        <w:rPr>
          <w:rFonts w:ascii="Times New Roman"/>
          <w:b w:val="false"/>
          <w:i w:val="false"/>
          <w:color w:val="000000"/>
          <w:sz w:val="28"/>
        </w:rPr>
        <w:t xml:space="preserve">
      үздіксіз әрекет ететін ашыту ректификаттық қондырғылардың технологиялық схемасы; </w:t>
      </w:r>
    </w:p>
    <w:p>
      <w:pPr>
        <w:spacing w:after="0"/>
        <w:ind w:left="0"/>
        <w:jc w:val="both"/>
      </w:pPr>
      <w:r>
        <w:rPr>
          <w:rFonts w:ascii="Times New Roman"/>
          <w:b w:val="false"/>
          <w:i w:val="false"/>
          <w:color w:val="000000"/>
          <w:sz w:val="28"/>
        </w:rPr>
        <w:t xml:space="preserve">
      ашыту ректификаттық қондырғылардың жылу энергиясы бойынша анағұрлым жетілдірілген жаңа схемалары; </w:t>
      </w:r>
    </w:p>
    <w:p>
      <w:pPr>
        <w:spacing w:after="0"/>
        <w:ind w:left="0"/>
        <w:jc w:val="both"/>
      </w:pPr>
      <w:r>
        <w:rPr>
          <w:rFonts w:ascii="Times New Roman"/>
          <w:b w:val="false"/>
          <w:i w:val="false"/>
          <w:color w:val="000000"/>
          <w:sz w:val="28"/>
        </w:rPr>
        <w:t xml:space="preserve">
      вакуум қондырғылардың жанама-тікелей ағу қондырғылардың, ашыту ректификациясы жүйесінде бас фракциядан этил спиртін алу бойынша қондырғының, құрылысы және құрылымдық ерекшеліктері және оларды пайдалану ерекшеліктері; </w:t>
      </w:r>
    </w:p>
    <w:p>
      <w:pPr>
        <w:spacing w:after="0"/>
        <w:ind w:left="0"/>
        <w:jc w:val="both"/>
      </w:pPr>
      <w:r>
        <w:rPr>
          <w:rFonts w:ascii="Times New Roman"/>
          <w:b w:val="false"/>
          <w:i w:val="false"/>
          <w:color w:val="000000"/>
          <w:sz w:val="28"/>
        </w:rPr>
        <w:t xml:space="preserve">
      құбырлардың орналасу схемасы; </w:t>
      </w:r>
    </w:p>
    <w:p>
      <w:pPr>
        <w:spacing w:after="0"/>
        <w:ind w:left="0"/>
        <w:jc w:val="both"/>
      </w:pPr>
      <w:r>
        <w:rPr>
          <w:rFonts w:ascii="Times New Roman"/>
          <w:b w:val="false"/>
          <w:i w:val="false"/>
          <w:color w:val="000000"/>
          <w:sz w:val="28"/>
        </w:rPr>
        <w:t xml:space="preserve">
      тығын және реттеуші арматураның орналасуы және оны пайдалану әдістері; </w:t>
      </w:r>
    </w:p>
    <w:p>
      <w:pPr>
        <w:spacing w:after="0"/>
        <w:ind w:left="0"/>
        <w:jc w:val="both"/>
      </w:pPr>
      <w:r>
        <w:rPr>
          <w:rFonts w:ascii="Times New Roman"/>
          <w:b w:val="false"/>
          <w:i w:val="false"/>
          <w:color w:val="000000"/>
          <w:sz w:val="28"/>
        </w:rPr>
        <w:t xml:space="preserve">
      жылу алмастырғыштардың бетін тазалау тәсілдері; </w:t>
      </w:r>
    </w:p>
    <w:p>
      <w:pPr>
        <w:spacing w:after="0"/>
        <w:ind w:left="0"/>
        <w:jc w:val="both"/>
      </w:pPr>
      <w:r>
        <w:rPr>
          <w:rFonts w:ascii="Times New Roman"/>
          <w:b w:val="false"/>
          <w:i w:val="false"/>
          <w:color w:val="000000"/>
          <w:sz w:val="28"/>
        </w:rPr>
        <w:t xml:space="preserve">
      қолданылатын бақылау-өлшеу аспаптары мен автоматика құралдарының құрылысы және жұмыс қағидаттары; </w:t>
      </w:r>
    </w:p>
    <w:p>
      <w:pPr>
        <w:spacing w:after="0"/>
        <w:ind w:left="0"/>
        <w:jc w:val="both"/>
      </w:pPr>
      <w:r>
        <w:rPr>
          <w:rFonts w:ascii="Times New Roman"/>
          <w:b w:val="false"/>
          <w:i w:val="false"/>
          <w:color w:val="000000"/>
          <w:sz w:val="28"/>
        </w:rPr>
        <w:t xml:space="preserve">
      өндірістік процестерді автоматтандыру схемасы; </w:t>
      </w:r>
    </w:p>
    <w:p>
      <w:pPr>
        <w:spacing w:after="0"/>
        <w:ind w:left="0"/>
        <w:jc w:val="both"/>
      </w:pPr>
      <w:r>
        <w:rPr>
          <w:rFonts w:ascii="Times New Roman"/>
          <w:b w:val="false"/>
          <w:i w:val="false"/>
          <w:color w:val="000000"/>
          <w:sz w:val="28"/>
        </w:rPr>
        <w:t xml:space="preserve">
      қызмет көрсетуші жабдықтардың жұмысындағы ақаулықтарды жою тәсілдері және технологиялық процесті қалыпқа келтіру. </w:t>
      </w:r>
    </w:p>
    <w:bookmarkStart w:name="z129" w:id="126"/>
    <w:p>
      <w:pPr>
        <w:spacing w:after="0"/>
        <w:ind w:left="0"/>
        <w:jc w:val="both"/>
      </w:pPr>
      <w:r>
        <w:rPr>
          <w:rFonts w:ascii="Times New Roman"/>
          <w:b w:val="false"/>
          <w:i w:val="false"/>
          <w:color w:val="000000"/>
          <w:sz w:val="28"/>
        </w:rPr>
        <w:t xml:space="preserve">
      78. Кәсіптік орта білім талап етіледі. </w:t>
      </w:r>
    </w:p>
    <w:bookmarkEnd w:id="126"/>
    <w:bookmarkStart w:name="z130" w:id="127"/>
    <w:p>
      <w:pPr>
        <w:spacing w:after="0"/>
        <w:ind w:left="0"/>
        <w:jc w:val="both"/>
      </w:pPr>
      <w:r>
        <w:rPr>
          <w:rFonts w:ascii="Times New Roman"/>
          <w:b w:val="false"/>
          <w:i w:val="false"/>
          <w:color w:val="000000"/>
          <w:sz w:val="28"/>
        </w:rPr>
        <w:t>
      12. Спиртті денатураттаушы</w:t>
      </w:r>
    </w:p>
    <w:bookmarkEnd w:id="127"/>
    <w:bookmarkStart w:name="z131" w:id="128"/>
    <w:p>
      <w:pPr>
        <w:spacing w:after="0"/>
        <w:ind w:left="0"/>
        <w:jc w:val="both"/>
      </w:pPr>
      <w:r>
        <w:rPr>
          <w:rFonts w:ascii="Times New Roman"/>
          <w:b w:val="false"/>
          <w:i w:val="false"/>
          <w:color w:val="000000"/>
          <w:sz w:val="28"/>
        </w:rPr>
        <w:t>
      Параграф 1. Спиртті денатураттаушы, 3-разряд</w:t>
      </w:r>
    </w:p>
    <w:bookmarkEnd w:id="128"/>
    <w:bookmarkStart w:name="z132" w:id="129"/>
    <w:p>
      <w:pPr>
        <w:spacing w:after="0"/>
        <w:ind w:left="0"/>
        <w:jc w:val="both"/>
      </w:pPr>
      <w:r>
        <w:rPr>
          <w:rFonts w:ascii="Times New Roman"/>
          <w:b w:val="false"/>
          <w:i w:val="false"/>
          <w:color w:val="000000"/>
          <w:sz w:val="28"/>
        </w:rPr>
        <w:t xml:space="preserve">
      79. Жұмыс сипаттамасы: </w:t>
      </w:r>
    </w:p>
    <w:bookmarkEnd w:id="129"/>
    <w:p>
      <w:pPr>
        <w:spacing w:after="0"/>
        <w:ind w:left="0"/>
        <w:jc w:val="both"/>
      </w:pPr>
      <w:r>
        <w:rPr>
          <w:rFonts w:ascii="Times New Roman"/>
          <w:b w:val="false"/>
          <w:i w:val="false"/>
          <w:color w:val="000000"/>
          <w:sz w:val="28"/>
        </w:rPr>
        <w:t xml:space="preserve">
      қоспалаушы чандарда денатуратталған спиртті дайындау; </w:t>
      </w:r>
    </w:p>
    <w:p>
      <w:pPr>
        <w:spacing w:after="0"/>
        <w:ind w:left="0"/>
        <w:jc w:val="both"/>
      </w:pPr>
      <w:r>
        <w:rPr>
          <w:rFonts w:ascii="Times New Roman"/>
          <w:b w:val="false"/>
          <w:i w:val="false"/>
          <w:color w:val="000000"/>
          <w:sz w:val="28"/>
        </w:rPr>
        <w:t>
      қоспалаушы чанға шикі спирттің немесе этил спиртінің бас фракциясының тиісті мөлшерін жинау, керосин, кетон майын, скипидар, бояу ерітіндісін немесе басқа ингредиентті қосу;</w:t>
      </w:r>
    </w:p>
    <w:p>
      <w:pPr>
        <w:spacing w:after="0"/>
        <w:ind w:left="0"/>
        <w:jc w:val="both"/>
      </w:pPr>
      <w:r>
        <w:rPr>
          <w:rFonts w:ascii="Times New Roman"/>
          <w:b w:val="false"/>
          <w:i w:val="false"/>
          <w:color w:val="000000"/>
          <w:sz w:val="28"/>
        </w:rPr>
        <w:t xml:space="preserve">
      қоспаны мұқият араластыру; </w:t>
      </w:r>
    </w:p>
    <w:p>
      <w:pPr>
        <w:spacing w:after="0"/>
        <w:ind w:left="0"/>
        <w:jc w:val="both"/>
      </w:pPr>
      <w:r>
        <w:rPr>
          <w:rFonts w:ascii="Times New Roman"/>
          <w:b w:val="false"/>
          <w:i w:val="false"/>
          <w:color w:val="000000"/>
          <w:sz w:val="28"/>
        </w:rPr>
        <w:t xml:space="preserve">
      судың тиісті мөлшерін қосу; </w:t>
      </w:r>
    </w:p>
    <w:p>
      <w:pPr>
        <w:spacing w:after="0"/>
        <w:ind w:left="0"/>
        <w:jc w:val="both"/>
      </w:pPr>
      <w:r>
        <w:rPr>
          <w:rFonts w:ascii="Times New Roman"/>
          <w:b w:val="false"/>
          <w:i w:val="false"/>
          <w:color w:val="000000"/>
          <w:sz w:val="28"/>
        </w:rPr>
        <w:t xml:space="preserve">
      дайын денатуратталған спиртті сорғымен өлшем ыдыстарына айдау. </w:t>
      </w:r>
    </w:p>
    <w:bookmarkStart w:name="z133" w:id="130"/>
    <w:p>
      <w:pPr>
        <w:spacing w:after="0"/>
        <w:ind w:left="0"/>
        <w:jc w:val="both"/>
      </w:pPr>
      <w:r>
        <w:rPr>
          <w:rFonts w:ascii="Times New Roman"/>
          <w:b w:val="false"/>
          <w:i w:val="false"/>
          <w:color w:val="000000"/>
          <w:sz w:val="28"/>
        </w:rPr>
        <w:t xml:space="preserve">
      80. Білуге тиіс: </w:t>
      </w:r>
    </w:p>
    <w:bookmarkEnd w:id="130"/>
    <w:p>
      <w:pPr>
        <w:spacing w:after="0"/>
        <w:ind w:left="0"/>
        <w:jc w:val="both"/>
      </w:pPr>
      <w:r>
        <w:rPr>
          <w:rFonts w:ascii="Times New Roman"/>
          <w:b w:val="false"/>
          <w:i w:val="false"/>
          <w:color w:val="000000"/>
          <w:sz w:val="28"/>
        </w:rPr>
        <w:t xml:space="preserve">
      денатуратталған спиртті дайындау технологиясы; </w:t>
      </w:r>
    </w:p>
    <w:p>
      <w:pPr>
        <w:spacing w:after="0"/>
        <w:ind w:left="0"/>
        <w:jc w:val="both"/>
      </w:pPr>
      <w:r>
        <w:rPr>
          <w:rFonts w:ascii="Times New Roman"/>
          <w:b w:val="false"/>
          <w:i w:val="false"/>
          <w:color w:val="000000"/>
          <w:sz w:val="28"/>
        </w:rPr>
        <w:t xml:space="preserve">
      спиртті денатураттау чандарының, сорғылардың, өлшем ыдыстарының құрылысы; </w:t>
      </w:r>
    </w:p>
    <w:p>
      <w:pPr>
        <w:spacing w:after="0"/>
        <w:ind w:left="0"/>
        <w:jc w:val="both"/>
      </w:pPr>
      <w:r>
        <w:rPr>
          <w:rFonts w:ascii="Times New Roman"/>
          <w:b w:val="false"/>
          <w:i w:val="false"/>
          <w:color w:val="000000"/>
          <w:sz w:val="28"/>
        </w:rPr>
        <w:t xml:space="preserve">
      спиртомерлер мен термометрлердің мақсаты мен жұмыс қағидаттары; </w:t>
      </w:r>
    </w:p>
    <w:p>
      <w:pPr>
        <w:spacing w:after="0"/>
        <w:ind w:left="0"/>
        <w:jc w:val="both"/>
      </w:pPr>
      <w:r>
        <w:rPr>
          <w:rFonts w:ascii="Times New Roman"/>
          <w:b w:val="false"/>
          <w:i w:val="false"/>
          <w:color w:val="000000"/>
          <w:sz w:val="28"/>
        </w:rPr>
        <w:t xml:space="preserve">
      спирттің, этил спиртінің бас фракциясының, ингредиенттердің физикалық-химиялық қасиеттері. </w:t>
      </w:r>
    </w:p>
    <w:bookmarkStart w:name="z134" w:id="131"/>
    <w:p>
      <w:pPr>
        <w:spacing w:after="0"/>
        <w:ind w:left="0"/>
        <w:jc w:val="both"/>
      </w:pPr>
      <w:r>
        <w:rPr>
          <w:rFonts w:ascii="Times New Roman"/>
          <w:b w:val="false"/>
          <w:i w:val="false"/>
          <w:color w:val="000000"/>
          <w:sz w:val="28"/>
        </w:rPr>
        <w:t xml:space="preserve">
      13. Меласса суслосын дайындаушы </w:t>
      </w:r>
    </w:p>
    <w:bookmarkEnd w:id="131"/>
    <w:bookmarkStart w:name="z135" w:id="132"/>
    <w:p>
      <w:pPr>
        <w:spacing w:after="0"/>
        <w:ind w:left="0"/>
        <w:jc w:val="both"/>
      </w:pPr>
      <w:r>
        <w:rPr>
          <w:rFonts w:ascii="Times New Roman"/>
          <w:b w:val="false"/>
          <w:i w:val="false"/>
          <w:color w:val="000000"/>
          <w:sz w:val="28"/>
        </w:rPr>
        <w:t>
      Параграф 1. Меласса суслосын дайындаушы, 3-разряд</w:t>
      </w:r>
    </w:p>
    <w:bookmarkEnd w:id="132"/>
    <w:bookmarkStart w:name="z136" w:id="133"/>
    <w:p>
      <w:pPr>
        <w:spacing w:after="0"/>
        <w:ind w:left="0"/>
        <w:jc w:val="both"/>
      </w:pPr>
      <w:r>
        <w:rPr>
          <w:rFonts w:ascii="Times New Roman"/>
          <w:b w:val="false"/>
          <w:i w:val="false"/>
          <w:color w:val="000000"/>
          <w:sz w:val="28"/>
        </w:rPr>
        <w:t xml:space="preserve">
      81. Жұмыс сипаттамасы: </w:t>
      </w:r>
    </w:p>
    <w:bookmarkEnd w:id="133"/>
    <w:p>
      <w:pPr>
        <w:spacing w:after="0"/>
        <w:ind w:left="0"/>
        <w:jc w:val="both"/>
      </w:pPr>
      <w:r>
        <w:rPr>
          <w:rFonts w:ascii="Times New Roman"/>
          <w:b w:val="false"/>
          <w:i w:val="false"/>
          <w:color w:val="000000"/>
          <w:sz w:val="28"/>
        </w:rPr>
        <w:t xml:space="preserve">
      меласса суслосын дайындау процесін жүргізу; </w:t>
      </w:r>
    </w:p>
    <w:p>
      <w:pPr>
        <w:spacing w:after="0"/>
        <w:ind w:left="0"/>
        <w:jc w:val="both"/>
      </w:pPr>
      <w:r>
        <w:rPr>
          <w:rFonts w:ascii="Times New Roman"/>
          <w:b w:val="false"/>
          <w:i w:val="false"/>
          <w:color w:val="000000"/>
          <w:sz w:val="28"/>
        </w:rPr>
        <w:t>
      мелассаны қажетті концентрацияға дейін өсіру;</w:t>
      </w:r>
    </w:p>
    <w:p>
      <w:pPr>
        <w:spacing w:after="0"/>
        <w:ind w:left="0"/>
        <w:jc w:val="both"/>
      </w:pPr>
      <w:r>
        <w:rPr>
          <w:rFonts w:ascii="Times New Roman"/>
          <w:b w:val="false"/>
          <w:i w:val="false"/>
          <w:color w:val="000000"/>
          <w:sz w:val="28"/>
        </w:rPr>
        <w:t xml:space="preserve">
      чанға меласса мен су жинау, механизмдерді қосу, концентрациясы мен температурасын реттеу; </w:t>
      </w:r>
    </w:p>
    <w:p>
      <w:pPr>
        <w:spacing w:after="0"/>
        <w:ind w:left="0"/>
        <w:jc w:val="both"/>
      </w:pPr>
      <w:r>
        <w:rPr>
          <w:rFonts w:ascii="Times New Roman"/>
          <w:b w:val="false"/>
          <w:i w:val="false"/>
          <w:color w:val="000000"/>
          <w:sz w:val="28"/>
        </w:rPr>
        <w:t xml:space="preserve">
      антисептиктер ерітіндісін дайындау және оны сироп жасауға жіберу; </w:t>
      </w:r>
    </w:p>
    <w:p>
      <w:pPr>
        <w:spacing w:after="0"/>
        <w:ind w:left="0"/>
        <w:jc w:val="both"/>
      </w:pPr>
      <w:r>
        <w:rPr>
          <w:rFonts w:ascii="Times New Roman"/>
          <w:b w:val="false"/>
          <w:i w:val="false"/>
          <w:color w:val="000000"/>
          <w:sz w:val="28"/>
        </w:rPr>
        <w:t>
      мелассаны тұз немесе күкірт қышқылымен ашыту, химикаттарды дозалау;</w:t>
      </w:r>
    </w:p>
    <w:p>
      <w:pPr>
        <w:spacing w:after="0"/>
        <w:ind w:left="0"/>
        <w:jc w:val="both"/>
      </w:pPr>
      <w:r>
        <w:rPr>
          <w:rFonts w:ascii="Times New Roman"/>
          <w:b w:val="false"/>
          <w:i w:val="false"/>
          <w:color w:val="000000"/>
          <w:sz w:val="28"/>
        </w:rPr>
        <w:t xml:space="preserve">
      мелассаны, сіңімді заттарды, антисептиктерді жіберіп тұратын сорғыны басқару; </w:t>
      </w:r>
    </w:p>
    <w:p>
      <w:pPr>
        <w:spacing w:after="0"/>
        <w:ind w:left="0"/>
        <w:jc w:val="both"/>
      </w:pPr>
      <w:r>
        <w:rPr>
          <w:rFonts w:ascii="Times New Roman"/>
          <w:b w:val="false"/>
          <w:i w:val="false"/>
          <w:color w:val="000000"/>
          <w:sz w:val="28"/>
        </w:rPr>
        <w:t>
      меласса суслосын дайындау процесінің барысын бақылау және оны өлшеу құралдарының көмегімен реттеу;</w:t>
      </w:r>
    </w:p>
    <w:p>
      <w:pPr>
        <w:spacing w:after="0"/>
        <w:ind w:left="0"/>
        <w:jc w:val="both"/>
      </w:pPr>
      <w:r>
        <w:rPr>
          <w:rFonts w:ascii="Times New Roman"/>
          <w:b w:val="false"/>
          <w:i w:val="false"/>
          <w:color w:val="000000"/>
          <w:sz w:val="28"/>
        </w:rPr>
        <w:t>
      мелассаның, сусло мен химикаттардың чаннан ағып кетуінің алдын алу;</w:t>
      </w:r>
    </w:p>
    <w:p>
      <w:pPr>
        <w:spacing w:after="0"/>
        <w:ind w:left="0"/>
        <w:jc w:val="both"/>
      </w:pPr>
      <w:r>
        <w:rPr>
          <w:rFonts w:ascii="Times New Roman"/>
          <w:b w:val="false"/>
          <w:i w:val="false"/>
          <w:color w:val="000000"/>
          <w:sz w:val="28"/>
        </w:rPr>
        <w:t>
      мелассаны қажетті температураға дейін қыздыру, пастерлеу, салқындату;</w:t>
      </w:r>
    </w:p>
    <w:p>
      <w:pPr>
        <w:spacing w:after="0"/>
        <w:ind w:left="0"/>
        <w:jc w:val="both"/>
      </w:pPr>
      <w:r>
        <w:rPr>
          <w:rFonts w:ascii="Times New Roman"/>
          <w:b w:val="false"/>
          <w:i w:val="false"/>
          <w:color w:val="000000"/>
          <w:sz w:val="28"/>
        </w:rPr>
        <w:t xml:space="preserve">
      талдауға сынамаларды іріктеу; </w:t>
      </w:r>
    </w:p>
    <w:p>
      <w:pPr>
        <w:spacing w:after="0"/>
        <w:ind w:left="0"/>
        <w:jc w:val="both"/>
      </w:pPr>
      <w:r>
        <w:rPr>
          <w:rFonts w:ascii="Times New Roman"/>
          <w:b w:val="false"/>
          <w:i w:val="false"/>
          <w:color w:val="000000"/>
          <w:sz w:val="28"/>
        </w:rPr>
        <w:t>
      дайындалған меласса суслосын ашытқы және ашыту бөлімдеріне жіберу;</w:t>
      </w:r>
    </w:p>
    <w:p>
      <w:pPr>
        <w:spacing w:after="0"/>
        <w:ind w:left="0"/>
        <w:jc w:val="both"/>
      </w:pPr>
      <w:r>
        <w:rPr>
          <w:rFonts w:ascii="Times New Roman"/>
          <w:b w:val="false"/>
          <w:i w:val="false"/>
          <w:color w:val="000000"/>
          <w:sz w:val="28"/>
        </w:rPr>
        <w:t>
      қызмет көрсетілетін жабдық жұмысындағы ақаулықтарды жою.</w:t>
      </w:r>
    </w:p>
    <w:bookmarkStart w:name="z137" w:id="134"/>
    <w:p>
      <w:pPr>
        <w:spacing w:after="0"/>
        <w:ind w:left="0"/>
        <w:jc w:val="both"/>
      </w:pPr>
      <w:r>
        <w:rPr>
          <w:rFonts w:ascii="Times New Roman"/>
          <w:b w:val="false"/>
          <w:i w:val="false"/>
          <w:color w:val="000000"/>
          <w:sz w:val="28"/>
        </w:rPr>
        <w:t xml:space="preserve">
      82. Білуге тиіс: </w:t>
      </w:r>
    </w:p>
    <w:bookmarkEnd w:id="134"/>
    <w:p>
      <w:pPr>
        <w:spacing w:after="0"/>
        <w:ind w:left="0"/>
        <w:jc w:val="both"/>
      </w:pPr>
      <w:r>
        <w:rPr>
          <w:rFonts w:ascii="Times New Roman"/>
          <w:b w:val="false"/>
          <w:i w:val="false"/>
          <w:color w:val="000000"/>
          <w:sz w:val="28"/>
        </w:rPr>
        <w:t xml:space="preserve">
      спирт өндірісі технологиясының негіздері; </w:t>
      </w:r>
    </w:p>
    <w:p>
      <w:pPr>
        <w:spacing w:after="0"/>
        <w:ind w:left="0"/>
        <w:jc w:val="both"/>
      </w:pPr>
      <w:r>
        <w:rPr>
          <w:rFonts w:ascii="Times New Roman"/>
          <w:b w:val="false"/>
          <w:i w:val="false"/>
          <w:color w:val="000000"/>
          <w:sz w:val="28"/>
        </w:rPr>
        <w:t xml:space="preserve">
      меласса суслосын дайындау технологиясы; </w:t>
      </w:r>
    </w:p>
    <w:p>
      <w:pPr>
        <w:spacing w:after="0"/>
        <w:ind w:left="0"/>
        <w:jc w:val="both"/>
      </w:pPr>
      <w:r>
        <w:rPr>
          <w:rFonts w:ascii="Times New Roman"/>
          <w:b w:val="false"/>
          <w:i w:val="false"/>
          <w:color w:val="000000"/>
          <w:sz w:val="28"/>
        </w:rPr>
        <w:t xml:space="preserve">
      мелассаның қасиеттері; </w:t>
      </w:r>
    </w:p>
    <w:p>
      <w:pPr>
        <w:spacing w:after="0"/>
        <w:ind w:left="0"/>
        <w:jc w:val="both"/>
      </w:pPr>
      <w:r>
        <w:rPr>
          <w:rFonts w:ascii="Times New Roman"/>
          <w:b w:val="false"/>
          <w:i w:val="false"/>
          <w:color w:val="000000"/>
          <w:sz w:val="28"/>
        </w:rPr>
        <w:t xml:space="preserve">
      спирт өндірісінде пайдаланылатын химикаттардың түрлері мен қасиеттері туралы негізгі мәліметтер; </w:t>
      </w:r>
    </w:p>
    <w:p>
      <w:pPr>
        <w:spacing w:after="0"/>
        <w:ind w:left="0"/>
        <w:jc w:val="both"/>
      </w:pPr>
      <w:r>
        <w:rPr>
          <w:rFonts w:ascii="Times New Roman"/>
          <w:b w:val="false"/>
          <w:i w:val="false"/>
          <w:color w:val="000000"/>
          <w:sz w:val="28"/>
        </w:rPr>
        <w:t xml:space="preserve">
      антисептиктерді қолданудың тәсілдері мен қағидалары; </w:t>
      </w:r>
    </w:p>
    <w:p>
      <w:pPr>
        <w:spacing w:after="0"/>
        <w:ind w:left="0"/>
        <w:jc w:val="both"/>
      </w:pPr>
      <w:r>
        <w:rPr>
          <w:rFonts w:ascii="Times New Roman"/>
          <w:b w:val="false"/>
          <w:i w:val="false"/>
          <w:color w:val="000000"/>
          <w:sz w:val="28"/>
        </w:rPr>
        <w:t xml:space="preserve">
      қызмет көрсетілетін қондырғының, өлшеу құралдары мен автоматиканың құрылысы және пайдалану қағидалары; </w:t>
      </w:r>
    </w:p>
    <w:p>
      <w:pPr>
        <w:spacing w:after="0"/>
        <w:ind w:left="0"/>
        <w:jc w:val="both"/>
      </w:pPr>
      <w:r>
        <w:rPr>
          <w:rFonts w:ascii="Times New Roman"/>
          <w:b w:val="false"/>
          <w:i w:val="false"/>
          <w:color w:val="000000"/>
          <w:sz w:val="28"/>
        </w:rPr>
        <w:t xml:space="preserve">
      құбырлар мен тығын, реттеуші арматураның орналасу схемасы және оны пайдалану әдістері; </w:t>
      </w:r>
    </w:p>
    <w:p>
      <w:pPr>
        <w:spacing w:after="0"/>
        <w:ind w:left="0"/>
        <w:jc w:val="both"/>
      </w:pPr>
      <w:r>
        <w:rPr>
          <w:rFonts w:ascii="Times New Roman"/>
          <w:b w:val="false"/>
          <w:i w:val="false"/>
          <w:color w:val="000000"/>
          <w:sz w:val="28"/>
        </w:rPr>
        <w:t xml:space="preserve">
      қышқыл тиген кезде алғашқы көмек көрсету тәсілдері. </w:t>
      </w:r>
    </w:p>
    <w:bookmarkStart w:name="z138" w:id="135"/>
    <w:p>
      <w:pPr>
        <w:spacing w:after="0"/>
        <w:ind w:left="0"/>
        <w:jc w:val="both"/>
      </w:pPr>
      <w:r>
        <w:rPr>
          <w:rFonts w:ascii="Times New Roman"/>
          <w:b w:val="false"/>
          <w:i w:val="false"/>
          <w:color w:val="000000"/>
          <w:sz w:val="28"/>
        </w:rPr>
        <w:t>
      14. Морс дайындаушы</w:t>
      </w:r>
    </w:p>
    <w:bookmarkEnd w:id="135"/>
    <w:p>
      <w:pPr>
        <w:spacing w:after="0"/>
        <w:ind w:left="0"/>
        <w:jc w:val="both"/>
      </w:pPr>
      <w:r>
        <w:rPr>
          <w:rFonts w:ascii="Times New Roman"/>
          <w:b w:val="false"/>
          <w:i w:val="false"/>
          <w:color w:val="000000"/>
          <w:sz w:val="28"/>
        </w:rPr>
        <w:t>
      Параграф 1. Морс дайындаушы, 2-разряд</w:t>
      </w:r>
    </w:p>
    <w:bookmarkStart w:name="z139" w:id="136"/>
    <w:p>
      <w:pPr>
        <w:spacing w:after="0"/>
        <w:ind w:left="0"/>
        <w:jc w:val="both"/>
      </w:pPr>
      <w:r>
        <w:rPr>
          <w:rFonts w:ascii="Times New Roman"/>
          <w:b w:val="false"/>
          <w:i w:val="false"/>
          <w:color w:val="000000"/>
          <w:sz w:val="28"/>
        </w:rPr>
        <w:t xml:space="preserve">
      83. Жұмыс сипаттамасы: </w:t>
      </w:r>
    </w:p>
    <w:bookmarkEnd w:id="136"/>
    <w:p>
      <w:pPr>
        <w:spacing w:after="0"/>
        <w:ind w:left="0"/>
        <w:jc w:val="both"/>
      </w:pPr>
      <w:r>
        <w:rPr>
          <w:rFonts w:ascii="Times New Roman"/>
          <w:b w:val="false"/>
          <w:i w:val="false"/>
          <w:color w:val="000000"/>
          <w:sz w:val="28"/>
        </w:rPr>
        <w:t xml:space="preserve">
      жеміс-жидек шикізатын қабылдау және қоспалауыш чанға салу; </w:t>
      </w:r>
    </w:p>
    <w:p>
      <w:pPr>
        <w:spacing w:after="0"/>
        <w:ind w:left="0"/>
        <w:jc w:val="both"/>
      </w:pPr>
      <w:r>
        <w:rPr>
          <w:rFonts w:ascii="Times New Roman"/>
          <w:b w:val="false"/>
          <w:i w:val="false"/>
          <w:color w:val="000000"/>
          <w:sz w:val="28"/>
        </w:rPr>
        <w:t xml:space="preserve">
      морс пен тұнбаны алғашқы және қайталап құю және ағызу; </w:t>
      </w:r>
    </w:p>
    <w:p>
      <w:pPr>
        <w:spacing w:after="0"/>
        <w:ind w:left="0"/>
        <w:jc w:val="both"/>
      </w:pPr>
      <w:r>
        <w:rPr>
          <w:rFonts w:ascii="Times New Roman"/>
          <w:b w:val="false"/>
          <w:i w:val="false"/>
          <w:color w:val="000000"/>
          <w:sz w:val="28"/>
        </w:rPr>
        <w:t xml:space="preserve">
      өңделген шикізатты тұндыру чандары мен бөшкелерден түсіру; </w:t>
      </w:r>
    </w:p>
    <w:p>
      <w:pPr>
        <w:spacing w:after="0"/>
        <w:ind w:left="0"/>
        <w:jc w:val="both"/>
      </w:pPr>
      <w:r>
        <w:rPr>
          <w:rFonts w:ascii="Times New Roman"/>
          <w:b w:val="false"/>
          <w:i w:val="false"/>
          <w:color w:val="000000"/>
          <w:sz w:val="28"/>
        </w:rPr>
        <w:t>
      жеміс-жидек шикізатын престе сығу және сығындысын булауға жіберу;</w:t>
      </w:r>
    </w:p>
    <w:p>
      <w:pPr>
        <w:spacing w:after="0"/>
        <w:ind w:left="0"/>
        <w:jc w:val="both"/>
      </w:pPr>
      <w:r>
        <w:rPr>
          <w:rFonts w:ascii="Times New Roman"/>
          <w:b w:val="false"/>
          <w:i w:val="false"/>
          <w:color w:val="000000"/>
          <w:sz w:val="28"/>
        </w:rPr>
        <w:t>
      чандарды, бөшкелерді және басқа жабдықтарды жуу;</w:t>
      </w:r>
    </w:p>
    <w:p>
      <w:pPr>
        <w:spacing w:after="0"/>
        <w:ind w:left="0"/>
        <w:jc w:val="both"/>
      </w:pPr>
      <w:r>
        <w:rPr>
          <w:rFonts w:ascii="Times New Roman"/>
          <w:b w:val="false"/>
          <w:i w:val="false"/>
          <w:color w:val="000000"/>
          <w:sz w:val="28"/>
        </w:rPr>
        <w:t>
      морсты, тұнба мен шырынды сорғымен айдау;</w:t>
      </w:r>
    </w:p>
    <w:p>
      <w:pPr>
        <w:spacing w:after="0"/>
        <w:ind w:left="0"/>
        <w:jc w:val="both"/>
      </w:pPr>
      <w:r>
        <w:rPr>
          <w:rFonts w:ascii="Times New Roman"/>
          <w:b w:val="false"/>
          <w:i w:val="false"/>
          <w:color w:val="000000"/>
          <w:sz w:val="28"/>
        </w:rPr>
        <w:t xml:space="preserve">
      морс, тұнба және шырын өндірісі режимін бақылау. </w:t>
      </w:r>
    </w:p>
    <w:bookmarkStart w:name="z140" w:id="137"/>
    <w:p>
      <w:pPr>
        <w:spacing w:after="0"/>
        <w:ind w:left="0"/>
        <w:jc w:val="both"/>
      </w:pPr>
      <w:r>
        <w:rPr>
          <w:rFonts w:ascii="Times New Roman"/>
          <w:b w:val="false"/>
          <w:i w:val="false"/>
          <w:color w:val="000000"/>
          <w:sz w:val="28"/>
        </w:rPr>
        <w:t xml:space="preserve">
      84. Білуге тиіс: </w:t>
      </w:r>
    </w:p>
    <w:bookmarkEnd w:id="137"/>
    <w:p>
      <w:pPr>
        <w:spacing w:after="0"/>
        <w:ind w:left="0"/>
        <w:jc w:val="both"/>
      </w:pPr>
      <w:r>
        <w:rPr>
          <w:rFonts w:ascii="Times New Roman"/>
          <w:b w:val="false"/>
          <w:i w:val="false"/>
          <w:color w:val="000000"/>
          <w:sz w:val="28"/>
        </w:rPr>
        <w:t xml:space="preserve">
      жеміс-жидек шикізатының сапасына қойылатын негізгі талаптар; </w:t>
      </w:r>
    </w:p>
    <w:p>
      <w:pPr>
        <w:spacing w:after="0"/>
        <w:ind w:left="0"/>
        <w:jc w:val="both"/>
      </w:pPr>
      <w:r>
        <w:rPr>
          <w:rFonts w:ascii="Times New Roman"/>
          <w:b w:val="false"/>
          <w:i w:val="false"/>
          <w:color w:val="000000"/>
          <w:sz w:val="28"/>
        </w:rPr>
        <w:t xml:space="preserve">
      шикізаттың сапасына қарай морстың, шырын мен тұнбаның негізгі сапалық көрсеткіштері туралы бастапқы мәліметтер; </w:t>
      </w:r>
    </w:p>
    <w:p>
      <w:pPr>
        <w:spacing w:after="0"/>
        <w:ind w:left="0"/>
        <w:jc w:val="both"/>
      </w:pPr>
      <w:r>
        <w:rPr>
          <w:rFonts w:ascii="Times New Roman"/>
          <w:b w:val="false"/>
          <w:i w:val="false"/>
          <w:color w:val="000000"/>
          <w:sz w:val="28"/>
        </w:rPr>
        <w:t xml:space="preserve">
      қызмет көрсетілетін жабдықтардың жұмыс қағидаттары мен пайдалану ережесі; </w:t>
      </w:r>
    </w:p>
    <w:p>
      <w:pPr>
        <w:spacing w:after="0"/>
        <w:ind w:left="0"/>
        <w:jc w:val="both"/>
      </w:pPr>
      <w:r>
        <w:rPr>
          <w:rFonts w:ascii="Times New Roman"/>
          <w:b w:val="false"/>
          <w:i w:val="false"/>
          <w:color w:val="000000"/>
          <w:sz w:val="28"/>
        </w:rPr>
        <w:t>
      бастапқы және қайталама құйманың құйылу мерзімі.</w:t>
      </w:r>
    </w:p>
    <w:bookmarkStart w:name="z141" w:id="138"/>
    <w:p>
      <w:pPr>
        <w:spacing w:after="0"/>
        <w:ind w:left="0"/>
        <w:jc w:val="both"/>
      </w:pPr>
      <w:r>
        <w:rPr>
          <w:rFonts w:ascii="Times New Roman"/>
          <w:b w:val="false"/>
          <w:i w:val="false"/>
          <w:color w:val="000000"/>
          <w:sz w:val="28"/>
        </w:rPr>
        <w:t>
      15. Қоректендіргіш ерітінді дайындаушы</w:t>
      </w:r>
    </w:p>
    <w:bookmarkEnd w:id="138"/>
    <w:bookmarkStart w:name="z142" w:id="139"/>
    <w:p>
      <w:pPr>
        <w:spacing w:after="0"/>
        <w:ind w:left="0"/>
        <w:jc w:val="both"/>
      </w:pPr>
      <w:r>
        <w:rPr>
          <w:rFonts w:ascii="Times New Roman"/>
          <w:b w:val="false"/>
          <w:i w:val="false"/>
          <w:color w:val="000000"/>
          <w:sz w:val="28"/>
        </w:rPr>
        <w:t>
      Параграф 1. Қоректендіргіш ерітінді дайындаушы, 2-разряд</w:t>
      </w:r>
    </w:p>
    <w:bookmarkEnd w:id="139"/>
    <w:bookmarkStart w:name="z143" w:id="140"/>
    <w:p>
      <w:pPr>
        <w:spacing w:after="0"/>
        <w:ind w:left="0"/>
        <w:jc w:val="both"/>
      </w:pPr>
      <w:r>
        <w:rPr>
          <w:rFonts w:ascii="Times New Roman"/>
          <w:b w:val="false"/>
          <w:i w:val="false"/>
          <w:color w:val="000000"/>
          <w:sz w:val="28"/>
        </w:rPr>
        <w:t xml:space="preserve">
      85. Жұмыс сипаттамасы: </w:t>
      </w:r>
    </w:p>
    <w:bookmarkEnd w:id="140"/>
    <w:p>
      <w:pPr>
        <w:spacing w:after="0"/>
        <w:ind w:left="0"/>
        <w:jc w:val="both"/>
      </w:pPr>
      <w:r>
        <w:rPr>
          <w:rFonts w:ascii="Times New Roman"/>
          <w:b w:val="false"/>
          <w:i w:val="false"/>
          <w:color w:val="000000"/>
          <w:sz w:val="28"/>
        </w:rPr>
        <w:t xml:space="preserve">
      тұздардың, антисептик ерітінділердің, көпіршік басушылардың қоректендіргіш ерітінділерін дайындау (мочевина, фосфат тиамоний, фосфор қышқылы және тағы басқа); </w:t>
      </w:r>
    </w:p>
    <w:p>
      <w:pPr>
        <w:spacing w:after="0"/>
        <w:ind w:left="0"/>
        <w:jc w:val="both"/>
      </w:pPr>
      <w:r>
        <w:rPr>
          <w:rFonts w:ascii="Times New Roman"/>
          <w:b w:val="false"/>
          <w:i w:val="false"/>
          <w:color w:val="000000"/>
          <w:sz w:val="28"/>
        </w:rPr>
        <w:t xml:space="preserve">
      химикаттарды жіберу, жеткізу; </w:t>
      </w:r>
    </w:p>
    <w:p>
      <w:pPr>
        <w:spacing w:after="0"/>
        <w:ind w:left="0"/>
        <w:jc w:val="both"/>
      </w:pPr>
      <w:r>
        <w:rPr>
          <w:rFonts w:ascii="Times New Roman"/>
          <w:b w:val="false"/>
          <w:i w:val="false"/>
          <w:color w:val="000000"/>
          <w:sz w:val="28"/>
        </w:rPr>
        <w:t xml:space="preserve">
      араластыру механизмін іске қосу; </w:t>
      </w:r>
    </w:p>
    <w:p>
      <w:pPr>
        <w:spacing w:after="0"/>
        <w:ind w:left="0"/>
        <w:jc w:val="both"/>
      </w:pPr>
      <w:r>
        <w:rPr>
          <w:rFonts w:ascii="Times New Roman"/>
          <w:b w:val="false"/>
          <w:i w:val="false"/>
          <w:color w:val="000000"/>
          <w:sz w:val="28"/>
        </w:rPr>
        <w:t xml:space="preserve">
      ерітіндіні жылыту, көпіршік басушыларды стерильдеу; </w:t>
      </w:r>
    </w:p>
    <w:p>
      <w:pPr>
        <w:spacing w:after="0"/>
        <w:ind w:left="0"/>
        <w:jc w:val="both"/>
      </w:pPr>
      <w:r>
        <w:rPr>
          <w:rFonts w:ascii="Times New Roman"/>
          <w:b w:val="false"/>
          <w:i w:val="false"/>
          <w:color w:val="000000"/>
          <w:sz w:val="28"/>
        </w:rPr>
        <w:t xml:space="preserve">
      ерітіндінің тығыздығын және басқа да көрсеткіштерін тексеру. </w:t>
      </w:r>
    </w:p>
    <w:bookmarkStart w:name="z144" w:id="141"/>
    <w:p>
      <w:pPr>
        <w:spacing w:after="0"/>
        <w:ind w:left="0"/>
        <w:jc w:val="both"/>
      </w:pPr>
      <w:r>
        <w:rPr>
          <w:rFonts w:ascii="Times New Roman"/>
          <w:b w:val="false"/>
          <w:i w:val="false"/>
          <w:color w:val="000000"/>
          <w:sz w:val="28"/>
        </w:rPr>
        <w:t xml:space="preserve">
      86. Білуге тиіс: </w:t>
      </w:r>
    </w:p>
    <w:bookmarkEnd w:id="141"/>
    <w:p>
      <w:pPr>
        <w:spacing w:after="0"/>
        <w:ind w:left="0"/>
        <w:jc w:val="both"/>
      </w:pPr>
      <w:r>
        <w:rPr>
          <w:rFonts w:ascii="Times New Roman"/>
          <w:b w:val="false"/>
          <w:i w:val="false"/>
          <w:color w:val="000000"/>
          <w:sz w:val="28"/>
        </w:rPr>
        <w:t xml:space="preserve">
      тұздардың қоректендіргіш ерітінділерін, химикаттарды, суперфосфат сығындыны, антисептиктерді дайындау технологиясы; </w:t>
      </w:r>
    </w:p>
    <w:p>
      <w:pPr>
        <w:spacing w:after="0"/>
        <w:ind w:left="0"/>
        <w:jc w:val="both"/>
      </w:pPr>
      <w:r>
        <w:rPr>
          <w:rFonts w:ascii="Times New Roman"/>
          <w:b w:val="false"/>
          <w:i w:val="false"/>
          <w:color w:val="000000"/>
          <w:sz w:val="28"/>
        </w:rPr>
        <w:t>
      спирт өндірісінде пайдаланылатын химикаттардың түрлері мен қасиеттері туралы негізгі мәліметтер.</w:t>
      </w:r>
    </w:p>
    <w:bookmarkStart w:name="z145" w:id="142"/>
    <w:p>
      <w:pPr>
        <w:spacing w:after="0"/>
        <w:ind w:left="0"/>
        <w:jc w:val="both"/>
      </w:pPr>
      <w:r>
        <w:rPr>
          <w:rFonts w:ascii="Times New Roman"/>
          <w:b w:val="false"/>
          <w:i w:val="false"/>
          <w:color w:val="000000"/>
          <w:sz w:val="28"/>
        </w:rPr>
        <w:t>
      16. Ашытқы жасау аппаратшысы</w:t>
      </w:r>
    </w:p>
    <w:bookmarkEnd w:id="142"/>
    <w:bookmarkStart w:name="z146" w:id="143"/>
    <w:p>
      <w:pPr>
        <w:spacing w:after="0"/>
        <w:ind w:left="0"/>
        <w:jc w:val="both"/>
      </w:pPr>
      <w:r>
        <w:rPr>
          <w:rFonts w:ascii="Times New Roman"/>
          <w:b w:val="false"/>
          <w:i w:val="false"/>
          <w:color w:val="000000"/>
          <w:sz w:val="28"/>
        </w:rPr>
        <w:t>
      Параграф 1. Ашытқы жасау аппаратшысы, 3-разряд</w:t>
      </w:r>
    </w:p>
    <w:bookmarkEnd w:id="143"/>
    <w:bookmarkStart w:name="z147" w:id="144"/>
    <w:p>
      <w:pPr>
        <w:spacing w:after="0"/>
        <w:ind w:left="0"/>
        <w:jc w:val="both"/>
      </w:pPr>
      <w:r>
        <w:rPr>
          <w:rFonts w:ascii="Times New Roman"/>
          <w:b w:val="false"/>
          <w:i w:val="false"/>
          <w:color w:val="000000"/>
          <w:sz w:val="28"/>
        </w:rPr>
        <w:t>
      87. Жұмыс сипаттамасы:</w:t>
      </w:r>
    </w:p>
    <w:bookmarkEnd w:id="144"/>
    <w:p>
      <w:pPr>
        <w:spacing w:after="0"/>
        <w:ind w:left="0"/>
        <w:jc w:val="both"/>
      </w:pPr>
      <w:r>
        <w:rPr>
          <w:rFonts w:ascii="Times New Roman"/>
          <w:b w:val="false"/>
          <w:i w:val="false"/>
          <w:color w:val="000000"/>
          <w:sz w:val="28"/>
        </w:rPr>
        <w:t xml:space="preserve">
      сыра суслосын ашыту үшін ашытқы жасау процесін жүргізу; </w:t>
      </w:r>
    </w:p>
    <w:p>
      <w:pPr>
        <w:spacing w:after="0"/>
        <w:ind w:left="0"/>
        <w:jc w:val="both"/>
      </w:pPr>
      <w:r>
        <w:rPr>
          <w:rFonts w:ascii="Times New Roman"/>
          <w:b w:val="false"/>
          <w:i w:val="false"/>
          <w:color w:val="000000"/>
          <w:sz w:val="28"/>
        </w:rPr>
        <w:t xml:space="preserve">
      ашытқыны өңдеу, өсіру және чанда, науада, монжюда сақтау; </w:t>
      </w:r>
    </w:p>
    <w:p>
      <w:pPr>
        <w:spacing w:after="0"/>
        <w:ind w:left="0"/>
        <w:jc w:val="both"/>
      </w:pPr>
      <w:r>
        <w:rPr>
          <w:rFonts w:ascii="Times New Roman"/>
          <w:b w:val="false"/>
          <w:i w:val="false"/>
          <w:color w:val="000000"/>
          <w:sz w:val="28"/>
        </w:rPr>
        <w:t xml:space="preserve">
      тұқымдық және тауарлық ашытқыны ашыту чандарынан алу; </w:t>
      </w:r>
    </w:p>
    <w:p>
      <w:pPr>
        <w:spacing w:after="0"/>
        <w:ind w:left="0"/>
        <w:jc w:val="both"/>
      </w:pPr>
      <w:r>
        <w:rPr>
          <w:rFonts w:ascii="Times New Roman"/>
          <w:b w:val="false"/>
          <w:i w:val="false"/>
          <w:color w:val="000000"/>
          <w:sz w:val="28"/>
        </w:rPr>
        <w:t>
      ашытқыны есепке алу және генерациялар мен расалар бойынша бөлу;</w:t>
      </w:r>
    </w:p>
    <w:p>
      <w:pPr>
        <w:spacing w:after="0"/>
        <w:ind w:left="0"/>
        <w:jc w:val="both"/>
      </w:pPr>
      <w:r>
        <w:rPr>
          <w:rFonts w:ascii="Times New Roman"/>
          <w:b w:val="false"/>
          <w:i w:val="false"/>
          <w:color w:val="000000"/>
          <w:sz w:val="28"/>
        </w:rPr>
        <w:t>
      ашытқыны ұсақ көзді тордан сүзу арқылы механикалық қоқымнан, қышқылдату және сілтілендіру арқылы бөгде микроағзалардан тазарту;</w:t>
      </w:r>
    </w:p>
    <w:p>
      <w:pPr>
        <w:spacing w:after="0"/>
        <w:ind w:left="0"/>
        <w:jc w:val="both"/>
      </w:pPr>
      <w:r>
        <w:rPr>
          <w:rFonts w:ascii="Times New Roman"/>
          <w:b w:val="false"/>
          <w:i w:val="false"/>
          <w:color w:val="000000"/>
          <w:sz w:val="28"/>
        </w:rPr>
        <w:t xml:space="preserve">
      ашытқыны жуу және белсенді ашытуға дайындау; </w:t>
      </w:r>
    </w:p>
    <w:p>
      <w:pPr>
        <w:spacing w:after="0"/>
        <w:ind w:left="0"/>
        <w:jc w:val="both"/>
      </w:pPr>
      <w:r>
        <w:rPr>
          <w:rFonts w:ascii="Times New Roman"/>
          <w:b w:val="false"/>
          <w:i w:val="false"/>
          <w:color w:val="000000"/>
          <w:sz w:val="28"/>
        </w:rPr>
        <w:t xml:space="preserve">
      қышқылдату және сілтілендіру үшін ерітінді дайындау; </w:t>
      </w:r>
    </w:p>
    <w:p>
      <w:pPr>
        <w:spacing w:after="0"/>
        <w:ind w:left="0"/>
        <w:jc w:val="both"/>
      </w:pPr>
      <w:r>
        <w:rPr>
          <w:rFonts w:ascii="Times New Roman"/>
          <w:b w:val="false"/>
          <w:i w:val="false"/>
          <w:color w:val="000000"/>
          <w:sz w:val="28"/>
        </w:rPr>
        <w:t>
      жинақтауыштағы суды ауыстыру, ашытқы жинақтауыштағы температураны бақылау және реттеу;</w:t>
      </w:r>
    </w:p>
    <w:p>
      <w:pPr>
        <w:spacing w:after="0"/>
        <w:ind w:left="0"/>
        <w:jc w:val="both"/>
      </w:pPr>
      <w:r>
        <w:rPr>
          <w:rFonts w:ascii="Times New Roman"/>
          <w:b w:val="false"/>
          <w:i w:val="false"/>
          <w:color w:val="000000"/>
          <w:sz w:val="28"/>
        </w:rPr>
        <w:t>
      таза күйіндегі ашытқыны қабылдау және оның өсу процесін бақылау;</w:t>
      </w:r>
    </w:p>
    <w:p>
      <w:pPr>
        <w:spacing w:after="0"/>
        <w:ind w:left="0"/>
        <w:jc w:val="both"/>
      </w:pPr>
      <w:r>
        <w:rPr>
          <w:rFonts w:ascii="Times New Roman"/>
          <w:b w:val="false"/>
          <w:i w:val="false"/>
          <w:color w:val="000000"/>
          <w:sz w:val="28"/>
        </w:rPr>
        <w:t>
      ашытқы жинақтарының, тоңазытқыштардың және ашытқы камераларының басқа да жабдықтарының биологиялық тазалығын қамтамасыз ету;</w:t>
      </w:r>
    </w:p>
    <w:p>
      <w:pPr>
        <w:spacing w:after="0"/>
        <w:ind w:left="0"/>
        <w:jc w:val="both"/>
      </w:pPr>
      <w:r>
        <w:rPr>
          <w:rFonts w:ascii="Times New Roman"/>
          <w:b w:val="false"/>
          <w:i w:val="false"/>
          <w:color w:val="000000"/>
          <w:sz w:val="28"/>
        </w:rPr>
        <w:t xml:space="preserve">
      тауарлық ашытқыны ыдыстарға құю; </w:t>
      </w:r>
    </w:p>
    <w:p>
      <w:pPr>
        <w:spacing w:after="0"/>
        <w:ind w:left="0"/>
        <w:jc w:val="both"/>
      </w:pPr>
      <w:r>
        <w:rPr>
          <w:rFonts w:ascii="Times New Roman"/>
          <w:b w:val="false"/>
          <w:i w:val="false"/>
          <w:color w:val="000000"/>
          <w:sz w:val="28"/>
        </w:rPr>
        <w:t xml:space="preserve">
      тауарлық ашытқыны сатуға жіберу және санын есептеу. </w:t>
      </w:r>
    </w:p>
    <w:bookmarkStart w:name="z148" w:id="145"/>
    <w:p>
      <w:pPr>
        <w:spacing w:after="0"/>
        <w:ind w:left="0"/>
        <w:jc w:val="both"/>
      </w:pPr>
      <w:r>
        <w:rPr>
          <w:rFonts w:ascii="Times New Roman"/>
          <w:b w:val="false"/>
          <w:i w:val="false"/>
          <w:color w:val="000000"/>
          <w:sz w:val="28"/>
        </w:rPr>
        <w:t xml:space="preserve">
      88. Білуге тиіс: </w:t>
      </w:r>
    </w:p>
    <w:bookmarkEnd w:id="145"/>
    <w:p>
      <w:pPr>
        <w:spacing w:after="0"/>
        <w:ind w:left="0"/>
        <w:jc w:val="both"/>
      </w:pPr>
      <w:r>
        <w:rPr>
          <w:rFonts w:ascii="Times New Roman"/>
          <w:b w:val="false"/>
          <w:i w:val="false"/>
          <w:color w:val="000000"/>
          <w:sz w:val="28"/>
        </w:rPr>
        <w:t xml:space="preserve">
      тұқымдық ашытқыны өңдеу, оны сақтау технологиясы; </w:t>
      </w:r>
    </w:p>
    <w:p>
      <w:pPr>
        <w:spacing w:after="0"/>
        <w:ind w:left="0"/>
        <w:jc w:val="both"/>
      </w:pPr>
      <w:r>
        <w:rPr>
          <w:rFonts w:ascii="Times New Roman"/>
          <w:b w:val="false"/>
          <w:i w:val="false"/>
          <w:color w:val="000000"/>
          <w:sz w:val="28"/>
        </w:rPr>
        <w:t xml:space="preserve">
      ашытқының сипаттамасы, расалардың айырмашылығы; </w:t>
      </w:r>
    </w:p>
    <w:p>
      <w:pPr>
        <w:spacing w:after="0"/>
        <w:ind w:left="0"/>
        <w:jc w:val="both"/>
      </w:pPr>
      <w:r>
        <w:rPr>
          <w:rFonts w:ascii="Times New Roman"/>
          <w:b w:val="false"/>
          <w:i w:val="false"/>
          <w:color w:val="000000"/>
          <w:sz w:val="28"/>
        </w:rPr>
        <w:t xml:space="preserve">
      практикалық тәсілдер, ашытқыны алу техникасы; </w:t>
      </w:r>
    </w:p>
    <w:p>
      <w:pPr>
        <w:spacing w:after="0"/>
        <w:ind w:left="0"/>
        <w:jc w:val="both"/>
      </w:pPr>
      <w:r>
        <w:rPr>
          <w:rFonts w:ascii="Times New Roman"/>
          <w:b w:val="false"/>
          <w:i w:val="false"/>
          <w:color w:val="000000"/>
          <w:sz w:val="28"/>
        </w:rPr>
        <w:t xml:space="preserve">
      қызмет көрсетілетін жабдықтардың және қолданылатын бақылау-өлшеу аспаптарының құрылысы, жұмыс және пайдалану қағидаты; </w:t>
      </w:r>
    </w:p>
    <w:p>
      <w:pPr>
        <w:spacing w:after="0"/>
        <w:ind w:left="0"/>
        <w:jc w:val="both"/>
      </w:pPr>
      <w:r>
        <w:rPr>
          <w:rFonts w:ascii="Times New Roman"/>
          <w:b w:val="false"/>
          <w:i w:val="false"/>
          <w:color w:val="000000"/>
          <w:sz w:val="28"/>
        </w:rPr>
        <w:t xml:space="preserve">
      ашытқыны генерациялар мен расаларға бөлу қағидасы; </w:t>
      </w:r>
    </w:p>
    <w:p>
      <w:pPr>
        <w:spacing w:after="0"/>
        <w:ind w:left="0"/>
        <w:jc w:val="both"/>
      </w:pPr>
      <w:r>
        <w:rPr>
          <w:rFonts w:ascii="Times New Roman"/>
          <w:b w:val="false"/>
          <w:i w:val="false"/>
          <w:color w:val="000000"/>
          <w:sz w:val="28"/>
        </w:rPr>
        <w:t xml:space="preserve">
      суслоны ашыту үшін ашытқыны ыдысқа салу нормалары; </w:t>
      </w:r>
    </w:p>
    <w:p>
      <w:pPr>
        <w:spacing w:after="0"/>
        <w:ind w:left="0"/>
        <w:jc w:val="both"/>
      </w:pPr>
      <w:r>
        <w:rPr>
          <w:rFonts w:ascii="Times New Roman"/>
          <w:b w:val="false"/>
          <w:i w:val="false"/>
          <w:color w:val="000000"/>
          <w:sz w:val="28"/>
        </w:rPr>
        <w:t xml:space="preserve">
      ашытқыны қышқылдату және сілтілендіру үшін ерітіндіні дайындау ережесі және жұмсау нормалары; </w:t>
      </w:r>
    </w:p>
    <w:p>
      <w:pPr>
        <w:spacing w:after="0"/>
        <w:ind w:left="0"/>
        <w:jc w:val="both"/>
      </w:pPr>
      <w:r>
        <w:rPr>
          <w:rFonts w:ascii="Times New Roman"/>
          <w:b w:val="false"/>
          <w:i w:val="false"/>
          <w:color w:val="000000"/>
          <w:sz w:val="28"/>
        </w:rPr>
        <w:t xml:space="preserve">
      жабдықтар мен ашытқы камерасының үй-жайларын санитарлық өңдеу қағидасы. </w:t>
      </w:r>
    </w:p>
    <w:bookmarkStart w:name="z149" w:id="146"/>
    <w:p>
      <w:pPr>
        <w:spacing w:after="0"/>
        <w:ind w:left="0"/>
        <w:jc w:val="both"/>
      </w:pPr>
      <w:r>
        <w:rPr>
          <w:rFonts w:ascii="Times New Roman"/>
          <w:b w:val="false"/>
          <w:i w:val="false"/>
          <w:color w:val="000000"/>
          <w:sz w:val="28"/>
        </w:rPr>
        <w:t>
      17. Каптажшы</w:t>
      </w:r>
    </w:p>
    <w:bookmarkEnd w:id="146"/>
    <w:bookmarkStart w:name="z150" w:id="147"/>
    <w:p>
      <w:pPr>
        <w:spacing w:after="0"/>
        <w:ind w:left="0"/>
        <w:jc w:val="both"/>
      </w:pPr>
      <w:r>
        <w:rPr>
          <w:rFonts w:ascii="Times New Roman"/>
          <w:b w:val="false"/>
          <w:i w:val="false"/>
          <w:color w:val="000000"/>
          <w:sz w:val="28"/>
        </w:rPr>
        <w:t>
      Параграф 1. Каптажшы, 3-разряд</w:t>
      </w:r>
    </w:p>
    <w:bookmarkEnd w:id="147"/>
    <w:bookmarkStart w:name="z151" w:id="148"/>
    <w:p>
      <w:pPr>
        <w:spacing w:after="0"/>
        <w:ind w:left="0"/>
        <w:jc w:val="both"/>
      </w:pPr>
      <w:r>
        <w:rPr>
          <w:rFonts w:ascii="Times New Roman"/>
          <w:b w:val="false"/>
          <w:i w:val="false"/>
          <w:color w:val="000000"/>
          <w:sz w:val="28"/>
        </w:rPr>
        <w:t xml:space="preserve">
      89. Жұмыс сипаттамасы: </w:t>
      </w:r>
    </w:p>
    <w:bookmarkEnd w:id="148"/>
    <w:p>
      <w:pPr>
        <w:spacing w:after="0"/>
        <w:ind w:left="0"/>
        <w:jc w:val="both"/>
      </w:pPr>
      <w:r>
        <w:rPr>
          <w:rFonts w:ascii="Times New Roman"/>
          <w:b w:val="false"/>
          <w:i w:val="false"/>
          <w:color w:val="000000"/>
          <w:sz w:val="28"/>
        </w:rPr>
        <w:t>
      зауыттық минералды су жинақтау бассейніне қызмет көрсету;</w:t>
      </w:r>
    </w:p>
    <w:p>
      <w:pPr>
        <w:spacing w:after="0"/>
        <w:ind w:left="0"/>
        <w:jc w:val="both"/>
      </w:pPr>
      <w:r>
        <w:rPr>
          <w:rFonts w:ascii="Times New Roman"/>
          <w:b w:val="false"/>
          <w:i w:val="false"/>
          <w:color w:val="000000"/>
          <w:sz w:val="28"/>
        </w:rPr>
        <w:t xml:space="preserve">
      минералды судың бөліп құю желілеріне берілуін, бассейндегі судың температурасы мен деңгейін, құбырлардағы қысымды реттеу; </w:t>
      </w:r>
    </w:p>
    <w:p>
      <w:pPr>
        <w:spacing w:after="0"/>
        <w:ind w:left="0"/>
        <w:jc w:val="both"/>
      </w:pPr>
      <w:r>
        <w:rPr>
          <w:rFonts w:ascii="Times New Roman"/>
          <w:b w:val="false"/>
          <w:i w:val="false"/>
          <w:color w:val="000000"/>
          <w:sz w:val="28"/>
        </w:rPr>
        <w:t xml:space="preserve">
      сынамаларды іріктеу, минералды судың сапасын органолептикалық әдіспен тексеру; </w:t>
      </w:r>
    </w:p>
    <w:p>
      <w:pPr>
        <w:spacing w:after="0"/>
        <w:ind w:left="0"/>
        <w:jc w:val="both"/>
      </w:pPr>
      <w:r>
        <w:rPr>
          <w:rFonts w:ascii="Times New Roman"/>
          <w:b w:val="false"/>
          <w:i w:val="false"/>
          <w:color w:val="000000"/>
          <w:sz w:val="28"/>
        </w:rPr>
        <w:t>
      минералды судың қалдығын бассейндерден шығару;</w:t>
      </w:r>
    </w:p>
    <w:p>
      <w:pPr>
        <w:spacing w:after="0"/>
        <w:ind w:left="0"/>
        <w:jc w:val="both"/>
      </w:pPr>
      <w:r>
        <w:rPr>
          <w:rFonts w:ascii="Times New Roman"/>
          <w:b w:val="false"/>
          <w:i w:val="false"/>
          <w:color w:val="000000"/>
          <w:sz w:val="28"/>
        </w:rPr>
        <w:t>
      құбырлар желісіне су жіберіп тұратын механизмдерге қызмет көрсету және олардың жұмысын бақылау;</w:t>
      </w:r>
    </w:p>
    <w:p>
      <w:pPr>
        <w:spacing w:after="0"/>
        <w:ind w:left="0"/>
        <w:jc w:val="both"/>
      </w:pPr>
      <w:r>
        <w:rPr>
          <w:rFonts w:ascii="Times New Roman"/>
          <w:b w:val="false"/>
          <w:i w:val="false"/>
          <w:color w:val="000000"/>
          <w:sz w:val="28"/>
        </w:rPr>
        <w:t xml:space="preserve">
      жабдықтар мен бассейндерді санитарлық өңдеуді жүргізу. </w:t>
      </w:r>
    </w:p>
    <w:bookmarkStart w:name="z152" w:id="149"/>
    <w:p>
      <w:pPr>
        <w:spacing w:after="0"/>
        <w:ind w:left="0"/>
        <w:jc w:val="both"/>
      </w:pPr>
      <w:r>
        <w:rPr>
          <w:rFonts w:ascii="Times New Roman"/>
          <w:b w:val="false"/>
          <w:i w:val="false"/>
          <w:color w:val="000000"/>
          <w:sz w:val="28"/>
        </w:rPr>
        <w:t xml:space="preserve">
      90. Білуге тиіс: </w:t>
      </w:r>
    </w:p>
    <w:bookmarkEnd w:id="149"/>
    <w:p>
      <w:pPr>
        <w:spacing w:after="0"/>
        <w:ind w:left="0"/>
        <w:jc w:val="both"/>
      </w:pPr>
      <w:r>
        <w:rPr>
          <w:rFonts w:ascii="Times New Roman"/>
          <w:b w:val="false"/>
          <w:i w:val="false"/>
          <w:color w:val="000000"/>
          <w:sz w:val="28"/>
        </w:rPr>
        <w:t xml:space="preserve">
      минералды судың қасиеттері мен сапасын айқындау тәсілдері; </w:t>
      </w:r>
    </w:p>
    <w:p>
      <w:pPr>
        <w:spacing w:after="0"/>
        <w:ind w:left="0"/>
        <w:jc w:val="both"/>
      </w:pPr>
      <w:r>
        <w:rPr>
          <w:rFonts w:ascii="Times New Roman"/>
          <w:b w:val="false"/>
          <w:i w:val="false"/>
          <w:color w:val="000000"/>
          <w:sz w:val="28"/>
        </w:rPr>
        <w:t>
      бассейндерді өңдеу және ұстаудың санитарлық қағидалары;</w:t>
      </w:r>
    </w:p>
    <w:p>
      <w:pPr>
        <w:spacing w:after="0"/>
        <w:ind w:left="0"/>
        <w:jc w:val="both"/>
      </w:pPr>
      <w:r>
        <w:rPr>
          <w:rFonts w:ascii="Times New Roman"/>
          <w:b w:val="false"/>
          <w:i w:val="false"/>
          <w:color w:val="000000"/>
          <w:sz w:val="28"/>
        </w:rPr>
        <w:t xml:space="preserve">
      минералды суларды бөтелкелерге құю технологиясы; </w:t>
      </w:r>
    </w:p>
    <w:p>
      <w:pPr>
        <w:spacing w:after="0"/>
        <w:ind w:left="0"/>
        <w:jc w:val="both"/>
      </w:pPr>
      <w:r>
        <w:rPr>
          <w:rFonts w:ascii="Times New Roman"/>
          <w:b w:val="false"/>
          <w:i w:val="false"/>
          <w:color w:val="000000"/>
          <w:sz w:val="28"/>
        </w:rPr>
        <w:t xml:space="preserve">
      қызмет көрсетілетін жабдықтың құрылысы, жұмыс қағидаты және пайдалану қағидалары; </w:t>
      </w:r>
    </w:p>
    <w:p>
      <w:pPr>
        <w:spacing w:after="0"/>
        <w:ind w:left="0"/>
        <w:jc w:val="both"/>
      </w:pPr>
      <w:r>
        <w:rPr>
          <w:rFonts w:ascii="Times New Roman"/>
          <w:b w:val="false"/>
          <w:i w:val="false"/>
          <w:color w:val="000000"/>
          <w:sz w:val="28"/>
        </w:rPr>
        <w:t xml:space="preserve">
      құбырлардың орналасу схемасы. </w:t>
      </w:r>
    </w:p>
    <w:bookmarkStart w:name="z153" w:id="150"/>
    <w:p>
      <w:pPr>
        <w:spacing w:after="0"/>
        <w:ind w:left="0"/>
        <w:jc w:val="both"/>
      </w:pPr>
      <w:r>
        <w:rPr>
          <w:rFonts w:ascii="Times New Roman"/>
          <w:b w:val="false"/>
          <w:i w:val="false"/>
          <w:color w:val="000000"/>
          <w:sz w:val="28"/>
        </w:rPr>
        <w:t>
      18. Суды өңдеуші</w:t>
      </w:r>
    </w:p>
    <w:bookmarkEnd w:id="150"/>
    <w:bookmarkStart w:name="z154" w:id="151"/>
    <w:p>
      <w:pPr>
        <w:spacing w:after="0"/>
        <w:ind w:left="0"/>
        <w:jc w:val="both"/>
      </w:pPr>
      <w:r>
        <w:rPr>
          <w:rFonts w:ascii="Times New Roman"/>
          <w:b w:val="false"/>
          <w:i w:val="false"/>
          <w:color w:val="000000"/>
          <w:sz w:val="28"/>
        </w:rPr>
        <w:t>
      Параграф 1. Суды өңдеуші, 2-разряд</w:t>
      </w:r>
    </w:p>
    <w:bookmarkEnd w:id="151"/>
    <w:bookmarkStart w:name="z155" w:id="152"/>
    <w:p>
      <w:pPr>
        <w:spacing w:after="0"/>
        <w:ind w:left="0"/>
        <w:jc w:val="both"/>
      </w:pPr>
      <w:r>
        <w:rPr>
          <w:rFonts w:ascii="Times New Roman"/>
          <w:b w:val="false"/>
          <w:i w:val="false"/>
          <w:color w:val="000000"/>
          <w:sz w:val="28"/>
        </w:rPr>
        <w:t>
      91. Жұмыс сипаттамасы:</w:t>
      </w:r>
    </w:p>
    <w:bookmarkEnd w:id="152"/>
    <w:p>
      <w:pPr>
        <w:spacing w:after="0"/>
        <w:ind w:left="0"/>
        <w:jc w:val="both"/>
      </w:pPr>
      <w:r>
        <w:rPr>
          <w:rFonts w:ascii="Times New Roman"/>
          <w:b w:val="false"/>
          <w:i w:val="false"/>
          <w:color w:val="000000"/>
          <w:sz w:val="28"/>
        </w:rPr>
        <w:t xml:space="preserve">
      сыра өндірісіне арналған технологиялық мақсаттағы суды өңдеу және дайындау процессін жүргізу; </w:t>
      </w:r>
    </w:p>
    <w:p>
      <w:pPr>
        <w:spacing w:after="0"/>
        <w:ind w:left="0"/>
        <w:jc w:val="both"/>
      </w:pPr>
      <w:r>
        <w:rPr>
          <w:rFonts w:ascii="Times New Roman"/>
          <w:b w:val="false"/>
          <w:i w:val="false"/>
          <w:color w:val="000000"/>
          <w:sz w:val="28"/>
        </w:rPr>
        <w:t xml:space="preserve">
      бактарға суық су толтыру, бу жіберу, сүзу, бактағы суларды жұмсарту және қажетті температураға дейін жылыту; </w:t>
      </w:r>
    </w:p>
    <w:p>
      <w:pPr>
        <w:spacing w:after="0"/>
        <w:ind w:left="0"/>
        <w:jc w:val="both"/>
      </w:pPr>
      <w:r>
        <w:rPr>
          <w:rFonts w:ascii="Times New Roman"/>
          <w:b w:val="false"/>
          <w:i w:val="false"/>
          <w:color w:val="000000"/>
          <w:sz w:val="28"/>
        </w:rPr>
        <w:t xml:space="preserve">
      бақылау-өлшеу аспаптарының көрсеткіштері бойынша бактағы судың деңгейі мен температурасын реттеу; </w:t>
      </w:r>
    </w:p>
    <w:p>
      <w:pPr>
        <w:spacing w:after="0"/>
        <w:ind w:left="0"/>
        <w:jc w:val="both"/>
      </w:pPr>
      <w:r>
        <w:rPr>
          <w:rFonts w:ascii="Times New Roman"/>
          <w:b w:val="false"/>
          <w:i w:val="false"/>
          <w:color w:val="000000"/>
          <w:sz w:val="28"/>
        </w:rPr>
        <w:t xml:space="preserve">
      ыстық суды өндіріске жіберу; </w:t>
      </w:r>
    </w:p>
    <w:p>
      <w:pPr>
        <w:spacing w:after="0"/>
        <w:ind w:left="0"/>
        <w:jc w:val="both"/>
      </w:pPr>
      <w:r>
        <w:rPr>
          <w:rFonts w:ascii="Times New Roman"/>
          <w:b w:val="false"/>
          <w:i w:val="false"/>
          <w:color w:val="000000"/>
          <w:sz w:val="28"/>
        </w:rPr>
        <w:t xml:space="preserve">
      сүзгіні бөлшектеу, жуу және жинақтау; </w:t>
      </w:r>
    </w:p>
    <w:p>
      <w:pPr>
        <w:spacing w:after="0"/>
        <w:ind w:left="0"/>
        <w:jc w:val="both"/>
      </w:pPr>
      <w:r>
        <w:rPr>
          <w:rFonts w:ascii="Times New Roman"/>
          <w:b w:val="false"/>
          <w:i w:val="false"/>
          <w:color w:val="000000"/>
          <w:sz w:val="28"/>
        </w:rPr>
        <w:t xml:space="preserve">
      үй-жайды санитарлық өңдеу; </w:t>
      </w:r>
    </w:p>
    <w:p>
      <w:pPr>
        <w:spacing w:after="0"/>
        <w:ind w:left="0"/>
        <w:jc w:val="both"/>
      </w:pPr>
      <w:r>
        <w:rPr>
          <w:rFonts w:ascii="Times New Roman"/>
          <w:b w:val="false"/>
          <w:i w:val="false"/>
          <w:color w:val="000000"/>
          <w:sz w:val="28"/>
        </w:rPr>
        <w:t xml:space="preserve">
      бактар мен құбырлардың жылу оқшаулағышының жұмысқа жарамдылығын бақылау, олардың жұмысындағы ақаулықтарды түзету. </w:t>
      </w:r>
    </w:p>
    <w:bookmarkStart w:name="z156" w:id="153"/>
    <w:p>
      <w:pPr>
        <w:spacing w:after="0"/>
        <w:ind w:left="0"/>
        <w:jc w:val="both"/>
      </w:pPr>
      <w:r>
        <w:rPr>
          <w:rFonts w:ascii="Times New Roman"/>
          <w:b w:val="false"/>
          <w:i w:val="false"/>
          <w:color w:val="000000"/>
          <w:sz w:val="28"/>
        </w:rPr>
        <w:t xml:space="preserve">
      92. Білуге тиіс: </w:t>
      </w:r>
    </w:p>
    <w:bookmarkEnd w:id="153"/>
    <w:p>
      <w:pPr>
        <w:spacing w:after="0"/>
        <w:ind w:left="0"/>
        <w:jc w:val="both"/>
      </w:pPr>
      <w:r>
        <w:rPr>
          <w:rFonts w:ascii="Times New Roman"/>
          <w:b w:val="false"/>
          <w:i w:val="false"/>
          <w:color w:val="000000"/>
          <w:sz w:val="28"/>
        </w:rPr>
        <w:t xml:space="preserve">
      қызмет көрсетілетін учаске үшін ыстық су дайындау жөніндегі технологиялық нұсқаулық; </w:t>
      </w:r>
    </w:p>
    <w:p>
      <w:pPr>
        <w:spacing w:after="0"/>
        <w:ind w:left="0"/>
        <w:jc w:val="both"/>
      </w:pPr>
      <w:r>
        <w:rPr>
          <w:rFonts w:ascii="Times New Roman"/>
          <w:b w:val="false"/>
          <w:i w:val="false"/>
          <w:color w:val="000000"/>
          <w:sz w:val="28"/>
        </w:rPr>
        <w:t xml:space="preserve">
      суды жұмсарту және тазалау құралдары мен тәсілдері; </w:t>
      </w:r>
    </w:p>
    <w:p>
      <w:pPr>
        <w:spacing w:after="0"/>
        <w:ind w:left="0"/>
        <w:jc w:val="both"/>
      </w:pPr>
      <w:r>
        <w:rPr>
          <w:rFonts w:ascii="Times New Roman"/>
          <w:b w:val="false"/>
          <w:i w:val="false"/>
          <w:color w:val="000000"/>
          <w:sz w:val="28"/>
        </w:rPr>
        <w:t xml:space="preserve">
      бу және су құбырларының схемасы; </w:t>
      </w:r>
    </w:p>
    <w:p>
      <w:pPr>
        <w:spacing w:after="0"/>
        <w:ind w:left="0"/>
        <w:jc w:val="both"/>
      </w:pPr>
      <w:r>
        <w:rPr>
          <w:rFonts w:ascii="Times New Roman"/>
          <w:b w:val="false"/>
          <w:i w:val="false"/>
          <w:color w:val="000000"/>
          <w:sz w:val="28"/>
        </w:rPr>
        <w:t xml:space="preserve">
      тығын және реттеу арматурасының, бақылау-өлшеу аспаптарының орналасуы және оларды пайдалану қағидасы; </w:t>
      </w:r>
    </w:p>
    <w:p>
      <w:pPr>
        <w:spacing w:after="0"/>
        <w:ind w:left="0"/>
        <w:jc w:val="both"/>
      </w:pPr>
      <w:r>
        <w:rPr>
          <w:rFonts w:ascii="Times New Roman"/>
          <w:b w:val="false"/>
          <w:i w:val="false"/>
          <w:color w:val="000000"/>
          <w:sz w:val="28"/>
        </w:rPr>
        <w:t xml:space="preserve">
      ыстық судың өндіріс учаскелеріне берілу кестесі; </w:t>
      </w:r>
    </w:p>
    <w:p>
      <w:pPr>
        <w:spacing w:after="0"/>
        <w:ind w:left="0"/>
        <w:jc w:val="both"/>
      </w:pPr>
      <w:r>
        <w:rPr>
          <w:rFonts w:ascii="Times New Roman"/>
          <w:b w:val="false"/>
          <w:i w:val="false"/>
          <w:color w:val="000000"/>
          <w:sz w:val="28"/>
        </w:rPr>
        <w:t xml:space="preserve">
      су сүзгілерінің жұмыс қағидаты; </w:t>
      </w:r>
    </w:p>
    <w:p>
      <w:pPr>
        <w:spacing w:after="0"/>
        <w:ind w:left="0"/>
        <w:jc w:val="both"/>
      </w:pPr>
      <w:r>
        <w:rPr>
          <w:rFonts w:ascii="Times New Roman"/>
          <w:b w:val="false"/>
          <w:i w:val="false"/>
          <w:color w:val="000000"/>
          <w:sz w:val="28"/>
        </w:rPr>
        <w:t xml:space="preserve">
      бактарды, жабдықтар мен үй-жайларды санитарлық өңдеу қағидалары мен мерзімі; </w:t>
      </w:r>
    </w:p>
    <w:p>
      <w:pPr>
        <w:spacing w:after="0"/>
        <w:ind w:left="0"/>
        <w:jc w:val="both"/>
      </w:pPr>
      <w:r>
        <w:rPr>
          <w:rFonts w:ascii="Times New Roman"/>
          <w:b w:val="false"/>
          <w:i w:val="false"/>
          <w:color w:val="000000"/>
          <w:sz w:val="28"/>
        </w:rPr>
        <w:t xml:space="preserve">
      қызмет көрсетілетін жабдықтың жұмысындағы кемшіліктерді жою қағидасы. </w:t>
      </w:r>
    </w:p>
    <w:bookmarkStart w:name="z157" w:id="154"/>
    <w:p>
      <w:pPr>
        <w:spacing w:after="0"/>
        <w:ind w:left="0"/>
        <w:jc w:val="both"/>
      </w:pPr>
      <w:r>
        <w:rPr>
          <w:rFonts w:ascii="Times New Roman"/>
          <w:b w:val="false"/>
          <w:i w:val="false"/>
          <w:color w:val="000000"/>
          <w:sz w:val="28"/>
        </w:rPr>
        <w:t>
      Параграф 2. Суды өңдеуші, 3-разряд</w:t>
      </w:r>
    </w:p>
    <w:bookmarkEnd w:id="154"/>
    <w:bookmarkStart w:name="z158" w:id="155"/>
    <w:p>
      <w:pPr>
        <w:spacing w:after="0"/>
        <w:ind w:left="0"/>
        <w:jc w:val="both"/>
      </w:pPr>
      <w:r>
        <w:rPr>
          <w:rFonts w:ascii="Times New Roman"/>
          <w:b w:val="false"/>
          <w:i w:val="false"/>
          <w:color w:val="000000"/>
          <w:sz w:val="28"/>
        </w:rPr>
        <w:t xml:space="preserve">
      93. Жұмыс сипаттамасы: </w:t>
      </w:r>
    </w:p>
    <w:bookmarkEnd w:id="155"/>
    <w:p>
      <w:pPr>
        <w:spacing w:after="0"/>
        <w:ind w:left="0"/>
        <w:jc w:val="both"/>
      </w:pPr>
      <w:r>
        <w:rPr>
          <w:rFonts w:ascii="Times New Roman"/>
          <w:b w:val="false"/>
          <w:i w:val="false"/>
          <w:color w:val="000000"/>
          <w:sz w:val="28"/>
        </w:rPr>
        <w:t xml:space="preserve">
      жеміс және минералды суды өндіруге арналған газды суды өңдеу және дайындау процессін жүргізу; </w:t>
      </w:r>
    </w:p>
    <w:p>
      <w:pPr>
        <w:spacing w:after="0"/>
        <w:ind w:left="0"/>
        <w:jc w:val="both"/>
      </w:pPr>
      <w:r>
        <w:rPr>
          <w:rFonts w:ascii="Times New Roman"/>
          <w:b w:val="false"/>
          <w:i w:val="false"/>
          <w:color w:val="000000"/>
          <w:sz w:val="28"/>
        </w:rPr>
        <w:t xml:space="preserve">
      суды сүзу, салқындату және көмір қышқылымен байыту; </w:t>
      </w:r>
    </w:p>
    <w:p>
      <w:pPr>
        <w:spacing w:after="0"/>
        <w:ind w:left="0"/>
        <w:jc w:val="both"/>
      </w:pPr>
      <w:r>
        <w:rPr>
          <w:rFonts w:ascii="Times New Roman"/>
          <w:b w:val="false"/>
          <w:i w:val="false"/>
          <w:color w:val="000000"/>
          <w:sz w:val="28"/>
        </w:rPr>
        <w:t xml:space="preserve">
      бақылау-өлшеу аспаптарының көрсеткіштері бойынша сатуратолардағы салқындықты, қысымды, көмір қышқылымен толық байытылуын және газды судың құю машиналарына біркелкі берілуін реттеу; </w:t>
      </w:r>
    </w:p>
    <w:p>
      <w:pPr>
        <w:spacing w:after="0"/>
        <w:ind w:left="0"/>
        <w:jc w:val="both"/>
      </w:pPr>
      <w:r>
        <w:rPr>
          <w:rFonts w:ascii="Times New Roman"/>
          <w:b w:val="false"/>
          <w:i w:val="false"/>
          <w:color w:val="000000"/>
          <w:sz w:val="28"/>
        </w:rPr>
        <w:t xml:space="preserve">
      сүзгілердің, тоңазытқыштардың, сатураторлардың, сорғылар мен бақылау-өлшеу аспаптарының жұмысқа жарамдылығын тексеру; </w:t>
      </w:r>
    </w:p>
    <w:p>
      <w:pPr>
        <w:spacing w:after="0"/>
        <w:ind w:left="0"/>
        <w:jc w:val="both"/>
      </w:pPr>
      <w:r>
        <w:rPr>
          <w:rFonts w:ascii="Times New Roman"/>
          <w:b w:val="false"/>
          <w:i w:val="false"/>
          <w:color w:val="000000"/>
          <w:sz w:val="28"/>
        </w:rPr>
        <w:t xml:space="preserve">
      көмірқышқылы бар баллондарды жылжыту, орнату және сатураторларды газгольдерге немесе баллонға қосу; </w:t>
      </w:r>
    </w:p>
    <w:p>
      <w:pPr>
        <w:spacing w:after="0"/>
        <w:ind w:left="0"/>
        <w:jc w:val="both"/>
      </w:pPr>
      <w:r>
        <w:rPr>
          <w:rFonts w:ascii="Times New Roman"/>
          <w:b w:val="false"/>
          <w:i w:val="false"/>
          <w:color w:val="000000"/>
          <w:sz w:val="28"/>
        </w:rPr>
        <w:t>
      газгольдерлерге, қызмет көрсету, көмірқышқылы бар баллондарды тасымалдау.</w:t>
      </w:r>
    </w:p>
    <w:bookmarkStart w:name="z159" w:id="156"/>
    <w:p>
      <w:pPr>
        <w:spacing w:after="0"/>
        <w:ind w:left="0"/>
        <w:jc w:val="both"/>
      </w:pPr>
      <w:r>
        <w:rPr>
          <w:rFonts w:ascii="Times New Roman"/>
          <w:b w:val="false"/>
          <w:i w:val="false"/>
          <w:color w:val="000000"/>
          <w:sz w:val="28"/>
        </w:rPr>
        <w:t xml:space="preserve">
      94. Білуге тиіс: </w:t>
      </w:r>
    </w:p>
    <w:bookmarkEnd w:id="156"/>
    <w:p>
      <w:pPr>
        <w:spacing w:after="0"/>
        <w:ind w:left="0"/>
        <w:jc w:val="both"/>
      </w:pPr>
      <w:r>
        <w:rPr>
          <w:rFonts w:ascii="Times New Roman"/>
          <w:b w:val="false"/>
          <w:i w:val="false"/>
          <w:color w:val="000000"/>
          <w:sz w:val="28"/>
        </w:rPr>
        <w:t xml:space="preserve">
      газды су дайындау технологиясы; </w:t>
      </w:r>
    </w:p>
    <w:p>
      <w:pPr>
        <w:spacing w:after="0"/>
        <w:ind w:left="0"/>
        <w:jc w:val="both"/>
      </w:pPr>
      <w:r>
        <w:rPr>
          <w:rFonts w:ascii="Times New Roman"/>
          <w:b w:val="false"/>
          <w:i w:val="false"/>
          <w:color w:val="000000"/>
          <w:sz w:val="28"/>
        </w:rPr>
        <w:t xml:space="preserve">
      газды судың сапасына қойылатын талаптар; </w:t>
      </w:r>
    </w:p>
    <w:p>
      <w:pPr>
        <w:spacing w:after="0"/>
        <w:ind w:left="0"/>
        <w:jc w:val="both"/>
      </w:pPr>
      <w:r>
        <w:rPr>
          <w:rFonts w:ascii="Times New Roman"/>
          <w:b w:val="false"/>
          <w:i w:val="false"/>
          <w:color w:val="000000"/>
          <w:sz w:val="28"/>
        </w:rPr>
        <w:t xml:space="preserve">
      қызмет көрсетілетін жабдықтардың, қолданылатын бақылау-өлшеу аспаптары мен арматураның құрылысы, мақсаты және пайдалану қағидасы. </w:t>
      </w:r>
    </w:p>
    <w:bookmarkStart w:name="z160" w:id="157"/>
    <w:p>
      <w:pPr>
        <w:spacing w:after="0"/>
        <w:ind w:left="0"/>
        <w:jc w:val="both"/>
      </w:pPr>
      <w:r>
        <w:rPr>
          <w:rFonts w:ascii="Times New Roman"/>
          <w:b w:val="false"/>
          <w:i w:val="false"/>
          <w:color w:val="000000"/>
          <w:sz w:val="28"/>
        </w:rPr>
        <w:t>
      Параграф 3. Суды өңдеуші, 4-разряд</w:t>
      </w:r>
    </w:p>
    <w:bookmarkEnd w:id="157"/>
    <w:bookmarkStart w:name="z161" w:id="158"/>
    <w:p>
      <w:pPr>
        <w:spacing w:after="0"/>
        <w:ind w:left="0"/>
        <w:jc w:val="both"/>
      </w:pPr>
      <w:r>
        <w:rPr>
          <w:rFonts w:ascii="Times New Roman"/>
          <w:b w:val="false"/>
          <w:i w:val="false"/>
          <w:color w:val="000000"/>
          <w:sz w:val="28"/>
        </w:rPr>
        <w:t xml:space="preserve">
      95. Жұмыс сипаттамасы: </w:t>
      </w:r>
    </w:p>
    <w:bookmarkEnd w:id="158"/>
    <w:p>
      <w:pPr>
        <w:spacing w:after="0"/>
        <w:ind w:left="0"/>
        <w:jc w:val="both"/>
      </w:pPr>
      <w:r>
        <w:rPr>
          <w:rFonts w:ascii="Times New Roman"/>
          <w:b w:val="false"/>
          <w:i w:val="false"/>
          <w:color w:val="000000"/>
          <w:sz w:val="28"/>
        </w:rPr>
        <w:t xml:space="preserve">
      су дайындау құрылғыларында (желілерінде) "Пепси" тәрізді алкогольді емес сусындарды өндіру үшін бастапқы ауыз суды өңдеу процесін жүргізу; </w:t>
      </w:r>
    </w:p>
    <w:p>
      <w:pPr>
        <w:spacing w:after="0"/>
        <w:ind w:left="0"/>
        <w:jc w:val="both"/>
      </w:pPr>
      <w:r>
        <w:rPr>
          <w:rFonts w:ascii="Times New Roman"/>
          <w:b w:val="false"/>
          <w:i w:val="false"/>
          <w:color w:val="000000"/>
          <w:sz w:val="28"/>
        </w:rPr>
        <w:t xml:space="preserve">
      механикалық, химиялық, биологиялық және мұқият тазалау (сүзу), кондиционерлеу, жинақтау, салқындату және суды кейінгі операцияларға жіберу; </w:t>
      </w:r>
    </w:p>
    <w:p>
      <w:pPr>
        <w:spacing w:after="0"/>
        <w:ind w:left="0"/>
        <w:jc w:val="both"/>
      </w:pPr>
      <w:r>
        <w:rPr>
          <w:rFonts w:ascii="Times New Roman"/>
          <w:b w:val="false"/>
          <w:i w:val="false"/>
          <w:color w:val="000000"/>
          <w:sz w:val="28"/>
        </w:rPr>
        <w:t xml:space="preserve">
      механикалық (құм), катион, көмір, патрон сүзгілерге, озонаторға, контактілі колонналарға, суды жинақтау және сақтау жинақтауышына, электр сорғыға, эжекторларға, тоңазытқыш құрылғыларға тығын, реттеу арматурасының көмегімен қолмен және басқару пультімен қызмет көрсету, жұмысқа жарамдылығын тексеру және жұмысын реттеу, қызмет көрсетілетін құрылғының жұмысын белгіленген режимде қамтамасыз ету; </w:t>
      </w:r>
    </w:p>
    <w:p>
      <w:pPr>
        <w:spacing w:after="0"/>
        <w:ind w:left="0"/>
        <w:jc w:val="both"/>
      </w:pPr>
      <w:r>
        <w:rPr>
          <w:rFonts w:ascii="Times New Roman"/>
          <w:b w:val="false"/>
          <w:i w:val="false"/>
          <w:color w:val="000000"/>
          <w:sz w:val="28"/>
        </w:rPr>
        <w:t xml:space="preserve">
      құрылғыны жұмыс режиміне дайындау жөніндегі қосалқы жұмыстарды жүргізу: сүзу материалдарын қопсыту және жуу, катионит сүзгілерін күкірт қышқылымен регенерациялау және оларды жуу, белсенді көмірді булау; </w:t>
      </w:r>
    </w:p>
    <w:p>
      <w:pPr>
        <w:spacing w:after="0"/>
        <w:ind w:left="0"/>
        <w:jc w:val="both"/>
      </w:pPr>
      <w:r>
        <w:rPr>
          <w:rFonts w:ascii="Times New Roman"/>
          <w:b w:val="false"/>
          <w:i w:val="false"/>
          <w:color w:val="000000"/>
          <w:sz w:val="28"/>
        </w:rPr>
        <w:t>
      бақылау-өлшеу аспаптарының көмегімен бақылау-өлшеу аспаптарының көрсеткіштері бойынша құрылғыға берілетін бастапқы судың, сүзгіге құйылатын және одан ағызылатын судың қалыпты жұмыс қысымын, озонатордың жұмысқа жарамдылығын жарық сигналдары бойынша, судың шығынын, жуу және булау уақытын, суды салқындату және булау температурасын, өңделетін және жууға арналған судың сутегі көрсеткішін салқындатуды, ыдыстағы судың деңгейін және тағы басқа бақылау және реттеу;</w:t>
      </w:r>
    </w:p>
    <w:p>
      <w:pPr>
        <w:spacing w:after="0"/>
        <w:ind w:left="0"/>
        <w:jc w:val="both"/>
      </w:pPr>
      <w:r>
        <w:rPr>
          <w:rFonts w:ascii="Times New Roman"/>
          <w:b w:val="false"/>
          <w:i w:val="false"/>
          <w:color w:val="000000"/>
          <w:sz w:val="28"/>
        </w:rPr>
        <w:t>
      сүзу материалдарын қопсыту және жуудан кейін судың тазалығын бақылау;</w:t>
      </w:r>
    </w:p>
    <w:p>
      <w:pPr>
        <w:spacing w:after="0"/>
        <w:ind w:left="0"/>
        <w:jc w:val="both"/>
      </w:pPr>
      <w:r>
        <w:rPr>
          <w:rFonts w:ascii="Times New Roman"/>
          <w:b w:val="false"/>
          <w:i w:val="false"/>
          <w:color w:val="000000"/>
          <w:sz w:val="28"/>
        </w:rPr>
        <w:t>
      сынамаларды іріктеу;</w:t>
      </w:r>
    </w:p>
    <w:p>
      <w:pPr>
        <w:spacing w:after="0"/>
        <w:ind w:left="0"/>
        <w:jc w:val="both"/>
      </w:pPr>
      <w:r>
        <w:rPr>
          <w:rFonts w:ascii="Times New Roman"/>
          <w:b w:val="false"/>
          <w:i w:val="false"/>
          <w:color w:val="000000"/>
          <w:sz w:val="28"/>
        </w:rPr>
        <w:t xml:space="preserve">
      тазартылған судың сапасын жүйелі бақылауды жүзеге асыру. </w:t>
      </w:r>
    </w:p>
    <w:bookmarkStart w:name="z162" w:id="159"/>
    <w:p>
      <w:pPr>
        <w:spacing w:after="0"/>
        <w:ind w:left="0"/>
        <w:jc w:val="both"/>
      </w:pPr>
      <w:r>
        <w:rPr>
          <w:rFonts w:ascii="Times New Roman"/>
          <w:b w:val="false"/>
          <w:i w:val="false"/>
          <w:color w:val="000000"/>
          <w:sz w:val="28"/>
        </w:rPr>
        <w:t xml:space="preserve">
      96. Білуге тиіс: </w:t>
      </w:r>
    </w:p>
    <w:bookmarkEnd w:id="159"/>
    <w:p>
      <w:pPr>
        <w:spacing w:after="0"/>
        <w:ind w:left="0"/>
        <w:jc w:val="both"/>
      </w:pPr>
      <w:r>
        <w:rPr>
          <w:rFonts w:ascii="Times New Roman"/>
          <w:b w:val="false"/>
          <w:i w:val="false"/>
          <w:color w:val="000000"/>
          <w:sz w:val="28"/>
        </w:rPr>
        <w:t xml:space="preserve">
      алкогольді емес сусындады өндіру үшін су дайындау аппараттарында су өңдеудің технологиялық схемасы және өңдеу процесі, өңделген судың сапасына қойылатын талаптар; </w:t>
      </w:r>
    </w:p>
    <w:p>
      <w:pPr>
        <w:spacing w:after="0"/>
        <w:ind w:left="0"/>
        <w:jc w:val="both"/>
      </w:pPr>
      <w:r>
        <w:rPr>
          <w:rFonts w:ascii="Times New Roman"/>
          <w:b w:val="false"/>
          <w:i w:val="false"/>
          <w:color w:val="000000"/>
          <w:sz w:val="28"/>
        </w:rPr>
        <w:t xml:space="preserve">
      қызмет көрсетілетін жабдықтардың, қолданылатын бақылау-өлшеу аспаптары мен арматураның құрылысы, мақсаты және пайдалану қағидасы. </w:t>
      </w:r>
    </w:p>
    <w:bookmarkStart w:name="z163" w:id="160"/>
    <w:p>
      <w:pPr>
        <w:spacing w:after="0"/>
        <w:ind w:left="0"/>
        <w:jc w:val="both"/>
      </w:pPr>
      <w:r>
        <w:rPr>
          <w:rFonts w:ascii="Times New Roman"/>
          <w:b w:val="false"/>
          <w:i w:val="false"/>
          <w:color w:val="000000"/>
          <w:sz w:val="28"/>
        </w:rPr>
        <w:t>
      19. Құрғақ сыра ашытқысын дайындаушы</w:t>
      </w:r>
    </w:p>
    <w:bookmarkEnd w:id="160"/>
    <w:bookmarkStart w:name="z164" w:id="161"/>
    <w:p>
      <w:pPr>
        <w:spacing w:after="0"/>
        <w:ind w:left="0"/>
        <w:jc w:val="both"/>
      </w:pPr>
      <w:r>
        <w:rPr>
          <w:rFonts w:ascii="Times New Roman"/>
          <w:b w:val="false"/>
          <w:i w:val="false"/>
          <w:color w:val="000000"/>
          <w:sz w:val="28"/>
        </w:rPr>
        <w:t>
      Параграф 1. Құрғақ сыра ашытқысын дайындаушы, 2-разряд</w:t>
      </w:r>
    </w:p>
    <w:bookmarkEnd w:id="161"/>
    <w:bookmarkStart w:name="z165" w:id="162"/>
    <w:p>
      <w:pPr>
        <w:spacing w:after="0"/>
        <w:ind w:left="0"/>
        <w:jc w:val="both"/>
      </w:pPr>
      <w:r>
        <w:rPr>
          <w:rFonts w:ascii="Times New Roman"/>
          <w:b w:val="false"/>
          <w:i w:val="false"/>
          <w:color w:val="000000"/>
          <w:sz w:val="28"/>
        </w:rPr>
        <w:t xml:space="preserve">
      97. Жұмыс сипаттамасы: </w:t>
      </w:r>
    </w:p>
    <w:bookmarkEnd w:id="162"/>
    <w:p>
      <w:pPr>
        <w:spacing w:after="0"/>
        <w:ind w:left="0"/>
        <w:jc w:val="both"/>
      </w:pPr>
      <w:r>
        <w:rPr>
          <w:rFonts w:ascii="Times New Roman"/>
          <w:b w:val="false"/>
          <w:i w:val="false"/>
          <w:color w:val="000000"/>
          <w:sz w:val="28"/>
        </w:rPr>
        <w:t xml:space="preserve">
      біліктілігі анағұрлым жоғары құрғақ сыра ашытқысын дайындаушының немесе ауысым мастерінің басшылығымен құрғақ сыра ашытқысын алу процесін жүргізу; </w:t>
      </w:r>
    </w:p>
    <w:p>
      <w:pPr>
        <w:spacing w:after="0"/>
        <w:ind w:left="0"/>
        <w:jc w:val="both"/>
      </w:pPr>
      <w:r>
        <w:rPr>
          <w:rFonts w:ascii="Times New Roman"/>
          <w:b w:val="false"/>
          <w:i w:val="false"/>
          <w:color w:val="000000"/>
          <w:sz w:val="28"/>
        </w:rPr>
        <w:t xml:space="preserve">
      сұйық ашытқыны ашыту чандарынан қабылдау, қажетті мөлшерде сумен араластыру; </w:t>
      </w:r>
    </w:p>
    <w:p>
      <w:pPr>
        <w:spacing w:after="0"/>
        <w:ind w:left="0"/>
        <w:jc w:val="both"/>
      </w:pPr>
      <w:r>
        <w:rPr>
          <w:rFonts w:ascii="Times New Roman"/>
          <w:b w:val="false"/>
          <w:i w:val="false"/>
          <w:color w:val="000000"/>
          <w:sz w:val="28"/>
        </w:rPr>
        <w:t xml:space="preserve">
      ашытқыны ажырату; </w:t>
      </w:r>
    </w:p>
    <w:p>
      <w:pPr>
        <w:spacing w:after="0"/>
        <w:ind w:left="0"/>
        <w:jc w:val="both"/>
      </w:pPr>
      <w:r>
        <w:rPr>
          <w:rFonts w:ascii="Times New Roman"/>
          <w:b w:val="false"/>
          <w:i w:val="false"/>
          <w:color w:val="000000"/>
          <w:sz w:val="28"/>
        </w:rPr>
        <w:t xml:space="preserve">
      ашытқыны тұз ерітіндісімен өңдеу; </w:t>
      </w:r>
    </w:p>
    <w:p>
      <w:pPr>
        <w:spacing w:after="0"/>
        <w:ind w:left="0"/>
        <w:jc w:val="both"/>
      </w:pPr>
      <w:r>
        <w:rPr>
          <w:rFonts w:ascii="Times New Roman"/>
          <w:b w:val="false"/>
          <w:i w:val="false"/>
          <w:color w:val="000000"/>
          <w:sz w:val="28"/>
        </w:rPr>
        <w:t xml:space="preserve">
      ашытқыны ащы дәмі толық кеткенше жуу; </w:t>
      </w:r>
    </w:p>
    <w:p>
      <w:pPr>
        <w:spacing w:after="0"/>
        <w:ind w:left="0"/>
        <w:jc w:val="both"/>
      </w:pPr>
      <w:r>
        <w:rPr>
          <w:rFonts w:ascii="Times New Roman"/>
          <w:b w:val="false"/>
          <w:i w:val="false"/>
          <w:color w:val="000000"/>
          <w:sz w:val="28"/>
        </w:rPr>
        <w:t>
      сұйық ашытқының кептіру барабандарына кептіру үшін берілуін реттеу;</w:t>
      </w:r>
    </w:p>
    <w:p>
      <w:pPr>
        <w:spacing w:after="0"/>
        <w:ind w:left="0"/>
        <w:jc w:val="both"/>
      </w:pPr>
      <w:r>
        <w:rPr>
          <w:rFonts w:ascii="Times New Roman"/>
          <w:b w:val="false"/>
          <w:i w:val="false"/>
          <w:color w:val="000000"/>
          <w:sz w:val="28"/>
        </w:rPr>
        <w:t>
      ашытқының барабанның бетінде біркелкі орналастырылуын бақылау;</w:t>
      </w:r>
    </w:p>
    <w:p>
      <w:pPr>
        <w:spacing w:after="0"/>
        <w:ind w:left="0"/>
        <w:jc w:val="both"/>
      </w:pPr>
      <w:r>
        <w:rPr>
          <w:rFonts w:ascii="Times New Roman"/>
          <w:b w:val="false"/>
          <w:i w:val="false"/>
          <w:color w:val="000000"/>
          <w:sz w:val="28"/>
        </w:rPr>
        <w:t xml:space="preserve">
      кептіргіштерді түсіруге қатысу және құрғақ сыра ашытқысын ұнтақтауға жіберу; </w:t>
      </w:r>
    </w:p>
    <w:p>
      <w:pPr>
        <w:spacing w:after="0"/>
        <w:ind w:left="0"/>
        <w:jc w:val="both"/>
      </w:pPr>
      <w:r>
        <w:rPr>
          <w:rFonts w:ascii="Times New Roman"/>
          <w:b w:val="false"/>
          <w:i w:val="false"/>
          <w:color w:val="000000"/>
          <w:sz w:val="28"/>
        </w:rPr>
        <w:t>
      ұнтақтағыштың жұмысын бақылау;</w:t>
      </w:r>
    </w:p>
    <w:p>
      <w:pPr>
        <w:spacing w:after="0"/>
        <w:ind w:left="0"/>
        <w:jc w:val="both"/>
      </w:pPr>
      <w:r>
        <w:rPr>
          <w:rFonts w:ascii="Times New Roman"/>
          <w:b w:val="false"/>
          <w:i w:val="false"/>
          <w:color w:val="000000"/>
          <w:sz w:val="28"/>
        </w:rPr>
        <w:t>
      құрғақ ашытқыны бөлім салу, өлшеу және бөліп салынған ашытқыны белгілеу;</w:t>
      </w:r>
    </w:p>
    <w:p>
      <w:pPr>
        <w:spacing w:after="0"/>
        <w:ind w:left="0"/>
        <w:jc w:val="both"/>
      </w:pPr>
      <w:r>
        <w:rPr>
          <w:rFonts w:ascii="Times New Roman"/>
          <w:b w:val="false"/>
          <w:i w:val="false"/>
          <w:color w:val="000000"/>
          <w:sz w:val="28"/>
        </w:rPr>
        <w:t xml:space="preserve">
      ашытқы салынған қораптар мен жәшіктерді қатарлап тізу. </w:t>
      </w:r>
    </w:p>
    <w:bookmarkStart w:name="z166" w:id="163"/>
    <w:p>
      <w:pPr>
        <w:spacing w:after="0"/>
        <w:ind w:left="0"/>
        <w:jc w:val="both"/>
      </w:pPr>
      <w:r>
        <w:rPr>
          <w:rFonts w:ascii="Times New Roman"/>
          <w:b w:val="false"/>
          <w:i w:val="false"/>
          <w:color w:val="000000"/>
          <w:sz w:val="28"/>
        </w:rPr>
        <w:t xml:space="preserve">
      98. Білуге тиіс: </w:t>
      </w:r>
    </w:p>
    <w:bookmarkEnd w:id="163"/>
    <w:p>
      <w:pPr>
        <w:spacing w:after="0"/>
        <w:ind w:left="0"/>
        <w:jc w:val="both"/>
      </w:pPr>
      <w:r>
        <w:rPr>
          <w:rFonts w:ascii="Times New Roman"/>
          <w:b w:val="false"/>
          <w:i w:val="false"/>
          <w:color w:val="000000"/>
          <w:sz w:val="28"/>
        </w:rPr>
        <w:t xml:space="preserve">
      құрғақ сыра ашытқысын өндіру технологиясының негіздері; </w:t>
      </w:r>
    </w:p>
    <w:p>
      <w:pPr>
        <w:spacing w:after="0"/>
        <w:ind w:left="0"/>
        <w:jc w:val="both"/>
      </w:pPr>
      <w:r>
        <w:rPr>
          <w:rFonts w:ascii="Times New Roman"/>
          <w:b w:val="false"/>
          <w:i w:val="false"/>
          <w:color w:val="000000"/>
          <w:sz w:val="28"/>
        </w:rPr>
        <w:t xml:space="preserve">
      ашытқыны ажырату, азаю сапасын айқындау әдістері, ақаулықтардың түрлері және олардың алдын алу және жою тәсілдері; </w:t>
      </w:r>
    </w:p>
    <w:p>
      <w:pPr>
        <w:spacing w:after="0"/>
        <w:ind w:left="0"/>
        <w:jc w:val="both"/>
      </w:pPr>
      <w:r>
        <w:rPr>
          <w:rFonts w:ascii="Times New Roman"/>
          <w:b w:val="false"/>
          <w:i w:val="false"/>
          <w:color w:val="000000"/>
          <w:sz w:val="28"/>
        </w:rPr>
        <w:t xml:space="preserve">
      қызмет көрсетілетін жабдықтың жұмыс қағидаты және пайдалану қағидасы; </w:t>
      </w:r>
    </w:p>
    <w:p>
      <w:pPr>
        <w:spacing w:after="0"/>
        <w:ind w:left="0"/>
        <w:jc w:val="both"/>
      </w:pPr>
      <w:r>
        <w:rPr>
          <w:rFonts w:ascii="Times New Roman"/>
          <w:b w:val="false"/>
          <w:i w:val="false"/>
          <w:color w:val="000000"/>
          <w:sz w:val="28"/>
        </w:rPr>
        <w:t>
      дезинфекциялау құралдарын дайындау және қызмет көрсетілетін жабдықтар мен коммуникацияны санитарлық өңдеу қағидасы.</w:t>
      </w:r>
    </w:p>
    <w:bookmarkStart w:name="z167" w:id="164"/>
    <w:p>
      <w:pPr>
        <w:spacing w:after="0"/>
        <w:ind w:left="0"/>
        <w:jc w:val="both"/>
      </w:pPr>
      <w:r>
        <w:rPr>
          <w:rFonts w:ascii="Times New Roman"/>
          <w:b w:val="false"/>
          <w:i w:val="false"/>
          <w:color w:val="000000"/>
          <w:sz w:val="28"/>
        </w:rPr>
        <w:t>
      Параграф 2. Құрғақ сыра ашытқысын дайындаушы, 3-разряд</w:t>
      </w:r>
    </w:p>
    <w:bookmarkEnd w:id="164"/>
    <w:bookmarkStart w:name="z168" w:id="165"/>
    <w:p>
      <w:pPr>
        <w:spacing w:after="0"/>
        <w:ind w:left="0"/>
        <w:jc w:val="both"/>
      </w:pPr>
      <w:r>
        <w:rPr>
          <w:rFonts w:ascii="Times New Roman"/>
          <w:b w:val="false"/>
          <w:i w:val="false"/>
          <w:color w:val="000000"/>
          <w:sz w:val="28"/>
        </w:rPr>
        <w:t xml:space="preserve">
      99. Жұмыс сипаттамасы: </w:t>
      </w:r>
    </w:p>
    <w:bookmarkEnd w:id="165"/>
    <w:p>
      <w:pPr>
        <w:spacing w:after="0"/>
        <w:ind w:left="0"/>
        <w:jc w:val="both"/>
      </w:pPr>
      <w:r>
        <w:rPr>
          <w:rFonts w:ascii="Times New Roman"/>
          <w:b w:val="false"/>
          <w:i w:val="false"/>
          <w:color w:val="000000"/>
          <w:sz w:val="28"/>
        </w:rPr>
        <w:t xml:space="preserve">
      құрғақ сыра ашытқысын алу процесін жүргізу; </w:t>
      </w:r>
    </w:p>
    <w:p>
      <w:pPr>
        <w:spacing w:after="0"/>
        <w:ind w:left="0"/>
        <w:jc w:val="both"/>
      </w:pPr>
      <w:r>
        <w:rPr>
          <w:rFonts w:ascii="Times New Roman"/>
          <w:b w:val="false"/>
          <w:i w:val="false"/>
          <w:color w:val="000000"/>
          <w:sz w:val="28"/>
        </w:rPr>
        <w:t xml:space="preserve">
      ашытқыны ащы дәмі толық кеткенше жуу және ажырату режимін қамтамасыз ету; </w:t>
      </w:r>
    </w:p>
    <w:p>
      <w:pPr>
        <w:spacing w:after="0"/>
        <w:ind w:left="0"/>
        <w:jc w:val="both"/>
      </w:pPr>
      <w:r>
        <w:rPr>
          <w:rFonts w:ascii="Times New Roman"/>
          <w:b w:val="false"/>
          <w:i w:val="false"/>
          <w:color w:val="000000"/>
          <w:sz w:val="28"/>
        </w:rPr>
        <w:t xml:space="preserve">
      ашытқыны кептіру процесінің барысын бақылау; </w:t>
      </w:r>
    </w:p>
    <w:p>
      <w:pPr>
        <w:spacing w:after="0"/>
        <w:ind w:left="0"/>
        <w:jc w:val="both"/>
      </w:pPr>
      <w:r>
        <w:rPr>
          <w:rFonts w:ascii="Times New Roman"/>
          <w:b w:val="false"/>
          <w:i w:val="false"/>
          <w:color w:val="000000"/>
          <w:sz w:val="28"/>
        </w:rPr>
        <w:t xml:space="preserve">
      бақылау-өлшеу аспаптарының көрсеткіштері бойынша температурасы мен қысымын реттеу; </w:t>
      </w:r>
    </w:p>
    <w:p>
      <w:pPr>
        <w:spacing w:after="0"/>
        <w:ind w:left="0"/>
        <w:jc w:val="both"/>
      </w:pPr>
      <w:r>
        <w:rPr>
          <w:rFonts w:ascii="Times New Roman"/>
          <w:b w:val="false"/>
          <w:i w:val="false"/>
          <w:color w:val="000000"/>
          <w:sz w:val="28"/>
        </w:rPr>
        <w:t xml:space="preserve">
      ашытқыны кептірудің аяқталу сәтін айқындау, кептіргішті босату; </w:t>
      </w:r>
    </w:p>
    <w:p>
      <w:pPr>
        <w:spacing w:after="0"/>
        <w:ind w:left="0"/>
        <w:jc w:val="both"/>
      </w:pPr>
      <w:r>
        <w:rPr>
          <w:rFonts w:ascii="Times New Roman"/>
          <w:b w:val="false"/>
          <w:i w:val="false"/>
          <w:color w:val="000000"/>
          <w:sz w:val="28"/>
        </w:rPr>
        <w:t xml:space="preserve">
      құрғақ ашытқыны ұнтақтау процесін реттеу; </w:t>
      </w:r>
    </w:p>
    <w:p>
      <w:pPr>
        <w:spacing w:after="0"/>
        <w:ind w:left="0"/>
        <w:jc w:val="both"/>
      </w:pPr>
      <w:r>
        <w:rPr>
          <w:rFonts w:ascii="Times New Roman"/>
          <w:b w:val="false"/>
          <w:i w:val="false"/>
          <w:color w:val="000000"/>
          <w:sz w:val="28"/>
        </w:rPr>
        <w:t>
      техникалық құжаттаманы жүргізу;</w:t>
      </w:r>
    </w:p>
    <w:p>
      <w:pPr>
        <w:spacing w:after="0"/>
        <w:ind w:left="0"/>
        <w:jc w:val="both"/>
      </w:pPr>
      <w:r>
        <w:rPr>
          <w:rFonts w:ascii="Times New Roman"/>
          <w:b w:val="false"/>
          <w:i w:val="false"/>
          <w:color w:val="000000"/>
          <w:sz w:val="28"/>
        </w:rPr>
        <w:t xml:space="preserve">
      қызмет көрсетілетін жабдықты және бақылау-өлшеу аспаптарын, коммуникацияларды тазалау, дезинфекциялау және жұмысқа жарамдылығын тексеру, олардың жұмысындағы ұсақ кемшіліктерді жою. </w:t>
      </w:r>
    </w:p>
    <w:bookmarkStart w:name="z169" w:id="166"/>
    <w:p>
      <w:pPr>
        <w:spacing w:after="0"/>
        <w:ind w:left="0"/>
        <w:jc w:val="both"/>
      </w:pPr>
      <w:r>
        <w:rPr>
          <w:rFonts w:ascii="Times New Roman"/>
          <w:b w:val="false"/>
          <w:i w:val="false"/>
          <w:color w:val="000000"/>
          <w:sz w:val="28"/>
        </w:rPr>
        <w:t xml:space="preserve">
      100. Білуге тиіс: </w:t>
      </w:r>
    </w:p>
    <w:bookmarkEnd w:id="166"/>
    <w:p>
      <w:pPr>
        <w:spacing w:after="0"/>
        <w:ind w:left="0"/>
        <w:jc w:val="both"/>
      </w:pPr>
      <w:r>
        <w:rPr>
          <w:rFonts w:ascii="Times New Roman"/>
          <w:b w:val="false"/>
          <w:i w:val="false"/>
          <w:color w:val="000000"/>
          <w:sz w:val="28"/>
        </w:rPr>
        <w:t xml:space="preserve">
      құрғақ сыра ашытқысын өндіру технологиясы; </w:t>
      </w:r>
    </w:p>
    <w:p>
      <w:pPr>
        <w:spacing w:after="0"/>
        <w:ind w:left="0"/>
        <w:jc w:val="both"/>
      </w:pPr>
      <w:r>
        <w:rPr>
          <w:rFonts w:ascii="Times New Roman"/>
          <w:b w:val="false"/>
          <w:i w:val="false"/>
          <w:color w:val="000000"/>
          <w:sz w:val="28"/>
        </w:rPr>
        <w:t xml:space="preserve">
      ашытқыны ажырату, жуу, кептіру технологиялық режимінің негіздері және оларды реттеу ережесі; </w:t>
      </w:r>
    </w:p>
    <w:p>
      <w:pPr>
        <w:spacing w:after="0"/>
        <w:ind w:left="0"/>
        <w:jc w:val="both"/>
      </w:pPr>
      <w:r>
        <w:rPr>
          <w:rFonts w:ascii="Times New Roman"/>
          <w:b w:val="false"/>
          <w:i w:val="false"/>
          <w:color w:val="000000"/>
          <w:sz w:val="28"/>
        </w:rPr>
        <w:t xml:space="preserve">
      сыртқы белгілері бойынша талдау әдістемесі және процестің дұрыстығын айқындау тәсілдері; </w:t>
      </w:r>
    </w:p>
    <w:p>
      <w:pPr>
        <w:spacing w:after="0"/>
        <w:ind w:left="0"/>
        <w:jc w:val="both"/>
      </w:pPr>
      <w:r>
        <w:rPr>
          <w:rFonts w:ascii="Times New Roman"/>
          <w:b w:val="false"/>
          <w:i w:val="false"/>
          <w:color w:val="000000"/>
          <w:sz w:val="28"/>
        </w:rPr>
        <w:t xml:space="preserve">
      қызмет көрсетілетін жабдықтың құрылысы. </w:t>
      </w:r>
    </w:p>
    <w:bookmarkStart w:name="z170" w:id="167"/>
    <w:p>
      <w:pPr>
        <w:spacing w:after="0"/>
        <w:ind w:left="0"/>
        <w:jc w:val="both"/>
      </w:pPr>
      <w:r>
        <w:rPr>
          <w:rFonts w:ascii="Times New Roman"/>
          <w:b w:val="false"/>
          <w:i w:val="false"/>
          <w:color w:val="000000"/>
          <w:sz w:val="28"/>
        </w:rPr>
        <w:t>
      20. Ашыту процесінің аппаратшысы</w:t>
      </w:r>
    </w:p>
    <w:bookmarkEnd w:id="167"/>
    <w:bookmarkStart w:name="z171" w:id="168"/>
    <w:p>
      <w:pPr>
        <w:spacing w:after="0"/>
        <w:ind w:left="0"/>
        <w:jc w:val="both"/>
      </w:pPr>
      <w:r>
        <w:rPr>
          <w:rFonts w:ascii="Times New Roman"/>
          <w:b w:val="false"/>
          <w:i w:val="false"/>
          <w:color w:val="000000"/>
          <w:sz w:val="28"/>
        </w:rPr>
        <w:t>
      Параграф 1. Ашыту процесінің аппаратшысы, 3-разряд</w:t>
      </w:r>
    </w:p>
    <w:bookmarkEnd w:id="168"/>
    <w:bookmarkStart w:name="z172" w:id="169"/>
    <w:p>
      <w:pPr>
        <w:spacing w:after="0"/>
        <w:ind w:left="0"/>
        <w:jc w:val="both"/>
      </w:pPr>
      <w:r>
        <w:rPr>
          <w:rFonts w:ascii="Times New Roman"/>
          <w:b w:val="false"/>
          <w:i w:val="false"/>
          <w:color w:val="000000"/>
          <w:sz w:val="28"/>
        </w:rPr>
        <w:t xml:space="preserve">
      101. Жұмыс сипаттамасы: </w:t>
      </w:r>
    </w:p>
    <w:bookmarkEnd w:id="169"/>
    <w:p>
      <w:pPr>
        <w:spacing w:after="0"/>
        <w:ind w:left="0"/>
        <w:jc w:val="both"/>
      </w:pPr>
      <w:r>
        <w:rPr>
          <w:rFonts w:ascii="Times New Roman"/>
          <w:b w:val="false"/>
          <w:i w:val="false"/>
          <w:color w:val="000000"/>
          <w:sz w:val="28"/>
        </w:rPr>
        <w:t>
      технологиялық нұсқаулыққа сәйкес ашыту процесін жүргізуге қатысу;</w:t>
      </w:r>
    </w:p>
    <w:p>
      <w:pPr>
        <w:spacing w:after="0"/>
        <w:ind w:left="0"/>
        <w:jc w:val="both"/>
      </w:pPr>
      <w:r>
        <w:rPr>
          <w:rFonts w:ascii="Times New Roman"/>
          <w:b w:val="false"/>
          <w:i w:val="false"/>
          <w:color w:val="000000"/>
          <w:sz w:val="28"/>
        </w:rPr>
        <w:t>
      бақылау-өлшеу аспаптарының көрсеткіштері бойынша сыра ашытқысының ашыту ыдысына түсуін және ашыту барысын бақылау;</w:t>
      </w:r>
    </w:p>
    <w:p>
      <w:pPr>
        <w:spacing w:after="0"/>
        <w:ind w:left="0"/>
        <w:jc w:val="both"/>
      </w:pPr>
      <w:r>
        <w:rPr>
          <w:rFonts w:ascii="Times New Roman"/>
          <w:b w:val="false"/>
          <w:i w:val="false"/>
          <w:color w:val="000000"/>
          <w:sz w:val="28"/>
        </w:rPr>
        <w:t xml:space="preserve">
      ашытқыны ашыту камералары мен қысыммен жұмыс істейтін лагерь ыдыстарынан түсіру, оларды ашытқы камераларына жеткізу; </w:t>
      </w:r>
    </w:p>
    <w:p>
      <w:pPr>
        <w:spacing w:after="0"/>
        <w:ind w:left="0"/>
        <w:jc w:val="both"/>
      </w:pPr>
      <w:r>
        <w:rPr>
          <w:rFonts w:ascii="Times New Roman"/>
          <w:b w:val="false"/>
          <w:i w:val="false"/>
          <w:color w:val="000000"/>
          <w:sz w:val="28"/>
        </w:rPr>
        <w:t xml:space="preserve">
      ашытқының ашыту чандарына берілуі; </w:t>
      </w:r>
    </w:p>
    <w:p>
      <w:pPr>
        <w:spacing w:after="0"/>
        <w:ind w:left="0"/>
        <w:jc w:val="both"/>
      </w:pPr>
      <w:r>
        <w:rPr>
          <w:rFonts w:ascii="Times New Roman"/>
          <w:b w:val="false"/>
          <w:i w:val="false"/>
          <w:color w:val="000000"/>
          <w:sz w:val="28"/>
        </w:rPr>
        <w:t xml:space="preserve">
      шлангтарды жақындату және қосу, декті алу және сыраны, квасты, ашымалды айдау; </w:t>
      </w:r>
    </w:p>
    <w:p>
      <w:pPr>
        <w:spacing w:after="0"/>
        <w:ind w:left="0"/>
        <w:jc w:val="both"/>
      </w:pPr>
      <w:r>
        <w:rPr>
          <w:rFonts w:ascii="Times New Roman"/>
          <w:b w:val="false"/>
          <w:i w:val="false"/>
          <w:color w:val="000000"/>
          <w:sz w:val="28"/>
        </w:rPr>
        <w:t xml:space="preserve">
      ақаулы өнімді қабылдау және өңдеу; </w:t>
      </w:r>
    </w:p>
    <w:p>
      <w:pPr>
        <w:spacing w:after="0"/>
        <w:ind w:left="0"/>
        <w:jc w:val="both"/>
      </w:pPr>
      <w:r>
        <w:rPr>
          <w:rFonts w:ascii="Times New Roman"/>
          <w:b w:val="false"/>
          <w:i w:val="false"/>
          <w:color w:val="000000"/>
          <w:sz w:val="28"/>
        </w:rPr>
        <w:t xml:space="preserve">
      бақылау-өлшеу аспаптарының көрсеткіштері бойынша ашытылатын массаның температуралық режимін бақылау; </w:t>
      </w:r>
    </w:p>
    <w:p>
      <w:pPr>
        <w:spacing w:after="0"/>
        <w:ind w:left="0"/>
        <w:jc w:val="both"/>
      </w:pPr>
      <w:r>
        <w:rPr>
          <w:rFonts w:ascii="Times New Roman"/>
          <w:b w:val="false"/>
          <w:i w:val="false"/>
          <w:color w:val="000000"/>
          <w:sz w:val="28"/>
        </w:rPr>
        <w:t>
      колер, жалбыз тұнбасын және басқа да ингредиенттерді дайындау;</w:t>
      </w:r>
    </w:p>
    <w:p>
      <w:pPr>
        <w:spacing w:after="0"/>
        <w:ind w:left="0"/>
        <w:jc w:val="both"/>
      </w:pPr>
      <w:r>
        <w:rPr>
          <w:rFonts w:ascii="Times New Roman"/>
          <w:b w:val="false"/>
          <w:i w:val="false"/>
          <w:color w:val="000000"/>
          <w:sz w:val="28"/>
        </w:rPr>
        <w:t xml:space="preserve">
      ашытқыны айдауға жіберу; </w:t>
      </w:r>
    </w:p>
    <w:p>
      <w:pPr>
        <w:spacing w:after="0"/>
        <w:ind w:left="0"/>
        <w:jc w:val="both"/>
      </w:pPr>
      <w:r>
        <w:rPr>
          <w:rFonts w:ascii="Times New Roman"/>
          <w:b w:val="false"/>
          <w:i w:val="false"/>
          <w:color w:val="000000"/>
          <w:sz w:val="28"/>
        </w:rPr>
        <w:t xml:space="preserve">
      ашытылатын массаны сүзу және пастерлеу; </w:t>
      </w:r>
    </w:p>
    <w:p>
      <w:pPr>
        <w:spacing w:after="0"/>
        <w:ind w:left="0"/>
        <w:jc w:val="both"/>
      </w:pPr>
      <w:r>
        <w:rPr>
          <w:rFonts w:ascii="Times New Roman"/>
          <w:b w:val="false"/>
          <w:i w:val="false"/>
          <w:color w:val="000000"/>
          <w:sz w:val="28"/>
        </w:rPr>
        <w:t xml:space="preserve">
      қызмет көрсетілетін жабдықтың жұмысын бақылау; </w:t>
      </w:r>
    </w:p>
    <w:p>
      <w:pPr>
        <w:spacing w:after="0"/>
        <w:ind w:left="0"/>
        <w:jc w:val="both"/>
      </w:pPr>
      <w:r>
        <w:rPr>
          <w:rFonts w:ascii="Times New Roman"/>
          <w:b w:val="false"/>
          <w:i w:val="false"/>
          <w:color w:val="000000"/>
          <w:sz w:val="28"/>
        </w:rPr>
        <w:t xml:space="preserve">
      шикізатты және дайын өнімді есепке алуды жүргізу. </w:t>
      </w:r>
    </w:p>
    <w:bookmarkStart w:name="z173" w:id="170"/>
    <w:p>
      <w:pPr>
        <w:spacing w:after="0"/>
        <w:ind w:left="0"/>
        <w:jc w:val="both"/>
      </w:pPr>
      <w:r>
        <w:rPr>
          <w:rFonts w:ascii="Times New Roman"/>
          <w:b w:val="false"/>
          <w:i w:val="false"/>
          <w:color w:val="000000"/>
          <w:sz w:val="28"/>
        </w:rPr>
        <w:t xml:space="preserve">
      102. Білуге тиіс: </w:t>
      </w:r>
    </w:p>
    <w:bookmarkEnd w:id="170"/>
    <w:p>
      <w:pPr>
        <w:spacing w:after="0"/>
        <w:ind w:left="0"/>
        <w:jc w:val="both"/>
      </w:pPr>
      <w:r>
        <w:rPr>
          <w:rFonts w:ascii="Times New Roman"/>
          <w:b w:val="false"/>
          <w:i w:val="false"/>
          <w:color w:val="000000"/>
          <w:sz w:val="28"/>
        </w:rPr>
        <w:t xml:space="preserve">
      шикізаттың түрлері мен қасиеттері, ашытудың микробиологиялық тазалығы туралы негізгі мәліметтер; </w:t>
      </w:r>
    </w:p>
    <w:p>
      <w:pPr>
        <w:spacing w:after="0"/>
        <w:ind w:left="0"/>
        <w:jc w:val="both"/>
      </w:pPr>
      <w:r>
        <w:rPr>
          <w:rFonts w:ascii="Times New Roman"/>
          <w:b w:val="false"/>
          <w:i w:val="false"/>
          <w:color w:val="000000"/>
          <w:sz w:val="28"/>
        </w:rPr>
        <w:t xml:space="preserve">
      ашыту технологиясының негіздері; </w:t>
      </w:r>
    </w:p>
    <w:p>
      <w:pPr>
        <w:spacing w:after="0"/>
        <w:ind w:left="0"/>
        <w:jc w:val="both"/>
      </w:pPr>
      <w:r>
        <w:rPr>
          <w:rFonts w:ascii="Times New Roman"/>
          <w:b w:val="false"/>
          <w:i w:val="false"/>
          <w:color w:val="000000"/>
          <w:sz w:val="28"/>
        </w:rPr>
        <w:t xml:space="preserve">
      ашытқының қасиеттері және олардың қолданылу қағидаттары; </w:t>
      </w:r>
    </w:p>
    <w:p>
      <w:pPr>
        <w:spacing w:after="0"/>
        <w:ind w:left="0"/>
        <w:jc w:val="both"/>
      </w:pPr>
      <w:r>
        <w:rPr>
          <w:rFonts w:ascii="Times New Roman"/>
          <w:b w:val="false"/>
          <w:i w:val="false"/>
          <w:color w:val="000000"/>
          <w:sz w:val="28"/>
        </w:rPr>
        <w:t xml:space="preserve">
      ашыту кезінде болатын негізгі процестер; </w:t>
      </w:r>
    </w:p>
    <w:p>
      <w:pPr>
        <w:spacing w:after="0"/>
        <w:ind w:left="0"/>
        <w:jc w:val="both"/>
      </w:pPr>
      <w:r>
        <w:rPr>
          <w:rFonts w:ascii="Times New Roman"/>
          <w:b w:val="false"/>
          <w:i w:val="false"/>
          <w:color w:val="000000"/>
          <w:sz w:val="28"/>
        </w:rPr>
        <w:t xml:space="preserve">
      жабдықтар мен коммуникацияны жуу, дезинфекциялау және санитарлық өңдеу қағидасы; </w:t>
      </w:r>
    </w:p>
    <w:p>
      <w:pPr>
        <w:spacing w:after="0"/>
        <w:ind w:left="0"/>
        <w:jc w:val="both"/>
      </w:pPr>
      <w:r>
        <w:rPr>
          <w:rFonts w:ascii="Times New Roman"/>
          <w:b w:val="false"/>
          <w:i w:val="false"/>
          <w:color w:val="000000"/>
          <w:sz w:val="28"/>
        </w:rPr>
        <w:t>
      қызмет көрсетілетін жабдықтың жұмыс қағидаты және пайдалану қағидасы.</w:t>
      </w:r>
    </w:p>
    <w:bookmarkStart w:name="z174" w:id="171"/>
    <w:p>
      <w:pPr>
        <w:spacing w:after="0"/>
        <w:ind w:left="0"/>
        <w:jc w:val="both"/>
      </w:pPr>
      <w:r>
        <w:rPr>
          <w:rFonts w:ascii="Times New Roman"/>
          <w:b w:val="false"/>
          <w:i w:val="false"/>
          <w:color w:val="000000"/>
          <w:sz w:val="28"/>
        </w:rPr>
        <w:t>
      Параграф 2. Ашыту процесінің аппаратшысы, 4-разряд</w:t>
      </w:r>
    </w:p>
    <w:bookmarkEnd w:id="171"/>
    <w:bookmarkStart w:name="z175" w:id="172"/>
    <w:p>
      <w:pPr>
        <w:spacing w:after="0"/>
        <w:ind w:left="0"/>
        <w:jc w:val="both"/>
      </w:pPr>
      <w:r>
        <w:rPr>
          <w:rFonts w:ascii="Times New Roman"/>
          <w:b w:val="false"/>
          <w:i w:val="false"/>
          <w:color w:val="000000"/>
          <w:sz w:val="28"/>
        </w:rPr>
        <w:t xml:space="preserve">
      103. Жұмыс сипаттамасы: </w:t>
      </w:r>
    </w:p>
    <w:bookmarkEnd w:id="172"/>
    <w:p>
      <w:pPr>
        <w:spacing w:after="0"/>
        <w:ind w:left="0"/>
        <w:jc w:val="both"/>
      </w:pPr>
      <w:r>
        <w:rPr>
          <w:rFonts w:ascii="Times New Roman"/>
          <w:b w:val="false"/>
          <w:i w:val="false"/>
          <w:color w:val="000000"/>
          <w:sz w:val="28"/>
        </w:rPr>
        <w:t>
      біліктілігі анағұрлым жоғары ашыту процесінің аппаратшысының немесе мастердің басшылығымен спиртпен ашыту, сыраның әр түрлі сортына арналған сыра ашытқысының басты ашытылу, жеткізіле ашыту және сыраны сақтау, квас пен ашымалды ашыту технологиялық процесін жүргізу;</w:t>
      </w:r>
    </w:p>
    <w:p>
      <w:pPr>
        <w:spacing w:after="0"/>
        <w:ind w:left="0"/>
        <w:jc w:val="both"/>
      </w:pPr>
      <w:r>
        <w:rPr>
          <w:rFonts w:ascii="Times New Roman"/>
          <w:b w:val="false"/>
          <w:i w:val="false"/>
          <w:color w:val="000000"/>
          <w:sz w:val="28"/>
        </w:rPr>
        <w:t xml:space="preserve">
      ашытылған массаны, ашымалды, сыра ашытқысын, квас суслосы концентратын және сыраны ашыту және лагерь ыдыстарына және алдын ала араластыру чандарына қабылдау; </w:t>
      </w:r>
    </w:p>
    <w:p>
      <w:pPr>
        <w:spacing w:after="0"/>
        <w:ind w:left="0"/>
        <w:jc w:val="both"/>
      </w:pPr>
      <w:r>
        <w:rPr>
          <w:rFonts w:ascii="Times New Roman"/>
          <w:b w:val="false"/>
          <w:i w:val="false"/>
          <w:color w:val="000000"/>
          <w:sz w:val="28"/>
        </w:rPr>
        <w:t xml:space="preserve">
      квас суслосының концентратын белгілі бір тығыздыққа дейін араластыру; </w:t>
      </w:r>
    </w:p>
    <w:p>
      <w:pPr>
        <w:spacing w:after="0"/>
        <w:ind w:left="0"/>
        <w:jc w:val="both"/>
      </w:pPr>
      <w:r>
        <w:rPr>
          <w:rFonts w:ascii="Times New Roman"/>
          <w:b w:val="false"/>
          <w:i w:val="false"/>
          <w:color w:val="000000"/>
          <w:sz w:val="28"/>
        </w:rPr>
        <w:t xml:space="preserve">
      квас суслосын ашыту чандарына айдау; </w:t>
      </w:r>
    </w:p>
    <w:p>
      <w:pPr>
        <w:spacing w:after="0"/>
        <w:ind w:left="0"/>
        <w:jc w:val="both"/>
      </w:pPr>
      <w:r>
        <w:rPr>
          <w:rFonts w:ascii="Times New Roman"/>
          <w:b w:val="false"/>
          <w:i w:val="false"/>
          <w:color w:val="000000"/>
          <w:sz w:val="28"/>
        </w:rPr>
        <w:t xml:space="preserve">
      қант сиропын қайнату және оны ашыту чандарына салу; </w:t>
      </w:r>
    </w:p>
    <w:p>
      <w:pPr>
        <w:spacing w:after="0"/>
        <w:ind w:left="0"/>
        <w:jc w:val="both"/>
      </w:pPr>
      <w:r>
        <w:rPr>
          <w:rFonts w:ascii="Times New Roman"/>
          <w:b w:val="false"/>
          <w:i w:val="false"/>
          <w:color w:val="000000"/>
          <w:sz w:val="28"/>
        </w:rPr>
        <w:t>
      ашытқыны жіберу, шпунттау, бақылау-өлшеу аспаптарының көрсеткіштері бойынша температуралық режимді реттеу;</w:t>
      </w:r>
    </w:p>
    <w:p>
      <w:pPr>
        <w:spacing w:after="0"/>
        <w:ind w:left="0"/>
        <w:jc w:val="both"/>
      </w:pPr>
      <w:r>
        <w:rPr>
          <w:rFonts w:ascii="Times New Roman"/>
          <w:b w:val="false"/>
          <w:i w:val="false"/>
          <w:color w:val="000000"/>
          <w:sz w:val="28"/>
        </w:rPr>
        <w:t xml:space="preserve">
      суды салқындатқыш иірімдерге жіберу, ашымалды шығару жылу алмастырғыштар арқылы айдау жолымен салқындату, дайын өнімді салқындату және бөліп құю үшін айдау; </w:t>
      </w:r>
    </w:p>
    <w:p>
      <w:pPr>
        <w:spacing w:after="0"/>
        <w:ind w:left="0"/>
        <w:jc w:val="both"/>
      </w:pPr>
      <w:r>
        <w:rPr>
          <w:rFonts w:ascii="Times New Roman"/>
          <w:b w:val="false"/>
          <w:i w:val="false"/>
          <w:color w:val="000000"/>
          <w:sz w:val="28"/>
        </w:rPr>
        <w:t>
      чандардың микробиологиялық тазалығын тексеру;</w:t>
      </w:r>
    </w:p>
    <w:p>
      <w:pPr>
        <w:spacing w:after="0"/>
        <w:ind w:left="0"/>
        <w:jc w:val="both"/>
      </w:pPr>
      <w:r>
        <w:rPr>
          <w:rFonts w:ascii="Times New Roman"/>
          <w:b w:val="false"/>
          <w:i w:val="false"/>
          <w:color w:val="000000"/>
          <w:sz w:val="28"/>
        </w:rPr>
        <w:t xml:space="preserve">
      ашытудың барлық кезеңдерінде технологиялық режимді бақылау; </w:t>
      </w:r>
    </w:p>
    <w:p>
      <w:pPr>
        <w:spacing w:after="0"/>
        <w:ind w:left="0"/>
        <w:jc w:val="both"/>
      </w:pPr>
      <w:r>
        <w:rPr>
          <w:rFonts w:ascii="Times New Roman"/>
          <w:b w:val="false"/>
          <w:i w:val="false"/>
          <w:color w:val="000000"/>
          <w:sz w:val="28"/>
        </w:rPr>
        <w:t>
      квас пен ашымалды араластыру;</w:t>
      </w:r>
    </w:p>
    <w:p>
      <w:pPr>
        <w:spacing w:after="0"/>
        <w:ind w:left="0"/>
        <w:jc w:val="both"/>
      </w:pPr>
      <w:r>
        <w:rPr>
          <w:rFonts w:ascii="Times New Roman"/>
          <w:b w:val="false"/>
          <w:i w:val="false"/>
          <w:color w:val="000000"/>
          <w:sz w:val="28"/>
        </w:rPr>
        <w:t xml:space="preserve">
      сынама алу; </w:t>
      </w:r>
    </w:p>
    <w:p>
      <w:pPr>
        <w:spacing w:after="0"/>
        <w:ind w:left="0"/>
        <w:jc w:val="both"/>
      </w:pPr>
      <w:r>
        <w:rPr>
          <w:rFonts w:ascii="Times New Roman"/>
          <w:b w:val="false"/>
          <w:i w:val="false"/>
          <w:color w:val="000000"/>
          <w:sz w:val="28"/>
        </w:rPr>
        <w:t>
      сірне ерітіндісін және күкірт қышқылы ерітіндісін дайындау, көпіршікті басу қоспасын дайындау және оны ашыту массасына қосу.</w:t>
      </w:r>
    </w:p>
    <w:bookmarkStart w:name="z176" w:id="173"/>
    <w:p>
      <w:pPr>
        <w:spacing w:after="0"/>
        <w:ind w:left="0"/>
        <w:jc w:val="both"/>
      </w:pPr>
      <w:r>
        <w:rPr>
          <w:rFonts w:ascii="Times New Roman"/>
          <w:b w:val="false"/>
          <w:i w:val="false"/>
          <w:color w:val="000000"/>
          <w:sz w:val="28"/>
        </w:rPr>
        <w:t xml:space="preserve">
      104. Білуге тиіс: </w:t>
      </w:r>
    </w:p>
    <w:bookmarkEnd w:id="173"/>
    <w:p>
      <w:pPr>
        <w:spacing w:after="0"/>
        <w:ind w:left="0"/>
        <w:jc w:val="both"/>
      </w:pPr>
      <w:r>
        <w:rPr>
          <w:rFonts w:ascii="Times New Roman"/>
          <w:b w:val="false"/>
          <w:i w:val="false"/>
          <w:color w:val="000000"/>
          <w:sz w:val="28"/>
        </w:rPr>
        <w:t xml:space="preserve">
      шикізатқа қойылатын негізгі талаптар; </w:t>
      </w:r>
    </w:p>
    <w:p>
      <w:pPr>
        <w:spacing w:after="0"/>
        <w:ind w:left="0"/>
        <w:jc w:val="both"/>
      </w:pPr>
      <w:r>
        <w:rPr>
          <w:rFonts w:ascii="Times New Roman"/>
          <w:b w:val="false"/>
          <w:i w:val="false"/>
          <w:color w:val="000000"/>
          <w:sz w:val="28"/>
        </w:rPr>
        <w:t xml:space="preserve">
      спирт пен сыра, квас пен ашымалды өндіру технологиясы; </w:t>
      </w:r>
    </w:p>
    <w:p>
      <w:pPr>
        <w:spacing w:after="0"/>
        <w:ind w:left="0"/>
        <w:jc w:val="both"/>
      </w:pPr>
      <w:r>
        <w:rPr>
          <w:rFonts w:ascii="Times New Roman"/>
          <w:b w:val="false"/>
          <w:i w:val="false"/>
          <w:color w:val="000000"/>
          <w:sz w:val="28"/>
        </w:rPr>
        <w:t xml:space="preserve">
      ашыту, жеткізе ашыту және сыраның әр түрлі сорттарының сақталуының технологиялық процесі; </w:t>
      </w:r>
    </w:p>
    <w:p>
      <w:pPr>
        <w:spacing w:after="0"/>
        <w:ind w:left="0"/>
        <w:jc w:val="both"/>
      </w:pPr>
      <w:r>
        <w:rPr>
          <w:rFonts w:ascii="Times New Roman"/>
          <w:b w:val="false"/>
          <w:i w:val="false"/>
          <w:color w:val="000000"/>
          <w:sz w:val="28"/>
        </w:rPr>
        <w:t xml:space="preserve">
      сақтау мерзімі; </w:t>
      </w:r>
    </w:p>
    <w:p>
      <w:pPr>
        <w:spacing w:after="0"/>
        <w:ind w:left="0"/>
        <w:jc w:val="both"/>
      </w:pPr>
      <w:r>
        <w:rPr>
          <w:rFonts w:ascii="Times New Roman"/>
          <w:b w:val="false"/>
          <w:i w:val="false"/>
          <w:color w:val="000000"/>
          <w:sz w:val="28"/>
        </w:rPr>
        <w:t xml:space="preserve">
      ақаулықтардың түрлері және оның алдын алу және жою тәсілдері; </w:t>
      </w:r>
    </w:p>
    <w:p>
      <w:pPr>
        <w:spacing w:after="0"/>
        <w:ind w:left="0"/>
        <w:jc w:val="both"/>
      </w:pPr>
      <w:r>
        <w:rPr>
          <w:rFonts w:ascii="Times New Roman"/>
          <w:b w:val="false"/>
          <w:i w:val="false"/>
          <w:color w:val="000000"/>
          <w:sz w:val="28"/>
        </w:rPr>
        <w:t xml:space="preserve">
      қызмет көрсетілетін жабдықтың және өлшеу құралдарының құрылысы; </w:t>
      </w:r>
    </w:p>
    <w:p>
      <w:pPr>
        <w:spacing w:after="0"/>
        <w:ind w:left="0"/>
        <w:jc w:val="both"/>
      </w:pPr>
      <w:r>
        <w:rPr>
          <w:rFonts w:ascii="Times New Roman"/>
          <w:b w:val="false"/>
          <w:i w:val="false"/>
          <w:color w:val="000000"/>
          <w:sz w:val="28"/>
        </w:rPr>
        <w:t xml:space="preserve">
      қызмет көрсетілетін жабдық жұмысындағы ақаулықтарды жою тәсілдері; өлшеу құралдарын және түзету кестелерін пайдалану қағидасы; </w:t>
      </w:r>
    </w:p>
    <w:p>
      <w:pPr>
        <w:spacing w:after="0"/>
        <w:ind w:left="0"/>
        <w:jc w:val="both"/>
      </w:pPr>
      <w:r>
        <w:rPr>
          <w:rFonts w:ascii="Times New Roman"/>
          <w:b w:val="false"/>
          <w:i w:val="false"/>
          <w:color w:val="000000"/>
          <w:sz w:val="28"/>
        </w:rPr>
        <w:t>
      суслоның ашытылу тығыздығын, ашыту температурасын айқындау тәртібі.</w:t>
      </w:r>
    </w:p>
    <w:bookmarkStart w:name="z177" w:id="174"/>
    <w:p>
      <w:pPr>
        <w:spacing w:after="0"/>
        <w:ind w:left="0"/>
        <w:jc w:val="both"/>
      </w:pPr>
      <w:r>
        <w:rPr>
          <w:rFonts w:ascii="Times New Roman"/>
          <w:b w:val="false"/>
          <w:i w:val="false"/>
          <w:color w:val="000000"/>
          <w:sz w:val="28"/>
        </w:rPr>
        <w:t>
      Параграф 3. Ашыту процесінің аппаратшысы, 5-разряд</w:t>
      </w:r>
    </w:p>
    <w:bookmarkEnd w:id="174"/>
    <w:bookmarkStart w:name="z178" w:id="175"/>
    <w:p>
      <w:pPr>
        <w:spacing w:after="0"/>
        <w:ind w:left="0"/>
        <w:jc w:val="both"/>
      </w:pPr>
      <w:r>
        <w:rPr>
          <w:rFonts w:ascii="Times New Roman"/>
          <w:b w:val="false"/>
          <w:i w:val="false"/>
          <w:color w:val="000000"/>
          <w:sz w:val="28"/>
        </w:rPr>
        <w:t xml:space="preserve">
      105. Жұмыс сипаттамасы: </w:t>
      </w:r>
    </w:p>
    <w:bookmarkEnd w:id="175"/>
    <w:p>
      <w:pPr>
        <w:spacing w:after="0"/>
        <w:ind w:left="0"/>
        <w:jc w:val="both"/>
      </w:pPr>
      <w:r>
        <w:rPr>
          <w:rFonts w:ascii="Times New Roman"/>
          <w:b w:val="false"/>
          <w:i w:val="false"/>
          <w:color w:val="000000"/>
          <w:sz w:val="28"/>
        </w:rPr>
        <w:t>
      технологиялық нұсқаулыққа сәйкес спиртпен ашыту, сыраның әр түрлі сортына арналған сыра ашытқысының басты ашытылу, жеткізіле ашыту және сыраны сақтау, квас пен ашымалды ашыту технологиялық процесін жүргізу;</w:t>
      </w:r>
    </w:p>
    <w:p>
      <w:pPr>
        <w:spacing w:after="0"/>
        <w:ind w:left="0"/>
        <w:jc w:val="both"/>
      </w:pPr>
      <w:r>
        <w:rPr>
          <w:rFonts w:ascii="Times New Roman"/>
          <w:b w:val="false"/>
          <w:i w:val="false"/>
          <w:color w:val="000000"/>
          <w:sz w:val="28"/>
        </w:rPr>
        <w:t xml:space="preserve">
      чандардың микробиологиялық тазалығын, жабдықтардың, коммуникациялар мен бақылау-өлшеу аспаптарының жұмысқа жарамдылығын тексеру, бақылау-өлшеу аспаптарының көрсеткіштері бойынша ашытудың барлық кезеңдерінде температуралық режимді бақылау; </w:t>
      </w:r>
    </w:p>
    <w:p>
      <w:pPr>
        <w:spacing w:after="0"/>
        <w:ind w:left="0"/>
        <w:jc w:val="both"/>
      </w:pPr>
      <w:r>
        <w:rPr>
          <w:rFonts w:ascii="Times New Roman"/>
          <w:b w:val="false"/>
          <w:i w:val="false"/>
          <w:color w:val="000000"/>
          <w:sz w:val="28"/>
        </w:rPr>
        <w:t>
      чандағы, ыдыстағы қысымды, жарықты және қышқылдықты реттеу;</w:t>
      </w:r>
    </w:p>
    <w:p>
      <w:pPr>
        <w:spacing w:after="0"/>
        <w:ind w:left="0"/>
        <w:jc w:val="both"/>
      </w:pPr>
      <w:r>
        <w:rPr>
          <w:rFonts w:ascii="Times New Roman"/>
          <w:b w:val="false"/>
          <w:i w:val="false"/>
          <w:color w:val="000000"/>
          <w:sz w:val="28"/>
        </w:rPr>
        <w:t xml:space="preserve">
      белгіленген технологиялық режимге сәйкес сыраны ашыту, жеткізе ашыту және ағарту процесін жүргізуді қамтамасыз ету; </w:t>
      </w:r>
    </w:p>
    <w:p>
      <w:pPr>
        <w:spacing w:after="0"/>
        <w:ind w:left="0"/>
        <w:jc w:val="both"/>
      </w:pPr>
      <w:r>
        <w:rPr>
          <w:rFonts w:ascii="Times New Roman"/>
          <w:b w:val="false"/>
          <w:i w:val="false"/>
          <w:color w:val="000000"/>
          <w:sz w:val="28"/>
        </w:rPr>
        <w:t xml:space="preserve">
      қарапайым талдау жүргізу; </w:t>
      </w:r>
    </w:p>
    <w:p>
      <w:pPr>
        <w:spacing w:after="0"/>
        <w:ind w:left="0"/>
        <w:jc w:val="both"/>
      </w:pPr>
      <w:r>
        <w:rPr>
          <w:rFonts w:ascii="Times New Roman"/>
          <w:b w:val="false"/>
          <w:i w:val="false"/>
          <w:color w:val="000000"/>
          <w:sz w:val="28"/>
        </w:rPr>
        <w:t xml:space="preserve">
      технологиялық режим нормаларынан ауытқудың алдын алу және жою; </w:t>
      </w:r>
    </w:p>
    <w:p>
      <w:pPr>
        <w:spacing w:after="0"/>
        <w:ind w:left="0"/>
        <w:jc w:val="both"/>
      </w:pPr>
      <w:r>
        <w:rPr>
          <w:rFonts w:ascii="Times New Roman"/>
          <w:b w:val="false"/>
          <w:i w:val="false"/>
          <w:color w:val="000000"/>
          <w:sz w:val="28"/>
        </w:rPr>
        <w:t xml:space="preserve">
      сыраның сүзілуін және карбонизациялануын бақылау, бақылау-өлшеу аспаптарының көрсеткіштері бойынша сүзу кезіндегі қысымын реттеу. </w:t>
      </w:r>
    </w:p>
    <w:bookmarkStart w:name="z179" w:id="176"/>
    <w:p>
      <w:pPr>
        <w:spacing w:after="0"/>
        <w:ind w:left="0"/>
        <w:jc w:val="both"/>
      </w:pPr>
      <w:r>
        <w:rPr>
          <w:rFonts w:ascii="Times New Roman"/>
          <w:b w:val="false"/>
          <w:i w:val="false"/>
          <w:color w:val="000000"/>
          <w:sz w:val="28"/>
        </w:rPr>
        <w:t xml:space="preserve">
      106. Білуге тиіс: </w:t>
      </w:r>
    </w:p>
    <w:bookmarkEnd w:id="176"/>
    <w:p>
      <w:pPr>
        <w:spacing w:after="0"/>
        <w:ind w:left="0"/>
        <w:jc w:val="both"/>
      </w:pPr>
      <w:r>
        <w:rPr>
          <w:rFonts w:ascii="Times New Roman"/>
          <w:b w:val="false"/>
          <w:i w:val="false"/>
          <w:color w:val="000000"/>
          <w:sz w:val="28"/>
        </w:rPr>
        <w:t>
      сыра, квас, ашымал өндірудің технологиялық схемасы;</w:t>
      </w:r>
    </w:p>
    <w:p>
      <w:pPr>
        <w:spacing w:after="0"/>
        <w:ind w:left="0"/>
        <w:jc w:val="both"/>
      </w:pPr>
      <w:r>
        <w:rPr>
          <w:rFonts w:ascii="Times New Roman"/>
          <w:b w:val="false"/>
          <w:i w:val="false"/>
          <w:color w:val="000000"/>
          <w:sz w:val="28"/>
        </w:rPr>
        <w:t xml:space="preserve">
      коммуникацияның орналасу схемасы, дайын өнімнің технологиялық қасиеттері; </w:t>
      </w:r>
    </w:p>
    <w:p>
      <w:pPr>
        <w:spacing w:after="0"/>
        <w:ind w:left="0"/>
        <w:jc w:val="both"/>
      </w:pPr>
      <w:r>
        <w:rPr>
          <w:rFonts w:ascii="Times New Roman"/>
          <w:b w:val="false"/>
          <w:i w:val="false"/>
          <w:color w:val="000000"/>
          <w:sz w:val="28"/>
        </w:rPr>
        <w:t xml:space="preserve">
      өнімнің әр түрлі сорттарын ашыту режимінің қағидалары мен өлшемдері; </w:t>
      </w:r>
    </w:p>
    <w:p>
      <w:pPr>
        <w:spacing w:after="0"/>
        <w:ind w:left="0"/>
        <w:jc w:val="both"/>
      </w:pPr>
      <w:r>
        <w:rPr>
          <w:rFonts w:ascii="Times New Roman"/>
          <w:b w:val="false"/>
          <w:i w:val="false"/>
          <w:color w:val="000000"/>
          <w:sz w:val="28"/>
        </w:rPr>
        <w:t xml:space="preserve">
      қарапайым талдаулардың әдістемесі; </w:t>
      </w:r>
    </w:p>
    <w:p>
      <w:pPr>
        <w:spacing w:after="0"/>
        <w:ind w:left="0"/>
        <w:jc w:val="both"/>
      </w:pPr>
      <w:r>
        <w:rPr>
          <w:rFonts w:ascii="Times New Roman"/>
          <w:b w:val="false"/>
          <w:i w:val="false"/>
          <w:color w:val="000000"/>
          <w:sz w:val="28"/>
        </w:rPr>
        <w:t xml:space="preserve">
      ашыту өнімдерін өндіруді қолданылатын жабдықтардың құрылысы; </w:t>
      </w:r>
    </w:p>
    <w:p>
      <w:pPr>
        <w:spacing w:after="0"/>
        <w:ind w:left="0"/>
        <w:jc w:val="both"/>
      </w:pPr>
      <w:r>
        <w:rPr>
          <w:rFonts w:ascii="Times New Roman"/>
          <w:b w:val="false"/>
          <w:i w:val="false"/>
          <w:color w:val="000000"/>
          <w:sz w:val="28"/>
        </w:rPr>
        <w:t xml:space="preserve">
      оның жұмысындағы ақаулықтарды жою тәсілдері. </w:t>
      </w:r>
    </w:p>
    <w:bookmarkStart w:name="z180" w:id="177"/>
    <w:p>
      <w:pPr>
        <w:spacing w:after="0"/>
        <w:ind w:left="0"/>
        <w:jc w:val="both"/>
      </w:pPr>
      <w:r>
        <w:rPr>
          <w:rFonts w:ascii="Times New Roman"/>
          <w:b w:val="false"/>
          <w:i w:val="false"/>
          <w:color w:val="000000"/>
          <w:sz w:val="28"/>
        </w:rPr>
        <w:t>
      Параграф 4. Ашыту процесінің аппаратшысы, 6-разряд</w:t>
      </w:r>
    </w:p>
    <w:bookmarkEnd w:id="177"/>
    <w:bookmarkStart w:name="z181" w:id="178"/>
    <w:p>
      <w:pPr>
        <w:spacing w:after="0"/>
        <w:ind w:left="0"/>
        <w:jc w:val="both"/>
      </w:pPr>
      <w:r>
        <w:rPr>
          <w:rFonts w:ascii="Times New Roman"/>
          <w:b w:val="false"/>
          <w:i w:val="false"/>
          <w:color w:val="000000"/>
          <w:sz w:val="28"/>
        </w:rPr>
        <w:t>
      107. Жұмыс сипаттамасы:</w:t>
      </w:r>
    </w:p>
    <w:bookmarkEnd w:id="178"/>
    <w:p>
      <w:pPr>
        <w:spacing w:after="0"/>
        <w:ind w:left="0"/>
        <w:jc w:val="both"/>
      </w:pPr>
      <w:r>
        <w:rPr>
          <w:rFonts w:ascii="Times New Roman"/>
          <w:b w:val="false"/>
          <w:i w:val="false"/>
          <w:color w:val="000000"/>
          <w:sz w:val="28"/>
        </w:rPr>
        <w:t>
      өлшеу және автоматика құралдары жүйесімен жабдықталған ірі көлемді цилиндр-конус танктарда сыраны күрделі биохимиялық және микробиологиялық ашыту және ашуын жеткізу процесін жүргізу;</w:t>
      </w:r>
    </w:p>
    <w:p>
      <w:pPr>
        <w:spacing w:after="0"/>
        <w:ind w:left="0"/>
        <w:jc w:val="both"/>
      </w:pPr>
      <w:r>
        <w:rPr>
          <w:rFonts w:ascii="Times New Roman"/>
          <w:b w:val="false"/>
          <w:i w:val="false"/>
          <w:color w:val="000000"/>
          <w:sz w:val="28"/>
        </w:rPr>
        <w:t>
      цилиндр-конус танктардың ашыту массасымен толтырылуын бақылау;</w:t>
      </w:r>
    </w:p>
    <w:p>
      <w:pPr>
        <w:spacing w:after="0"/>
        <w:ind w:left="0"/>
        <w:jc w:val="both"/>
      </w:pPr>
      <w:r>
        <w:rPr>
          <w:rFonts w:ascii="Times New Roman"/>
          <w:b w:val="false"/>
          <w:i w:val="false"/>
          <w:color w:val="000000"/>
          <w:sz w:val="28"/>
        </w:rPr>
        <w:t xml:space="preserve">
      ашытқыны салу, цилиндр-конус танктарға берілетін сыра ашытқысын стерильді ауамен ауаландыру; </w:t>
      </w:r>
    </w:p>
    <w:p>
      <w:pPr>
        <w:spacing w:after="0"/>
        <w:ind w:left="0"/>
        <w:jc w:val="both"/>
      </w:pPr>
      <w:r>
        <w:rPr>
          <w:rFonts w:ascii="Times New Roman"/>
          <w:b w:val="false"/>
          <w:i w:val="false"/>
          <w:color w:val="000000"/>
          <w:sz w:val="28"/>
        </w:rPr>
        <w:t xml:space="preserve">
      сыраны ашыту және ашуын жеткізу процессінің барлық кезеңдерінде бақылау-өлшеу аспаптарының көрсеткіштері бойынша температуралық режим мен қысымды реттеу; </w:t>
      </w:r>
    </w:p>
    <w:p>
      <w:pPr>
        <w:spacing w:after="0"/>
        <w:ind w:left="0"/>
        <w:jc w:val="both"/>
      </w:pPr>
      <w:r>
        <w:rPr>
          <w:rFonts w:ascii="Times New Roman"/>
          <w:b w:val="false"/>
          <w:i w:val="false"/>
          <w:color w:val="000000"/>
          <w:sz w:val="28"/>
        </w:rPr>
        <w:t xml:space="preserve">
      сыраның құрамындағы экстрактіні бақылау; </w:t>
      </w:r>
    </w:p>
    <w:p>
      <w:pPr>
        <w:spacing w:after="0"/>
        <w:ind w:left="0"/>
        <w:jc w:val="both"/>
      </w:pPr>
      <w:r>
        <w:rPr>
          <w:rFonts w:ascii="Times New Roman"/>
          <w:b w:val="false"/>
          <w:i w:val="false"/>
          <w:color w:val="000000"/>
          <w:sz w:val="28"/>
        </w:rPr>
        <w:t xml:space="preserve">
      технологиялық режимге сәйкес тоңазытқыш агентті цилиндроконус танктердің қалташықтарына жіберу; </w:t>
      </w:r>
    </w:p>
    <w:p>
      <w:pPr>
        <w:spacing w:after="0"/>
        <w:ind w:left="0"/>
        <w:jc w:val="both"/>
      </w:pPr>
      <w:r>
        <w:rPr>
          <w:rFonts w:ascii="Times New Roman"/>
          <w:b w:val="false"/>
          <w:i w:val="false"/>
          <w:color w:val="000000"/>
          <w:sz w:val="28"/>
        </w:rPr>
        <w:t xml:space="preserve">
      технологиялық режим нормаларынан ауытқудың алдын алу және жою; </w:t>
      </w:r>
    </w:p>
    <w:p>
      <w:pPr>
        <w:spacing w:after="0"/>
        <w:ind w:left="0"/>
        <w:jc w:val="both"/>
      </w:pPr>
      <w:r>
        <w:rPr>
          <w:rFonts w:ascii="Times New Roman"/>
          <w:b w:val="false"/>
          <w:i w:val="false"/>
          <w:color w:val="000000"/>
          <w:sz w:val="28"/>
        </w:rPr>
        <w:t xml:space="preserve">
      ашытқыны алу; </w:t>
      </w:r>
    </w:p>
    <w:p>
      <w:pPr>
        <w:spacing w:after="0"/>
        <w:ind w:left="0"/>
        <w:jc w:val="both"/>
      </w:pPr>
      <w:r>
        <w:rPr>
          <w:rFonts w:ascii="Times New Roman"/>
          <w:b w:val="false"/>
          <w:i w:val="false"/>
          <w:color w:val="000000"/>
          <w:sz w:val="28"/>
        </w:rPr>
        <w:t>
      сыраны сүзуге (ағартуға) жіберу;</w:t>
      </w:r>
    </w:p>
    <w:p>
      <w:pPr>
        <w:spacing w:after="0"/>
        <w:ind w:left="0"/>
        <w:jc w:val="both"/>
      </w:pPr>
      <w:r>
        <w:rPr>
          <w:rFonts w:ascii="Times New Roman"/>
          <w:b w:val="false"/>
          <w:i w:val="false"/>
          <w:color w:val="000000"/>
          <w:sz w:val="28"/>
        </w:rPr>
        <w:t xml:space="preserve">
      сынаманы алу және талдау жүргізу. </w:t>
      </w:r>
    </w:p>
    <w:bookmarkStart w:name="z182" w:id="179"/>
    <w:p>
      <w:pPr>
        <w:spacing w:after="0"/>
        <w:ind w:left="0"/>
        <w:jc w:val="both"/>
      </w:pPr>
      <w:r>
        <w:rPr>
          <w:rFonts w:ascii="Times New Roman"/>
          <w:b w:val="false"/>
          <w:i w:val="false"/>
          <w:color w:val="000000"/>
          <w:sz w:val="28"/>
        </w:rPr>
        <w:t xml:space="preserve">
      108. Білуге тиіс: </w:t>
      </w:r>
    </w:p>
    <w:bookmarkEnd w:id="179"/>
    <w:p>
      <w:pPr>
        <w:spacing w:after="0"/>
        <w:ind w:left="0"/>
        <w:jc w:val="both"/>
      </w:pPr>
      <w:r>
        <w:rPr>
          <w:rFonts w:ascii="Times New Roman"/>
          <w:b w:val="false"/>
          <w:i w:val="false"/>
          <w:color w:val="000000"/>
          <w:sz w:val="28"/>
        </w:rPr>
        <w:t>
      ірі көлемді цилиндр-конус танктарда сыра өндіру технологиясы;</w:t>
      </w:r>
    </w:p>
    <w:p>
      <w:pPr>
        <w:spacing w:after="0"/>
        <w:ind w:left="0"/>
        <w:jc w:val="both"/>
      </w:pPr>
      <w:r>
        <w:rPr>
          <w:rFonts w:ascii="Times New Roman"/>
          <w:b w:val="false"/>
          <w:i w:val="false"/>
          <w:color w:val="000000"/>
          <w:sz w:val="28"/>
        </w:rPr>
        <w:t xml:space="preserve">
      коммуникацияның орналасу схемасы; </w:t>
      </w:r>
    </w:p>
    <w:p>
      <w:pPr>
        <w:spacing w:after="0"/>
        <w:ind w:left="0"/>
        <w:jc w:val="both"/>
      </w:pPr>
      <w:r>
        <w:rPr>
          <w:rFonts w:ascii="Times New Roman"/>
          <w:b w:val="false"/>
          <w:i w:val="false"/>
          <w:color w:val="000000"/>
          <w:sz w:val="28"/>
        </w:rPr>
        <w:t xml:space="preserve">
      сыраның әр түрлі сорттарының ашытылуы және ашуына жеткізілу режимдері; </w:t>
      </w:r>
    </w:p>
    <w:p>
      <w:pPr>
        <w:spacing w:after="0"/>
        <w:ind w:left="0"/>
        <w:jc w:val="both"/>
      </w:pPr>
      <w:r>
        <w:rPr>
          <w:rFonts w:ascii="Times New Roman"/>
          <w:b w:val="false"/>
          <w:i w:val="false"/>
          <w:color w:val="000000"/>
          <w:sz w:val="28"/>
        </w:rPr>
        <w:t xml:space="preserve">
      технологиялық режим нормаларынан ауытқу себептері және оларды жою тәсілдері; </w:t>
      </w:r>
    </w:p>
    <w:p>
      <w:pPr>
        <w:spacing w:after="0"/>
        <w:ind w:left="0"/>
        <w:jc w:val="both"/>
      </w:pPr>
      <w:r>
        <w:rPr>
          <w:rFonts w:ascii="Times New Roman"/>
          <w:b w:val="false"/>
          <w:i w:val="false"/>
          <w:color w:val="000000"/>
          <w:sz w:val="28"/>
        </w:rPr>
        <w:t xml:space="preserve">
      қызмет көрсетілетін жабдықтың құрылысы және қызмет ету қағидаты. </w:t>
      </w:r>
    </w:p>
    <w:bookmarkStart w:name="z183" w:id="180"/>
    <w:p>
      <w:pPr>
        <w:spacing w:after="0"/>
        <w:ind w:left="0"/>
        <w:jc w:val="both"/>
      </w:pPr>
      <w:r>
        <w:rPr>
          <w:rFonts w:ascii="Times New Roman"/>
          <w:b w:val="false"/>
          <w:i w:val="false"/>
          <w:color w:val="000000"/>
          <w:sz w:val="28"/>
        </w:rPr>
        <w:t xml:space="preserve">
      109. Кәсіптік орта білім талап етіледі. </w:t>
      </w:r>
    </w:p>
    <w:bookmarkEnd w:id="180"/>
    <w:bookmarkStart w:name="z184" w:id="181"/>
    <w:p>
      <w:pPr>
        <w:spacing w:after="0"/>
        <w:ind w:left="0"/>
        <w:jc w:val="both"/>
      </w:pPr>
      <w:r>
        <w:rPr>
          <w:rFonts w:ascii="Times New Roman"/>
          <w:b w:val="false"/>
          <w:i w:val="false"/>
          <w:color w:val="000000"/>
          <w:sz w:val="28"/>
        </w:rPr>
        <w:t>
      21. Купаждаушы</w:t>
      </w:r>
    </w:p>
    <w:bookmarkEnd w:id="181"/>
    <w:bookmarkStart w:name="z185" w:id="182"/>
    <w:p>
      <w:pPr>
        <w:spacing w:after="0"/>
        <w:ind w:left="0"/>
        <w:jc w:val="both"/>
      </w:pPr>
      <w:r>
        <w:rPr>
          <w:rFonts w:ascii="Times New Roman"/>
          <w:b w:val="false"/>
          <w:i w:val="false"/>
          <w:color w:val="000000"/>
          <w:sz w:val="28"/>
        </w:rPr>
        <w:t>
      Параграф 1. Купаждаушы, 4-разряд</w:t>
      </w:r>
    </w:p>
    <w:bookmarkEnd w:id="182"/>
    <w:bookmarkStart w:name="z186" w:id="183"/>
    <w:p>
      <w:pPr>
        <w:spacing w:after="0"/>
        <w:ind w:left="0"/>
        <w:jc w:val="both"/>
      </w:pPr>
      <w:r>
        <w:rPr>
          <w:rFonts w:ascii="Times New Roman"/>
          <w:b w:val="false"/>
          <w:i w:val="false"/>
          <w:color w:val="000000"/>
          <w:sz w:val="28"/>
        </w:rPr>
        <w:t xml:space="preserve">
      110. Жұмыс сипаттамасы: </w:t>
      </w:r>
    </w:p>
    <w:bookmarkEnd w:id="183"/>
    <w:p>
      <w:pPr>
        <w:spacing w:after="0"/>
        <w:ind w:left="0"/>
        <w:jc w:val="both"/>
      </w:pPr>
      <w:r>
        <w:rPr>
          <w:rFonts w:ascii="Times New Roman"/>
          <w:b w:val="false"/>
          <w:i w:val="false"/>
          <w:color w:val="000000"/>
          <w:sz w:val="28"/>
        </w:rPr>
        <w:t xml:space="preserve">
      біліктілігі анағұрлым жоғары купаждаушының басшылығымен ликер-арақ өнімдері, жеміс шырындары мен құрғақ сусын концентраттарына арналған купаж дайындау процесін жүргізу; </w:t>
      </w:r>
    </w:p>
    <w:p>
      <w:pPr>
        <w:spacing w:after="0"/>
        <w:ind w:left="0"/>
        <w:jc w:val="both"/>
      </w:pPr>
      <w:r>
        <w:rPr>
          <w:rFonts w:ascii="Times New Roman"/>
          <w:b w:val="false"/>
          <w:i w:val="false"/>
          <w:color w:val="000000"/>
          <w:sz w:val="28"/>
        </w:rPr>
        <w:t xml:space="preserve">
      купаждау үшін қажетті материалдар мен ингредиенттерді дайындау; </w:t>
      </w:r>
    </w:p>
    <w:p>
      <w:pPr>
        <w:spacing w:after="0"/>
        <w:ind w:left="0"/>
        <w:jc w:val="both"/>
      </w:pPr>
      <w:r>
        <w:rPr>
          <w:rFonts w:ascii="Times New Roman"/>
          <w:b w:val="false"/>
          <w:i w:val="false"/>
          <w:color w:val="000000"/>
          <w:sz w:val="28"/>
        </w:rPr>
        <w:t>
      рецептураға сәйкес купаж жасауға, купаждау чанына тиісті ингредиенттерді салуға және оларды араластыруға қатысу;</w:t>
      </w:r>
    </w:p>
    <w:p>
      <w:pPr>
        <w:spacing w:after="0"/>
        <w:ind w:left="0"/>
        <w:jc w:val="both"/>
      </w:pPr>
      <w:r>
        <w:rPr>
          <w:rFonts w:ascii="Times New Roman"/>
          <w:b w:val="false"/>
          <w:i w:val="false"/>
          <w:color w:val="000000"/>
          <w:sz w:val="28"/>
        </w:rPr>
        <w:t xml:space="preserve">
      сынамаларды алу, бақылау талдауларын жүргізуге қатысу; </w:t>
      </w:r>
    </w:p>
    <w:p>
      <w:pPr>
        <w:spacing w:after="0"/>
        <w:ind w:left="0"/>
        <w:jc w:val="both"/>
      </w:pPr>
      <w:r>
        <w:rPr>
          <w:rFonts w:ascii="Times New Roman"/>
          <w:b w:val="false"/>
          <w:i w:val="false"/>
          <w:color w:val="000000"/>
          <w:sz w:val="28"/>
        </w:rPr>
        <w:t>
      белгілеген мерзімде дейін сақтаудан кейін дайын купажды ашуын жеткізу чанына айдау немесе оны сүзуге жіберу;</w:t>
      </w:r>
    </w:p>
    <w:p>
      <w:pPr>
        <w:spacing w:after="0"/>
        <w:ind w:left="0"/>
        <w:jc w:val="both"/>
      </w:pPr>
      <w:r>
        <w:rPr>
          <w:rFonts w:ascii="Times New Roman"/>
          <w:b w:val="false"/>
          <w:i w:val="false"/>
          <w:color w:val="000000"/>
          <w:sz w:val="28"/>
        </w:rPr>
        <w:t>
      купажды сүзу және миксерге жіберу (алкогольді емес және алкоголі аз өнімдерге);</w:t>
      </w:r>
    </w:p>
    <w:p>
      <w:pPr>
        <w:spacing w:after="0"/>
        <w:ind w:left="0"/>
        <w:jc w:val="both"/>
      </w:pPr>
      <w:r>
        <w:rPr>
          <w:rFonts w:ascii="Times New Roman"/>
          <w:b w:val="false"/>
          <w:i w:val="false"/>
          <w:color w:val="000000"/>
          <w:sz w:val="28"/>
        </w:rPr>
        <w:t xml:space="preserve">
      купаждау немесе сұрыптау чандарын жуу; </w:t>
      </w:r>
    </w:p>
    <w:p>
      <w:pPr>
        <w:spacing w:after="0"/>
        <w:ind w:left="0"/>
        <w:jc w:val="both"/>
      </w:pPr>
      <w:r>
        <w:rPr>
          <w:rFonts w:ascii="Times New Roman"/>
          <w:b w:val="false"/>
          <w:i w:val="false"/>
          <w:color w:val="000000"/>
          <w:sz w:val="28"/>
        </w:rPr>
        <w:t xml:space="preserve">
      шикізатты және дайын өнімді есепке алу. </w:t>
      </w:r>
    </w:p>
    <w:bookmarkStart w:name="z187" w:id="184"/>
    <w:p>
      <w:pPr>
        <w:spacing w:after="0"/>
        <w:ind w:left="0"/>
        <w:jc w:val="both"/>
      </w:pPr>
      <w:r>
        <w:rPr>
          <w:rFonts w:ascii="Times New Roman"/>
          <w:b w:val="false"/>
          <w:i w:val="false"/>
          <w:color w:val="000000"/>
          <w:sz w:val="28"/>
        </w:rPr>
        <w:t xml:space="preserve">
      111. Білуге тиіс: </w:t>
      </w:r>
    </w:p>
    <w:bookmarkEnd w:id="184"/>
    <w:p>
      <w:pPr>
        <w:spacing w:after="0"/>
        <w:ind w:left="0"/>
        <w:jc w:val="both"/>
      </w:pPr>
      <w:r>
        <w:rPr>
          <w:rFonts w:ascii="Times New Roman"/>
          <w:b w:val="false"/>
          <w:i w:val="false"/>
          <w:color w:val="000000"/>
          <w:sz w:val="28"/>
        </w:rPr>
        <w:t xml:space="preserve">
      ликер-арақ өнімдерінің әр түрлі сорттарын, жеміс шырындары мен құрғақ сусын концентраттарын дайындау технологиясының негіздері және рецептурасы; </w:t>
      </w:r>
    </w:p>
    <w:p>
      <w:pPr>
        <w:spacing w:after="0"/>
        <w:ind w:left="0"/>
        <w:jc w:val="both"/>
      </w:pPr>
      <w:r>
        <w:rPr>
          <w:rFonts w:ascii="Times New Roman"/>
          <w:b w:val="false"/>
          <w:i w:val="false"/>
          <w:color w:val="000000"/>
          <w:sz w:val="28"/>
        </w:rPr>
        <w:t xml:space="preserve">
      ликер-арақ өнімдері мен алкогольді емес сусындардың, шикізат пен материалдардың сапасына қойылатын талаптар; </w:t>
      </w:r>
    </w:p>
    <w:p>
      <w:pPr>
        <w:spacing w:after="0"/>
        <w:ind w:left="0"/>
        <w:jc w:val="both"/>
      </w:pPr>
      <w:r>
        <w:rPr>
          <w:rFonts w:ascii="Times New Roman"/>
          <w:b w:val="false"/>
          <w:i w:val="false"/>
          <w:color w:val="000000"/>
          <w:sz w:val="28"/>
        </w:rPr>
        <w:t xml:space="preserve">
      қарапайым талдау, күштілігін айқындау және органолептикалық бағалау әдістемесі; </w:t>
      </w:r>
    </w:p>
    <w:p>
      <w:pPr>
        <w:spacing w:after="0"/>
        <w:ind w:left="0"/>
        <w:jc w:val="both"/>
      </w:pPr>
      <w:r>
        <w:rPr>
          <w:rFonts w:ascii="Times New Roman"/>
          <w:b w:val="false"/>
          <w:i w:val="false"/>
          <w:color w:val="000000"/>
          <w:sz w:val="28"/>
        </w:rPr>
        <w:t xml:space="preserve">
      қызмет көрсетілетін жабдықтың және қолданылатын бақылау-өлшеу аспаптарының құрылысы мен пайдалану қағидасы, коммуникациялардың орналасу схемасы; </w:t>
      </w:r>
    </w:p>
    <w:p>
      <w:pPr>
        <w:spacing w:after="0"/>
        <w:ind w:left="0"/>
        <w:jc w:val="both"/>
      </w:pPr>
      <w:r>
        <w:rPr>
          <w:rFonts w:ascii="Times New Roman"/>
          <w:b w:val="false"/>
          <w:i w:val="false"/>
          <w:color w:val="000000"/>
          <w:sz w:val="28"/>
        </w:rPr>
        <w:t>
      шикізатты және дайын өнімді есепке алу қағидасы.</w:t>
      </w:r>
    </w:p>
    <w:bookmarkStart w:name="z188" w:id="185"/>
    <w:p>
      <w:pPr>
        <w:spacing w:after="0"/>
        <w:ind w:left="0"/>
        <w:jc w:val="both"/>
      </w:pPr>
      <w:r>
        <w:rPr>
          <w:rFonts w:ascii="Times New Roman"/>
          <w:b w:val="false"/>
          <w:i w:val="false"/>
          <w:color w:val="000000"/>
          <w:sz w:val="28"/>
        </w:rPr>
        <w:t>
      Параграф 2. Купаждаушы, 5-разряд</w:t>
      </w:r>
    </w:p>
    <w:bookmarkEnd w:id="185"/>
    <w:bookmarkStart w:name="z189" w:id="186"/>
    <w:p>
      <w:pPr>
        <w:spacing w:after="0"/>
        <w:ind w:left="0"/>
        <w:jc w:val="both"/>
      </w:pPr>
      <w:r>
        <w:rPr>
          <w:rFonts w:ascii="Times New Roman"/>
          <w:b w:val="false"/>
          <w:i w:val="false"/>
          <w:color w:val="000000"/>
          <w:sz w:val="28"/>
        </w:rPr>
        <w:t>
      112. Жұмыс сипаттамасы:</w:t>
      </w:r>
    </w:p>
    <w:bookmarkEnd w:id="186"/>
    <w:p>
      <w:pPr>
        <w:spacing w:after="0"/>
        <w:ind w:left="0"/>
        <w:jc w:val="both"/>
      </w:pPr>
      <w:r>
        <w:rPr>
          <w:rFonts w:ascii="Times New Roman"/>
          <w:b w:val="false"/>
          <w:i w:val="false"/>
          <w:color w:val="000000"/>
          <w:sz w:val="28"/>
        </w:rPr>
        <w:t>
      ликер-арақ өнімдері, жеміс шырындары мен құрғақ сусын концентраттарына арналған купаж дайындау процесін жүргізу;</w:t>
      </w:r>
    </w:p>
    <w:p>
      <w:pPr>
        <w:spacing w:after="0"/>
        <w:ind w:left="0"/>
        <w:jc w:val="both"/>
      </w:pPr>
      <w:r>
        <w:rPr>
          <w:rFonts w:ascii="Times New Roman"/>
          <w:b w:val="false"/>
          <w:i w:val="false"/>
          <w:color w:val="000000"/>
          <w:sz w:val="28"/>
        </w:rPr>
        <w:t xml:space="preserve">
      бояғыштарды, қант сиробын және басқа да қажетті материалдар мен ингредиенттерді алу; </w:t>
      </w:r>
    </w:p>
    <w:p>
      <w:pPr>
        <w:spacing w:after="0"/>
        <w:ind w:left="0"/>
        <w:jc w:val="both"/>
      </w:pPr>
      <w:r>
        <w:rPr>
          <w:rFonts w:ascii="Times New Roman"/>
          <w:b w:val="false"/>
          <w:i w:val="false"/>
          <w:color w:val="000000"/>
          <w:sz w:val="28"/>
        </w:rPr>
        <w:t xml:space="preserve">
      рецептураға сәйкес купаж жасау; </w:t>
      </w:r>
    </w:p>
    <w:p>
      <w:pPr>
        <w:spacing w:after="0"/>
        <w:ind w:left="0"/>
        <w:jc w:val="both"/>
      </w:pPr>
      <w:r>
        <w:rPr>
          <w:rFonts w:ascii="Times New Roman"/>
          <w:b w:val="false"/>
          <w:i w:val="false"/>
          <w:color w:val="000000"/>
          <w:sz w:val="28"/>
        </w:rPr>
        <w:t xml:space="preserve">
      купаждау чанына (купаж жинақтау) тиісті ингредиенттерді біртіндеп енгізу және оларды араластыру; </w:t>
      </w:r>
    </w:p>
    <w:p>
      <w:pPr>
        <w:spacing w:after="0"/>
        <w:ind w:left="0"/>
        <w:jc w:val="both"/>
      </w:pPr>
      <w:r>
        <w:rPr>
          <w:rFonts w:ascii="Times New Roman"/>
          <w:b w:val="false"/>
          <w:i w:val="false"/>
          <w:color w:val="000000"/>
          <w:sz w:val="28"/>
        </w:rPr>
        <w:t xml:space="preserve">
      күштілігін түзету, бақылау талдауын жүргізу; </w:t>
      </w:r>
    </w:p>
    <w:p>
      <w:pPr>
        <w:spacing w:after="0"/>
        <w:ind w:left="0"/>
        <w:jc w:val="both"/>
      </w:pPr>
      <w:r>
        <w:rPr>
          <w:rFonts w:ascii="Times New Roman"/>
          <w:b w:val="false"/>
          <w:i w:val="false"/>
          <w:color w:val="000000"/>
          <w:sz w:val="28"/>
        </w:rPr>
        <w:t xml:space="preserve">
      коммуникациялардың, қызмет көрсетілетін жабдықтар мен бақылау-өлшеу аспаптарының жұмысқа жарамдылығын бақылау; </w:t>
      </w:r>
    </w:p>
    <w:p>
      <w:pPr>
        <w:spacing w:after="0"/>
        <w:ind w:left="0"/>
        <w:jc w:val="both"/>
      </w:pPr>
      <w:r>
        <w:rPr>
          <w:rFonts w:ascii="Times New Roman"/>
          <w:b w:val="false"/>
          <w:i w:val="false"/>
          <w:color w:val="000000"/>
          <w:sz w:val="28"/>
        </w:rPr>
        <w:t xml:space="preserve">
      қызмет көрсетілетін жабдықтың жұмысындағы ақаулықтарды жою; </w:t>
      </w:r>
    </w:p>
    <w:p>
      <w:pPr>
        <w:spacing w:after="0"/>
        <w:ind w:left="0"/>
        <w:jc w:val="both"/>
      </w:pPr>
      <w:r>
        <w:rPr>
          <w:rFonts w:ascii="Times New Roman"/>
          <w:b w:val="false"/>
          <w:i w:val="false"/>
          <w:color w:val="000000"/>
          <w:sz w:val="28"/>
        </w:rPr>
        <w:t xml:space="preserve">
      шикізат пен дайын өнімнің есебін жүргізу. </w:t>
      </w:r>
    </w:p>
    <w:bookmarkStart w:name="z190" w:id="187"/>
    <w:p>
      <w:pPr>
        <w:spacing w:after="0"/>
        <w:ind w:left="0"/>
        <w:jc w:val="both"/>
      </w:pPr>
      <w:r>
        <w:rPr>
          <w:rFonts w:ascii="Times New Roman"/>
          <w:b w:val="false"/>
          <w:i w:val="false"/>
          <w:color w:val="000000"/>
          <w:sz w:val="28"/>
        </w:rPr>
        <w:t xml:space="preserve">
      113. Білуге тиіс: </w:t>
      </w:r>
    </w:p>
    <w:bookmarkEnd w:id="187"/>
    <w:p>
      <w:pPr>
        <w:spacing w:after="0"/>
        <w:ind w:left="0"/>
        <w:jc w:val="both"/>
      </w:pPr>
      <w:r>
        <w:rPr>
          <w:rFonts w:ascii="Times New Roman"/>
          <w:b w:val="false"/>
          <w:i w:val="false"/>
          <w:color w:val="000000"/>
          <w:sz w:val="28"/>
        </w:rPr>
        <w:t xml:space="preserve">
      ликер-арақ өнімдерінің әр түрлі сорттарын, жеміс шырындары мен құрғақ сусын концентраттарын дайындау технологиясы; </w:t>
      </w:r>
    </w:p>
    <w:p>
      <w:pPr>
        <w:spacing w:after="0"/>
        <w:ind w:left="0"/>
        <w:jc w:val="both"/>
      </w:pPr>
      <w:r>
        <w:rPr>
          <w:rFonts w:ascii="Times New Roman"/>
          <w:b w:val="false"/>
          <w:i w:val="false"/>
          <w:color w:val="000000"/>
          <w:sz w:val="28"/>
        </w:rPr>
        <w:t xml:space="preserve">
      қызмет көрсетілетін жабдықтың құрылымдық ерекшеліктері; </w:t>
      </w:r>
    </w:p>
    <w:p>
      <w:pPr>
        <w:spacing w:after="0"/>
        <w:ind w:left="0"/>
        <w:jc w:val="both"/>
      </w:pPr>
      <w:r>
        <w:rPr>
          <w:rFonts w:ascii="Times New Roman"/>
          <w:b w:val="false"/>
          <w:i w:val="false"/>
          <w:color w:val="000000"/>
          <w:sz w:val="28"/>
        </w:rPr>
        <w:t xml:space="preserve">
      қызмет көрсетілетін жабдықтың жұмысындағы ақаулықтарды жою тәсілдері, коммуникациялардың орналасу схемасы; </w:t>
      </w:r>
    </w:p>
    <w:p>
      <w:pPr>
        <w:spacing w:after="0"/>
        <w:ind w:left="0"/>
        <w:jc w:val="both"/>
      </w:pPr>
      <w:r>
        <w:rPr>
          <w:rFonts w:ascii="Times New Roman"/>
          <w:b w:val="false"/>
          <w:i w:val="false"/>
          <w:color w:val="000000"/>
          <w:sz w:val="28"/>
        </w:rPr>
        <w:t>
      шикізатты және дайын өнімді есепке алу қағидасы.</w:t>
      </w:r>
    </w:p>
    <w:bookmarkStart w:name="z191" w:id="188"/>
    <w:p>
      <w:pPr>
        <w:spacing w:after="0"/>
        <w:ind w:left="0"/>
        <w:jc w:val="both"/>
      </w:pPr>
      <w:r>
        <w:rPr>
          <w:rFonts w:ascii="Times New Roman"/>
          <w:b w:val="false"/>
          <w:i w:val="false"/>
          <w:color w:val="000000"/>
          <w:sz w:val="28"/>
        </w:rPr>
        <w:t>
      22. Сыра жасау өндірісіндегі сүзгі желісінің операторы</w:t>
      </w:r>
    </w:p>
    <w:bookmarkEnd w:id="188"/>
    <w:bookmarkStart w:name="z192" w:id="189"/>
    <w:p>
      <w:pPr>
        <w:spacing w:after="0"/>
        <w:ind w:left="0"/>
        <w:jc w:val="both"/>
      </w:pPr>
      <w:r>
        <w:rPr>
          <w:rFonts w:ascii="Times New Roman"/>
          <w:b w:val="false"/>
          <w:i w:val="false"/>
          <w:color w:val="000000"/>
          <w:sz w:val="28"/>
        </w:rPr>
        <w:t>
      Параграф 1. Сыра жасау өндірісіндегі сүзгі желісінің операторы, 4-разряд</w:t>
      </w:r>
    </w:p>
    <w:bookmarkEnd w:id="189"/>
    <w:bookmarkStart w:name="z193" w:id="190"/>
    <w:p>
      <w:pPr>
        <w:spacing w:after="0"/>
        <w:ind w:left="0"/>
        <w:jc w:val="both"/>
      </w:pPr>
      <w:r>
        <w:rPr>
          <w:rFonts w:ascii="Times New Roman"/>
          <w:b w:val="false"/>
          <w:i w:val="false"/>
          <w:color w:val="000000"/>
          <w:sz w:val="28"/>
        </w:rPr>
        <w:t xml:space="preserve">
      114. Жұмыс сипаттамасы: </w:t>
      </w:r>
    </w:p>
    <w:bookmarkEnd w:id="190"/>
    <w:p>
      <w:pPr>
        <w:spacing w:after="0"/>
        <w:ind w:left="0"/>
        <w:jc w:val="both"/>
      </w:pPr>
      <w:r>
        <w:rPr>
          <w:rFonts w:ascii="Times New Roman"/>
          <w:b w:val="false"/>
          <w:i w:val="false"/>
          <w:color w:val="000000"/>
          <w:sz w:val="28"/>
        </w:rPr>
        <w:t xml:space="preserve">
      біліктілігі анағұрлым жоғары сыра сүзу операторының басшылығымен сыраны сүзу технологиялық процессін жүргізу; </w:t>
      </w:r>
    </w:p>
    <w:p>
      <w:pPr>
        <w:spacing w:after="0"/>
        <w:ind w:left="0"/>
        <w:jc w:val="both"/>
      </w:pPr>
      <w:r>
        <w:rPr>
          <w:rFonts w:ascii="Times New Roman"/>
          <w:b w:val="false"/>
          <w:i w:val="false"/>
          <w:color w:val="000000"/>
          <w:sz w:val="28"/>
        </w:rPr>
        <w:t xml:space="preserve">
      сүзу компоненттерін себу, жуу және ағымдағы дозалау; </w:t>
      </w:r>
    </w:p>
    <w:p>
      <w:pPr>
        <w:spacing w:after="0"/>
        <w:ind w:left="0"/>
        <w:jc w:val="both"/>
      </w:pPr>
      <w:r>
        <w:rPr>
          <w:rFonts w:ascii="Times New Roman"/>
          <w:b w:val="false"/>
          <w:i w:val="false"/>
          <w:color w:val="000000"/>
          <w:sz w:val="28"/>
        </w:rPr>
        <w:t xml:space="preserve">
      сыраны сүзу процессін және барлық қосалқы технологиялық процестерді, жуу құралдарының концентрациясын, жуғыш концентраттардың болуын бақылау; </w:t>
      </w:r>
    </w:p>
    <w:p>
      <w:pPr>
        <w:spacing w:after="0"/>
        <w:ind w:left="0"/>
        <w:jc w:val="both"/>
      </w:pPr>
      <w:r>
        <w:rPr>
          <w:rFonts w:ascii="Times New Roman"/>
          <w:b w:val="false"/>
          <w:i w:val="false"/>
          <w:color w:val="000000"/>
          <w:sz w:val="28"/>
        </w:rPr>
        <w:t xml:space="preserve">
      сыраны сүзуге арналған жабдықтарды бөлшектеу, құрастыру және дайындау; </w:t>
      </w:r>
    </w:p>
    <w:p>
      <w:pPr>
        <w:spacing w:after="0"/>
        <w:ind w:left="0"/>
        <w:jc w:val="both"/>
      </w:pPr>
      <w:r>
        <w:rPr>
          <w:rFonts w:ascii="Times New Roman"/>
          <w:b w:val="false"/>
          <w:i w:val="false"/>
          <w:color w:val="000000"/>
          <w:sz w:val="28"/>
        </w:rPr>
        <w:t>
      картон сүзгіні ауыстыру, сүзгілерді регенерациялауды жүзеге асыру;</w:t>
      </w:r>
    </w:p>
    <w:p>
      <w:pPr>
        <w:spacing w:after="0"/>
        <w:ind w:left="0"/>
        <w:jc w:val="both"/>
      </w:pPr>
      <w:r>
        <w:rPr>
          <w:rFonts w:ascii="Times New Roman"/>
          <w:b w:val="false"/>
          <w:i w:val="false"/>
          <w:color w:val="000000"/>
          <w:sz w:val="28"/>
        </w:rPr>
        <w:t xml:space="preserve">
      жабдықтарды қарапайым жөндеуге қатысу. </w:t>
      </w:r>
    </w:p>
    <w:bookmarkStart w:name="z194" w:id="191"/>
    <w:p>
      <w:pPr>
        <w:spacing w:after="0"/>
        <w:ind w:left="0"/>
        <w:jc w:val="both"/>
      </w:pPr>
      <w:r>
        <w:rPr>
          <w:rFonts w:ascii="Times New Roman"/>
          <w:b w:val="false"/>
          <w:i w:val="false"/>
          <w:color w:val="000000"/>
          <w:sz w:val="28"/>
        </w:rPr>
        <w:t xml:space="preserve">
      115. Білуге тиіс: </w:t>
      </w:r>
    </w:p>
    <w:bookmarkEnd w:id="191"/>
    <w:p>
      <w:pPr>
        <w:spacing w:after="0"/>
        <w:ind w:left="0"/>
        <w:jc w:val="both"/>
      </w:pPr>
      <w:r>
        <w:rPr>
          <w:rFonts w:ascii="Times New Roman"/>
          <w:b w:val="false"/>
          <w:i w:val="false"/>
          <w:color w:val="000000"/>
          <w:sz w:val="28"/>
        </w:rPr>
        <w:t xml:space="preserve">
      сыраны сүзудің технологиялық процестері мен режимдері; </w:t>
      </w:r>
    </w:p>
    <w:p>
      <w:pPr>
        <w:spacing w:after="0"/>
        <w:ind w:left="0"/>
        <w:jc w:val="both"/>
      </w:pPr>
      <w:r>
        <w:rPr>
          <w:rFonts w:ascii="Times New Roman"/>
          <w:b w:val="false"/>
          <w:i w:val="false"/>
          <w:color w:val="000000"/>
          <w:sz w:val="28"/>
        </w:rPr>
        <w:t xml:space="preserve">
      шикізаттың түрлері және дайын өнімдер мен қосалқы материалдарға қойылатын талаптар; </w:t>
      </w:r>
    </w:p>
    <w:p>
      <w:pPr>
        <w:spacing w:after="0"/>
        <w:ind w:left="0"/>
        <w:jc w:val="both"/>
      </w:pPr>
      <w:r>
        <w:rPr>
          <w:rFonts w:ascii="Times New Roman"/>
          <w:b w:val="false"/>
          <w:i w:val="false"/>
          <w:color w:val="000000"/>
          <w:sz w:val="28"/>
        </w:rPr>
        <w:t xml:space="preserve">
      қызмет көрсетілетін жабдықтардың құрылысы және қызмет қағидаттары. </w:t>
      </w:r>
    </w:p>
    <w:bookmarkStart w:name="z195" w:id="192"/>
    <w:p>
      <w:pPr>
        <w:spacing w:after="0"/>
        <w:ind w:left="0"/>
        <w:jc w:val="both"/>
      </w:pPr>
      <w:r>
        <w:rPr>
          <w:rFonts w:ascii="Times New Roman"/>
          <w:b w:val="false"/>
          <w:i w:val="false"/>
          <w:color w:val="000000"/>
          <w:sz w:val="28"/>
        </w:rPr>
        <w:t>
      Параграф 2. Сыра жасау өндірісіндегі сүзгі желісінің операторы, 5-разряд</w:t>
      </w:r>
    </w:p>
    <w:bookmarkEnd w:id="192"/>
    <w:bookmarkStart w:name="z196" w:id="193"/>
    <w:p>
      <w:pPr>
        <w:spacing w:after="0"/>
        <w:ind w:left="0"/>
        <w:jc w:val="both"/>
      </w:pPr>
      <w:r>
        <w:rPr>
          <w:rFonts w:ascii="Times New Roman"/>
          <w:b w:val="false"/>
          <w:i w:val="false"/>
          <w:color w:val="000000"/>
          <w:sz w:val="28"/>
        </w:rPr>
        <w:t xml:space="preserve">
      116. Жұмыс сипаттамасы: </w:t>
      </w:r>
    </w:p>
    <w:bookmarkEnd w:id="193"/>
    <w:p>
      <w:pPr>
        <w:spacing w:after="0"/>
        <w:ind w:left="0"/>
        <w:jc w:val="both"/>
      </w:pPr>
      <w:r>
        <w:rPr>
          <w:rFonts w:ascii="Times New Roman"/>
          <w:b w:val="false"/>
          <w:i w:val="false"/>
          <w:color w:val="000000"/>
          <w:sz w:val="28"/>
        </w:rPr>
        <w:t xml:space="preserve">
      сыраны сүзгіден өткізудің барлық кешенді-механикалық учаскелері мен автоматтандырылған желілерінде технологиялық процесті басқару пультінен жүргізу; </w:t>
      </w:r>
    </w:p>
    <w:p>
      <w:pPr>
        <w:spacing w:after="0"/>
        <w:ind w:left="0"/>
        <w:jc w:val="both"/>
      </w:pPr>
      <w:r>
        <w:rPr>
          <w:rFonts w:ascii="Times New Roman"/>
          <w:b w:val="false"/>
          <w:i w:val="false"/>
          <w:color w:val="000000"/>
          <w:sz w:val="28"/>
        </w:rPr>
        <w:t xml:space="preserve">
      сүзу құрылғыларын жүргізу және тоқтату; </w:t>
      </w:r>
    </w:p>
    <w:p>
      <w:pPr>
        <w:spacing w:after="0"/>
        <w:ind w:left="0"/>
        <w:jc w:val="both"/>
      </w:pPr>
      <w:r>
        <w:rPr>
          <w:rFonts w:ascii="Times New Roman"/>
          <w:b w:val="false"/>
          <w:i w:val="false"/>
          <w:color w:val="000000"/>
          <w:sz w:val="28"/>
        </w:rPr>
        <w:t>
      автоматика құралдарының, бақылау-өлшеу аспаптарының көмегімен сыраны сүзгіден өткізу процессінің белгіленген режимін, қызмет көрсетілетін жабдықтың үздіксіз және синхронды жұмысын қамтамасыз ету;</w:t>
      </w:r>
    </w:p>
    <w:p>
      <w:pPr>
        <w:spacing w:after="0"/>
        <w:ind w:left="0"/>
        <w:jc w:val="both"/>
      </w:pPr>
      <w:r>
        <w:rPr>
          <w:rFonts w:ascii="Times New Roman"/>
          <w:b w:val="false"/>
          <w:i w:val="false"/>
          <w:color w:val="000000"/>
          <w:sz w:val="28"/>
        </w:rPr>
        <w:t xml:space="preserve">
      өнім сапасын технологиялық тізбек барысында бақылау; </w:t>
      </w:r>
    </w:p>
    <w:p>
      <w:pPr>
        <w:spacing w:after="0"/>
        <w:ind w:left="0"/>
        <w:jc w:val="both"/>
      </w:pPr>
      <w:r>
        <w:rPr>
          <w:rFonts w:ascii="Times New Roman"/>
          <w:b w:val="false"/>
          <w:i w:val="false"/>
          <w:color w:val="000000"/>
          <w:sz w:val="28"/>
        </w:rPr>
        <w:t xml:space="preserve">
      автоматты бағдарламаларды іске қосу; </w:t>
      </w:r>
    </w:p>
    <w:p>
      <w:pPr>
        <w:spacing w:after="0"/>
        <w:ind w:left="0"/>
        <w:jc w:val="both"/>
      </w:pPr>
      <w:r>
        <w:rPr>
          <w:rFonts w:ascii="Times New Roman"/>
          <w:b w:val="false"/>
          <w:i w:val="false"/>
          <w:color w:val="000000"/>
          <w:sz w:val="28"/>
        </w:rPr>
        <w:t>
      концентраттардың болуын мен жуу ерітінділерінің концентрациялау дәрежесін бақылау;</w:t>
      </w:r>
    </w:p>
    <w:p>
      <w:pPr>
        <w:spacing w:after="0"/>
        <w:ind w:left="0"/>
        <w:jc w:val="both"/>
      </w:pPr>
      <w:r>
        <w:rPr>
          <w:rFonts w:ascii="Times New Roman"/>
          <w:b w:val="false"/>
          <w:i w:val="false"/>
          <w:color w:val="000000"/>
          <w:sz w:val="28"/>
        </w:rPr>
        <w:t xml:space="preserve">
      қызмет көрсетілетін жабдыққа жөндеу жүргізуге қатысу. </w:t>
      </w:r>
    </w:p>
    <w:bookmarkStart w:name="z197" w:id="194"/>
    <w:p>
      <w:pPr>
        <w:spacing w:after="0"/>
        <w:ind w:left="0"/>
        <w:jc w:val="both"/>
      </w:pPr>
      <w:r>
        <w:rPr>
          <w:rFonts w:ascii="Times New Roman"/>
          <w:b w:val="false"/>
          <w:i w:val="false"/>
          <w:color w:val="000000"/>
          <w:sz w:val="28"/>
        </w:rPr>
        <w:t xml:space="preserve">
      117. Білуге тиіс: </w:t>
      </w:r>
    </w:p>
    <w:bookmarkEnd w:id="194"/>
    <w:p>
      <w:pPr>
        <w:spacing w:after="0"/>
        <w:ind w:left="0"/>
        <w:jc w:val="both"/>
      </w:pPr>
      <w:r>
        <w:rPr>
          <w:rFonts w:ascii="Times New Roman"/>
          <w:b w:val="false"/>
          <w:i w:val="false"/>
          <w:color w:val="000000"/>
          <w:sz w:val="28"/>
        </w:rPr>
        <w:t xml:space="preserve">
      сыраны сүзгіден өткізудің кешенді-механикалық учаскелері мен автоматтандырылған желілеріне енгізілген автоматтардың, агрегаттар мен механизмдердің құрылысы мен кинематикалық схемалары; </w:t>
      </w:r>
    </w:p>
    <w:p>
      <w:pPr>
        <w:spacing w:after="0"/>
        <w:ind w:left="0"/>
        <w:jc w:val="both"/>
      </w:pPr>
      <w:r>
        <w:rPr>
          <w:rFonts w:ascii="Times New Roman"/>
          <w:b w:val="false"/>
          <w:i w:val="false"/>
          <w:color w:val="000000"/>
          <w:sz w:val="28"/>
        </w:rPr>
        <w:t xml:space="preserve">
      сыраны сүзудің технологиялық процессі; </w:t>
      </w:r>
    </w:p>
    <w:p>
      <w:pPr>
        <w:spacing w:after="0"/>
        <w:ind w:left="0"/>
        <w:jc w:val="both"/>
      </w:pPr>
      <w:r>
        <w:rPr>
          <w:rFonts w:ascii="Times New Roman"/>
          <w:b w:val="false"/>
          <w:i w:val="false"/>
          <w:color w:val="000000"/>
          <w:sz w:val="28"/>
        </w:rPr>
        <w:t xml:space="preserve">
      шикізаттың түрлері; </w:t>
      </w:r>
    </w:p>
    <w:p>
      <w:pPr>
        <w:spacing w:after="0"/>
        <w:ind w:left="0"/>
        <w:jc w:val="both"/>
      </w:pPr>
      <w:r>
        <w:rPr>
          <w:rFonts w:ascii="Times New Roman"/>
          <w:b w:val="false"/>
          <w:i w:val="false"/>
          <w:color w:val="000000"/>
          <w:sz w:val="28"/>
        </w:rPr>
        <w:t xml:space="preserve">
      дайын өнімдер мен қосалқы материалдардың сапасына қойылатын талаптар; </w:t>
      </w:r>
    </w:p>
    <w:p>
      <w:pPr>
        <w:spacing w:after="0"/>
        <w:ind w:left="0"/>
        <w:jc w:val="both"/>
      </w:pPr>
      <w:r>
        <w:rPr>
          <w:rFonts w:ascii="Times New Roman"/>
          <w:b w:val="false"/>
          <w:i w:val="false"/>
          <w:color w:val="000000"/>
          <w:sz w:val="28"/>
        </w:rPr>
        <w:t xml:space="preserve">
      қызмет көрсетілетін жабдықтар мен қолданылатын бақылау-өлшеу аспаптарының құрылысы мен қызмет ету қағидаттары. </w:t>
      </w:r>
    </w:p>
    <w:bookmarkStart w:name="z198" w:id="195"/>
    <w:p>
      <w:pPr>
        <w:spacing w:after="0"/>
        <w:ind w:left="0"/>
        <w:jc w:val="both"/>
      </w:pPr>
      <w:r>
        <w:rPr>
          <w:rFonts w:ascii="Times New Roman"/>
          <w:b w:val="false"/>
          <w:i w:val="false"/>
          <w:color w:val="000000"/>
          <w:sz w:val="28"/>
        </w:rPr>
        <w:t>
      118. Кәсіптік орта білім талап етіледі.</w:t>
      </w:r>
    </w:p>
    <w:bookmarkEnd w:id="195"/>
    <w:bookmarkStart w:name="z199" w:id="196"/>
    <w:p>
      <w:pPr>
        <w:spacing w:after="0"/>
        <w:ind w:left="0"/>
        <w:jc w:val="both"/>
      </w:pPr>
      <w:r>
        <w:rPr>
          <w:rFonts w:ascii="Times New Roman"/>
          <w:b w:val="false"/>
          <w:i w:val="false"/>
          <w:color w:val="000000"/>
          <w:sz w:val="28"/>
        </w:rPr>
        <w:t>
      Параграф 3. Сыра жасау өндірісіндегі сүзгі желісінің операторы, 6-разряд</w:t>
      </w:r>
    </w:p>
    <w:bookmarkEnd w:id="196"/>
    <w:bookmarkStart w:name="z200" w:id="197"/>
    <w:p>
      <w:pPr>
        <w:spacing w:after="0"/>
        <w:ind w:left="0"/>
        <w:jc w:val="both"/>
      </w:pPr>
      <w:r>
        <w:rPr>
          <w:rFonts w:ascii="Times New Roman"/>
          <w:b w:val="false"/>
          <w:i w:val="false"/>
          <w:color w:val="000000"/>
          <w:sz w:val="28"/>
        </w:rPr>
        <w:t xml:space="preserve">
      119. Жұмыс сипаттамасы: </w:t>
      </w:r>
    </w:p>
    <w:bookmarkEnd w:id="197"/>
    <w:p>
      <w:pPr>
        <w:spacing w:after="0"/>
        <w:ind w:left="0"/>
        <w:jc w:val="both"/>
      </w:pPr>
      <w:r>
        <w:rPr>
          <w:rFonts w:ascii="Times New Roman"/>
          <w:b w:val="false"/>
          <w:i w:val="false"/>
          <w:color w:val="000000"/>
          <w:sz w:val="28"/>
        </w:rPr>
        <w:t>
      сыраны сүзгіден өткізудің барлық автоматтандырылған учаскелерінде технологиялық процесті басқару пультінен немесе компьютерден жүргізу;</w:t>
      </w:r>
    </w:p>
    <w:p>
      <w:pPr>
        <w:spacing w:after="0"/>
        <w:ind w:left="0"/>
        <w:jc w:val="both"/>
      </w:pPr>
      <w:r>
        <w:rPr>
          <w:rFonts w:ascii="Times New Roman"/>
          <w:b w:val="false"/>
          <w:i w:val="false"/>
          <w:color w:val="000000"/>
          <w:sz w:val="28"/>
        </w:rPr>
        <w:t xml:space="preserve">
      сүзу компоненттерін есептеу; </w:t>
      </w:r>
    </w:p>
    <w:p>
      <w:pPr>
        <w:spacing w:after="0"/>
        <w:ind w:left="0"/>
        <w:jc w:val="both"/>
      </w:pPr>
      <w:r>
        <w:rPr>
          <w:rFonts w:ascii="Times New Roman"/>
          <w:b w:val="false"/>
          <w:i w:val="false"/>
          <w:color w:val="000000"/>
          <w:sz w:val="28"/>
        </w:rPr>
        <w:t>
      өнімнің сапалық көрсеткіштерін технологиялық тізбектің өн бойында бақылау;</w:t>
      </w:r>
    </w:p>
    <w:p>
      <w:pPr>
        <w:spacing w:after="0"/>
        <w:ind w:left="0"/>
        <w:jc w:val="both"/>
      </w:pPr>
      <w:r>
        <w:rPr>
          <w:rFonts w:ascii="Times New Roman"/>
          <w:b w:val="false"/>
          <w:i w:val="false"/>
          <w:color w:val="000000"/>
          <w:sz w:val="28"/>
        </w:rPr>
        <w:t>
      қызмет көрсетілетін жабдықты іске қосу және тоқтату;</w:t>
      </w:r>
    </w:p>
    <w:p>
      <w:pPr>
        <w:spacing w:after="0"/>
        <w:ind w:left="0"/>
        <w:jc w:val="both"/>
      </w:pPr>
      <w:r>
        <w:rPr>
          <w:rFonts w:ascii="Times New Roman"/>
          <w:b w:val="false"/>
          <w:i w:val="false"/>
          <w:color w:val="000000"/>
          <w:sz w:val="28"/>
        </w:rPr>
        <w:t>
      автоматты бағдарламаларды іске қосу;</w:t>
      </w:r>
    </w:p>
    <w:p>
      <w:pPr>
        <w:spacing w:after="0"/>
        <w:ind w:left="0"/>
        <w:jc w:val="both"/>
      </w:pPr>
      <w:r>
        <w:rPr>
          <w:rFonts w:ascii="Times New Roman"/>
          <w:b w:val="false"/>
          <w:i w:val="false"/>
          <w:color w:val="000000"/>
          <w:sz w:val="28"/>
        </w:rPr>
        <w:t xml:space="preserve">
      сүзу құрылғыларын жүргізу және тоқтату; </w:t>
      </w:r>
    </w:p>
    <w:p>
      <w:pPr>
        <w:spacing w:after="0"/>
        <w:ind w:left="0"/>
        <w:jc w:val="both"/>
      </w:pPr>
      <w:r>
        <w:rPr>
          <w:rFonts w:ascii="Times New Roman"/>
          <w:b w:val="false"/>
          <w:i w:val="false"/>
          <w:color w:val="000000"/>
          <w:sz w:val="28"/>
        </w:rPr>
        <w:t xml:space="preserve">
      автоматика құралдарының, бақылау-өлшеу аспаптарының көмегімен технологиялық режимнің белгіленген өлшемдерін, қызмет көрсетілетін жабдықтың үздіксіз және синхронды жұмысын қамтамасыз ету; </w:t>
      </w:r>
    </w:p>
    <w:p>
      <w:pPr>
        <w:spacing w:after="0"/>
        <w:ind w:left="0"/>
        <w:jc w:val="both"/>
      </w:pPr>
      <w:r>
        <w:rPr>
          <w:rFonts w:ascii="Times New Roman"/>
          <w:b w:val="false"/>
          <w:i w:val="false"/>
          <w:color w:val="000000"/>
          <w:sz w:val="28"/>
        </w:rPr>
        <w:t>
      технологиялық режимнен ауытқудың алдын алу және оның себептерін жою;</w:t>
      </w:r>
    </w:p>
    <w:p>
      <w:pPr>
        <w:spacing w:after="0"/>
        <w:ind w:left="0"/>
        <w:jc w:val="both"/>
      </w:pPr>
      <w:r>
        <w:rPr>
          <w:rFonts w:ascii="Times New Roman"/>
          <w:b w:val="false"/>
          <w:i w:val="false"/>
          <w:color w:val="000000"/>
          <w:sz w:val="28"/>
        </w:rPr>
        <w:t>
      сыраны сүзгіден өткізу технологиялық процессінің аяқталған сәтін бақылау-өлшеу аспаптарының көрсеткіштері және зертхана талдауының нәтижесі бойынша айқындау;</w:t>
      </w:r>
    </w:p>
    <w:p>
      <w:pPr>
        <w:spacing w:after="0"/>
        <w:ind w:left="0"/>
        <w:jc w:val="both"/>
      </w:pPr>
      <w:r>
        <w:rPr>
          <w:rFonts w:ascii="Times New Roman"/>
          <w:b w:val="false"/>
          <w:i w:val="false"/>
          <w:color w:val="000000"/>
          <w:sz w:val="28"/>
        </w:rPr>
        <w:t xml:space="preserve">
      қызмет көрсетілетін жабдықты жөндеуге тапсыру және одан алуға қатысу. </w:t>
      </w:r>
    </w:p>
    <w:bookmarkStart w:name="z201" w:id="198"/>
    <w:p>
      <w:pPr>
        <w:spacing w:after="0"/>
        <w:ind w:left="0"/>
        <w:jc w:val="both"/>
      </w:pPr>
      <w:r>
        <w:rPr>
          <w:rFonts w:ascii="Times New Roman"/>
          <w:b w:val="false"/>
          <w:i w:val="false"/>
          <w:color w:val="000000"/>
          <w:sz w:val="28"/>
        </w:rPr>
        <w:t xml:space="preserve">
      120. Білуге тиіс: </w:t>
      </w:r>
    </w:p>
    <w:bookmarkEnd w:id="198"/>
    <w:p>
      <w:pPr>
        <w:spacing w:after="0"/>
        <w:ind w:left="0"/>
        <w:jc w:val="both"/>
      </w:pPr>
      <w:r>
        <w:rPr>
          <w:rFonts w:ascii="Times New Roman"/>
          <w:b w:val="false"/>
          <w:i w:val="false"/>
          <w:color w:val="000000"/>
          <w:sz w:val="28"/>
        </w:rPr>
        <w:t xml:space="preserve">
      сыраны сүзгіден өткізудің автоматтандырылған желілеріне енетін автоматтардың, агрегаттар мен механизмдердің құрылысы мен кинематикалық схемалары; </w:t>
      </w:r>
    </w:p>
    <w:p>
      <w:pPr>
        <w:spacing w:after="0"/>
        <w:ind w:left="0"/>
        <w:jc w:val="both"/>
      </w:pPr>
      <w:r>
        <w:rPr>
          <w:rFonts w:ascii="Times New Roman"/>
          <w:b w:val="false"/>
          <w:i w:val="false"/>
          <w:color w:val="000000"/>
          <w:sz w:val="28"/>
        </w:rPr>
        <w:t xml:space="preserve">
      сыраны сүзудің технологиялық процессі; </w:t>
      </w:r>
    </w:p>
    <w:p>
      <w:pPr>
        <w:spacing w:after="0"/>
        <w:ind w:left="0"/>
        <w:jc w:val="both"/>
      </w:pPr>
      <w:r>
        <w:rPr>
          <w:rFonts w:ascii="Times New Roman"/>
          <w:b w:val="false"/>
          <w:i w:val="false"/>
          <w:color w:val="000000"/>
          <w:sz w:val="28"/>
        </w:rPr>
        <w:t>
      шикізатқа, дайын өнімдерге және қосалқы материалдарға қойылатын талаптар.</w:t>
      </w:r>
    </w:p>
    <w:bookmarkStart w:name="z202" w:id="199"/>
    <w:p>
      <w:pPr>
        <w:spacing w:after="0"/>
        <w:ind w:left="0"/>
        <w:jc w:val="both"/>
      </w:pPr>
      <w:r>
        <w:rPr>
          <w:rFonts w:ascii="Times New Roman"/>
          <w:b w:val="false"/>
          <w:i w:val="false"/>
          <w:color w:val="000000"/>
          <w:sz w:val="28"/>
        </w:rPr>
        <w:t>
      121. Кәсіптік орта білім талап етіледі.</w:t>
      </w:r>
    </w:p>
    <w:bookmarkEnd w:id="199"/>
    <w:bookmarkStart w:name="z203" w:id="200"/>
    <w:p>
      <w:pPr>
        <w:spacing w:after="0"/>
        <w:ind w:left="0"/>
        <w:jc w:val="both"/>
      </w:pPr>
      <w:r>
        <w:rPr>
          <w:rFonts w:ascii="Times New Roman"/>
          <w:b w:val="false"/>
          <w:i w:val="false"/>
          <w:color w:val="000000"/>
          <w:sz w:val="28"/>
        </w:rPr>
        <w:t>
      23. Уыт өндіруші</w:t>
      </w:r>
    </w:p>
    <w:bookmarkEnd w:id="200"/>
    <w:bookmarkStart w:name="z204" w:id="201"/>
    <w:p>
      <w:pPr>
        <w:spacing w:after="0"/>
        <w:ind w:left="0"/>
        <w:jc w:val="both"/>
      </w:pPr>
      <w:r>
        <w:rPr>
          <w:rFonts w:ascii="Times New Roman"/>
          <w:b w:val="false"/>
          <w:i w:val="false"/>
          <w:color w:val="000000"/>
          <w:sz w:val="28"/>
        </w:rPr>
        <w:t>
      Параграф 1. Уыт өндіруші, 3-разряд</w:t>
      </w:r>
    </w:p>
    <w:bookmarkEnd w:id="201"/>
    <w:bookmarkStart w:name="z205" w:id="202"/>
    <w:p>
      <w:pPr>
        <w:spacing w:after="0"/>
        <w:ind w:left="0"/>
        <w:jc w:val="both"/>
      </w:pPr>
      <w:r>
        <w:rPr>
          <w:rFonts w:ascii="Times New Roman"/>
          <w:b w:val="false"/>
          <w:i w:val="false"/>
          <w:color w:val="000000"/>
          <w:sz w:val="28"/>
        </w:rPr>
        <w:t xml:space="preserve">
      122. Жұмыс сипаттамасы: </w:t>
      </w:r>
    </w:p>
    <w:bookmarkEnd w:id="202"/>
    <w:p>
      <w:pPr>
        <w:spacing w:after="0"/>
        <w:ind w:left="0"/>
        <w:jc w:val="both"/>
      </w:pPr>
      <w:r>
        <w:rPr>
          <w:rFonts w:ascii="Times New Roman"/>
          <w:b w:val="false"/>
          <w:i w:val="false"/>
          <w:color w:val="000000"/>
          <w:sz w:val="28"/>
        </w:rPr>
        <w:t>
      бидайдың уытын өндіру процесіне қатысу;</w:t>
      </w:r>
    </w:p>
    <w:p>
      <w:pPr>
        <w:spacing w:after="0"/>
        <w:ind w:left="0"/>
        <w:jc w:val="both"/>
      </w:pPr>
      <w:r>
        <w:rPr>
          <w:rFonts w:ascii="Times New Roman"/>
          <w:b w:val="false"/>
          <w:i w:val="false"/>
          <w:color w:val="000000"/>
          <w:sz w:val="28"/>
        </w:rPr>
        <w:t xml:space="preserve">
      чандағы ылғалдылықты белгіленген пайызға жеткізе отырып бидайды сулау және бидайдың бастапқы өсу кезеңі үшін қажетті ауаландыруды қамтамасыз ету; </w:t>
      </w:r>
    </w:p>
    <w:p>
      <w:pPr>
        <w:spacing w:after="0"/>
        <w:ind w:left="0"/>
        <w:jc w:val="both"/>
      </w:pPr>
      <w:r>
        <w:rPr>
          <w:rFonts w:ascii="Times New Roman"/>
          <w:b w:val="false"/>
          <w:i w:val="false"/>
          <w:color w:val="000000"/>
          <w:sz w:val="28"/>
        </w:rPr>
        <w:t xml:space="preserve">
      бидайды тиеу, жуу, дезинфекциялау, бидайды айдау, қорытпасын алу; </w:t>
      </w:r>
    </w:p>
    <w:p>
      <w:pPr>
        <w:spacing w:after="0"/>
        <w:ind w:left="0"/>
        <w:jc w:val="both"/>
      </w:pPr>
      <w:r>
        <w:rPr>
          <w:rFonts w:ascii="Times New Roman"/>
          <w:b w:val="false"/>
          <w:i w:val="false"/>
          <w:color w:val="000000"/>
          <w:sz w:val="28"/>
        </w:rPr>
        <w:t>
      бақылау-өлшеу аспаптарының көрсеткіштері бойынша технологиялық режимді реттеу;</w:t>
      </w:r>
    </w:p>
    <w:p>
      <w:pPr>
        <w:spacing w:after="0"/>
        <w:ind w:left="0"/>
        <w:jc w:val="both"/>
      </w:pPr>
      <w:r>
        <w:rPr>
          <w:rFonts w:ascii="Times New Roman"/>
          <w:b w:val="false"/>
          <w:i w:val="false"/>
          <w:color w:val="000000"/>
          <w:sz w:val="28"/>
        </w:rPr>
        <w:t xml:space="preserve">
      су мен бидайды хлорлау үшін хлорлы әкті дайындау; </w:t>
      </w:r>
    </w:p>
    <w:p>
      <w:pPr>
        <w:spacing w:after="0"/>
        <w:ind w:left="0"/>
        <w:jc w:val="both"/>
      </w:pPr>
      <w:r>
        <w:rPr>
          <w:rFonts w:ascii="Times New Roman"/>
          <w:b w:val="false"/>
          <w:i w:val="false"/>
          <w:color w:val="000000"/>
          <w:sz w:val="28"/>
        </w:rPr>
        <w:t>
      бидайды чаннан алу және өсіру үшін аппаратқа және қырманға жеткізу;</w:t>
      </w:r>
    </w:p>
    <w:p>
      <w:pPr>
        <w:spacing w:after="0"/>
        <w:ind w:left="0"/>
        <w:jc w:val="both"/>
      </w:pPr>
      <w:r>
        <w:rPr>
          <w:rFonts w:ascii="Times New Roman"/>
          <w:b w:val="false"/>
          <w:i w:val="false"/>
          <w:color w:val="000000"/>
          <w:sz w:val="28"/>
        </w:rPr>
        <w:t xml:space="preserve">
      бидайды текшелеп үю; </w:t>
      </w:r>
    </w:p>
    <w:p>
      <w:pPr>
        <w:spacing w:after="0"/>
        <w:ind w:left="0"/>
        <w:jc w:val="both"/>
      </w:pPr>
      <w:r>
        <w:rPr>
          <w:rFonts w:ascii="Times New Roman"/>
          <w:b w:val="false"/>
          <w:i w:val="false"/>
          <w:color w:val="000000"/>
          <w:sz w:val="28"/>
        </w:rPr>
        <w:t xml:space="preserve">
      сынаманы алу; </w:t>
      </w:r>
    </w:p>
    <w:p>
      <w:pPr>
        <w:spacing w:after="0"/>
        <w:ind w:left="0"/>
        <w:jc w:val="both"/>
      </w:pPr>
      <w:r>
        <w:rPr>
          <w:rFonts w:ascii="Times New Roman"/>
          <w:b w:val="false"/>
          <w:i w:val="false"/>
          <w:color w:val="000000"/>
          <w:sz w:val="28"/>
        </w:rPr>
        <w:t>
      сыртқы белгілері бойынша сулау дәрежесін айқындау;</w:t>
      </w:r>
    </w:p>
    <w:p>
      <w:pPr>
        <w:spacing w:after="0"/>
        <w:ind w:left="0"/>
        <w:jc w:val="both"/>
      </w:pPr>
      <w:r>
        <w:rPr>
          <w:rFonts w:ascii="Times New Roman"/>
          <w:b w:val="false"/>
          <w:i w:val="false"/>
          <w:color w:val="000000"/>
          <w:sz w:val="28"/>
        </w:rPr>
        <w:t xml:space="preserve">
      чанға салынатын бидайдың мөлшерін есептеу. </w:t>
      </w:r>
    </w:p>
    <w:bookmarkStart w:name="z206" w:id="203"/>
    <w:p>
      <w:pPr>
        <w:spacing w:after="0"/>
        <w:ind w:left="0"/>
        <w:jc w:val="both"/>
      </w:pPr>
      <w:r>
        <w:rPr>
          <w:rFonts w:ascii="Times New Roman"/>
          <w:b w:val="false"/>
          <w:i w:val="false"/>
          <w:color w:val="000000"/>
          <w:sz w:val="28"/>
        </w:rPr>
        <w:t xml:space="preserve">
      123. Білуге тиіс: </w:t>
      </w:r>
    </w:p>
    <w:bookmarkEnd w:id="203"/>
    <w:p>
      <w:pPr>
        <w:spacing w:after="0"/>
        <w:ind w:left="0"/>
        <w:jc w:val="both"/>
      </w:pPr>
      <w:r>
        <w:rPr>
          <w:rFonts w:ascii="Times New Roman"/>
          <w:b w:val="false"/>
          <w:i w:val="false"/>
          <w:color w:val="000000"/>
          <w:sz w:val="28"/>
        </w:rPr>
        <w:t xml:space="preserve">
      бидайды сулау қағидасы; </w:t>
      </w:r>
    </w:p>
    <w:p>
      <w:pPr>
        <w:spacing w:after="0"/>
        <w:ind w:left="0"/>
        <w:jc w:val="both"/>
      </w:pPr>
      <w:r>
        <w:rPr>
          <w:rFonts w:ascii="Times New Roman"/>
          <w:b w:val="false"/>
          <w:i w:val="false"/>
          <w:color w:val="000000"/>
          <w:sz w:val="28"/>
        </w:rPr>
        <w:t xml:space="preserve">
      уыт дайындауда қолданылатын бидайдың қасиеттері және уыт сапасының сыра ашытқысына, спиртке және басқа да өнімдерге тигізетін әсері; </w:t>
      </w:r>
    </w:p>
    <w:p>
      <w:pPr>
        <w:spacing w:after="0"/>
        <w:ind w:left="0"/>
        <w:jc w:val="both"/>
      </w:pPr>
      <w:r>
        <w:rPr>
          <w:rFonts w:ascii="Times New Roman"/>
          <w:b w:val="false"/>
          <w:i w:val="false"/>
          <w:color w:val="000000"/>
          <w:sz w:val="28"/>
        </w:rPr>
        <w:t xml:space="preserve">
      сынамаларды алу, чанға салынатын бидайды есепке алуды жүргізу қағидасы; </w:t>
      </w:r>
    </w:p>
    <w:p>
      <w:pPr>
        <w:spacing w:after="0"/>
        <w:ind w:left="0"/>
        <w:jc w:val="both"/>
      </w:pPr>
      <w:r>
        <w:rPr>
          <w:rFonts w:ascii="Times New Roman"/>
          <w:b w:val="false"/>
          <w:i w:val="false"/>
          <w:color w:val="000000"/>
          <w:sz w:val="28"/>
        </w:rPr>
        <w:t xml:space="preserve">
      қызмет көрсетілетін жабдықтардың жұмыс қағидаты және пайдалану ережесі. </w:t>
      </w:r>
    </w:p>
    <w:bookmarkStart w:name="z207" w:id="204"/>
    <w:p>
      <w:pPr>
        <w:spacing w:after="0"/>
        <w:ind w:left="0"/>
        <w:jc w:val="both"/>
      </w:pPr>
      <w:r>
        <w:rPr>
          <w:rFonts w:ascii="Times New Roman"/>
          <w:b w:val="false"/>
          <w:i w:val="false"/>
          <w:color w:val="000000"/>
          <w:sz w:val="28"/>
        </w:rPr>
        <w:t>
      Параграф 2. Уыт өндіруші, 4-разряд</w:t>
      </w:r>
    </w:p>
    <w:bookmarkEnd w:id="204"/>
    <w:bookmarkStart w:name="z208" w:id="205"/>
    <w:p>
      <w:pPr>
        <w:spacing w:after="0"/>
        <w:ind w:left="0"/>
        <w:jc w:val="both"/>
      </w:pPr>
      <w:r>
        <w:rPr>
          <w:rFonts w:ascii="Times New Roman"/>
          <w:b w:val="false"/>
          <w:i w:val="false"/>
          <w:color w:val="000000"/>
          <w:sz w:val="28"/>
        </w:rPr>
        <w:t xml:space="preserve">
      124. Жұмыс сипаттамасы: </w:t>
      </w:r>
    </w:p>
    <w:bookmarkEnd w:id="205"/>
    <w:p>
      <w:pPr>
        <w:spacing w:after="0"/>
        <w:ind w:left="0"/>
        <w:jc w:val="both"/>
      </w:pPr>
      <w:r>
        <w:rPr>
          <w:rFonts w:ascii="Times New Roman"/>
          <w:b w:val="false"/>
          <w:i w:val="false"/>
          <w:color w:val="000000"/>
          <w:sz w:val="28"/>
        </w:rPr>
        <w:t>
      ауысым мастерінің немесе біліктілігі анағұрлым жоғары ашытушының басшылығымен бидайды қырманда және жәшікте ашыту процесін жүргізу;</w:t>
      </w:r>
    </w:p>
    <w:p>
      <w:pPr>
        <w:spacing w:after="0"/>
        <w:ind w:left="0"/>
        <w:jc w:val="both"/>
      </w:pPr>
      <w:r>
        <w:rPr>
          <w:rFonts w:ascii="Times New Roman"/>
          <w:b w:val="false"/>
          <w:i w:val="false"/>
          <w:color w:val="000000"/>
          <w:sz w:val="28"/>
        </w:rPr>
        <w:t xml:space="preserve">
      бидайды қырманда жаю; </w:t>
      </w:r>
    </w:p>
    <w:p>
      <w:pPr>
        <w:spacing w:after="0"/>
        <w:ind w:left="0"/>
        <w:jc w:val="both"/>
      </w:pPr>
      <w:r>
        <w:rPr>
          <w:rFonts w:ascii="Times New Roman"/>
          <w:b w:val="false"/>
          <w:i w:val="false"/>
          <w:color w:val="000000"/>
          <w:sz w:val="28"/>
        </w:rPr>
        <w:t>
      қабаттың биіктігін белгілеу, қатардың жиектерін бітеу, бидай қабаттарын қолмен немесе механикалық қалақпен қопсыту;</w:t>
      </w:r>
    </w:p>
    <w:p>
      <w:pPr>
        <w:spacing w:after="0"/>
        <w:ind w:left="0"/>
        <w:jc w:val="both"/>
      </w:pPr>
      <w:r>
        <w:rPr>
          <w:rFonts w:ascii="Times New Roman"/>
          <w:b w:val="false"/>
          <w:i w:val="false"/>
          <w:color w:val="000000"/>
          <w:sz w:val="28"/>
        </w:rPr>
        <w:t xml:space="preserve">
      процестің өн бойында ашытудың технологиялық және температуралық режимін бақылау және қолдау; </w:t>
      </w:r>
    </w:p>
    <w:p>
      <w:pPr>
        <w:spacing w:after="0"/>
        <w:ind w:left="0"/>
        <w:jc w:val="both"/>
      </w:pPr>
      <w:r>
        <w:rPr>
          <w:rFonts w:ascii="Times New Roman"/>
          <w:b w:val="false"/>
          <w:i w:val="false"/>
          <w:color w:val="000000"/>
          <w:sz w:val="28"/>
        </w:rPr>
        <w:t xml:space="preserve">
      уытты өсуді жеделдеткіштермен өңдеу; </w:t>
      </w:r>
    </w:p>
    <w:p>
      <w:pPr>
        <w:spacing w:after="0"/>
        <w:ind w:left="0"/>
        <w:jc w:val="both"/>
      </w:pPr>
      <w:r>
        <w:rPr>
          <w:rFonts w:ascii="Times New Roman"/>
          <w:b w:val="false"/>
          <w:i w:val="false"/>
          <w:color w:val="000000"/>
          <w:sz w:val="28"/>
        </w:rPr>
        <w:t xml:space="preserve">
      технологиялық режим нормаларынан ауытқудың алдын алу және олардың пайда болу себептерін жою; </w:t>
      </w:r>
    </w:p>
    <w:p>
      <w:pPr>
        <w:spacing w:after="0"/>
        <w:ind w:left="0"/>
        <w:jc w:val="both"/>
      </w:pPr>
      <w:r>
        <w:rPr>
          <w:rFonts w:ascii="Times New Roman"/>
          <w:b w:val="false"/>
          <w:i w:val="false"/>
          <w:color w:val="000000"/>
          <w:sz w:val="28"/>
        </w:rPr>
        <w:t xml:space="preserve">
      қарапайым талдау жүргізу, көк уытты әр түрлі жүйедегі кептіргіштерге тасымалдау; </w:t>
      </w:r>
    </w:p>
    <w:p>
      <w:pPr>
        <w:spacing w:after="0"/>
        <w:ind w:left="0"/>
        <w:jc w:val="both"/>
      </w:pPr>
      <w:r>
        <w:rPr>
          <w:rFonts w:ascii="Times New Roman"/>
          <w:b w:val="false"/>
          <w:i w:val="false"/>
          <w:color w:val="000000"/>
          <w:sz w:val="28"/>
        </w:rPr>
        <w:t xml:space="preserve">
      қырманның, жәшіктердің, желдеткіш құрылғыларының, тасымалдау механизмдерінің және басқа да қызмет көрсету жабдықтарының тазалығын тексеру. </w:t>
      </w:r>
    </w:p>
    <w:bookmarkStart w:name="z209" w:id="206"/>
    <w:p>
      <w:pPr>
        <w:spacing w:after="0"/>
        <w:ind w:left="0"/>
        <w:jc w:val="both"/>
      </w:pPr>
      <w:r>
        <w:rPr>
          <w:rFonts w:ascii="Times New Roman"/>
          <w:b w:val="false"/>
          <w:i w:val="false"/>
          <w:color w:val="000000"/>
          <w:sz w:val="28"/>
        </w:rPr>
        <w:t xml:space="preserve">
      125. Білуге тиіс: </w:t>
      </w:r>
    </w:p>
    <w:bookmarkEnd w:id="206"/>
    <w:p>
      <w:pPr>
        <w:spacing w:after="0"/>
        <w:ind w:left="0"/>
        <w:jc w:val="both"/>
      </w:pPr>
      <w:r>
        <w:rPr>
          <w:rFonts w:ascii="Times New Roman"/>
          <w:b w:val="false"/>
          <w:i w:val="false"/>
          <w:color w:val="000000"/>
          <w:sz w:val="28"/>
        </w:rPr>
        <w:t xml:space="preserve">
      қырманда және жәшікте бидайдың уытын өндірудің технологиялық схемасы; </w:t>
      </w:r>
    </w:p>
    <w:p>
      <w:pPr>
        <w:spacing w:after="0"/>
        <w:ind w:left="0"/>
        <w:jc w:val="both"/>
      </w:pPr>
      <w:r>
        <w:rPr>
          <w:rFonts w:ascii="Times New Roman"/>
          <w:b w:val="false"/>
          <w:i w:val="false"/>
          <w:color w:val="000000"/>
          <w:sz w:val="28"/>
        </w:rPr>
        <w:t xml:space="preserve">
      бидайды қопсыту тәсілдері; </w:t>
      </w:r>
    </w:p>
    <w:p>
      <w:pPr>
        <w:spacing w:after="0"/>
        <w:ind w:left="0"/>
        <w:jc w:val="both"/>
      </w:pPr>
      <w:r>
        <w:rPr>
          <w:rFonts w:ascii="Times New Roman"/>
          <w:b w:val="false"/>
          <w:i w:val="false"/>
          <w:color w:val="000000"/>
          <w:sz w:val="28"/>
        </w:rPr>
        <w:t xml:space="preserve">
      бидай мен уыттың физикалық-химиялық және технологиялық қасиеттері; </w:t>
      </w:r>
    </w:p>
    <w:p>
      <w:pPr>
        <w:spacing w:after="0"/>
        <w:ind w:left="0"/>
        <w:jc w:val="both"/>
      </w:pPr>
      <w:r>
        <w:rPr>
          <w:rFonts w:ascii="Times New Roman"/>
          <w:b w:val="false"/>
          <w:i w:val="false"/>
          <w:color w:val="000000"/>
          <w:sz w:val="28"/>
        </w:rPr>
        <w:t xml:space="preserve">
      уыттың бүлінуі мен бұзылуын туындататын себептер, олардың алдын алу тәсілдері, уытты зарарсыздандыру; </w:t>
      </w:r>
    </w:p>
    <w:p>
      <w:pPr>
        <w:spacing w:after="0"/>
        <w:ind w:left="0"/>
        <w:jc w:val="both"/>
      </w:pPr>
      <w:r>
        <w:rPr>
          <w:rFonts w:ascii="Times New Roman"/>
          <w:b w:val="false"/>
          <w:i w:val="false"/>
          <w:color w:val="000000"/>
          <w:sz w:val="28"/>
        </w:rPr>
        <w:t xml:space="preserve">
      қарапайым талдау жүргізу әдістемесі; </w:t>
      </w:r>
    </w:p>
    <w:p>
      <w:pPr>
        <w:spacing w:after="0"/>
        <w:ind w:left="0"/>
        <w:jc w:val="both"/>
      </w:pPr>
      <w:r>
        <w:rPr>
          <w:rFonts w:ascii="Times New Roman"/>
          <w:b w:val="false"/>
          <w:i w:val="false"/>
          <w:color w:val="000000"/>
          <w:sz w:val="28"/>
        </w:rPr>
        <w:t xml:space="preserve">
      қызмет көрсетілетін жабдықтың құрылысы. </w:t>
      </w:r>
    </w:p>
    <w:bookmarkStart w:name="z210" w:id="207"/>
    <w:p>
      <w:pPr>
        <w:spacing w:after="0"/>
        <w:ind w:left="0"/>
        <w:jc w:val="both"/>
      </w:pPr>
      <w:r>
        <w:rPr>
          <w:rFonts w:ascii="Times New Roman"/>
          <w:b w:val="false"/>
          <w:i w:val="false"/>
          <w:color w:val="000000"/>
          <w:sz w:val="28"/>
        </w:rPr>
        <w:t>
      Параграф 3. Уыт өндіруші, 5-разряд</w:t>
      </w:r>
    </w:p>
    <w:bookmarkEnd w:id="207"/>
    <w:bookmarkStart w:name="z211" w:id="208"/>
    <w:p>
      <w:pPr>
        <w:spacing w:after="0"/>
        <w:ind w:left="0"/>
        <w:jc w:val="both"/>
      </w:pPr>
      <w:r>
        <w:rPr>
          <w:rFonts w:ascii="Times New Roman"/>
          <w:b w:val="false"/>
          <w:i w:val="false"/>
          <w:color w:val="000000"/>
          <w:sz w:val="28"/>
        </w:rPr>
        <w:t xml:space="preserve">
      126. Жұмыс сипаттамасы: </w:t>
      </w:r>
    </w:p>
    <w:bookmarkEnd w:id="208"/>
    <w:p>
      <w:pPr>
        <w:spacing w:after="0"/>
        <w:ind w:left="0"/>
        <w:jc w:val="both"/>
      </w:pPr>
      <w:r>
        <w:rPr>
          <w:rFonts w:ascii="Times New Roman"/>
          <w:b w:val="false"/>
          <w:i w:val="false"/>
          <w:color w:val="000000"/>
          <w:sz w:val="28"/>
        </w:rPr>
        <w:t xml:space="preserve">
      бидайды қырманда және жәшікте ашыту процесін жүргізу; </w:t>
      </w:r>
    </w:p>
    <w:p>
      <w:pPr>
        <w:spacing w:after="0"/>
        <w:ind w:left="0"/>
        <w:jc w:val="both"/>
      </w:pPr>
      <w:r>
        <w:rPr>
          <w:rFonts w:ascii="Times New Roman"/>
          <w:b w:val="false"/>
          <w:i w:val="false"/>
          <w:color w:val="000000"/>
          <w:sz w:val="28"/>
        </w:rPr>
        <w:t xml:space="preserve">
      бидайды уыт өндіру аппараттарына, қырманға қабылдау; </w:t>
      </w:r>
    </w:p>
    <w:p>
      <w:pPr>
        <w:spacing w:after="0"/>
        <w:ind w:left="0"/>
        <w:jc w:val="both"/>
      </w:pPr>
      <w:r>
        <w:rPr>
          <w:rFonts w:ascii="Times New Roman"/>
          <w:b w:val="false"/>
          <w:i w:val="false"/>
          <w:color w:val="000000"/>
          <w:sz w:val="28"/>
        </w:rPr>
        <w:t>
      бидайды өсіру процесін кезеңдерінің барлығында технологиялық нұсқаулыққа сәйкес реттеу;</w:t>
      </w:r>
    </w:p>
    <w:p>
      <w:pPr>
        <w:spacing w:after="0"/>
        <w:ind w:left="0"/>
        <w:jc w:val="both"/>
      </w:pPr>
      <w:r>
        <w:rPr>
          <w:rFonts w:ascii="Times New Roman"/>
          <w:b w:val="false"/>
          <w:i w:val="false"/>
          <w:color w:val="000000"/>
          <w:sz w:val="28"/>
        </w:rPr>
        <w:t xml:space="preserve">
      температураны реттеу және ауаны ылғалдау, оны уыт өндіретін аппараттарға жіберу; </w:t>
      </w:r>
    </w:p>
    <w:p>
      <w:pPr>
        <w:spacing w:after="0"/>
        <w:ind w:left="0"/>
        <w:jc w:val="both"/>
      </w:pPr>
      <w:r>
        <w:rPr>
          <w:rFonts w:ascii="Times New Roman"/>
          <w:b w:val="false"/>
          <w:i w:val="false"/>
          <w:color w:val="000000"/>
          <w:sz w:val="28"/>
        </w:rPr>
        <w:t xml:space="preserve">
      уыт өсірудің температуралық режимін бақылау; </w:t>
      </w:r>
    </w:p>
    <w:p>
      <w:pPr>
        <w:spacing w:after="0"/>
        <w:ind w:left="0"/>
        <w:jc w:val="both"/>
      </w:pPr>
      <w:r>
        <w:rPr>
          <w:rFonts w:ascii="Times New Roman"/>
          <w:b w:val="false"/>
          <w:i w:val="false"/>
          <w:color w:val="000000"/>
          <w:sz w:val="28"/>
        </w:rPr>
        <w:t xml:space="preserve">
      уыт өндіргіштерді, жылжымалы атызды іске қосу және тоқтату; </w:t>
      </w:r>
    </w:p>
    <w:p>
      <w:pPr>
        <w:spacing w:after="0"/>
        <w:ind w:left="0"/>
        <w:jc w:val="both"/>
      </w:pPr>
      <w:r>
        <w:rPr>
          <w:rFonts w:ascii="Times New Roman"/>
          <w:b w:val="false"/>
          <w:i w:val="false"/>
          <w:color w:val="000000"/>
          <w:sz w:val="28"/>
        </w:rPr>
        <w:t>
      қызмет көрсетілетін жабдықтың жұмысқа жарамдылығын тексеру;</w:t>
      </w:r>
    </w:p>
    <w:p>
      <w:pPr>
        <w:spacing w:after="0"/>
        <w:ind w:left="0"/>
        <w:jc w:val="both"/>
      </w:pPr>
      <w:r>
        <w:rPr>
          <w:rFonts w:ascii="Times New Roman"/>
          <w:b w:val="false"/>
          <w:i w:val="false"/>
          <w:color w:val="000000"/>
          <w:sz w:val="28"/>
        </w:rPr>
        <w:t xml:space="preserve">
      ұсақ ақаулықтарды жою; </w:t>
      </w:r>
    </w:p>
    <w:p>
      <w:pPr>
        <w:spacing w:after="0"/>
        <w:ind w:left="0"/>
        <w:jc w:val="both"/>
      </w:pPr>
      <w:r>
        <w:rPr>
          <w:rFonts w:ascii="Times New Roman"/>
          <w:b w:val="false"/>
          <w:i w:val="false"/>
          <w:color w:val="000000"/>
          <w:sz w:val="28"/>
        </w:rPr>
        <w:t>
      технологиялық режим нормаларынан ауытқушылықтардың алдын алу және жою;</w:t>
      </w:r>
    </w:p>
    <w:p>
      <w:pPr>
        <w:spacing w:after="0"/>
        <w:ind w:left="0"/>
        <w:jc w:val="both"/>
      </w:pPr>
      <w:r>
        <w:rPr>
          <w:rFonts w:ascii="Times New Roman"/>
          <w:b w:val="false"/>
          <w:i w:val="false"/>
          <w:color w:val="000000"/>
          <w:sz w:val="28"/>
        </w:rPr>
        <w:t xml:space="preserve">
      сынамаларды іріктеу; </w:t>
      </w:r>
    </w:p>
    <w:p>
      <w:pPr>
        <w:spacing w:after="0"/>
        <w:ind w:left="0"/>
        <w:jc w:val="both"/>
      </w:pPr>
      <w:r>
        <w:rPr>
          <w:rFonts w:ascii="Times New Roman"/>
          <w:b w:val="false"/>
          <w:i w:val="false"/>
          <w:color w:val="000000"/>
          <w:sz w:val="28"/>
        </w:rPr>
        <w:t xml:space="preserve">
      бақылау талдауларын орындау; </w:t>
      </w:r>
    </w:p>
    <w:p>
      <w:pPr>
        <w:spacing w:after="0"/>
        <w:ind w:left="0"/>
        <w:jc w:val="both"/>
      </w:pPr>
      <w:r>
        <w:rPr>
          <w:rFonts w:ascii="Times New Roman"/>
          <w:b w:val="false"/>
          <w:i w:val="false"/>
          <w:color w:val="000000"/>
          <w:sz w:val="28"/>
        </w:rPr>
        <w:t xml:space="preserve">
      уыттың дайындығын айқындау. </w:t>
      </w:r>
    </w:p>
    <w:bookmarkStart w:name="z212" w:id="209"/>
    <w:p>
      <w:pPr>
        <w:spacing w:after="0"/>
        <w:ind w:left="0"/>
        <w:jc w:val="both"/>
      </w:pPr>
      <w:r>
        <w:rPr>
          <w:rFonts w:ascii="Times New Roman"/>
          <w:b w:val="false"/>
          <w:i w:val="false"/>
          <w:color w:val="000000"/>
          <w:sz w:val="28"/>
        </w:rPr>
        <w:t xml:space="preserve">
      127. Білуге тиіс: </w:t>
      </w:r>
    </w:p>
    <w:bookmarkEnd w:id="209"/>
    <w:p>
      <w:pPr>
        <w:spacing w:after="0"/>
        <w:ind w:left="0"/>
        <w:jc w:val="both"/>
      </w:pPr>
      <w:r>
        <w:rPr>
          <w:rFonts w:ascii="Times New Roman"/>
          <w:b w:val="false"/>
          <w:i w:val="false"/>
          <w:color w:val="000000"/>
          <w:sz w:val="28"/>
        </w:rPr>
        <w:t xml:space="preserve">
      уыт өндірісінің технологиялық схемасы; </w:t>
      </w:r>
    </w:p>
    <w:p>
      <w:pPr>
        <w:spacing w:after="0"/>
        <w:ind w:left="0"/>
        <w:jc w:val="both"/>
      </w:pPr>
      <w:r>
        <w:rPr>
          <w:rFonts w:ascii="Times New Roman"/>
          <w:b w:val="false"/>
          <w:i w:val="false"/>
          <w:color w:val="000000"/>
          <w:sz w:val="28"/>
        </w:rPr>
        <w:t xml:space="preserve">
      уыт дайындау үшін қажетті бидайдың сапасына қойылатын талаптар; </w:t>
      </w:r>
    </w:p>
    <w:p>
      <w:pPr>
        <w:spacing w:after="0"/>
        <w:ind w:left="0"/>
        <w:jc w:val="both"/>
      </w:pPr>
      <w:r>
        <w:rPr>
          <w:rFonts w:ascii="Times New Roman"/>
          <w:b w:val="false"/>
          <w:i w:val="false"/>
          <w:color w:val="000000"/>
          <w:sz w:val="28"/>
        </w:rPr>
        <w:t xml:space="preserve">
      уыттың сапасын сыртқы белгілері және диастатикалық қуаты бойынша бағалау; </w:t>
      </w:r>
    </w:p>
    <w:p>
      <w:pPr>
        <w:spacing w:after="0"/>
        <w:ind w:left="0"/>
        <w:jc w:val="both"/>
      </w:pPr>
      <w:r>
        <w:rPr>
          <w:rFonts w:ascii="Times New Roman"/>
          <w:b w:val="false"/>
          <w:i w:val="false"/>
          <w:color w:val="000000"/>
          <w:sz w:val="28"/>
        </w:rPr>
        <w:t xml:space="preserve">
      бидайдың әр түрлі түрлерінен уыт өндіру нормалары мен әдістері; </w:t>
      </w:r>
    </w:p>
    <w:p>
      <w:pPr>
        <w:spacing w:after="0"/>
        <w:ind w:left="0"/>
        <w:jc w:val="both"/>
      </w:pPr>
      <w:r>
        <w:rPr>
          <w:rFonts w:ascii="Times New Roman"/>
          <w:b w:val="false"/>
          <w:i w:val="false"/>
          <w:color w:val="000000"/>
          <w:sz w:val="28"/>
        </w:rPr>
        <w:t xml:space="preserve">
      уыт өндірісінде қолданылатын жабдықтың құрылысы мен құрылымдық ерекшеліктері. </w:t>
      </w:r>
    </w:p>
    <w:bookmarkStart w:name="z213" w:id="210"/>
    <w:p>
      <w:pPr>
        <w:spacing w:after="0"/>
        <w:ind w:left="0"/>
        <w:jc w:val="both"/>
      </w:pPr>
      <w:r>
        <w:rPr>
          <w:rFonts w:ascii="Times New Roman"/>
          <w:b w:val="false"/>
          <w:i w:val="false"/>
          <w:color w:val="000000"/>
          <w:sz w:val="28"/>
        </w:rPr>
        <w:t>
      Параграф 4. Уыт өндіруші, 6-разряд</w:t>
      </w:r>
    </w:p>
    <w:bookmarkEnd w:id="210"/>
    <w:bookmarkStart w:name="z214" w:id="211"/>
    <w:p>
      <w:pPr>
        <w:spacing w:after="0"/>
        <w:ind w:left="0"/>
        <w:jc w:val="both"/>
      </w:pPr>
      <w:r>
        <w:rPr>
          <w:rFonts w:ascii="Times New Roman"/>
          <w:b w:val="false"/>
          <w:i w:val="false"/>
          <w:color w:val="000000"/>
          <w:sz w:val="28"/>
        </w:rPr>
        <w:t>
      128. Жұмыс сипаттамасы:</w:t>
      </w:r>
    </w:p>
    <w:bookmarkEnd w:id="211"/>
    <w:p>
      <w:pPr>
        <w:spacing w:after="0"/>
        <w:ind w:left="0"/>
        <w:jc w:val="both"/>
      </w:pPr>
      <w:r>
        <w:rPr>
          <w:rFonts w:ascii="Times New Roman"/>
          <w:b w:val="false"/>
          <w:i w:val="false"/>
          <w:color w:val="000000"/>
          <w:sz w:val="28"/>
        </w:rPr>
        <w:t xml:space="preserve">
      бақылау-өлшеу аспаптарымен және автоматикамен жабдықталған бірлік қуаты жоғары агрегаттарда уытты бірлескен тәсілмен сулау, суару және кептіру биохимиялық процесін жүргізу; </w:t>
      </w:r>
    </w:p>
    <w:p>
      <w:pPr>
        <w:spacing w:after="0"/>
        <w:ind w:left="0"/>
        <w:jc w:val="both"/>
      </w:pPr>
      <w:r>
        <w:rPr>
          <w:rFonts w:ascii="Times New Roman"/>
          <w:b w:val="false"/>
          <w:i w:val="false"/>
          <w:color w:val="000000"/>
          <w:sz w:val="28"/>
        </w:rPr>
        <w:t xml:space="preserve">
      бидайды агрегатқа қабылдау; </w:t>
      </w:r>
    </w:p>
    <w:p>
      <w:pPr>
        <w:spacing w:after="0"/>
        <w:ind w:left="0"/>
        <w:jc w:val="both"/>
      </w:pPr>
      <w:r>
        <w:rPr>
          <w:rFonts w:ascii="Times New Roman"/>
          <w:b w:val="false"/>
          <w:i w:val="false"/>
          <w:color w:val="000000"/>
          <w:sz w:val="28"/>
        </w:rPr>
        <w:t xml:space="preserve">
      ылғалдылықты, температураны және сулау, уытты суару және кептіру ұзақтығын бақылау-өлшеу аспаптарының көрсеткіштері бойынша реттеу; </w:t>
      </w:r>
    </w:p>
    <w:p>
      <w:pPr>
        <w:spacing w:after="0"/>
        <w:ind w:left="0"/>
        <w:jc w:val="both"/>
      </w:pPr>
      <w:r>
        <w:rPr>
          <w:rFonts w:ascii="Times New Roman"/>
          <w:b w:val="false"/>
          <w:i w:val="false"/>
          <w:color w:val="000000"/>
          <w:sz w:val="28"/>
        </w:rPr>
        <w:t>
      ұсақ бүрікпелі сумен суара отырып және бапталған ауамен үрлеу арқылы бидайды барлық кезеңдерінде технологиялық нұсқаулыққа сәйкес қопсыту;</w:t>
      </w:r>
    </w:p>
    <w:p>
      <w:pPr>
        <w:spacing w:after="0"/>
        <w:ind w:left="0"/>
        <w:jc w:val="both"/>
      </w:pPr>
      <w:r>
        <w:rPr>
          <w:rFonts w:ascii="Times New Roman"/>
          <w:b w:val="false"/>
          <w:i w:val="false"/>
          <w:color w:val="000000"/>
          <w:sz w:val="28"/>
        </w:rPr>
        <w:t>
      жаз мезгілінде салқындату және қыста таза салқын ауаны жылыту, қалыпқа келтірілген ауаны рециркуляциялау;</w:t>
      </w:r>
    </w:p>
    <w:p>
      <w:pPr>
        <w:spacing w:after="0"/>
        <w:ind w:left="0"/>
        <w:jc w:val="both"/>
      </w:pPr>
      <w:r>
        <w:rPr>
          <w:rFonts w:ascii="Times New Roman"/>
          <w:b w:val="false"/>
          <w:i w:val="false"/>
          <w:color w:val="000000"/>
          <w:sz w:val="28"/>
        </w:rPr>
        <w:t xml:space="preserve">
      уыт өсірудің биологиялық және ферментативтік процесін бидай қабатын бапталған ауамен аэрациялау арқылы реттеу; </w:t>
      </w:r>
    </w:p>
    <w:p>
      <w:pPr>
        <w:spacing w:after="0"/>
        <w:ind w:left="0"/>
        <w:jc w:val="both"/>
      </w:pPr>
      <w:r>
        <w:rPr>
          <w:rFonts w:ascii="Times New Roman"/>
          <w:b w:val="false"/>
          <w:i w:val="false"/>
          <w:color w:val="000000"/>
          <w:sz w:val="28"/>
        </w:rPr>
        <w:t>
      ауаның және кептіру агентінің агрегатқа жіберілуін реттеу;</w:t>
      </w:r>
    </w:p>
    <w:p>
      <w:pPr>
        <w:spacing w:after="0"/>
        <w:ind w:left="0"/>
        <w:jc w:val="both"/>
      </w:pPr>
      <w:r>
        <w:rPr>
          <w:rFonts w:ascii="Times New Roman"/>
          <w:b w:val="false"/>
          <w:i w:val="false"/>
          <w:color w:val="000000"/>
          <w:sz w:val="28"/>
        </w:rPr>
        <w:t>
      технологиялық режим нормаларынан ауытқушылықтың алдын алу және себептерін жою;</w:t>
      </w:r>
    </w:p>
    <w:p>
      <w:pPr>
        <w:spacing w:after="0"/>
        <w:ind w:left="0"/>
        <w:jc w:val="both"/>
      </w:pPr>
      <w:r>
        <w:rPr>
          <w:rFonts w:ascii="Times New Roman"/>
          <w:b w:val="false"/>
          <w:i w:val="false"/>
          <w:color w:val="000000"/>
          <w:sz w:val="28"/>
        </w:rPr>
        <w:t xml:space="preserve">
      сынамаларды іріктеу; </w:t>
      </w:r>
    </w:p>
    <w:p>
      <w:pPr>
        <w:spacing w:after="0"/>
        <w:ind w:left="0"/>
        <w:jc w:val="both"/>
      </w:pPr>
      <w:r>
        <w:rPr>
          <w:rFonts w:ascii="Times New Roman"/>
          <w:b w:val="false"/>
          <w:i w:val="false"/>
          <w:color w:val="000000"/>
          <w:sz w:val="28"/>
        </w:rPr>
        <w:t xml:space="preserve">
      бақылау талдауларын орындау. </w:t>
      </w:r>
    </w:p>
    <w:bookmarkStart w:name="z215" w:id="212"/>
    <w:p>
      <w:pPr>
        <w:spacing w:after="0"/>
        <w:ind w:left="0"/>
        <w:jc w:val="both"/>
      </w:pPr>
      <w:r>
        <w:rPr>
          <w:rFonts w:ascii="Times New Roman"/>
          <w:b w:val="false"/>
          <w:i w:val="false"/>
          <w:color w:val="000000"/>
          <w:sz w:val="28"/>
        </w:rPr>
        <w:t>
      129. Білуге тиіс:</w:t>
      </w:r>
    </w:p>
    <w:bookmarkEnd w:id="212"/>
    <w:p>
      <w:pPr>
        <w:spacing w:after="0"/>
        <w:ind w:left="0"/>
        <w:jc w:val="both"/>
      </w:pPr>
      <w:r>
        <w:rPr>
          <w:rFonts w:ascii="Times New Roman"/>
          <w:b w:val="false"/>
          <w:i w:val="false"/>
          <w:color w:val="000000"/>
          <w:sz w:val="28"/>
        </w:rPr>
        <w:t xml:space="preserve">
      бірлік қуаты жоғары агрегаттарда уытты бірлескен тәсілмен уыт өндірудің технологиялық режимінің технологиясы мен өлшемдері; </w:t>
      </w:r>
    </w:p>
    <w:p>
      <w:pPr>
        <w:spacing w:after="0"/>
        <w:ind w:left="0"/>
        <w:jc w:val="both"/>
      </w:pPr>
      <w:r>
        <w:rPr>
          <w:rFonts w:ascii="Times New Roman"/>
          <w:b w:val="false"/>
          <w:i w:val="false"/>
          <w:color w:val="000000"/>
          <w:sz w:val="28"/>
        </w:rPr>
        <w:t xml:space="preserve">
      сынамаларды іріктеу қағидасы; </w:t>
      </w:r>
    </w:p>
    <w:p>
      <w:pPr>
        <w:spacing w:after="0"/>
        <w:ind w:left="0"/>
        <w:jc w:val="both"/>
      </w:pPr>
      <w:r>
        <w:rPr>
          <w:rFonts w:ascii="Times New Roman"/>
          <w:b w:val="false"/>
          <w:i w:val="false"/>
          <w:color w:val="000000"/>
          <w:sz w:val="28"/>
        </w:rPr>
        <w:t xml:space="preserve">
      қызмет көрсетілетін жабдықтың, бақылау-өлшеу аспаптары мен автоматиканың құрылысы, құрылымдық ерекшеліктері және пайдалану қағидасы. </w:t>
      </w:r>
    </w:p>
    <w:bookmarkStart w:name="z216" w:id="213"/>
    <w:p>
      <w:pPr>
        <w:spacing w:after="0"/>
        <w:ind w:left="0"/>
        <w:jc w:val="both"/>
      </w:pPr>
      <w:r>
        <w:rPr>
          <w:rFonts w:ascii="Times New Roman"/>
          <w:b w:val="false"/>
          <w:i w:val="false"/>
          <w:color w:val="000000"/>
          <w:sz w:val="28"/>
        </w:rPr>
        <w:t xml:space="preserve">
      130. Кәсіптік орта білім талап етіледі. </w:t>
      </w:r>
    </w:p>
    <w:bookmarkEnd w:id="213"/>
    <w:bookmarkStart w:name="z217" w:id="214"/>
    <w:p>
      <w:pPr>
        <w:spacing w:after="0"/>
        <w:ind w:left="0"/>
        <w:jc w:val="both"/>
      </w:pPr>
      <w:r>
        <w:rPr>
          <w:rFonts w:ascii="Times New Roman"/>
          <w:b w:val="false"/>
          <w:i w:val="false"/>
          <w:color w:val="000000"/>
          <w:sz w:val="28"/>
        </w:rPr>
        <w:t>
      24. Сірке суын өндіру аппаратшысы</w:t>
      </w:r>
    </w:p>
    <w:bookmarkEnd w:id="214"/>
    <w:bookmarkStart w:name="z218" w:id="215"/>
    <w:p>
      <w:pPr>
        <w:spacing w:after="0"/>
        <w:ind w:left="0"/>
        <w:jc w:val="both"/>
      </w:pPr>
      <w:r>
        <w:rPr>
          <w:rFonts w:ascii="Times New Roman"/>
          <w:b w:val="false"/>
          <w:i w:val="false"/>
          <w:color w:val="000000"/>
          <w:sz w:val="28"/>
        </w:rPr>
        <w:t>
      Параграф 1. Сірке суын өндіру аппаратшысы, 4-разряд</w:t>
      </w:r>
    </w:p>
    <w:bookmarkEnd w:id="215"/>
    <w:bookmarkStart w:name="z219" w:id="216"/>
    <w:p>
      <w:pPr>
        <w:spacing w:after="0"/>
        <w:ind w:left="0"/>
        <w:jc w:val="both"/>
      </w:pPr>
      <w:r>
        <w:rPr>
          <w:rFonts w:ascii="Times New Roman"/>
          <w:b w:val="false"/>
          <w:i w:val="false"/>
          <w:color w:val="000000"/>
          <w:sz w:val="28"/>
        </w:rPr>
        <w:t>
      131. Жұмыс сипаттамасы:</w:t>
      </w:r>
    </w:p>
    <w:bookmarkEnd w:id="216"/>
    <w:p>
      <w:pPr>
        <w:spacing w:after="0"/>
        <w:ind w:left="0"/>
        <w:jc w:val="both"/>
      </w:pPr>
      <w:r>
        <w:rPr>
          <w:rFonts w:ascii="Times New Roman"/>
          <w:b w:val="false"/>
          <w:i w:val="false"/>
          <w:color w:val="000000"/>
          <w:sz w:val="28"/>
        </w:rPr>
        <w:t xml:space="preserve">
      үлкен аппараттарда (ферментерлерде) жылдам мерзімді айналдыру және жартылай үздіксіз тәсілдермен сірке суын алудың технологиялық процесін жүргізу; </w:t>
      </w:r>
    </w:p>
    <w:p>
      <w:pPr>
        <w:spacing w:after="0"/>
        <w:ind w:left="0"/>
        <w:jc w:val="both"/>
      </w:pPr>
      <w:r>
        <w:rPr>
          <w:rFonts w:ascii="Times New Roman"/>
          <w:b w:val="false"/>
          <w:i w:val="false"/>
          <w:color w:val="000000"/>
          <w:sz w:val="28"/>
        </w:rPr>
        <w:t xml:space="preserve">
      ауа үрлегішке немесе компрессорларға, конденсациялық-тарту жүйесіне және құрамында сірке суы бактериялары бар дақылды сұйықтықты айналдыруға арналған сорғыларға қызмет көрсету; </w:t>
      </w:r>
    </w:p>
    <w:p>
      <w:pPr>
        <w:spacing w:after="0"/>
        <w:ind w:left="0"/>
        <w:jc w:val="both"/>
      </w:pPr>
      <w:r>
        <w:rPr>
          <w:rFonts w:ascii="Times New Roman"/>
          <w:b w:val="false"/>
          <w:i w:val="false"/>
          <w:color w:val="000000"/>
          <w:sz w:val="28"/>
        </w:rPr>
        <w:t xml:space="preserve">
      қызмет көрсетілетін жабдықтың қышқылдану және үздіксіз жұмыс істеу процесінің қалыпты барысын қамтамасыз ету; </w:t>
      </w:r>
    </w:p>
    <w:p>
      <w:pPr>
        <w:spacing w:after="0"/>
        <w:ind w:left="0"/>
        <w:jc w:val="both"/>
      </w:pPr>
      <w:r>
        <w:rPr>
          <w:rFonts w:ascii="Times New Roman"/>
          <w:b w:val="false"/>
          <w:i w:val="false"/>
          <w:color w:val="000000"/>
          <w:sz w:val="28"/>
        </w:rPr>
        <w:t xml:space="preserve">
      жылу алмастырғыштардың температуралық режимі мен сегнер дөңгелектері мен басқа да бүріккіштердің жұмысын реттеу; </w:t>
      </w:r>
    </w:p>
    <w:p>
      <w:pPr>
        <w:spacing w:after="0"/>
        <w:ind w:left="0"/>
        <w:jc w:val="both"/>
      </w:pPr>
      <w:r>
        <w:rPr>
          <w:rFonts w:ascii="Times New Roman"/>
          <w:b w:val="false"/>
          <w:i w:val="false"/>
          <w:color w:val="000000"/>
          <w:sz w:val="28"/>
        </w:rPr>
        <w:t>
      дақылдар сұйықтығының сынамасын алу, оны қышқыл мен спирттің концентрациясы бойынша талдау;</w:t>
      </w:r>
    </w:p>
    <w:p>
      <w:pPr>
        <w:spacing w:after="0"/>
        <w:ind w:left="0"/>
        <w:jc w:val="both"/>
      </w:pPr>
      <w:r>
        <w:rPr>
          <w:rFonts w:ascii="Times New Roman"/>
          <w:b w:val="false"/>
          <w:i w:val="false"/>
          <w:color w:val="000000"/>
          <w:sz w:val="28"/>
        </w:rPr>
        <w:t>
      талдау нәтижелері бойынша процесс барысын бақылау және реттеу;</w:t>
      </w:r>
    </w:p>
    <w:p>
      <w:pPr>
        <w:spacing w:after="0"/>
        <w:ind w:left="0"/>
        <w:jc w:val="both"/>
      </w:pPr>
      <w:r>
        <w:rPr>
          <w:rFonts w:ascii="Times New Roman"/>
          <w:b w:val="false"/>
          <w:i w:val="false"/>
          <w:color w:val="000000"/>
          <w:sz w:val="28"/>
        </w:rPr>
        <w:t>
      ауаның берілуін реттеу;</w:t>
      </w:r>
    </w:p>
    <w:p>
      <w:pPr>
        <w:spacing w:after="0"/>
        <w:ind w:left="0"/>
        <w:jc w:val="both"/>
      </w:pPr>
      <w:r>
        <w:rPr>
          <w:rFonts w:ascii="Times New Roman"/>
          <w:b w:val="false"/>
          <w:i w:val="false"/>
          <w:color w:val="000000"/>
          <w:sz w:val="28"/>
        </w:rPr>
        <w:t xml:space="preserve">
      процестің басталу сәтін айқындау; </w:t>
      </w:r>
    </w:p>
    <w:p>
      <w:pPr>
        <w:spacing w:after="0"/>
        <w:ind w:left="0"/>
        <w:jc w:val="both"/>
      </w:pPr>
      <w:r>
        <w:rPr>
          <w:rFonts w:ascii="Times New Roman"/>
          <w:b w:val="false"/>
          <w:i w:val="false"/>
          <w:color w:val="000000"/>
          <w:sz w:val="28"/>
        </w:rPr>
        <w:t xml:space="preserve">
      шикі сірке суын алу және оны кейінгі операцияларға айдау; </w:t>
      </w:r>
    </w:p>
    <w:p>
      <w:pPr>
        <w:spacing w:after="0"/>
        <w:ind w:left="0"/>
        <w:jc w:val="both"/>
      </w:pPr>
      <w:r>
        <w:rPr>
          <w:rFonts w:ascii="Times New Roman"/>
          <w:b w:val="false"/>
          <w:i w:val="false"/>
          <w:color w:val="000000"/>
          <w:sz w:val="28"/>
        </w:rPr>
        <w:t xml:space="preserve">
      шикі сірке суы мен дайын өнімнің есебін жүргізу. </w:t>
      </w:r>
    </w:p>
    <w:bookmarkStart w:name="z220" w:id="217"/>
    <w:p>
      <w:pPr>
        <w:spacing w:after="0"/>
        <w:ind w:left="0"/>
        <w:jc w:val="both"/>
      </w:pPr>
      <w:r>
        <w:rPr>
          <w:rFonts w:ascii="Times New Roman"/>
          <w:b w:val="false"/>
          <w:i w:val="false"/>
          <w:color w:val="000000"/>
          <w:sz w:val="28"/>
        </w:rPr>
        <w:t xml:space="preserve">
      132. Білуге тиіс: </w:t>
      </w:r>
    </w:p>
    <w:bookmarkEnd w:id="217"/>
    <w:p>
      <w:pPr>
        <w:spacing w:after="0"/>
        <w:ind w:left="0"/>
        <w:jc w:val="both"/>
      </w:pPr>
      <w:r>
        <w:rPr>
          <w:rFonts w:ascii="Times New Roman"/>
          <w:b w:val="false"/>
          <w:i w:val="false"/>
          <w:color w:val="000000"/>
          <w:sz w:val="28"/>
        </w:rPr>
        <w:t xml:space="preserve">
      жылдам мерзімді айналдыру және жартылай үздіксіз тәсілдермен сірке суын алудың технологиялық процесі; </w:t>
      </w:r>
    </w:p>
    <w:p>
      <w:pPr>
        <w:spacing w:after="0"/>
        <w:ind w:left="0"/>
        <w:jc w:val="both"/>
      </w:pPr>
      <w:r>
        <w:rPr>
          <w:rFonts w:ascii="Times New Roman"/>
          <w:b w:val="false"/>
          <w:i w:val="false"/>
          <w:color w:val="000000"/>
          <w:sz w:val="28"/>
        </w:rPr>
        <w:t xml:space="preserve">
      сірке суы қышқылы бактериялары мәдениетінің физиологиялық ерекшеліктері; </w:t>
      </w:r>
    </w:p>
    <w:p>
      <w:pPr>
        <w:spacing w:after="0"/>
        <w:ind w:left="0"/>
        <w:jc w:val="both"/>
      </w:pPr>
      <w:r>
        <w:rPr>
          <w:rFonts w:ascii="Times New Roman"/>
          <w:b w:val="false"/>
          <w:i w:val="false"/>
          <w:color w:val="000000"/>
          <w:sz w:val="28"/>
        </w:rPr>
        <w:t xml:space="preserve">
      конденсаттық-тарту жүйесі коммуникациясының схемасы; </w:t>
      </w:r>
    </w:p>
    <w:p>
      <w:pPr>
        <w:spacing w:after="0"/>
        <w:ind w:left="0"/>
        <w:jc w:val="both"/>
      </w:pPr>
      <w:r>
        <w:rPr>
          <w:rFonts w:ascii="Times New Roman"/>
          <w:b w:val="false"/>
          <w:i w:val="false"/>
          <w:color w:val="000000"/>
          <w:sz w:val="28"/>
        </w:rPr>
        <w:t>
      қызмет көрсетілетін жабдықтың құрылысы мен пайдалану ерекшеліктері;</w:t>
      </w:r>
    </w:p>
    <w:p>
      <w:pPr>
        <w:spacing w:after="0"/>
        <w:ind w:left="0"/>
        <w:jc w:val="both"/>
      </w:pPr>
      <w:r>
        <w:rPr>
          <w:rFonts w:ascii="Times New Roman"/>
          <w:b w:val="false"/>
          <w:i w:val="false"/>
          <w:color w:val="000000"/>
          <w:sz w:val="28"/>
        </w:rPr>
        <w:t xml:space="preserve">
      сынама алу және талдау жүргізу қағидалары; </w:t>
      </w:r>
    </w:p>
    <w:p>
      <w:pPr>
        <w:spacing w:after="0"/>
        <w:ind w:left="0"/>
        <w:jc w:val="both"/>
      </w:pPr>
      <w:r>
        <w:rPr>
          <w:rFonts w:ascii="Times New Roman"/>
          <w:b w:val="false"/>
          <w:i w:val="false"/>
          <w:color w:val="000000"/>
          <w:sz w:val="28"/>
        </w:rPr>
        <w:t>
      шикі сірке суы мен дайын өнімнің есебін жүргізу қағидасы.</w:t>
      </w:r>
    </w:p>
    <w:bookmarkStart w:name="z221" w:id="218"/>
    <w:p>
      <w:pPr>
        <w:spacing w:after="0"/>
        <w:ind w:left="0"/>
        <w:jc w:val="both"/>
      </w:pPr>
      <w:r>
        <w:rPr>
          <w:rFonts w:ascii="Times New Roman"/>
          <w:b w:val="false"/>
          <w:i w:val="false"/>
          <w:color w:val="000000"/>
          <w:sz w:val="28"/>
        </w:rPr>
        <w:t>
      Параграф 2. Сірке суын өндіру аппаратшысы, 5-разряд</w:t>
      </w:r>
    </w:p>
    <w:bookmarkEnd w:id="218"/>
    <w:bookmarkStart w:name="z222" w:id="219"/>
    <w:p>
      <w:pPr>
        <w:spacing w:after="0"/>
        <w:ind w:left="0"/>
        <w:jc w:val="both"/>
      </w:pPr>
      <w:r>
        <w:rPr>
          <w:rFonts w:ascii="Times New Roman"/>
          <w:b w:val="false"/>
          <w:i w:val="false"/>
          <w:color w:val="000000"/>
          <w:sz w:val="28"/>
        </w:rPr>
        <w:t>
      133. Жұмыс сипаттамасы:</w:t>
      </w:r>
    </w:p>
    <w:bookmarkEnd w:id="219"/>
    <w:p>
      <w:pPr>
        <w:spacing w:after="0"/>
        <w:ind w:left="0"/>
        <w:jc w:val="both"/>
      </w:pPr>
      <w:r>
        <w:rPr>
          <w:rFonts w:ascii="Times New Roman"/>
          <w:b w:val="false"/>
          <w:i w:val="false"/>
          <w:color w:val="000000"/>
          <w:sz w:val="28"/>
        </w:rPr>
        <w:t xml:space="preserve">
      аппараттарда немесе 3-5 аппараттан, қарқынды масса алмасудан тұратын батареяларда процестің екі кезеңі бойынша (сірке суы бактерияларының көбеюі мен өсуі) терең мерзімді және үздіксіз тәсілдермен сірке суын алудың технологиялық процесін жүргізу; </w:t>
      </w:r>
    </w:p>
    <w:p>
      <w:pPr>
        <w:spacing w:after="0"/>
        <w:ind w:left="0"/>
        <w:jc w:val="both"/>
      </w:pPr>
      <w:r>
        <w:rPr>
          <w:rFonts w:ascii="Times New Roman"/>
          <w:b w:val="false"/>
          <w:i w:val="false"/>
          <w:color w:val="000000"/>
          <w:sz w:val="28"/>
        </w:rPr>
        <w:t xml:space="preserve">
      автоматты аспаптарға қызмет көрсету, температураны, ауаның берілуін, сіңімді орта мен суды реттеу; </w:t>
      </w:r>
    </w:p>
    <w:p>
      <w:pPr>
        <w:spacing w:after="0"/>
        <w:ind w:left="0"/>
        <w:jc w:val="both"/>
      </w:pPr>
      <w:r>
        <w:rPr>
          <w:rFonts w:ascii="Times New Roman"/>
          <w:b w:val="false"/>
          <w:i w:val="false"/>
          <w:color w:val="000000"/>
          <w:sz w:val="28"/>
        </w:rPr>
        <w:t xml:space="preserve">
      қышқыл мен спирттің буын ұстап қалу абсорбциялық жүйесіне қызмет көрсету; </w:t>
      </w:r>
    </w:p>
    <w:p>
      <w:pPr>
        <w:spacing w:after="0"/>
        <w:ind w:left="0"/>
        <w:jc w:val="both"/>
      </w:pPr>
      <w:r>
        <w:rPr>
          <w:rFonts w:ascii="Times New Roman"/>
          <w:b w:val="false"/>
          <w:i w:val="false"/>
          <w:color w:val="000000"/>
          <w:sz w:val="28"/>
        </w:rPr>
        <w:t>
      биомассаның мөлшерін нефелометрмен анықтау және суслоны процестің кезеңдері бойынша аппараттарға уақтылы жеткізу;</w:t>
      </w:r>
    </w:p>
    <w:p>
      <w:pPr>
        <w:spacing w:after="0"/>
        <w:ind w:left="0"/>
        <w:jc w:val="both"/>
      </w:pPr>
      <w:r>
        <w:rPr>
          <w:rFonts w:ascii="Times New Roman"/>
          <w:b w:val="false"/>
          <w:i w:val="false"/>
          <w:color w:val="000000"/>
          <w:sz w:val="28"/>
        </w:rPr>
        <w:t xml:space="preserve">
      дақылдар сұйықтығының қышқылы мен спиртінің концентрациясы, биомассасының мөлшері бойынша реттеу, процесті талдау нәтижесі бойынша реттеу; </w:t>
      </w:r>
    </w:p>
    <w:p>
      <w:pPr>
        <w:spacing w:after="0"/>
        <w:ind w:left="0"/>
        <w:jc w:val="both"/>
      </w:pPr>
      <w:r>
        <w:rPr>
          <w:rFonts w:ascii="Times New Roman"/>
          <w:b w:val="false"/>
          <w:i w:val="false"/>
          <w:color w:val="000000"/>
          <w:sz w:val="28"/>
        </w:rPr>
        <w:t xml:space="preserve">
      қосылатын сіңімді ортаның қажетті мөлшерін және араластыру коэффициентін, сірке суы қышқылы бактерияларының өсу жылдамдығын және сірке суы қышқылының нұсқаулықта көрсетілген мерзімділікпен өтуін есептеу. </w:t>
      </w:r>
    </w:p>
    <w:bookmarkStart w:name="z223" w:id="220"/>
    <w:p>
      <w:pPr>
        <w:spacing w:after="0"/>
        <w:ind w:left="0"/>
        <w:jc w:val="both"/>
      </w:pPr>
      <w:r>
        <w:rPr>
          <w:rFonts w:ascii="Times New Roman"/>
          <w:b w:val="false"/>
          <w:i w:val="false"/>
          <w:color w:val="000000"/>
          <w:sz w:val="28"/>
        </w:rPr>
        <w:t xml:space="preserve">
      134. Білуге тиіс: </w:t>
      </w:r>
    </w:p>
    <w:bookmarkEnd w:id="220"/>
    <w:p>
      <w:pPr>
        <w:spacing w:after="0"/>
        <w:ind w:left="0"/>
        <w:jc w:val="both"/>
      </w:pPr>
      <w:r>
        <w:rPr>
          <w:rFonts w:ascii="Times New Roman"/>
          <w:b w:val="false"/>
          <w:i w:val="false"/>
          <w:color w:val="000000"/>
          <w:sz w:val="28"/>
        </w:rPr>
        <w:t xml:space="preserve">
      терең мерзімді және үздіксіз тәсілдермен сірке суын алудың технологиялық процесі; </w:t>
      </w:r>
    </w:p>
    <w:p>
      <w:pPr>
        <w:spacing w:after="0"/>
        <w:ind w:left="0"/>
        <w:jc w:val="both"/>
      </w:pPr>
      <w:r>
        <w:rPr>
          <w:rFonts w:ascii="Times New Roman"/>
          <w:b w:val="false"/>
          <w:i w:val="false"/>
          <w:color w:val="000000"/>
          <w:sz w:val="28"/>
        </w:rPr>
        <w:t xml:space="preserve">
      сіңімді орта дайындау кезінде есептеу тәртібі; </w:t>
      </w:r>
    </w:p>
    <w:p>
      <w:pPr>
        <w:spacing w:after="0"/>
        <w:ind w:left="0"/>
        <w:jc w:val="both"/>
      </w:pPr>
      <w:r>
        <w:rPr>
          <w:rFonts w:ascii="Times New Roman"/>
          <w:b w:val="false"/>
          <w:i w:val="false"/>
          <w:color w:val="000000"/>
          <w:sz w:val="28"/>
        </w:rPr>
        <w:t xml:space="preserve">
      қарқынды масса алмасу аппараттары мен батареяларының құрылысы және пайдалану қағидасы; </w:t>
      </w:r>
    </w:p>
    <w:p>
      <w:pPr>
        <w:spacing w:after="0"/>
        <w:ind w:left="0"/>
        <w:jc w:val="both"/>
      </w:pPr>
      <w:r>
        <w:rPr>
          <w:rFonts w:ascii="Times New Roman"/>
          <w:b w:val="false"/>
          <w:i w:val="false"/>
          <w:color w:val="000000"/>
          <w:sz w:val="28"/>
        </w:rPr>
        <w:t xml:space="preserve">
      дайын өнімнің сапасына қойылатын талаптар. </w:t>
      </w:r>
    </w:p>
    <w:bookmarkStart w:name="z224" w:id="221"/>
    <w:p>
      <w:pPr>
        <w:spacing w:after="0"/>
        <w:ind w:left="0"/>
        <w:jc w:val="both"/>
      </w:pPr>
      <w:r>
        <w:rPr>
          <w:rFonts w:ascii="Times New Roman"/>
          <w:b w:val="false"/>
          <w:i w:val="false"/>
          <w:color w:val="000000"/>
          <w:sz w:val="28"/>
        </w:rPr>
        <w:t>
      25. Сірке суын өңдеу және купаждау аппаратшысы</w:t>
      </w:r>
    </w:p>
    <w:bookmarkEnd w:id="221"/>
    <w:bookmarkStart w:name="z225" w:id="222"/>
    <w:p>
      <w:pPr>
        <w:spacing w:after="0"/>
        <w:ind w:left="0"/>
        <w:jc w:val="both"/>
      </w:pPr>
      <w:r>
        <w:rPr>
          <w:rFonts w:ascii="Times New Roman"/>
          <w:b w:val="false"/>
          <w:i w:val="false"/>
          <w:color w:val="000000"/>
          <w:sz w:val="28"/>
        </w:rPr>
        <w:t>
      Параграф 1. Сірке суын өңдеу және купаждау аппаратшысы, 4-разряд</w:t>
      </w:r>
    </w:p>
    <w:bookmarkEnd w:id="222"/>
    <w:bookmarkStart w:name="z226" w:id="223"/>
    <w:p>
      <w:pPr>
        <w:spacing w:after="0"/>
        <w:ind w:left="0"/>
        <w:jc w:val="both"/>
      </w:pPr>
      <w:r>
        <w:rPr>
          <w:rFonts w:ascii="Times New Roman"/>
          <w:b w:val="false"/>
          <w:i w:val="false"/>
          <w:color w:val="000000"/>
          <w:sz w:val="28"/>
        </w:rPr>
        <w:t xml:space="preserve">
      135. Жұмыс сипаттамасы: </w:t>
      </w:r>
    </w:p>
    <w:bookmarkEnd w:id="223"/>
    <w:p>
      <w:pPr>
        <w:spacing w:after="0"/>
        <w:ind w:left="0"/>
        <w:jc w:val="both"/>
      </w:pPr>
      <w:r>
        <w:rPr>
          <w:rFonts w:ascii="Times New Roman"/>
          <w:b w:val="false"/>
          <w:i w:val="false"/>
          <w:color w:val="000000"/>
          <w:sz w:val="28"/>
        </w:rPr>
        <w:t xml:space="preserve">
      құрамында тірі сірке суы қышқылы бактериялары бар шикі сірке суын пастерлеу, бентонитпен өңдеу, сүзу және купаждау технологиялық процесін жүргізу; </w:t>
      </w:r>
    </w:p>
    <w:p>
      <w:pPr>
        <w:spacing w:after="0"/>
        <w:ind w:left="0"/>
        <w:jc w:val="both"/>
      </w:pPr>
      <w:r>
        <w:rPr>
          <w:rFonts w:ascii="Times New Roman"/>
          <w:b w:val="false"/>
          <w:i w:val="false"/>
          <w:color w:val="000000"/>
          <w:sz w:val="28"/>
        </w:rPr>
        <w:t>
      сынама алу;</w:t>
      </w:r>
    </w:p>
    <w:p>
      <w:pPr>
        <w:spacing w:after="0"/>
        <w:ind w:left="0"/>
        <w:jc w:val="both"/>
      </w:pPr>
      <w:r>
        <w:rPr>
          <w:rFonts w:ascii="Times New Roman"/>
          <w:b w:val="false"/>
          <w:i w:val="false"/>
          <w:color w:val="000000"/>
          <w:sz w:val="28"/>
        </w:rPr>
        <w:t xml:space="preserve">
      бентониттің қажетті мөлшерін айқындау; </w:t>
      </w:r>
    </w:p>
    <w:p>
      <w:pPr>
        <w:spacing w:after="0"/>
        <w:ind w:left="0"/>
        <w:jc w:val="both"/>
      </w:pPr>
      <w:r>
        <w:rPr>
          <w:rFonts w:ascii="Times New Roman"/>
          <w:b w:val="false"/>
          <w:i w:val="false"/>
          <w:color w:val="000000"/>
          <w:sz w:val="28"/>
        </w:rPr>
        <w:t xml:space="preserve">
      технологиялық нұсқаулықтарға сәйкес қажетті концентрациялы бентонит суспензиясын дайындау; </w:t>
      </w:r>
    </w:p>
    <w:p>
      <w:pPr>
        <w:spacing w:after="0"/>
        <w:ind w:left="0"/>
        <w:jc w:val="both"/>
      </w:pPr>
      <w:r>
        <w:rPr>
          <w:rFonts w:ascii="Times New Roman"/>
          <w:b w:val="false"/>
          <w:i w:val="false"/>
          <w:color w:val="000000"/>
          <w:sz w:val="28"/>
        </w:rPr>
        <w:t>
      өңделген сірке суын ағызу, оны сүзгі-престе немесе картон престе сүзу;</w:t>
      </w:r>
    </w:p>
    <w:p>
      <w:pPr>
        <w:spacing w:after="0"/>
        <w:ind w:left="0"/>
        <w:jc w:val="both"/>
      </w:pPr>
      <w:r>
        <w:rPr>
          <w:rFonts w:ascii="Times New Roman"/>
          <w:b w:val="false"/>
          <w:i w:val="false"/>
          <w:color w:val="000000"/>
          <w:sz w:val="28"/>
        </w:rPr>
        <w:t>
      сүзгіні жуу және қайта зарядтау;</w:t>
      </w:r>
    </w:p>
    <w:p>
      <w:pPr>
        <w:spacing w:after="0"/>
        <w:ind w:left="0"/>
        <w:jc w:val="both"/>
      </w:pPr>
      <w:r>
        <w:rPr>
          <w:rFonts w:ascii="Times New Roman"/>
          <w:b w:val="false"/>
          <w:i w:val="false"/>
          <w:color w:val="000000"/>
          <w:sz w:val="28"/>
        </w:rPr>
        <w:t>
      дайын сірке суының сапасы мен концентрациясын тексеру және бақылау;</w:t>
      </w:r>
    </w:p>
    <w:p>
      <w:pPr>
        <w:spacing w:after="0"/>
        <w:ind w:left="0"/>
        <w:jc w:val="both"/>
      </w:pPr>
      <w:r>
        <w:rPr>
          <w:rFonts w:ascii="Times New Roman"/>
          <w:b w:val="false"/>
          <w:i w:val="false"/>
          <w:color w:val="000000"/>
          <w:sz w:val="28"/>
        </w:rPr>
        <w:t>
      дайын сірке суын ағызу бөлімшесіне айдау және тапсыру;</w:t>
      </w:r>
    </w:p>
    <w:p>
      <w:pPr>
        <w:spacing w:after="0"/>
        <w:ind w:left="0"/>
        <w:jc w:val="both"/>
      </w:pPr>
      <w:r>
        <w:rPr>
          <w:rFonts w:ascii="Times New Roman"/>
          <w:b w:val="false"/>
          <w:i w:val="false"/>
          <w:color w:val="000000"/>
          <w:sz w:val="28"/>
        </w:rPr>
        <w:t>
      бентонит суспензиясын араластыру, жуу және жинақтауыштан шығару;</w:t>
      </w:r>
    </w:p>
    <w:p>
      <w:pPr>
        <w:spacing w:after="0"/>
        <w:ind w:left="0"/>
        <w:jc w:val="both"/>
      </w:pPr>
      <w:r>
        <w:rPr>
          <w:rFonts w:ascii="Times New Roman"/>
          <w:b w:val="false"/>
          <w:i w:val="false"/>
          <w:color w:val="000000"/>
          <w:sz w:val="28"/>
        </w:rPr>
        <w:t xml:space="preserve">
      сүзгілеу және купаждау ыдыстарын жуу; </w:t>
      </w:r>
    </w:p>
    <w:p>
      <w:pPr>
        <w:spacing w:after="0"/>
        <w:ind w:left="0"/>
        <w:jc w:val="both"/>
      </w:pPr>
      <w:r>
        <w:rPr>
          <w:rFonts w:ascii="Times New Roman"/>
          <w:b w:val="false"/>
          <w:i w:val="false"/>
          <w:color w:val="000000"/>
          <w:sz w:val="28"/>
        </w:rPr>
        <w:t>
      қызмет көрсетілетін жабдықтың жұмысындағы ұсақ ақаулықтарды анықтау және жою;</w:t>
      </w:r>
    </w:p>
    <w:p>
      <w:pPr>
        <w:spacing w:after="0"/>
        <w:ind w:left="0"/>
        <w:jc w:val="both"/>
      </w:pPr>
      <w:r>
        <w:rPr>
          <w:rFonts w:ascii="Times New Roman"/>
          <w:b w:val="false"/>
          <w:i w:val="false"/>
          <w:color w:val="000000"/>
          <w:sz w:val="28"/>
        </w:rPr>
        <w:t xml:space="preserve">
      шикізаттың және дайын өнімнің есебін жүргізу. </w:t>
      </w:r>
    </w:p>
    <w:bookmarkStart w:name="z227" w:id="224"/>
    <w:p>
      <w:pPr>
        <w:spacing w:after="0"/>
        <w:ind w:left="0"/>
        <w:jc w:val="both"/>
      </w:pPr>
      <w:r>
        <w:rPr>
          <w:rFonts w:ascii="Times New Roman"/>
          <w:b w:val="false"/>
          <w:i w:val="false"/>
          <w:color w:val="000000"/>
          <w:sz w:val="28"/>
        </w:rPr>
        <w:t xml:space="preserve">
      136. Білуге тиіс: </w:t>
      </w:r>
    </w:p>
    <w:bookmarkEnd w:id="224"/>
    <w:p>
      <w:pPr>
        <w:spacing w:after="0"/>
        <w:ind w:left="0"/>
        <w:jc w:val="both"/>
      </w:pPr>
      <w:r>
        <w:rPr>
          <w:rFonts w:ascii="Times New Roman"/>
          <w:b w:val="false"/>
          <w:i w:val="false"/>
          <w:color w:val="000000"/>
          <w:sz w:val="28"/>
        </w:rPr>
        <w:t xml:space="preserve">
      шикі сірке суын пастерлеу, бентонитпен өңдеу, сүзу және купаждау технологиялық процесі; </w:t>
      </w:r>
    </w:p>
    <w:p>
      <w:pPr>
        <w:spacing w:after="0"/>
        <w:ind w:left="0"/>
        <w:jc w:val="both"/>
      </w:pPr>
      <w:r>
        <w:rPr>
          <w:rFonts w:ascii="Times New Roman"/>
          <w:b w:val="false"/>
          <w:i w:val="false"/>
          <w:color w:val="000000"/>
          <w:sz w:val="28"/>
        </w:rPr>
        <w:t xml:space="preserve">
      сірке суын өңдеу үшін бентонит дайындау тәсілдері; </w:t>
      </w:r>
    </w:p>
    <w:p>
      <w:pPr>
        <w:spacing w:after="0"/>
        <w:ind w:left="0"/>
        <w:jc w:val="both"/>
      </w:pPr>
      <w:r>
        <w:rPr>
          <w:rFonts w:ascii="Times New Roman"/>
          <w:b w:val="false"/>
          <w:i w:val="false"/>
          <w:color w:val="000000"/>
          <w:sz w:val="28"/>
        </w:rPr>
        <w:t>
      ыдыстан алмастан бұрын бентонитті өңдеу тәсілдері мен қағидасы;</w:t>
      </w:r>
    </w:p>
    <w:p>
      <w:pPr>
        <w:spacing w:after="0"/>
        <w:ind w:left="0"/>
        <w:jc w:val="both"/>
      </w:pPr>
      <w:r>
        <w:rPr>
          <w:rFonts w:ascii="Times New Roman"/>
          <w:b w:val="false"/>
          <w:i w:val="false"/>
          <w:color w:val="000000"/>
          <w:sz w:val="28"/>
        </w:rPr>
        <w:t xml:space="preserve">
      дайын сірке суының сапасына қойылатын талаптар; </w:t>
      </w:r>
    </w:p>
    <w:p>
      <w:pPr>
        <w:spacing w:after="0"/>
        <w:ind w:left="0"/>
        <w:jc w:val="both"/>
      </w:pPr>
      <w:r>
        <w:rPr>
          <w:rFonts w:ascii="Times New Roman"/>
          <w:b w:val="false"/>
          <w:i w:val="false"/>
          <w:color w:val="000000"/>
          <w:sz w:val="28"/>
        </w:rPr>
        <w:t xml:space="preserve">
      сынама алу қағидасы, талдау жүргізу әдістемесі; </w:t>
      </w:r>
    </w:p>
    <w:p>
      <w:pPr>
        <w:spacing w:after="0"/>
        <w:ind w:left="0"/>
        <w:jc w:val="both"/>
      </w:pPr>
      <w:r>
        <w:rPr>
          <w:rFonts w:ascii="Times New Roman"/>
          <w:b w:val="false"/>
          <w:i w:val="false"/>
          <w:color w:val="000000"/>
          <w:sz w:val="28"/>
        </w:rPr>
        <w:t xml:space="preserve">
      сірке суын купаждау үшін есеп жүргізу тәртібі; </w:t>
      </w:r>
    </w:p>
    <w:p>
      <w:pPr>
        <w:spacing w:after="0"/>
        <w:ind w:left="0"/>
        <w:jc w:val="both"/>
      </w:pPr>
      <w:r>
        <w:rPr>
          <w:rFonts w:ascii="Times New Roman"/>
          <w:b w:val="false"/>
          <w:i w:val="false"/>
          <w:color w:val="000000"/>
          <w:sz w:val="28"/>
        </w:rPr>
        <w:t xml:space="preserve">
      шикізаттың және дайын өнімнің есебін жүргізу қағидасы. </w:t>
      </w:r>
    </w:p>
    <w:bookmarkStart w:name="z228" w:id="225"/>
    <w:p>
      <w:pPr>
        <w:spacing w:after="0"/>
        <w:ind w:left="0"/>
        <w:jc w:val="both"/>
      </w:pPr>
      <w:r>
        <w:rPr>
          <w:rFonts w:ascii="Times New Roman"/>
          <w:b w:val="false"/>
          <w:i w:val="false"/>
          <w:color w:val="000000"/>
          <w:sz w:val="28"/>
        </w:rPr>
        <w:t>
      26. Қоректендіру ортасын жасау аппаратшысы</w:t>
      </w:r>
    </w:p>
    <w:bookmarkEnd w:id="225"/>
    <w:bookmarkStart w:name="z229" w:id="226"/>
    <w:p>
      <w:pPr>
        <w:spacing w:after="0"/>
        <w:ind w:left="0"/>
        <w:jc w:val="both"/>
      </w:pPr>
      <w:r>
        <w:rPr>
          <w:rFonts w:ascii="Times New Roman"/>
          <w:b w:val="false"/>
          <w:i w:val="false"/>
          <w:color w:val="000000"/>
          <w:sz w:val="28"/>
        </w:rPr>
        <w:t>
      Параграф 1. Қоректендіру ортасын жасау аппаратшысы, 3-разряд</w:t>
      </w:r>
    </w:p>
    <w:bookmarkEnd w:id="226"/>
    <w:bookmarkStart w:name="z230" w:id="227"/>
    <w:p>
      <w:pPr>
        <w:spacing w:after="0"/>
        <w:ind w:left="0"/>
        <w:jc w:val="both"/>
      </w:pPr>
      <w:r>
        <w:rPr>
          <w:rFonts w:ascii="Times New Roman"/>
          <w:b w:val="false"/>
          <w:i w:val="false"/>
          <w:color w:val="000000"/>
          <w:sz w:val="28"/>
        </w:rPr>
        <w:t xml:space="preserve">
      137. Жұмыс сипаттамасы: </w:t>
      </w:r>
    </w:p>
    <w:bookmarkEnd w:id="227"/>
    <w:p>
      <w:pPr>
        <w:spacing w:after="0"/>
        <w:ind w:left="0"/>
        <w:jc w:val="both"/>
      </w:pPr>
      <w:r>
        <w:rPr>
          <w:rFonts w:ascii="Times New Roman"/>
          <w:b w:val="false"/>
          <w:i w:val="false"/>
          <w:color w:val="000000"/>
          <w:sz w:val="28"/>
        </w:rPr>
        <w:t>
      біліктілігі анағұрлым жоғары аппаратшының басшылығымен сірке суы өндірісінде қоректендіру ортасын жасау процесін жүргізу;</w:t>
      </w:r>
    </w:p>
    <w:p>
      <w:pPr>
        <w:spacing w:after="0"/>
        <w:ind w:left="0"/>
        <w:jc w:val="both"/>
      </w:pPr>
      <w:r>
        <w:rPr>
          <w:rFonts w:ascii="Times New Roman"/>
          <w:b w:val="false"/>
          <w:i w:val="false"/>
          <w:color w:val="000000"/>
          <w:sz w:val="28"/>
        </w:rPr>
        <w:t>
      спиртті цехқа қабылдау;</w:t>
      </w:r>
    </w:p>
    <w:p>
      <w:pPr>
        <w:spacing w:after="0"/>
        <w:ind w:left="0"/>
        <w:jc w:val="both"/>
      </w:pPr>
      <w:r>
        <w:rPr>
          <w:rFonts w:ascii="Times New Roman"/>
          <w:b w:val="false"/>
          <w:i w:val="false"/>
          <w:color w:val="000000"/>
          <w:sz w:val="28"/>
        </w:rPr>
        <w:t xml:space="preserve">
      спирттің күштілігін айқындау, оны өлшеуішке айдау; </w:t>
      </w:r>
    </w:p>
    <w:p>
      <w:pPr>
        <w:spacing w:after="0"/>
        <w:ind w:left="0"/>
        <w:jc w:val="both"/>
      </w:pPr>
      <w:r>
        <w:rPr>
          <w:rFonts w:ascii="Times New Roman"/>
          <w:b w:val="false"/>
          <w:i w:val="false"/>
          <w:color w:val="000000"/>
          <w:sz w:val="28"/>
        </w:rPr>
        <w:t>
      спирт ортасын дайындау үшін компоненттерді жинақтауышқа жіберу;</w:t>
      </w:r>
    </w:p>
    <w:p>
      <w:pPr>
        <w:spacing w:after="0"/>
        <w:ind w:left="0"/>
        <w:jc w:val="both"/>
      </w:pPr>
      <w:r>
        <w:rPr>
          <w:rFonts w:ascii="Times New Roman"/>
          <w:b w:val="false"/>
          <w:i w:val="false"/>
          <w:color w:val="000000"/>
          <w:sz w:val="28"/>
        </w:rPr>
        <w:t xml:space="preserve">
      спирттік ортаны дайындау, компоненттерді өлшеу, оларды еріту, құрамында тірі сірке суы бактериялары бар сірке суының қажетті мөлшерін есептеу, спирттің қажетті мөлшерін есептеу және өлшеу; </w:t>
      </w:r>
    </w:p>
    <w:p>
      <w:pPr>
        <w:spacing w:after="0"/>
        <w:ind w:left="0"/>
        <w:jc w:val="both"/>
      </w:pPr>
      <w:r>
        <w:rPr>
          <w:rFonts w:ascii="Times New Roman"/>
          <w:b w:val="false"/>
          <w:i w:val="false"/>
          <w:color w:val="000000"/>
          <w:sz w:val="28"/>
        </w:rPr>
        <w:t xml:space="preserve">
      араластыру және кондициясына жеткізу; </w:t>
      </w:r>
    </w:p>
    <w:p>
      <w:pPr>
        <w:spacing w:after="0"/>
        <w:ind w:left="0"/>
        <w:jc w:val="both"/>
      </w:pPr>
      <w:r>
        <w:rPr>
          <w:rFonts w:ascii="Times New Roman"/>
          <w:b w:val="false"/>
          <w:i w:val="false"/>
          <w:color w:val="000000"/>
          <w:sz w:val="28"/>
        </w:rPr>
        <w:t xml:space="preserve">
      сынама алу; </w:t>
      </w:r>
    </w:p>
    <w:p>
      <w:pPr>
        <w:spacing w:after="0"/>
        <w:ind w:left="0"/>
        <w:jc w:val="both"/>
      </w:pPr>
      <w:r>
        <w:rPr>
          <w:rFonts w:ascii="Times New Roman"/>
          <w:b w:val="false"/>
          <w:i w:val="false"/>
          <w:color w:val="000000"/>
          <w:sz w:val="28"/>
        </w:rPr>
        <w:t xml:space="preserve">
      сорғыларға қызмет көрсету. </w:t>
      </w:r>
    </w:p>
    <w:bookmarkStart w:name="z231" w:id="228"/>
    <w:p>
      <w:pPr>
        <w:spacing w:after="0"/>
        <w:ind w:left="0"/>
        <w:jc w:val="both"/>
      </w:pPr>
      <w:r>
        <w:rPr>
          <w:rFonts w:ascii="Times New Roman"/>
          <w:b w:val="false"/>
          <w:i w:val="false"/>
          <w:color w:val="000000"/>
          <w:sz w:val="28"/>
        </w:rPr>
        <w:t xml:space="preserve">
      138. Білуге тиіс: </w:t>
      </w:r>
    </w:p>
    <w:bookmarkEnd w:id="228"/>
    <w:p>
      <w:pPr>
        <w:spacing w:after="0"/>
        <w:ind w:left="0"/>
        <w:jc w:val="both"/>
      </w:pPr>
      <w:r>
        <w:rPr>
          <w:rFonts w:ascii="Times New Roman"/>
          <w:b w:val="false"/>
          <w:i w:val="false"/>
          <w:color w:val="000000"/>
          <w:sz w:val="28"/>
        </w:rPr>
        <w:t xml:space="preserve">
      қоректендіру ортасын жасау технологиясының негіздері; </w:t>
      </w:r>
    </w:p>
    <w:p>
      <w:pPr>
        <w:spacing w:after="0"/>
        <w:ind w:left="0"/>
        <w:jc w:val="both"/>
      </w:pPr>
      <w:r>
        <w:rPr>
          <w:rFonts w:ascii="Times New Roman"/>
          <w:b w:val="false"/>
          <w:i w:val="false"/>
          <w:color w:val="000000"/>
          <w:sz w:val="28"/>
        </w:rPr>
        <w:t xml:space="preserve">
      спирттік ортаны дайындау технологиясының мәні; </w:t>
      </w:r>
    </w:p>
    <w:p>
      <w:pPr>
        <w:spacing w:after="0"/>
        <w:ind w:left="0"/>
        <w:jc w:val="both"/>
      </w:pPr>
      <w:r>
        <w:rPr>
          <w:rFonts w:ascii="Times New Roman"/>
          <w:b w:val="false"/>
          <w:i w:val="false"/>
          <w:color w:val="000000"/>
          <w:sz w:val="28"/>
        </w:rPr>
        <w:t xml:space="preserve">
      сынама алу және қарапайым талдау жүргізу қағидасы; </w:t>
      </w:r>
    </w:p>
    <w:p>
      <w:pPr>
        <w:spacing w:after="0"/>
        <w:ind w:left="0"/>
        <w:jc w:val="both"/>
      </w:pPr>
      <w:r>
        <w:rPr>
          <w:rFonts w:ascii="Times New Roman"/>
          <w:b w:val="false"/>
          <w:i w:val="false"/>
          <w:color w:val="000000"/>
          <w:sz w:val="28"/>
        </w:rPr>
        <w:t>
      қызмет көрсетілетін жабдықтардың жұмыс қағидаттары және пайдалану қағидасы.</w:t>
      </w:r>
    </w:p>
    <w:bookmarkStart w:name="z232" w:id="229"/>
    <w:p>
      <w:pPr>
        <w:spacing w:after="0"/>
        <w:ind w:left="0"/>
        <w:jc w:val="both"/>
      </w:pPr>
      <w:r>
        <w:rPr>
          <w:rFonts w:ascii="Times New Roman"/>
          <w:b w:val="false"/>
          <w:i w:val="false"/>
          <w:color w:val="000000"/>
          <w:sz w:val="28"/>
        </w:rPr>
        <w:t>
      Параграф 2. Қоректендіру ортасын жасау аппаратшысы, 4-разряд</w:t>
      </w:r>
    </w:p>
    <w:bookmarkEnd w:id="229"/>
    <w:bookmarkStart w:name="z233" w:id="230"/>
    <w:p>
      <w:pPr>
        <w:spacing w:after="0"/>
        <w:ind w:left="0"/>
        <w:jc w:val="both"/>
      </w:pPr>
      <w:r>
        <w:rPr>
          <w:rFonts w:ascii="Times New Roman"/>
          <w:b w:val="false"/>
          <w:i w:val="false"/>
          <w:color w:val="000000"/>
          <w:sz w:val="28"/>
        </w:rPr>
        <w:t xml:space="preserve">
      139. Жұмыс сипаттамасы: </w:t>
      </w:r>
    </w:p>
    <w:bookmarkEnd w:id="230"/>
    <w:p>
      <w:pPr>
        <w:spacing w:after="0"/>
        <w:ind w:left="0"/>
        <w:jc w:val="both"/>
      </w:pPr>
      <w:r>
        <w:rPr>
          <w:rFonts w:ascii="Times New Roman"/>
          <w:b w:val="false"/>
          <w:i w:val="false"/>
          <w:color w:val="000000"/>
          <w:sz w:val="28"/>
        </w:rPr>
        <w:t xml:space="preserve">
      сірке суы өндірісінде қоректендіру ортасын дайындау процесін жүргізу; </w:t>
      </w:r>
    </w:p>
    <w:p>
      <w:pPr>
        <w:spacing w:after="0"/>
        <w:ind w:left="0"/>
        <w:jc w:val="both"/>
      </w:pPr>
      <w:r>
        <w:rPr>
          <w:rFonts w:ascii="Times New Roman"/>
          <w:b w:val="false"/>
          <w:i w:val="false"/>
          <w:color w:val="000000"/>
          <w:sz w:val="28"/>
        </w:rPr>
        <w:t xml:space="preserve">
      қоректендіру ортасын (тығын) жасау үшін компоненттерді дайындау: сіңімді тұздарды өлшеу және жасау, сірне өскіндерінің және ашытқы сығындысын дайындау; </w:t>
      </w:r>
    </w:p>
    <w:p>
      <w:pPr>
        <w:spacing w:after="0"/>
        <w:ind w:left="0"/>
        <w:jc w:val="both"/>
      </w:pPr>
      <w:r>
        <w:rPr>
          <w:rFonts w:ascii="Times New Roman"/>
          <w:b w:val="false"/>
          <w:i w:val="false"/>
          <w:color w:val="000000"/>
          <w:sz w:val="28"/>
        </w:rPr>
        <w:t xml:space="preserve">
      құрамында тірі сірке суы бактериялары бар шикі сірке суы концентрациясын айқындау және оның қажетті мөлшерін есептеу; </w:t>
      </w:r>
    </w:p>
    <w:p>
      <w:pPr>
        <w:spacing w:after="0"/>
        <w:ind w:left="0"/>
        <w:jc w:val="both"/>
      </w:pPr>
      <w:r>
        <w:rPr>
          <w:rFonts w:ascii="Times New Roman"/>
          <w:b w:val="false"/>
          <w:i w:val="false"/>
          <w:color w:val="000000"/>
          <w:sz w:val="28"/>
        </w:rPr>
        <w:t xml:space="preserve">
      есепті компоненттерден тұратын қоспаны (тығынды) жасау, спирттің қажетті мөлшерін жіберу; </w:t>
      </w:r>
    </w:p>
    <w:p>
      <w:pPr>
        <w:spacing w:after="0"/>
        <w:ind w:left="0"/>
        <w:jc w:val="both"/>
      </w:pPr>
      <w:r>
        <w:rPr>
          <w:rFonts w:ascii="Times New Roman"/>
          <w:b w:val="false"/>
          <w:i w:val="false"/>
          <w:color w:val="000000"/>
          <w:sz w:val="28"/>
        </w:rPr>
        <w:t>
      қоспаны араластыру және қажетті кондициясына жеткізу, тұндыру;</w:t>
      </w:r>
    </w:p>
    <w:p>
      <w:pPr>
        <w:spacing w:after="0"/>
        <w:ind w:left="0"/>
        <w:jc w:val="both"/>
      </w:pPr>
      <w:r>
        <w:rPr>
          <w:rFonts w:ascii="Times New Roman"/>
          <w:b w:val="false"/>
          <w:i w:val="false"/>
          <w:color w:val="000000"/>
          <w:sz w:val="28"/>
        </w:rPr>
        <w:t>
      қоспаның (тығынның) қышқылдандыру чандарына беру және берілу жылдамдығын реттеу;</w:t>
      </w:r>
    </w:p>
    <w:p>
      <w:pPr>
        <w:spacing w:after="0"/>
        <w:ind w:left="0"/>
        <w:jc w:val="both"/>
      </w:pPr>
      <w:r>
        <w:rPr>
          <w:rFonts w:ascii="Times New Roman"/>
          <w:b w:val="false"/>
          <w:i w:val="false"/>
          <w:color w:val="000000"/>
          <w:sz w:val="28"/>
        </w:rPr>
        <w:t xml:space="preserve">
      жабдық жұмысындағы ұсақ кемшіліктерді анықтау және жою. </w:t>
      </w:r>
    </w:p>
    <w:bookmarkStart w:name="z234" w:id="231"/>
    <w:p>
      <w:pPr>
        <w:spacing w:after="0"/>
        <w:ind w:left="0"/>
        <w:jc w:val="both"/>
      </w:pPr>
      <w:r>
        <w:rPr>
          <w:rFonts w:ascii="Times New Roman"/>
          <w:b w:val="false"/>
          <w:i w:val="false"/>
          <w:color w:val="000000"/>
          <w:sz w:val="28"/>
        </w:rPr>
        <w:t xml:space="preserve">
      140. Білуге тиіс: </w:t>
      </w:r>
    </w:p>
    <w:bookmarkEnd w:id="231"/>
    <w:p>
      <w:pPr>
        <w:spacing w:after="0"/>
        <w:ind w:left="0"/>
        <w:jc w:val="both"/>
      </w:pPr>
      <w:r>
        <w:rPr>
          <w:rFonts w:ascii="Times New Roman"/>
          <w:b w:val="false"/>
          <w:i w:val="false"/>
          <w:color w:val="000000"/>
          <w:sz w:val="28"/>
        </w:rPr>
        <w:t xml:space="preserve">
      қоректендіру ортасын (тығын) жасау, компоненттерді дайындау; </w:t>
      </w:r>
    </w:p>
    <w:p>
      <w:pPr>
        <w:spacing w:after="0"/>
        <w:ind w:left="0"/>
        <w:jc w:val="both"/>
      </w:pPr>
      <w:r>
        <w:rPr>
          <w:rFonts w:ascii="Times New Roman"/>
          <w:b w:val="false"/>
          <w:i w:val="false"/>
          <w:color w:val="000000"/>
          <w:sz w:val="28"/>
        </w:rPr>
        <w:t xml:space="preserve">
      қоса дайындау рецептурасы; </w:t>
      </w:r>
    </w:p>
    <w:p>
      <w:pPr>
        <w:spacing w:after="0"/>
        <w:ind w:left="0"/>
        <w:jc w:val="both"/>
      </w:pPr>
      <w:r>
        <w:rPr>
          <w:rFonts w:ascii="Times New Roman"/>
          <w:b w:val="false"/>
          <w:i w:val="false"/>
          <w:color w:val="000000"/>
          <w:sz w:val="28"/>
        </w:rPr>
        <w:t xml:space="preserve">
      қоспаның (тығынның) компоненттерінің берілу тәртібі; </w:t>
      </w:r>
    </w:p>
    <w:p>
      <w:pPr>
        <w:spacing w:after="0"/>
        <w:ind w:left="0"/>
        <w:jc w:val="both"/>
      </w:pPr>
      <w:r>
        <w:rPr>
          <w:rFonts w:ascii="Times New Roman"/>
          <w:b w:val="false"/>
          <w:i w:val="false"/>
          <w:color w:val="000000"/>
          <w:sz w:val="28"/>
        </w:rPr>
        <w:t xml:space="preserve">
      сынама алу және компоненттері мен қоспаны (тығынды) талдау қағидалары; </w:t>
      </w:r>
    </w:p>
    <w:p>
      <w:pPr>
        <w:spacing w:after="0"/>
        <w:ind w:left="0"/>
        <w:jc w:val="both"/>
      </w:pPr>
      <w:r>
        <w:rPr>
          <w:rFonts w:ascii="Times New Roman"/>
          <w:b w:val="false"/>
          <w:i w:val="false"/>
          <w:color w:val="000000"/>
          <w:sz w:val="28"/>
        </w:rPr>
        <w:t xml:space="preserve">
      қоспаның (тығынның) қышқылдандыру чандарына берілу жылдамдығы мен қағидалары, берілу жылдамдығын реттеу қағидалары; </w:t>
      </w:r>
    </w:p>
    <w:p>
      <w:pPr>
        <w:spacing w:after="0"/>
        <w:ind w:left="0"/>
        <w:jc w:val="both"/>
      </w:pPr>
      <w:r>
        <w:rPr>
          <w:rFonts w:ascii="Times New Roman"/>
          <w:b w:val="false"/>
          <w:i w:val="false"/>
          <w:color w:val="000000"/>
          <w:sz w:val="28"/>
        </w:rPr>
        <w:t xml:space="preserve">
      тығын бөлімі жабдықтарының құрылысы. </w:t>
      </w:r>
    </w:p>
    <w:bookmarkStart w:name="z235" w:id="232"/>
    <w:p>
      <w:pPr>
        <w:spacing w:after="0"/>
        <w:ind w:left="0"/>
        <w:jc w:val="left"/>
      </w:pPr>
      <w:r>
        <w:rPr>
          <w:rFonts w:ascii="Times New Roman"/>
          <w:b/>
          <w:i w:val="false"/>
          <w:color w:val="000000"/>
        </w:rPr>
        <w:t xml:space="preserve"> 3-бөлім. Нан пісіру – макарон өндірісі</w:t>
      </w:r>
    </w:p>
    <w:bookmarkEnd w:id="232"/>
    <w:bookmarkStart w:name="z236" w:id="233"/>
    <w:p>
      <w:pPr>
        <w:spacing w:after="0"/>
        <w:ind w:left="0"/>
        <w:jc w:val="both"/>
      </w:pPr>
      <w:r>
        <w:rPr>
          <w:rFonts w:ascii="Times New Roman"/>
          <w:b w:val="false"/>
          <w:i w:val="false"/>
          <w:color w:val="000000"/>
          <w:sz w:val="28"/>
        </w:rPr>
        <w:t>
      27. Ашытқы жасаушы</w:t>
      </w:r>
    </w:p>
    <w:bookmarkEnd w:id="233"/>
    <w:bookmarkStart w:name="z237" w:id="234"/>
    <w:p>
      <w:pPr>
        <w:spacing w:after="0"/>
        <w:ind w:left="0"/>
        <w:jc w:val="both"/>
      </w:pPr>
      <w:r>
        <w:rPr>
          <w:rFonts w:ascii="Times New Roman"/>
          <w:b w:val="false"/>
          <w:i w:val="false"/>
          <w:color w:val="000000"/>
          <w:sz w:val="28"/>
        </w:rPr>
        <w:t>
      Параграф 1. Ашытқы жасаушы, 2-разряд</w:t>
      </w:r>
    </w:p>
    <w:bookmarkEnd w:id="234"/>
    <w:bookmarkStart w:name="z238" w:id="235"/>
    <w:p>
      <w:pPr>
        <w:spacing w:after="0"/>
        <w:ind w:left="0"/>
        <w:jc w:val="both"/>
      </w:pPr>
      <w:r>
        <w:rPr>
          <w:rFonts w:ascii="Times New Roman"/>
          <w:b w:val="false"/>
          <w:i w:val="false"/>
          <w:color w:val="000000"/>
          <w:sz w:val="28"/>
        </w:rPr>
        <w:t xml:space="preserve">
      141. Жұмыс сипаттамасы: </w:t>
      </w:r>
    </w:p>
    <w:bookmarkEnd w:id="235"/>
    <w:p>
      <w:pPr>
        <w:spacing w:after="0"/>
        <w:ind w:left="0"/>
        <w:jc w:val="both"/>
      </w:pPr>
      <w:r>
        <w:rPr>
          <w:rFonts w:ascii="Times New Roman"/>
          <w:b w:val="false"/>
          <w:i w:val="false"/>
          <w:color w:val="000000"/>
          <w:sz w:val="28"/>
        </w:rPr>
        <w:t xml:space="preserve">
      жоғары білікті ашытқы жасаушының немесе қамыр жасаушының басшылығымен сұйық ашытқы мен ұйытқы пісірімдерін дайындау; </w:t>
      </w:r>
    </w:p>
    <w:p>
      <w:pPr>
        <w:spacing w:after="0"/>
        <w:ind w:left="0"/>
        <w:jc w:val="both"/>
      </w:pPr>
      <w:r>
        <w:rPr>
          <w:rFonts w:ascii="Times New Roman"/>
          <w:b w:val="false"/>
          <w:i w:val="false"/>
          <w:color w:val="000000"/>
          <w:sz w:val="28"/>
        </w:rPr>
        <w:t xml:space="preserve">
      шикізат пен материалдарды алу және дайындау; </w:t>
      </w:r>
    </w:p>
    <w:p>
      <w:pPr>
        <w:spacing w:after="0"/>
        <w:ind w:left="0"/>
        <w:jc w:val="both"/>
      </w:pPr>
      <w:r>
        <w:rPr>
          <w:rFonts w:ascii="Times New Roman"/>
          <w:b w:val="false"/>
          <w:i w:val="false"/>
          <w:color w:val="000000"/>
          <w:sz w:val="28"/>
        </w:rPr>
        <w:t xml:space="preserve">
      сұйық ашытқыны қамыр илейтін бөлімшелерге берілуін қадағалау. </w:t>
      </w:r>
    </w:p>
    <w:bookmarkStart w:name="z239" w:id="236"/>
    <w:p>
      <w:pPr>
        <w:spacing w:after="0"/>
        <w:ind w:left="0"/>
        <w:jc w:val="both"/>
      </w:pPr>
      <w:r>
        <w:rPr>
          <w:rFonts w:ascii="Times New Roman"/>
          <w:b w:val="false"/>
          <w:i w:val="false"/>
          <w:color w:val="000000"/>
          <w:sz w:val="28"/>
        </w:rPr>
        <w:t xml:space="preserve">
      142. Білуге тиіс: </w:t>
      </w:r>
    </w:p>
    <w:bookmarkEnd w:id="236"/>
    <w:p>
      <w:pPr>
        <w:spacing w:after="0"/>
        <w:ind w:left="0"/>
        <w:jc w:val="both"/>
      </w:pPr>
      <w:r>
        <w:rPr>
          <w:rFonts w:ascii="Times New Roman"/>
          <w:b w:val="false"/>
          <w:i w:val="false"/>
          <w:color w:val="000000"/>
          <w:sz w:val="28"/>
        </w:rPr>
        <w:t xml:space="preserve">
      сұйық ашытқыны дайындаудың технологиялық процесі; </w:t>
      </w:r>
    </w:p>
    <w:p>
      <w:pPr>
        <w:spacing w:after="0"/>
        <w:ind w:left="0"/>
        <w:jc w:val="both"/>
      </w:pPr>
      <w:r>
        <w:rPr>
          <w:rFonts w:ascii="Times New Roman"/>
          <w:b w:val="false"/>
          <w:i w:val="false"/>
          <w:color w:val="000000"/>
          <w:sz w:val="28"/>
        </w:rPr>
        <w:t xml:space="preserve">
      ашытқы цехының машиналары мен жабдықтарын пайдалану ережесі. </w:t>
      </w:r>
    </w:p>
    <w:bookmarkStart w:name="z240" w:id="237"/>
    <w:p>
      <w:pPr>
        <w:spacing w:after="0"/>
        <w:ind w:left="0"/>
        <w:jc w:val="both"/>
      </w:pPr>
      <w:r>
        <w:rPr>
          <w:rFonts w:ascii="Times New Roman"/>
          <w:b w:val="false"/>
          <w:i w:val="false"/>
          <w:color w:val="000000"/>
          <w:sz w:val="28"/>
        </w:rPr>
        <w:t>
      Параграф 2. Ашытқы жасаушы, 3-разряд</w:t>
      </w:r>
    </w:p>
    <w:bookmarkEnd w:id="237"/>
    <w:bookmarkStart w:name="z241" w:id="238"/>
    <w:p>
      <w:pPr>
        <w:spacing w:after="0"/>
        <w:ind w:left="0"/>
        <w:jc w:val="both"/>
      </w:pPr>
      <w:r>
        <w:rPr>
          <w:rFonts w:ascii="Times New Roman"/>
          <w:b w:val="false"/>
          <w:i w:val="false"/>
          <w:color w:val="000000"/>
          <w:sz w:val="28"/>
        </w:rPr>
        <w:t xml:space="preserve">
      143. Жұмыс сипаттамасы: </w:t>
      </w:r>
    </w:p>
    <w:bookmarkEnd w:id="238"/>
    <w:p>
      <w:pPr>
        <w:spacing w:after="0"/>
        <w:ind w:left="0"/>
        <w:jc w:val="both"/>
      </w:pPr>
      <w:r>
        <w:rPr>
          <w:rFonts w:ascii="Times New Roman"/>
          <w:b w:val="false"/>
          <w:i w:val="false"/>
          <w:color w:val="000000"/>
          <w:sz w:val="28"/>
        </w:rPr>
        <w:t xml:space="preserve">
      ауысымда 10 тонна (бұдан әрі – т) дейін нан пісіру үшін биохимиялық әдіспен ашытқыларды көбейту және жетілдіру процесін жүргізу; </w:t>
      </w:r>
    </w:p>
    <w:p>
      <w:pPr>
        <w:spacing w:after="0"/>
        <w:ind w:left="0"/>
        <w:jc w:val="both"/>
      </w:pPr>
      <w:r>
        <w:rPr>
          <w:rFonts w:ascii="Times New Roman"/>
          <w:b w:val="false"/>
          <w:i w:val="false"/>
          <w:color w:val="000000"/>
          <w:sz w:val="28"/>
        </w:rPr>
        <w:t xml:space="preserve">
      сұйық ашытқылар мен ұйытқыларға арналған қоректік ортаны зарасыздандыру; </w:t>
      </w:r>
    </w:p>
    <w:p>
      <w:pPr>
        <w:spacing w:after="0"/>
        <w:ind w:left="0"/>
        <w:jc w:val="both"/>
      </w:pPr>
      <w:r>
        <w:rPr>
          <w:rFonts w:ascii="Times New Roman"/>
          <w:b w:val="false"/>
          <w:i w:val="false"/>
          <w:color w:val="000000"/>
          <w:sz w:val="28"/>
        </w:rPr>
        <w:t xml:space="preserve">
      салқындатуды және қанттандыруды бақылау; </w:t>
      </w:r>
    </w:p>
    <w:p>
      <w:pPr>
        <w:spacing w:after="0"/>
        <w:ind w:left="0"/>
        <w:jc w:val="both"/>
      </w:pPr>
      <w:r>
        <w:rPr>
          <w:rFonts w:ascii="Times New Roman"/>
          <w:b w:val="false"/>
          <w:i w:val="false"/>
          <w:color w:val="000000"/>
          <w:sz w:val="28"/>
        </w:rPr>
        <w:t xml:space="preserve">
      нанның жақсартылған пісірінді сорттарын өндіру үшін сұйық ашытқыларды, пісірінділер мен сүзбелерді дайындау; </w:t>
      </w:r>
    </w:p>
    <w:p>
      <w:pPr>
        <w:spacing w:after="0"/>
        <w:ind w:left="0"/>
        <w:jc w:val="both"/>
      </w:pPr>
      <w:r>
        <w:rPr>
          <w:rFonts w:ascii="Times New Roman"/>
          <w:b w:val="false"/>
          <w:i w:val="false"/>
          <w:color w:val="000000"/>
          <w:sz w:val="28"/>
        </w:rPr>
        <w:t>
      престелген ашытқыларды жандандыру;</w:t>
      </w:r>
    </w:p>
    <w:p>
      <w:pPr>
        <w:spacing w:after="0"/>
        <w:ind w:left="0"/>
        <w:jc w:val="both"/>
      </w:pPr>
      <w:r>
        <w:rPr>
          <w:rFonts w:ascii="Times New Roman"/>
          <w:b w:val="false"/>
          <w:i w:val="false"/>
          <w:color w:val="000000"/>
          <w:sz w:val="28"/>
        </w:rPr>
        <w:t xml:space="preserve">
      ашытқының және ашытқы сүтінің консистенциясын, сапасын және олардың температурасын бақылау; </w:t>
      </w:r>
    </w:p>
    <w:p>
      <w:pPr>
        <w:spacing w:after="0"/>
        <w:ind w:left="0"/>
        <w:jc w:val="both"/>
      </w:pPr>
      <w:r>
        <w:rPr>
          <w:rFonts w:ascii="Times New Roman"/>
          <w:b w:val="false"/>
          <w:i w:val="false"/>
          <w:color w:val="000000"/>
          <w:sz w:val="28"/>
        </w:rPr>
        <w:t>
      ашытқының қышқылдығын және көтерілуін айқындау;</w:t>
      </w:r>
    </w:p>
    <w:p>
      <w:pPr>
        <w:spacing w:after="0"/>
        <w:ind w:left="0"/>
        <w:jc w:val="both"/>
      </w:pPr>
      <w:r>
        <w:rPr>
          <w:rFonts w:ascii="Times New Roman"/>
          <w:b w:val="false"/>
          <w:i w:val="false"/>
          <w:color w:val="000000"/>
          <w:sz w:val="28"/>
        </w:rPr>
        <w:t>
      сынамаларды іріктеу, мөлшерлеу, ашытқыларды өндіріске тапсыру;</w:t>
      </w:r>
    </w:p>
    <w:p>
      <w:pPr>
        <w:spacing w:after="0"/>
        <w:ind w:left="0"/>
        <w:jc w:val="both"/>
      </w:pPr>
      <w:r>
        <w:rPr>
          <w:rFonts w:ascii="Times New Roman"/>
          <w:b w:val="false"/>
          <w:i w:val="false"/>
          <w:color w:val="000000"/>
          <w:sz w:val="28"/>
        </w:rPr>
        <w:t xml:space="preserve">
      бақылау талдауларын жүргізу; </w:t>
      </w:r>
    </w:p>
    <w:p>
      <w:pPr>
        <w:spacing w:after="0"/>
        <w:ind w:left="0"/>
        <w:jc w:val="both"/>
      </w:pPr>
      <w:r>
        <w:rPr>
          <w:rFonts w:ascii="Times New Roman"/>
          <w:b w:val="false"/>
          <w:i w:val="false"/>
          <w:color w:val="000000"/>
          <w:sz w:val="28"/>
        </w:rPr>
        <w:t>
      ашытқы цехының жабдықтарына қызмет көрсету;</w:t>
      </w:r>
    </w:p>
    <w:p>
      <w:pPr>
        <w:spacing w:after="0"/>
        <w:ind w:left="0"/>
        <w:jc w:val="both"/>
      </w:pPr>
      <w:r>
        <w:rPr>
          <w:rFonts w:ascii="Times New Roman"/>
          <w:b w:val="false"/>
          <w:i w:val="false"/>
          <w:color w:val="000000"/>
          <w:sz w:val="28"/>
        </w:rPr>
        <w:t xml:space="preserve">
      қоректік ортаны, су мен ауаны мөлшерлеудің сағаттаған режимін реттеу; </w:t>
      </w:r>
    </w:p>
    <w:p>
      <w:pPr>
        <w:spacing w:after="0"/>
        <w:ind w:left="0"/>
        <w:jc w:val="both"/>
      </w:pPr>
      <w:r>
        <w:rPr>
          <w:rFonts w:ascii="Times New Roman"/>
          <w:b w:val="false"/>
          <w:i w:val="false"/>
          <w:color w:val="000000"/>
          <w:sz w:val="28"/>
        </w:rPr>
        <w:t xml:space="preserve">
      ортаның белгіленген температурасын, тығыздығын және қышқылдығын ұстау; </w:t>
      </w:r>
    </w:p>
    <w:p>
      <w:pPr>
        <w:spacing w:after="0"/>
        <w:ind w:left="0"/>
        <w:jc w:val="both"/>
      </w:pPr>
      <w:r>
        <w:rPr>
          <w:rFonts w:ascii="Times New Roman"/>
          <w:b w:val="false"/>
          <w:i w:val="false"/>
          <w:color w:val="000000"/>
          <w:sz w:val="28"/>
        </w:rPr>
        <w:t xml:space="preserve">
      барлық ыдыстарды санитарлық өңдеу; </w:t>
      </w:r>
    </w:p>
    <w:p>
      <w:pPr>
        <w:spacing w:after="0"/>
        <w:ind w:left="0"/>
        <w:jc w:val="both"/>
      </w:pPr>
      <w:r>
        <w:rPr>
          <w:rFonts w:ascii="Times New Roman"/>
          <w:b w:val="false"/>
          <w:i w:val="false"/>
          <w:color w:val="000000"/>
          <w:sz w:val="28"/>
        </w:rPr>
        <w:t>
      жабдықтардың, ыдыстардың, инвентардың тазалығын бақылау.</w:t>
      </w:r>
    </w:p>
    <w:bookmarkStart w:name="z242" w:id="239"/>
    <w:p>
      <w:pPr>
        <w:spacing w:after="0"/>
        <w:ind w:left="0"/>
        <w:jc w:val="both"/>
      </w:pPr>
      <w:r>
        <w:rPr>
          <w:rFonts w:ascii="Times New Roman"/>
          <w:b w:val="false"/>
          <w:i w:val="false"/>
          <w:color w:val="000000"/>
          <w:sz w:val="28"/>
        </w:rPr>
        <w:t xml:space="preserve">
      144. Білуге тиіс: </w:t>
      </w:r>
    </w:p>
    <w:bookmarkEnd w:id="239"/>
    <w:p>
      <w:pPr>
        <w:spacing w:after="0"/>
        <w:ind w:left="0"/>
        <w:jc w:val="both"/>
      </w:pPr>
      <w:r>
        <w:rPr>
          <w:rFonts w:ascii="Times New Roman"/>
          <w:b w:val="false"/>
          <w:i w:val="false"/>
          <w:color w:val="000000"/>
          <w:sz w:val="28"/>
        </w:rPr>
        <w:t xml:space="preserve">
      ашытқының температурасын өлшеу және ашытқының қышқылдығы мен көтерілуін айқындау тәсілдері; </w:t>
      </w:r>
    </w:p>
    <w:p>
      <w:pPr>
        <w:spacing w:after="0"/>
        <w:ind w:left="0"/>
        <w:jc w:val="both"/>
      </w:pPr>
      <w:r>
        <w:rPr>
          <w:rFonts w:ascii="Times New Roman"/>
          <w:b w:val="false"/>
          <w:i w:val="false"/>
          <w:color w:val="000000"/>
          <w:sz w:val="28"/>
        </w:rPr>
        <w:t xml:space="preserve">
      сұйық ашытқылар мен ашытқы сүттерін мөлшерлеу тәсілдері мен ережесі, нанды дайындаудағы олардың мәні; </w:t>
      </w:r>
    </w:p>
    <w:p>
      <w:pPr>
        <w:spacing w:after="0"/>
        <w:ind w:left="0"/>
        <w:jc w:val="both"/>
      </w:pPr>
      <w:r>
        <w:rPr>
          <w:rFonts w:ascii="Times New Roman"/>
          <w:b w:val="false"/>
          <w:i w:val="false"/>
          <w:color w:val="000000"/>
          <w:sz w:val="28"/>
        </w:rPr>
        <w:t xml:space="preserve">
      сұйық ашытқыларды өндіруді бақылаудың органолептикалық әдісі. </w:t>
      </w:r>
    </w:p>
    <w:p>
      <w:pPr>
        <w:spacing w:after="0"/>
        <w:ind w:left="0"/>
        <w:jc w:val="both"/>
      </w:pPr>
      <w:r>
        <w:rPr>
          <w:rFonts w:ascii="Times New Roman"/>
          <w:b w:val="false"/>
          <w:i w:val="false"/>
          <w:color w:val="000000"/>
          <w:sz w:val="28"/>
        </w:rPr>
        <w:t>
      Ауысымда 10 т артық нан пісіру үшін биохимиялық әдіспен ашытқыларды көбейту және жетілдіру процесін жүргізу кезінде – 4 - разряд.</w:t>
      </w:r>
    </w:p>
    <w:bookmarkStart w:name="z243" w:id="240"/>
    <w:p>
      <w:pPr>
        <w:spacing w:after="0"/>
        <w:ind w:left="0"/>
        <w:jc w:val="both"/>
      </w:pPr>
      <w:r>
        <w:rPr>
          <w:rFonts w:ascii="Times New Roman"/>
          <w:b w:val="false"/>
          <w:i w:val="false"/>
          <w:color w:val="000000"/>
          <w:sz w:val="28"/>
        </w:rPr>
        <w:t>
      28. Ұйытушы</w:t>
      </w:r>
    </w:p>
    <w:bookmarkEnd w:id="240"/>
    <w:bookmarkStart w:name="z244" w:id="241"/>
    <w:p>
      <w:pPr>
        <w:spacing w:after="0"/>
        <w:ind w:left="0"/>
        <w:jc w:val="both"/>
      </w:pPr>
      <w:r>
        <w:rPr>
          <w:rFonts w:ascii="Times New Roman"/>
          <w:b w:val="false"/>
          <w:i w:val="false"/>
          <w:color w:val="000000"/>
          <w:sz w:val="28"/>
        </w:rPr>
        <w:t>
      Параграф 1. Ұйытушы, 4-разряд</w:t>
      </w:r>
    </w:p>
    <w:bookmarkEnd w:id="241"/>
    <w:bookmarkStart w:name="z245" w:id="242"/>
    <w:p>
      <w:pPr>
        <w:spacing w:after="0"/>
        <w:ind w:left="0"/>
        <w:jc w:val="both"/>
      </w:pPr>
      <w:r>
        <w:rPr>
          <w:rFonts w:ascii="Times New Roman"/>
          <w:b w:val="false"/>
          <w:i w:val="false"/>
          <w:color w:val="000000"/>
          <w:sz w:val="28"/>
        </w:rPr>
        <w:t>
      145. Жұмыс сипаттамасы:</w:t>
      </w:r>
    </w:p>
    <w:bookmarkEnd w:id="242"/>
    <w:p>
      <w:pPr>
        <w:spacing w:after="0"/>
        <w:ind w:left="0"/>
        <w:jc w:val="both"/>
      </w:pPr>
      <w:r>
        <w:rPr>
          <w:rFonts w:ascii="Times New Roman"/>
          <w:b w:val="false"/>
          <w:i w:val="false"/>
          <w:color w:val="000000"/>
          <w:sz w:val="28"/>
        </w:rPr>
        <w:t xml:space="preserve">
      ауысымда 10 т дейін нан пісіру үшін сұйық және мезофильді ұйытқыларды дайындау әрі шығындаудың өндірістік циклін жүргізу; </w:t>
      </w:r>
    </w:p>
    <w:p>
      <w:pPr>
        <w:spacing w:after="0"/>
        <w:ind w:left="0"/>
        <w:jc w:val="both"/>
      </w:pPr>
      <w:r>
        <w:rPr>
          <w:rFonts w:ascii="Times New Roman"/>
          <w:b w:val="false"/>
          <w:i w:val="false"/>
          <w:color w:val="000000"/>
          <w:sz w:val="28"/>
        </w:rPr>
        <w:t xml:space="preserve">
      ұйытқылар үшін қоректендіргіштерді дайындау, органолептикалық және талдаулар негізінде ұйытқылардың ылғалдылығын, қышқылдығын, температурасын, көтерілуін бақылау; </w:t>
      </w:r>
    </w:p>
    <w:p>
      <w:pPr>
        <w:spacing w:after="0"/>
        <w:ind w:left="0"/>
        <w:jc w:val="both"/>
      </w:pPr>
      <w:r>
        <w:rPr>
          <w:rFonts w:ascii="Times New Roman"/>
          <w:b w:val="false"/>
          <w:i w:val="false"/>
          <w:color w:val="000000"/>
          <w:sz w:val="28"/>
        </w:rPr>
        <w:t xml:space="preserve">
      қант қосылған, ашытылған пісірінді дайындау; </w:t>
      </w:r>
    </w:p>
    <w:p>
      <w:pPr>
        <w:spacing w:after="0"/>
        <w:ind w:left="0"/>
        <w:jc w:val="both"/>
      </w:pPr>
      <w:r>
        <w:rPr>
          <w:rFonts w:ascii="Times New Roman"/>
          <w:b w:val="false"/>
          <w:i w:val="false"/>
          <w:color w:val="000000"/>
          <w:sz w:val="28"/>
        </w:rPr>
        <w:t xml:space="preserve">
      ұйытқыларды дайындау кезінде жабдықтарға қызмет көрсету, ыдыстарды және басқа инвентарларды санитарлық өңдеу; </w:t>
      </w:r>
    </w:p>
    <w:p>
      <w:pPr>
        <w:spacing w:after="0"/>
        <w:ind w:left="0"/>
        <w:jc w:val="both"/>
      </w:pPr>
      <w:r>
        <w:rPr>
          <w:rFonts w:ascii="Times New Roman"/>
          <w:b w:val="false"/>
          <w:i w:val="false"/>
          <w:color w:val="000000"/>
          <w:sz w:val="28"/>
        </w:rPr>
        <w:t>
      түрлі өнімдерді өндіру үшін ұйытқыларды мақсаты бойынша тапсыру;</w:t>
      </w:r>
    </w:p>
    <w:p>
      <w:pPr>
        <w:spacing w:after="0"/>
        <w:ind w:left="0"/>
        <w:jc w:val="both"/>
      </w:pPr>
      <w:r>
        <w:rPr>
          <w:rFonts w:ascii="Times New Roman"/>
          <w:b w:val="false"/>
          <w:i w:val="false"/>
          <w:color w:val="000000"/>
          <w:sz w:val="28"/>
        </w:rPr>
        <w:t xml:space="preserve">
      жабдықтардың, ыдыстардың, инвентардың зарарсыздығын бақылау. </w:t>
      </w:r>
    </w:p>
    <w:bookmarkStart w:name="z246" w:id="243"/>
    <w:p>
      <w:pPr>
        <w:spacing w:after="0"/>
        <w:ind w:left="0"/>
        <w:jc w:val="both"/>
      </w:pPr>
      <w:r>
        <w:rPr>
          <w:rFonts w:ascii="Times New Roman"/>
          <w:b w:val="false"/>
          <w:i w:val="false"/>
          <w:color w:val="000000"/>
          <w:sz w:val="28"/>
        </w:rPr>
        <w:t xml:space="preserve">
      146. Білуге тиіс: </w:t>
      </w:r>
    </w:p>
    <w:bookmarkEnd w:id="243"/>
    <w:p>
      <w:pPr>
        <w:spacing w:after="0"/>
        <w:ind w:left="0"/>
        <w:jc w:val="both"/>
      </w:pPr>
      <w:r>
        <w:rPr>
          <w:rFonts w:ascii="Times New Roman"/>
          <w:b w:val="false"/>
          <w:i w:val="false"/>
          <w:color w:val="000000"/>
          <w:sz w:val="28"/>
        </w:rPr>
        <w:t xml:space="preserve">
      сұйық және мезофильді ұйытқыларды, пісірінділерді дайындаудың технологиясы мен рецептурасы; </w:t>
      </w:r>
    </w:p>
    <w:p>
      <w:pPr>
        <w:spacing w:after="0"/>
        <w:ind w:left="0"/>
        <w:jc w:val="both"/>
      </w:pPr>
      <w:r>
        <w:rPr>
          <w:rFonts w:ascii="Times New Roman"/>
          <w:b w:val="false"/>
          <w:i w:val="false"/>
          <w:color w:val="000000"/>
          <w:sz w:val="28"/>
        </w:rPr>
        <w:t xml:space="preserve">
      ұйытқылар мен пісірінділердің температурасын, ылғалдылығын, қышқылдығын, көтерілуін өлшеу тәсілдері; </w:t>
      </w:r>
    </w:p>
    <w:p>
      <w:pPr>
        <w:spacing w:after="0"/>
        <w:ind w:left="0"/>
        <w:jc w:val="both"/>
      </w:pPr>
      <w:r>
        <w:rPr>
          <w:rFonts w:ascii="Times New Roman"/>
          <w:b w:val="false"/>
          <w:i w:val="false"/>
          <w:color w:val="000000"/>
          <w:sz w:val="28"/>
        </w:rPr>
        <w:t>
      ұйытқылардың, пісірінділердің сапасын органолептикалық бағалау әдісі;</w:t>
      </w:r>
    </w:p>
    <w:p>
      <w:pPr>
        <w:spacing w:after="0"/>
        <w:ind w:left="0"/>
        <w:jc w:val="both"/>
      </w:pPr>
      <w:r>
        <w:rPr>
          <w:rFonts w:ascii="Times New Roman"/>
          <w:b w:val="false"/>
          <w:i w:val="false"/>
          <w:color w:val="000000"/>
          <w:sz w:val="28"/>
        </w:rPr>
        <w:t xml:space="preserve">
      олардың сапасына қойылатын талаптар. </w:t>
      </w:r>
    </w:p>
    <w:p>
      <w:pPr>
        <w:spacing w:after="0"/>
        <w:ind w:left="0"/>
        <w:jc w:val="both"/>
      </w:pPr>
      <w:r>
        <w:rPr>
          <w:rFonts w:ascii="Times New Roman"/>
          <w:b w:val="false"/>
          <w:i w:val="false"/>
          <w:color w:val="000000"/>
          <w:sz w:val="28"/>
        </w:rPr>
        <w:t>
      Ауысымға 1 т артық нан пісіру үшін сұйық ұйытқыларды дайындау әрі шығындаудың өндірістік циклын жүргізу кезінде – 5-разряд.</w:t>
      </w:r>
    </w:p>
    <w:bookmarkStart w:name="z247" w:id="244"/>
    <w:p>
      <w:pPr>
        <w:spacing w:after="0"/>
        <w:ind w:left="0"/>
        <w:jc w:val="both"/>
      </w:pPr>
      <w:r>
        <w:rPr>
          <w:rFonts w:ascii="Times New Roman"/>
          <w:b w:val="false"/>
          <w:i w:val="false"/>
          <w:color w:val="000000"/>
          <w:sz w:val="28"/>
        </w:rPr>
        <w:t>
      29. Өндірістік пештерде от жағушы</w:t>
      </w:r>
    </w:p>
    <w:bookmarkEnd w:id="244"/>
    <w:bookmarkStart w:name="z248" w:id="245"/>
    <w:p>
      <w:pPr>
        <w:spacing w:after="0"/>
        <w:ind w:left="0"/>
        <w:jc w:val="both"/>
      </w:pPr>
      <w:r>
        <w:rPr>
          <w:rFonts w:ascii="Times New Roman"/>
          <w:b w:val="false"/>
          <w:i w:val="false"/>
          <w:color w:val="000000"/>
          <w:sz w:val="28"/>
        </w:rPr>
        <w:t>
      Параграф 1. Өндірістік пештерде от жағушы</w:t>
      </w:r>
    </w:p>
    <w:bookmarkEnd w:id="245"/>
    <w:bookmarkStart w:name="z249" w:id="246"/>
    <w:p>
      <w:pPr>
        <w:spacing w:after="0"/>
        <w:ind w:left="0"/>
        <w:jc w:val="both"/>
      </w:pPr>
      <w:r>
        <w:rPr>
          <w:rFonts w:ascii="Times New Roman"/>
          <w:b w:val="false"/>
          <w:i w:val="false"/>
          <w:color w:val="000000"/>
          <w:sz w:val="28"/>
        </w:rPr>
        <w:t>
      147. Жұмыс сипаттамасы:</w:t>
      </w:r>
    </w:p>
    <w:bookmarkEnd w:id="246"/>
    <w:p>
      <w:pPr>
        <w:spacing w:after="0"/>
        <w:ind w:left="0"/>
        <w:jc w:val="both"/>
      </w:pPr>
      <w:r>
        <w:rPr>
          <w:rFonts w:ascii="Times New Roman"/>
          <w:b w:val="false"/>
          <w:i w:val="false"/>
          <w:color w:val="000000"/>
          <w:sz w:val="28"/>
        </w:rPr>
        <w:t xml:space="preserve">
      қатты, сұйық және көгілдір отынмен жұмыс істейтін өндірістік пештердің оттығында отынды жағу процесін жүргізу; </w:t>
      </w:r>
    </w:p>
    <w:p>
      <w:pPr>
        <w:spacing w:after="0"/>
        <w:ind w:left="0"/>
        <w:jc w:val="both"/>
      </w:pPr>
      <w:r>
        <w:rPr>
          <w:rFonts w:ascii="Times New Roman"/>
          <w:b w:val="false"/>
          <w:i w:val="false"/>
          <w:color w:val="000000"/>
          <w:sz w:val="28"/>
        </w:rPr>
        <w:t>
      пештер мен бақылау-өлшеу аспаптары жүйелерінің дұрыстығын тексеру;</w:t>
      </w:r>
    </w:p>
    <w:p>
      <w:pPr>
        <w:spacing w:after="0"/>
        <w:ind w:left="0"/>
        <w:jc w:val="both"/>
      </w:pPr>
      <w:r>
        <w:rPr>
          <w:rFonts w:ascii="Times New Roman"/>
          <w:b w:val="false"/>
          <w:i w:val="false"/>
          <w:color w:val="000000"/>
          <w:sz w:val="28"/>
        </w:rPr>
        <w:t xml:space="preserve">
      пештерге отынды тиеу; </w:t>
      </w:r>
    </w:p>
    <w:p>
      <w:pPr>
        <w:spacing w:after="0"/>
        <w:ind w:left="0"/>
        <w:jc w:val="both"/>
      </w:pPr>
      <w:r>
        <w:rPr>
          <w:rFonts w:ascii="Times New Roman"/>
          <w:b w:val="false"/>
          <w:i w:val="false"/>
          <w:color w:val="000000"/>
          <w:sz w:val="28"/>
        </w:rPr>
        <w:t xml:space="preserve">
      бұйымдардың әр сорты үшін белгіленген отынның жану процесін, тартымды, температуралық режимді реттеу; </w:t>
      </w:r>
    </w:p>
    <w:p>
      <w:pPr>
        <w:spacing w:after="0"/>
        <w:ind w:left="0"/>
        <w:jc w:val="both"/>
      </w:pPr>
      <w:r>
        <w:rPr>
          <w:rFonts w:ascii="Times New Roman"/>
          <w:b w:val="false"/>
          <w:i w:val="false"/>
          <w:color w:val="000000"/>
          <w:sz w:val="28"/>
        </w:rPr>
        <w:t>
      отынды жағу және шығындау процесін бақылау;</w:t>
      </w:r>
    </w:p>
    <w:p>
      <w:pPr>
        <w:spacing w:after="0"/>
        <w:ind w:left="0"/>
        <w:jc w:val="both"/>
      </w:pPr>
      <w:r>
        <w:rPr>
          <w:rFonts w:ascii="Times New Roman"/>
          <w:b w:val="false"/>
          <w:i w:val="false"/>
          <w:color w:val="000000"/>
          <w:sz w:val="28"/>
        </w:rPr>
        <w:t>
      оттықтарды тазалау;</w:t>
      </w:r>
    </w:p>
    <w:p>
      <w:pPr>
        <w:spacing w:after="0"/>
        <w:ind w:left="0"/>
        <w:jc w:val="both"/>
      </w:pPr>
      <w:r>
        <w:rPr>
          <w:rFonts w:ascii="Times New Roman"/>
          <w:b w:val="false"/>
          <w:i w:val="false"/>
          <w:color w:val="000000"/>
          <w:sz w:val="28"/>
        </w:rPr>
        <w:t xml:space="preserve">
      қож бен күлді тазалау; </w:t>
      </w:r>
    </w:p>
    <w:p>
      <w:pPr>
        <w:spacing w:after="0"/>
        <w:ind w:left="0"/>
        <w:jc w:val="both"/>
      </w:pPr>
      <w:r>
        <w:rPr>
          <w:rFonts w:ascii="Times New Roman"/>
          <w:b w:val="false"/>
          <w:i w:val="false"/>
          <w:color w:val="000000"/>
          <w:sz w:val="28"/>
        </w:rPr>
        <w:t xml:space="preserve">
      отынды әкелу, қож бен күлді апарып тастау. </w:t>
      </w:r>
    </w:p>
    <w:bookmarkStart w:name="z250" w:id="247"/>
    <w:p>
      <w:pPr>
        <w:spacing w:after="0"/>
        <w:ind w:left="0"/>
        <w:jc w:val="both"/>
      </w:pPr>
      <w:r>
        <w:rPr>
          <w:rFonts w:ascii="Times New Roman"/>
          <w:b w:val="false"/>
          <w:i w:val="false"/>
          <w:color w:val="000000"/>
          <w:sz w:val="28"/>
        </w:rPr>
        <w:t xml:space="preserve">
      148. Білуге тиіс: </w:t>
      </w:r>
    </w:p>
    <w:bookmarkEnd w:id="247"/>
    <w:p>
      <w:pPr>
        <w:spacing w:after="0"/>
        <w:ind w:left="0"/>
        <w:jc w:val="both"/>
      </w:pPr>
      <w:r>
        <w:rPr>
          <w:rFonts w:ascii="Times New Roman"/>
          <w:b w:val="false"/>
          <w:i w:val="false"/>
          <w:color w:val="000000"/>
          <w:sz w:val="28"/>
        </w:rPr>
        <w:t xml:space="preserve">
      отынды жағу кезінде болатын процестерді; </w:t>
      </w:r>
    </w:p>
    <w:p>
      <w:pPr>
        <w:spacing w:after="0"/>
        <w:ind w:left="0"/>
        <w:jc w:val="both"/>
      </w:pPr>
      <w:r>
        <w:rPr>
          <w:rFonts w:ascii="Times New Roman"/>
          <w:b w:val="false"/>
          <w:i w:val="false"/>
          <w:color w:val="000000"/>
          <w:sz w:val="28"/>
        </w:rPr>
        <w:t xml:space="preserve">
      нан өнімдерін өндіру технологиялық процестерінің негіздері; </w:t>
      </w:r>
    </w:p>
    <w:p>
      <w:pPr>
        <w:spacing w:after="0"/>
        <w:ind w:left="0"/>
        <w:jc w:val="both"/>
      </w:pPr>
      <w:r>
        <w:rPr>
          <w:rFonts w:ascii="Times New Roman"/>
          <w:b w:val="false"/>
          <w:i w:val="false"/>
          <w:color w:val="000000"/>
          <w:sz w:val="28"/>
        </w:rPr>
        <w:t xml:space="preserve">
      отынның түрлері, сорттары және калориялығы; </w:t>
      </w:r>
    </w:p>
    <w:p>
      <w:pPr>
        <w:spacing w:after="0"/>
        <w:ind w:left="0"/>
        <w:jc w:val="both"/>
      </w:pPr>
      <w:r>
        <w:rPr>
          <w:rFonts w:ascii="Times New Roman"/>
          <w:b w:val="false"/>
          <w:i w:val="false"/>
          <w:color w:val="000000"/>
          <w:sz w:val="28"/>
        </w:rPr>
        <w:t xml:space="preserve">
      түрлі отын түрлерін жағу тәсілдері мен ережесі және оны үнемді шығындау әдістері; </w:t>
      </w:r>
    </w:p>
    <w:p>
      <w:pPr>
        <w:spacing w:after="0"/>
        <w:ind w:left="0"/>
        <w:jc w:val="both"/>
      </w:pPr>
      <w:r>
        <w:rPr>
          <w:rFonts w:ascii="Times New Roman"/>
          <w:b w:val="false"/>
          <w:i w:val="false"/>
          <w:color w:val="000000"/>
          <w:sz w:val="28"/>
        </w:rPr>
        <w:t xml:space="preserve">
      шығарылатын өнім сорттарын пісіру ұзақтығы; </w:t>
      </w:r>
    </w:p>
    <w:p>
      <w:pPr>
        <w:spacing w:after="0"/>
        <w:ind w:left="0"/>
        <w:jc w:val="both"/>
      </w:pPr>
      <w:r>
        <w:rPr>
          <w:rFonts w:ascii="Times New Roman"/>
          <w:b w:val="false"/>
          <w:i w:val="false"/>
          <w:color w:val="000000"/>
          <w:sz w:val="28"/>
        </w:rPr>
        <w:t xml:space="preserve">
      пісіру камерасын дымқылдандыру тәртібі; </w:t>
      </w:r>
    </w:p>
    <w:p>
      <w:pPr>
        <w:spacing w:after="0"/>
        <w:ind w:left="0"/>
        <w:jc w:val="both"/>
      </w:pPr>
      <w:r>
        <w:rPr>
          <w:rFonts w:ascii="Times New Roman"/>
          <w:b w:val="false"/>
          <w:i w:val="false"/>
          <w:color w:val="000000"/>
          <w:sz w:val="28"/>
        </w:rPr>
        <w:t xml:space="preserve">
      қызмет көрсететін пештердің және қолданылатын бақылау-өлшеу аспаптарының құрылғысы, жұмыс істеу принципі және пайдалану ережесі. </w:t>
      </w:r>
    </w:p>
    <w:p>
      <w:pPr>
        <w:spacing w:after="0"/>
        <w:ind w:left="0"/>
        <w:jc w:val="both"/>
      </w:pPr>
      <w:r>
        <w:rPr>
          <w:rFonts w:ascii="Times New Roman"/>
          <w:b w:val="false"/>
          <w:i w:val="false"/>
          <w:color w:val="000000"/>
          <w:sz w:val="28"/>
        </w:rPr>
        <w:t xml:space="preserve">
      Көгілдір отынмен жұмыс істейтін, әр қайсысы ауысымда 3 т дейін нан өнімдерін шығаратын стационарлық оттығы бар 2 пешке немесе 2 конвейерлік пешке қызмет көрсету кезінде – 2-разряд; </w:t>
      </w:r>
    </w:p>
    <w:p>
      <w:pPr>
        <w:spacing w:after="0"/>
        <w:ind w:left="0"/>
        <w:jc w:val="both"/>
      </w:pPr>
      <w:r>
        <w:rPr>
          <w:rFonts w:ascii="Times New Roman"/>
          <w:b w:val="false"/>
          <w:i w:val="false"/>
          <w:color w:val="000000"/>
          <w:sz w:val="28"/>
        </w:rPr>
        <w:t>
      көгілдір отынмен жұмыс істейтін, әр қайсысы ауысымда 3 т дейін нан өнімдерін шығаратын стационарлық оттығы бар 3 пешке немесе 3 конвейерлік пешке немесе ауысымда 3-тен 10 т дейін нан өнімдерін шығаратын 2 конвейерлік пешке немесе бір кептіргіш камерасы бар пешке қызмет көрсету кезінде – 3-разряд</w:t>
      </w:r>
    </w:p>
    <w:p>
      <w:pPr>
        <w:spacing w:after="0"/>
        <w:ind w:left="0"/>
        <w:jc w:val="both"/>
      </w:pPr>
      <w:r>
        <w:rPr>
          <w:rFonts w:ascii="Times New Roman"/>
          <w:b w:val="false"/>
          <w:i w:val="false"/>
          <w:color w:val="000000"/>
          <w:sz w:val="28"/>
        </w:rPr>
        <w:t>
      көгілдір отынмен жұмыс істейтін, әр қайсысы ауысымда 3-тен 10 т дейін нан өнімдерін шығаратын стационарлық оттығы бар 3 және одан көп конвейерлі пешке немесе ауысымда 10 т артық нан өнімдерін шығаратын бір және одан көп конвейерлік пешке немесе 2 және одан көп кептіргіш камерасы бар пешке қызмет көрсету кезінде – 4-разряд.</w:t>
      </w:r>
    </w:p>
    <w:p>
      <w:pPr>
        <w:spacing w:after="0"/>
        <w:ind w:left="0"/>
        <w:jc w:val="both"/>
      </w:pPr>
      <w:r>
        <w:rPr>
          <w:rFonts w:ascii="Times New Roman"/>
          <w:b w:val="false"/>
          <w:i w:val="false"/>
          <w:color w:val="000000"/>
          <w:sz w:val="28"/>
        </w:rPr>
        <w:t>
      Ескерту:</w:t>
      </w:r>
    </w:p>
    <w:bookmarkStart w:name="z251" w:id="248"/>
    <w:p>
      <w:pPr>
        <w:spacing w:after="0"/>
        <w:ind w:left="0"/>
        <w:jc w:val="both"/>
      </w:pPr>
      <w:r>
        <w:rPr>
          <w:rFonts w:ascii="Times New Roman"/>
          <w:b w:val="false"/>
          <w:i w:val="false"/>
          <w:color w:val="000000"/>
          <w:sz w:val="28"/>
        </w:rPr>
        <w:t>
      1. Қатты және сұйық отында жұмыс істейтін өндірістік пештерге қызмет көрсету кезінде, тарификациялау бір разрядқа жоғары белгіленеді.</w:t>
      </w:r>
    </w:p>
    <w:bookmarkEnd w:id="248"/>
    <w:bookmarkStart w:name="z252" w:id="249"/>
    <w:p>
      <w:pPr>
        <w:spacing w:after="0"/>
        <w:ind w:left="0"/>
        <w:jc w:val="both"/>
      </w:pPr>
      <w:r>
        <w:rPr>
          <w:rFonts w:ascii="Times New Roman"/>
          <w:b w:val="false"/>
          <w:i w:val="false"/>
          <w:color w:val="000000"/>
          <w:sz w:val="28"/>
        </w:rPr>
        <w:t>
      2. Бір үй-жайда тұрған пештер мен бу қазандықтарына бір уақытта қызмет көрсеткен кезде, төмен қысымдағы екі бу қазандығы қуаттылығы орташа бір пешке теңестіріледі.</w:t>
      </w:r>
    </w:p>
    <w:bookmarkEnd w:id="249"/>
    <w:bookmarkStart w:name="z253" w:id="250"/>
    <w:p>
      <w:pPr>
        <w:spacing w:after="0"/>
        <w:ind w:left="0"/>
        <w:jc w:val="both"/>
      </w:pPr>
      <w:r>
        <w:rPr>
          <w:rFonts w:ascii="Times New Roman"/>
          <w:b w:val="false"/>
          <w:i w:val="false"/>
          <w:color w:val="000000"/>
          <w:sz w:val="28"/>
        </w:rPr>
        <w:t>
      30. Табактарды тазалау және майлау машинасының машинисі</w:t>
      </w:r>
    </w:p>
    <w:bookmarkEnd w:id="250"/>
    <w:bookmarkStart w:name="z254" w:id="251"/>
    <w:p>
      <w:pPr>
        <w:spacing w:after="0"/>
        <w:ind w:left="0"/>
        <w:jc w:val="both"/>
      </w:pPr>
      <w:r>
        <w:rPr>
          <w:rFonts w:ascii="Times New Roman"/>
          <w:b w:val="false"/>
          <w:i w:val="false"/>
          <w:color w:val="000000"/>
          <w:sz w:val="28"/>
        </w:rPr>
        <w:t>
      Параграф 1. Табактарды тазалау және майлау машинасының машинисі, 3-разряд</w:t>
      </w:r>
    </w:p>
    <w:bookmarkEnd w:id="251"/>
    <w:bookmarkStart w:name="z255" w:id="252"/>
    <w:p>
      <w:pPr>
        <w:spacing w:after="0"/>
        <w:ind w:left="0"/>
        <w:jc w:val="both"/>
      </w:pPr>
      <w:r>
        <w:rPr>
          <w:rFonts w:ascii="Times New Roman"/>
          <w:b w:val="false"/>
          <w:i w:val="false"/>
          <w:color w:val="000000"/>
          <w:sz w:val="28"/>
        </w:rPr>
        <w:t xml:space="preserve">
      149. Жұмыс сипаттамасы: </w:t>
      </w:r>
    </w:p>
    <w:bookmarkEnd w:id="252"/>
    <w:p>
      <w:pPr>
        <w:spacing w:after="0"/>
        <w:ind w:left="0"/>
        <w:jc w:val="both"/>
      </w:pPr>
      <w:r>
        <w:rPr>
          <w:rFonts w:ascii="Times New Roman"/>
          <w:b w:val="false"/>
          <w:i w:val="false"/>
          <w:color w:val="000000"/>
          <w:sz w:val="28"/>
        </w:rPr>
        <w:t xml:space="preserve">
      металл табақтарын тазалау және майлау машинасын басқару және қызмет көрсету; </w:t>
      </w:r>
    </w:p>
    <w:p>
      <w:pPr>
        <w:spacing w:after="0"/>
        <w:ind w:left="0"/>
        <w:jc w:val="both"/>
      </w:pPr>
      <w:r>
        <w:rPr>
          <w:rFonts w:ascii="Times New Roman"/>
          <w:b w:val="false"/>
          <w:i w:val="false"/>
          <w:color w:val="000000"/>
          <w:sz w:val="28"/>
        </w:rPr>
        <w:t xml:space="preserve">
      табақтарды әкелу, қырнауыштың көмегімен қолмен ластанған жерлерін тазалау; </w:t>
      </w:r>
    </w:p>
    <w:p>
      <w:pPr>
        <w:spacing w:after="0"/>
        <w:ind w:left="0"/>
        <w:jc w:val="both"/>
      </w:pPr>
      <w:r>
        <w:rPr>
          <w:rFonts w:ascii="Times New Roman"/>
          <w:b w:val="false"/>
          <w:i w:val="false"/>
          <w:color w:val="000000"/>
          <w:sz w:val="28"/>
        </w:rPr>
        <w:t xml:space="preserve">
      өсімдік майын құю; </w:t>
      </w:r>
    </w:p>
    <w:p>
      <w:pPr>
        <w:spacing w:after="0"/>
        <w:ind w:left="0"/>
        <w:jc w:val="both"/>
      </w:pPr>
      <w:r>
        <w:rPr>
          <w:rFonts w:ascii="Times New Roman"/>
          <w:b w:val="false"/>
          <w:i w:val="false"/>
          <w:color w:val="000000"/>
          <w:sz w:val="28"/>
        </w:rPr>
        <w:t>
      майлау барабанындағы фетрлі ішпектерді бақылау және оларды жұмыс істейтін қалыпта ұстау;</w:t>
      </w:r>
    </w:p>
    <w:p>
      <w:pPr>
        <w:spacing w:after="0"/>
        <w:ind w:left="0"/>
        <w:jc w:val="both"/>
      </w:pPr>
      <w:r>
        <w:rPr>
          <w:rFonts w:ascii="Times New Roman"/>
          <w:b w:val="false"/>
          <w:i w:val="false"/>
          <w:color w:val="000000"/>
          <w:sz w:val="28"/>
        </w:rPr>
        <w:t>
      металл табақтарын тазалау процесінде металл щеткаларын реттеу;</w:t>
      </w:r>
    </w:p>
    <w:p>
      <w:pPr>
        <w:spacing w:after="0"/>
        <w:ind w:left="0"/>
        <w:jc w:val="both"/>
      </w:pPr>
      <w:r>
        <w:rPr>
          <w:rFonts w:ascii="Times New Roman"/>
          <w:b w:val="false"/>
          <w:i w:val="false"/>
          <w:color w:val="000000"/>
          <w:sz w:val="28"/>
        </w:rPr>
        <w:t xml:space="preserve">
      табақтар тиелген арбашықтарды бөлу үстеліне және машинаға апару және тасу. </w:t>
      </w:r>
    </w:p>
    <w:bookmarkStart w:name="z256" w:id="253"/>
    <w:p>
      <w:pPr>
        <w:spacing w:after="0"/>
        <w:ind w:left="0"/>
        <w:jc w:val="both"/>
      </w:pPr>
      <w:r>
        <w:rPr>
          <w:rFonts w:ascii="Times New Roman"/>
          <w:b w:val="false"/>
          <w:i w:val="false"/>
          <w:color w:val="000000"/>
          <w:sz w:val="28"/>
        </w:rPr>
        <w:t xml:space="preserve">
      150. Білуге тиіс: </w:t>
      </w:r>
    </w:p>
    <w:bookmarkEnd w:id="253"/>
    <w:p>
      <w:pPr>
        <w:spacing w:after="0"/>
        <w:ind w:left="0"/>
        <w:jc w:val="both"/>
      </w:pPr>
      <w:r>
        <w:rPr>
          <w:rFonts w:ascii="Times New Roman"/>
          <w:b w:val="false"/>
          <w:i w:val="false"/>
          <w:color w:val="000000"/>
          <w:sz w:val="28"/>
        </w:rPr>
        <w:t xml:space="preserve">
      қызмет көрсететін машинаның құрылғысы және пайдалану ережесі; </w:t>
      </w:r>
    </w:p>
    <w:p>
      <w:pPr>
        <w:spacing w:after="0"/>
        <w:ind w:left="0"/>
        <w:jc w:val="both"/>
      </w:pPr>
      <w:r>
        <w:rPr>
          <w:rFonts w:ascii="Times New Roman"/>
          <w:b w:val="false"/>
          <w:i w:val="false"/>
          <w:color w:val="000000"/>
          <w:sz w:val="28"/>
        </w:rPr>
        <w:t xml:space="preserve">
      металл табақтары мен жабдықтардың санитарлық жай-күйіне қойылатын талаптар. </w:t>
      </w:r>
    </w:p>
    <w:bookmarkStart w:name="z257" w:id="254"/>
    <w:p>
      <w:pPr>
        <w:spacing w:after="0"/>
        <w:ind w:left="0"/>
        <w:jc w:val="both"/>
      </w:pPr>
      <w:r>
        <w:rPr>
          <w:rFonts w:ascii="Times New Roman"/>
          <w:b w:val="false"/>
          <w:i w:val="false"/>
          <w:color w:val="000000"/>
          <w:sz w:val="28"/>
        </w:rPr>
        <w:t>
      31. Тізу машиналарының машинисі</w:t>
      </w:r>
    </w:p>
    <w:bookmarkEnd w:id="254"/>
    <w:bookmarkStart w:name="z258" w:id="255"/>
    <w:p>
      <w:pPr>
        <w:spacing w:after="0"/>
        <w:ind w:left="0"/>
        <w:jc w:val="both"/>
      </w:pPr>
      <w:r>
        <w:rPr>
          <w:rFonts w:ascii="Times New Roman"/>
          <w:b w:val="false"/>
          <w:i w:val="false"/>
          <w:color w:val="000000"/>
          <w:sz w:val="28"/>
        </w:rPr>
        <w:t>
      Параграф 1. Тізу машиналарының машинисі, 2-разряд</w:t>
      </w:r>
    </w:p>
    <w:bookmarkEnd w:id="255"/>
    <w:bookmarkStart w:name="z259" w:id="256"/>
    <w:p>
      <w:pPr>
        <w:spacing w:after="0"/>
        <w:ind w:left="0"/>
        <w:jc w:val="both"/>
      </w:pPr>
      <w:r>
        <w:rPr>
          <w:rFonts w:ascii="Times New Roman"/>
          <w:b w:val="false"/>
          <w:i w:val="false"/>
          <w:color w:val="000000"/>
          <w:sz w:val="28"/>
        </w:rPr>
        <w:t xml:space="preserve">
      151. Жұмыс сипаттамасы: </w:t>
      </w:r>
    </w:p>
    <w:bookmarkEnd w:id="256"/>
    <w:p>
      <w:pPr>
        <w:spacing w:after="0"/>
        <w:ind w:left="0"/>
        <w:jc w:val="both"/>
      </w:pPr>
      <w:r>
        <w:rPr>
          <w:rFonts w:ascii="Times New Roman"/>
          <w:b w:val="false"/>
          <w:i w:val="false"/>
          <w:color w:val="000000"/>
          <w:sz w:val="28"/>
        </w:rPr>
        <w:t xml:space="preserve">
      ауысымда 2 т дейін қалаш өнімдерін өндіретін тізу машиналарын басқару және жұмысын реттеу; </w:t>
      </w:r>
    </w:p>
    <w:p>
      <w:pPr>
        <w:spacing w:after="0"/>
        <w:ind w:left="0"/>
        <w:jc w:val="both"/>
      </w:pPr>
      <w:r>
        <w:rPr>
          <w:rFonts w:ascii="Times New Roman"/>
          <w:b w:val="false"/>
          <w:i w:val="false"/>
          <w:color w:val="000000"/>
          <w:sz w:val="28"/>
        </w:rPr>
        <w:t>
      органолептикалық белгілері бойынша бұйымдарды бракка шығару;</w:t>
      </w:r>
    </w:p>
    <w:p>
      <w:pPr>
        <w:spacing w:after="0"/>
        <w:ind w:left="0"/>
        <w:jc w:val="both"/>
      </w:pPr>
      <w:r>
        <w:rPr>
          <w:rFonts w:ascii="Times New Roman"/>
          <w:b w:val="false"/>
          <w:i w:val="false"/>
          <w:color w:val="000000"/>
          <w:sz w:val="28"/>
        </w:rPr>
        <w:t xml:space="preserve">
      байламдарды вагонеткаларға немесе үстелге қатарлау; </w:t>
      </w:r>
    </w:p>
    <w:p>
      <w:pPr>
        <w:spacing w:after="0"/>
        <w:ind w:left="0"/>
        <w:jc w:val="both"/>
      </w:pPr>
      <w:r>
        <w:rPr>
          <w:rFonts w:ascii="Times New Roman"/>
          <w:b w:val="false"/>
          <w:i w:val="false"/>
          <w:color w:val="000000"/>
          <w:sz w:val="28"/>
        </w:rPr>
        <w:t xml:space="preserve">
      шпагатты инелерге өткізу; </w:t>
      </w:r>
    </w:p>
    <w:p>
      <w:pPr>
        <w:spacing w:after="0"/>
        <w:ind w:left="0"/>
        <w:jc w:val="both"/>
      </w:pPr>
      <w:r>
        <w:rPr>
          <w:rFonts w:ascii="Times New Roman"/>
          <w:b w:val="false"/>
          <w:i w:val="false"/>
          <w:color w:val="000000"/>
          <w:sz w:val="28"/>
        </w:rPr>
        <w:t xml:space="preserve">
      байлаулар мен қалаштардың терілуін қадағалау; </w:t>
      </w:r>
    </w:p>
    <w:p>
      <w:pPr>
        <w:spacing w:after="0"/>
        <w:ind w:left="0"/>
        <w:jc w:val="both"/>
      </w:pPr>
      <w:r>
        <w:rPr>
          <w:rFonts w:ascii="Times New Roman"/>
          <w:b w:val="false"/>
          <w:i w:val="false"/>
          <w:color w:val="000000"/>
          <w:sz w:val="28"/>
        </w:rPr>
        <w:t xml:space="preserve">
      тасымалдағыш бойынша пешке келіп түсетін қалаш өнімдерін машина инелеріне бағыттау; </w:t>
      </w:r>
    </w:p>
    <w:p>
      <w:pPr>
        <w:spacing w:after="0"/>
        <w:ind w:left="0"/>
        <w:jc w:val="both"/>
      </w:pPr>
      <w:r>
        <w:rPr>
          <w:rFonts w:ascii="Times New Roman"/>
          <w:b w:val="false"/>
          <w:i w:val="false"/>
          <w:color w:val="000000"/>
          <w:sz w:val="28"/>
        </w:rPr>
        <w:t xml:space="preserve">
      тасымалдағыштар болмаған кезде – қалаш өнімдерін машина инелеріне әкелу, вагонеткаларды экспедицияға апару және дайын өнімді тапсыру. </w:t>
      </w:r>
    </w:p>
    <w:bookmarkStart w:name="z260" w:id="257"/>
    <w:p>
      <w:pPr>
        <w:spacing w:after="0"/>
        <w:ind w:left="0"/>
        <w:jc w:val="both"/>
      </w:pPr>
      <w:r>
        <w:rPr>
          <w:rFonts w:ascii="Times New Roman"/>
          <w:b w:val="false"/>
          <w:i w:val="false"/>
          <w:color w:val="000000"/>
          <w:sz w:val="28"/>
        </w:rPr>
        <w:t xml:space="preserve">
      152. Білуге тиіс: </w:t>
      </w:r>
    </w:p>
    <w:bookmarkEnd w:id="257"/>
    <w:p>
      <w:pPr>
        <w:spacing w:after="0"/>
        <w:ind w:left="0"/>
        <w:jc w:val="both"/>
      </w:pPr>
      <w:r>
        <w:rPr>
          <w:rFonts w:ascii="Times New Roman"/>
          <w:b w:val="false"/>
          <w:i w:val="false"/>
          <w:color w:val="000000"/>
          <w:sz w:val="28"/>
        </w:rPr>
        <w:t xml:space="preserve">
      дайын өнімнің сапасына қойылатын талаптар; </w:t>
      </w:r>
    </w:p>
    <w:p>
      <w:pPr>
        <w:spacing w:after="0"/>
        <w:ind w:left="0"/>
        <w:jc w:val="both"/>
      </w:pPr>
      <w:r>
        <w:rPr>
          <w:rFonts w:ascii="Times New Roman"/>
          <w:b w:val="false"/>
          <w:i w:val="false"/>
          <w:color w:val="000000"/>
          <w:sz w:val="28"/>
        </w:rPr>
        <w:t xml:space="preserve">
      тізу машинасының құрылғысы және пайдалану ережесі. </w:t>
      </w:r>
    </w:p>
    <w:p>
      <w:pPr>
        <w:spacing w:after="0"/>
        <w:ind w:left="0"/>
        <w:jc w:val="both"/>
      </w:pPr>
      <w:r>
        <w:rPr>
          <w:rFonts w:ascii="Times New Roman"/>
          <w:b w:val="false"/>
          <w:i w:val="false"/>
          <w:color w:val="000000"/>
          <w:sz w:val="28"/>
        </w:rPr>
        <w:t>
      Ауысымда 2 т артық қалаш өнімдерін өндіретін тізу машинасын басқару және жұмысын реттеу кезінде - 3-разряд.</w:t>
      </w:r>
    </w:p>
    <w:p>
      <w:pPr>
        <w:spacing w:after="0"/>
        <w:ind w:left="0"/>
        <w:jc w:val="both"/>
      </w:pPr>
      <w:r>
        <w:rPr>
          <w:rFonts w:ascii="Times New Roman"/>
          <w:b w:val="false"/>
          <w:i w:val="false"/>
          <w:color w:val="000000"/>
          <w:sz w:val="28"/>
        </w:rPr>
        <w:t>
      Қалаштарды қолмен тізу кезінде – 1-разряд.</w:t>
      </w:r>
    </w:p>
    <w:bookmarkStart w:name="z261" w:id="258"/>
    <w:p>
      <w:pPr>
        <w:spacing w:after="0"/>
        <w:ind w:left="0"/>
        <w:jc w:val="both"/>
      </w:pPr>
      <w:r>
        <w:rPr>
          <w:rFonts w:ascii="Times New Roman"/>
          <w:b w:val="false"/>
          <w:i w:val="false"/>
          <w:color w:val="000000"/>
          <w:sz w:val="28"/>
        </w:rPr>
        <w:t>
      32. Жидіту агрегатының машинисі</w:t>
      </w:r>
    </w:p>
    <w:bookmarkEnd w:id="258"/>
    <w:bookmarkStart w:name="z262" w:id="259"/>
    <w:p>
      <w:pPr>
        <w:spacing w:after="0"/>
        <w:ind w:left="0"/>
        <w:jc w:val="both"/>
      </w:pPr>
      <w:r>
        <w:rPr>
          <w:rFonts w:ascii="Times New Roman"/>
          <w:b w:val="false"/>
          <w:i w:val="false"/>
          <w:color w:val="000000"/>
          <w:sz w:val="28"/>
        </w:rPr>
        <w:t>
      Параграф 1. Жидіту агрегатының машинисі, 2-разряд</w:t>
      </w:r>
    </w:p>
    <w:bookmarkEnd w:id="259"/>
    <w:bookmarkStart w:name="z263" w:id="260"/>
    <w:p>
      <w:pPr>
        <w:spacing w:after="0"/>
        <w:ind w:left="0"/>
        <w:jc w:val="both"/>
      </w:pPr>
      <w:r>
        <w:rPr>
          <w:rFonts w:ascii="Times New Roman"/>
          <w:b w:val="false"/>
          <w:i w:val="false"/>
          <w:color w:val="000000"/>
          <w:sz w:val="28"/>
        </w:rPr>
        <w:t xml:space="preserve">
      153. Жұмыс сипаттамасы: </w:t>
      </w:r>
    </w:p>
    <w:bookmarkEnd w:id="260"/>
    <w:p>
      <w:pPr>
        <w:spacing w:after="0"/>
        <w:ind w:left="0"/>
        <w:jc w:val="both"/>
      </w:pPr>
      <w:r>
        <w:rPr>
          <w:rFonts w:ascii="Times New Roman"/>
          <w:b w:val="false"/>
          <w:i w:val="false"/>
          <w:color w:val="000000"/>
          <w:sz w:val="28"/>
        </w:rPr>
        <w:t>
      жартылай дайын өнімдер бар кассеталарды жидіту агрегатының люлькаларына және күйдірілген дөңгелек қамырды вагонеткаларға немесе тасымалдағыштарға қатарлау;</w:t>
      </w:r>
    </w:p>
    <w:p>
      <w:pPr>
        <w:spacing w:after="0"/>
        <w:ind w:left="0"/>
        <w:jc w:val="both"/>
      </w:pPr>
      <w:r>
        <w:rPr>
          <w:rFonts w:ascii="Times New Roman"/>
          <w:b w:val="false"/>
          <w:i w:val="false"/>
          <w:color w:val="000000"/>
          <w:sz w:val="28"/>
        </w:rPr>
        <w:t>
      жартылай дайын өнімдерге көкнәр, зире, тұз себу;</w:t>
      </w:r>
    </w:p>
    <w:p>
      <w:pPr>
        <w:spacing w:after="0"/>
        <w:ind w:left="0"/>
        <w:jc w:val="both"/>
      </w:pPr>
      <w:r>
        <w:rPr>
          <w:rFonts w:ascii="Times New Roman"/>
          <w:b w:val="false"/>
          <w:i w:val="false"/>
          <w:color w:val="000000"/>
          <w:sz w:val="28"/>
        </w:rPr>
        <w:t xml:space="preserve">
      жоғары білікті жидіту агрегаты машинисінің басшылығымен қамырды жидіту бойынша басқа да жұмыстарды орындау. </w:t>
      </w:r>
    </w:p>
    <w:bookmarkStart w:name="z264" w:id="261"/>
    <w:p>
      <w:pPr>
        <w:spacing w:after="0"/>
        <w:ind w:left="0"/>
        <w:jc w:val="both"/>
      </w:pPr>
      <w:r>
        <w:rPr>
          <w:rFonts w:ascii="Times New Roman"/>
          <w:b w:val="false"/>
          <w:i w:val="false"/>
          <w:color w:val="000000"/>
          <w:sz w:val="28"/>
        </w:rPr>
        <w:t xml:space="preserve">
      154. Білуге тиіс: </w:t>
      </w:r>
    </w:p>
    <w:bookmarkEnd w:id="261"/>
    <w:p>
      <w:pPr>
        <w:spacing w:after="0"/>
        <w:ind w:left="0"/>
        <w:jc w:val="both"/>
      </w:pPr>
      <w:r>
        <w:rPr>
          <w:rFonts w:ascii="Times New Roman"/>
          <w:b w:val="false"/>
          <w:i w:val="false"/>
          <w:color w:val="000000"/>
          <w:sz w:val="28"/>
        </w:rPr>
        <w:t xml:space="preserve">
      қамырды жидітудің технологиялық процесінің негіздері; </w:t>
      </w:r>
    </w:p>
    <w:p>
      <w:pPr>
        <w:spacing w:after="0"/>
        <w:ind w:left="0"/>
        <w:jc w:val="both"/>
      </w:pPr>
      <w:r>
        <w:rPr>
          <w:rFonts w:ascii="Times New Roman"/>
          <w:b w:val="false"/>
          <w:i w:val="false"/>
          <w:color w:val="000000"/>
          <w:sz w:val="28"/>
        </w:rPr>
        <w:t xml:space="preserve">
      формаланған қалаш бұйымдарын жидітуге дайын болғанын айқындау ережесі; </w:t>
      </w:r>
    </w:p>
    <w:p>
      <w:pPr>
        <w:spacing w:after="0"/>
        <w:ind w:left="0"/>
        <w:jc w:val="both"/>
      </w:pPr>
      <w:r>
        <w:rPr>
          <w:rFonts w:ascii="Times New Roman"/>
          <w:b w:val="false"/>
          <w:i w:val="false"/>
          <w:color w:val="000000"/>
          <w:sz w:val="28"/>
        </w:rPr>
        <w:t xml:space="preserve">
      жидіту агрегатының жұмыс істеу принципі. </w:t>
      </w:r>
    </w:p>
    <w:bookmarkStart w:name="z265" w:id="262"/>
    <w:p>
      <w:pPr>
        <w:spacing w:after="0"/>
        <w:ind w:left="0"/>
        <w:jc w:val="both"/>
      </w:pPr>
      <w:r>
        <w:rPr>
          <w:rFonts w:ascii="Times New Roman"/>
          <w:b w:val="false"/>
          <w:i w:val="false"/>
          <w:color w:val="000000"/>
          <w:sz w:val="28"/>
        </w:rPr>
        <w:t>
      Параграф 2. Жидіту агрегатының машинисі, 3-разряд</w:t>
      </w:r>
    </w:p>
    <w:bookmarkEnd w:id="262"/>
    <w:bookmarkStart w:name="z266" w:id="263"/>
    <w:p>
      <w:pPr>
        <w:spacing w:after="0"/>
        <w:ind w:left="0"/>
        <w:jc w:val="both"/>
      </w:pPr>
      <w:r>
        <w:rPr>
          <w:rFonts w:ascii="Times New Roman"/>
          <w:b w:val="false"/>
          <w:i w:val="false"/>
          <w:color w:val="000000"/>
          <w:sz w:val="28"/>
        </w:rPr>
        <w:t xml:space="preserve">
      155. Жұмыс сипаттамасы: </w:t>
      </w:r>
    </w:p>
    <w:bookmarkEnd w:id="263"/>
    <w:p>
      <w:pPr>
        <w:spacing w:after="0"/>
        <w:ind w:left="0"/>
        <w:jc w:val="both"/>
      </w:pPr>
      <w:r>
        <w:rPr>
          <w:rFonts w:ascii="Times New Roman"/>
          <w:b w:val="false"/>
          <w:i w:val="false"/>
          <w:color w:val="000000"/>
          <w:sz w:val="28"/>
        </w:rPr>
        <w:t xml:space="preserve">
      қамыр дайындамаларын жидіту процесін жүргізу; </w:t>
      </w:r>
    </w:p>
    <w:p>
      <w:pPr>
        <w:spacing w:after="0"/>
        <w:ind w:left="0"/>
        <w:jc w:val="both"/>
      </w:pPr>
      <w:r>
        <w:rPr>
          <w:rFonts w:ascii="Times New Roman"/>
          <w:b w:val="false"/>
          <w:i w:val="false"/>
          <w:color w:val="000000"/>
          <w:sz w:val="28"/>
        </w:rPr>
        <w:t>
      жидіту агрегатының жұмыс реттеу, оларға кассеталарды орналастыру;</w:t>
      </w:r>
    </w:p>
    <w:p>
      <w:pPr>
        <w:spacing w:after="0"/>
        <w:ind w:left="0"/>
        <w:jc w:val="both"/>
      </w:pPr>
      <w:r>
        <w:rPr>
          <w:rFonts w:ascii="Times New Roman"/>
          <w:b w:val="false"/>
          <w:i w:val="false"/>
          <w:color w:val="000000"/>
          <w:sz w:val="28"/>
        </w:rPr>
        <w:t xml:space="preserve">
      жартылай дайын өнімдер тиелген кассеталарды вагонеткаларға немесе тасымалдағышқа қатарлау; </w:t>
      </w:r>
    </w:p>
    <w:p>
      <w:pPr>
        <w:spacing w:after="0"/>
        <w:ind w:left="0"/>
        <w:jc w:val="both"/>
      </w:pPr>
      <w:r>
        <w:rPr>
          <w:rFonts w:ascii="Times New Roman"/>
          <w:b w:val="false"/>
          <w:i w:val="false"/>
          <w:color w:val="000000"/>
          <w:sz w:val="28"/>
        </w:rPr>
        <w:t xml:space="preserve">
      қалаш бұйымдарынан босатылған табақтарды пруферге немесе вагонеткаларға қатарлау; </w:t>
      </w:r>
    </w:p>
    <w:p>
      <w:pPr>
        <w:spacing w:after="0"/>
        <w:ind w:left="0"/>
        <w:jc w:val="both"/>
      </w:pPr>
      <w:r>
        <w:rPr>
          <w:rFonts w:ascii="Times New Roman"/>
          <w:b w:val="false"/>
          <w:i w:val="false"/>
          <w:color w:val="000000"/>
          <w:sz w:val="28"/>
        </w:rPr>
        <w:t>
      дөңгелек қамырларды жидіту қазандықтарына тиеу;</w:t>
      </w:r>
    </w:p>
    <w:p>
      <w:pPr>
        <w:spacing w:after="0"/>
        <w:ind w:left="0"/>
        <w:jc w:val="both"/>
      </w:pPr>
      <w:r>
        <w:rPr>
          <w:rFonts w:ascii="Times New Roman"/>
          <w:b w:val="false"/>
          <w:i w:val="false"/>
          <w:color w:val="000000"/>
          <w:sz w:val="28"/>
        </w:rPr>
        <w:t xml:space="preserve">
      жидіту процесін қадағалау және бақылау; </w:t>
      </w:r>
    </w:p>
    <w:p>
      <w:pPr>
        <w:spacing w:after="0"/>
        <w:ind w:left="0"/>
        <w:jc w:val="both"/>
      </w:pPr>
      <w:r>
        <w:rPr>
          <w:rFonts w:ascii="Times New Roman"/>
          <w:b w:val="false"/>
          <w:i w:val="false"/>
          <w:color w:val="000000"/>
          <w:sz w:val="28"/>
        </w:rPr>
        <w:t xml:space="preserve">
      дайындамаларды түсіру және оларды үстелде немесе тақталарда, табақтарда, кассеталарда үлестіру; </w:t>
      </w:r>
    </w:p>
    <w:p>
      <w:pPr>
        <w:spacing w:after="0"/>
        <w:ind w:left="0"/>
        <w:jc w:val="both"/>
      </w:pPr>
      <w:r>
        <w:rPr>
          <w:rFonts w:ascii="Times New Roman"/>
          <w:b w:val="false"/>
          <w:i w:val="false"/>
          <w:color w:val="000000"/>
          <w:sz w:val="28"/>
        </w:rPr>
        <w:t>
      дайындамаларға қажетті формаларды беру, оларға көкнәр, зире, тұз себу;</w:t>
      </w:r>
    </w:p>
    <w:p>
      <w:pPr>
        <w:spacing w:after="0"/>
        <w:ind w:left="0"/>
        <w:jc w:val="both"/>
      </w:pPr>
      <w:r>
        <w:rPr>
          <w:rFonts w:ascii="Times New Roman"/>
          <w:b w:val="false"/>
          <w:i w:val="false"/>
          <w:color w:val="000000"/>
          <w:sz w:val="28"/>
        </w:rPr>
        <w:t>
      дайындамалары бар тақталарды, табақтарды, кассеталарды стеллаждарға, вагонеткаларға қою немесе оларды кептіруге тапсыру.</w:t>
      </w:r>
    </w:p>
    <w:bookmarkStart w:name="z267" w:id="264"/>
    <w:p>
      <w:pPr>
        <w:spacing w:after="0"/>
        <w:ind w:left="0"/>
        <w:jc w:val="both"/>
      </w:pPr>
      <w:r>
        <w:rPr>
          <w:rFonts w:ascii="Times New Roman"/>
          <w:b w:val="false"/>
          <w:i w:val="false"/>
          <w:color w:val="000000"/>
          <w:sz w:val="28"/>
        </w:rPr>
        <w:t xml:space="preserve">
      156. Білуге тиіс: </w:t>
      </w:r>
    </w:p>
    <w:bookmarkEnd w:id="264"/>
    <w:p>
      <w:pPr>
        <w:spacing w:after="0"/>
        <w:ind w:left="0"/>
        <w:jc w:val="both"/>
      </w:pPr>
      <w:r>
        <w:rPr>
          <w:rFonts w:ascii="Times New Roman"/>
          <w:b w:val="false"/>
          <w:i w:val="false"/>
          <w:color w:val="000000"/>
          <w:sz w:val="28"/>
        </w:rPr>
        <w:t xml:space="preserve">
      қамырды бөлу және жидітудің технологиялық процесінің мәні; </w:t>
      </w:r>
    </w:p>
    <w:p>
      <w:pPr>
        <w:spacing w:after="0"/>
        <w:ind w:left="0"/>
        <w:jc w:val="both"/>
      </w:pPr>
      <w:r>
        <w:rPr>
          <w:rFonts w:ascii="Times New Roman"/>
          <w:b w:val="false"/>
          <w:i w:val="false"/>
          <w:color w:val="000000"/>
          <w:sz w:val="28"/>
        </w:rPr>
        <w:t xml:space="preserve">
      формаланған қамыр дайындамаларын жидітуге және пісіруге дайын болғандығын айқындау әдісі; </w:t>
      </w:r>
    </w:p>
    <w:p>
      <w:pPr>
        <w:spacing w:after="0"/>
        <w:ind w:left="0"/>
        <w:jc w:val="both"/>
      </w:pPr>
      <w:r>
        <w:rPr>
          <w:rFonts w:ascii="Times New Roman"/>
          <w:b w:val="false"/>
          <w:i w:val="false"/>
          <w:color w:val="000000"/>
          <w:sz w:val="28"/>
        </w:rPr>
        <w:t xml:space="preserve">
      қызмет көрсететін жабдықтардың құрылғысы мен пайдалану ережесі. </w:t>
      </w:r>
    </w:p>
    <w:bookmarkStart w:name="z268" w:id="265"/>
    <w:p>
      <w:pPr>
        <w:spacing w:after="0"/>
        <w:ind w:left="0"/>
        <w:jc w:val="both"/>
      </w:pPr>
      <w:r>
        <w:rPr>
          <w:rFonts w:ascii="Times New Roman"/>
          <w:b w:val="false"/>
          <w:i w:val="false"/>
          <w:color w:val="000000"/>
          <w:sz w:val="28"/>
        </w:rPr>
        <w:t>
      33. Нан өнімдерін формалаудың ағынды желілерінің машинисі</w:t>
      </w:r>
    </w:p>
    <w:bookmarkEnd w:id="265"/>
    <w:bookmarkStart w:name="z269" w:id="266"/>
    <w:p>
      <w:pPr>
        <w:spacing w:after="0"/>
        <w:ind w:left="0"/>
        <w:jc w:val="both"/>
      </w:pPr>
      <w:r>
        <w:rPr>
          <w:rFonts w:ascii="Times New Roman"/>
          <w:b w:val="false"/>
          <w:i w:val="false"/>
          <w:color w:val="000000"/>
          <w:sz w:val="28"/>
        </w:rPr>
        <w:t>
      Параграф 1. Нан өнімдерін формалаудың ағынды желілерінің машинисі, 4-разряд</w:t>
      </w:r>
    </w:p>
    <w:bookmarkEnd w:id="266"/>
    <w:bookmarkStart w:name="z270" w:id="267"/>
    <w:p>
      <w:pPr>
        <w:spacing w:after="0"/>
        <w:ind w:left="0"/>
        <w:jc w:val="both"/>
      </w:pPr>
      <w:r>
        <w:rPr>
          <w:rFonts w:ascii="Times New Roman"/>
          <w:b w:val="false"/>
          <w:i w:val="false"/>
          <w:color w:val="000000"/>
          <w:sz w:val="28"/>
        </w:rPr>
        <w:t xml:space="preserve">
      157. Жұмыс сипаттамасы: </w:t>
      </w:r>
    </w:p>
    <w:bookmarkEnd w:id="267"/>
    <w:p>
      <w:pPr>
        <w:spacing w:after="0"/>
        <w:ind w:left="0"/>
        <w:jc w:val="both"/>
      </w:pPr>
      <w:r>
        <w:rPr>
          <w:rFonts w:ascii="Times New Roman"/>
          <w:b w:val="false"/>
          <w:i w:val="false"/>
          <w:color w:val="000000"/>
          <w:sz w:val="28"/>
        </w:rPr>
        <w:t xml:space="preserve">
      ағынды желілерде нан таяқшаларын, ши нандарын, қалаш, тәтті нан, кептірілген нан, кітірлек нан және басқа да өнімдерді формалау процесін жүргізу; </w:t>
      </w:r>
    </w:p>
    <w:p>
      <w:pPr>
        <w:spacing w:after="0"/>
        <w:ind w:left="0"/>
        <w:jc w:val="both"/>
      </w:pPr>
      <w:r>
        <w:rPr>
          <w:rFonts w:ascii="Times New Roman"/>
          <w:b w:val="false"/>
          <w:i w:val="false"/>
          <w:color w:val="000000"/>
          <w:sz w:val="28"/>
        </w:rPr>
        <w:t xml:space="preserve">
      бункерге қамырдың толу аралығын дәл сақтай отырып, қамырды қамыр илейтін машиналардан қамыр кесетін агрегаттарға беруді қадағалау; </w:t>
      </w:r>
    </w:p>
    <w:p>
      <w:pPr>
        <w:spacing w:after="0"/>
        <w:ind w:left="0"/>
        <w:jc w:val="both"/>
      </w:pPr>
      <w:r>
        <w:rPr>
          <w:rFonts w:ascii="Times New Roman"/>
          <w:b w:val="false"/>
          <w:i w:val="false"/>
          <w:color w:val="000000"/>
          <w:sz w:val="28"/>
        </w:rPr>
        <w:t xml:space="preserve">
      қамыр лентасының үздіксіздігін және қалыңдығын, қамырдың формалау және илектеу біліктері арасында ауысуы; </w:t>
      </w:r>
    </w:p>
    <w:p>
      <w:pPr>
        <w:spacing w:after="0"/>
        <w:ind w:left="0"/>
        <w:jc w:val="both"/>
      </w:pPr>
      <w:r>
        <w:rPr>
          <w:rFonts w:ascii="Times New Roman"/>
          <w:b w:val="false"/>
          <w:i w:val="false"/>
          <w:color w:val="000000"/>
          <w:sz w:val="28"/>
        </w:rPr>
        <w:t xml:space="preserve">
      формалау біліктеріне қамырдың берілуін, серіппелі тасымалдағыштың жылдамдығын реттеу; </w:t>
      </w:r>
    </w:p>
    <w:p>
      <w:pPr>
        <w:spacing w:after="0"/>
        <w:ind w:left="0"/>
        <w:jc w:val="both"/>
      </w:pPr>
      <w:r>
        <w:rPr>
          <w:rFonts w:ascii="Times New Roman"/>
          <w:b w:val="false"/>
          <w:i w:val="false"/>
          <w:color w:val="000000"/>
          <w:sz w:val="28"/>
        </w:rPr>
        <w:t xml:space="preserve">
      қамыр дайындамаларын берілген ұзындыққа кесетін тораптардың жұмысын қадағалау; </w:t>
      </w:r>
    </w:p>
    <w:p>
      <w:pPr>
        <w:spacing w:after="0"/>
        <w:ind w:left="0"/>
        <w:jc w:val="both"/>
      </w:pPr>
      <w:r>
        <w:rPr>
          <w:rFonts w:ascii="Times New Roman"/>
          <w:b w:val="false"/>
          <w:i w:val="false"/>
          <w:color w:val="000000"/>
          <w:sz w:val="28"/>
        </w:rPr>
        <w:t xml:space="preserve">
      дайындамаларды табандықтарға қатарлау; </w:t>
      </w:r>
    </w:p>
    <w:p>
      <w:pPr>
        <w:spacing w:after="0"/>
        <w:ind w:left="0"/>
        <w:jc w:val="both"/>
      </w:pPr>
      <w:r>
        <w:rPr>
          <w:rFonts w:ascii="Times New Roman"/>
          <w:b w:val="false"/>
          <w:i w:val="false"/>
          <w:color w:val="000000"/>
          <w:sz w:val="28"/>
        </w:rPr>
        <w:t xml:space="preserve">
      стандартқа сай емес дайындамаларды бракқа шығару; </w:t>
      </w:r>
    </w:p>
    <w:p>
      <w:pPr>
        <w:spacing w:after="0"/>
        <w:ind w:left="0"/>
        <w:jc w:val="both"/>
      </w:pPr>
      <w:r>
        <w:rPr>
          <w:rFonts w:ascii="Times New Roman"/>
          <w:b w:val="false"/>
          <w:i w:val="false"/>
          <w:color w:val="000000"/>
          <w:sz w:val="28"/>
        </w:rPr>
        <w:t xml:space="preserve">
      табандықтарды формалық машиналарға дұрыс кіргізуді, табандықтарды толықсыту шкафтарына дұрыс тиеуді бақылау, температуралық режимді автоматты ұстап тұру; </w:t>
      </w:r>
    </w:p>
    <w:p>
      <w:pPr>
        <w:spacing w:after="0"/>
        <w:ind w:left="0"/>
        <w:jc w:val="both"/>
      </w:pPr>
      <w:r>
        <w:rPr>
          <w:rFonts w:ascii="Times New Roman"/>
          <w:b w:val="false"/>
          <w:i w:val="false"/>
          <w:color w:val="000000"/>
          <w:sz w:val="28"/>
        </w:rPr>
        <w:t xml:space="preserve">
      желілерді қосу және тоқтату; </w:t>
      </w:r>
    </w:p>
    <w:p>
      <w:pPr>
        <w:spacing w:after="0"/>
        <w:ind w:left="0"/>
        <w:jc w:val="both"/>
      </w:pPr>
      <w:r>
        <w:rPr>
          <w:rFonts w:ascii="Times New Roman"/>
          <w:b w:val="false"/>
          <w:i w:val="false"/>
          <w:color w:val="000000"/>
          <w:sz w:val="28"/>
        </w:rPr>
        <w:t xml:space="preserve">
      қызмет көрсететін жабдықтардың жұмысындағы ақаулықтарды анықтау және жою. </w:t>
      </w:r>
    </w:p>
    <w:bookmarkStart w:name="z271" w:id="268"/>
    <w:p>
      <w:pPr>
        <w:spacing w:after="0"/>
        <w:ind w:left="0"/>
        <w:jc w:val="both"/>
      </w:pPr>
      <w:r>
        <w:rPr>
          <w:rFonts w:ascii="Times New Roman"/>
          <w:b w:val="false"/>
          <w:i w:val="false"/>
          <w:color w:val="000000"/>
          <w:sz w:val="28"/>
        </w:rPr>
        <w:t xml:space="preserve">
      158. Білуге тиіс: </w:t>
      </w:r>
    </w:p>
    <w:bookmarkEnd w:id="268"/>
    <w:p>
      <w:pPr>
        <w:spacing w:after="0"/>
        <w:ind w:left="0"/>
        <w:jc w:val="both"/>
      </w:pPr>
      <w:r>
        <w:rPr>
          <w:rFonts w:ascii="Times New Roman"/>
          <w:b w:val="false"/>
          <w:i w:val="false"/>
          <w:color w:val="000000"/>
          <w:sz w:val="28"/>
        </w:rPr>
        <w:t xml:space="preserve">
      нан өнімдерін формалаудың ағынды желілерінде қамырды формалаудың және толықсытудың технологиялық процесі; </w:t>
      </w:r>
    </w:p>
    <w:p>
      <w:pPr>
        <w:spacing w:after="0"/>
        <w:ind w:left="0"/>
        <w:jc w:val="both"/>
      </w:pPr>
      <w:r>
        <w:rPr>
          <w:rFonts w:ascii="Times New Roman"/>
          <w:b w:val="false"/>
          <w:i w:val="false"/>
          <w:color w:val="000000"/>
          <w:sz w:val="28"/>
        </w:rPr>
        <w:t xml:space="preserve">
      желілердің қызмет көрсететін жабдықтарының құрылғысы және пайдалану ережесі; </w:t>
      </w:r>
    </w:p>
    <w:p>
      <w:pPr>
        <w:spacing w:after="0"/>
        <w:ind w:left="0"/>
        <w:jc w:val="both"/>
      </w:pPr>
      <w:r>
        <w:rPr>
          <w:rFonts w:ascii="Times New Roman"/>
          <w:b w:val="false"/>
          <w:i w:val="false"/>
          <w:color w:val="000000"/>
          <w:sz w:val="28"/>
        </w:rPr>
        <w:t xml:space="preserve">
      шығарылатын өнімнің сапасына қойылатын талаптар; қамырдың сапасын органолептикалық бағалау әдістері; </w:t>
      </w:r>
    </w:p>
    <w:p>
      <w:pPr>
        <w:spacing w:after="0"/>
        <w:ind w:left="0"/>
        <w:jc w:val="both"/>
      </w:pPr>
      <w:r>
        <w:rPr>
          <w:rFonts w:ascii="Times New Roman"/>
          <w:b w:val="false"/>
          <w:i w:val="false"/>
          <w:color w:val="000000"/>
          <w:sz w:val="28"/>
        </w:rPr>
        <w:t xml:space="preserve">
      қамырдың сапасына және консистенциясына, өнімнің салмағына және формасына қойылатын талаптар; </w:t>
      </w:r>
    </w:p>
    <w:p>
      <w:pPr>
        <w:spacing w:after="0"/>
        <w:ind w:left="0"/>
        <w:jc w:val="both"/>
      </w:pPr>
      <w:r>
        <w:rPr>
          <w:rFonts w:ascii="Times New Roman"/>
          <w:b w:val="false"/>
          <w:i w:val="false"/>
          <w:color w:val="000000"/>
          <w:sz w:val="28"/>
        </w:rPr>
        <w:t xml:space="preserve">
      қасыр сапасының өнімінің салмағына әсері. </w:t>
      </w:r>
    </w:p>
    <w:bookmarkStart w:name="z272" w:id="269"/>
    <w:p>
      <w:pPr>
        <w:spacing w:after="0"/>
        <w:ind w:left="0"/>
        <w:jc w:val="both"/>
      </w:pPr>
      <w:r>
        <w:rPr>
          <w:rFonts w:ascii="Times New Roman"/>
          <w:b w:val="false"/>
          <w:i w:val="false"/>
          <w:color w:val="000000"/>
          <w:sz w:val="28"/>
        </w:rPr>
        <w:t>
      34. Пруфер машинисі</w:t>
      </w:r>
    </w:p>
    <w:bookmarkEnd w:id="269"/>
    <w:bookmarkStart w:name="z273" w:id="270"/>
    <w:p>
      <w:pPr>
        <w:spacing w:after="0"/>
        <w:ind w:left="0"/>
        <w:jc w:val="both"/>
      </w:pPr>
      <w:r>
        <w:rPr>
          <w:rFonts w:ascii="Times New Roman"/>
          <w:b w:val="false"/>
          <w:i w:val="false"/>
          <w:color w:val="000000"/>
          <w:sz w:val="28"/>
        </w:rPr>
        <w:t>
      Параграф 1. Пруфер машинисі, 2-разряд</w:t>
      </w:r>
    </w:p>
    <w:bookmarkEnd w:id="270"/>
    <w:bookmarkStart w:name="z274" w:id="271"/>
    <w:p>
      <w:pPr>
        <w:spacing w:after="0"/>
        <w:ind w:left="0"/>
        <w:jc w:val="both"/>
      </w:pPr>
      <w:r>
        <w:rPr>
          <w:rFonts w:ascii="Times New Roman"/>
          <w:b w:val="false"/>
          <w:i w:val="false"/>
          <w:color w:val="000000"/>
          <w:sz w:val="28"/>
        </w:rPr>
        <w:t xml:space="preserve">
      159. Жұмыс сипаттамасы: </w:t>
      </w:r>
    </w:p>
    <w:bookmarkEnd w:id="271"/>
    <w:p>
      <w:pPr>
        <w:spacing w:after="0"/>
        <w:ind w:left="0"/>
        <w:jc w:val="both"/>
      </w:pPr>
      <w:r>
        <w:rPr>
          <w:rFonts w:ascii="Times New Roman"/>
          <w:b w:val="false"/>
          <w:i w:val="false"/>
          <w:color w:val="000000"/>
          <w:sz w:val="28"/>
        </w:rPr>
        <w:t xml:space="preserve">
      қамыр дайындамаларының сапасы мен салмағын тексеру; </w:t>
      </w:r>
    </w:p>
    <w:p>
      <w:pPr>
        <w:spacing w:after="0"/>
        <w:ind w:left="0"/>
        <w:jc w:val="both"/>
      </w:pPr>
      <w:r>
        <w:rPr>
          <w:rFonts w:ascii="Times New Roman"/>
          <w:b w:val="false"/>
          <w:i w:val="false"/>
          <w:color w:val="000000"/>
          <w:sz w:val="28"/>
        </w:rPr>
        <w:t>
      қамыр дайындамаларын платаларға, толықсыту тақталарына, табақтарға қатарлау, оларды пруфер люлькаларына орналастыру.</w:t>
      </w:r>
    </w:p>
    <w:bookmarkStart w:name="z275" w:id="272"/>
    <w:p>
      <w:pPr>
        <w:spacing w:after="0"/>
        <w:ind w:left="0"/>
        <w:jc w:val="both"/>
      </w:pPr>
      <w:r>
        <w:rPr>
          <w:rFonts w:ascii="Times New Roman"/>
          <w:b w:val="false"/>
          <w:i w:val="false"/>
          <w:color w:val="000000"/>
          <w:sz w:val="28"/>
        </w:rPr>
        <w:t xml:space="preserve">
      160. Білуге тиіс: </w:t>
      </w:r>
    </w:p>
    <w:bookmarkEnd w:id="272"/>
    <w:p>
      <w:pPr>
        <w:spacing w:after="0"/>
        <w:ind w:left="0"/>
        <w:jc w:val="both"/>
      </w:pPr>
      <w:r>
        <w:rPr>
          <w:rFonts w:ascii="Times New Roman"/>
          <w:b w:val="false"/>
          <w:i w:val="false"/>
          <w:color w:val="000000"/>
          <w:sz w:val="28"/>
        </w:rPr>
        <w:t xml:space="preserve">
      қамыр сапасының органолептикалық бағалау әдісі; </w:t>
      </w:r>
    </w:p>
    <w:p>
      <w:pPr>
        <w:spacing w:after="0"/>
        <w:ind w:left="0"/>
        <w:jc w:val="both"/>
      </w:pPr>
      <w:r>
        <w:rPr>
          <w:rFonts w:ascii="Times New Roman"/>
          <w:b w:val="false"/>
          <w:i w:val="false"/>
          <w:color w:val="000000"/>
          <w:sz w:val="28"/>
        </w:rPr>
        <w:t xml:space="preserve">
      қамыр дайындамаларының сапасына және салмағына қойылатын талаптар; </w:t>
      </w:r>
    </w:p>
    <w:p>
      <w:pPr>
        <w:spacing w:after="0"/>
        <w:ind w:left="0"/>
        <w:jc w:val="both"/>
      </w:pPr>
      <w:r>
        <w:rPr>
          <w:rFonts w:ascii="Times New Roman"/>
          <w:b w:val="false"/>
          <w:i w:val="false"/>
          <w:color w:val="000000"/>
          <w:sz w:val="28"/>
        </w:rPr>
        <w:t xml:space="preserve">
      дайындамаларды платаларға, табақтарға орналастыру нормалары; </w:t>
      </w:r>
    </w:p>
    <w:p>
      <w:pPr>
        <w:spacing w:after="0"/>
        <w:ind w:left="0"/>
        <w:jc w:val="both"/>
      </w:pPr>
      <w:r>
        <w:rPr>
          <w:rFonts w:ascii="Times New Roman"/>
          <w:b w:val="false"/>
          <w:i w:val="false"/>
          <w:color w:val="000000"/>
          <w:sz w:val="28"/>
        </w:rPr>
        <w:t xml:space="preserve">
      пруфер люлькалары; </w:t>
      </w:r>
    </w:p>
    <w:p>
      <w:pPr>
        <w:spacing w:after="0"/>
        <w:ind w:left="0"/>
        <w:jc w:val="both"/>
      </w:pPr>
      <w:r>
        <w:rPr>
          <w:rFonts w:ascii="Times New Roman"/>
          <w:b w:val="false"/>
          <w:i w:val="false"/>
          <w:color w:val="000000"/>
          <w:sz w:val="28"/>
        </w:rPr>
        <w:t xml:space="preserve">
      пруфердің ылғалды температуралық режимінің параметрлері; </w:t>
      </w:r>
    </w:p>
    <w:p>
      <w:pPr>
        <w:spacing w:after="0"/>
        <w:ind w:left="0"/>
        <w:jc w:val="both"/>
      </w:pPr>
      <w:r>
        <w:rPr>
          <w:rFonts w:ascii="Times New Roman"/>
          <w:b w:val="false"/>
          <w:i w:val="false"/>
          <w:color w:val="000000"/>
          <w:sz w:val="28"/>
        </w:rPr>
        <w:t xml:space="preserve">
      пруфердің құрылғысы; </w:t>
      </w:r>
    </w:p>
    <w:p>
      <w:pPr>
        <w:spacing w:after="0"/>
        <w:ind w:left="0"/>
        <w:jc w:val="both"/>
      </w:pPr>
      <w:r>
        <w:rPr>
          <w:rFonts w:ascii="Times New Roman"/>
          <w:b w:val="false"/>
          <w:i w:val="false"/>
          <w:color w:val="000000"/>
          <w:sz w:val="28"/>
        </w:rPr>
        <w:t xml:space="preserve">
      бақылау-өлшеу аспаптарының түрлері, міндеті және пайдалану ережесі. </w:t>
      </w:r>
    </w:p>
    <w:p>
      <w:pPr>
        <w:spacing w:after="0"/>
        <w:ind w:left="0"/>
        <w:jc w:val="both"/>
      </w:pPr>
      <w:r>
        <w:rPr>
          <w:rFonts w:ascii="Times New Roman"/>
          <w:b w:val="false"/>
          <w:i w:val="false"/>
          <w:color w:val="000000"/>
          <w:sz w:val="28"/>
        </w:rPr>
        <w:t>
      Пруфердің ылғалды температуралық режимді реттеу жөніндегі жұмыстарды орындау кезінде – 3-разряд.</w:t>
      </w:r>
    </w:p>
    <w:p>
      <w:pPr>
        <w:spacing w:after="0"/>
        <w:ind w:left="0"/>
        <w:jc w:val="both"/>
      </w:pPr>
      <w:r>
        <w:rPr>
          <w:rFonts w:ascii="Times New Roman"/>
          <w:b w:val="false"/>
          <w:i w:val="false"/>
          <w:color w:val="000000"/>
          <w:sz w:val="28"/>
        </w:rPr>
        <w:t>
      35. Қамыр кесетін машиналардың машинисі</w:t>
      </w:r>
    </w:p>
    <w:bookmarkStart w:name="z276" w:id="273"/>
    <w:p>
      <w:pPr>
        <w:spacing w:after="0"/>
        <w:ind w:left="0"/>
        <w:jc w:val="both"/>
      </w:pPr>
      <w:r>
        <w:rPr>
          <w:rFonts w:ascii="Times New Roman"/>
          <w:b w:val="false"/>
          <w:i w:val="false"/>
          <w:color w:val="000000"/>
          <w:sz w:val="28"/>
        </w:rPr>
        <w:t>
      Параграф 1. Қамыр кесетін машиналардың машинисі, 2-разряд</w:t>
      </w:r>
    </w:p>
    <w:bookmarkEnd w:id="273"/>
    <w:bookmarkStart w:name="z277" w:id="274"/>
    <w:p>
      <w:pPr>
        <w:spacing w:after="0"/>
        <w:ind w:left="0"/>
        <w:jc w:val="both"/>
      </w:pPr>
      <w:r>
        <w:rPr>
          <w:rFonts w:ascii="Times New Roman"/>
          <w:b w:val="false"/>
          <w:i w:val="false"/>
          <w:color w:val="000000"/>
          <w:sz w:val="28"/>
        </w:rPr>
        <w:t xml:space="preserve">
      161. Жұмыс сипаттамасы: </w:t>
      </w:r>
    </w:p>
    <w:bookmarkEnd w:id="274"/>
    <w:p>
      <w:pPr>
        <w:spacing w:after="0"/>
        <w:ind w:left="0"/>
        <w:jc w:val="both"/>
      </w:pPr>
      <w:r>
        <w:rPr>
          <w:rFonts w:ascii="Times New Roman"/>
          <w:b w:val="false"/>
          <w:i w:val="false"/>
          <w:color w:val="000000"/>
          <w:sz w:val="28"/>
        </w:rPr>
        <w:t xml:space="preserve">
      жоғары білікті қамыр кесетін машиналар машинисінің басшылығымен барлық типтегі формалау, домалату, жгут кесетін машиналарға қызмет көрсету; </w:t>
      </w:r>
    </w:p>
    <w:p>
      <w:pPr>
        <w:spacing w:after="0"/>
        <w:ind w:left="0"/>
        <w:jc w:val="both"/>
      </w:pPr>
      <w:r>
        <w:rPr>
          <w:rFonts w:ascii="Times New Roman"/>
          <w:b w:val="false"/>
          <w:i w:val="false"/>
          <w:color w:val="000000"/>
          <w:sz w:val="28"/>
        </w:rPr>
        <w:t xml:space="preserve">
      қамыр кескіш машинаның құйғышына қамырдың түсуін реттеу; </w:t>
      </w:r>
    </w:p>
    <w:p>
      <w:pPr>
        <w:spacing w:after="0"/>
        <w:ind w:left="0"/>
        <w:jc w:val="both"/>
      </w:pPr>
      <w:r>
        <w:rPr>
          <w:rFonts w:ascii="Times New Roman"/>
          <w:b w:val="false"/>
          <w:i w:val="false"/>
          <w:color w:val="000000"/>
          <w:sz w:val="28"/>
        </w:rPr>
        <w:t xml:space="preserve">
      қамыр кесектерінің сапасын мен салмағын тексеру; </w:t>
      </w:r>
    </w:p>
    <w:p>
      <w:pPr>
        <w:spacing w:after="0"/>
        <w:ind w:left="0"/>
        <w:jc w:val="both"/>
      </w:pPr>
      <w:r>
        <w:rPr>
          <w:rFonts w:ascii="Times New Roman"/>
          <w:b w:val="false"/>
          <w:i w:val="false"/>
          <w:color w:val="000000"/>
          <w:sz w:val="28"/>
        </w:rPr>
        <w:t>
      машинаның жекелеген тораптарын майлау және тазалау;</w:t>
      </w:r>
    </w:p>
    <w:p>
      <w:pPr>
        <w:spacing w:after="0"/>
        <w:ind w:left="0"/>
        <w:jc w:val="both"/>
      </w:pPr>
      <w:r>
        <w:rPr>
          <w:rFonts w:ascii="Times New Roman"/>
          <w:b w:val="false"/>
          <w:i w:val="false"/>
          <w:color w:val="000000"/>
          <w:sz w:val="28"/>
        </w:rPr>
        <w:t xml:space="preserve">
      жартылай дайын салынған тақталар мен табақтарды вагонеткаға, тасымалдағышқа немесе пруферге қатарлау. </w:t>
      </w:r>
    </w:p>
    <w:bookmarkStart w:name="z278" w:id="275"/>
    <w:p>
      <w:pPr>
        <w:spacing w:after="0"/>
        <w:ind w:left="0"/>
        <w:jc w:val="both"/>
      </w:pPr>
      <w:r>
        <w:rPr>
          <w:rFonts w:ascii="Times New Roman"/>
          <w:b w:val="false"/>
          <w:i w:val="false"/>
          <w:color w:val="000000"/>
          <w:sz w:val="28"/>
        </w:rPr>
        <w:t xml:space="preserve">
      162. Білуге тиіс: </w:t>
      </w:r>
    </w:p>
    <w:bookmarkEnd w:id="275"/>
    <w:p>
      <w:pPr>
        <w:spacing w:after="0"/>
        <w:ind w:left="0"/>
        <w:jc w:val="both"/>
      </w:pPr>
      <w:r>
        <w:rPr>
          <w:rFonts w:ascii="Times New Roman"/>
          <w:b w:val="false"/>
          <w:i w:val="false"/>
          <w:color w:val="000000"/>
          <w:sz w:val="28"/>
        </w:rPr>
        <w:t xml:space="preserve">
      қамырды кесу және толықсытудың технологиялық процесі; </w:t>
      </w:r>
    </w:p>
    <w:p>
      <w:pPr>
        <w:spacing w:after="0"/>
        <w:ind w:left="0"/>
        <w:jc w:val="both"/>
      </w:pPr>
      <w:r>
        <w:rPr>
          <w:rFonts w:ascii="Times New Roman"/>
          <w:b w:val="false"/>
          <w:i w:val="false"/>
          <w:color w:val="000000"/>
          <w:sz w:val="28"/>
        </w:rPr>
        <w:t xml:space="preserve">
      қамырдың сапасын органолептикалық бағалау әдісі; </w:t>
      </w:r>
    </w:p>
    <w:p>
      <w:pPr>
        <w:spacing w:after="0"/>
        <w:ind w:left="0"/>
        <w:jc w:val="both"/>
      </w:pPr>
      <w:r>
        <w:rPr>
          <w:rFonts w:ascii="Times New Roman"/>
          <w:b w:val="false"/>
          <w:i w:val="false"/>
          <w:color w:val="000000"/>
          <w:sz w:val="28"/>
        </w:rPr>
        <w:t>
      қамырдың сапасына, өнімнің салмағы мен формасына қойылатын талаптар; қамыр сапасының өнім салмағына және тетіктердің жұмысына әсері;</w:t>
      </w:r>
    </w:p>
    <w:p>
      <w:pPr>
        <w:spacing w:after="0"/>
        <w:ind w:left="0"/>
        <w:jc w:val="both"/>
      </w:pPr>
      <w:r>
        <w:rPr>
          <w:rFonts w:ascii="Times New Roman"/>
          <w:b w:val="false"/>
          <w:i w:val="false"/>
          <w:color w:val="000000"/>
          <w:sz w:val="28"/>
        </w:rPr>
        <w:t xml:space="preserve">
      қамыр мен дайын өнімнің сорттары; </w:t>
      </w:r>
    </w:p>
    <w:p>
      <w:pPr>
        <w:spacing w:after="0"/>
        <w:ind w:left="0"/>
        <w:jc w:val="both"/>
      </w:pPr>
      <w:r>
        <w:rPr>
          <w:rFonts w:ascii="Times New Roman"/>
          <w:b w:val="false"/>
          <w:i w:val="false"/>
          <w:color w:val="000000"/>
          <w:sz w:val="28"/>
        </w:rPr>
        <w:t xml:space="preserve">
      қызмет көрсететін жабдықтардың құрылғысы, жұмыс істеу принципі және пайдалану ережесі. </w:t>
      </w:r>
    </w:p>
    <w:p>
      <w:pPr>
        <w:spacing w:after="0"/>
        <w:ind w:left="0"/>
        <w:jc w:val="both"/>
      </w:pPr>
      <w:r>
        <w:rPr>
          <w:rFonts w:ascii="Times New Roman"/>
          <w:b w:val="false"/>
          <w:i w:val="false"/>
          <w:color w:val="000000"/>
          <w:sz w:val="28"/>
        </w:rPr>
        <w:t>
      Нанның дана сорттарын, тәтті нан, қалаш және кітірлек нан өнімдерін кесуге арналған қамыр кесетін машинаға немесе бір бөлетін машинаға қызмет көрсету кезінде – 3-разряд;</w:t>
      </w:r>
    </w:p>
    <w:p>
      <w:pPr>
        <w:spacing w:after="0"/>
        <w:ind w:left="0"/>
        <w:jc w:val="both"/>
      </w:pPr>
      <w:r>
        <w:rPr>
          <w:rFonts w:ascii="Times New Roman"/>
          <w:b w:val="false"/>
          <w:i w:val="false"/>
          <w:color w:val="000000"/>
          <w:sz w:val="28"/>
        </w:rPr>
        <w:t>
      пруфер тиелген қамыр кесетін машиналарға немесе екі бөлетін машиналарға немесе екі және одан көп пештерде жұмыс істейтін бір бөлетін машинаға қызмет көрсету кезінде – 4-разряд.</w:t>
      </w:r>
    </w:p>
    <w:bookmarkStart w:name="z279" w:id="276"/>
    <w:p>
      <w:pPr>
        <w:spacing w:after="0"/>
        <w:ind w:left="0"/>
        <w:jc w:val="both"/>
      </w:pPr>
      <w:r>
        <w:rPr>
          <w:rFonts w:ascii="Times New Roman"/>
          <w:b w:val="false"/>
          <w:i w:val="false"/>
          <w:color w:val="000000"/>
          <w:sz w:val="28"/>
        </w:rPr>
        <w:t>
      36. Ағынды-автоматты желілердің операторы</w:t>
      </w:r>
    </w:p>
    <w:bookmarkEnd w:id="276"/>
    <w:bookmarkStart w:name="z280" w:id="277"/>
    <w:p>
      <w:pPr>
        <w:spacing w:after="0"/>
        <w:ind w:left="0"/>
        <w:jc w:val="both"/>
      </w:pPr>
      <w:r>
        <w:rPr>
          <w:rFonts w:ascii="Times New Roman"/>
          <w:b w:val="false"/>
          <w:i w:val="false"/>
          <w:color w:val="000000"/>
          <w:sz w:val="28"/>
        </w:rPr>
        <w:t>
      Параграф 1. Ағынды-автоматты желілердің операторы, 5-разряд</w:t>
      </w:r>
    </w:p>
    <w:bookmarkEnd w:id="277"/>
    <w:p>
      <w:pPr>
        <w:spacing w:after="0"/>
        <w:ind w:left="0"/>
        <w:jc w:val="both"/>
      </w:pPr>
      <w:r>
        <w:rPr>
          <w:rFonts w:ascii="Times New Roman"/>
          <w:b w:val="false"/>
          <w:i w:val="false"/>
          <w:color w:val="000000"/>
          <w:sz w:val="28"/>
        </w:rPr>
        <w:t>
      163. Жұмыс сипаттамасы:</w:t>
      </w:r>
    </w:p>
    <w:p>
      <w:pPr>
        <w:spacing w:after="0"/>
        <w:ind w:left="0"/>
        <w:jc w:val="both"/>
      </w:pPr>
      <w:r>
        <w:rPr>
          <w:rFonts w:ascii="Times New Roman"/>
          <w:b w:val="false"/>
          <w:i w:val="false"/>
          <w:color w:val="000000"/>
          <w:sz w:val="28"/>
        </w:rPr>
        <w:t xml:space="preserve">
      өнімділігі сағатына 1 тонн (бұдан әрі - сағатына 1 т) дейін ағынды-автоматты желілерде макорон өнімдерін дайындаудың технологиялық процесін жүргізу; </w:t>
      </w:r>
    </w:p>
    <w:p>
      <w:pPr>
        <w:spacing w:after="0"/>
        <w:ind w:left="0"/>
        <w:jc w:val="both"/>
      </w:pPr>
      <w:r>
        <w:rPr>
          <w:rFonts w:ascii="Times New Roman"/>
          <w:b w:val="false"/>
          <w:i w:val="false"/>
          <w:color w:val="000000"/>
          <w:sz w:val="28"/>
        </w:rPr>
        <w:t xml:space="preserve">
      қамырды араластыру және макарон өнімдерін престеу, бастундарға ілу, алдын ала және толықтай кептіру, дайын өнімді түсіру; </w:t>
      </w:r>
    </w:p>
    <w:p>
      <w:pPr>
        <w:spacing w:after="0"/>
        <w:ind w:left="0"/>
        <w:jc w:val="both"/>
      </w:pPr>
      <w:r>
        <w:rPr>
          <w:rFonts w:ascii="Times New Roman"/>
          <w:b w:val="false"/>
          <w:i w:val="false"/>
          <w:color w:val="000000"/>
          <w:sz w:val="28"/>
        </w:rPr>
        <w:t>
      шнек престерінің, үздіксіз қызмет ететін кептіргіштердің, өнімді кесетін және жаятын, пневмотасымалдағыштармен байланыстыратын машиналардың және желілердің басқа да машиналары мен механизмдерінің жұмысын реттеу;</w:t>
      </w:r>
    </w:p>
    <w:p>
      <w:pPr>
        <w:spacing w:after="0"/>
        <w:ind w:left="0"/>
        <w:jc w:val="both"/>
      </w:pPr>
      <w:r>
        <w:rPr>
          <w:rFonts w:ascii="Times New Roman"/>
          <w:b w:val="false"/>
          <w:i w:val="false"/>
          <w:color w:val="000000"/>
          <w:sz w:val="28"/>
        </w:rPr>
        <w:t>
      ағынды-автоматты желілердің технологиялық процесінің әр бір сатысында технологиялық режимнің параметрлерін реттеу;</w:t>
      </w:r>
    </w:p>
    <w:p>
      <w:pPr>
        <w:spacing w:after="0"/>
        <w:ind w:left="0"/>
        <w:jc w:val="both"/>
      </w:pPr>
      <w:r>
        <w:rPr>
          <w:rFonts w:ascii="Times New Roman"/>
          <w:b w:val="false"/>
          <w:i w:val="false"/>
          <w:color w:val="000000"/>
          <w:sz w:val="28"/>
        </w:rPr>
        <w:t xml:space="preserve">
      басқару пультінен ағынды-автоматты желілерге кіретін машиналар мен аппараттардың тоқтаусыз және синхронды жұмысын қамтамасыз ету; </w:t>
      </w:r>
    </w:p>
    <w:p>
      <w:pPr>
        <w:spacing w:after="0"/>
        <w:ind w:left="0"/>
        <w:jc w:val="both"/>
      </w:pPr>
      <w:r>
        <w:rPr>
          <w:rFonts w:ascii="Times New Roman"/>
          <w:b w:val="false"/>
          <w:i w:val="false"/>
          <w:color w:val="000000"/>
          <w:sz w:val="28"/>
        </w:rPr>
        <w:t xml:space="preserve">
      жұмыс процесінде ағынды-автоматты желілердің тораптары мен тетіктерін жөндеу және реттеу, барлық сатыда технологиялық процесті бақылау; </w:t>
      </w:r>
    </w:p>
    <w:p>
      <w:pPr>
        <w:spacing w:after="0"/>
        <w:ind w:left="0"/>
        <w:jc w:val="both"/>
      </w:pPr>
      <w:r>
        <w:rPr>
          <w:rFonts w:ascii="Times New Roman"/>
          <w:b w:val="false"/>
          <w:i w:val="false"/>
          <w:color w:val="000000"/>
          <w:sz w:val="28"/>
        </w:rPr>
        <w:t xml:space="preserve">
      технологиялық журнал жүргізу. </w:t>
      </w:r>
    </w:p>
    <w:p>
      <w:pPr>
        <w:spacing w:after="0"/>
        <w:ind w:left="0"/>
        <w:jc w:val="both"/>
      </w:pPr>
      <w:r>
        <w:rPr>
          <w:rFonts w:ascii="Times New Roman"/>
          <w:b w:val="false"/>
          <w:i w:val="false"/>
          <w:color w:val="000000"/>
          <w:sz w:val="28"/>
        </w:rPr>
        <w:t xml:space="preserve">
      164. Білуге тиіс: </w:t>
      </w:r>
    </w:p>
    <w:p>
      <w:pPr>
        <w:spacing w:after="0"/>
        <w:ind w:left="0"/>
        <w:jc w:val="both"/>
      </w:pPr>
      <w:r>
        <w:rPr>
          <w:rFonts w:ascii="Times New Roman"/>
          <w:b w:val="false"/>
          <w:i w:val="false"/>
          <w:color w:val="000000"/>
          <w:sz w:val="28"/>
        </w:rPr>
        <w:t xml:space="preserve">
      ағынды-автоматты желі жабдықтарының құрылғысы және конструктивтік ерекшеліктері; </w:t>
      </w:r>
    </w:p>
    <w:p>
      <w:pPr>
        <w:spacing w:after="0"/>
        <w:ind w:left="0"/>
        <w:jc w:val="both"/>
      </w:pPr>
      <w:r>
        <w:rPr>
          <w:rFonts w:ascii="Times New Roman"/>
          <w:b w:val="false"/>
          <w:i w:val="false"/>
          <w:color w:val="000000"/>
          <w:sz w:val="28"/>
        </w:rPr>
        <w:t>
      ағынды-автоматты желіде макарон бұйымдарын өндіру технологиясы;</w:t>
      </w:r>
    </w:p>
    <w:p>
      <w:pPr>
        <w:spacing w:after="0"/>
        <w:ind w:left="0"/>
        <w:jc w:val="both"/>
      </w:pPr>
      <w:r>
        <w:rPr>
          <w:rFonts w:ascii="Times New Roman"/>
          <w:b w:val="false"/>
          <w:i w:val="false"/>
          <w:color w:val="000000"/>
          <w:sz w:val="28"/>
        </w:rPr>
        <w:t xml:space="preserve">
      қызмет көрсететін жабдықты пайдалану және күту ережесі; </w:t>
      </w:r>
    </w:p>
    <w:p>
      <w:pPr>
        <w:spacing w:after="0"/>
        <w:ind w:left="0"/>
        <w:jc w:val="both"/>
      </w:pPr>
      <w:r>
        <w:rPr>
          <w:rFonts w:ascii="Times New Roman"/>
          <w:b w:val="false"/>
          <w:i w:val="false"/>
          <w:color w:val="000000"/>
          <w:sz w:val="28"/>
        </w:rPr>
        <w:t>
      аспаптарды бақылау-өлшеу құрылғысы және оны пайдалану ережесі;</w:t>
      </w:r>
    </w:p>
    <w:p>
      <w:pPr>
        <w:spacing w:after="0"/>
        <w:ind w:left="0"/>
        <w:jc w:val="both"/>
      </w:pPr>
      <w:r>
        <w:rPr>
          <w:rFonts w:ascii="Times New Roman"/>
          <w:b w:val="false"/>
          <w:i w:val="false"/>
          <w:color w:val="000000"/>
          <w:sz w:val="28"/>
        </w:rPr>
        <w:t xml:space="preserve">
      ағынды-автоматты желі машиналары мен аппараттарын қосу және тоқтату ережесі; </w:t>
      </w:r>
    </w:p>
    <w:p>
      <w:pPr>
        <w:spacing w:after="0"/>
        <w:ind w:left="0"/>
        <w:jc w:val="both"/>
      </w:pPr>
      <w:r>
        <w:rPr>
          <w:rFonts w:ascii="Times New Roman"/>
          <w:b w:val="false"/>
          <w:i w:val="false"/>
          <w:color w:val="000000"/>
          <w:sz w:val="28"/>
        </w:rPr>
        <w:t xml:space="preserve">
      макарон өнімдеріне қойылатын талаптар. </w:t>
      </w:r>
    </w:p>
    <w:p>
      <w:pPr>
        <w:spacing w:after="0"/>
        <w:ind w:left="0"/>
        <w:jc w:val="both"/>
      </w:pPr>
      <w:r>
        <w:rPr>
          <w:rFonts w:ascii="Times New Roman"/>
          <w:b w:val="false"/>
          <w:i w:val="false"/>
          <w:color w:val="000000"/>
          <w:sz w:val="28"/>
        </w:rPr>
        <w:t>
      Өнімділігі сағатына 1 т артық ағынды-автоматты желілерде макарон өнімдерін өндірудің технологиялық процесін жүргізу кезінде – 6-разряд.</w:t>
      </w:r>
    </w:p>
    <w:bookmarkStart w:name="z281" w:id="278"/>
    <w:p>
      <w:pPr>
        <w:spacing w:after="0"/>
        <w:ind w:left="0"/>
        <w:jc w:val="both"/>
      </w:pPr>
      <w:r>
        <w:rPr>
          <w:rFonts w:ascii="Times New Roman"/>
          <w:b w:val="false"/>
          <w:i w:val="false"/>
          <w:color w:val="000000"/>
          <w:sz w:val="28"/>
        </w:rPr>
        <w:t>
      37. Шикізатта ыдыссыз сақтау қондырғысының операторы</w:t>
      </w:r>
    </w:p>
    <w:bookmarkEnd w:id="278"/>
    <w:bookmarkStart w:name="z282" w:id="279"/>
    <w:p>
      <w:pPr>
        <w:spacing w:after="0"/>
        <w:ind w:left="0"/>
        <w:jc w:val="both"/>
      </w:pPr>
      <w:r>
        <w:rPr>
          <w:rFonts w:ascii="Times New Roman"/>
          <w:b w:val="false"/>
          <w:i w:val="false"/>
          <w:color w:val="000000"/>
          <w:sz w:val="28"/>
        </w:rPr>
        <w:t>
      Параграф 1. Шикізатта ыдыссыз сақтау қондырғысының операторы, 4-разряд</w:t>
      </w:r>
    </w:p>
    <w:bookmarkEnd w:id="279"/>
    <w:bookmarkStart w:name="z283" w:id="280"/>
    <w:p>
      <w:pPr>
        <w:spacing w:after="0"/>
        <w:ind w:left="0"/>
        <w:jc w:val="both"/>
      </w:pPr>
      <w:r>
        <w:rPr>
          <w:rFonts w:ascii="Times New Roman"/>
          <w:b w:val="false"/>
          <w:i w:val="false"/>
          <w:color w:val="000000"/>
          <w:sz w:val="28"/>
        </w:rPr>
        <w:t>
      165. Жұмыс сипаттамасы:</w:t>
      </w:r>
    </w:p>
    <w:bookmarkEnd w:id="280"/>
    <w:p>
      <w:pPr>
        <w:spacing w:after="0"/>
        <w:ind w:left="0"/>
        <w:jc w:val="both"/>
      </w:pPr>
      <w:r>
        <w:rPr>
          <w:rFonts w:ascii="Times New Roman"/>
          <w:b w:val="false"/>
          <w:i w:val="false"/>
          <w:color w:val="000000"/>
          <w:sz w:val="28"/>
        </w:rPr>
        <w:t xml:space="preserve">
      ауысымда 1 т дейін ұнды, қант пен басқа да шикізат түрлерін қабылдау, сақтау, тасымалдау және өндіріске дайындау; </w:t>
      </w:r>
    </w:p>
    <w:p>
      <w:pPr>
        <w:spacing w:after="0"/>
        <w:ind w:left="0"/>
        <w:jc w:val="both"/>
      </w:pPr>
      <w:r>
        <w:rPr>
          <w:rFonts w:ascii="Times New Roman"/>
          <w:b w:val="false"/>
          <w:i w:val="false"/>
          <w:color w:val="000000"/>
          <w:sz w:val="28"/>
        </w:rPr>
        <w:t xml:space="preserve">
      дистанциялық басқару пультінен автоматты ұн тасушыдан шикізатты қабылдау; </w:t>
      </w:r>
    </w:p>
    <w:p>
      <w:pPr>
        <w:spacing w:after="0"/>
        <w:ind w:left="0"/>
        <w:jc w:val="both"/>
      </w:pPr>
      <w:r>
        <w:rPr>
          <w:rFonts w:ascii="Times New Roman"/>
          <w:b w:val="false"/>
          <w:i w:val="false"/>
          <w:color w:val="000000"/>
          <w:sz w:val="28"/>
        </w:rPr>
        <w:t>
      шикізаттың тиісті силостарға немесе басқа да ыдыстарға және өндіріске қозғалысын бақылау әрі қадағалау;</w:t>
      </w:r>
    </w:p>
    <w:p>
      <w:pPr>
        <w:spacing w:after="0"/>
        <w:ind w:left="0"/>
        <w:jc w:val="both"/>
      </w:pPr>
      <w:r>
        <w:rPr>
          <w:rFonts w:ascii="Times New Roman"/>
          <w:b w:val="false"/>
          <w:i w:val="false"/>
          <w:color w:val="000000"/>
          <w:sz w:val="28"/>
        </w:rPr>
        <w:t xml:space="preserve">
      ұнның жекелеген сорттарын өндіріске беру үшін ұн желілерінің жабдықтарын кезеңмен іске қосу; </w:t>
      </w:r>
    </w:p>
    <w:p>
      <w:pPr>
        <w:spacing w:after="0"/>
        <w:ind w:left="0"/>
        <w:jc w:val="both"/>
      </w:pPr>
      <w:r>
        <w:rPr>
          <w:rFonts w:ascii="Times New Roman"/>
          <w:b w:val="false"/>
          <w:i w:val="false"/>
          <w:color w:val="000000"/>
          <w:sz w:val="28"/>
        </w:rPr>
        <w:t>
      ұнның әр түрлі сорттары мен басқа да шикізат түрлерінің берілген ара қатынасын қамтамасыз ету үшін мөлшерлегіштердің жұмыс режимін реттеу;</w:t>
      </w:r>
    </w:p>
    <w:p>
      <w:pPr>
        <w:spacing w:after="0"/>
        <w:ind w:left="0"/>
        <w:jc w:val="both"/>
      </w:pPr>
      <w:r>
        <w:rPr>
          <w:rFonts w:ascii="Times New Roman"/>
          <w:b w:val="false"/>
          <w:i w:val="false"/>
          <w:color w:val="000000"/>
          <w:sz w:val="28"/>
        </w:rPr>
        <w:t xml:space="preserve">
      өндіріске сорттары бойынша жіберілген ұнды, қантты және басқа да шикізат түрлерін есепке алу. </w:t>
      </w:r>
    </w:p>
    <w:bookmarkStart w:name="z284" w:id="281"/>
    <w:p>
      <w:pPr>
        <w:spacing w:after="0"/>
        <w:ind w:left="0"/>
        <w:jc w:val="both"/>
      </w:pPr>
      <w:r>
        <w:rPr>
          <w:rFonts w:ascii="Times New Roman"/>
          <w:b w:val="false"/>
          <w:i w:val="false"/>
          <w:color w:val="000000"/>
          <w:sz w:val="28"/>
        </w:rPr>
        <w:t xml:space="preserve">
      166. Білуге тиіс: </w:t>
      </w:r>
    </w:p>
    <w:bookmarkEnd w:id="281"/>
    <w:p>
      <w:pPr>
        <w:spacing w:after="0"/>
        <w:ind w:left="0"/>
        <w:jc w:val="both"/>
      </w:pPr>
      <w:r>
        <w:rPr>
          <w:rFonts w:ascii="Times New Roman"/>
          <w:b w:val="false"/>
          <w:i w:val="false"/>
          <w:color w:val="000000"/>
          <w:sz w:val="28"/>
        </w:rPr>
        <w:t xml:space="preserve">
      нан және кондитерлік өнімдерді өндірудің технологиялық процесі; </w:t>
      </w:r>
    </w:p>
    <w:p>
      <w:pPr>
        <w:spacing w:after="0"/>
        <w:ind w:left="0"/>
        <w:jc w:val="both"/>
      </w:pPr>
      <w:r>
        <w:rPr>
          <w:rFonts w:ascii="Times New Roman"/>
          <w:b w:val="false"/>
          <w:i w:val="false"/>
          <w:color w:val="000000"/>
          <w:sz w:val="28"/>
        </w:rPr>
        <w:t xml:space="preserve">
      шығарылатын бұйымдарға рецептуралар; </w:t>
      </w:r>
    </w:p>
    <w:p>
      <w:pPr>
        <w:spacing w:after="0"/>
        <w:ind w:left="0"/>
        <w:jc w:val="both"/>
      </w:pPr>
      <w:r>
        <w:rPr>
          <w:rFonts w:ascii="Times New Roman"/>
          <w:b w:val="false"/>
          <w:i w:val="false"/>
          <w:color w:val="000000"/>
          <w:sz w:val="28"/>
        </w:rPr>
        <w:t xml:space="preserve">
      шикізатты шығындау нормалары; </w:t>
      </w:r>
    </w:p>
    <w:p>
      <w:pPr>
        <w:spacing w:after="0"/>
        <w:ind w:left="0"/>
        <w:jc w:val="both"/>
      </w:pPr>
      <w:r>
        <w:rPr>
          <w:rFonts w:ascii="Times New Roman"/>
          <w:b w:val="false"/>
          <w:i w:val="false"/>
          <w:color w:val="000000"/>
          <w:sz w:val="28"/>
        </w:rPr>
        <w:t xml:space="preserve">
      негізгі және қосымша шикізатты сақтау және тасымалдау шарты; </w:t>
      </w:r>
    </w:p>
    <w:p>
      <w:pPr>
        <w:spacing w:after="0"/>
        <w:ind w:left="0"/>
        <w:jc w:val="both"/>
      </w:pPr>
      <w:r>
        <w:rPr>
          <w:rFonts w:ascii="Times New Roman"/>
          <w:b w:val="false"/>
          <w:i w:val="false"/>
          <w:color w:val="000000"/>
          <w:sz w:val="28"/>
        </w:rPr>
        <w:t xml:space="preserve">
      шикізат сапасына қойылатын талаптар; </w:t>
      </w:r>
    </w:p>
    <w:p>
      <w:pPr>
        <w:spacing w:after="0"/>
        <w:ind w:left="0"/>
        <w:jc w:val="both"/>
      </w:pPr>
      <w:r>
        <w:rPr>
          <w:rFonts w:ascii="Times New Roman"/>
          <w:b w:val="false"/>
          <w:i w:val="false"/>
          <w:color w:val="000000"/>
          <w:sz w:val="28"/>
        </w:rPr>
        <w:t xml:space="preserve">
      шикізат сапасын бағалау әдісі; </w:t>
      </w:r>
    </w:p>
    <w:p>
      <w:pPr>
        <w:spacing w:after="0"/>
        <w:ind w:left="0"/>
        <w:jc w:val="both"/>
      </w:pPr>
      <w:r>
        <w:rPr>
          <w:rFonts w:ascii="Times New Roman"/>
          <w:b w:val="false"/>
          <w:i w:val="false"/>
          <w:color w:val="000000"/>
          <w:sz w:val="28"/>
        </w:rPr>
        <w:t xml:space="preserve">
      ұнды ыдыссыз сақтау және тасымалдау қондырғысы механизмдері мен аспаптарының құрылғысы; </w:t>
      </w:r>
    </w:p>
    <w:p>
      <w:pPr>
        <w:spacing w:after="0"/>
        <w:ind w:left="0"/>
        <w:jc w:val="both"/>
      </w:pPr>
      <w:r>
        <w:rPr>
          <w:rFonts w:ascii="Times New Roman"/>
          <w:b w:val="false"/>
          <w:i w:val="false"/>
          <w:color w:val="000000"/>
          <w:sz w:val="28"/>
        </w:rPr>
        <w:t xml:space="preserve">
      түрлі шикізат қозғалысы коммуникацияларының схемасы. </w:t>
      </w:r>
    </w:p>
    <w:p>
      <w:pPr>
        <w:spacing w:after="0"/>
        <w:ind w:left="0"/>
        <w:jc w:val="both"/>
      </w:pPr>
      <w:r>
        <w:rPr>
          <w:rFonts w:ascii="Times New Roman"/>
          <w:b w:val="false"/>
          <w:i w:val="false"/>
          <w:color w:val="000000"/>
          <w:sz w:val="28"/>
        </w:rPr>
        <w:t>
      Ауысымда 10 т артық ұнды, қантты және басқа да шикізат түрлерін қабылдау, сақтау, тасымалдау және өндіруге дайындау кезінде – 5-разряд.</w:t>
      </w:r>
    </w:p>
    <w:bookmarkStart w:name="z285" w:id="282"/>
    <w:p>
      <w:pPr>
        <w:spacing w:after="0"/>
        <w:ind w:left="0"/>
        <w:jc w:val="both"/>
      </w:pPr>
      <w:r>
        <w:rPr>
          <w:rFonts w:ascii="Times New Roman"/>
          <w:b w:val="false"/>
          <w:i w:val="false"/>
          <w:color w:val="000000"/>
          <w:sz w:val="28"/>
        </w:rPr>
        <w:t>
      38. Наубайшы</w:t>
      </w:r>
    </w:p>
    <w:bookmarkEnd w:id="282"/>
    <w:bookmarkStart w:name="z286" w:id="283"/>
    <w:p>
      <w:pPr>
        <w:spacing w:after="0"/>
        <w:ind w:left="0"/>
        <w:jc w:val="both"/>
      </w:pPr>
      <w:r>
        <w:rPr>
          <w:rFonts w:ascii="Times New Roman"/>
          <w:b w:val="false"/>
          <w:i w:val="false"/>
          <w:color w:val="000000"/>
          <w:sz w:val="28"/>
        </w:rPr>
        <w:t>
      Параграф 1. Наубайшы, 2-разряд</w:t>
      </w:r>
    </w:p>
    <w:bookmarkEnd w:id="283"/>
    <w:bookmarkStart w:name="z287" w:id="284"/>
    <w:p>
      <w:pPr>
        <w:spacing w:after="0"/>
        <w:ind w:left="0"/>
        <w:jc w:val="both"/>
      </w:pPr>
      <w:r>
        <w:rPr>
          <w:rFonts w:ascii="Times New Roman"/>
          <w:b w:val="false"/>
          <w:i w:val="false"/>
          <w:color w:val="000000"/>
          <w:sz w:val="28"/>
        </w:rPr>
        <w:t xml:space="preserve">
      167. Жұмыс сипаттамасы: </w:t>
      </w:r>
    </w:p>
    <w:bookmarkEnd w:id="284"/>
    <w:p>
      <w:pPr>
        <w:spacing w:after="0"/>
        <w:ind w:left="0"/>
        <w:jc w:val="both"/>
      </w:pPr>
      <w:r>
        <w:rPr>
          <w:rFonts w:ascii="Times New Roman"/>
          <w:b w:val="false"/>
          <w:i w:val="false"/>
          <w:color w:val="000000"/>
          <w:sz w:val="28"/>
        </w:rPr>
        <w:t xml:space="preserve">
      жоғары білікті наубайшының басшылығымен нан және ұлпалы-кондитерлік өнімдерді пісіру процесін жүргізу; </w:t>
      </w:r>
    </w:p>
    <w:p>
      <w:pPr>
        <w:spacing w:after="0"/>
        <w:ind w:left="0"/>
        <w:jc w:val="both"/>
      </w:pPr>
      <w:r>
        <w:rPr>
          <w:rFonts w:ascii="Times New Roman"/>
          <w:b w:val="false"/>
          <w:i w:val="false"/>
          <w:color w:val="000000"/>
          <w:sz w:val="28"/>
        </w:rPr>
        <w:t xml:space="preserve">
      лотоктарды, вагонеткаларды, тасымалдағыштарды майлау және өнімдерді қатарлау. өнімдерді іріктеу; </w:t>
      </w:r>
    </w:p>
    <w:p>
      <w:pPr>
        <w:spacing w:after="0"/>
        <w:ind w:left="0"/>
        <w:jc w:val="both"/>
      </w:pPr>
      <w:r>
        <w:rPr>
          <w:rFonts w:ascii="Times New Roman"/>
          <w:b w:val="false"/>
          <w:i w:val="false"/>
          <w:color w:val="000000"/>
          <w:sz w:val="28"/>
        </w:rPr>
        <w:t>
      дайын өнім тиелген вагонеткаларды бас вагонеткаларға тиеу үшін тасымалдау;</w:t>
      </w:r>
    </w:p>
    <w:p>
      <w:pPr>
        <w:spacing w:after="0"/>
        <w:ind w:left="0"/>
        <w:jc w:val="both"/>
      </w:pPr>
      <w:r>
        <w:rPr>
          <w:rFonts w:ascii="Times New Roman"/>
          <w:b w:val="false"/>
          <w:i w:val="false"/>
          <w:color w:val="000000"/>
          <w:sz w:val="28"/>
        </w:rPr>
        <w:t xml:space="preserve">
      лотоктардың жай-күйін тексеру; </w:t>
      </w:r>
    </w:p>
    <w:p>
      <w:pPr>
        <w:spacing w:after="0"/>
        <w:ind w:left="0"/>
        <w:jc w:val="both"/>
      </w:pPr>
      <w:r>
        <w:rPr>
          <w:rFonts w:ascii="Times New Roman"/>
          <w:b w:val="false"/>
          <w:i w:val="false"/>
          <w:color w:val="000000"/>
          <w:sz w:val="28"/>
        </w:rPr>
        <w:t xml:space="preserve">
      формаларды қолмен майлау. </w:t>
      </w:r>
    </w:p>
    <w:bookmarkStart w:name="z288" w:id="285"/>
    <w:p>
      <w:pPr>
        <w:spacing w:after="0"/>
        <w:ind w:left="0"/>
        <w:jc w:val="both"/>
      </w:pPr>
      <w:r>
        <w:rPr>
          <w:rFonts w:ascii="Times New Roman"/>
          <w:b w:val="false"/>
          <w:i w:val="false"/>
          <w:color w:val="000000"/>
          <w:sz w:val="28"/>
        </w:rPr>
        <w:t xml:space="preserve">
      168. Білуге тиіс: </w:t>
      </w:r>
    </w:p>
    <w:bookmarkEnd w:id="285"/>
    <w:p>
      <w:pPr>
        <w:spacing w:after="0"/>
        <w:ind w:left="0"/>
        <w:jc w:val="both"/>
      </w:pPr>
      <w:r>
        <w:rPr>
          <w:rFonts w:ascii="Times New Roman"/>
          <w:b w:val="false"/>
          <w:i w:val="false"/>
          <w:color w:val="000000"/>
          <w:sz w:val="28"/>
        </w:rPr>
        <w:t xml:space="preserve">
      нан және ұлпалы-кондитерлік өнімдерді пісіру технологиялық процесінің негіздері; </w:t>
      </w:r>
    </w:p>
    <w:p>
      <w:pPr>
        <w:spacing w:after="0"/>
        <w:ind w:left="0"/>
        <w:jc w:val="both"/>
      </w:pPr>
      <w:r>
        <w:rPr>
          <w:rFonts w:ascii="Times New Roman"/>
          <w:b w:val="false"/>
          <w:i w:val="false"/>
          <w:color w:val="000000"/>
          <w:sz w:val="28"/>
        </w:rPr>
        <w:t>
      шығарылатын өнімдерді пісіру ұзақтығы, олардың дайын болу белгілері;</w:t>
      </w:r>
    </w:p>
    <w:p>
      <w:pPr>
        <w:spacing w:after="0"/>
        <w:ind w:left="0"/>
        <w:jc w:val="both"/>
      </w:pPr>
      <w:r>
        <w:rPr>
          <w:rFonts w:ascii="Times New Roman"/>
          <w:b w:val="false"/>
          <w:i w:val="false"/>
          <w:color w:val="000000"/>
          <w:sz w:val="28"/>
        </w:rPr>
        <w:t xml:space="preserve">
      өнімдерді лотоктарға, вагонеткаларға, транспортерге қатарлау тәсілі. </w:t>
      </w:r>
    </w:p>
    <w:bookmarkStart w:name="z289" w:id="286"/>
    <w:p>
      <w:pPr>
        <w:spacing w:after="0"/>
        <w:ind w:left="0"/>
        <w:jc w:val="both"/>
      </w:pPr>
      <w:r>
        <w:rPr>
          <w:rFonts w:ascii="Times New Roman"/>
          <w:b w:val="false"/>
          <w:i w:val="false"/>
          <w:color w:val="000000"/>
          <w:sz w:val="28"/>
        </w:rPr>
        <w:t>
      Параграф 2. Наубайшы, 3-разряд</w:t>
      </w:r>
    </w:p>
    <w:bookmarkEnd w:id="286"/>
    <w:bookmarkStart w:name="z290" w:id="287"/>
    <w:p>
      <w:pPr>
        <w:spacing w:after="0"/>
        <w:ind w:left="0"/>
        <w:jc w:val="both"/>
      </w:pPr>
      <w:r>
        <w:rPr>
          <w:rFonts w:ascii="Times New Roman"/>
          <w:b w:val="false"/>
          <w:i w:val="false"/>
          <w:color w:val="000000"/>
          <w:sz w:val="28"/>
        </w:rPr>
        <w:t>
      169. Жұмыс сипаттамасы:</w:t>
      </w:r>
    </w:p>
    <w:bookmarkEnd w:id="287"/>
    <w:p>
      <w:pPr>
        <w:spacing w:after="0"/>
        <w:ind w:left="0"/>
        <w:jc w:val="both"/>
      </w:pPr>
      <w:r>
        <w:rPr>
          <w:rFonts w:ascii="Times New Roman"/>
          <w:b w:val="false"/>
          <w:i w:val="false"/>
          <w:color w:val="000000"/>
          <w:sz w:val="28"/>
        </w:rPr>
        <w:t xml:space="preserve">
      ауысымда 3 т дейін нан немесе 2 т дейін тәтті нан өнімдерін немесе 1 т дейін кітірлек және қалаш өнімдерін пісірудің; </w:t>
      </w:r>
    </w:p>
    <w:p>
      <w:pPr>
        <w:spacing w:after="0"/>
        <w:ind w:left="0"/>
        <w:jc w:val="both"/>
      </w:pPr>
      <w:r>
        <w:rPr>
          <w:rFonts w:ascii="Times New Roman"/>
          <w:b w:val="false"/>
          <w:i w:val="false"/>
          <w:color w:val="000000"/>
          <w:sz w:val="28"/>
        </w:rPr>
        <w:t xml:space="preserve">
      механикаландырылмаған пештерде немесе бір-екі механикаландырылған конвейерлі пештерде, бір-екі электр шкафтарда ұлпалы-кондитерлік өнімдерді пісірудің технологиялық процесін жүргізу; </w:t>
      </w:r>
    </w:p>
    <w:p>
      <w:pPr>
        <w:spacing w:after="0"/>
        <w:ind w:left="0"/>
        <w:jc w:val="both"/>
      </w:pPr>
      <w:r>
        <w:rPr>
          <w:rFonts w:ascii="Times New Roman"/>
          <w:b w:val="false"/>
          <w:i w:val="false"/>
          <w:color w:val="000000"/>
          <w:sz w:val="28"/>
        </w:rPr>
        <w:t xml:space="preserve">
      қамыр дайындамаларын қалақтарға, табақтарға, кассеталарға, формаларға қатарлау; </w:t>
      </w:r>
    </w:p>
    <w:p>
      <w:pPr>
        <w:spacing w:after="0"/>
        <w:ind w:left="0"/>
        <w:jc w:val="both"/>
      </w:pPr>
      <w:r>
        <w:rPr>
          <w:rFonts w:ascii="Times New Roman"/>
          <w:b w:val="false"/>
          <w:i w:val="false"/>
          <w:color w:val="000000"/>
          <w:sz w:val="28"/>
        </w:rPr>
        <w:t xml:space="preserve">
      қамыр дайындамаларын пештіктің оттығына (немесе люлькаларына) салу; </w:t>
      </w:r>
    </w:p>
    <w:p>
      <w:pPr>
        <w:spacing w:after="0"/>
        <w:ind w:left="0"/>
        <w:jc w:val="both"/>
      </w:pPr>
      <w:r>
        <w:rPr>
          <w:rFonts w:ascii="Times New Roman"/>
          <w:b w:val="false"/>
          <w:i w:val="false"/>
          <w:color w:val="000000"/>
          <w:sz w:val="28"/>
        </w:rPr>
        <w:t xml:space="preserve">
      кептіргіш камералар мен пештерде кітірлектерді кептіру; </w:t>
      </w:r>
    </w:p>
    <w:p>
      <w:pPr>
        <w:spacing w:after="0"/>
        <w:ind w:left="0"/>
        <w:jc w:val="both"/>
      </w:pPr>
      <w:r>
        <w:rPr>
          <w:rFonts w:ascii="Times New Roman"/>
          <w:b w:val="false"/>
          <w:i w:val="false"/>
          <w:color w:val="000000"/>
          <w:sz w:val="28"/>
        </w:rPr>
        <w:t xml:space="preserve">
      пісіретін және кептіретін камералардың температуралық және бу режимдерін бақылау; </w:t>
      </w:r>
    </w:p>
    <w:p>
      <w:pPr>
        <w:spacing w:after="0"/>
        <w:ind w:left="0"/>
        <w:jc w:val="both"/>
      </w:pPr>
      <w:r>
        <w:rPr>
          <w:rFonts w:ascii="Times New Roman"/>
          <w:b w:val="false"/>
          <w:i w:val="false"/>
          <w:color w:val="000000"/>
          <w:sz w:val="28"/>
        </w:rPr>
        <w:t xml:space="preserve">
      пеш конвейерін қозғалысын және нанды салу, іріктеу және нанға бүрку механизмінің жұмысын реттеу, қамыр дайындамаларын пісіруге дайын болғанын айқындау; </w:t>
      </w:r>
    </w:p>
    <w:p>
      <w:pPr>
        <w:spacing w:after="0"/>
        <w:ind w:left="0"/>
        <w:jc w:val="both"/>
      </w:pPr>
      <w:r>
        <w:rPr>
          <w:rFonts w:ascii="Times New Roman"/>
          <w:b w:val="false"/>
          <w:i w:val="false"/>
          <w:color w:val="000000"/>
          <w:sz w:val="28"/>
        </w:rPr>
        <w:t xml:space="preserve">
      өнімдерді тараларға қатарлау; </w:t>
      </w:r>
    </w:p>
    <w:p>
      <w:pPr>
        <w:spacing w:after="0"/>
        <w:ind w:left="0"/>
        <w:jc w:val="both"/>
      </w:pPr>
      <w:r>
        <w:rPr>
          <w:rFonts w:ascii="Times New Roman"/>
          <w:b w:val="false"/>
          <w:i w:val="false"/>
          <w:color w:val="000000"/>
          <w:sz w:val="28"/>
        </w:rPr>
        <w:t xml:space="preserve">
      қара нан сортын пісіру үшін пештерге қамыр дайындамаларын салған кезде: қамыр кескіш машиналарға қызмет көрсету және қамырды толықсыту процесін бақылау; </w:t>
      </w:r>
    </w:p>
    <w:p>
      <w:pPr>
        <w:spacing w:after="0"/>
        <w:ind w:left="0"/>
        <w:jc w:val="both"/>
      </w:pPr>
      <w:r>
        <w:rPr>
          <w:rFonts w:ascii="Times New Roman"/>
          <w:b w:val="false"/>
          <w:i w:val="false"/>
          <w:color w:val="000000"/>
          <w:sz w:val="28"/>
        </w:rPr>
        <w:t xml:space="preserve">
      пішінді нан пісіру кезінде: формалардан қағып түсіру; </w:t>
      </w:r>
    </w:p>
    <w:p>
      <w:pPr>
        <w:spacing w:after="0"/>
        <w:ind w:left="0"/>
        <w:jc w:val="both"/>
      </w:pPr>
      <w:r>
        <w:rPr>
          <w:rFonts w:ascii="Times New Roman"/>
          <w:b w:val="false"/>
          <w:i w:val="false"/>
          <w:color w:val="000000"/>
          <w:sz w:val="28"/>
        </w:rPr>
        <w:t xml:space="preserve">
      жеке-жеке және ұсақ өнімдер: қолмен немесе машинада кесу, қамырды майлау; </w:t>
      </w:r>
    </w:p>
    <w:p>
      <w:pPr>
        <w:spacing w:after="0"/>
        <w:ind w:left="0"/>
        <w:jc w:val="both"/>
      </w:pPr>
      <w:r>
        <w:rPr>
          <w:rFonts w:ascii="Times New Roman"/>
          <w:b w:val="false"/>
          <w:i w:val="false"/>
          <w:color w:val="000000"/>
          <w:sz w:val="28"/>
        </w:rPr>
        <w:t xml:space="preserve">
      қалаш өнімдері: күйдірілген қалаш дөңгелектерін кептіру; </w:t>
      </w:r>
    </w:p>
    <w:p>
      <w:pPr>
        <w:spacing w:after="0"/>
        <w:ind w:left="0"/>
        <w:jc w:val="both"/>
      </w:pPr>
      <w:r>
        <w:rPr>
          <w:rFonts w:ascii="Times New Roman"/>
          <w:b w:val="false"/>
          <w:i w:val="false"/>
          <w:color w:val="000000"/>
          <w:sz w:val="28"/>
        </w:rPr>
        <w:t xml:space="preserve">
      самса: майға қуыру немесе пісіру; </w:t>
      </w:r>
    </w:p>
    <w:p>
      <w:pPr>
        <w:spacing w:after="0"/>
        <w:ind w:left="0"/>
        <w:jc w:val="both"/>
      </w:pPr>
      <w:r>
        <w:rPr>
          <w:rFonts w:ascii="Times New Roman"/>
          <w:b w:val="false"/>
          <w:i w:val="false"/>
          <w:color w:val="000000"/>
          <w:sz w:val="28"/>
        </w:rPr>
        <w:t>
      кітірлек өнімдерді шығарған кезде: кептіргіш камераларға жартылай дайын өнім салынған вагонеткаларды, пештерге - табақтарды, кассеталарды тиеу;</w:t>
      </w:r>
    </w:p>
    <w:p>
      <w:pPr>
        <w:spacing w:after="0"/>
        <w:ind w:left="0"/>
        <w:jc w:val="both"/>
      </w:pPr>
      <w:r>
        <w:rPr>
          <w:rFonts w:ascii="Times New Roman"/>
          <w:b w:val="false"/>
          <w:i w:val="false"/>
          <w:color w:val="000000"/>
          <w:sz w:val="28"/>
        </w:rPr>
        <w:t xml:space="preserve">
      жұмыс көлемі көп болмаған кезде: ұнды өндіруге дайындау, ағынды-автоматты қамырды араластыру және формалау бойынша операцияларды орындау; </w:t>
      </w:r>
    </w:p>
    <w:p>
      <w:pPr>
        <w:spacing w:after="0"/>
        <w:ind w:left="0"/>
        <w:jc w:val="both"/>
      </w:pPr>
      <w:r>
        <w:rPr>
          <w:rFonts w:ascii="Times New Roman"/>
          <w:b w:val="false"/>
          <w:i w:val="false"/>
          <w:color w:val="000000"/>
          <w:sz w:val="28"/>
        </w:rPr>
        <w:t xml:space="preserve">
      өнімдерді қуыру пештерінде пісірген кезде: оттықты қадағалау, жұмысын бақылау, пісіру камерасын дайындау; </w:t>
      </w:r>
    </w:p>
    <w:p>
      <w:pPr>
        <w:spacing w:after="0"/>
        <w:ind w:left="0"/>
        <w:jc w:val="both"/>
      </w:pPr>
      <w:r>
        <w:rPr>
          <w:rFonts w:ascii="Times New Roman"/>
          <w:b w:val="false"/>
          <w:i w:val="false"/>
          <w:color w:val="000000"/>
          <w:sz w:val="28"/>
        </w:rPr>
        <w:t>
      электр пештермен жабдықталған наубайханаларда: қамыр дайындамаларын табақтарға орналастыру, оларды өлшеу, қолмен кесу;</w:t>
      </w:r>
    </w:p>
    <w:p>
      <w:pPr>
        <w:spacing w:after="0"/>
        <w:ind w:left="0"/>
        <w:jc w:val="both"/>
      </w:pPr>
      <w:r>
        <w:rPr>
          <w:rFonts w:ascii="Times New Roman"/>
          <w:b w:val="false"/>
          <w:i w:val="false"/>
          <w:color w:val="000000"/>
          <w:sz w:val="28"/>
        </w:rPr>
        <w:t xml:space="preserve">
      вагонеткаларды орау, табақтарды толықсыту және пісіру камераларына қатарлау; </w:t>
      </w:r>
    </w:p>
    <w:p>
      <w:pPr>
        <w:spacing w:after="0"/>
        <w:ind w:left="0"/>
        <w:jc w:val="both"/>
      </w:pPr>
      <w:r>
        <w:rPr>
          <w:rFonts w:ascii="Times New Roman"/>
          <w:b w:val="false"/>
          <w:i w:val="false"/>
          <w:color w:val="000000"/>
          <w:sz w:val="28"/>
        </w:rPr>
        <w:t xml:space="preserve">
      дайын өнімдерді бракқа шығару және лотоктарға қатарлау. </w:t>
      </w:r>
    </w:p>
    <w:bookmarkStart w:name="z291" w:id="288"/>
    <w:p>
      <w:pPr>
        <w:spacing w:after="0"/>
        <w:ind w:left="0"/>
        <w:jc w:val="both"/>
      </w:pPr>
      <w:r>
        <w:rPr>
          <w:rFonts w:ascii="Times New Roman"/>
          <w:b w:val="false"/>
          <w:i w:val="false"/>
          <w:color w:val="000000"/>
          <w:sz w:val="28"/>
        </w:rPr>
        <w:t xml:space="preserve">
      170. Білуге тиіс: </w:t>
      </w:r>
    </w:p>
    <w:bookmarkEnd w:id="288"/>
    <w:p>
      <w:pPr>
        <w:spacing w:after="0"/>
        <w:ind w:left="0"/>
        <w:jc w:val="both"/>
      </w:pPr>
      <w:r>
        <w:rPr>
          <w:rFonts w:ascii="Times New Roman"/>
          <w:b w:val="false"/>
          <w:i w:val="false"/>
          <w:color w:val="000000"/>
          <w:sz w:val="28"/>
        </w:rPr>
        <w:t xml:space="preserve">
      нан және ұн-кондитерлік өнімдерді өндірудің технологиялық процесі; </w:t>
      </w:r>
    </w:p>
    <w:p>
      <w:pPr>
        <w:spacing w:after="0"/>
        <w:ind w:left="0"/>
        <w:jc w:val="both"/>
      </w:pPr>
      <w:r>
        <w:rPr>
          <w:rFonts w:ascii="Times New Roman"/>
          <w:b w:val="false"/>
          <w:i w:val="false"/>
          <w:color w:val="000000"/>
          <w:sz w:val="28"/>
        </w:rPr>
        <w:t xml:space="preserve">
      пісірілген нандардың температуралық және бу режимдерінің параметрлері; </w:t>
      </w:r>
    </w:p>
    <w:p>
      <w:pPr>
        <w:spacing w:after="0"/>
        <w:ind w:left="0"/>
        <w:jc w:val="both"/>
      </w:pPr>
      <w:r>
        <w:rPr>
          <w:rFonts w:ascii="Times New Roman"/>
          <w:b w:val="false"/>
          <w:i w:val="false"/>
          <w:color w:val="000000"/>
          <w:sz w:val="28"/>
        </w:rPr>
        <w:t xml:space="preserve">
      өнімдерді оттықтарға және табақтарға қатарлау тәсілдері; </w:t>
      </w:r>
    </w:p>
    <w:p>
      <w:pPr>
        <w:spacing w:after="0"/>
        <w:ind w:left="0"/>
        <w:jc w:val="both"/>
      </w:pPr>
      <w:r>
        <w:rPr>
          <w:rFonts w:ascii="Times New Roman"/>
          <w:b w:val="false"/>
          <w:i w:val="false"/>
          <w:color w:val="000000"/>
          <w:sz w:val="28"/>
        </w:rPr>
        <w:t xml:space="preserve">
      қамыр дайындамаларын пісіруге дайын болғандығын және дайын өнімнің сапасын айқындау әдісі; </w:t>
      </w:r>
    </w:p>
    <w:p>
      <w:pPr>
        <w:spacing w:after="0"/>
        <w:ind w:left="0"/>
        <w:jc w:val="both"/>
      </w:pPr>
      <w:r>
        <w:rPr>
          <w:rFonts w:ascii="Times New Roman"/>
          <w:b w:val="false"/>
          <w:i w:val="false"/>
          <w:color w:val="000000"/>
          <w:sz w:val="28"/>
        </w:rPr>
        <w:t xml:space="preserve">
      пісірудің ұзақтығын реттеу, пісіру камерасын ылғалдау тәсілдері; </w:t>
      </w:r>
    </w:p>
    <w:p>
      <w:pPr>
        <w:spacing w:after="0"/>
        <w:ind w:left="0"/>
        <w:jc w:val="both"/>
      </w:pPr>
      <w:r>
        <w:rPr>
          <w:rFonts w:ascii="Times New Roman"/>
          <w:b w:val="false"/>
          <w:i w:val="false"/>
          <w:color w:val="000000"/>
          <w:sz w:val="28"/>
        </w:rPr>
        <w:t xml:space="preserve">
      нанның пісіп шығуына әсер ететін факторлар және оны есептеу әдістері; </w:t>
      </w:r>
    </w:p>
    <w:p>
      <w:pPr>
        <w:spacing w:after="0"/>
        <w:ind w:left="0"/>
        <w:jc w:val="both"/>
      </w:pPr>
      <w:r>
        <w:rPr>
          <w:rFonts w:ascii="Times New Roman"/>
          <w:b w:val="false"/>
          <w:i w:val="false"/>
          <w:color w:val="000000"/>
          <w:sz w:val="28"/>
        </w:rPr>
        <w:t xml:space="preserve">
      пештің өнімділігі; </w:t>
      </w:r>
    </w:p>
    <w:p>
      <w:pPr>
        <w:spacing w:after="0"/>
        <w:ind w:left="0"/>
        <w:jc w:val="both"/>
      </w:pPr>
      <w:r>
        <w:rPr>
          <w:rFonts w:ascii="Times New Roman"/>
          <w:b w:val="false"/>
          <w:i w:val="false"/>
          <w:color w:val="000000"/>
          <w:sz w:val="28"/>
        </w:rPr>
        <w:t xml:space="preserve">
      қызмет көрсететін жабдықтың құрылғысы, жұмыс істеу принципі және пайдалану ережесі; </w:t>
      </w:r>
    </w:p>
    <w:p>
      <w:pPr>
        <w:spacing w:after="0"/>
        <w:ind w:left="0"/>
        <w:jc w:val="both"/>
      </w:pPr>
      <w:r>
        <w:rPr>
          <w:rFonts w:ascii="Times New Roman"/>
          <w:b w:val="false"/>
          <w:i w:val="false"/>
          <w:color w:val="000000"/>
          <w:sz w:val="28"/>
        </w:rPr>
        <w:t>
      дайын өнімнің сапасына қойылатын талаптар.</w:t>
      </w:r>
    </w:p>
    <w:bookmarkStart w:name="z292" w:id="289"/>
    <w:p>
      <w:pPr>
        <w:spacing w:after="0"/>
        <w:ind w:left="0"/>
        <w:jc w:val="both"/>
      </w:pPr>
      <w:r>
        <w:rPr>
          <w:rFonts w:ascii="Times New Roman"/>
          <w:b w:val="false"/>
          <w:i w:val="false"/>
          <w:color w:val="000000"/>
          <w:sz w:val="28"/>
        </w:rPr>
        <w:t>
      Параграф 3. Наубайшы, 4-разряд</w:t>
      </w:r>
    </w:p>
    <w:bookmarkEnd w:id="289"/>
    <w:bookmarkStart w:name="z293" w:id="290"/>
    <w:p>
      <w:pPr>
        <w:spacing w:after="0"/>
        <w:ind w:left="0"/>
        <w:jc w:val="both"/>
      </w:pPr>
      <w:r>
        <w:rPr>
          <w:rFonts w:ascii="Times New Roman"/>
          <w:b w:val="false"/>
          <w:i w:val="false"/>
          <w:color w:val="000000"/>
          <w:sz w:val="28"/>
        </w:rPr>
        <w:t xml:space="preserve">
      171. Жұмыс сипаттамасы: </w:t>
      </w:r>
    </w:p>
    <w:bookmarkEnd w:id="290"/>
    <w:p>
      <w:pPr>
        <w:spacing w:after="0"/>
        <w:ind w:left="0"/>
        <w:jc w:val="both"/>
      </w:pPr>
      <w:r>
        <w:rPr>
          <w:rFonts w:ascii="Times New Roman"/>
          <w:b w:val="false"/>
          <w:i w:val="false"/>
          <w:color w:val="000000"/>
          <w:sz w:val="28"/>
        </w:rPr>
        <w:t xml:space="preserve">
      ауысымда 3-тен 7 т дейін нан, немесе 2 т арттық тәтті нан өнімдерін, немесе 1 т артық кітірлек, қалаш өнімдерін пісірудің; </w:t>
      </w:r>
    </w:p>
    <w:p>
      <w:pPr>
        <w:spacing w:after="0"/>
        <w:ind w:left="0"/>
        <w:jc w:val="both"/>
      </w:pPr>
      <w:r>
        <w:rPr>
          <w:rFonts w:ascii="Times New Roman"/>
          <w:b w:val="false"/>
          <w:i w:val="false"/>
          <w:color w:val="000000"/>
          <w:sz w:val="28"/>
        </w:rPr>
        <w:t xml:space="preserve">
      нанды қолмен салып және дайындамаларды кесіп пісірудің; </w:t>
      </w:r>
    </w:p>
    <w:p>
      <w:pPr>
        <w:spacing w:after="0"/>
        <w:ind w:left="0"/>
        <w:jc w:val="both"/>
      </w:pPr>
      <w:r>
        <w:rPr>
          <w:rFonts w:ascii="Times New Roman"/>
          <w:b w:val="false"/>
          <w:i w:val="false"/>
          <w:color w:val="000000"/>
          <w:sz w:val="28"/>
        </w:rPr>
        <w:t xml:space="preserve">
      нанды пештерге қалақпен салып пісірудің; </w:t>
      </w:r>
    </w:p>
    <w:p>
      <w:pPr>
        <w:spacing w:after="0"/>
        <w:ind w:left="0"/>
        <w:jc w:val="both"/>
      </w:pPr>
      <w:r>
        <w:rPr>
          <w:rFonts w:ascii="Times New Roman"/>
          <w:b w:val="false"/>
          <w:i w:val="false"/>
          <w:color w:val="000000"/>
          <w:sz w:val="28"/>
        </w:rPr>
        <w:t xml:space="preserve">
      3 және одан көп механикаландырылған пештерде немесе 3 және одан көп электр шкафтарда ұлпалы-кондитерлік өнімдерді пісірудің технологиялық процесін жүргізу; </w:t>
      </w:r>
    </w:p>
    <w:p>
      <w:pPr>
        <w:spacing w:after="0"/>
        <w:ind w:left="0"/>
        <w:jc w:val="both"/>
      </w:pPr>
      <w:r>
        <w:rPr>
          <w:rFonts w:ascii="Times New Roman"/>
          <w:b w:val="false"/>
          <w:i w:val="false"/>
          <w:color w:val="000000"/>
          <w:sz w:val="28"/>
        </w:rPr>
        <w:t xml:space="preserve">
      қуаттылығы орташа қолмен салынатын пештерде өнімдердің тәтті ұсақ және диеталық сорттарын пісіруді, қамыр дайындамаларын кесуді, дайын бұйымдарды алуды, табақтарды тазалауды, толықтау толықсыту шкафтарына қызмет көрсетуді қосатын кешенді технологиялық процестерді жүргізу; </w:t>
      </w:r>
    </w:p>
    <w:p>
      <w:pPr>
        <w:spacing w:after="0"/>
        <w:ind w:left="0"/>
        <w:jc w:val="both"/>
      </w:pPr>
      <w:r>
        <w:rPr>
          <w:rFonts w:ascii="Times New Roman"/>
          <w:b w:val="false"/>
          <w:i w:val="false"/>
          <w:color w:val="000000"/>
          <w:sz w:val="28"/>
        </w:rPr>
        <w:t xml:space="preserve">
      толықсыту пештері агрегаттарымен жабдықталған желілерде қалаш бұйымдарын жидіту және пісірудің технологиялық процесін жүргізу; </w:t>
      </w:r>
    </w:p>
    <w:p>
      <w:pPr>
        <w:spacing w:after="0"/>
        <w:ind w:left="0"/>
        <w:jc w:val="both"/>
      </w:pPr>
      <w:r>
        <w:rPr>
          <w:rFonts w:ascii="Times New Roman"/>
          <w:b w:val="false"/>
          <w:i w:val="false"/>
          <w:color w:val="000000"/>
          <w:sz w:val="28"/>
        </w:rPr>
        <w:t>
      люлька оттықтарын майлау, қамыр дайындамаларын люлька оттықтарына салу;</w:t>
      </w:r>
    </w:p>
    <w:p>
      <w:pPr>
        <w:spacing w:after="0"/>
        <w:ind w:left="0"/>
        <w:jc w:val="both"/>
      </w:pPr>
      <w:r>
        <w:rPr>
          <w:rFonts w:ascii="Times New Roman"/>
          <w:b w:val="false"/>
          <w:i w:val="false"/>
          <w:color w:val="000000"/>
          <w:sz w:val="28"/>
        </w:rPr>
        <w:t>
      пісіру және жидіту камераларында бу және температуралық режимді ұстап тұру;</w:t>
      </w:r>
    </w:p>
    <w:p>
      <w:pPr>
        <w:spacing w:after="0"/>
        <w:ind w:left="0"/>
        <w:jc w:val="both"/>
      </w:pPr>
      <w:r>
        <w:rPr>
          <w:rFonts w:ascii="Times New Roman"/>
          <w:b w:val="false"/>
          <w:i w:val="false"/>
          <w:color w:val="000000"/>
          <w:sz w:val="28"/>
        </w:rPr>
        <w:t xml:space="preserve">
      пеш конвейерінің қозғалыс жылдамдығын реттеу. </w:t>
      </w:r>
    </w:p>
    <w:bookmarkStart w:name="z294" w:id="291"/>
    <w:p>
      <w:pPr>
        <w:spacing w:after="0"/>
        <w:ind w:left="0"/>
        <w:jc w:val="both"/>
      </w:pPr>
      <w:r>
        <w:rPr>
          <w:rFonts w:ascii="Times New Roman"/>
          <w:b w:val="false"/>
          <w:i w:val="false"/>
          <w:color w:val="000000"/>
          <w:sz w:val="28"/>
        </w:rPr>
        <w:t xml:space="preserve">
      172. Білуге тиіс: </w:t>
      </w:r>
    </w:p>
    <w:bookmarkEnd w:id="291"/>
    <w:p>
      <w:pPr>
        <w:spacing w:after="0"/>
        <w:ind w:left="0"/>
        <w:jc w:val="both"/>
      </w:pPr>
      <w:r>
        <w:rPr>
          <w:rFonts w:ascii="Times New Roman"/>
          <w:b w:val="false"/>
          <w:i w:val="false"/>
          <w:color w:val="000000"/>
          <w:sz w:val="28"/>
        </w:rPr>
        <w:t xml:space="preserve">
      өңделетін өнімдер өндірісінің технологиялық процесі; </w:t>
      </w:r>
    </w:p>
    <w:p>
      <w:pPr>
        <w:spacing w:after="0"/>
        <w:ind w:left="0"/>
        <w:jc w:val="both"/>
      </w:pPr>
      <w:r>
        <w:rPr>
          <w:rFonts w:ascii="Times New Roman"/>
          <w:b w:val="false"/>
          <w:i w:val="false"/>
          <w:color w:val="000000"/>
          <w:sz w:val="28"/>
        </w:rPr>
        <w:t xml:space="preserve">
      қызмет көрсететін жабдықтардың құрылғысы мен конструктивтік ерекшеліктері; </w:t>
      </w:r>
    </w:p>
    <w:p>
      <w:pPr>
        <w:spacing w:after="0"/>
        <w:ind w:left="0"/>
        <w:jc w:val="both"/>
      </w:pPr>
      <w:r>
        <w:rPr>
          <w:rFonts w:ascii="Times New Roman"/>
          <w:b w:val="false"/>
          <w:i w:val="false"/>
          <w:color w:val="000000"/>
          <w:sz w:val="28"/>
        </w:rPr>
        <w:t>
      жабдықтың жұмысын реттеу ережесі.</w:t>
      </w:r>
    </w:p>
    <w:bookmarkStart w:name="z295" w:id="292"/>
    <w:p>
      <w:pPr>
        <w:spacing w:after="0"/>
        <w:ind w:left="0"/>
        <w:jc w:val="both"/>
      </w:pPr>
      <w:r>
        <w:rPr>
          <w:rFonts w:ascii="Times New Roman"/>
          <w:b w:val="false"/>
          <w:i w:val="false"/>
          <w:color w:val="000000"/>
          <w:sz w:val="28"/>
        </w:rPr>
        <w:t>
      Параграф 4. Наубайшы, 5-разряд</w:t>
      </w:r>
    </w:p>
    <w:bookmarkEnd w:id="292"/>
    <w:bookmarkStart w:name="z296" w:id="293"/>
    <w:p>
      <w:pPr>
        <w:spacing w:after="0"/>
        <w:ind w:left="0"/>
        <w:jc w:val="both"/>
      </w:pPr>
      <w:r>
        <w:rPr>
          <w:rFonts w:ascii="Times New Roman"/>
          <w:b w:val="false"/>
          <w:i w:val="false"/>
          <w:color w:val="000000"/>
          <w:sz w:val="28"/>
        </w:rPr>
        <w:t xml:space="preserve">
      173. Жұмыс сипаттамасы: </w:t>
      </w:r>
    </w:p>
    <w:bookmarkEnd w:id="293"/>
    <w:p>
      <w:pPr>
        <w:spacing w:after="0"/>
        <w:ind w:left="0"/>
        <w:jc w:val="both"/>
      </w:pPr>
      <w:r>
        <w:rPr>
          <w:rFonts w:ascii="Times New Roman"/>
          <w:b w:val="false"/>
          <w:i w:val="false"/>
          <w:color w:val="000000"/>
          <w:sz w:val="28"/>
        </w:rPr>
        <w:t xml:space="preserve">
      ауысымда немесе толықсыту пеші агрегатына қызмет көрсету кезінде 7 т артық нан пісіру, тандыр пештерде пісіру кезінде технологиялық процесті жүргізу; </w:t>
      </w:r>
    </w:p>
    <w:p>
      <w:pPr>
        <w:spacing w:after="0"/>
        <w:ind w:left="0"/>
        <w:jc w:val="both"/>
      </w:pPr>
      <w:r>
        <w:rPr>
          <w:rFonts w:ascii="Times New Roman"/>
          <w:b w:val="false"/>
          <w:i w:val="false"/>
          <w:color w:val="000000"/>
          <w:sz w:val="28"/>
        </w:rPr>
        <w:t xml:space="preserve">
      қамырды кесу және формалау, толықтай толықсыту және нан өнімдерін кешенді механикаландырылған желілерде пісірудің процесін жүргізу; </w:t>
      </w:r>
    </w:p>
    <w:p>
      <w:pPr>
        <w:spacing w:after="0"/>
        <w:ind w:left="0"/>
        <w:jc w:val="both"/>
      </w:pPr>
      <w:r>
        <w:rPr>
          <w:rFonts w:ascii="Times New Roman"/>
          <w:b w:val="false"/>
          <w:i w:val="false"/>
          <w:color w:val="000000"/>
          <w:sz w:val="28"/>
        </w:rPr>
        <w:t xml:space="preserve">
      қамыр дайындамаларының салмағын және оларды пісіруге дайын болғандығын бақылау; </w:t>
      </w:r>
    </w:p>
    <w:p>
      <w:pPr>
        <w:spacing w:after="0"/>
        <w:ind w:left="0"/>
        <w:jc w:val="both"/>
      </w:pPr>
      <w:r>
        <w:rPr>
          <w:rFonts w:ascii="Times New Roman"/>
          <w:b w:val="false"/>
          <w:i w:val="false"/>
          <w:color w:val="000000"/>
          <w:sz w:val="28"/>
        </w:rPr>
        <w:t xml:space="preserve">
      кешенді механикаландырылған желілердің қызмет көрсететін жабдықтарының: қамыр бөлетін, домалататын, орайтын, автоматты салғыштардың, толықтай толықсытатын пруфердің, кескіштің, толықсыту пеші және жидіту агрегаттарының жұмысын реттеу; </w:t>
      </w:r>
    </w:p>
    <w:p>
      <w:pPr>
        <w:spacing w:after="0"/>
        <w:ind w:left="0"/>
        <w:jc w:val="both"/>
      </w:pPr>
      <w:r>
        <w:rPr>
          <w:rFonts w:ascii="Times New Roman"/>
          <w:b w:val="false"/>
          <w:i w:val="false"/>
          <w:color w:val="000000"/>
          <w:sz w:val="28"/>
        </w:rPr>
        <w:t xml:space="preserve">
      пісірудің температуралық және бу режимдерін бақылау; </w:t>
      </w:r>
    </w:p>
    <w:p>
      <w:pPr>
        <w:spacing w:after="0"/>
        <w:ind w:left="0"/>
        <w:jc w:val="both"/>
      </w:pPr>
      <w:r>
        <w:rPr>
          <w:rFonts w:ascii="Times New Roman"/>
          <w:b w:val="false"/>
          <w:i w:val="false"/>
          <w:color w:val="000000"/>
          <w:sz w:val="28"/>
        </w:rPr>
        <w:t xml:space="preserve">
      дайын өнімнің сапасын бақылау; </w:t>
      </w:r>
    </w:p>
    <w:p>
      <w:pPr>
        <w:spacing w:after="0"/>
        <w:ind w:left="0"/>
        <w:jc w:val="both"/>
      </w:pPr>
      <w:r>
        <w:rPr>
          <w:rFonts w:ascii="Times New Roman"/>
          <w:b w:val="false"/>
          <w:i w:val="false"/>
          <w:color w:val="000000"/>
          <w:sz w:val="28"/>
        </w:rPr>
        <w:t xml:space="preserve">
      кешенді механикаландырылған желілердің синхронды жұмысын қамтамасыз ету. </w:t>
      </w:r>
    </w:p>
    <w:bookmarkStart w:name="z297" w:id="294"/>
    <w:p>
      <w:pPr>
        <w:spacing w:after="0"/>
        <w:ind w:left="0"/>
        <w:jc w:val="both"/>
      </w:pPr>
      <w:r>
        <w:rPr>
          <w:rFonts w:ascii="Times New Roman"/>
          <w:b w:val="false"/>
          <w:i w:val="false"/>
          <w:color w:val="000000"/>
          <w:sz w:val="28"/>
        </w:rPr>
        <w:t xml:space="preserve">
      174. Білуге тиіс: </w:t>
      </w:r>
    </w:p>
    <w:bookmarkEnd w:id="294"/>
    <w:p>
      <w:pPr>
        <w:spacing w:after="0"/>
        <w:ind w:left="0"/>
        <w:jc w:val="both"/>
      </w:pPr>
      <w:r>
        <w:rPr>
          <w:rFonts w:ascii="Times New Roman"/>
          <w:b w:val="false"/>
          <w:i w:val="false"/>
          <w:color w:val="000000"/>
          <w:sz w:val="28"/>
        </w:rPr>
        <w:t xml:space="preserve">
      өңделетін өнімдерді өндірудің технологиялық процесі; </w:t>
      </w:r>
    </w:p>
    <w:p>
      <w:pPr>
        <w:spacing w:after="0"/>
        <w:ind w:left="0"/>
        <w:jc w:val="both"/>
      </w:pPr>
      <w:r>
        <w:rPr>
          <w:rFonts w:ascii="Times New Roman"/>
          <w:b w:val="false"/>
          <w:i w:val="false"/>
          <w:color w:val="000000"/>
          <w:sz w:val="28"/>
        </w:rPr>
        <w:t xml:space="preserve">
      толықсыту және пісіру режимдерінің параметрлері, оларды реттеу тәсілдері; </w:t>
      </w:r>
    </w:p>
    <w:p>
      <w:pPr>
        <w:spacing w:after="0"/>
        <w:ind w:left="0"/>
        <w:jc w:val="both"/>
      </w:pPr>
      <w:r>
        <w:rPr>
          <w:rFonts w:ascii="Times New Roman"/>
          <w:b w:val="false"/>
          <w:i w:val="false"/>
          <w:color w:val="000000"/>
          <w:sz w:val="28"/>
        </w:rPr>
        <w:t xml:space="preserve">
      қамырды пісіруге дайын болғандығын және дайын өнімнің сапасын айқындау әдісі; </w:t>
      </w:r>
    </w:p>
    <w:p>
      <w:pPr>
        <w:spacing w:after="0"/>
        <w:ind w:left="0"/>
        <w:jc w:val="both"/>
      </w:pPr>
      <w:r>
        <w:rPr>
          <w:rFonts w:ascii="Times New Roman"/>
          <w:b w:val="false"/>
          <w:i w:val="false"/>
          <w:color w:val="000000"/>
          <w:sz w:val="28"/>
        </w:rPr>
        <w:t xml:space="preserve">
      толықсыту сапасына, пісіруге және дайын өнімнің шығуына әсер ететін факторлар; </w:t>
      </w:r>
    </w:p>
    <w:p>
      <w:pPr>
        <w:spacing w:after="0"/>
        <w:ind w:left="0"/>
        <w:jc w:val="both"/>
      </w:pPr>
      <w:r>
        <w:rPr>
          <w:rFonts w:ascii="Times New Roman"/>
          <w:b w:val="false"/>
          <w:i w:val="false"/>
          <w:color w:val="000000"/>
          <w:sz w:val="28"/>
        </w:rPr>
        <w:t xml:space="preserve">
      қызмет көрсететін жабдықтардың құрылғысы, конструктивтік ерекшеліктері пайдалану ережесі; </w:t>
      </w:r>
    </w:p>
    <w:p>
      <w:pPr>
        <w:spacing w:after="0"/>
        <w:ind w:left="0"/>
        <w:jc w:val="both"/>
      </w:pPr>
      <w:r>
        <w:rPr>
          <w:rFonts w:ascii="Times New Roman"/>
          <w:b w:val="false"/>
          <w:i w:val="false"/>
          <w:color w:val="000000"/>
          <w:sz w:val="28"/>
        </w:rPr>
        <w:t xml:space="preserve">
      өңделетін нан өнімдерінің сапасына қойылатын талаптар. </w:t>
      </w:r>
    </w:p>
    <w:bookmarkStart w:name="z298" w:id="295"/>
    <w:p>
      <w:pPr>
        <w:spacing w:after="0"/>
        <w:ind w:left="0"/>
        <w:jc w:val="both"/>
      </w:pPr>
      <w:r>
        <w:rPr>
          <w:rFonts w:ascii="Times New Roman"/>
          <w:b w:val="false"/>
          <w:i w:val="false"/>
          <w:color w:val="000000"/>
          <w:sz w:val="28"/>
        </w:rPr>
        <w:t>
      39. Наубайшы-шебер</w:t>
      </w:r>
    </w:p>
    <w:bookmarkEnd w:id="295"/>
    <w:bookmarkStart w:name="z299" w:id="296"/>
    <w:p>
      <w:pPr>
        <w:spacing w:after="0"/>
        <w:ind w:left="0"/>
        <w:jc w:val="both"/>
      </w:pPr>
      <w:r>
        <w:rPr>
          <w:rFonts w:ascii="Times New Roman"/>
          <w:b w:val="false"/>
          <w:i w:val="false"/>
          <w:color w:val="000000"/>
          <w:sz w:val="28"/>
        </w:rPr>
        <w:t>
      Параграф 1. Наубайшы-шебер, 4-разряд</w:t>
      </w:r>
    </w:p>
    <w:bookmarkEnd w:id="296"/>
    <w:bookmarkStart w:name="z300" w:id="297"/>
    <w:p>
      <w:pPr>
        <w:spacing w:after="0"/>
        <w:ind w:left="0"/>
        <w:jc w:val="both"/>
      </w:pPr>
      <w:r>
        <w:rPr>
          <w:rFonts w:ascii="Times New Roman"/>
          <w:b w:val="false"/>
          <w:i w:val="false"/>
          <w:color w:val="000000"/>
          <w:sz w:val="28"/>
        </w:rPr>
        <w:t xml:space="preserve">
      175. Жұмыс сипаттамасы: </w:t>
      </w:r>
    </w:p>
    <w:bookmarkEnd w:id="297"/>
    <w:p>
      <w:pPr>
        <w:spacing w:after="0"/>
        <w:ind w:left="0"/>
        <w:jc w:val="both"/>
      </w:pPr>
      <w:r>
        <w:rPr>
          <w:rFonts w:ascii="Times New Roman"/>
          <w:b w:val="false"/>
          <w:i w:val="false"/>
          <w:color w:val="000000"/>
          <w:sz w:val="28"/>
        </w:rPr>
        <w:t xml:space="preserve">
      нан өнімдерін өндірудің технологиялық процесін жүргізу: ауысымда 3-тен 7 т дейін, 5 т дейін нан өнімдерінің араласқан ассортиментін, 2 т тәтті нан өнімдерін, 700 килограмм (бұдан әрі - кг) дейін кітірлек немесе қалаш өнімдерін, 400 кг дейін тоқаш өнімдерін; </w:t>
      </w:r>
    </w:p>
    <w:p>
      <w:pPr>
        <w:spacing w:after="0"/>
        <w:ind w:left="0"/>
        <w:jc w:val="both"/>
      </w:pPr>
      <w:r>
        <w:rPr>
          <w:rFonts w:ascii="Times New Roman"/>
          <w:b w:val="false"/>
          <w:i w:val="false"/>
          <w:color w:val="000000"/>
          <w:sz w:val="28"/>
        </w:rPr>
        <w:t>
      учаскенің механикаландырылған және автоматтандырылған желілерінің барлық жабдықтарының жұмысын қадағалау;</w:t>
      </w:r>
    </w:p>
    <w:p>
      <w:pPr>
        <w:spacing w:after="0"/>
        <w:ind w:left="0"/>
        <w:jc w:val="both"/>
      </w:pPr>
      <w:r>
        <w:rPr>
          <w:rFonts w:ascii="Times New Roman"/>
          <w:b w:val="false"/>
          <w:i w:val="false"/>
          <w:color w:val="000000"/>
          <w:sz w:val="28"/>
        </w:rPr>
        <w:t>
      дайын өнімді шығарудың жоспарға сәйкес сақталуын, бақылау-өлшеу аспаптарының көрсеткіштері, талдау нәтижелері және органолептикалық әдіспен бағалау бойынша қызмет көрсететін учаскенің барлық сатысында өнімдердің саны, ассортименті және сапасы бойынша тапсырманың орындалуын қадағалау;</w:t>
      </w:r>
    </w:p>
    <w:p>
      <w:pPr>
        <w:spacing w:after="0"/>
        <w:ind w:left="0"/>
        <w:jc w:val="both"/>
      </w:pPr>
      <w:r>
        <w:rPr>
          <w:rFonts w:ascii="Times New Roman"/>
          <w:b w:val="false"/>
          <w:i w:val="false"/>
          <w:color w:val="000000"/>
          <w:sz w:val="28"/>
        </w:rPr>
        <w:t xml:space="preserve">
      технологиялық режимнің нормадан ауытқу себептерін алдын алу және жою, жабдықтың жұмысындағы кінәраттарды жою; </w:t>
      </w:r>
    </w:p>
    <w:p>
      <w:pPr>
        <w:spacing w:after="0"/>
        <w:ind w:left="0"/>
        <w:jc w:val="both"/>
      </w:pPr>
      <w:r>
        <w:rPr>
          <w:rFonts w:ascii="Times New Roman"/>
          <w:b w:val="false"/>
          <w:i w:val="false"/>
          <w:color w:val="000000"/>
          <w:sz w:val="28"/>
        </w:rPr>
        <w:t>
      пайдаланылатын шикізаттың санын және дайын өнімнің шығуын есептеу;</w:t>
      </w:r>
    </w:p>
    <w:p>
      <w:pPr>
        <w:spacing w:after="0"/>
        <w:ind w:left="0"/>
        <w:jc w:val="both"/>
      </w:pPr>
      <w:r>
        <w:rPr>
          <w:rFonts w:ascii="Times New Roman"/>
          <w:b w:val="false"/>
          <w:i w:val="false"/>
          <w:color w:val="000000"/>
          <w:sz w:val="28"/>
        </w:rPr>
        <w:t xml:space="preserve">
      шикізатты, жартыдай дайын өнімді және дайын өнімді қабылдау және тапсыру. </w:t>
      </w:r>
    </w:p>
    <w:bookmarkStart w:name="z301" w:id="298"/>
    <w:p>
      <w:pPr>
        <w:spacing w:after="0"/>
        <w:ind w:left="0"/>
        <w:jc w:val="both"/>
      </w:pPr>
      <w:r>
        <w:rPr>
          <w:rFonts w:ascii="Times New Roman"/>
          <w:b w:val="false"/>
          <w:i w:val="false"/>
          <w:color w:val="000000"/>
          <w:sz w:val="28"/>
        </w:rPr>
        <w:t xml:space="preserve">
      176. Білуге тиіс: </w:t>
      </w:r>
    </w:p>
    <w:bookmarkEnd w:id="298"/>
    <w:p>
      <w:pPr>
        <w:spacing w:after="0"/>
        <w:ind w:left="0"/>
        <w:jc w:val="both"/>
      </w:pPr>
      <w:r>
        <w:rPr>
          <w:rFonts w:ascii="Times New Roman"/>
          <w:b w:val="false"/>
          <w:i w:val="false"/>
          <w:color w:val="000000"/>
          <w:sz w:val="28"/>
        </w:rPr>
        <w:t xml:space="preserve">
      ұн сорттары, наубайханалық өндірістің қосымша шикізат түрлері; </w:t>
      </w:r>
    </w:p>
    <w:p>
      <w:pPr>
        <w:spacing w:after="0"/>
        <w:ind w:left="0"/>
        <w:jc w:val="both"/>
      </w:pPr>
      <w:r>
        <w:rPr>
          <w:rFonts w:ascii="Times New Roman"/>
          <w:b w:val="false"/>
          <w:i w:val="false"/>
          <w:color w:val="000000"/>
          <w:sz w:val="28"/>
        </w:rPr>
        <w:t xml:space="preserve">
      шикізат пен дайын өнімнің сапасына қойылатын талаптар; </w:t>
      </w:r>
    </w:p>
    <w:p>
      <w:pPr>
        <w:spacing w:after="0"/>
        <w:ind w:left="0"/>
        <w:jc w:val="both"/>
      </w:pPr>
      <w:r>
        <w:rPr>
          <w:rFonts w:ascii="Times New Roman"/>
          <w:b w:val="false"/>
          <w:i w:val="false"/>
          <w:color w:val="000000"/>
          <w:sz w:val="28"/>
        </w:rPr>
        <w:t xml:space="preserve">
      шығарылатын өнімнің барлық сорттары мен түрлеріне арналған рецептура; </w:t>
      </w:r>
    </w:p>
    <w:p>
      <w:pPr>
        <w:spacing w:after="0"/>
        <w:ind w:left="0"/>
        <w:jc w:val="both"/>
      </w:pPr>
      <w:r>
        <w:rPr>
          <w:rFonts w:ascii="Times New Roman"/>
          <w:b w:val="false"/>
          <w:i w:val="false"/>
          <w:color w:val="000000"/>
          <w:sz w:val="28"/>
        </w:rPr>
        <w:t xml:space="preserve">
      шикізаттың, жартылай дайын өнімнің, дайын өнімінің сапасын бағалаудың органолептикалық әдісі, оларды сақтау шарттары; </w:t>
      </w:r>
    </w:p>
    <w:p>
      <w:pPr>
        <w:spacing w:after="0"/>
        <w:ind w:left="0"/>
        <w:jc w:val="both"/>
      </w:pPr>
      <w:r>
        <w:rPr>
          <w:rFonts w:ascii="Times New Roman"/>
          <w:b w:val="false"/>
          <w:i w:val="false"/>
          <w:color w:val="000000"/>
          <w:sz w:val="28"/>
        </w:rPr>
        <w:t xml:space="preserve">
      өндірудің барлық сатысында технологиялық процесті бақылаудың және реттеудің әдісі; </w:t>
      </w:r>
    </w:p>
    <w:p>
      <w:pPr>
        <w:spacing w:after="0"/>
        <w:ind w:left="0"/>
        <w:jc w:val="both"/>
      </w:pPr>
      <w:r>
        <w:rPr>
          <w:rFonts w:ascii="Times New Roman"/>
          <w:b w:val="false"/>
          <w:i w:val="false"/>
          <w:color w:val="000000"/>
          <w:sz w:val="28"/>
        </w:rPr>
        <w:t xml:space="preserve">
      қызмет көрсететін жабдықтың құрылғысы және пайдалану ережесі. </w:t>
      </w:r>
    </w:p>
    <w:p>
      <w:pPr>
        <w:spacing w:after="0"/>
        <w:ind w:left="0"/>
        <w:jc w:val="both"/>
      </w:pPr>
      <w:r>
        <w:rPr>
          <w:rFonts w:ascii="Times New Roman"/>
          <w:b w:val="false"/>
          <w:i w:val="false"/>
          <w:color w:val="000000"/>
          <w:sz w:val="28"/>
        </w:rPr>
        <w:t>
      Ауысымда нан өнімдерін: 7 т артық нан, 5 т артық нан өнімдерінің араласқан ассортиментін, 2 т артық тәтті нан өнімдерін, 700 кг артық кітірлек немесе қалаш өнімдерін, 400 кг артық тоқаш өнімдерін өндірудің технологиялық процесін жүргізген кезде; тендер пештері мен торнядармен жабдықталған кәсіпорындарда, өнімділігіне қарамастан, нан өнімдерін өндірудің технологиялық процесін жүргізген кезде – 5-разряд;</w:t>
      </w:r>
    </w:p>
    <w:p>
      <w:pPr>
        <w:spacing w:after="0"/>
        <w:ind w:left="0"/>
        <w:jc w:val="both"/>
      </w:pPr>
      <w:r>
        <w:rPr>
          <w:rFonts w:ascii="Times New Roman"/>
          <w:b w:val="false"/>
          <w:i w:val="false"/>
          <w:color w:val="000000"/>
          <w:sz w:val="28"/>
        </w:rPr>
        <w:t xml:space="preserve">
      шикізатты ыдыссыз сақтау қондырғыларымен, қамыр дайындайтын агрегаттарымен және үздіксіз жұмыс істейтін қондырғылармен, кешенді механикаландырылған желілермен, туннель пештерімен жабдықталған кәсіпорындарда нан өнімдерін өндірудің технологиялық процесін жүргізу кезінде, ассортименті 10 артық атауы кезінде ауысымда 1,5 т артық ұсақ кондитерлік бұйымдарды шығару кезінде – 6-разряд. </w:t>
      </w:r>
    </w:p>
    <w:bookmarkStart w:name="z302" w:id="299"/>
    <w:p>
      <w:pPr>
        <w:spacing w:after="0"/>
        <w:ind w:left="0"/>
        <w:jc w:val="both"/>
      </w:pPr>
      <w:r>
        <w:rPr>
          <w:rFonts w:ascii="Times New Roman"/>
          <w:b w:val="false"/>
          <w:i w:val="false"/>
          <w:color w:val="000000"/>
          <w:sz w:val="28"/>
        </w:rPr>
        <w:t>
      40. Металл формалары мен табақтарды полимерлеуші</w:t>
      </w:r>
    </w:p>
    <w:bookmarkEnd w:id="299"/>
    <w:bookmarkStart w:name="z303" w:id="300"/>
    <w:p>
      <w:pPr>
        <w:spacing w:after="0"/>
        <w:ind w:left="0"/>
        <w:jc w:val="both"/>
      </w:pPr>
      <w:r>
        <w:rPr>
          <w:rFonts w:ascii="Times New Roman"/>
          <w:b w:val="false"/>
          <w:i w:val="false"/>
          <w:color w:val="000000"/>
          <w:sz w:val="28"/>
        </w:rPr>
        <w:t>
      Параграф 1. Металл формалары мен табақтарды полимерлеуші, 4-разряд</w:t>
      </w:r>
    </w:p>
    <w:bookmarkEnd w:id="300"/>
    <w:bookmarkStart w:name="z304" w:id="301"/>
    <w:p>
      <w:pPr>
        <w:spacing w:after="0"/>
        <w:ind w:left="0"/>
        <w:jc w:val="both"/>
      </w:pPr>
      <w:r>
        <w:rPr>
          <w:rFonts w:ascii="Times New Roman"/>
          <w:b w:val="false"/>
          <w:i w:val="false"/>
          <w:color w:val="000000"/>
          <w:sz w:val="28"/>
        </w:rPr>
        <w:t xml:space="preserve">
      177. Жұмыс сипаттамасы: </w:t>
      </w:r>
    </w:p>
    <w:bookmarkEnd w:id="301"/>
    <w:p>
      <w:pPr>
        <w:spacing w:after="0"/>
        <w:ind w:left="0"/>
        <w:jc w:val="both"/>
      </w:pPr>
      <w:r>
        <w:rPr>
          <w:rFonts w:ascii="Times New Roman"/>
          <w:b w:val="false"/>
          <w:i w:val="false"/>
          <w:color w:val="000000"/>
          <w:sz w:val="28"/>
        </w:rPr>
        <w:t>
      нан пісіру үшін металл формалары мен табақтарының ішкі бетінде полимерлі пленканың пайда болын қамтамасыз ететін адгезияға қарсы полимерлі құраммен полимерлеудің технологиялық процесін жүргізу;</w:t>
      </w:r>
    </w:p>
    <w:p>
      <w:pPr>
        <w:spacing w:after="0"/>
        <w:ind w:left="0"/>
        <w:jc w:val="both"/>
      </w:pPr>
      <w:r>
        <w:rPr>
          <w:rFonts w:ascii="Times New Roman"/>
          <w:b w:val="false"/>
          <w:i w:val="false"/>
          <w:color w:val="000000"/>
          <w:sz w:val="28"/>
        </w:rPr>
        <w:t xml:space="preserve">
      тасымалдағыш ленталар мен маталарды кремний-органикалық сұйықтықпен өңдеу; </w:t>
      </w:r>
    </w:p>
    <w:p>
      <w:pPr>
        <w:spacing w:after="0"/>
        <w:ind w:left="0"/>
        <w:jc w:val="both"/>
      </w:pPr>
      <w:r>
        <w:rPr>
          <w:rFonts w:ascii="Times New Roman"/>
          <w:b w:val="false"/>
          <w:i w:val="false"/>
          <w:color w:val="000000"/>
          <w:sz w:val="28"/>
        </w:rPr>
        <w:t xml:space="preserve">
      металл формалар мен табақтарды су эмульсиясын, қажет ететін концентрацияда, кремний-органикалық сұйықтықпен өңдеу үшін химиялық құрамды дайындау; </w:t>
      </w:r>
    </w:p>
    <w:p>
      <w:pPr>
        <w:spacing w:after="0"/>
        <w:ind w:left="0"/>
        <w:jc w:val="both"/>
      </w:pPr>
      <w:r>
        <w:rPr>
          <w:rFonts w:ascii="Times New Roman"/>
          <w:b w:val="false"/>
          <w:i w:val="false"/>
          <w:color w:val="000000"/>
          <w:sz w:val="28"/>
        </w:rPr>
        <w:t xml:space="preserve">
      тасымалдағыш ленталар мен маталарды кремний-органикалық сұйықтықпен сіңдіруге дайындау: сабынды суда жуу, таза сумен бірнеше рет шаю, ауада және кептіргіш камераларда кептіру; </w:t>
      </w:r>
    </w:p>
    <w:p>
      <w:pPr>
        <w:spacing w:after="0"/>
        <w:ind w:left="0"/>
        <w:jc w:val="both"/>
      </w:pPr>
      <w:r>
        <w:rPr>
          <w:rFonts w:ascii="Times New Roman"/>
          <w:b w:val="false"/>
          <w:i w:val="false"/>
          <w:color w:val="000000"/>
          <w:sz w:val="28"/>
        </w:rPr>
        <w:t xml:space="preserve">
      сіңдірілген ленталар мен маталарды кептіргіш шкафта (камерада) термиялық өңдеу; </w:t>
      </w:r>
    </w:p>
    <w:p>
      <w:pPr>
        <w:spacing w:after="0"/>
        <w:ind w:left="0"/>
        <w:jc w:val="both"/>
      </w:pPr>
      <w:r>
        <w:rPr>
          <w:rFonts w:ascii="Times New Roman"/>
          <w:b w:val="false"/>
          <w:i w:val="false"/>
          <w:color w:val="000000"/>
          <w:sz w:val="28"/>
        </w:rPr>
        <w:t xml:space="preserve">
      металл формалары мен табақтарды күйдіру және бытыра ағынмен өңдеу, тозаңдату арқылы оларды адгезияға қарсы полимерлі құраммен жабу, кептіру және полимерлеу үшін пешке беру; </w:t>
      </w:r>
    </w:p>
    <w:p>
      <w:pPr>
        <w:spacing w:after="0"/>
        <w:ind w:left="0"/>
        <w:jc w:val="both"/>
      </w:pPr>
      <w:r>
        <w:rPr>
          <w:rFonts w:ascii="Times New Roman"/>
          <w:b w:val="false"/>
          <w:i w:val="false"/>
          <w:color w:val="000000"/>
          <w:sz w:val="28"/>
        </w:rPr>
        <w:t xml:space="preserve">
      полимерлеу кезінде температуралық режимді реттеу; </w:t>
      </w:r>
    </w:p>
    <w:p>
      <w:pPr>
        <w:spacing w:after="0"/>
        <w:ind w:left="0"/>
        <w:jc w:val="both"/>
      </w:pPr>
      <w:r>
        <w:rPr>
          <w:rFonts w:ascii="Times New Roman"/>
          <w:b w:val="false"/>
          <w:i w:val="false"/>
          <w:color w:val="000000"/>
          <w:sz w:val="28"/>
        </w:rPr>
        <w:t xml:space="preserve">
      ленталарды, маталарды, формаларды, табақтарды түсіру, бракқа шығару және сақтау орнына тапсыру; </w:t>
      </w:r>
    </w:p>
    <w:p>
      <w:pPr>
        <w:spacing w:after="0"/>
        <w:ind w:left="0"/>
        <w:jc w:val="both"/>
      </w:pPr>
      <w:r>
        <w:rPr>
          <w:rFonts w:ascii="Times New Roman"/>
          <w:b w:val="false"/>
          <w:i w:val="false"/>
          <w:color w:val="000000"/>
          <w:sz w:val="28"/>
        </w:rPr>
        <w:t xml:space="preserve">
      шикізаттың, химиялық реактивтер мен лактың шығындалуын есепке алу. </w:t>
      </w:r>
    </w:p>
    <w:bookmarkStart w:name="z305" w:id="302"/>
    <w:p>
      <w:pPr>
        <w:spacing w:after="0"/>
        <w:ind w:left="0"/>
        <w:jc w:val="both"/>
      </w:pPr>
      <w:r>
        <w:rPr>
          <w:rFonts w:ascii="Times New Roman"/>
          <w:b w:val="false"/>
          <w:i w:val="false"/>
          <w:color w:val="000000"/>
          <w:sz w:val="28"/>
        </w:rPr>
        <w:t xml:space="preserve">
      178. Білуге тиіс: </w:t>
      </w:r>
    </w:p>
    <w:bookmarkEnd w:id="302"/>
    <w:p>
      <w:pPr>
        <w:spacing w:after="0"/>
        <w:ind w:left="0"/>
        <w:jc w:val="both"/>
      </w:pPr>
      <w:r>
        <w:rPr>
          <w:rFonts w:ascii="Times New Roman"/>
          <w:b w:val="false"/>
          <w:i w:val="false"/>
          <w:color w:val="000000"/>
          <w:sz w:val="28"/>
        </w:rPr>
        <w:t xml:space="preserve">
      қолданылатын химиялық реактивтер мен полимерлі материалдардың қасиеті; полимерлеу процесін реттеудің ережесі; </w:t>
      </w:r>
    </w:p>
    <w:p>
      <w:pPr>
        <w:spacing w:after="0"/>
        <w:ind w:left="0"/>
        <w:jc w:val="both"/>
      </w:pPr>
      <w:r>
        <w:rPr>
          <w:rFonts w:ascii="Times New Roman"/>
          <w:b w:val="false"/>
          <w:i w:val="false"/>
          <w:color w:val="000000"/>
          <w:sz w:val="28"/>
        </w:rPr>
        <w:t xml:space="preserve">
      полимерлі материалдар мен дайындалған ерітінділерге қойылатын талаптар; </w:t>
      </w:r>
    </w:p>
    <w:p>
      <w:pPr>
        <w:spacing w:after="0"/>
        <w:ind w:left="0"/>
        <w:jc w:val="both"/>
      </w:pPr>
      <w:r>
        <w:rPr>
          <w:rFonts w:ascii="Times New Roman"/>
          <w:b w:val="false"/>
          <w:i w:val="false"/>
          <w:color w:val="000000"/>
          <w:sz w:val="28"/>
        </w:rPr>
        <w:t>
      формалар мен табақтарды жабудың технологиялық нұсқаулығы;</w:t>
      </w:r>
    </w:p>
    <w:p>
      <w:pPr>
        <w:spacing w:after="0"/>
        <w:ind w:left="0"/>
        <w:jc w:val="both"/>
      </w:pPr>
      <w:r>
        <w:rPr>
          <w:rFonts w:ascii="Times New Roman"/>
          <w:b w:val="false"/>
          <w:i w:val="false"/>
          <w:color w:val="000000"/>
          <w:sz w:val="28"/>
        </w:rPr>
        <w:t xml:space="preserve">
      полимерлеу, ленталар мен маталарды кремний-органикалық сұйықтықпен сіңдіру және термоөңдеу процесінің технологиясы; </w:t>
      </w:r>
    </w:p>
    <w:p>
      <w:pPr>
        <w:spacing w:after="0"/>
        <w:ind w:left="0"/>
        <w:jc w:val="both"/>
      </w:pPr>
      <w:r>
        <w:rPr>
          <w:rFonts w:ascii="Times New Roman"/>
          <w:b w:val="false"/>
          <w:i w:val="false"/>
          <w:color w:val="000000"/>
          <w:sz w:val="28"/>
        </w:rPr>
        <w:t xml:space="preserve">
      жабылған формалар мен табақтардың, өңделген ленталар мен маталардың сапасына қойылатын талаптар; </w:t>
      </w:r>
    </w:p>
    <w:p>
      <w:pPr>
        <w:spacing w:after="0"/>
        <w:ind w:left="0"/>
        <w:jc w:val="both"/>
      </w:pPr>
      <w:r>
        <w:rPr>
          <w:rFonts w:ascii="Times New Roman"/>
          <w:b w:val="false"/>
          <w:i w:val="false"/>
          <w:color w:val="000000"/>
          <w:sz w:val="28"/>
        </w:rPr>
        <w:t xml:space="preserve">
      қызмет көрсететін жабдықтың құрылғысы мен пайдалану ережесі. </w:t>
      </w:r>
    </w:p>
    <w:bookmarkStart w:name="z306" w:id="303"/>
    <w:p>
      <w:pPr>
        <w:spacing w:after="0"/>
        <w:ind w:left="0"/>
        <w:jc w:val="both"/>
      </w:pPr>
      <w:r>
        <w:rPr>
          <w:rFonts w:ascii="Times New Roman"/>
          <w:b w:val="false"/>
          <w:i w:val="false"/>
          <w:color w:val="000000"/>
          <w:sz w:val="28"/>
        </w:rPr>
        <w:t>
      41. Макарон өнімдерінің жартылай дайын өнімдерін престеуші</w:t>
      </w:r>
    </w:p>
    <w:bookmarkEnd w:id="303"/>
    <w:bookmarkStart w:name="z307" w:id="304"/>
    <w:p>
      <w:pPr>
        <w:spacing w:after="0"/>
        <w:ind w:left="0"/>
        <w:jc w:val="both"/>
      </w:pPr>
      <w:r>
        <w:rPr>
          <w:rFonts w:ascii="Times New Roman"/>
          <w:b w:val="false"/>
          <w:i w:val="false"/>
          <w:color w:val="000000"/>
          <w:sz w:val="28"/>
        </w:rPr>
        <w:t>
      Параграф 1. Макарон өнімдерінің жартылай дайын өнімдерін престеуші, 4-разряд</w:t>
      </w:r>
    </w:p>
    <w:bookmarkEnd w:id="304"/>
    <w:bookmarkStart w:name="z308" w:id="305"/>
    <w:p>
      <w:pPr>
        <w:spacing w:after="0"/>
        <w:ind w:left="0"/>
        <w:jc w:val="both"/>
      </w:pPr>
      <w:r>
        <w:rPr>
          <w:rFonts w:ascii="Times New Roman"/>
          <w:b w:val="false"/>
          <w:i w:val="false"/>
          <w:color w:val="000000"/>
          <w:sz w:val="28"/>
        </w:rPr>
        <w:t xml:space="preserve">
      179. Жұмыс сипаттамасы: </w:t>
      </w:r>
    </w:p>
    <w:bookmarkEnd w:id="305"/>
    <w:p>
      <w:pPr>
        <w:spacing w:after="0"/>
        <w:ind w:left="0"/>
        <w:jc w:val="both"/>
      </w:pPr>
      <w:r>
        <w:rPr>
          <w:rFonts w:ascii="Times New Roman"/>
          <w:b w:val="false"/>
          <w:i w:val="false"/>
          <w:color w:val="000000"/>
          <w:sz w:val="28"/>
        </w:rPr>
        <w:t xml:space="preserve">
      жоғары қысымды үздіксіз және кезеңмен жұмыс істейтін шнекті вакуумдық және гидравликалық престерде макарон өнімдерінің жартылай дайын өнімдерін өндірудің технологиялық процесін жүргізу; </w:t>
      </w:r>
    </w:p>
    <w:p>
      <w:pPr>
        <w:spacing w:after="0"/>
        <w:ind w:left="0"/>
        <w:jc w:val="both"/>
      </w:pPr>
      <w:r>
        <w:rPr>
          <w:rFonts w:ascii="Times New Roman"/>
          <w:b w:val="false"/>
          <w:i w:val="false"/>
          <w:color w:val="000000"/>
          <w:sz w:val="28"/>
        </w:rPr>
        <w:t xml:space="preserve">
      қамырдың тұрақты ылғалдылығын ұстап тұруға арналған белгіленген нормаларға дейін шикізатты қыздыру және ылғалдау; </w:t>
      </w:r>
    </w:p>
    <w:p>
      <w:pPr>
        <w:spacing w:after="0"/>
        <w:ind w:left="0"/>
        <w:jc w:val="both"/>
      </w:pPr>
      <w:r>
        <w:rPr>
          <w:rFonts w:ascii="Times New Roman"/>
          <w:b w:val="false"/>
          <w:i w:val="false"/>
          <w:color w:val="000000"/>
          <w:sz w:val="28"/>
        </w:rPr>
        <w:t xml:space="preserve">
      мөлшерлегіш құрылғылардың дәл және тоқтаусыз жұмысы арқылы ұн мен судың бір қалыпты берілуін қамтамасыз ету; </w:t>
      </w:r>
    </w:p>
    <w:p>
      <w:pPr>
        <w:spacing w:after="0"/>
        <w:ind w:left="0"/>
        <w:jc w:val="both"/>
      </w:pPr>
      <w:r>
        <w:rPr>
          <w:rFonts w:ascii="Times New Roman"/>
          <w:b w:val="false"/>
          <w:i w:val="false"/>
          <w:color w:val="000000"/>
          <w:sz w:val="28"/>
        </w:rPr>
        <w:t xml:space="preserve">
      өнімдердің шығарылатын жартылай дайын өнімдер ассортиментіне кіретін компоненттердің ара салмағын айқындау; </w:t>
      </w:r>
    </w:p>
    <w:p>
      <w:pPr>
        <w:spacing w:after="0"/>
        <w:ind w:left="0"/>
        <w:jc w:val="both"/>
      </w:pPr>
      <w:r>
        <w:rPr>
          <w:rFonts w:ascii="Times New Roman"/>
          <w:b w:val="false"/>
          <w:i w:val="false"/>
          <w:color w:val="000000"/>
          <w:sz w:val="28"/>
        </w:rPr>
        <w:t xml:space="preserve">
      бақылау-өлшеу аспаптарының жұмыс процессін реттеу; </w:t>
      </w:r>
    </w:p>
    <w:p>
      <w:pPr>
        <w:spacing w:after="0"/>
        <w:ind w:left="0"/>
        <w:jc w:val="both"/>
      </w:pPr>
      <w:r>
        <w:rPr>
          <w:rFonts w:ascii="Times New Roman"/>
          <w:b w:val="false"/>
          <w:i w:val="false"/>
          <w:color w:val="000000"/>
          <w:sz w:val="28"/>
        </w:rPr>
        <w:t xml:space="preserve">
      зертхана деректерінің негізінде технологиялық процесті жүргізудің дұрыстығын бақылау; </w:t>
      </w:r>
    </w:p>
    <w:p>
      <w:pPr>
        <w:spacing w:after="0"/>
        <w:ind w:left="0"/>
        <w:jc w:val="both"/>
      </w:pPr>
      <w:r>
        <w:rPr>
          <w:rFonts w:ascii="Times New Roman"/>
          <w:b w:val="false"/>
          <w:i w:val="false"/>
          <w:color w:val="000000"/>
          <w:sz w:val="28"/>
        </w:rPr>
        <w:t>
      өнімдерді шығарудың және шикізат компоненттерін шығындаудың белгіленген нормаларын қамтамасыз ету;</w:t>
      </w:r>
    </w:p>
    <w:p>
      <w:pPr>
        <w:spacing w:after="0"/>
        <w:ind w:left="0"/>
        <w:jc w:val="both"/>
      </w:pPr>
      <w:r>
        <w:rPr>
          <w:rFonts w:ascii="Times New Roman"/>
          <w:b w:val="false"/>
          <w:i w:val="false"/>
          <w:color w:val="000000"/>
          <w:sz w:val="28"/>
        </w:rPr>
        <w:t xml:space="preserve">
      жартылай дайын өнімдері тиелген кассеталарды вагонеткаларға қатарлау; </w:t>
      </w:r>
    </w:p>
    <w:p>
      <w:pPr>
        <w:spacing w:after="0"/>
        <w:ind w:left="0"/>
        <w:jc w:val="both"/>
      </w:pPr>
      <w:r>
        <w:rPr>
          <w:rFonts w:ascii="Times New Roman"/>
          <w:b w:val="false"/>
          <w:i w:val="false"/>
          <w:color w:val="000000"/>
          <w:sz w:val="28"/>
        </w:rPr>
        <w:t>
      қызмет көрсететін жабдықтардың жекелеген тораптарын майлау және тазалау.</w:t>
      </w:r>
    </w:p>
    <w:bookmarkStart w:name="z309" w:id="306"/>
    <w:p>
      <w:pPr>
        <w:spacing w:after="0"/>
        <w:ind w:left="0"/>
        <w:jc w:val="both"/>
      </w:pPr>
      <w:r>
        <w:rPr>
          <w:rFonts w:ascii="Times New Roman"/>
          <w:b w:val="false"/>
          <w:i w:val="false"/>
          <w:color w:val="000000"/>
          <w:sz w:val="28"/>
        </w:rPr>
        <w:t xml:space="preserve">
      180. Білуге тиіс: </w:t>
      </w:r>
    </w:p>
    <w:bookmarkEnd w:id="306"/>
    <w:p>
      <w:pPr>
        <w:spacing w:after="0"/>
        <w:ind w:left="0"/>
        <w:jc w:val="both"/>
      </w:pPr>
      <w:r>
        <w:rPr>
          <w:rFonts w:ascii="Times New Roman"/>
          <w:b w:val="false"/>
          <w:i w:val="false"/>
          <w:color w:val="000000"/>
          <w:sz w:val="28"/>
        </w:rPr>
        <w:t>
      макарон өнімдерінің жартылай дайын өнімдерін өндірудің технологиялық режимі, оларды жүргізудің дұрыстығын айқындау тәсілдері;</w:t>
      </w:r>
    </w:p>
    <w:p>
      <w:pPr>
        <w:spacing w:after="0"/>
        <w:ind w:left="0"/>
        <w:jc w:val="both"/>
      </w:pPr>
      <w:r>
        <w:rPr>
          <w:rFonts w:ascii="Times New Roman"/>
          <w:b w:val="false"/>
          <w:i w:val="false"/>
          <w:color w:val="000000"/>
          <w:sz w:val="28"/>
        </w:rPr>
        <w:t xml:space="preserve">
      престердің, вакуум қондырғылардың құрылғысы, оларды пайдалану және қызмет көрсету ережесі; </w:t>
      </w:r>
    </w:p>
    <w:p>
      <w:pPr>
        <w:spacing w:after="0"/>
        <w:ind w:left="0"/>
        <w:jc w:val="both"/>
      </w:pPr>
      <w:r>
        <w:rPr>
          <w:rFonts w:ascii="Times New Roman"/>
          <w:b w:val="false"/>
          <w:i w:val="false"/>
          <w:color w:val="000000"/>
          <w:sz w:val="28"/>
        </w:rPr>
        <w:t xml:space="preserve">
      қолданылатын бақылау-өлшеу аспаптарының құрылғысы және оларды пайдалану ережесі; </w:t>
      </w:r>
    </w:p>
    <w:p>
      <w:pPr>
        <w:spacing w:after="0"/>
        <w:ind w:left="0"/>
        <w:jc w:val="both"/>
      </w:pPr>
      <w:r>
        <w:rPr>
          <w:rFonts w:ascii="Times New Roman"/>
          <w:b w:val="false"/>
          <w:i w:val="false"/>
          <w:color w:val="000000"/>
          <w:sz w:val="28"/>
        </w:rPr>
        <w:t xml:space="preserve">
      престеу сапасына қойылатын талаптар; </w:t>
      </w:r>
    </w:p>
    <w:p>
      <w:pPr>
        <w:spacing w:after="0"/>
        <w:ind w:left="0"/>
        <w:jc w:val="both"/>
      </w:pPr>
      <w:r>
        <w:rPr>
          <w:rFonts w:ascii="Times New Roman"/>
          <w:b w:val="false"/>
          <w:i w:val="false"/>
          <w:color w:val="000000"/>
          <w:sz w:val="28"/>
        </w:rPr>
        <w:t xml:space="preserve">
      өнімнің шығу, шикізаттың шығындалу нормалары; </w:t>
      </w:r>
    </w:p>
    <w:p>
      <w:pPr>
        <w:spacing w:after="0"/>
        <w:ind w:left="0"/>
        <w:jc w:val="both"/>
      </w:pPr>
      <w:r>
        <w:rPr>
          <w:rFonts w:ascii="Times New Roman"/>
          <w:b w:val="false"/>
          <w:i w:val="false"/>
          <w:color w:val="000000"/>
          <w:sz w:val="28"/>
        </w:rPr>
        <w:t xml:space="preserve">
      өнімнің сапасын қамтамасыз ету тәсілдері; </w:t>
      </w:r>
    </w:p>
    <w:p>
      <w:pPr>
        <w:spacing w:after="0"/>
        <w:ind w:left="0"/>
        <w:jc w:val="both"/>
      </w:pPr>
      <w:r>
        <w:rPr>
          <w:rFonts w:ascii="Times New Roman"/>
          <w:b w:val="false"/>
          <w:i w:val="false"/>
          <w:color w:val="000000"/>
          <w:sz w:val="28"/>
        </w:rPr>
        <w:t xml:space="preserve">
      макарон бұйымдарына қойылатын талаптар. </w:t>
      </w:r>
    </w:p>
    <w:bookmarkStart w:name="z310" w:id="307"/>
    <w:p>
      <w:pPr>
        <w:spacing w:after="0"/>
        <w:ind w:left="0"/>
        <w:jc w:val="both"/>
      </w:pPr>
      <w:r>
        <w:rPr>
          <w:rFonts w:ascii="Times New Roman"/>
          <w:b w:val="false"/>
          <w:i w:val="false"/>
          <w:color w:val="000000"/>
          <w:sz w:val="28"/>
        </w:rPr>
        <w:t>
      42. Ұзын түтікті макарондарды кептіруші</w:t>
      </w:r>
    </w:p>
    <w:bookmarkEnd w:id="307"/>
    <w:p>
      <w:pPr>
        <w:spacing w:after="0"/>
        <w:ind w:left="0"/>
        <w:jc w:val="both"/>
      </w:pPr>
      <w:r>
        <w:rPr>
          <w:rFonts w:ascii="Times New Roman"/>
          <w:b w:val="false"/>
          <w:i w:val="false"/>
          <w:color w:val="000000"/>
          <w:sz w:val="28"/>
        </w:rPr>
        <w:t>
      Параграф 1. Ұзын түтікті макарондарды кептіруші, 4-разряд</w:t>
      </w:r>
    </w:p>
    <w:bookmarkStart w:name="z311" w:id="308"/>
    <w:p>
      <w:pPr>
        <w:spacing w:after="0"/>
        <w:ind w:left="0"/>
        <w:jc w:val="both"/>
      </w:pPr>
      <w:r>
        <w:rPr>
          <w:rFonts w:ascii="Times New Roman"/>
          <w:b w:val="false"/>
          <w:i w:val="false"/>
          <w:color w:val="000000"/>
          <w:sz w:val="28"/>
        </w:rPr>
        <w:t xml:space="preserve">
      181. Жұмыс сипаттамасы: </w:t>
      </w:r>
    </w:p>
    <w:bookmarkEnd w:id="308"/>
    <w:p>
      <w:pPr>
        <w:spacing w:after="0"/>
        <w:ind w:left="0"/>
        <w:jc w:val="both"/>
      </w:pPr>
      <w:r>
        <w:rPr>
          <w:rFonts w:ascii="Times New Roman"/>
          <w:b w:val="false"/>
          <w:i w:val="false"/>
          <w:color w:val="000000"/>
          <w:sz w:val="28"/>
        </w:rPr>
        <w:t>
      үздіксіз және кезеңді жұмыс істейтін диффузорлы кептіргіштерде ұзын түтікті макарондарды кептіру процесін жүргізу;</w:t>
      </w:r>
    </w:p>
    <w:p>
      <w:pPr>
        <w:spacing w:after="0"/>
        <w:ind w:left="0"/>
        <w:jc w:val="both"/>
      </w:pPr>
      <w:r>
        <w:rPr>
          <w:rFonts w:ascii="Times New Roman"/>
          <w:b w:val="false"/>
          <w:i w:val="false"/>
          <w:color w:val="000000"/>
          <w:sz w:val="28"/>
        </w:rPr>
        <w:t>
      кептіру аймақтары бойынша қажетті технологиялық параметрлерді қамтамасыз ету үшін шиберлердің, клапандар мен вентильдердің қалпын (температурасын, ылғалдылығын, жылдамдығын) өзгерту және макарон түтіктерінің ұзындығы бойынша ауаны реверстеуді жүзеге асыру;</w:t>
      </w:r>
    </w:p>
    <w:p>
      <w:pPr>
        <w:spacing w:after="0"/>
        <w:ind w:left="0"/>
        <w:jc w:val="both"/>
      </w:pPr>
      <w:r>
        <w:rPr>
          <w:rFonts w:ascii="Times New Roman"/>
          <w:b w:val="false"/>
          <w:i w:val="false"/>
          <w:color w:val="000000"/>
          <w:sz w:val="28"/>
        </w:rPr>
        <w:t>
      органолептикалық әдіспен жартылай дайын өнімнің ылғалдылығын және оны кептіру сәтінің аяқталуын айқындау;</w:t>
      </w:r>
    </w:p>
    <w:p>
      <w:pPr>
        <w:spacing w:after="0"/>
        <w:ind w:left="0"/>
        <w:jc w:val="both"/>
      </w:pPr>
      <w:r>
        <w:rPr>
          <w:rFonts w:ascii="Times New Roman"/>
          <w:b w:val="false"/>
          <w:i w:val="false"/>
          <w:color w:val="000000"/>
          <w:sz w:val="28"/>
        </w:rPr>
        <w:t>
      тауар вагонеткалары мен кептіргіш шкафтарды кептіргіш аппараттарға орнату және салу әрі ассортиментіне қарай кептіру аймақтары бойынша орналастыру;</w:t>
      </w:r>
    </w:p>
    <w:p>
      <w:pPr>
        <w:spacing w:after="0"/>
        <w:ind w:left="0"/>
        <w:jc w:val="both"/>
      </w:pPr>
      <w:r>
        <w:rPr>
          <w:rFonts w:ascii="Times New Roman"/>
          <w:b w:val="false"/>
          <w:i w:val="false"/>
          <w:color w:val="000000"/>
          <w:sz w:val="28"/>
        </w:rPr>
        <w:t xml:space="preserve">
      макарондарды кесудің және кассеталарға салудың, кассеталарды шкафтарға салудың дұрыстығын тексеру; </w:t>
      </w:r>
    </w:p>
    <w:p>
      <w:pPr>
        <w:spacing w:after="0"/>
        <w:ind w:left="0"/>
        <w:jc w:val="both"/>
      </w:pPr>
      <w:r>
        <w:rPr>
          <w:rFonts w:ascii="Times New Roman"/>
          <w:b w:val="false"/>
          <w:i w:val="false"/>
          <w:color w:val="000000"/>
          <w:sz w:val="28"/>
        </w:rPr>
        <w:t>
      кептіру процесін бақылау-өлшеу аспаптарының көрсеткіштері бойынша бақылау.</w:t>
      </w:r>
    </w:p>
    <w:bookmarkStart w:name="z312" w:id="309"/>
    <w:p>
      <w:pPr>
        <w:spacing w:after="0"/>
        <w:ind w:left="0"/>
        <w:jc w:val="both"/>
      </w:pPr>
      <w:r>
        <w:rPr>
          <w:rFonts w:ascii="Times New Roman"/>
          <w:b w:val="false"/>
          <w:i w:val="false"/>
          <w:color w:val="000000"/>
          <w:sz w:val="28"/>
        </w:rPr>
        <w:t xml:space="preserve">
      182. Білуге тиіс: </w:t>
      </w:r>
    </w:p>
    <w:bookmarkEnd w:id="309"/>
    <w:p>
      <w:pPr>
        <w:spacing w:after="0"/>
        <w:ind w:left="0"/>
        <w:jc w:val="both"/>
      </w:pPr>
      <w:r>
        <w:rPr>
          <w:rFonts w:ascii="Times New Roman"/>
          <w:b w:val="false"/>
          <w:i w:val="false"/>
          <w:color w:val="000000"/>
          <w:sz w:val="28"/>
        </w:rPr>
        <w:t xml:space="preserve">
      ұзын түтікті макарондарды кептірудің технологиялық процесі және технологиялық режимнің параметрлері; </w:t>
      </w:r>
    </w:p>
    <w:p>
      <w:pPr>
        <w:spacing w:after="0"/>
        <w:ind w:left="0"/>
        <w:jc w:val="both"/>
      </w:pPr>
      <w:r>
        <w:rPr>
          <w:rFonts w:ascii="Times New Roman"/>
          <w:b w:val="false"/>
          <w:i w:val="false"/>
          <w:color w:val="000000"/>
          <w:sz w:val="28"/>
        </w:rPr>
        <w:t xml:space="preserve">
      кептірудің технологиялық процесін жүргізу және реттеу ережесі, психрометрдің көрсеткішіне қарай диффузорлардың қайта орналастыру құрылғыларының жұмысын реттеу; </w:t>
      </w:r>
    </w:p>
    <w:p>
      <w:pPr>
        <w:spacing w:after="0"/>
        <w:ind w:left="0"/>
        <w:jc w:val="both"/>
      </w:pPr>
      <w:r>
        <w:rPr>
          <w:rFonts w:ascii="Times New Roman"/>
          <w:b w:val="false"/>
          <w:i w:val="false"/>
          <w:color w:val="000000"/>
          <w:sz w:val="28"/>
        </w:rPr>
        <w:t xml:space="preserve">
      ұзын түтікті өнімдердің жартылай дайын өнімдерінің сапасына қойылатын технологиялық талаптар; </w:t>
      </w:r>
    </w:p>
    <w:p>
      <w:pPr>
        <w:spacing w:after="0"/>
        <w:ind w:left="0"/>
        <w:jc w:val="both"/>
      </w:pPr>
      <w:r>
        <w:rPr>
          <w:rFonts w:ascii="Times New Roman"/>
          <w:b w:val="false"/>
          <w:i w:val="false"/>
          <w:color w:val="000000"/>
          <w:sz w:val="28"/>
        </w:rPr>
        <w:t xml:space="preserve">
      органолептикалық әдіспен жартылай дайын өнім мен дайын өнімнің сапасын айқындау ережесі; </w:t>
      </w:r>
    </w:p>
    <w:p>
      <w:pPr>
        <w:spacing w:after="0"/>
        <w:ind w:left="0"/>
        <w:jc w:val="both"/>
      </w:pPr>
      <w:r>
        <w:rPr>
          <w:rFonts w:ascii="Times New Roman"/>
          <w:b w:val="false"/>
          <w:i w:val="false"/>
          <w:color w:val="000000"/>
          <w:sz w:val="28"/>
        </w:rPr>
        <w:t xml:space="preserve">
      ұзын түтікті макарондардың сапасына қойылатын талаптар; </w:t>
      </w:r>
    </w:p>
    <w:p>
      <w:pPr>
        <w:spacing w:after="0"/>
        <w:ind w:left="0"/>
        <w:jc w:val="both"/>
      </w:pPr>
      <w:r>
        <w:rPr>
          <w:rFonts w:ascii="Times New Roman"/>
          <w:b w:val="false"/>
          <w:i w:val="false"/>
          <w:color w:val="000000"/>
          <w:sz w:val="28"/>
        </w:rPr>
        <w:t>
      үздіксіз, кезеңмен жұмыс істейтін және қызмет көрсететін басқа да жабдықтардың құрылғысы, техникалық сипаттамасы және пайдалану ережесі;</w:t>
      </w:r>
    </w:p>
    <w:p>
      <w:pPr>
        <w:spacing w:after="0"/>
        <w:ind w:left="0"/>
        <w:jc w:val="both"/>
      </w:pPr>
      <w:r>
        <w:rPr>
          <w:rFonts w:ascii="Times New Roman"/>
          <w:b w:val="false"/>
          <w:i w:val="false"/>
          <w:color w:val="000000"/>
          <w:sz w:val="28"/>
        </w:rPr>
        <w:t xml:space="preserve">
      қолданылатын бақылау-өлшеу аспаптарының міндеті мен құрылғысы. </w:t>
      </w:r>
    </w:p>
    <w:bookmarkStart w:name="z313" w:id="310"/>
    <w:p>
      <w:pPr>
        <w:spacing w:after="0"/>
        <w:ind w:left="0"/>
        <w:jc w:val="both"/>
      </w:pPr>
      <w:r>
        <w:rPr>
          <w:rFonts w:ascii="Times New Roman"/>
          <w:b w:val="false"/>
          <w:i w:val="false"/>
          <w:color w:val="000000"/>
          <w:sz w:val="28"/>
        </w:rPr>
        <w:t>
      43. Қамыр жасаушы</w:t>
      </w:r>
    </w:p>
    <w:bookmarkEnd w:id="310"/>
    <w:bookmarkStart w:name="z314" w:id="311"/>
    <w:p>
      <w:pPr>
        <w:spacing w:after="0"/>
        <w:ind w:left="0"/>
        <w:jc w:val="both"/>
      </w:pPr>
      <w:r>
        <w:rPr>
          <w:rFonts w:ascii="Times New Roman"/>
          <w:b w:val="false"/>
          <w:i w:val="false"/>
          <w:color w:val="000000"/>
          <w:sz w:val="28"/>
        </w:rPr>
        <w:t>
      Параграф 1. Қамыр жасаушы, 2-разряд</w:t>
      </w:r>
    </w:p>
    <w:bookmarkEnd w:id="311"/>
    <w:bookmarkStart w:name="z315" w:id="312"/>
    <w:p>
      <w:pPr>
        <w:spacing w:after="0"/>
        <w:ind w:left="0"/>
        <w:jc w:val="both"/>
      </w:pPr>
      <w:r>
        <w:rPr>
          <w:rFonts w:ascii="Times New Roman"/>
          <w:b w:val="false"/>
          <w:i w:val="false"/>
          <w:color w:val="000000"/>
          <w:sz w:val="28"/>
        </w:rPr>
        <w:t xml:space="preserve">
      183. Жұмыс сипаттамасы: </w:t>
      </w:r>
    </w:p>
    <w:bookmarkEnd w:id="312"/>
    <w:p>
      <w:pPr>
        <w:spacing w:after="0"/>
        <w:ind w:left="0"/>
        <w:jc w:val="both"/>
      </w:pPr>
      <w:r>
        <w:rPr>
          <w:rFonts w:ascii="Times New Roman"/>
          <w:b w:val="false"/>
          <w:i w:val="false"/>
          <w:color w:val="000000"/>
          <w:sz w:val="28"/>
        </w:rPr>
        <w:t xml:space="preserve">
      дежаларды қамырмен қамыр илейтін машиналарға, ашытуға және аударатын машиналарға тасымалдау; </w:t>
      </w:r>
    </w:p>
    <w:p>
      <w:pPr>
        <w:spacing w:after="0"/>
        <w:ind w:left="0"/>
        <w:jc w:val="both"/>
      </w:pPr>
      <w:r>
        <w:rPr>
          <w:rFonts w:ascii="Times New Roman"/>
          <w:b w:val="false"/>
          <w:i w:val="false"/>
          <w:color w:val="000000"/>
          <w:sz w:val="28"/>
        </w:rPr>
        <w:t xml:space="preserve">
      дежалар мен бункерді қамырдың қалдығынан тазалау; </w:t>
      </w:r>
    </w:p>
    <w:p>
      <w:pPr>
        <w:spacing w:after="0"/>
        <w:ind w:left="0"/>
        <w:jc w:val="both"/>
      </w:pPr>
      <w:r>
        <w:rPr>
          <w:rFonts w:ascii="Times New Roman"/>
          <w:b w:val="false"/>
          <w:i w:val="false"/>
          <w:color w:val="000000"/>
          <w:sz w:val="28"/>
        </w:rPr>
        <w:t xml:space="preserve">
      ұйытқылар мен бүршіктерді мөлшерлеу; </w:t>
      </w:r>
    </w:p>
    <w:p>
      <w:pPr>
        <w:spacing w:after="0"/>
        <w:ind w:left="0"/>
        <w:jc w:val="both"/>
      </w:pPr>
      <w:r>
        <w:rPr>
          <w:rFonts w:ascii="Times New Roman"/>
          <w:b w:val="false"/>
          <w:i w:val="false"/>
          <w:color w:val="000000"/>
          <w:sz w:val="28"/>
        </w:rPr>
        <w:t xml:space="preserve">
      аударатын машиналар болмаған кезде, қамырды дежадан қамыр кесетін үстелге және бөлгіш машиналардың құйғыштарына ауыстыру; </w:t>
      </w:r>
    </w:p>
    <w:p>
      <w:pPr>
        <w:spacing w:after="0"/>
        <w:ind w:left="0"/>
        <w:jc w:val="both"/>
      </w:pPr>
      <w:r>
        <w:rPr>
          <w:rFonts w:ascii="Times New Roman"/>
          <w:b w:val="false"/>
          <w:i w:val="false"/>
          <w:color w:val="000000"/>
          <w:sz w:val="28"/>
        </w:rPr>
        <w:t xml:space="preserve">
      жоғары білікті қамыр жасаушының басшылығымен аса күрделі жұмыстарды орындау. </w:t>
      </w:r>
    </w:p>
    <w:bookmarkStart w:name="z316" w:id="313"/>
    <w:p>
      <w:pPr>
        <w:spacing w:after="0"/>
        <w:ind w:left="0"/>
        <w:jc w:val="both"/>
      </w:pPr>
      <w:r>
        <w:rPr>
          <w:rFonts w:ascii="Times New Roman"/>
          <w:b w:val="false"/>
          <w:i w:val="false"/>
          <w:color w:val="000000"/>
          <w:sz w:val="28"/>
        </w:rPr>
        <w:t>
      184. Білуге тиіс:</w:t>
      </w:r>
    </w:p>
    <w:bookmarkEnd w:id="313"/>
    <w:p>
      <w:pPr>
        <w:spacing w:after="0"/>
        <w:ind w:left="0"/>
        <w:jc w:val="both"/>
      </w:pPr>
      <w:r>
        <w:rPr>
          <w:rFonts w:ascii="Times New Roman"/>
          <w:b w:val="false"/>
          <w:i w:val="false"/>
          <w:color w:val="000000"/>
          <w:sz w:val="28"/>
        </w:rPr>
        <w:t xml:space="preserve">
      қамыр илейтін және аударатын машиналардың жұмыс істеу принципі және пайдалану ережесі; </w:t>
      </w:r>
    </w:p>
    <w:p>
      <w:pPr>
        <w:spacing w:after="0"/>
        <w:ind w:left="0"/>
        <w:jc w:val="both"/>
      </w:pPr>
      <w:r>
        <w:rPr>
          <w:rFonts w:ascii="Times New Roman"/>
          <w:b w:val="false"/>
          <w:i w:val="false"/>
          <w:color w:val="000000"/>
          <w:sz w:val="28"/>
        </w:rPr>
        <w:t xml:space="preserve">
      қамыр дайындауды тәсілдері мен ережесі, оны бөлуге даярлығын айқындау әдісі; </w:t>
      </w:r>
    </w:p>
    <w:p>
      <w:pPr>
        <w:spacing w:after="0"/>
        <w:ind w:left="0"/>
        <w:jc w:val="both"/>
      </w:pPr>
      <w:r>
        <w:rPr>
          <w:rFonts w:ascii="Times New Roman"/>
          <w:b w:val="false"/>
          <w:i w:val="false"/>
          <w:color w:val="000000"/>
          <w:sz w:val="28"/>
        </w:rPr>
        <w:t xml:space="preserve">
      ұнның сорты. </w:t>
      </w:r>
    </w:p>
    <w:bookmarkStart w:name="z317" w:id="314"/>
    <w:p>
      <w:pPr>
        <w:spacing w:after="0"/>
        <w:ind w:left="0"/>
        <w:jc w:val="both"/>
      </w:pPr>
      <w:r>
        <w:rPr>
          <w:rFonts w:ascii="Times New Roman"/>
          <w:b w:val="false"/>
          <w:i w:val="false"/>
          <w:color w:val="000000"/>
          <w:sz w:val="28"/>
        </w:rPr>
        <w:t>
      Параграф 2. Қамыр жасаушы, 3-разряд</w:t>
      </w:r>
    </w:p>
    <w:bookmarkEnd w:id="314"/>
    <w:bookmarkStart w:name="z318" w:id="315"/>
    <w:p>
      <w:pPr>
        <w:spacing w:after="0"/>
        <w:ind w:left="0"/>
        <w:jc w:val="both"/>
      </w:pPr>
      <w:r>
        <w:rPr>
          <w:rFonts w:ascii="Times New Roman"/>
          <w:b w:val="false"/>
          <w:i w:val="false"/>
          <w:color w:val="000000"/>
          <w:sz w:val="28"/>
        </w:rPr>
        <w:t>
      185. Жұмыс сипаттамасы:</w:t>
      </w:r>
    </w:p>
    <w:bookmarkEnd w:id="315"/>
    <w:p>
      <w:pPr>
        <w:spacing w:after="0"/>
        <w:ind w:left="0"/>
        <w:jc w:val="both"/>
      </w:pPr>
      <w:r>
        <w:rPr>
          <w:rFonts w:ascii="Times New Roman"/>
          <w:b w:val="false"/>
          <w:i w:val="false"/>
          <w:color w:val="000000"/>
          <w:sz w:val="28"/>
        </w:rPr>
        <w:t xml:space="preserve">
      ауысымда қуаттылығы 3 т дейін жететін кәсіпорындарда кезеңмен жұмыс істейтін қамыр илейтін машиналарда барлық технологиялық фазалар бойынша қамыр дайындау процесін жүргізу; </w:t>
      </w:r>
    </w:p>
    <w:p>
      <w:pPr>
        <w:spacing w:after="0"/>
        <w:ind w:left="0"/>
        <w:jc w:val="both"/>
      </w:pPr>
      <w:r>
        <w:rPr>
          <w:rFonts w:ascii="Times New Roman"/>
          <w:b w:val="false"/>
          <w:i w:val="false"/>
          <w:color w:val="000000"/>
          <w:sz w:val="28"/>
        </w:rPr>
        <w:t>
      белгіленген режим бойынша қамыр илейтін, аударатын машиналардың және мөлшерлегіш аппаратуралардың жұмысын қамтамасыз ету;</w:t>
      </w:r>
    </w:p>
    <w:p>
      <w:pPr>
        <w:spacing w:after="0"/>
        <w:ind w:left="0"/>
        <w:jc w:val="both"/>
      </w:pPr>
      <w:r>
        <w:rPr>
          <w:rFonts w:ascii="Times New Roman"/>
          <w:b w:val="false"/>
          <w:i w:val="false"/>
          <w:color w:val="000000"/>
          <w:sz w:val="28"/>
        </w:rPr>
        <w:t xml:space="preserve">
      шығарылатын өнімдерге арналған ашытқы қамырды, бүршіктерді, пісіріндіні, қамыр ұйытқысын араластыру; </w:t>
      </w:r>
    </w:p>
    <w:p>
      <w:pPr>
        <w:spacing w:after="0"/>
        <w:ind w:left="0"/>
        <w:jc w:val="both"/>
      </w:pPr>
      <w:r>
        <w:rPr>
          <w:rFonts w:ascii="Times New Roman"/>
          <w:b w:val="false"/>
          <w:i w:val="false"/>
          <w:color w:val="000000"/>
          <w:sz w:val="28"/>
        </w:rPr>
        <w:t xml:space="preserve">
      шикізаттың барлық түрін мөлшерлеу; </w:t>
      </w:r>
    </w:p>
    <w:p>
      <w:pPr>
        <w:spacing w:after="0"/>
        <w:ind w:left="0"/>
        <w:jc w:val="both"/>
      </w:pPr>
      <w:r>
        <w:rPr>
          <w:rFonts w:ascii="Times New Roman"/>
          <w:b w:val="false"/>
          <w:i w:val="false"/>
          <w:color w:val="000000"/>
          <w:sz w:val="28"/>
        </w:rPr>
        <w:t xml:space="preserve">
      бүршіктерді жазып жіберу; </w:t>
      </w:r>
    </w:p>
    <w:p>
      <w:pPr>
        <w:spacing w:after="0"/>
        <w:ind w:left="0"/>
        <w:jc w:val="both"/>
      </w:pPr>
      <w:r>
        <w:rPr>
          <w:rFonts w:ascii="Times New Roman"/>
          <w:b w:val="false"/>
          <w:i w:val="false"/>
          <w:color w:val="000000"/>
          <w:sz w:val="28"/>
        </w:rPr>
        <w:t xml:space="preserve">
      ашытқы қамырды, бүршік пен қамырды ашыту процесін бақылау; </w:t>
      </w:r>
    </w:p>
    <w:p>
      <w:pPr>
        <w:spacing w:after="0"/>
        <w:ind w:left="0"/>
        <w:jc w:val="both"/>
      </w:pPr>
      <w:r>
        <w:rPr>
          <w:rFonts w:ascii="Times New Roman"/>
          <w:b w:val="false"/>
          <w:i w:val="false"/>
          <w:color w:val="000000"/>
          <w:sz w:val="28"/>
        </w:rPr>
        <w:t xml:space="preserve">
      үлкен емес нан зауыттарында – дежаларды тасымалдау. </w:t>
      </w:r>
    </w:p>
    <w:bookmarkStart w:name="z319" w:id="316"/>
    <w:p>
      <w:pPr>
        <w:spacing w:after="0"/>
        <w:ind w:left="0"/>
        <w:jc w:val="both"/>
      </w:pPr>
      <w:r>
        <w:rPr>
          <w:rFonts w:ascii="Times New Roman"/>
          <w:b w:val="false"/>
          <w:i w:val="false"/>
          <w:color w:val="000000"/>
          <w:sz w:val="28"/>
        </w:rPr>
        <w:t xml:space="preserve">
      186. Білуге тиіс: </w:t>
      </w:r>
    </w:p>
    <w:bookmarkEnd w:id="316"/>
    <w:p>
      <w:pPr>
        <w:spacing w:after="0"/>
        <w:ind w:left="0"/>
        <w:jc w:val="both"/>
      </w:pPr>
      <w:r>
        <w:rPr>
          <w:rFonts w:ascii="Times New Roman"/>
          <w:b w:val="false"/>
          <w:i w:val="false"/>
          <w:color w:val="000000"/>
          <w:sz w:val="28"/>
        </w:rPr>
        <w:t xml:space="preserve">
      кезеңмен жұмыс істейтін қамыр илейтін машиналарда ашытқы қамырды, бүршіктерді, ұйытқыларды, қамырды дайындаудың технологиялық процесі; </w:t>
      </w:r>
    </w:p>
    <w:p>
      <w:pPr>
        <w:spacing w:after="0"/>
        <w:ind w:left="0"/>
        <w:jc w:val="both"/>
      </w:pPr>
      <w:r>
        <w:rPr>
          <w:rFonts w:ascii="Times New Roman"/>
          <w:b w:val="false"/>
          <w:i w:val="false"/>
          <w:color w:val="000000"/>
          <w:sz w:val="28"/>
        </w:rPr>
        <w:t xml:space="preserve">
      қамыр дайындаудың технологиялық режимінің параметрлері; </w:t>
      </w:r>
    </w:p>
    <w:p>
      <w:pPr>
        <w:spacing w:after="0"/>
        <w:ind w:left="0"/>
        <w:jc w:val="both"/>
      </w:pPr>
      <w:r>
        <w:rPr>
          <w:rFonts w:ascii="Times New Roman"/>
          <w:b w:val="false"/>
          <w:i w:val="false"/>
          <w:color w:val="000000"/>
          <w:sz w:val="28"/>
        </w:rPr>
        <w:t xml:space="preserve">
      ашыту кезінде болатын процестер; </w:t>
      </w:r>
    </w:p>
    <w:p>
      <w:pPr>
        <w:spacing w:after="0"/>
        <w:ind w:left="0"/>
        <w:jc w:val="both"/>
      </w:pPr>
      <w:r>
        <w:rPr>
          <w:rFonts w:ascii="Times New Roman"/>
          <w:b w:val="false"/>
          <w:i w:val="false"/>
          <w:color w:val="000000"/>
          <w:sz w:val="28"/>
        </w:rPr>
        <w:t xml:space="preserve">
      қамыр дайындаудың технологиялық процесінің ұзақтығы; </w:t>
      </w:r>
    </w:p>
    <w:p>
      <w:pPr>
        <w:spacing w:after="0"/>
        <w:ind w:left="0"/>
        <w:jc w:val="both"/>
      </w:pPr>
      <w:r>
        <w:rPr>
          <w:rFonts w:ascii="Times New Roman"/>
          <w:b w:val="false"/>
          <w:i w:val="false"/>
          <w:color w:val="000000"/>
          <w:sz w:val="28"/>
        </w:rPr>
        <w:t xml:space="preserve">
      технологиялық режимді бақылау және реттеу әдісі; </w:t>
      </w:r>
    </w:p>
    <w:p>
      <w:pPr>
        <w:spacing w:after="0"/>
        <w:ind w:left="0"/>
        <w:jc w:val="both"/>
      </w:pPr>
      <w:r>
        <w:rPr>
          <w:rFonts w:ascii="Times New Roman"/>
          <w:b w:val="false"/>
          <w:i w:val="false"/>
          <w:color w:val="000000"/>
          <w:sz w:val="28"/>
        </w:rPr>
        <w:t>
      қызмет көрсететін жабдықтың құрылғысы, жұмыс істеу принципі;</w:t>
      </w:r>
    </w:p>
    <w:p>
      <w:pPr>
        <w:spacing w:after="0"/>
        <w:ind w:left="0"/>
        <w:jc w:val="both"/>
      </w:pPr>
      <w:r>
        <w:rPr>
          <w:rFonts w:ascii="Times New Roman"/>
          <w:b w:val="false"/>
          <w:i w:val="false"/>
          <w:color w:val="000000"/>
          <w:sz w:val="28"/>
        </w:rPr>
        <w:t xml:space="preserve">
      ашытқы қамыр мен қамырдың дайын болғандығын айқындау әдісі; </w:t>
      </w:r>
    </w:p>
    <w:p>
      <w:pPr>
        <w:spacing w:after="0"/>
        <w:ind w:left="0"/>
        <w:jc w:val="both"/>
      </w:pPr>
      <w:r>
        <w:rPr>
          <w:rFonts w:ascii="Times New Roman"/>
          <w:b w:val="false"/>
          <w:i w:val="false"/>
          <w:color w:val="000000"/>
          <w:sz w:val="28"/>
        </w:rPr>
        <w:t xml:space="preserve">
      ұнның сорттары және шикізаттың негізгі компоненттері; </w:t>
      </w:r>
    </w:p>
    <w:p>
      <w:pPr>
        <w:spacing w:after="0"/>
        <w:ind w:left="0"/>
        <w:jc w:val="both"/>
      </w:pPr>
      <w:r>
        <w:rPr>
          <w:rFonts w:ascii="Times New Roman"/>
          <w:b w:val="false"/>
          <w:i w:val="false"/>
          <w:color w:val="000000"/>
          <w:sz w:val="28"/>
        </w:rPr>
        <w:t xml:space="preserve">
      шикізат пен қамырдың сапасын органолептикалық әдіспен бағалау. </w:t>
      </w:r>
    </w:p>
    <w:bookmarkStart w:name="z320" w:id="317"/>
    <w:p>
      <w:pPr>
        <w:spacing w:after="0"/>
        <w:ind w:left="0"/>
        <w:jc w:val="both"/>
      </w:pPr>
      <w:r>
        <w:rPr>
          <w:rFonts w:ascii="Times New Roman"/>
          <w:b w:val="false"/>
          <w:i w:val="false"/>
          <w:color w:val="000000"/>
          <w:sz w:val="28"/>
        </w:rPr>
        <w:t>
      Параграф 3. Қамыр жасаушы, 4-разряд</w:t>
      </w:r>
    </w:p>
    <w:bookmarkEnd w:id="317"/>
    <w:bookmarkStart w:name="z321" w:id="318"/>
    <w:p>
      <w:pPr>
        <w:spacing w:after="0"/>
        <w:ind w:left="0"/>
        <w:jc w:val="both"/>
      </w:pPr>
      <w:r>
        <w:rPr>
          <w:rFonts w:ascii="Times New Roman"/>
          <w:b w:val="false"/>
          <w:i w:val="false"/>
          <w:color w:val="000000"/>
          <w:sz w:val="28"/>
        </w:rPr>
        <w:t xml:space="preserve">
      187. Жұмыс сипаттамасы: </w:t>
      </w:r>
    </w:p>
    <w:bookmarkEnd w:id="318"/>
    <w:p>
      <w:pPr>
        <w:spacing w:after="0"/>
        <w:ind w:left="0"/>
        <w:jc w:val="both"/>
      </w:pPr>
      <w:r>
        <w:rPr>
          <w:rFonts w:ascii="Times New Roman"/>
          <w:b w:val="false"/>
          <w:i w:val="false"/>
          <w:color w:val="000000"/>
          <w:sz w:val="28"/>
        </w:rPr>
        <w:t xml:space="preserve">
      кезеңмен жұмыс істейтін қамыр илейтін машиналарда ауысымда 3-тен 10 т дейін барлық технологиялық фазалар бойынша қамыр дайындау процесін жүргізу; </w:t>
      </w:r>
    </w:p>
    <w:p>
      <w:pPr>
        <w:spacing w:after="0"/>
        <w:ind w:left="0"/>
        <w:jc w:val="both"/>
      </w:pPr>
      <w:r>
        <w:rPr>
          <w:rFonts w:ascii="Times New Roman"/>
          <w:b w:val="false"/>
          <w:i w:val="false"/>
          <w:color w:val="000000"/>
          <w:sz w:val="28"/>
        </w:rPr>
        <w:t xml:space="preserve">
      қатты балдақтау конвейері жүйелерінің желілеріндегі қалаш өндірісінде қамыр дайындау процесін жүргізу, қамырға май жағу, оның бұқтыру үшін үстелге салу, үлестеп кесу; </w:t>
      </w:r>
    </w:p>
    <w:p>
      <w:pPr>
        <w:spacing w:after="0"/>
        <w:ind w:left="0"/>
        <w:jc w:val="both"/>
      </w:pPr>
      <w:r>
        <w:rPr>
          <w:rFonts w:ascii="Times New Roman"/>
          <w:b w:val="false"/>
          <w:i w:val="false"/>
          <w:color w:val="000000"/>
          <w:sz w:val="28"/>
        </w:rPr>
        <w:t xml:space="preserve">
      қамырдың дайын болғандығын органолептикалық айқындау және оны бөлу учаскесіне беру; </w:t>
      </w:r>
    </w:p>
    <w:p>
      <w:pPr>
        <w:spacing w:after="0"/>
        <w:ind w:left="0"/>
        <w:jc w:val="both"/>
      </w:pPr>
      <w:r>
        <w:rPr>
          <w:rFonts w:ascii="Times New Roman"/>
          <w:b w:val="false"/>
          <w:i w:val="false"/>
          <w:color w:val="000000"/>
          <w:sz w:val="28"/>
        </w:rPr>
        <w:t xml:space="preserve">
      бір немесе екі қамыр дайындайтын агрегаттарда және үздіксіз жұмыс істейтін қондырғыларда бардық технологиялық фазалар бойынша қамыр дайындаудың процесін жүргізу; </w:t>
      </w:r>
    </w:p>
    <w:p>
      <w:pPr>
        <w:spacing w:after="0"/>
        <w:ind w:left="0"/>
        <w:jc w:val="both"/>
      </w:pPr>
      <w:r>
        <w:rPr>
          <w:rFonts w:ascii="Times New Roman"/>
          <w:b w:val="false"/>
          <w:i w:val="false"/>
          <w:color w:val="000000"/>
          <w:sz w:val="28"/>
        </w:rPr>
        <w:t xml:space="preserve">
      шикізатты автоматты мөлшерлегіштердің жұмысын, ашытқы қамыр мен қамырды араластыру және ашыту процесін, бөлгіш машинаның бункеріне дайын қамырды берілуін реттеу қамырдың қажетті температурасын, қышқылдығын және консистенциясын қамтамасыз ету; </w:t>
      </w:r>
    </w:p>
    <w:p>
      <w:pPr>
        <w:spacing w:after="0"/>
        <w:ind w:left="0"/>
        <w:jc w:val="both"/>
      </w:pPr>
      <w:r>
        <w:rPr>
          <w:rFonts w:ascii="Times New Roman"/>
          <w:b w:val="false"/>
          <w:i w:val="false"/>
          <w:color w:val="000000"/>
          <w:sz w:val="28"/>
        </w:rPr>
        <w:t xml:space="preserve">
      қамырдың дайын болғандығын айқындау; </w:t>
      </w:r>
    </w:p>
    <w:p>
      <w:pPr>
        <w:spacing w:after="0"/>
        <w:ind w:left="0"/>
        <w:jc w:val="both"/>
      </w:pPr>
      <w:r>
        <w:rPr>
          <w:rFonts w:ascii="Times New Roman"/>
          <w:b w:val="false"/>
          <w:i w:val="false"/>
          <w:color w:val="000000"/>
          <w:sz w:val="28"/>
        </w:rPr>
        <w:t xml:space="preserve">
      мөлшерлегіш бөшкелерді шикізаттың жекелеген түрлерімен толтыру және оны еріту процесін бақылау. </w:t>
      </w:r>
    </w:p>
    <w:bookmarkStart w:name="z322" w:id="319"/>
    <w:p>
      <w:pPr>
        <w:spacing w:after="0"/>
        <w:ind w:left="0"/>
        <w:jc w:val="both"/>
      </w:pPr>
      <w:r>
        <w:rPr>
          <w:rFonts w:ascii="Times New Roman"/>
          <w:b w:val="false"/>
          <w:i w:val="false"/>
          <w:color w:val="000000"/>
          <w:sz w:val="28"/>
        </w:rPr>
        <w:t xml:space="preserve">
      188. Білуге тиіс: </w:t>
      </w:r>
    </w:p>
    <w:bookmarkEnd w:id="319"/>
    <w:p>
      <w:pPr>
        <w:spacing w:after="0"/>
        <w:ind w:left="0"/>
        <w:jc w:val="both"/>
      </w:pPr>
      <w:r>
        <w:rPr>
          <w:rFonts w:ascii="Times New Roman"/>
          <w:b w:val="false"/>
          <w:i w:val="false"/>
          <w:color w:val="000000"/>
          <w:sz w:val="28"/>
        </w:rPr>
        <w:t>
      кезеңмен жұмыс істейтін машиналарда, қамыр дайындатын агрегаттарда және қалаш өндірісіндегі қатты балдақтау конвейері жүйелері желісінің үздіксіз жұмыс істейтін қондырғыларда ашытқы қамыр мен қамырды дайындаудың технологиялық процесі;</w:t>
      </w:r>
    </w:p>
    <w:p>
      <w:pPr>
        <w:spacing w:after="0"/>
        <w:ind w:left="0"/>
        <w:jc w:val="both"/>
      </w:pPr>
      <w:r>
        <w:rPr>
          <w:rFonts w:ascii="Times New Roman"/>
          <w:b w:val="false"/>
          <w:i w:val="false"/>
          <w:color w:val="000000"/>
          <w:sz w:val="28"/>
        </w:rPr>
        <w:t>
      қамыр дайындаудың технологиялық режимін бақылау және реттеу әдісі;</w:t>
      </w:r>
    </w:p>
    <w:p>
      <w:pPr>
        <w:spacing w:after="0"/>
        <w:ind w:left="0"/>
        <w:jc w:val="both"/>
      </w:pPr>
      <w:r>
        <w:rPr>
          <w:rFonts w:ascii="Times New Roman"/>
          <w:b w:val="false"/>
          <w:i w:val="false"/>
          <w:color w:val="000000"/>
          <w:sz w:val="28"/>
        </w:rPr>
        <w:t xml:space="preserve">
      мөлшерлеу автоматтарын тексеру тәсілдері, жұмысын реттеу тәсілі; </w:t>
      </w:r>
    </w:p>
    <w:p>
      <w:pPr>
        <w:spacing w:after="0"/>
        <w:ind w:left="0"/>
        <w:jc w:val="both"/>
      </w:pPr>
      <w:r>
        <w:rPr>
          <w:rFonts w:ascii="Times New Roman"/>
          <w:b w:val="false"/>
          <w:i w:val="false"/>
          <w:color w:val="000000"/>
          <w:sz w:val="28"/>
        </w:rPr>
        <w:t xml:space="preserve">
      шикізатты автоматты мөлшерлегіштерді және үздіксіз жұмыс істейтін қамыр дайындайтын жабдықтардың құрылғысы мен пайдалану ережесі; </w:t>
      </w:r>
    </w:p>
    <w:p>
      <w:pPr>
        <w:spacing w:after="0"/>
        <w:ind w:left="0"/>
        <w:jc w:val="both"/>
      </w:pPr>
      <w:r>
        <w:rPr>
          <w:rFonts w:ascii="Times New Roman"/>
          <w:b w:val="false"/>
          <w:i w:val="false"/>
          <w:color w:val="000000"/>
          <w:sz w:val="28"/>
        </w:rPr>
        <w:t xml:space="preserve">
      ашытқы қамыр мен қамырдың дайын болғандығын айқындау әдісі. </w:t>
      </w:r>
    </w:p>
    <w:bookmarkStart w:name="z323" w:id="320"/>
    <w:p>
      <w:pPr>
        <w:spacing w:after="0"/>
        <w:ind w:left="0"/>
        <w:jc w:val="both"/>
      </w:pPr>
      <w:r>
        <w:rPr>
          <w:rFonts w:ascii="Times New Roman"/>
          <w:b w:val="false"/>
          <w:i w:val="false"/>
          <w:color w:val="000000"/>
          <w:sz w:val="28"/>
        </w:rPr>
        <w:t>
      Параграф 4. Қамыр жасаушы, 5-разряд</w:t>
      </w:r>
    </w:p>
    <w:bookmarkEnd w:id="320"/>
    <w:bookmarkStart w:name="z324" w:id="321"/>
    <w:p>
      <w:pPr>
        <w:spacing w:after="0"/>
        <w:ind w:left="0"/>
        <w:jc w:val="both"/>
      </w:pPr>
      <w:r>
        <w:rPr>
          <w:rFonts w:ascii="Times New Roman"/>
          <w:b w:val="false"/>
          <w:i w:val="false"/>
          <w:color w:val="000000"/>
          <w:sz w:val="28"/>
        </w:rPr>
        <w:t>
      189. Жұмыс сипаттамасы:</w:t>
      </w:r>
    </w:p>
    <w:bookmarkEnd w:id="321"/>
    <w:p>
      <w:pPr>
        <w:spacing w:after="0"/>
        <w:ind w:left="0"/>
        <w:jc w:val="both"/>
      </w:pPr>
      <w:r>
        <w:rPr>
          <w:rFonts w:ascii="Times New Roman"/>
          <w:b w:val="false"/>
          <w:i w:val="false"/>
          <w:color w:val="000000"/>
          <w:sz w:val="28"/>
        </w:rPr>
        <w:t>
      кезеңмен жұмыс істейтін қамыр илейтін машиналарда ауысымда 10 т артық барлық технологиялық фазалар бойынша қамыр дайындаудың процесін жүргізу;</w:t>
      </w:r>
    </w:p>
    <w:p>
      <w:pPr>
        <w:spacing w:after="0"/>
        <w:ind w:left="0"/>
        <w:jc w:val="both"/>
      </w:pPr>
      <w:r>
        <w:rPr>
          <w:rFonts w:ascii="Times New Roman"/>
          <w:b w:val="false"/>
          <w:i w:val="false"/>
          <w:color w:val="000000"/>
          <w:sz w:val="28"/>
        </w:rPr>
        <w:t xml:space="preserve">
      нан өнімдерінің көп ассортиментін шығарған кезде қамырды дайындаудың процесін жүргізу; </w:t>
      </w:r>
    </w:p>
    <w:p>
      <w:pPr>
        <w:spacing w:after="0"/>
        <w:ind w:left="0"/>
        <w:jc w:val="both"/>
      </w:pPr>
      <w:r>
        <w:rPr>
          <w:rFonts w:ascii="Times New Roman"/>
          <w:b w:val="false"/>
          <w:i w:val="false"/>
          <w:color w:val="000000"/>
          <w:sz w:val="28"/>
        </w:rPr>
        <w:t xml:space="preserve">
      нан зауыттарының үш және одан да көп қамыр дайындайтын агрегаттарында және үздіксіз жұмыс істейтін қондырғыларда немесе қатты балдақтау конвейер жүйелері желілеріндегі үш және одан көп қамыр илейтін машиналарда барлық технологиялық фазалар бойынша қамыр дайындаудың процесін жүргізу. </w:t>
      </w:r>
    </w:p>
    <w:bookmarkStart w:name="z325" w:id="322"/>
    <w:p>
      <w:pPr>
        <w:spacing w:after="0"/>
        <w:ind w:left="0"/>
        <w:jc w:val="both"/>
      </w:pPr>
      <w:r>
        <w:rPr>
          <w:rFonts w:ascii="Times New Roman"/>
          <w:b w:val="false"/>
          <w:i w:val="false"/>
          <w:color w:val="000000"/>
          <w:sz w:val="28"/>
        </w:rPr>
        <w:t xml:space="preserve">
      190. Білуге тиіс: </w:t>
      </w:r>
    </w:p>
    <w:bookmarkEnd w:id="322"/>
    <w:p>
      <w:pPr>
        <w:spacing w:after="0"/>
        <w:ind w:left="0"/>
        <w:jc w:val="both"/>
      </w:pPr>
      <w:r>
        <w:rPr>
          <w:rFonts w:ascii="Times New Roman"/>
          <w:b w:val="false"/>
          <w:i w:val="false"/>
          <w:color w:val="000000"/>
          <w:sz w:val="28"/>
        </w:rPr>
        <w:t xml:space="preserve">
      қызмет көрсететін жабдықтардың құрылғысы, конструктивтік ерекшеліктері және оның жұмысын реттеу ережесі; </w:t>
      </w:r>
    </w:p>
    <w:p>
      <w:pPr>
        <w:spacing w:after="0"/>
        <w:ind w:left="0"/>
        <w:jc w:val="both"/>
      </w:pPr>
      <w:r>
        <w:rPr>
          <w:rFonts w:ascii="Times New Roman"/>
          <w:b w:val="false"/>
          <w:i w:val="false"/>
          <w:color w:val="000000"/>
          <w:sz w:val="28"/>
        </w:rPr>
        <w:t xml:space="preserve">
      қамырдың сапасына қойылатын талаптар. </w:t>
      </w:r>
    </w:p>
    <w:p>
      <w:pPr>
        <w:spacing w:after="0"/>
        <w:ind w:left="0"/>
        <w:jc w:val="both"/>
      </w:pPr>
      <w:r>
        <w:rPr>
          <w:rFonts w:ascii="Times New Roman"/>
          <w:b w:val="false"/>
          <w:i w:val="false"/>
          <w:color w:val="000000"/>
          <w:sz w:val="28"/>
        </w:rPr>
        <w:t xml:space="preserve">
      Ескертпе: тек ашытқы қамырды ғана дайындаған кезде тарифтеу қамыр дайындатын қамыр жасаушыдан бір разряд төмен жүргізіледі. </w:t>
      </w:r>
    </w:p>
    <w:bookmarkStart w:name="z326" w:id="323"/>
    <w:p>
      <w:pPr>
        <w:spacing w:after="0"/>
        <w:ind w:left="0"/>
        <w:jc w:val="both"/>
      </w:pPr>
      <w:r>
        <w:rPr>
          <w:rFonts w:ascii="Times New Roman"/>
          <w:b w:val="false"/>
          <w:i w:val="false"/>
          <w:color w:val="000000"/>
          <w:sz w:val="28"/>
        </w:rPr>
        <w:t>
      44. Нан өнімдерін қатарлаушы</w:t>
      </w:r>
    </w:p>
    <w:bookmarkEnd w:id="323"/>
    <w:bookmarkStart w:name="z327" w:id="324"/>
    <w:p>
      <w:pPr>
        <w:spacing w:after="0"/>
        <w:ind w:left="0"/>
        <w:jc w:val="both"/>
      </w:pPr>
      <w:r>
        <w:rPr>
          <w:rFonts w:ascii="Times New Roman"/>
          <w:b w:val="false"/>
          <w:i w:val="false"/>
          <w:color w:val="000000"/>
          <w:sz w:val="28"/>
        </w:rPr>
        <w:t>
      Параграф 1. Нан өнімдерін қатарлаушы, 2-разряд</w:t>
      </w:r>
    </w:p>
    <w:bookmarkEnd w:id="324"/>
    <w:bookmarkStart w:name="z328" w:id="325"/>
    <w:p>
      <w:pPr>
        <w:spacing w:after="0"/>
        <w:ind w:left="0"/>
        <w:jc w:val="both"/>
      </w:pPr>
      <w:r>
        <w:rPr>
          <w:rFonts w:ascii="Times New Roman"/>
          <w:b w:val="false"/>
          <w:i w:val="false"/>
          <w:color w:val="000000"/>
          <w:sz w:val="28"/>
        </w:rPr>
        <w:t xml:space="preserve">
      191. Жұмыс сипаттамасы: </w:t>
      </w:r>
    </w:p>
    <w:bookmarkEnd w:id="325"/>
    <w:p>
      <w:pPr>
        <w:spacing w:after="0"/>
        <w:ind w:left="0"/>
        <w:jc w:val="both"/>
      </w:pPr>
      <w:r>
        <w:rPr>
          <w:rFonts w:ascii="Times New Roman"/>
          <w:b w:val="false"/>
          <w:i w:val="false"/>
          <w:color w:val="000000"/>
          <w:sz w:val="28"/>
        </w:rPr>
        <w:t>
      ауысымда 5 т дейін дайын нанды және 1,2 т дейін тәтті нан өнімдерін вагонеткаларға, лотоктарға, контейнерлерге және басқа да тараға қатарлау;</w:t>
      </w:r>
    </w:p>
    <w:p>
      <w:pPr>
        <w:spacing w:after="0"/>
        <w:ind w:left="0"/>
        <w:jc w:val="both"/>
      </w:pPr>
      <w:r>
        <w:rPr>
          <w:rFonts w:ascii="Times New Roman"/>
          <w:b w:val="false"/>
          <w:i w:val="false"/>
          <w:color w:val="000000"/>
          <w:sz w:val="28"/>
        </w:rPr>
        <w:t>
      экспедицияға тапсырылатын өнімді есептеу;</w:t>
      </w:r>
    </w:p>
    <w:p>
      <w:pPr>
        <w:spacing w:after="0"/>
        <w:ind w:left="0"/>
        <w:jc w:val="both"/>
      </w:pPr>
      <w:r>
        <w:rPr>
          <w:rFonts w:ascii="Times New Roman"/>
          <w:b w:val="false"/>
          <w:i w:val="false"/>
          <w:color w:val="000000"/>
          <w:sz w:val="28"/>
        </w:rPr>
        <w:t>
      лотоктарға, жәшіктерге, вагонеткалар мен контейнерлерге салынған нан өнімдерінің санын бақылау;</w:t>
      </w:r>
    </w:p>
    <w:p>
      <w:pPr>
        <w:spacing w:after="0"/>
        <w:ind w:left="0"/>
        <w:jc w:val="both"/>
      </w:pPr>
      <w:r>
        <w:rPr>
          <w:rFonts w:ascii="Times New Roman"/>
          <w:b w:val="false"/>
          <w:i w:val="false"/>
          <w:color w:val="000000"/>
          <w:sz w:val="28"/>
        </w:rPr>
        <w:t xml:space="preserve">
      өнімдерді стеллаждарға қатарлау; </w:t>
      </w:r>
    </w:p>
    <w:p>
      <w:pPr>
        <w:spacing w:after="0"/>
        <w:ind w:left="0"/>
        <w:jc w:val="both"/>
      </w:pPr>
      <w:r>
        <w:rPr>
          <w:rFonts w:ascii="Times New Roman"/>
          <w:b w:val="false"/>
          <w:i w:val="false"/>
          <w:color w:val="000000"/>
          <w:sz w:val="28"/>
        </w:rPr>
        <w:t>
      дайын өнімді органолептикалық әдіспен бракқа шығару;</w:t>
      </w:r>
    </w:p>
    <w:p>
      <w:pPr>
        <w:spacing w:after="0"/>
        <w:ind w:left="0"/>
        <w:jc w:val="both"/>
      </w:pPr>
      <w:r>
        <w:rPr>
          <w:rFonts w:ascii="Times New Roman"/>
          <w:b w:val="false"/>
          <w:i w:val="false"/>
          <w:color w:val="000000"/>
          <w:sz w:val="28"/>
        </w:rPr>
        <w:t xml:space="preserve">
      қолмен көшіру, вагонеткаларда, этажеркаларда, арбашықтарда дайын өнімді және тараны тасымалдау. </w:t>
      </w:r>
    </w:p>
    <w:bookmarkStart w:name="z329" w:id="326"/>
    <w:p>
      <w:pPr>
        <w:spacing w:after="0"/>
        <w:ind w:left="0"/>
        <w:jc w:val="both"/>
      </w:pPr>
      <w:r>
        <w:rPr>
          <w:rFonts w:ascii="Times New Roman"/>
          <w:b w:val="false"/>
          <w:i w:val="false"/>
          <w:color w:val="000000"/>
          <w:sz w:val="28"/>
        </w:rPr>
        <w:t xml:space="preserve">
      192. Білуге тиіс: </w:t>
      </w:r>
    </w:p>
    <w:bookmarkEnd w:id="326"/>
    <w:p>
      <w:pPr>
        <w:spacing w:after="0"/>
        <w:ind w:left="0"/>
        <w:jc w:val="both"/>
      </w:pPr>
      <w:r>
        <w:rPr>
          <w:rFonts w:ascii="Times New Roman"/>
          <w:b w:val="false"/>
          <w:i w:val="false"/>
          <w:color w:val="000000"/>
          <w:sz w:val="28"/>
        </w:rPr>
        <w:t xml:space="preserve">
      өнімдердің сортын; </w:t>
      </w:r>
    </w:p>
    <w:p>
      <w:pPr>
        <w:spacing w:after="0"/>
        <w:ind w:left="0"/>
        <w:jc w:val="both"/>
      </w:pPr>
      <w:r>
        <w:rPr>
          <w:rFonts w:ascii="Times New Roman"/>
          <w:b w:val="false"/>
          <w:i w:val="false"/>
          <w:color w:val="000000"/>
          <w:sz w:val="28"/>
        </w:rPr>
        <w:t xml:space="preserve">
      нан өнімдерінің сапасына қойылатын талаптар; </w:t>
      </w:r>
    </w:p>
    <w:p>
      <w:pPr>
        <w:spacing w:after="0"/>
        <w:ind w:left="0"/>
        <w:jc w:val="both"/>
      </w:pPr>
      <w:r>
        <w:rPr>
          <w:rFonts w:ascii="Times New Roman"/>
          <w:b w:val="false"/>
          <w:i w:val="false"/>
          <w:color w:val="000000"/>
          <w:sz w:val="28"/>
        </w:rPr>
        <w:t xml:space="preserve">
      органолептикалық әдіспен өнімді қатарлау және бракка шығару ережесі. </w:t>
      </w:r>
    </w:p>
    <w:p>
      <w:pPr>
        <w:spacing w:after="0"/>
        <w:ind w:left="0"/>
        <w:jc w:val="both"/>
      </w:pPr>
      <w:r>
        <w:rPr>
          <w:rFonts w:ascii="Times New Roman"/>
          <w:b w:val="false"/>
          <w:i w:val="false"/>
          <w:color w:val="000000"/>
          <w:sz w:val="28"/>
        </w:rPr>
        <w:t>
      Ауысымда 5 т артық дайын нанды немесе 1,2 т артық тәтті нан өнімдерін қатарлау және тасымалдау кезінде – 3-разряд.</w:t>
      </w:r>
    </w:p>
    <w:bookmarkStart w:name="z330" w:id="327"/>
    <w:p>
      <w:pPr>
        <w:spacing w:after="0"/>
        <w:ind w:left="0"/>
        <w:jc w:val="both"/>
      </w:pPr>
      <w:r>
        <w:rPr>
          <w:rFonts w:ascii="Times New Roman"/>
          <w:b w:val="false"/>
          <w:i w:val="false"/>
          <w:color w:val="000000"/>
          <w:sz w:val="28"/>
        </w:rPr>
        <w:t>
      45. Қамырды формалаушы</w:t>
      </w:r>
    </w:p>
    <w:bookmarkEnd w:id="327"/>
    <w:bookmarkStart w:name="z331" w:id="328"/>
    <w:p>
      <w:pPr>
        <w:spacing w:after="0"/>
        <w:ind w:left="0"/>
        <w:jc w:val="both"/>
      </w:pPr>
      <w:r>
        <w:rPr>
          <w:rFonts w:ascii="Times New Roman"/>
          <w:b w:val="false"/>
          <w:i w:val="false"/>
          <w:color w:val="000000"/>
          <w:sz w:val="28"/>
        </w:rPr>
        <w:t>
      Параграф 1. Қамырды формалаушы, 3-разряд</w:t>
      </w:r>
    </w:p>
    <w:bookmarkEnd w:id="328"/>
    <w:bookmarkStart w:name="z332" w:id="329"/>
    <w:p>
      <w:pPr>
        <w:spacing w:after="0"/>
        <w:ind w:left="0"/>
        <w:jc w:val="both"/>
      </w:pPr>
      <w:r>
        <w:rPr>
          <w:rFonts w:ascii="Times New Roman"/>
          <w:b w:val="false"/>
          <w:i w:val="false"/>
          <w:color w:val="000000"/>
          <w:sz w:val="28"/>
        </w:rPr>
        <w:t>
      193. Жұмыс сипаттамасы:</w:t>
      </w:r>
    </w:p>
    <w:bookmarkEnd w:id="329"/>
    <w:p>
      <w:pPr>
        <w:spacing w:after="0"/>
        <w:ind w:left="0"/>
        <w:jc w:val="both"/>
      </w:pPr>
      <w:r>
        <w:rPr>
          <w:rFonts w:ascii="Times New Roman"/>
          <w:b w:val="false"/>
          <w:i w:val="false"/>
          <w:color w:val="000000"/>
          <w:sz w:val="28"/>
        </w:rPr>
        <w:t>
      жеке, ұсақ тәтті нан, қалаш, кітірлек өнімдер мен самсаларды формалау;</w:t>
      </w:r>
    </w:p>
    <w:p>
      <w:pPr>
        <w:spacing w:after="0"/>
        <w:ind w:left="0"/>
        <w:jc w:val="both"/>
      </w:pPr>
      <w:r>
        <w:rPr>
          <w:rFonts w:ascii="Times New Roman"/>
          <w:b w:val="false"/>
          <w:i w:val="false"/>
          <w:color w:val="000000"/>
          <w:sz w:val="28"/>
        </w:rPr>
        <w:t>
      қамырды кесуге болатынын айқындау;</w:t>
      </w:r>
    </w:p>
    <w:p>
      <w:pPr>
        <w:spacing w:after="0"/>
        <w:ind w:left="0"/>
        <w:jc w:val="both"/>
      </w:pPr>
      <w:r>
        <w:rPr>
          <w:rFonts w:ascii="Times New Roman"/>
          <w:b w:val="false"/>
          <w:i w:val="false"/>
          <w:color w:val="000000"/>
          <w:sz w:val="28"/>
        </w:rPr>
        <w:t xml:space="preserve">
      қамырды кесектерге бөлу және өлшеу, жылжыту, бөлу және оларға белгіленген форма беру; </w:t>
      </w:r>
    </w:p>
    <w:p>
      <w:pPr>
        <w:spacing w:after="0"/>
        <w:ind w:left="0"/>
        <w:jc w:val="both"/>
      </w:pPr>
      <w:r>
        <w:rPr>
          <w:rFonts w:ascii="Times New Roman"/>
          <w:b w:val="false"/>
          <w:i w:val="false"/>
          <w:color w:val="000000"/>
          <w:sz w:val="28"/>
        </w:rPr>
        <w:t>
      қамыр дайындамаларын майлау және өңдеу;</w:t>
      </w:r>
    </w:p>
    <w:p>
      <w:pPr>
        <w:spacing w:after="0"/>
        <w:ind w:left="0"/>
        <w:jc w:val="both"/>
      </w:pPr>
      <w:r>
        <w:rPr>
          <w:rFonts w:ascii="Times New Roman"/>
          <w:b w:val="false"/>
          <w:i w:val="false"/>
          <w:color w:val="000000"/>
          <w:sz w:val="28"/>
        </w:rPr>
        <w:t xml:space="preserve">
      самса дайындаған кезде – фарш дайындау; </w:t>
      </w:r>
    </w:p>
    <w:p>
      <w:pPr>
        <w:spacing w:after="0"/>
        <w:ind w:left="0"/>
        <w:jc w:val="both"/>
      </w:pPr>
      <w:r>
        <w:rPr>
          <w:rFonts w:ascii="Times New Roman"/>
          <w:b w:val="false"/>
          <w:i w:val="false"/>
          <w:color w:val="000000"/>
          <w:sz w:val="28"/>
        </w:rPr>
        <w:t xml:space="preserve">
      формаланған кесек қамырларды үстелге, тақтаға, табақтарға, формаларға, вагонеткаларға, тасымалдағыштарға қатарлау; </w:t>
      </w:r>
    </w:p>
    <w:p>
      <w:pPr>
        <w:spacing w:after="0"/>
        <w:ind w:left="0"/>
        <w:jc w:val="both"/>
      </w:pPr>
      <w:r>
        <w:rPr>
          <w:rFonts w:ascii="Times New Roman"/>
          <w:b w:val="false"/>
          <w:i w:val="false"/>
          <w:color w:val="000000"/>
          <w:sz w:val="28"/>
        </w:rPr>
        <w:t xml:space="preserve">
      табақтар мен формаларды майлау; </w:t>
      </w:r>
    </w:p>
    <w:p>
      <w:pPr>
        <w:spacing w:after="0"/>
        <w:ind w:left="0"/>
        <w:jc w:val="both"/>
      </w:pPr>
      <w:r>
        <w:rPr>
          <w:rFonts w:ascii="Times New Roman"/>
          <w:b w:val="false"/>
          <w:i w:val="false"/>
          <w:color w:val="000000"/>
          <w:sz w:val="28"/>
        </w:rPr>
        <w:t xml:space="preserve">
      шебер аспазшысының нұсқауы бойынша басқа да жұмыстарды орындау. </w:t>
      </w:r>
    </w:p>
    <w:bookmarkStart w:name="z333" w:id="330"/>
    <w:p>
      <w:pPr>
        <w:spacing w:after="0"/>
        <w:ind w:left="0"/>
        <w:jc w:val="both"/>
      </w:pPr>
      <w:r>
        <w:rPr>
          <w:rFonts w:ascii="Times New Roman"/>
          <w:b w:val="false"/>
          <w:i w:val="false"/>
          <w:color w:val="000000"/>
          <w:sz w:val="28"/>
        </w:rPr>
        <w:t xml:space="preserve">
      194. Білуге тиіс: </w:t>
      </w:r>
    </w:p>
    <w:bookmarkEnd w:id="330"/>
    <w:p>
      <w:pPr>
        <w:spacing w:after="0"/>
        <w:ind w:left="0"/>
        <w:jc w:val="both"/>
      </w:pPr>
      <w:r>
        <w:rPr>
          <w:rFonts w:ascii="Times New Roman"/>
          <w:b w:val="false"/>
          <w:i w:val="false"/>
          <w:color w:val="000000"/>
          <w:sz w:val="28"/>
        </w:rPr>
        <w:t>
      қамырды бөлу және толықсытудың технологиялық процесі;</w:t>
      </w:r>
    </w:p>
    <w:p>
      <w:pPr>
        <w:spacing w:after="0"/>
        <w:ind w:left="0"/>
        <w:jc w:val="both"/>
      </w:pPr>
      <w:r>
        <w:rPr>
          <w:rFonts w:ascii="Times New Roman"/>
          <w:b w:val="false"/>
          <w:i w:val="false"/>
          <w:color w:val="000000"/>
          <w:sz w:val="28"/>
        </w:rPr>
        <w:t xml:space="preserve">
      қамыр сапасын бағалаудың органолептикалық әдісі; </w:t>
      </w:r>
    </w:p>
    <w:p>
      <w:pPr>
        <w:spacing w:after="0"/>
        <w:ind w:left="0"/>
        <w:jc w:val="both"/>
      </w:pPr>
      <w:r>
        <w:rPr>
          <w:rFonts w:ascii="Times New Roman"/>
          <w:b w:val="false"/>
          <w:i w:val="false"/>
          <w:color w:val="000000"/>
          <w:sz w:val="28"/>
        </w:rPr>
        <w:t xml:space="preserve">
      қамырды толықсытудың ұзақтығы және технологиялық шарттары; </w:t>
      </w:r>
    </w:p>
    <w:p>
      <w:pPr>
        <w:spacing w:after="0"/>
        <w:ind w:left="0"/>
        <w:jc w:val="both"/>
      </w:pPr>
      <w:r>
        <w:rPr>
          <w:rFonts w:ascii="Times New Roman"/>
          <w:b w:val="false"/>
          <w:i w:val="false"/>
          <w:color w:val="000000"/>
          <w:sz w:val="28"/>
        </w:rPr>
        <w:t xml:space="preserve">
      дайын өнімнің сапасына және қамырды бөлуге қойылатын талаптар; </w:t>
      </w:r>
    </w:p>
    <w:p>
      <w:pPr>
        <w:spacing w:after="0"/>
        <w:ind w:left="0"/>
        <w:jc w:val="both"/>
      </w:pPr>
      <w:r>
        <w:rPr>
          <w:rFonts w:ascii="Times New Roman"/>
          <w:b w:val="false"/>
          <w:i w:val="false"/>
          <w:color w:val="000000"/>
          <w:sz w:val="28"/>
        </w:rPr>
        <w:t xml:space="preserve">
      ұнның, нанның сорттары. </w:t>
      </w:r>
    </w:p>
    <w:p>
      <w:pPr>
        <w:spacing w:after="0"/>
        <w:ind w:left="0"/>
        <w:jc w:val="both"/>
      </w:pPr>
      <w:r>
        <w:rPr>
          <w:rFonts w:ascii="Times New Roman"/>
          <w:b w:val="false"/>
          <w:i w:val="false"/>
          <w:color w:val="000000"/>
          <w:sz w:val="28"/>
        </w:rPr>
        <w:t>
      Ескертпе: ұсақ, иленген, фигуралы және қаттама өнімдері формалау және өңдеу кезінде тарифтеу бір разрядқа жоғары жүргізіледі.</w:t>
      </w:r>
    </w:p>
    <w:bookmarkStart w:name="z334" w:id="331"/>
    <w:p>
      <w:pPr>
        <w:spacing w:after="0"/>
        <w:ind w:left="0"/>
        <w:jc w:val="left"/>
      </w:pPr>
      <w:r>
        <w:rPr>
          <w:rFonts w:ascii="Times New Roman"/>
          <w:b/>
          <w:i w:val="false"/>
          <w:color w:val="000000"/>
        </w:rPr>
        <w:t xml:space="preserve"> 4–бөлім. Кондитерлік өндіріс</w:t>
      </w:r>
    </w:p>
    <w:bookmarkEnd w:id="331"/>
    <w:bookmarkStart w:name="z335" w:id="332"/>
    <w:p>
      <w:pPr>
        <w:spacing w:after="0"/>
        <w:ind w:left="0"/>
        <w:jc w:val="both"/>
      </w:pPr>
      <w:r>
        <w:rPr>
          <w:rFonts w:ascii="Times New Roman"/>
          <w:b w:val="false"/>
          <w:i w:val="false"/>
          <w:color w:val="000000"/>
          <w:sz w:val="28"/>
        </w:rPr>
        <w:t>
      46. Инверт шәрбатын дайындайтын аппаратшы</w:t>
      </w:r>
    </w:p>
    <w:bookmarkEnd w:id="332"/>
    <w:bookmarkStart w:name="z336" w:id="333"/>
    <w:p>
      <w:pPr>
        <w:spacing w:after="0"/>
        <w:ind w:left="0"/>
        <w:jc w:val="both"/>
      </w:pPr>
      <w:r>
        <w:rPr>
          <w:rFonts w:ascii="Times New Roman"/>
          <w:b w:val="false"/>
          <w:i w:val="false"/>
          <w:color w:val="000000"/>
          <w:sz w:val="28"/>
        </w:rPr>
        <w:t>
      Параграф 1. Инверт шәрбатын дайындайтын аппаратшы, 4-разряд</w:t>
      </w:r>
    </w:p>
    <w:bookmarkEnd w:id="333"/>
    <w:bookmarkStart w:name="z337" w:id="334"/>
    <w:p>
      <w:pPr>
        <w:spacing w:after="0"/>
        <w:ind w:left="0"/>
        <w:jc w:val="both"/>
      </w:pPr>
      <w:r>
        <w:rPr>
          <w:rFonts w:ascii="Times New Roman"/>
          <w:b w:val="false"/>
          <w:i w:val="false"/>
          <w:color w:val="000000"/>
          <w:sz w:val="28"/>
        </w:rPr>
        <w:t xml:space="preserve">
      195. Жұмыс сипаттамасы: </w:t>
      </w:r>
    </w:p>
    <w:bookmarkEnd w:id="334"/>
    <w:p>
      <w:pPr>
        <w:spacing w:after="0"/>
        <w:ind w:left="0"/>
        <w:jc w:val="both"/>
      </w:pPr>
      <w:r>
        <w:rPr>
          <w:rFonts w:ascii="Times New Roman"/>
          <w:b w:val="false"/>
          <w:i w:val="false"/>
          <w:color w:val="000000"/>
          <w:sz w:val="28"/>
        </w:rPr>
        <w:t>
      инвертаторда сахарозаны инвертеудің технологиялық процесін жүргізу;</w:t>
      </w:r>
    </w:p>
    <w:p>
      <w:pPr>
        <w:spacing w:after="0"/>
        <w:ind w:left="0"/>
        <w:jc w:val="both"/>
      </w:pPr>
      <w:r>
        <w:rPr>
          <w:rFonts w:ascii="Times New Roman"/>
          <w:b w:val="false"/>
          <w:i w:val="false"/>
          <w:color w:val="000000"/>
          <w:sz w:val="28"/>
        </w:rPr>
        <w:t>
      инвертаторды қант шәрбатымен толтыру;</w:t>
      </w:r>
    </w:p>
    <w:p>
      <w:pPr>
        <w:spacing w:after="0"/>
        <w:ind w:left="0"/>
        <w:jc w:val="both"/>
      </w:pPr>
      <w:r>
        <w:rPr>
          <w:rFonts w:ascii="Times New Roman"/>
          <w:b w:val="false"/>
          <w:i w:val="false"/>
          <w:color w:val="000000"/>
          <w:sz w:val="28"/>
        </w:rPr>
        <w:t>
      бу қаптамаға суық су толтыру;</w:t>
      </w:r>
    </w:p>
    <w:p>
      <w:pPr>
        <w:spacing w:after="0"/>
        <w:ind w:left="0"/>
        <w:jc w:val="both"/>
      </w:pPr>
      <w:r>
        <w:rPr>
          <w:rFonts w:ascii="Times New Roman"/>
          <w:b w:val="false"/>
          <w:i w:val="false"/>
          <w:color w:val="000000"/>
          <w:sz w:val="28"/>
        </w:rPr>
        <w:t xml:space="preserve">
      талап етілетін температураға дейін қант шәрбатын салқындату; </w:t>
      </w:r>
    </w:p>
    <w:p>
      <w:pPr>
        <w:spacing w:after="0"/>
        <w:ind w:left="0"/>
        <w:jc w:val="both"/>
      </w:pPr>
      <w:r>
        <w:rPr>
          <w:rFonts w:ascii="Times New Roman"/>
          <w:b w:val="false"/>
          <w:i w:val="false"/>
          <w:color w:val="000000"/>
          <w:sz w:val="28"/>
        </w:rPr>
        <w:t xml:space="preserve">
      процестің температуралық режимін бақылау және реттеу, арнайы өлшегіште қышқылды белгі концентрацияға дейін еріту; </w:t>
      </w:r>
    </w:p>
    <w:p>
      <w:pPr>
        <w:spacing w:after="0"/>
        <w:ind w:left="0"/>
        <w:jc w:val="both"/>
      </w:pPr>
      <w:r>
        <w:rPr>
          <w:rFonts w:ascii="Times New Roman"/>
          <w:b w:val="false"/>
          <w:i w:val="false"/>
          <w:color w:val="000000"/>
          <w:sz w:val="28"/>
        </w:rPr>
        <w:t xml:space="preserve">
      инвертаторлардың араластырғыштарын қосу және қышқыл ерітіндісін құю; </w:t>
      </w:r>
    </w:p>
    <w:p>
      <w:pPr>
        <w:spacing w:after="0"/>
        <w:ind w:left="0"/>
        <w:jc w:val="both"/>
      </w:pPr>
      <w:r>
        <w:rPr>
          <w:rFonts w:ascii="Times New Roman"/>
          <w:b w:val="false"/>
          <w:i w:val="false"/>
          <w:color w:val="000000"/>
          <w:sz w:val="28"/>
        </w:rPr>
        <w:t xml:space="preserve">
      сахарозаны инвертеу процесінің барысын бақылау; </w:t>
      </w:r>
    </w:p>
    <w:p>
      <w:pPr>
        <w:spacing w:after="0"/>
        <w:ind w:left="0"/>
        <w:jc w:val="both"/>
      </w:pPr>
      <w:r>
        <w:rPr>
          <w:rFonts w:ascii="Times New Roman"/>
          <w:b w:val="false"/>
          <w:i w:val="false"/>
          <w:color w:val="000000"/>
          <w:sz w:val="28"/>
        </w:rPr>
        <w:t>
      редукцияланатын заттардың құрамын зертханалық талдауға арналған сынамаларды үзбей алу, олардың құрамын қышқылдың қосымша ерітіндісін немесе құрамында аз көлемде редукцияланатын заттар бар инвертті қантты қосу арқылы реттеу;</w:t>
      </w:r>
    </w:p>
    <w:p>
      <w:pPr>
        <w:spacing w:after="0"/>
        <w:ind w:left="0"/>
        <w:jc w:val="both"/>
      </w:pPr>
      <w:r>
        <w:rPr>
          <w:rFonts w:ascii="Times New Roman"/>
          <w:b w:val="false"/>
          <w:i w:val="false"/>
          <w:color w:val="000000"/>
          <w:sz w:val="28"/>
        </w:rPr>
        <w:t xml:space="preserve">
      өлшегіште, белгіленген концентрацияны қатаң сақтай отырып, екі көмірқышқыл натрий ерітіндісін дайындау; </w:t>
      </w:r>
    </w:p>
    <w:p>
      <w:pPr>
        <w:spacing w:after="0"/>
        <w:ind w:left="0"/>
        <w:jc w:val="both"/>
      </w:pPr>
      <w:r>
        <w:rPr>
          <w:rFonts w:ascii="Times New Roman"/>
          <w:b w:val="false"/>
          <w:i w:val="false"/>
          <w:color w:val="000000"/>
          <w:sz w:val="28"/>
        </w:rPr>
        <w:t>
      инвертті шәрбатты сілті ерітіндісімен бейтараптандыру процесін жүргізу;</w:t>
      </w:r>
    </w:p>
    <w:p>
      <w:pPr>
        <w:spacing w:after="0"/>
        <w:ind w:left="0"/>
        <w:jc w:val="both"/>
      </w:pPr>
      <w:r>
        <w:rPr>
          <w:rFonts w:ascii="Times New Roman"/>
          <w:b w:val="false"/>
          <w:i w:val="false"/>
          <w:color w:val="000000"/>
          <w:sz w:val="28"/>
        </w:rPr>
        <w:t xml:space="preserve">
      сынамаларды таңдау; </w:t>
      </w:r>
    </w:p>
    <w:p>
      <w:pPr>
        <w:spacing w:after="0"/>
        <w:ind w:left="0"/>
        <w:jc w:val="both"/>
      </w:pPr>
      <w:r>
        <w:rPr>
          <w:rFonts w:ascii="Times New Roman"/>
          <w:b w:val="false"/>
          <w:i w:val="false"/>
          <w:color w:val="000000"/>
          <w:sz w:val="28"/>
        </w:rPr>
        <w:t xml:space="preserve">
      дайын инвертті шәрбатта құрғақ заттардың құрамын рефрактометрдің көмегімен айқындау; </w:t>
      </w:r>
    </w:p>
    <w:p>
      <w:pPr>
        <w:spacing w:after="0"/>
        <w:ind w:left="0"/>
        <w:jc w:val="both"/>
      </w:pPr>
      <w:r>
        <w:rPr>
          <w:rFonts w:ascii="Times New Roman"/>
          <w:b w:val="false"/>
          <w:i w:val="false"/>
          <w:color w:val="000000"/>
          <w:sz w:val="28"/>
        </w:rPr>
        <w:t>
      инвертті шәрбатты сүзіп, жинағыштарға құю;</w:t>
      </w:r>
    </w:p>
    <w:p>
      <w:pPr>
        <w:spacing w:after="0"/>
        <w:ind w:left="0"/>
        <w:jc w:val="both"/>
      </w:pPr>
      <w:r>
        <w:rPr>
          <w:rFonts w:ascii="Times New Roman"/>
          <w:b w:val="false"/>
          <w:i w:val="false"/>
          <w:color w:val="000000"/>
          <w:sz w:val="28"/>
        </w:rPr>
        <w:t xml:space="preserve">
      жабдықтың жұмысындағы кінәраттарды анықтау және жою. </w:t>
      </w:r>
    </w:p>
    <w:bookmarkStart w:name="z338" w:id="335"/>
    <w:p>
      <w:pPr>
        <w:spacing w:after="0"/>
        <w:ind w:left="0"/>
        <w:jc w:val="both"/>
      </w:pPr>
      <w:r>
        <w:rPr>
          <w:rFonts w:ascii="Times New Roman"/>
          <w:b w:val="false"/>
          <w:i w:val="false"/>
          <w:color w:val="000000"/>
          <w:sz w:val="28"/>
        </w:rPr>
        <w:t xml:space="preserve">
      196. Білуге тиіс: </w:t>
      </w:r>
    </w:p>
    <w:bookmarkEnd w:id="335"/>
    <w:p>
      <w:pPr>
        <w:spacing w:after="0"/>
        <w:ind w:left="0"/>
        <w:jc w:val="both"/>
      </w:pPr>
      <w:r>
        <w:rPr>
          <w:rFonts w:ascii="Times New Roman"/>
          <w:b w:val="false"/>
          <w:i w:val="false"/>
          <w:color w:val="000000"/>
          <w:sz w:val="28"/>
        </w:rPr>
        <w:t xml:space="preserve">
      инвертті сироптың құрамы мен қасиеті, олардың температуралық режимге тәуелділігі, жылудың әсер ету ұзақтығының шамасы; </w:t>
      </w:r>
    </w:p>
    <w:p>
      <w:pPr>
        <w:spacing w:after="0"/>
        <w:ind w:left="0"/>
        <w:jc w:val="both"/>
      </w:pPr>
      <w:r>
        <w:rPr>
          <w:rFonts w:ascii="Times New Roman"/>
          <w:b w:val="false"/>
          <w:i w:val="false"/>
          <w:color w:val="000000"/>
          <w:sz w:val="28"/>
        </w:rPr>
        <w:t xml:space="preserve">
      инверттелетін ерітіндідегі қоспалардың болуы (сахарозаны инверттеу өнімдері), қант ерітіндісінің концентрациясы; </w:t>
      </w:r>
    </w:p>
    <w:p>
      <w:pPr>
        <w:spacing w:after="0"/>
        <w:ind w:left="0"/>
        <w:jc w:val="both"/>
      </w:pPr>
      <w:r>
        <w:rPr>
          <w:rFonts w:ascii="Times New Roman"/>
          <w:b w:val="false"/>
          <w:i w:val="false"/>
          <w:color w:val="000000"/>
          <w:sz w:val="28"/>
        </w:rPr>
        <w:t xml:space="preserve">
      инверттеуге қолданылатын ас қышқылының қасиеті және концентрациясының шамасы; </w:t>
      </w:r>
    </w:p>
    <w:p>
      <w:pPr>
        <w:spacing w:after="0"/>
        <w:ind w:left="0"/>
        <w:jc w:val="both"/>
      </w:pPr>
      <w:r>
        <w:rPr>
          <w:rFonts w:ascii="Times New Roman"/>
          <w:b w:val="false"/>
          <w:i w:val="false"/>
          <w:color w:val="000000"/>
          <w:sz w:val="28"/>
        </w:rPr>
        <w:t xml:space="preserve">
      құбырлар мен жабдықтардың схемасы және орналасуы; </w:t>
      </w:r>
    </w:p>
    <w:p>
      <w:pPr>
        <w:spacing w:after="0"/>
        <w:ind w:left="0"/>
        <w:jc w:val="both"/>
      </w:pPr>
      <w:r>
        <w:rPr>
          <w:rFonts w:ascii="Times New Roman"/>
          <w:b w:val="false"/>
          <w:i w:val="false"/>
          <w:color w:val="000000"/>
          <w:sz w:val="28"/>
        </w:rPr>
        <w:t xml:space="preserve">
      бақылау-өлшеу аспаптарының міндеті мен пайдалану ережесі; </w:t>
      </w:r>
    </w:p>
    <w:p>
      <w:pPr>
        <w:spacing w:after="0"/>
        <w:ind w:left="0"/>
        <w:jc w:val="both"/>
      </w:pPr>
      <w:r>
        <w:rPr>
          <w:rFonts w:ascii="Times New Roman"/>
          <w:b w:val="false"/>
          <w:i w:val="false"/>
          <w:color w:val="000000"/>
          <w:sz w:val="28"/>
        </w:rPr>
        <w:t xml:space="preserve">
      технологиялық процестің параметрлері және сахарозаны инверттеудің технологиясы; </w:t>
      </w:r>
    </w:p>
    <w:p>
      <w:pPr>
        <w:spacing w:after="0"/>
        <w:ind w:left="0"/>
        <w:jc w:val="both"/>
      </w:pPr>
      <w:r>
        <w:rPr>
          <w:rFonts w:ascii="Times New Roman"/>
          <w:b w:val="false"/>
          <w:i w:val="false"/>
          <w:color w:val="000000"/>
          <w:sz w:val="28"/>
        </w:rPr>
        <w:t>
      қызмет көрсететін жабдықтардың құрылғысы мен жұмыс істеу принципі.</w:t>
      </w:r>
    </w:p>
    <w:bookmarkStart w:name="z339" w:id="336"/>
    <w:p>
      <w:pPr>
        <w:spacing w:after="0"/>
        <w:ind w:left="0"/>
        <w:jc w:val="both"/>
      </w:pPr>
      <w:r>
        <w:rPr>
          <w:rFonts w:ascii="Times New Roman"/>
          <w:b w:val="false"/>
          <w:i w:val="false"/>
          <w:color w:val="000000"/>
          <w:sz w:val="28"/>
        </w:rPr>
        <w:t>
      47. Глазурлаушы</w:t>
      </w:r>
    </w:p>
    <w:bookmarkEnd w:id="336"/>
    <w:bookmarkStart w:name="z340" w:id="337"/>
    <w:p>
      <w:pPr>
        <w:spacing w:after="0"/>
        <w:ind w:left="0"/>
        <w:jc w:val="both"/>
      </w:pPr>
      <w:r>
        <w:rPr>
          <w:rFonts w:ascii="Times New Roman"/>
          <w:b w:val="false"/>
          <w:i w:val="false"/>
          <w:color w:val="000000"/>
          <w:sz w:val="28"/>
        </w:rPr>
        <w:t>
      Параграф 1. Глазурлаушы, 1-разряд</w:t>
      </w:r>
    </w:p>
    <w:bookmarkEnd w:id="337"/>
    <w:bookmarkStart w:name="z341" w:id="338"/>
    <w:p>
      <w:pPr>
        <w:spacing w:after="0"/>
        <w:ind w:left="0"/>
        <w:jc w:val="both"/>
      </w:pPr>
      <w:r>
        <w:rPr>
          <w:rFonts w:ascii="Times New Roman"/>
          <w:b w:val="false"/>
          <w:i w:val="false"/>
          <w:color w:val="000000"/>
          <w:sz w:val="28"/>
        </w:rPr>
        <w:t xml:space="preserve">
      197. Жұмыс сипаттамасы: </w:t>
      </w:r>
    </w:p>
    <w:bookmarkEnd w:id="338"/>
    <w:p>
      <w:pPr>
        <w:spacing w:after="0"/>
        <w:ind w:left="0"/>
        <w:jc w:val="both"/>
      </w:pPr>
      <w:r>
        <w:rPr>
          <w:rFonts w:ascii="Times New Roman"/>
          <w:b w:val="false"/>
          <w:i w:val="false"/>
          <w:color w:val="000000"/>
          <w:sz w:val="28"/>
        </w:rPr>
        <w:t xml:space="preserve">
      конфетті немесе басқа да кондитерлік өнімдерді, сурет салмай, дайын глазурьмен жабу; </w:t>
      </w:r>
    </w:p>
    <w:p>
      <w:pPr>
        <w:spacing w:after="0"/>
        <w:ind w:left="0"/>
        <w:jc w:val="both"/>
      </w:pPr>
      <w:r>
        <w:rPr>
          <w:rFonts w:ascii="Times New Roman"/>
          <w:b w:val="false"/>
          <w:i w:val="false"/>
          <w:color w:val="000000"/>
          <w:sz w:val="28"/>
        </w:rPr>
        <w:t xml:space="preserve">
      ақау болған кондитерлік өнімдерді бракқа шығару; </w:t>
      </w:r>
    </w:p>
    <w:p>
      <w:pPr>
        <w:spacing w:after="0"/>
        <w:ind w:left="0"/>
        <w:jc w:val="both"/>
      </w:pPr>
      <w:r>
        <w:rPr>
          <w:rFonts w:ascii="Times New Roman"/>
          <w:b w:val="false"/>
          <w:i w:val="false"/>
          <w:color w:val="000000"/>
          <w:sz w:val="28"/>
        </w:rPr>
        <w:t xml:space="preserve">
      глазурланған өнімдерді тоңазытқыш шкафтарға салу; </w:t>
      </w:r>
    </w:p>
    <w:p>
      <w:pPr>
        <w:spacing w:after="0"/>
        <w:ind w:left="0"/>
        <w:jc w:val="both"/>
      </w:pPr>
      <w:r>
        <w:rPr>
          <w:rFonts w:ascii="Times New Roman"/>
          <w:b w:val="false"/>
          <w:i w:val="false"/>
          <w:color w:val="000000"/>
          <w:sz w:val="28"/>
        </w:rPr>
        <w:t xml:space="preserve">
      салқындатқаннан кейін бұйымдарды таразылауға немесе келесі операцияларға беру. </w:t>
      </w:r>
    </w:p>
    <w:bookmarkStart w:name="z342" w:id="339"/>
    <w:p>
      <w:pPr>
        <w:spacing w:after="0"/>
        <w:ind w:left="0"/>
        <w:jc w:val="both"/>
      </w:pPr>
      <w:r>
        <w:rPr>
          <w:rFonts w:ascii="Times New Roman"/>
          <w:b w:val="false"/>
          <w:i w:val="false"/>
          <w:color w:val="000000"/>
          <w:sz w:val="28"/>
        </w:rPr>
        <w:t xml:space="preserve">
      198. Білуге тиіс: </w:t>
      </w:r>
    </w:p>
    <w:bookmarkEnd w:id="339"/>
    <w:p>
      <w:pPr>
        <w:spacing w:after="0"/>
        <w:ind w:left="0"/>
        <w:jc w:val="both"/>
      </w:pPr>
      <w:r>
        <w:rPr>
          <w:rFonts w:ascii="Times New Roman"/>
          <w:b w:val="false"/>
          <w:i w:val="false"/>
          <w:color w:val="000000"/>
          <w:sz w:val="28"/>
        </w:rPr>
        <w:t xml:space="preserve">
      кондитерлік өнімдерді, сурет салмай глазурлаудың ережесі мен амалдары. </w:t>
      </w:r>
    </w:p>
    <w:bookmarkStart w:name="z343" w:id="340"/>
    <w:p>
      <w:pPr>
        <w:spacing w:after="0"/>
        <w:ind w:left="0"/>
        <w:jc w:val="both"/>
      </w:pPr>
      <w:r>
        <w:rPr>
          <w:rFonts w:ascii="Times New Roman"/>
          <w:b w:val="false"/>
          <w:i w:val="false"/>
          <w:color w:val="000000"/>
          <w:sz w:val="28"/>
        </w:rPr>
        <w:t>
      Параграф 2. Глазурлаушы, 2-разряд</w:t>
      </w:r>
    </w:p>
    <w:bookmarkEnd w:id="340"/>
    <w:bookmarkStart w:name="z344" w:id="341"/>
    <w:p>
      <w:pPr>
        <w:spacing w:after="0"/>
        <w:ind w:left="0"/>
        <w:jc w:val="both"/>
      </w:pPr>
      <w:r>
        <w:rPr>
          <w:rFonts w:ascii="Times New Roman"/>
          <w:b w:val="false"/>
          <w:i w:val="false"/>
          <w:color w:val="000000"/>
          <w:sz w:val="28"/>
        </w:rPr>
        <w:t xml:space="preserve">
      199. Жұмыс сипаттамасы: </w:t>
      </w:r>
    </w:p>
    <w:bookmarkEnd w:id="341"/>
    <w:p>
      <w:pPr>
        <w:spacing w:after="0"/>
        <w:ind w:left="0"/>
        <w:jc w:val="both"/>
      </w:pPr>
      <w:r>
        <w:rPr>
          <w:rFonts w:ascii="Times New Roman"/>
          <w:b w:val="false"/>
          <w:i w:val="false"/>
          <w:color w:val="000000"/>
          <w:sz w:val="28"/>
        </w:rPr>
        <w:t xml:space="preserve">
      белгіленген суретті сала отырып, кондитерлік өнімдерді қолмен глазурлау; </w:t>
      </w:r>
    </w:p>
    <w:p>
      <w:pPr>
        <w:spacing w:after="0"/>
        <w:ind w:left="0"/>
        <w:jc w:val="both"/>
      </w:pPr>
      <w:r>
        <w:rPr>
          <w:rFonts w:ascii="Times New Roman"/>
          <w:b w:val="false"/>
          <w:i w:val="false"/>
          <w:color w:val="000000"/>
          <w:sz w:val="28"/>
        </w:rPr>
        <w:t>
      белгіленген температураға дейін қыздыру және глазурды араластыру, оны қажетті консистенцияға жеткізу, қантсықпа глазурға эссенция мен бояу қосу;</w:t>
      </w:r>
    </w:p>
    <w:p>
      <w:pPr>
        <w:spacing w:after="0"/>
        <w:ind w:left="0"/>
        <w:jc w:val="both"/>
      </w:pPr>
      <w:r>
        <w:rPr>
          <w:rFonts w:ascii="Times New Roman"/>
          <w:b w:val="false"/>
          <w:i w:val="false"/>
          <w:color w:val="000000"/>
          <w:sz w:val="28"/>
        </w:rPr>
        <w:t xml:space="preserve">
      глазурланған өнімдерді тоңазытқыш шкафқа тиеу; </w:t>
      </w:r>
    </w:p>
    <w:p>
      <w:pPr>
        <w:spacing w:after="0"/>
        <w:ind w:left="0"/>
        <w:jc w:val="both"/>
      </w:pPr>
      <w:r>
        <w:rPr>
          <w:rFonts w:ascii="Times New Roman"/>
          <w:b w:val="false"/>
          <w:i w:val="false"/>
          <w:color w:val="000000"/>
          <w:sz w:val="28"/>
        </w:rPr>
        <w:t xml:space="preserve">
      салқындатылған өнімдерді таразылауға немесе одан кейінгі операцияларға беру; </w:t>
      </w:r>
    </w:p>
    <w:p>
      <w:pPr>
        <w:spacing w:after="0"/>
        <w:ind w:left="0"/>
        <w:jc w:val="both"/>
      </w:pPr>
      <w:r>
        <w:rPr>
          <w:rFonts w:ascii="Times New Roman"/>
          <w:b w:val="false"/>
          <w:i w:val="false"/>
          <w:color w:val="000000"/>
          <w:sz w:val="28"/>
        </w:rPr>
        <w:t xml:space="preserve">
      өнім корпустарын қолмен глазурлау машинасының төсеміне тасымалдау, стандартқа сай келмейтін корпустарды бракқа шығару. </w:t>
      </w:r>
    </w:p>
    <w:bookmarkStart w:name="z345" w:id="342"/>
    <w:p>
      <w:pPr>
        <w:spacing w:after="0"/>
        <w:ind w:left="0"/>
        <w:jc w:val="both"/>
      </w:pPr>
      <w:r>
        <w:rPr>
          <w:rFonts w:ascii="Times New Roman"/>
          <w:b w:val="false"/>
          <w:i w:val="false"/>
          <w:color w:val="000000"/>
          <w:sz w:val="28"/>
        </w:rPr>
        <w:t xml:space="preserve">
      200. Білуге тиіс: </w:t>
      </w:r>
    </w:p>
    <w:bookmarkEnd w:id="342"/>
    <w:p>
      <w:pPr>
        <w:spacing w:after="0"/>
        <w:ind w:left="0"/>
        <w:jc w:val="both"/>
      </w:pPr>
      <w:r>
        <w:rPr>
          <w:rFonts w:ascii="Times New Roman"/>
          <w:b w:val="false"/>
          <w:i w:val="false"/>
          <w:color w:val="000000"/>
          <w:sz w:val="28"/>
        </w:rPr>
        <w:t xml:space="preserve">
      сурет сала отырып, кондитерлік өнімдерді қолмен глазурлау технологиясының негіздері; </w:t>
      </w:r>
    </w:p>
    <w:p>
      <w:pPr>
        <w:spacing w:after="0"/>
        <w:ind w:left="0"/>
        <w:jc w:val="both"/>
      </w:pPr>
      <w:r>
        <w:rPr>
          <w:rFonts w:ascii="Times New Roman"/>
          <w:b w:val="false"/>
          <w:i w:val="false"/>
          <w:color w:val="000000"/>
          <w:sz w:val="28"/>
        </w:rPr>
        <w:t xml:space="preserve">
      глазурь мен өнім корпустарының сапасына қойылатын талаптар; </w:t>
      </w:r>
    </w:p>
    <w:p>
      <w:pPr>
        <w:spacing w:after="0"/>
        <w:ind w:left="0"/>
        <w:jc w:val="both"/>
      </w:pPr>
      <w:r>
        <w:rPr>
          <w:rFonts w:ascii="Times New Roman"/>
          <w:b w:val="false"/>
          <w:i w:val="false"/>
          <w:color w:val="000000"/>
          <w:sz w:val="28"/>
        </w:rPr>
        <w:t xml:space="preserve">
      глазурь дайындаудың ережесі, оның құрамы. </w:t>
      </w:r>
    </w:p>
    <w:bookmarkStart w:name="z346" w:id="343"/>
    <w:p>
      <w:pPr>
        <w:spacing w:after="0"/>
        <w:ind w:left="0"/>
        <w:jc w:val="both"/>
      </w:pPr>
      <w:r>
        <w:rPr>
          <w:rFonts w:ascii="Times New Roman"/>
          <w:b w:val="false"/>
          <w:i w:val="false"/>
          <w:color w:val="000000"/>
          <w:sz w:val="28"/>
        </w:rPr>
        <w:t>
      Параграф 3. Глазурлаушы, 3-разряд</w:t>
      </w:r>
    </w:p>
    <w:bookmarkEnd w:id="343"/>
    <w:bookmarkStart w:name="z347" w:id="344"/>
    <w:p>
      <w:pPr>
        <w:spacing w:after="0"/>
        <w:ind w:left="0"/>
        <w:jc w:val="both"/>
      </w:pPr>
      <w:r>
        <w:rPr>
          <w:rFonts w:ascii="Times New Roman"/>
          <w:b w:val="false"/>
          <w:i w:val="false"/>
          <w:color w:val="000000"/>
          <w:sz w:val="28"/>
        </w:rPr>
        <w:t xml:space="preserve">
      201. Жұмыс сипаттамасы: </w:t>
      </w:r>
    </w:p>
    <w:bookmarkEnd w:id="344"/>
    <w:p>
      <w:pPr>
        <w:spacing w:after="0"/>
        <w:ind w:left="0"/>
        <w:jc w:val="both"/>
      </w:pPr>
      <w:r>
        <w:rPr>
          <w:rFonts w:ascii="Times New Roman"/>
          <w:b w:val="false"/>
          <w:i w:val="false"/>
          <w:color w:val="000000"/>
          <w:sz w:val="28"/>
        </w:rPr>
        <w:t>
      жоғары білікті глазурлаушының басшылығымен түрлі жүйедегі агрегаттар мен машиналарда әр түрлі кондитерлік өнімдерді глазурлау процесін жүргізу;</w:t>
      </w:r>
    </w:p>
    <w:p>
      <w:pPr>
        <w:spacing w:after="0"/>
        <w:ind w:left="0"/>
        <w:jc w:val="both"/>
      </w:pPr>
      <w:r>
        <w:rPr>
          <w:rFonts w:ascii="Times New Roman"/>
          <w:b w:val="false"/>
          <w:i w:val="false"/>
          <w:color w:val="000000"/>
          <w:sz w:val="28"/>
        </w:rPr>
        <w:t xml:space="preserve">
      қызмет көрсететін жабдықты жұмысқа дайындауға қатысу; </w:t>
      </w:r>
    </w:p>
    <w:p>
      <w:pPr>
        <w:spacing w:after="0"/>
        <w:ind w:left="0"/>
        <w:jc w:val="both"/>
      </w:pPr>
      <w:r>
        <w:rPr>
          <w:rFonts w:ascii="Times New Roman"/>
          <w:b w:val="false"/>
          <w:i w:val="false"/>
          <w:color w:val="000000"/>
          <w:sz w:val="28"/>
        </w:rPr>
        <w:t xml:space="preserve">
      глазурлар мен өнім корпустарын машинаға үзбеу берілуін, өздігінен орналасу жұмысын, корпустардың тасымалдағыш ленталарына тығыз төселуін, өнімдердің глазурлау механизмі және салқындатқыш шкаф арқылы өтуін қадағалау; </w:t>
      </w:r>
    </w:p>
    <w:p>
      <w:pPr>
        <w:spacing w:after="0"/>
        <w:ind w:left="0"/>
        <w:jc w:val="both"/>
      </w:pPr>
      <w:r>
        <w:rPr>
          <w:rFonts w:ascii="Times New Roman"/>
          <w:b w:val="false"/>
          <w:i w:val="false"/>
          <w:color w:val="000000"/>
          <w:sz w:val="28"/>
        </w:rPr>
        <w:t xml:space="preserve">
      ауа механизмдерінің жұмысын реттеу. </w:t>
      </w:r>
    </w:p>
    <w:bookmarkStart w:name="z348" w:id="345"/>
    <w:p>
      <w:pPr>
        <w:spacing w:after="0"/>
        <w:ind w:left="0"/>
        <w:jc w:val="both"/>
      </w:pPr>
      <w:r>
        <w:rPr>
          <w:rFonts w:ascii="Times New Roman"/>
          <w:b w:val="false"/>
          <w:i w:val="false"/>
          <w:color w:val="000000"/>
          <w:sz w:val="28"/>
        </w:rPr>
        <w:t xml:space="preserve">
      202. Білуге тиіс: </w:t>
      </w:r>
    </w:p>
    <w:bookmarkEnd w:id="345"/>
    <w:p>
      <w:pPr>
        <w:spacing w:after="0"/>
        <w:ind w:left="0"/>
        <w:jc w:val="both"/>
      </w:pPr>
      <w:r>
        <w:rPr>
          <w:rFonts w:ascii="Times New Roman"/>
          <w:b w:val="false"/>
          <w:i w:val="false"/>
          <w:color w:val="000000"/>
          <w:sz w:val="28"/>
        </w:rPr>
        <w:t xml:space="preserve">
      түрлі кондитерлік өнімдерді агрегаттар мен машиналарда глазурлау технологиясы; </w:t>
      </w:r>
    </w:p>
    <w:p>
      <w:pPr>
        <w:spacing w:after="0"/>
        <w:ind w:left="0"/>
        <w:jc w:val="both"/>
      </w:pPr>
      <w:r>
        <w:rPr>
          <w:rFonts w:ascii="Times New Roman"/>
          <w:b w:val="false"/>
          <w:i w:val="false"/>
          <w:color w:val="000000"/>
          <w:sz w:val="28"/>
        </w:rPr>
        <w:t xml:space="preserve">
      глазурлауға түсетін өнімдерге және дайын өнімдерге қойылатын талаптар; </w:t>
      </w:r>
    </w:p>
    <w:p>
      <w:pPr>
        <w:spacing w:after="0"/>
        <w:ind w:left="0"/>
        <w:jc w:val="both"/>
      </w:pPr>
      <w:r>
        <w:rPr>
          <w:rFonts w:ascii="Times New Roman"/>
          <w:b w:val="false"/>
          <w:i w:val="false"/>
          <w:color w:val="000000"/>
          <w:sz w:val="28"/>
        </w:rPr>
        <w:t xml:space="preserve">
      қызмет көрсететін жабдықтың жұмыс істеу принципі. </w:t>
      </w:r>
    </w:p>
    <w:bookmarkStart w:name="z349" w:id="346"/>
    <w:p>
      <w:pPr>
        <w:spacing w:after="0"/>
        <w:ind w:left="0"/>
        <w:jc w:val="both"/>
      </w:pPr>
      <w:r>
        <w:rPr>
          <w:rFonts w:ascii="Times New Roman"/>
          <w:b w:val="false"/>
          <w:i w:val="false"/>
          <w:color w:val="000000"/>
          <w:sz w:val="28"/>
        </w:rPr>
        <w:t>
      Параграф 4. Глазурлаушы, 4-разряд</w:t>
      </w:r>
    </w:p>
    <w:bookmarkEnd w:id="346"/>
    <w:bookmarkStart w:name="z350" w:id="347"/>
    <w:p>
      <w:pPr>
        <w:spacing w:after="0"/>
        <w:ind w:left="0"/>
        <w:jc w:val="both"/>
      </w:pPr>
      <w:r>
        <w:rPr>
          <w:rFonts w:ascii="Times New Roman"/>
          <w:b w:val="false"/>
          <w:i w:val="false"/>
          <w:color w:val="000000"/>
          <w:sz w:val="28"/>
        </w:rPr>
        <w:t>
      203. Жұмыс сипаттамасы:</w:t>
      </w:r>
    </w:p>
    <w:bookmarkEnd w:id="347"/>
    <w:p>
      <w:pPr>
        <w:spacing w:after="0"/>
        <w:ind w:left="0"/>
        <w:jc w:val="both"/>
      </w:pPr>
      <w:r>
        <w:rPr>
          <w:rFonts w:ascii="Times New Roman"/>
          <w:b w:val="false"/>
          <w:i w:val="false"/>
          <w:color w:val="000000"/>
          <w:sz w:val="28"/>
        </w:rPr>
        <w:t>
      түрлі жүйедегі агрегаттар мен машиналарда әр түрлі кондитерлік өнімдерді глазурлау және безендіру процесін жүргізу;</w:t>
      </w:r>
    </w:p>
    <w:p>
      <w:pPr>
        <w:spacing w:after="0"/>
        <w:ind w:left="0"/>
        <w:jc w:val="both"/>
      </w:pPr>
      <w:r>
        <w:rPr>
          <w:rFonts w:ascii="Times New Roman"/>
          <w:b w:val="false"/>
          <w:i w:val="false"/>
          <w:color w:val="000000"/>
          <w:sz w:val="28"/>
        </w:rPr>
        <w:t xml:space="preserve">
      бір және екі қатпарлы конфеттерді безендіру процесін басқару; </w:t>
      </w:r>
    </w:p>
    <w:p>
      <w:pPr>
        <w:spacing w:after="0"/>
        <w:ind w:left="0"/>
        <w:jc w:val="both"/>
      </w:pPr>
      <w:r>
        <w:rPr>
          <w:rFonts w:ascii="Times New Roman"/>
          <w:b w:val="false"/>
          <w:i w:val="false"/>
          <w:color w:val="000000"/>
          <w:sz w:val="28"/>
        </w:rPr>
        <w:t>
      басқару пультінен безендіру машинасының суретін таңдау, темперленген массаны шағын темперден безендіру машинасына беру;</w:t>
      </w:r>
    </w:p>
    <w:p>
      <w:pPr>
        <w:spacing w:after="0"/>
        <w:ind w:left="0"/>
        <w:jc w:val="both"/>
      </w:pPr>
      <w:r>
        <w:rPr>
          <w:rFonts w:ascii="Times New Roman"/>
          <w:b w:val="false"/>
          <w:i w:val="false"/>
          <w:color w:val="000000"/>
          <w:sz w:val="28"/>
        </w:rPr>
        <w:t xml:space="preserve">
      декарматикті қосу, оның жұмысын қадағалау; </w:t>
      </w:r>
    </w:p>
    <w:p>
      <w:pPr>
        <w:spacing w:after="0"/>
        <w:ind w:left="0"/>
        <w:jc w:val="both"/>
      </w:pPr>
      <w:r>
        <w:rPr>
          <w:rFonts w:ascii="Times New Roman"/>
          <w:b w:val="false"/>
          <w:i w:val="false"/>
          <w:color w:val="000000"/>
          <w:sz w:val="28"/>
        </w:rPr>
        <w:t>
      тасымалдағыштың жүрісін, глазурлау механизациясын және салқындатқыш құрылғыларды тексеру;</w:t>
      </w:r>
    </w:p>
    <w:p>
      <w:pPr>
        <w:spacing w:after="0"/>
        <w:ind w:left="0"/>
        <w:jc w:val="both"/>
      </w:pPr>
      <w:r>
        <w:rPr>
          <w:rFonts w:ascii="Times New Roman"/>
          <w:b w:val="false"/>
          <w:i w:val="false"/>
          <w:color w:val="000000"/>
          <w:sz w:val="28"/>
        </w:rPr>
        <w:t>
      глазурды темперлеу және глазурлау машиналарына тиеу;</w:t>
      </w:r>
    </w:p>
    <w:p>
      <w:pPr>
        <w:spacing w:after="0"/>
        <w:ind w:left="0"/>
        <w:jc w:val="both"/>
      </w:pPr>
      <w:r>
        <w:rPr>
          <w:rFonts w:ascii="Times New Roman"/>
          <w:b w:val="false"/>
          <w:i w:val="false"/>
          <w:color w:val="000000"/>
          <w:sz w:val="28"/>
        </w:rPr>
        <w:t xml:space="preserve">
      қоректендіргіш сорғыларды қосу және тоқтату; </w:t>
      </w:r>
    </w:p>
    <w:p>
      <w:pPr>
        <w:spacing w:after="0"/>
        <w:ind w:left="0"/>
        <w:jc w:val="both"/>
      </w:pPr>
      <w:r>
        <w:rPr>
          <w:rFonts w:ascii="Times New Roman"/>
          <w:b w:val="false"/>
          <w:i w:val="false"/>
          <w:color w:val="000000"/>
          <w:sz w:val="28"/>
        </w:rPr>
        <w:t xml:space="preserve">
      глазурдың созылымдылығын қадағалау; </w:t>
      </w:r>
    </w:p>
    <w:p>
      <w:pPr>
        <w:spacing w:after="0"/>
        <w:ind w:left="0"/>
        <w:jc w:val="both"/>
      </w:pPr>
      <w:r>
        <w:rPr>
          <w:rFonts w:ascii="Times New Roman"/>
          <w:b w:val="false"/>
          <w:i w:val="false"/>
          <w:color w:val="000000"/>
          <w:sz w:val="28"/>
        </w:rPr>
        <w:t xml:space="preserve">
      бөлгіш, торлы және салқындатқыш тасымалдағыштардың қозғалыс жылдамдығын реттеу; </w:t>
      </w:r>
    </w:p>
    <w:p>
      <w:pPr>
        <w:spacing w:after="0"/>
        <w:ind w:left="0"/>
        <w:jc w:val="both"/>
      </w:pPr>
      <w:r>
        <w:rPr>
          <w:rFonts w:ascii="Times New Roman"/>
          <w:b w:val="false"/>
          <w:i w:val="false"/>
          <w:color w:val="000000"/>
          <w:sz w:val="28"/>
        </w:rPr>
        <w:t xml:space="preserve">
      белгілі қалыңдықта шоколад глазурын және беті толқын тәрізді өнімдерді алу үшін ауа механизмдерін реттеу; </w:t>
      </w:r>
    </w:p>
    <w:p>
      <w:pPr>
        <w:spacing w:after="0"/>
        <w:ind w:left="0"/>
        <w:jc w:val="both"/>
      </w:pPr>
      <w:r>
        <w:rPr>
          <w:rFonts w:ascii="Times New Roman"/>
          <w:b w:val="false"/>
          <w:i w:val="false"/>
          <w:color w:val="000000"/>
          <w:sz w:val="28"/>
        </w:rPr>
        <w:t xml:space="preserve">
      конфеттегі глазурь процентін белгіленген стандарттарға сәйкестігін айқындау. </w:t>
      </w:r>
    </w:p>
    <w:bookmarkStart w:name="z351" w:id="348"/>
    <w:p>
      <w:pPr>
        <w:spacing w:after="0"/>
        <w:ind w:left="0"/>
        <w:jc w:val="both"/>
      </w:pPr>
      <w:r>
        <w:rPr>
          <w:rFonts w:ascii="Times New Roman"/>
          <w:b w:val="false"/>
          <w:i w:val="false"/>
          <w:color w:val="000000"/>
          <w:sz w:val="28"/>
        </w:rPr>
        <w:t xml:space="preserve">
      204. Білуге тиіс: </w:t>
      </w:r>
    </w:p>
    <w:bookmarkEnd w:id="348"/>
    <w:p>
      <w:pPr>
        <w:spacing w:after="0"/>
        <w:ind w:left="0"/>
        <w:jc w:val="both"/>
      </w:pPr>
      <w:r>
        <w:rPr>
          <w:rFonts w:ascii="Times New Roman"/>
          <w:b w:val="false"/>
          <w:i w:val="false"/>
          <w:color w:val="000000"/>
          <w:sz w:val="28"/>
        </w:rPr>
        <w:t xml:space="preserve">
      агрегаттар мен машиналарда түрлі кондитерлік өнімдерді глазурлаудың технологиясы; </w:t>
      </w:r>
    </w:p>
    <w:p>
      <w:pPr>
        <w:spacing w:after="0"/>
        <w:ind w:left="0"/>
        <w:jc w:val="both"/>
      </w:pPr>
      <w:r>
        <w:rPr>
          <w:rFonts w:ascii="Times New Roman"/>
          <w:b w:val="false"/>
          <w:i w:val="false"/>
          <w:color w:val="000000"/>
          <w:sz w:val="28"/>
        </w:rPr>
        <w:t xml:space="preserve">
      глазурь суретінің сапасына және дайын кондитерлік өнімдерге қойылатын талаптар; </w:t>
      </w:r>
    </w:p>
    <w:p>
      <w:pPr>
        <w:spacing w:after="0"/>
        <w:ind w:left="0"/>
        <w:jc w:val="both"/>
      </w:pPr>
      <w:r>
        <w:rPr>
          <w:rFonts w:ascii="Times New Roman"/>
          <w:b w:val="false"/>
          <w:i w:val="false"/>
          <w:color w:val="000000"/>
          <w:sz w:val="28"/>
        </w:rPr>
        <w:t>
      глазурланатын өнім түрлеріне қарай глазурь шығынының нормалары;</w:t>
      </w:r>
    </w:p>
    <w:p>
      <w:pPr>
        <w:spacing w:after="0"/>
        <w:ind w:left="0"/>
        <w:jc w:val="both"/>
      </w:pPr>
      <w:r>
        <w:rPr>
          <w:rFonts w:ascii="Times New Roman"/>
          <w:b w:val="false"/>
          <w:i w:val="false"/>
          <w:color w:val="000000"/>
          <w:sz w:val="28"/>
        </w:rPr>
        <w:t xml:space="preserve">
      глазурлау агрегаты мен безендіру машинасының құрылғысы және оларды пайдалану ережесі; </w:t>
      </w:r>
    </w:p>
    <w:p>
      <w:pPr>
        <w:spacing w:after="0"/>
        <w:ind w:left="0"/>
        <w:jc w:val="both"/>
      </w:pPr>
      <w:r>
        <w:rPr>
          <w:rFonts w:ascii="Times New Roman"/>
          <w:b w:val="false"/>
          <w:i w:val="false"/>
          <w:color w:val="000000"/>
          <w:sz w:val="28"/>
        </w:rPr>
        <w:t xml:space="preserve">
      тасымалдағыштардың жылдамдығын және қызмет көрсететін механизмдердің жұмысын реттеу ережесі. </w:t>
      </w:r>
    </w:p>
    <w:bookmarkStart w:name="z352" w:id="349"/>
    <w:p>
      <w:pPr>
        <w:spacing w:after="0"/>
        <w:ind w:left="0"/>
        <w:jc w:val="both"/>
      </w:pPr>
      <w:r>
        <w:rPr>
          <w:rFonts w:ascii="Times New Roman"/>
          <w:b w:val="false"/>
          <w:i w:val="false"/>
          <w:color w:val="000000"/>
          <w:sz w:val="28"/>
        </w:rPr>
        <w:t>
      48. Драже жасаушы</w:t>
      </w:r>
    </w:p>
    <w:bookmarkEnd w:id="349"/>
    <w:bookmarkStart w:name="z353" w:id="350"/>
    <w:p>
      <w:pPr>
        <w:spacing w:after="0"/>
        <w:ind w:left="0"/>
        <w:jc w:val="both"/>
      </w:pPr>
      <w:r>
        <w:rPr>
          <w:rFonts w:ascii="Times New Roman"/>
          <w:b w:val="false"/>
          <w:i w:val="false"/>
          <w:color w:val="000000"/>
          <w:sz w:val="28"/>
        </w:rPr>
        <w:t>
      Параграф 1. Драже жасаушы, 2-разряд</w:t>
      </w:r>
    </w:p>
    <w:bookmarkEnd w:id="350"/>
    <w:bookmarkStart w:name="z354" w:id="351"/>
    <w:p>
      <w:pPr>
        <w:spacing w:after="0"/>
        <w:ind w:left="0"/>
        <w:jc w:val="both"/>
      </w:pPr>
      <w:r>
        <w:rPr>
          <w:rFonts w:ascii="Times New Roman"/>
          <w:b w:val="false"/>
          <w:i w:val="false"/>
          <w:color w:val="000000"/>
          <w:sz w:val="28"/>
        </w:rPr>
        <w:t xml:space="preserve">
      205. Жұмыс сипаттамасы: </w:t>
      </w:r>
    </w:p>
    <w:bookmarkEnd w:id="351"/>
    <w:p>
      <w:pPr>
        <w:spacing w:after="0"/>
        <w:ind w:left="0"/>
        <w:jc w:val="both"/>
      </w:pPr>
      <w:r>
        <w:rPr>
          <w:rFonts w:ascii="Times New Roman"/>
          <w:b w:val="false"/>
          <w:i w:val="false"/>
          <w:color w:val="000000"/>
          <w:sz w:val="28"/>
        </w:rPr>
        <w:t xml:space="preserve">
      драженің қант секілді түрлерін домалату және өңдеу; </w:t>
      </w:r>
    </w:p>
    <w:p>
      <w:pPr>
        <w:spacing w:after="0"/>
        <w:ind w:left="0"/>
        <w:jc w:val="both"/>
      </w:pPr>
      <w:r>
        <w:rPr>
          <w:rFonts w:ascii="Times New Roman"/>
          <w:b w:val="false"/>
          <w:i w:val="false"/>
          <w:color w:val="000000"/>
          <w:sz w:val="28"/>
        </w:rPr>
        <w:t>
      дражелейтін қазандықтарға драже корпустарын тиеу, шәрбат құю, қант опасын себу;</w:t>
      </w:r>
    </w:p>
    <w:p>
      <w:pPr>
        <w:spacing w:after="0"/>
        <w:ind w:left="0"/>
        <w:jc w:val="both"/>
      </w:pPr>
      <w:r>
        <w:rPr>
          <w:rFonts w:ascii="Times New Roman"/>
          <w:b w:val="false"/>
          <w:i w:val="false"/>
          <w:color w:val="000000"/>
          <w:sz w:val="28"/>
        </w:rPr>
        <w:t>
      қазандықтардың айналу жылдамдығын және драже корпустарын өңдеудің ұзақтығын реттеу;</w:t>
      </w:r>
    </w:p>
    <w:p>
      <w:pPr>
        <w:spacing w:after="0"/>
        <w:ind w:left="0"/>
        <w:jc w:val="both"/>
      </w:pPr>
      <w:r>
        <w:rPr>
          <w:rFonts w:ascii="Times New Roman"/>
          <w:b w:val="false"/>
          <w:i w:val="false"/>
          <w:color w:val="000000"/>
          <w:sz w:val="28"/>
        </w:rPr>
        <w:t xml:space="preserve">
      қант қабықшасы қабатының бірқалыпты пайда болуын қадағалау, оны тегістеу және ажарлау; </w:t>
      </w:r>
    </w:p>
    <w:p>
      <w:pPr>
        <w:spacing w:after="0"/>
        <w:ind w:left="0"/>
        <w:jc w:val="both"/>
      </w:pPr>
      <w:r>
        <w:rPr>
          <w:rFonts w:ascii="Times New Roman"/>
          <w:b w:val="false"/>
          <w:i w:val="false"/>
          <w:color w:val="000000"/>
          <w:sz w:val="28"/>
        </w:rPr>
        <w:t xml:space="preserve">
      дайын өнімді түсіру. </w:t>
      </w:r>
    </w:p>
    <w:bookmarkStart w:name="z355" w:id="352"/>
    <w:p>
      <w:pPr>
        <w:spacing w:after="0"/>
        <w:ind w:left="0"/>
        <w:jc w:val="both"/>
      </w:pPr>
      <w:r>
        <w:rPr>
          <w:rFonts w:ascii="Times New Roman"/>
          <w:b w:val="false"/>
          <w:i w:val="false"/>
          <w:color w:val="000000"/>
          <w:sz w:val="28"/>
        </w:rPr>
        <w:t>
      206. Білуге тиіс:</w:t>
      </w:r>
    </w:p>
    <w:bookmarkEnd w:id="352"/>
    <w:p>
      <w:pPr>
        <w:spacing w:after="0"/>
        <w:ind w:left="0"/>
        <w:jc w:val="both"/>
      </w:pPr>
      <w:r>
        <w:rPr>
          <w:rFonts w:ascii="Times New Roman"/>
          <w:b w:val="false"/>
          <w:i w:val="false"/>
          <w:color w:val="000000"/>
          <w:sz w:val="28"/>
        </w:rPr>
        <w:t xml:space="preserve">
      түрлі драже мен карамелдерді домалату және өңдеу амалдары мен ережесі; </w:t>
      </w:r>
    </w:p>
    <w:p>
      <w:pPr>
        <w:spacing w:after="0"/>
        <w:ind w:left="0"/>
        <w:jc w:val="both"/>
      </w:pPr>
      <w:r>
        <w:rPr>
          <w:rFonts w:ascii="Times New Roman"/>
          <w:b w:val="false"/>
          <w:i w:val="false"/>
          <w:color w:val="000000"/>
          <w:sz w:val="28"/>
        </w:rPr>
        <w:t xml:space="preserve">
      дражелейтін қазандықтардың жұмыс істеу принципі және пайдалану ережесі. </w:t>
      </w:r>
    </w:p>
    <w:bookmarkStart w:name="z356" w:id="353"/>
    <w:p>
      <w:pPr>
        <w:spacing w:after="0"/>
        <w:ind w:left="0"/>
        <w:jc w:val="both"/>
      </w:pPr>
      <w:r>
        <w:rPr>
          <w:rFonts w:ascii="Times New Roman"/>
          <w:b w:val="false"/>
          <w:i w:val="false"/>
          <w:color w:val="000000"/>
          <w:sz w:val="28"/>
        </w:rPr>
        <w:t>
      Параграф 2. Драже жасаушы, 3-разряд</w:t>
      </w:r>
    </w:p>
    <w:bookmarkEnd w:id="353"/>
    <w:bookmarkStart w:name="z357" w:id="354"/>
    <w:p>
      <w:pPr>
        <w:spacing w:after="0"/>
        <w:ind w:left="0"/>
        <w:jc w:val="both"/>
      </w:pPr>
      <w:r>
        <w:rPr>
          <w:rFonts w:ascii="Times New Roman"/>
          <w:b w:val="false"/>
          <w:i w:val="false"/>
          <w:color w:val="000000"/>
          <w:sz w:val="28"/>
        </w:rPr>
        <w:t xml:space="preserve">
      207. Жұмыс сипаттамасы: </w:t>
      </w:r>
    </w:p>
    <w:bookmarkEnd w:id="354"/>
    <w:p>
      <w:pPr>
        <w:spacing w:after="0"/>
        <w:ind w:left="0"/>
        <w:jc w:val="both"/>
      </w:pPr>
      <w:r>
        <w:rPr>
          <w:rFonts w:ascii="Times New Roman"/>
          <w:b w:val="false"/>
          <w:i w:val="false"/>
          <w:color w:val="000000"/>
          <w:sz w:val="28"/>
        </w:rPr>
        <w:t xml:space="preserve">
      жоғары білікті драже жасаушының басшылығымен драженің ликер-тоңбасы түрлерін немесе құрамында дәрі-дәрмек, дәрумендер, бактериялық, вирустық, эндокринді немесе басқа да препараттар бар емдік мақсатқа арналған дражелерді жасаудың технологиялық процесін жүргізу; </w:t>
      </w:r>
    </w:p>
    <w:p>
      <w:pPr>
        <w:spacing w:after="0"/>
        <w:ind w:left="0"/>
        <w:jc w:val="both"/>
      </w:pPr>
      <w:r>
        <w:rPr>
          <w:rFonts w:ascii="Times New Roman"/>
          <w:b w:val="false"/>
          <w:i w:val="false"/>
          <w:color w:val="000000"/>
          <w:sz w:val="28"/>
        </w:rPr>
        <w:t>
      дражелеу массасы үшін материалдар дайындау;</w:t>
      </w:r>
    </w:p>
    <w:p>
      <w:pPr>
        <w:spacing w:after="0"/>
        <w:ind w:left="0"/>
        <w:jc w:val="both"/>
      </w:pPr>
      <w:r>
        <w:rPr>
          <w:rFonts w:ascii="Times New Roman"/>
          <w:b w:val="false"/>
          <w:i w:val="false"/>
          <w:color w:val="000000"/>
          <w:sz w:val="28"/>
        </w:rPr>
        <w:t xml:space="preserve">
      берілген рецептура бойынша қант шәрбатын дайындау; </w:t>
      </w:r>
    </w:p>
    <w:p>
      <w:pPr>
        <w:spacing w:after="0"/>
        <w:ind w:left="0"/>
        <w:jc w:val="both"/>
      </w:pPr>
      <w:r>
        <w:rPr>
          <w:rFonts w:ascii="Times New Roman"/>
          <w:b w:val="false"/>
          <w:i w:val="false"/>
          <w:color w:val="000000"/>
          <w:sz w:val="28"/>
        </w:rPr>
        <w:t>
      драже корпустарын қазандықтарға тиеу;</w:t>
      </w:r>
    </w:p>
    <w:p>
      <w:pPr>
        <w:spacing w:after="0"/>
        <w:ind w:left="0"/>
        <w:jc w:val="both"/>
      </w:pPr>
      <w:r>
        <w:rPr>
          <w:rFonts w:ascii="Times New Roman"/>
          <w:b w:val="false"/>
          <w:i w:val="false"/>
          <w:color w:val="000000"/>
          <w:sz w:val="28"/>
        </w:rPr>
        <w:t xml:space="preserve">
      қажетті өлшемдегі, салмақтағы, формадағы дражені алу мақсатында дражелеу процесін және бетін қадағалау; </w:t>
      </w:r>
    </w:p>
    <w:p>
      <w:pPr>
        <w:spacing w:after="0"/>
        <w:ind w:left="0"/>
        <w:jc w:val="both"/>
      </w:pPr>
      <w:r>
        <w:rPr>
          <w:rFonts w:ascii="Times New Roman"/>
          <w:b w:val="false"/>
          <w:i w:val="false"/>
          <w:color w:val="000000"/>
          <w:sz w:val="28"/>
        </w:rPr>
        <w:t>
      шикізатты, жартылай дайын өнімнің шығындалуын және дайын өнімнің сапасын бақылау;</w:t>
      </w:r>
    </w:p>
    <w:p>
      <w:pPr>
        <w:spacing w:after="0"/>
        <w:ind w:left="0"/>
        <w:jc w:val="both"/>
      </w:pPr>
      <w:r>
        <w:rPr>
          <w:rFonts w:ascii="Times New Roman"/>
          <w:b w:val="false"/>
          <w:i w:val="false"/>
          <w:color w:val="000000"/>
          <w:sz w:val="28"/>
        </w:rPr>
        <w:t xml:space="preserve">
      дражелейтін қазандықтардың жұмысындағы кінәраттарды анықтау. </w:t>
      </w:r>
    </w:p>
    <w:bookmarkStart w:name="z358" w:id="355"/>
    <w:p>
      <w:pPr>
        <w:spacing w:after="0"/>
        <w:ind w:left="0"/>
        <w:jc w:val="both"/>
      </w:pPr>
      <w:r>
        <w:rPr>
          <w:rFonts w:ascii="Times New Roman"/>
          <w:b w:val="false"/>
          <w:i w:val="false"/>
          <w:color w:val="000000"/>
          <w:sz w:val="28"/>
        </w:rPr>
        <w:t xml:space="preserve">
      208. Білуге тиіс: </w:t>
      </w:r>
    </w:p>
    <w:bookmarkEnd w:id="355"/>
    <w:p>
      <w:pPr>
        <w:spacing w:after="0"/>
        <w:ind w:left="0"/>
        <w:jc w:val="both"/>
      </w:pPr>
      <w:r>
        <w:rPr>
          <w:rFonts w:ascii="Times New Roman"/>
          <w:b w:val="false"/>
          <w:i w:val="false"/>
          <w:color w:val="000000"/>
          <w:sz w:val="28"/>
        </w:rPr>
        <w:t xml:space="preserve">
      шығарылатын драженің ассортименті; шикізаттың, жартылай дайын өнім мен дайын өнімнің қасиеті; </w:t>
      </w:r>
    </w:p>
    <w:p>
      <w:pPr>
        <w:spacing w:after="0"/>
        <w:ind w:left="0"/>
        <w:jc w:val="both"/>
      </w:pPr>
      <w:r>
        <w:rPr>
          <w:rFonts w:ascii="Times New Roman"/>
          <w:b w:val="false"/>
          <w:i w:val="false"/>
          <w:color w:val="000000"/>
          <w:sz w:val="28"/>
        </w:rPr>
        <w:t xml:space="preserve">
      түрлі дражені жасау рецептурасы және жасау технологиясы; </w:t>
      </w:r>
    </w:p>
    <w:p>
      <w:pPr>
        <w:spacing w:after="0"/>
        <w:ind w:left="0"/>
        <w:jc w:val="both"/>
      </w:pPr>
      <w:r>
        <w:rPr>
          <w:rFonts w:ascii="Times New Roman"/>
          <w:b w:val="false"/>
          <w:i w:val="false"/>
          <w:color w:val="000000"/>
          <w:sz w:val="28"/>
        </w:rPr>
        <w:t xml:space="preserve">
      түрлі дражеге қойылатын талаптар; </w:t>
      </w:r>
    </w:p>
    <w:p>
      <w:pPr>
        <w:spacing w:after="0"/>
        <w:ind w:left="0"/>
        <w:jc w:val="both"/>
      </w:pPr>
      <w:r>
        <w:rPr>
          <w:rFonts w:ascii="Times New Roman"/>
          <w:b w:val="false"/>
          <w:i w:val="false"/>
          <w:color w:val="000000"/>
          <w:sz w:val="28"/>
        </w:rPr>
        <w:t xml:space="preserve">
      құрамында дәрі-дәрмек, дәрумендер, бактериялық, вирустық, эндокринді немесе басқа да препараттар бар емдік мақсатқа арналған дражелердің қасиеті. </w:t>
      </w:r>
    </w:p>
    <w:bookmarkStart w:name="z359" w:id="356"/>
    <w:p>
      <w:pPr>
        <w:spacing w:after="0"/>
        <w:ind w:left="0"/>
        <w:jc w:val="both"/>
      </w:pPr>
      <w:r>
        <w:rPr>
          <w:rFonts w:ascii="Times New Roman"/>
          <w:b w:val="false"/>
          <w:i w:val="false"/>
          <w:color w:val="000000"/>
          <w:sz w:val="28"/>
        </w:rPr>
        <w:t>
      Параграф 3. Драже жасаушы, 4-разряд</w:t>
      </w:r>
    </w:p>
    <w:bookmarkEnd w:id="356"/>
    <w:bookmarkStart w:name="z360" w:id="357"/>
    <w:p>
      <w:pPr>
        <w:spacing w:after="0"/>
        <w:ind w:left="0"/>
        <w:jc w:val="both"/>
      </w:pPr>
      <w:r>
        <w:rPr>
          <w:rFonts w:ascii="Times New Roman"/>
          <w:b w:val="false"/>
          <w:i w:val="false"/>
          <w:color w:val="000000"/>
          <w:sz w:val="28"/>
        </w:rPr>
        <w:t xml:space="preserve">
      209. Жұмыс сипаттамасы: </w:t>
      </w:r>
    </w:p>
    <w:bookmarkEnd w:id="357"/>
    <w:p>
      <w:pPr>
        <w:spacing w:after="0"/>
        <w:ind w:left="0"/>
        <w:jc w:val="both"/>
      </w:pPr>
      <w:r>
        <w:rPr>
          <w:rFonts w:ascii="Times New Roman"/>
          <w:b w:val="false"/>
          <w:i w:val="false"/>
          <w:color w:val="000000"/>
          <w:sz w:val="28"/>
        </w:rPr>
        <w:t xml:space="preserve">
      түсті, шоколад дражелер мен емдік мақсатқа арналған дражелерді жасаудың технологиялық процесін жүргізу; </w:t>
      </w:r>
    </w:p>
    <w:p>
      <w:pPr>
        <w:spacing w:after="0"/>
        <w:ind w:left="0"/>
        <w:jc w:val="both"/>
      </w:pPr>
      <w:r>
        <w:rPr>
          <w:rFonts w:ascii="Times New Roman"/>
          <w:b w:val="false"/>
          <w:i w:val="false"/>
          <w:color w:val="000000"/>
          <w:sz w:val="28"/>
        </w:rPr>
        <w:t xml:space="preserve">
      машинамен немесе қолмен түрлі драже: ликер, қантсықпа, желе сияқты, жеміс-жидек, карамел, жаңғақ корпустарын дайындау; </w:t>
      </w:r>
    </w:p>
    <w:p>
      <w:pPr>
        <w:spacing w:after="0"/>
        <w:ind w:left="0"/>
        <w:jc w:val="both"/>
      </w:pPr>
      <w:r>
        <w:rPr>
          <w:rFonts w:ascii="Times New Roman"/>
          <w:b w:val="false"/>
          <w:i w:val="false"/>
          <w:color w:val="000000"/>
          <w:sz w:val="28"/>
        </w:rPr>
        <w:t>
      қант, ликер шәрбаттарын, жылтырату массаларын, шоколад глазурын, қантсықпа немесе құрамында дәрі-дәрмек, дәрумендер, бактериялық, вирустық, эндокринді немесе басқа да препараттар бар дражелеу массасын дайындау;</w:t>
      </w:r>
    </w:p>
    <w:p>
      <w:pPr>
        <w:spacing w:after="0"/>
        <w:ind w:left="0"/>
        <w:jc w:val="both"/>
      </w:pPr>
      <w:r>
        <w:rPr>
          <w:rFonts w:ascii="Times New Roman"/>
          <w:b w:val="false"/>
          <w:i w:val="false"/>
          <w:color w:val="000000"/>
          <w:sz w:val="28"/>
        </w:rPr>
        <w:t>
      қант опасымен домалату (өңдеу) арқылы бетін жақсылап тегістеп, дражелейтін қазандықтарда драже корпустарына талап етілетін форма мен өлшемде жартылай дайын өнімдерді жасау;</w:t>
      </w:r>
    </w:p>
    <w:p>
      <w:pPr>
        <w:spacing w:after="0"/>
        <w:ind w:left="0"/>
        <w:jc w:val="both"/>
      </w:pPr>
      <w:r>
        <w:rPr>
          <w:rFonts w:ascii="Times New Roman"/>
          <w:b w:val="false"/>
          <w:i w:val="false"/>
          <w:color w:val="000000"/>
          <w:sz w:val="28"/>
        </w:rPr>
        <w:t xml:space="preserve">
      емдік мақсатқа арналған дражелерді жасау кезінде талдаулар үшін сынамалар іріктеу; </w:t>
      </w:r>
    </w:p>
    <w:p>
      <w:pPr>
        <w:spacing w:after="0"/>
        <w:ind w:left="0"/>
        <w:jc w:val="both"/>
      </w:pPr>
      <w:r>
        <w:rPr>
          <w:rFonts w:ascii="Times New Roman"/>
          <w:b w:val="false"/>
          <w:i w:val="false"/>
          <w:color w:val="000000"/>
          <w:sz w:val="28"/>
        </w:rPr>
        <w:t xml:space="preserve">
      корпустарды, жартылай дайын өнімдер мен шәрбаттарды жасау сапасын бақылау; </w:t>
      </w:r>
    </w:p>
    <w:p>
      <w:pPr>
        <w:spacing w:after="0"/>
        <w:ind w:left="0"/>
        <w:jc w:val="both"/>
      </w:pPr>
      <w:r>
        <w:rPr>
          <w:rFonts w:ascii="Times New Roman"/>
          <w:b w:val="false"/>
          <w:i w:val="false"/>
          <w:color w:val="000000"/>
          <w:sz w:val="28"/>
        </w:rPr>
        <w:t>
      қызмет көрсететін жабдықтың жұмысындағы кінәраттарды анықтау және жою.</w:t>
      </w:r>
    </w:p>
    <w:bookmarkStart w:name="z361" w:id="358"/>
    <w:p>
      <w:pPr>
        <w:spacing w:after="0"/>
        <w:ind w:left="0"/>
        <w:jc w:val="both"/>
      </w:pPr>
      <w:r>
        <w:rPr>
          <w:rFonts w:ascii="Times New Roman"/>
          <w:b w:val="false"/>
          <w:i w:val="false"/>
          <w:color w:val="000000"/>
          <w:sz w:val="28"/>
        </w:rPr>
        <w:t xml:space="preserve">
      210. Білуге тиіс: </w:t>
      </w:r>
    </w:p>
    <w:bookmarkEnd w:id="358"/>
    <w:p>
      <w:pPr>
        <w:spacing w:after="0"/>
        <w:ind w:left="0"/>
        <w:jc w:val="both"/>
      </w:pPr>
      <w:r>
        <w:rPr>
          <w:rFonts w:ascii="Times New Roman"/>
          <w:b w:val="false"/>
          <w:i w:val="false"/>
          <w:color w:val="000000"/>
          <w:sz w:val="28"/>
        </w:rPr>
        <w:t xml:space="preserve">
      шикізаттың, материалдардың, жартылай дайын өнімнің және дайын өнімнің физикалық және химиялық қасиеті; </w:t>
      </w:r>
    </w:p>
    <w:p>
      <w:pPr>
        <w:spacing w:after="0"/>
        <w:ind w:left="0"/>
        <w:jc w:val="both"/>
      </w:pPr>
      <w:r>
        <w:rPr>
          <w:rFonts w:ascii="Times New Roman"/>
          <w:b w:val="false"/>
          <w:i w:val="false"/>
          <w:color w:val="000000"/>
          <w:sz w:val="28"/>
        </w:rPr>
        <w:t xml:space="preserve">
      рецептуралар, шәрбаттарды пісіру технологиясы және тәсілдері, әр түрлі драже үшін дражелеу және жылтырату массаларын дайындау; </w:t>
      </w:r>
    </w:p>
    <w:p>
      <w:pPr>
        <w:spacing w:after="0"/>
        <w:ind w:left="0"/>
        <w:jc w:val="both"/>
      </w:pPr>
      <w:r>
        <w:rPr>
          <w:rFonts w:ascii="Times New Roman"/>
          <w:b w:val="false"/>
          <w:i w:val="false"/>
          <w:color w:val="000000"/>
          <w:sz w:val="28"/>
        </w:rPr>
        <w:t xml:space="preserve">
      шикізаттың, жартылай дайын өнімнің және дайын өнімінің сапасына қойылатын талаптар; </w:t>
      </w:r>
    </w:p>
    <w:p>
      <w:pPr>
        <w:spacing w:after="0"/>
        <w:ind w:left="0"/>
        <w:jc w:val="both"/>
      </w:pPr>
      <w:r>
        <w:rPr>
          <w:rFonts w:ascii="Times New Roman"/>
          <w:b w:val="false"/>
          <w:i w:val="false"/>
          <w:color w:val="000000"/>
          <w:sz w:val="28"/>
        </w:rPr>
        <w:t xml:space="preserve">
      жабдықтың жұмыс істеу принципі, жұмыста болған кінәраттарды анықтау және жою тәсілдері. </w:t>
      </w:r>
    </w:p>
    <w:bookmarkStart w:name="z362" w:id="359"/>
    <w:p>
      <w:pPr>
        <w:spacing w:after="0"/>
        <w:ind w:left="0"/>
        <w:jc w:val="both"/>
      </w:pPr>
      <w:r>
        <w:rPr>
          <w:rFonts w:ascii="Times New Roman"/>
          <w:b w:val="false"/>
          <w:i w:val="false"/>
          <w:color w:val="000000"/>
          <w:sz w:val="28"/>
        </w:rPr>
        <w:t>
      49. Бисквиттер жасаушы</w:t>
      </w:r>
    </w:p>
    <w:bookmarkEnd w:id="359"/>
    <w:bookmarkStart w:name="z363" w:id="360"/>
    <w:p>
      <w:pPr>
        <w:spacing w:after="0"/>
        <w:ind w:left="0"/>
        <w:jc w:val="both"/>
      </w:pPr>
      <w:r>
        <w:rPr>
          <w:rFonts w:ascii="Times New Roman"/>
          <w:b w:val="false"/>
          <w:i w:val="false"/>
          <w:color w:val="000000"/>
          <w:sz w:val="28"/>
        </w:rPr>
        <w:t>
      Параграф 1. Бисквиттер жасаушы, 1-разряд</w:t>
      </w:r>
    </w:p>
    <w:bookmarkEnd w:id="360"/>
    <w:bookmarkStart w:name="z364" w:id="361"/>
    <w:p>
      <w:pPr>
        <w:spacing w:after="0"/>
        <w:ind w:left="0"/>
        <w:jc w:val="both"/>
      </w:pPr>
      <w:r>
        <w:rPr>
          <w:rFonts w:ascii="Times New Roman"/>
          <w:b w:val="false"/>
          <w:i w:val="false"/>
          <w:color w:val="000000"/>
          <w:sz w:val="28"/>
        </w:rPr>
        <w:t xml:space="preserve">
      211. Жұмыс сипаттамасы: </w:t>
      </w:r>
    </w:p>
    <w:bookmarkEnd w:id="361"/>
    <w:p>
      <w:pPr>
        <w:spacing w:after="0"/>
        <w:ind w:left="0"/>
        <w:jc w:val="both"/>
      </w:pPr>
      <w:r>
        <w:rPr>
          <w:rFonts w:ascii="Times New Roman"/>
          <w:b w:val="false"/>
          <w:i w:val="false"/>
          <w:color w:val="000000"/>
          <w:sz w:val="28"/>
        </w:rPr>
        <w:t xml:space="preserve">
      жоғары білікті бисквиттер жасаушының басшылығымен штампылау машинасына қызмет көрсету операцияларын орындау; </w:t>
      </w:r>
    </w:p>
    <w:p>
      <w:pPr>
        <w:spacing w:after="0"/>
        <w:ind w:left="0"/>
        <w:jc w:val="both"/>
      </w:pPr>
      <w:r>
        <w:rPr>
          <w:rFonts w:ascii="Times New Roman"/>
          <w:b w:val="false"/>
          <w:i w:val="false"/>
          <w:color w:val="000000"/>
          <w:sz w:val="28"/>
        </w:rPr>
        <w:t xml:space="preserve">
      ұн себу және штампылау машинасының жанышқысы арасындағы қамыр лентасын толтыру; </w:t>
      </w:r>
    </w:p>
    <w:p>
      <w:pPr>
        <w:spacing w:after="0"/>
        <w:ind w:left="0"/>
        <w:jc w:val="both"/>
      </w:pPr>
      <w:r>
        <w:rPr>
          <w:rFonts w:ascii="Times New Roman"/>
          <w:b w:val="false"/>
          <w:i w:val="false"/>
          <w:color w:val="000000"/>
          <w:sz w:val="28"/>
        </w:rPr>
        <w:t xml:space="preserve">
      қамырдың жанышқы арасынан өтуін қадағалау; </w:t>
      </w:r>
    </w:p>
    <w:p>
      <w:pPr>
        <w:spacing w:after="0"/>
        <w:ind w:left="0"/>
        <w:jc w:val="both"/>
      </w:pPr>
      <w:r>
        <w:rPr>
          <w:rFonts w:ascii="Times New Roman"/>
          <w:b w:val="false"/>
          <w:i w:val="false"/>
          <w:color w:val="000000"/>
          <w:sz w:val="28"/>
        </w:rPr>
        <w:t>
      дайын өнімдердің жәшіктерінің немесе қораптарының толуын қадағалау;</w:t>
      </w:r>
    </w:p>
    <w:p>
      <w:pPr>
        <w:spacing w:after="0"/>
        <w:ind w:left="0"/>
        <w:jc w:val="both"/>
      </w:pPr>
      <w:r>
        <w:rPr>
          <w:rFonts w:ascii="Times New Roman"/>
          <w:b w:val="false"/>
          <w:i w:val="false"/>
          <w:color w:val="000000"/>
          <w:sz w:val="28"/>
        </w:rPr>
        <w:t>
      дайын өнім салынған жәшіктер мен қораптарды салу орнына апару;</w:t>
      </w:r>
    </w:p>
    <w:p>
      <w:pPr>
        <w:spacing w:after="0"/>
        <w:ind w:left="0"/>
        <w:jc w:val="both"/>
      </w:pPr>
      <w:r>
        <w:rPr>
          <w:rFonts w:ascii="Times New Roman"/>
          <w:b w:val="false"/>
          <w:i w:val="false"/>
          <w:color w:val="000000"/>
          <w:sz w:val="28"/>
        </w:rPr>
        <w:t xml:space="preserve">
      өнімді бракқа шығару. </w:t>
      </w:r>
    </w:p>
    <w:bookmarkStart w:name="z365" w:id="362"/>
    <w:p>
      <w:pPr>
        <w:spacing w:after="0"/>
        <w:ind w:left="0"/>
        <w:jc w:val="both"/>
      </w:pPr>
      <w:r>
        <w:rPr>
          <w:rFonts w:ascii="Times New Roman"/>
          <w:b w:val="false"/>
          <w:i w:val="false"/>
          <w:color w:val="000000"/>
          <w:sz w:val="28"/>
        </w:rPr>
        <w:t xml:space="preserve">
      212. Білуге тиіс: </w:t>
      </w:r>
    </w:p>
    <w:bookmarkEnd w:id="362"/>
    <w:p>
      <w:pPr>
        <w:spacing w:after="0"/>
        <w:ind w:left="0"/>
        <w:jc w:val="both"/>
      </w:pPr>
      <w:r>
        <w:rPr>
          <w:rFonts w:ascii="Times New Roman"/>
          <w:b w:val="false"/>
          <w:i w:val="false"/>
          <w:color w:val="000000"/>
          <w:sz w:val="28"/>
        </w:rPr>
        <w:t xml:space="preserve">
      орындалатын жұмыстың ережесі мен амалдары; </w:t>
      </w:r>
    </w:p>
    <w:p>
      <w:pPr>
        <w:spacing w:after="0"/>
        <w:ind w:left="0"/>
        <w:jc w:val="both"/>
      </w:pPr>
      <w:r>
        <w:rPr>
          <w:rFonts w:ascii="Times New Roman"/>
          <w:b w:val="false"/>
          <w:i w:val="false"/>
          <w:color w:val="000000"/>
          <w:sz w:val="28"/>
        </w:rPr>
        <w:t xml:space="preserve">
      штамп-машина жұмысының принциптері; </w:t>
      </w:r>
    </w:p>
    <w:p>
      <w:pPr>
        <w:spacing w:after="0"/>
        <w:ind w:left="0"/>
        <w:jc w:val="both"/>
      </w:pPr>
      <w:r>
        <w:rPr>
          <w:rFonts w:ascii="Times New Roman"/>
          <w:b w:val="false"/>
          <w:i w:val="false"/>
          <w:color w:val="000000"/>
          <w:sz w:val="28"/>
        </w:rPr>
        <w:t xml:space="preserve">
      дайын өнімнің сыртқы түріне қойылатын талаптар. </w:t>
      </w:r>
    </w:p>
    <w:bookmarkStart w:name="z366" w:id="363"/>
    <w:p>
      <w:pPr>
        <w:spacing w:after="0"/>
        <w:ind w:left="0"/>
        <w:jc w:val="both"/>
      </w:pPr>
      <w:r>
        <w:rPr>
          <w:rFonts w:ascii="Times New Roman"/>
          <w:b w:val="false"/>
          <w:i w:val="false"/>
          <w:color w:val="000000"/>
          <w:sz w:val="28"/>
        </w:rPr>
        <w:t>
      Параграф 2. Бисквиттер жасаушы, 2-разряд</w:t>
      </w:r>
    </w:p>
    <w:bookmarkEnd w:id="363"/>
    <w:bookmarkStart w:name="z367" w:id="364"/>
    <w:p>
      <w:pPr>
        <w:spacing w:after="0"/>
        <w:ind w:left="0"/>
        <w:jc w:val="both"/>
      </w:pPr>
      <w:r>
        <w:rPr>
          <w:rFonts w:ascii="Times New Roman"/>
          <w:b w:val="false"/>
          <w:i w:val="false"/>
          <w:color w:val="000000"/>
          <w:sz w:val="28"/>
        </w:rPr>
        <w:t xml:space="preserve">
      213. Жұмыс сипаттамасы: </w:t>
      </w:r>
    </w:p>
    <w:bookmarkEnd w:id="364"/>
    <w:p>
      <w:pPr>
        <w:spacing w:after="0"/>
        <w:ind w:left="0"/>
        <w:jc w:val="both"/>
      </w:pPr>
      <w:r>
        <w:rPr>
          <w:rFonts w:ascii="Times New Roman"/>
          <w:b w:val="false"/>
          <w:i w:val="false"/>
          <w:color w:val="000000"/>
          <w:sz w:val="28"/>
        </w:rPr>
        <w:t>
      жоғары білікті бисквиттер жасаушының басшылығымен қолмен созылмалы, қантты, иленген печенье мен тоқаштарды формалау процесін жүргізу;</w:t>
      </w:r>
    </w:p>
    <w:p>
      <w:pPr>
        <w:spacing w:after="0"/>
        <w:ind w:left="0"/>
        <w:jc w:val="both"/>
      </w:pPr>
      <w:r>
        <w:rPr>
          <w:rFonts w:ascii="Times New Roman"/>
          <w:b w:val="false"/>
          <w:i w:val="false"/>
          <w:color w:val="000000"/>
          <w:sz w:val="28"/>
        </w:rPr>
        <w:t xml:space="preserve">
      қол жанғыштарда және қолмен қамырды есу; </w:t>
      </w:r>
    </w:p>
    <w:p>
      <w:pPr>
        <w:spacing w:after="0"/>
        <w:ind w:left="0"/>
        <w:jc w:val="both"/>
      </w:pPr>
      <w:r>
        <w:rPr>
          <w:rFonts w:ascii="Times New Roman"/>
          <w:b w:val="false"/>
          <w:i w:val="false"/>
          <w:color w:val="000000"/>
          <w:sz w:val="28"/>
        </w:rPr>
        <w:t xml:space="preserve">
      қамырды белгіленген қалыңдыққа дейін илеу, ұн себу; </w:t>
      </w:r>
    </w:p>
    <w:p>
      <w:pPr>
        <w:spacing w:after="0"/>
        <w:ind w:left="0"/>
        <w:jc w:val="both"/>
      </w:pPr>
      <w:r>
        <w:rPr>
          <w:rFonts w:ascii="Times New Roman"/>
          <w:b w:val="false"/>
          <w:i w:val="false"/>
          <w:color w:val="000000"/>
          <w:sz w:val="28"/>
        </w:rPr>
        <w:t xml:space="preserve">
      қамырды кесу, бұқтыру немесе штампылау; </w:t>
      </w:r>
    </w:p>
    <w:p>
      <w:pPr>
        <w:spacing w:after="0"/>
        <w:ind w:left="0"/>
        <w:jc w:val="both"/>
      </w:pPr>
      <w:r>
        <w:rPr>
          <w:rFonts w:ascii="Times New Roman"/>
          <w:b w:val="false"/>
          <w:i w:val="false"/>
          <w:color w:val="000000"/>
          <w:sz w:val="28"/>
        </w:rPr>
        <w:t xml:space="preserve">
      қамырды ротациялық, штампылау немесе қамыр есетін (қамыр басатын) машинаға тиеу; </w:t>
      </w:r>
    </w:p>
    <w:p>
      <w:pPr>
        <w:spacing w:after="0"/>
        <w:ind w:left="0"/>
        <w:jc w:val="both"/>
      </w:pPr>
      <w:r>
        <w:rPr>
          <w:rFonts w:ascii="Times New Roman"/>
          <w:b w:val="false"/>
          <w:i w:val="false"/>
          <w:color w:val="000000"/>
          <w:sz w:val="28"/>
        </w:rPr>
        <w:t>
      табақтарды майлау;</w:t>
      </w:r>
    </w:p>
    <w:p>
      <w:pPr>
        <w:spacing w:after="0"/>
        <w:ind w:left="0"/>
        <w:jc w:val="both"/>
      </w:pPr>
      <w:r>
        <w:rPr>
          <w:rFonts w:ascii="Times New Roman"/>
          <w:b w:val="false"/>
          <w:i w:val="false"/>
          <w:color w:val="000000"/>
          <w:sz w:val="28"/>
        </w:rPr>
        <w:t xml:space="preserve">
      табақтарды формалайтын машиналарға немесе пештерге беру; </w:t>
      </w:r>
    </w:p>
    <w:p>
      <w:pPr>
        <w:spacing w:after="0"/>
        <w:ind w:left="0"/>
        <w:jc w:val="both"/>
      </w:pPr>
      <w:r>
        <w:rPr>
          <w:rFonts w:ascii="Times New Roman"/>
          <w:b w:val="false"/>
          <w:i w:val="false"/>
          <w:color w:val="000000"/>
          <w:sz w:val="28"/>
        </w:rPr>
        <w:t xml:space="preserve">
      түсетін қамырдың сапасын бақылау; </w:t>
      </w:r>
    </w:p>
    <w:p>
      <w:pPr>
        <w:spacing w:after="0"/>
        <w:ind w:left="0"/>
        <w:jc w:val="both"/>
      </w:pPr>
      <w:r>
        <w:rPr>
          <w:rFonts w:ascii="Times New Roman"/>
          <w:b w:val="false"/>
          <w:i w:val="false"/>
          <w:color w:val="000000"/>
          <w:sz w:val="28"/>
        </w:rPr>
        <w:t xml:space="preserve">
      қамырды бөлу және машинада кесу; </w:t>
      </w:r>
    </w:p>
    <w:p>
      <w:pPr>
        <w:spacing w:after="0"/>
        <w:ind w:left="0"/>
        <w:jc w:val="both"/>
      </w:pPr>
      <w:r>
        <w:rPr>
          <w:rFonts w:ascii="Times New Roman"/>
          <w:b w:val="false"/>
          <w:i w:val="false"/>
          <w:color w:val="000000"/>
          <w:sz w:val="28"/>
        </w:rPr>
        <w:t xml:space="preserve">
      дайын өнімді стеккерде қатарлау; </w:t>
      </w:r>
    </w:p>
    <w:p>
      <w:pPr>
        <w:spacing w:after="0"/>
        <w:ind w:left="0"/>
        <w:jc w:val="both"/>
      </w:pPr>
      <w:r>
        <w:rPr>
          <w:rFonts w:ascii="Times New Roman"/>
          <w:b w:val="false"/>
          <w:i w:val="false"/>
          <w:color w:val="000000"/>
          <w:sz w:val="28"/>
        </w:rPr>
        <w:t xml:space="preserve">
      барабандарда немесе қазандықтарда тоқаштарды тираждау тоқаштарды тиеу, оларға шәрбат құю, түсіру және кептіргіш шкафтарда немесе камераларда кептіру. </w:t>
      </w:r>
    </w:p>
    <w:bookmarkStart w:name="z368" w:id="365"/>
    <w:p>
      <w:pPr>
        <w:spacing w:after="0"/>
        <w:ind w:left="0"/>
        <w:jc w:val="both"/>
      </w:pPr>
      <w:r>
        <w:rPr>
          <w:rFonts w:ascii="Times New Roman"/>
          <w:b w:val="false"/>
          <w:i w:val="false"/>
          <w:color w:val="000000"/>
          <w:sz w:val="28"/>
        </w:rPr>
        <w:t xml:space="preserve">
      214. Білуге тиіс: </w:t>
      </w:r>
    </w:p>
    <w:bookmarkEnd w:id="365"/>
    <w:p>
      <w:pPr>
        <w:spacing w:after="0"/>
        <w:ind w:left="0"/>
        <w:jc w:val="both"/>
      </w:pPr>
      <w:r>
        <w:rPr>
          <w:rFonts w:ascii="Times New Roman"/>
          <w:b w:val="false"/>
          <w:i w:val="false"/>
          <w:color w:val="000000"/>
          <w:sz w:val="28"/>
        </w:rPr>
        <w:t xml:space="preserve">
      қолмен печенье мен тоқаш жасау технологиясының негіздері; </w:t>
      </w:r>
    </w:p>
    <w:p>
      <w:pPr>
        <w:spacing w:after="0"/>
        <w:ind w:left="0"/>
        <w:jc w:val="both"/>
      </w:pPr>
      <w:r>
        <w:rPr>
          <w:rFonts w:ascii="Times New Roman"/>
          <w:b w:val="false"/>
          <w:i w:val="false"/>
          <w:color w:val="000000"/>
          <w:sz w:val="28"/>
        </w:rPr>
        <w:t xml:space="preserve">
      орындалатын жұмыстың ережесі мен амалдары; </w:t>
      </w:r>
    </w:p>
    <w:p>
      <w:pPr>
        <w:spacing w:after="0"/>
        <w:ind w:left="0"/>
        <w:jc w:val="both"/>
      </w:pPr>
      <w:r>
        <w:rPr>
          <w:rFonts w:ascii="Times New Roman"/>
          <w:b w:val="false"/>
          <w:i w:val="false"/>
          <w:color w:val="000000"/>
          <w:sz w:val="28"/>
        </w:rPr>
        <w:t xml:space="preserve">
      қамырды өңдеудің механикаландырылған процесіне қызмет көрсету ережесі; </w:t>
      </w:r>
    </w:p>
    <w:p>
      <w:pPr>
        <w:spacing w:after="0"/>
        <w:ind w:left="0"/>
        <w:jc w:val="both"/>
      </w:pPr>
      <w:r>
        <w:rPr>
          <w:rFonts w:ascii="Times New Roman"/>
          <w:b w:val="false"/>
          <w:i w:val="false"/>
          <w:color w:val="000000"/>
          <w:sz w:val="28"/>
        </w:rPr>
        <w:t>
      қамырдың сапасы мен консистенциясына қойылатын талаптар;</w:t>
      </w:r>
    </w:p>
    <w:p>
      <w:pPr>
        <w:spacing w:after="0"/>
        <w:ind w:left="0"/>
        <w:jc w:val="both"/>
      </w:pPr>
      <w:r>
        <w:rPr>
          <w:rFonts w:ascii="Times New Roman"/>
          <w:b w:val="false"/>
          <w:i w:val="false"/>
          <w:color w:val="000000"/>
          <w:sz w:val="28"/>
        </w:rPr>
        <w:t xml:space="preserve">
      тоқаштарды тираждау тәсілдері мен ережесі; </w:t>
      </w:r>
    </w:p>
    <w:p>
      <w:pPr>
        <w:spacing w:after="0"/>
        <w:ind w:left="0"/>
        <w:jc w:val="both"/>
      </w:pPr>
      <w:r>
        <w:rPr>
          <w:rFonts w:ascii="Times New Roman"/>
          <w:b w:val="false"/>
          <w:i w:val="false"/>
          <w:color w:val="000000"/>
          <w:sz w:val="28"/>
        </w:rPr>
        <w:t xml:space="preserve">
      тоқаштардың сапасын органолептикалық бағалау әдісі және оларды өңдеу ережесі. </w:t>
      </w:r>
    </w:p>
    <w:bookmarkStart w:name="z369" w:id="366"/>
    <w:p>
      <w:pPr>
        <w:spacing w:after="0"/>
        <w:ind w:left="0"/>
        <w:jc w:val="both"/>
      </w:pPr>
      <w:r>
        <w:rPr>
          <w:rFonts w:ascii="Times New Roman"/>
          <w:b w:val="false"/>
          <w:i w:val="false"/>
          <w:color w:val="000000"/>
          <w:sz w:val="28"/>
        </w:rPr>
        <w:t>
      Параграф 3. Бисквиттер жасаушы, 3-разряд</w:t>
      </w:r>
    </w:p>
    <w:bookmarkEnd w:id="366"/>
    <w:bookmarkStart w:name="z370" w:id="367"/>
    <w:p>
      <w:pPr>
        <w:spacing w:after="0"/>
        <w:ind w:left="0"/>
        <w:jc w:val="both"/>
      </w:pPr>
      <w:r>
        <w:rPr>
          <w:rFonts w:ascii="Times New Roman"/>
          <w:b w:val="false"/>
          <w:i w:val="false"/>
          <w:color w:val="000000"/>
          <w:sz w:val="28"/>
        </w:rPr>
        <w:t>
      215. Жұмыс сипаттамасы:</w:t>
      </w:r>
    </w:p>
    <w:bookmarkEnd w:id="367"/>
    <w:p>
      <w:pPr>
        <w:spacing w:after="0"/>
        <w:ind w:left="0"/>
        <w:jc w:val="both"/>
      </w:pPr>
      <w:r>
        <w:rPr>
          <w:rFonts w:ascii="Times New Roman"/>
          <w:b w:val="false"/>
          <w:i w:val="false"/>
          <w:color w:val="000000"/>
          <w:sz w:val="28"/>
        </w:rPr>
        <w:t>
      ротациялық, штампылаушы немесе қамыр есетін машиналарда механикаландырылған тәсілмен қамырды формалау процесін жүргізу;</w:t>
      </w:r>
    </w:p>
    <w:p>
      <w:pPr>
        <w:spacing w:after="0"/>
        <w:ind w:left="0"/>
        <w:jc w:val="both"/>
      </w:pPr>
      <w:r>
        <w:rPr>
          <w:rFonts w:ascii="Times New Roman"/>
          <w:b w:val="false"/>
          <w:i w:val="false"/>
          <w:color w:val="000000"/>
          <w:sz w:val="28"/>
        </w:rPr>
        <w:t>
      жазылатын қамырдың қалыңдығын реттеу, қызмет көрсететін жабдықтың жұмысын қадағалау;</w:t>
      </w:r>
    </w:p>
    <w:p>
      <w:pPr>
        <w:spacing w:after="0"/>
        <w:ind w:left="0"/>
        <w:jc w:val="both"/>
      </w:pPr>
      <w:r>
        <w:rPr>
          <w:rFonts w:ascii="Times New Roman"/>
          <w:b w:val="false"/>
          <w:i w:val="false"/>
          <w:color w:val="000000"/>
          <w:sz w:val="28"/>
        </w:rPr>
        <w:t xml:space="preserve">
      жартылай механикаландырылған тәсілмен түрлі майқоспа печеньелерді жасаудың процесін жүргізу; </w:t>
      </w:r>
    </w:p>
    <w:p>
      <w:pPr>
        <w:spacing w:after="0"/>
        <w:ind w:left="0"/>
        <w:jc w:val="both"/>
      </w:pPr>
      <w:r>
        <w:rPr>
          <w:rFonts w:ascii="Times New Roman"/>
          <w:b w:val="false"/>
          <w:i w:val="false"/>
          <w:color w:val="000000"/>
          <w:sz w:val="28"/>
        </w:rPr>
        <w:t>
      қамыр илейтін машиналарда қамыр илеу;</w:t>
      </w:r>
    </w:p>
    <w:p>
      <w:pPr>
        <w:spacing w:after="0"/>
        <w:ind w:left="0"/>
        <w:jc w:val="both"/>
      </w:pPr>
      <w:r>
        <w:rPr>
          <w:rFonts w:ascii="Times New Roman"/>
          <w:b w:val="false"/>
          <w:i w:val="false"/>
          <w:color w:val="000000"/>
          <w:sz w:val="28"/>
        </w:rPr>
        <w:t xml:space="preserve">
      бекітілген рецептураға сәйкес шикізатты өлшеу және оларды қамыр илейтін машиналарға тиеу; </w:t>
      </w:r>
    </w:p>
    <w:p>
      <w:pPr>
        <w:spacing w:after="0"/>
        <w:ind w:left="0"/>
        <w:jc w:val="both"/>
      </w:pPr>
      <w:r>
        <w:rPr>
          <w:rFonts w:ascii="Times New Roman"/>
          <w:b w:val="false"/>
          <w:i w:val="false"/>
          <w:color w:val="000000"/>
          <w:sz w:val="28"/>
        </w:rPr>
        <w:t xml:space="preserve">
      дайын қамырды түсіру; </w:t>
      </w:r>
    </w:p>
    <w:p>
      <w:pPr>
        <w:spacing w:after="0"/>
        <w:ind w:left="0"/>
        <w:jc w:val="both"/>
      </w:pPr>
      <w:r>
        <w:rPr>
          <w:rFonts w:ascii="Times New Roman"/>
          <w:b w:val="false"/>
          <w:i w:val="false"/>
          <w:color w:val="000000"/>
          <w:sz w:val="28"/>
        </w:rPr>
        <w:t xml:space="preserve">
      үстелдерде қолмен қамырды технологиялық режимде белгіленген қалыңдықта жазу; </w:t>
      </w:r>
    </w:p>
    <w:p>
      <w:pPr>
        <w:spacing w:after="0"/>
        <w:ind w:left="0"/>
        <w:jc w:val="both"/>
      </w:pPr>
      <w:r>
        <w:rPr>
          <w:rFonts w:ascii="Times New Roman"/>
          <w:b w:val="false"/>
          <w:i w:val="false"/>
          <w:color w:val="000000"/>
          <w:sz w:val="28"/>
        </w:rPr>
        <w:t>
      печеньелерді табақтарға салу;</w:t>
      </w:r>
    </w:p>
    <w:p>
      <w:pPr>
        <w:spacing w:after="0"/>
        <w:ind w:left="0"/>
        <w:jc w:val="both"/>
      </w:pPr>
      <w:r>
        <w:rPr>
          <w:rFonts w:ascii="Times New Roman"/>
          <w:b w:val="false"/>
          <w:i w:val="false"/>
          <w:color w:val="000000"/>
          <w:sz w:val="28"/>
        </w:rPr>
        <w:t>
      үздіксіз жұмыс істейтін барабандарда тоқаштарды тираждау процесін жүргізу.</w:t>
      </w:r>
    </w:p>
    <w:bookmarkStart w:name="z371" w:id="368"/>
    <w:p>
      <w:pPr>
        <w:spacing w:after="0"/>
        <w:ind w:left="0"/>
        <w:jc w:val="both"/>
      </w:pPr>
      <w:r>
        <w:rPr>
          <w:rFonts w:ascii="Times New Roman"/>
          <w:b w:val="false"/>
          <w:i w:val="false"/>
          <w:color w:val="000000"/>
          <w:sz w:val="28"/>
        </w:rPr>
        <w:t xml:space="preserve">
      216. Білуге тиіс: </w:t>
      </w:r>
    </w:p>
    <w:bookmarkEnd w:id="368"/>
    <w:p>
      <w:pPr>
        <w:spacing w:after="0"/>
        <w:ind w:left="0"/>
        <w:jc w:val="both"/>
      </w:pPr>
      <w:r>
        <w:rPr>
          <w:rFonts w:ascii="Times New Roman"/>
          <w:b w:val="false"/>
          <w:i w:val="false"/>
          <w:color w:val="000000"/>
          <w:sz w:val="28"/>
        </w:rPr>
        <w:t xml:space="preserve">
      жартылай механикаландырылған тәсілмен печенье мен тоқаштың түрлерін жасау технологиясы, оларды жасау рецептурасы; </w:t>
      </w:r>
    </w:p>
    <w:p>
      <w:pPr>
        <w:spacing w:after="0"/>
        <w:ind w:left="0"/>
        <w:jc w:val="both"/>
      </w:pPr>
      <w:r>
        <w:rPr>
          <w:rFonts w:ascii="Times New Roman"/>
          <w:b w:val="false"/>
          <w:i w:val="false"/>
          <w:color w:val="000000"/>
          <w:sz w:val="28"/>
        </w:rPr>
        <w:t xml:space="preserve">
      орындалатын жұмыстың ережесі мен амалдары; </w:t>
      </w:r>
    </w:p>
    <w:p>
      <w:pPr>
        <w:spacing w:after="0"/>
        <w:ind w:left="0"/>
        <w:jc w:val="both"/>
      </w:pPr>
      <w:r>
        <w:rPr>
          <w:rFonts w:ascii="Times New Roman"/>
          <w:b w:val="false"/>
          <w:i w:val="false"/>
          <w:color w:val="000000"/>
          <w:sz w:val="28"/>
        </w:rPr>
        <w:t xml:space="preserve">
      қызмет көрсететін жабдықтардың құрылғысы және пайдалану ережесі. </w:t>
      </w:r>
    </w:p>
    <w:bookmarkStart w:name="z372" w:id="369"/>
    <w:p>
      <w:pPr>
        <w:spacing w:after="0"/>
        <w:ind w:left="0"/>
        <w:jc w:val="both"/>
      </w:pPr>
      <w:r>
        <w:rPr>
          <w:rFonts w:ascii="Times New Roman"/>
          <w:b w:val="false"/>
          <w:i w:val="false"/>
          <w:color w:val="000000"/>
          <w:sz w:val="28"/>
        </w:rPr>
        <w:t>
      Параграф 4. Бисквиттер жасаушы, 4-разряд</w:t>
      </w:r>
    </w:p>
    <w:bookmarkEnd w:id="369"/>
    <w:bookmarkStart w:name="z373" w:id="370"/>
    <w:p>
      <w:pPr>
        <w:spacing w:after="0"/>
        <w:ind w:left="0"/>
        <w:jc w:val="both"/>
      </w:pPr>
      <w:r>
        <w:rPr>
          <w:rFonts w:ascii="Times New Roman"/>
          <w:b w:val="false"/>
          <w:i w:val="false"/>
          <w:color w:val="000000"/>
          <w:sz w:val="28"/>
        </w:rPr>
        <w:t xml:space="preserve">
      217. Жұмыс сипаттамасы: </w:t>
      </w:r>
    </w:p>
    <w:bookmarkEnd w:id="370"/>
    <w:p>
      <w:pPr>
        <w:spacing w:after="0"/>
        <w:ind w:left="0"/>
        <w:jc w:val="both"/>
      </w:pPr>
      <w:r>
        <w:rPr>
          <w:rFonts w:ascii="Times New Roman"/>
          <w:b w:val="false"/>
          <w:i w:val="false"/>
          <w:color w:val="000000"/>
          <w:sz w:val="28"/>
        </w:rPr>
        <w:t xml:space="preserve">
      қолмен печенье мен тоқаштардың түрлерін жасаудың технологиялық процесін жүргізу; </w:t>
      </w:r>
    </w:p>
    <w:p>
      <w:pPr>
        <w:spacing w:after="0"/>
        <w:ind w:left="0"/>
        <w:jc w:val="both"/>
      </w:pPr>
      <w:r>
        <w:rPr>
          <w:rFonts w:ascii="Times New Roman"/>
          <w:b w:val="false"/>
          <w:i w:val="false"/>
          <w:color w:val="000000"/>
          <w:sz w:val="28"/>
        </w:rPr>
        <w:t>
      шикізат пен материалдарды дайындау;</w:t>
      </w:r>
    </w:p>
    <w:p>
      <w:pPr>
        <w:spacing w:after="0"/>
        <w:ind w:left="0"/>
        <w:jc w:val="both"/>
      </w:pPr>
      <w:r>
        <w:rPr>
          <w:rFonts w:ascii="Times New Roman"/>
          <w:b w:val="false"/>
          <w:i w:val="false"/>
          <w:color w:val="000000"/>
          <w:sz w:val="28"/>
        </w:rPr>
        <w:t xml:space="preserve">
      берілген рецептура бойынша қамыр илеу; </w:t>
      </w:r>
    </w:p>
    <w:p>
      <w:pPr>
        <w:spacing w:after="0"/>
        <w:ind w:left="0"/>
        <w:jc w:val="both"/>
      </w:pPr>
      <w:r>
        <w:rPr>
          <w:rFonts w:ascii="Times New Roman"/>
          <w:b w:val="false"/>
          <w:i w:val="false"/>
          <w:color w:val="000000"/>
          <w:sz w:val="28"/>
        </w:rPr>
        <w:t xml:space="preserve">
      әр түрлі өнімдер үшін қамырларды бөлу; </w:t>
      </w:r>
    </w:p>
    <w:p>
      <w:pPr>
        <w:spacing w:after="0"/>
        <w:ind w:left="0"/>
        <w:jc w:val="both"/>
      </w:pPr>
      <w:r>
        <w:rPr>
          <w:rFonts w:ascii="Times New Roman"/>
          <w:b w:val="false"/>
          <w:i w:val="false"/>
          <w:color w:val="000000"/>
          <w:sz w:val="28"/>
        </w:rPr>
        <w:t xml:space="preserve">
      қамырды формалау және өнімдерді пісіру; </w:t>
      </w:r>
    </w:p>
    <w:p>
      <w:pPr>
        <w:spacing w:after="0"/>
        <w:ind w:left="0"/>
        <w:jc w:val="both"/>
      </w:pPr>
      <w:r>
        <w:rPr>
          <w:rFonts w:ascii="Times New Roman"/>
          <w:b w:val="false"/>
          <w:i w:val="false"/>
          <w:color w:val="000000"/>
          <w:sz w:val="28"/>
        </w:rPr>
        <w:t xml:space="preserve">
      дайын өнімді орау машиналарына дұрыс берілуін және дұрыс оралуын қадағалау; </w:t>
      </w:r>
    </w:p>
    <w:p>
      <w:pPr>
        <w:spacing w:after="0"/>
        <w:ind w:left="0"/>
        <w:jc w:val="both"/>
      </w:pPr>
      <w:r>
        <w:rPr>
          <w:rFonts w:ascii="Times New Roman"/>
          <w:b w:val="false"/>
          <w:i w:val="false"/>
          <w:color w:val="000000"/>
          <w:sz w:val="28"/>
        </w:rPr>
        <w:t xml:space="preserve">
      печеньеге арналған салма, пироженое мен тортқа арналған крем түрлерін жасаудың технологиялық процесін жүргізу; </w:t>
      </w:r>
    </w:p>
    <w:p>
      <w:pPr>
        <w:spacing w:after="0"/>
        <w:ind w:left="0"/>
        <w:jc w:val="both"/>
      </w:pPr>
      <w:r>
        <w:rPr>
          <w:rFonts w:ascii="Times New Roman"/>
          <w:b w:val="false"/>
          <w:i w:val="false"/>
          <w:color w:val="000000"/>
          <w:sz w:val="28"/>
        </w:rPr>
        <w:t>
      белгіленген рецептура бойынша бұлғағыш машиналарға шикізат тиеу;</w:t>
      </w:r>
    </w:p>
    <w:p>
      <w:pPr>
        <w:spacing w:after="0"/>
        <w:ind w:left="0"/>
        <w:jc w:val="both"/>
      </w:pPr>
      <w:r>
        <w:rPr>
          <w:rFonts w:ascii="Times New Roman"/>
          <w:b w:val="false"/>
          <w:i w:val="false"/>
          <w:color w:val="000000"/>
          <w:sz w:val="28"/>
        </w:rPr>
        <w:t xml:space="preserve">
      кремдерді бұлғау процесін қадағалау; </w:t>
      </w:r>
    </w:p>
    <w:p>
      <w:pPr>
        <w:spacing w:after="0"/>
        <w:ind w:left="0"/>
        <w:jc w:val="both"/>
      </w:pPr>
      <w:r>
        <w:rPr>
          <w:rFonts w:ascii="Times New Roman"/>
          <w:b w:val="false"/>
          <w:i w:val="false"/>
          <w:color w:val="000000"/>
          <w:sz w:val="28"/>
        </w:rPr>
        <w:t xml:space="preserve">
      бұлғау процесінің аяқталу сәтін айқындау; </w:t>
      </w:r>
    </w:p>
    <w:p>
      <w:pPr>
        <w:spacing w:after="0"/>
        <w:ind w:left="0"/>
        <w:jc w:val="both"/>
      </w:pPr>
      <w:r>
        <w:rPr>
          <w:rFonts w:ascii="Times New Roman"/>
          <w:b w:val="false"/>
          <w:i w:val="false"/>
          <w:color w:val="000000"/>
          <w:sz w:val="28"/>
        </w:rPr>
        <w:t>
      темперлеу машинасында түрлі салмаларды илеуді қадағалау;</w:t>
      </w:r>
    </w:p>
    <w:p>
      <w:pPr>
        <w:spacing w:after="0"/>
        <w:ind w:left="0"/>
        <w:jc w:val="both"/>
      </w:pPr>
      <w:r>
        <w:rPr>
          <w:rFonts w:ascii="Times New Roman"/>
          <w:b w:val="false"/>
          <w:i w:val="false"/>
          <w:color w:val="000000"/>
          <w:sz w:val="28"/>
        </w:rPr>
        <w:t xml:space="preserve">
      темперлеу машинасындағы температуралық режимді реттеу. </w:t>
      </w:r>
    </w:p>
    <w:bookmarkStart w:name="z374" w:id="371"/>
    <w:p>
      <w:pPr>
        <w:spacing w:after="0"/>
        <w:ind w:left="0"/>
        <w:jc w:val="both"/>
      </w:pPr>
      <w:r>
        <w:rPr>
          <w:rFonts w:ascii="Times New Roman"/>
          <w:b w:val="false"/>
          <w:i w:val="false"/>
          <w:color w:val="000000"/>
          <w:sz w:val="28"/>
        </w:rPr>
        <w:t xml:space="preserve">
      218. Білуге тиіс: </w:t>
      </w:r>
    </w:p>
    <w:bookmarkEnd w:id="371"/>
    <w:p>
      <w:pPr>
        <w:spacing w:after="0"/>
        <w:ind w:left="0"/>
        <w:jc w:val="both"/>
      </w:pPr>
      <w:r>
        <w:rPr>
          <w:rFonts w:ascii="Times New Roman"/>
          <w:b w:val="false"/>
          <w:i w:val="false"/>
          <w:color w:val="000000"/>
          <w:sz w:val="28"/>
        </w:rPr>
        <w:t xml:space="preserve">
      қолмен печенье мен тоқаш түрлерін жасаудың, кремдер мен салмаларды дайындаудың технологиясы; </w:t>
      </w:r>
    </w:p>
    <w:p>
      <w:pPr>
        <w:spacing w:after="0"/>
        <w:ind w:left="0"/>
        <w:jc w:val="both"/>
      </w:pPr>
      <w:r>
        <w:rPr>
          <w:rFonts w:ascii="Times New Roman"/>
          <w:b w:val="false"/>
          <w:i w:val="false"/>
          <w:color w:val="000000"/>
          <w:sz w:val="28"/>
        </w:rPr>
        <w:t xml:space="preserve">
      тоқаштар мен печеньелердің түрлерінің рецептурасы; </w:t>
      </w:r>
    </w:p>
    <w:p>
      <w:pPr>
        <w:spacing w:after="0"/>
        <w:ind w:left="0"/>
        <w:jc w:val="both"/>
      </w:pPr>
      <w:r>
        <w:rPr>
          <w:rFonts w:ascii="Times New Roman"/>
          <w:b w:val="false"/>
          <w:i w:val="false"/>
          <w:color w:val="000000"/>
          <w:sz w:val="28"/>
        </w:rPr>
        <w:t xml:space="preserve">
      қамыр мен дайын өнімдерге қойылатын талаптар; </w:t>
      </w:r>
    </w:p>
    <w:p>
      <w:pPr>
        <w:spacing w:after="0"/>
        <w:ind w:left="0"/>
        <w:jc w:val="both"/>
      </w:pPr>
      <w:r>
        <w:rPr>
          <w:rFonts w:ascii="Times New Roman"/>
          <w:b w:val="false"/>
          <w:i w:val="false"/>
          <w:color w:val="000000"/>
          <w:sz w:val="28"/>
        </w:rPr>
        <w:t>
      қызмет көрсететін жабдықтардың құрылғысы және пайдалану ережесі.</w:t>
      </w:r>
    </w:p>
    <w:bookmarkStart w:name="z375" w:id="372"/>
    <w:p>
      <w:pPr>
        <w:spacing w:after="0"/>
        <w:ind w:left="0"/>
        <w:jc w:val="both"/>
      </w:pPr>
      <w:r>
        <w:rPr>
          <w:rFonts w:ascii="Times New Roman"/>
          <w:b w:val="false"/>
          <w:i w:val="false"/>
          <w:color w:val="000000"/>
          <w:sz w:val="28"/>
        </w:rPr>
        <w:t>
      Параграф 5. Бисквиттер жасаушы, 5-разряд</w:t>
      </w:r>
    </w:p>
    <w:bookmarkEnd w:id="372"/>
    <w:bookmarkStart w:name="z376" w:id="373"/>
    <w:p>
      <w:pPr>
        <w:spacing w:after="0"/>
        <w:ind w:left="0"/>
        <w:jc w:val="both"/>
      </w:pPr>
      <w:r>
        <w:rPr>
          <w:rFonts w:ascii="Times New Roman"/>
          <w:b w:val="false"/>
          <w:i w:val="false"/>
          <w:color w:val="000000"/>
          <w:sz w:val="28"/>
        </w:rPr>
        <w:t xml:space="preserve">
      219. Жұмыс сипаттамасы: </w:t>
      </w:r>
    </w:p>
    <w:bookmarkEnd w:id="373"/>
    <w:p>
      <w:pPr>
        <w:spacing w:after="0"/>
        <w:ind w:left="0"/>
        <w:jc w:val="both"/>
      </w:pPr>
      <w:r>
        <w:rPr>
          <w:rFonts w:ascii="Times New Roman"/>
          <w:b w:val="false"/>
          <w:i w:val="false"/>
          <w:color w:val="000000"/>
          <w:sz w:val="28"/>
        </w:rPr>
        <w:t>
      формалаушы агрегатта печеньелерді, тоқаштар мен майқоспа өнімдерді жасаудың технологиялық процесін жүргізу;</w:t>
      </w:r>
    </w:p>
    <w:p>
      <w:pPr>
        <w:spacing w:after="0"/>
        <w:ind w:left="0"/>
        <w:jc w:val="both"/>
      </w:pPr>
      <w:r>
        <w:rPr>
          <w:rFonts w:ascii="Times New Roman"/>
          <w:b w:val="false"/>
          <w:i w:val="false"/>
          <w:color w:val="000000"/>
          <w:sz w:val="28"/>
        </w:rPr>
        <w:t xml:space="preserve">
      агрегатты жұмысқа дайындау; </w:t>
      </w:r>
    </w:p>
    <w:p>
      <w:pPr>
        <w:spacing w:after="0"/>
        <w:ind w:left="0"/>
        <w:jc w:val="both"/>
      </w:pPr>
      <w:r>
        <w:rPr>
          <w:rFonts w:ascii="Times New Roman"/>
          <w:b w:val="false"/>
          <w:i w:val="false"/>
          <w:color w:val="000000"/>
          <w:sz w:val="28"/>
        </w:rPr>
        <w:t>
      илеу бөлімшесінен түсетін қамыр сапасын бақылау және оны біліктеу;</w:t>
      </w:r>
    </w:p>
    <w:p>
      <w:pPr>
        <w:spacing w:after="0"/>
        <w:ind w:left="0"/>
        <w:jc w:val="both"/>
      </w:pPr>
      <w:r>
        <w:rPr>
          <w:rFonts w:ascii="Times New Roman"/>
          <w:b w:val="false"/>
          <w:i w:val="false"/>
          <w:color w:val="000000"/>
          <w:sz w:val="28"/>
        </w:rPr>
        <w:t>
      формалаушы агрегатты қосу және тоқтату;</w:t>
      </w:r>
    </w:p>
    <w:p>
      <w:pPr>
        <w:spacing w:after="0"/>
        <w:ind w:left="0"/>
        <w:jc w:val="both"/>
      </w:pPr>
      <w:r>
        <w:rPr>
          <w:rFonts w:ascii="Times New Roman"/>
          <w:b w:val="false"/>
          <w:i w:val="false"/>
          <w:color w:val="000000"/>
          <w:sz w:val="28"/>
        </w:rPr>
        <w:t xml:space="preserve">
      үздіксіз қамыр лентасының пайда болу процесін қадағалау; </w:t>
      </w:r>
    </w:p>
    <w:p>
      <w:pPr>
        <w:spacing w:after="0"/>
        <w:ind w:left="0"/>
        <w:jc w:val="both"/>
      </w:pPr>
      <w:r>
        <w:rPr>
          <w:rFonts w:ascii="Times New Roman"/>
          <w:b w:val="false"/>
          <w:i w:val="false"/>
          <w:color w:val="000000"/>
          <w:sz w:val="28"/>
        </w:rPr>
        <w:t>
      қамырдың берілуін, конвейер жүйесі бойынша қамырдың қозғалу жылдамдығын, қамыр лентасының қалыңдығын реттеу;</w:t>
      </w:r>
    </w:p>
    <w:p>
      <w:pPr>
        <w:spacing w:after="0"/>
        <w:ind w:left="0"/>
        <w:jc w:val="both"/>
      </w:pPr>
      <w:r>
        <w:rPr>
          <w:rFonts w:ascii="Times New Roman"/>
          <w:b w:val="false"/>
          <w:i w:val="false"/>
          <w:color w:val="000000"/>
          <w:sz w:val="28"/>
        </w:rPr>
        <w:t>
      штампылау механизмінің жұмысын, формаланған (кесілген) өнімдерді қатарлауды және формалайтын агрегаттың төсемінен табақтарға (трафареттерге) немесе тікелей пештің болат ленталарына көшіруді реттеу;</w:t>
      </w:r>
    </w:p>
    <w:p>
      <w:pPr>
        <w:spacing w:after="0"/>
        <w:ind w:left="0"/>
        <w:jc w:val="both"/>
      </w:pPr>
      <w:r>
        <w:rPr>
          <w:rFonts w:ascii="Times New Roman"/>
          <w:b w:val="false"/>
          <w:i w:val="false"/>
          <w:color w:val="000000"/>
          <w:sz w:val="28"/>
        </w:rPr>
        <w:t xml:space="preserve">
      ағынды-механикаландырылған желіде печенье жасаудың технологиялық процесін жүргізу; </w:t>
      </w:r>
    </w:p>
    <w:p>
      <w:pPr>
        <w:spacing w:after="0"/>
        <w:ind w:left="0"/>
        <w:jc w:val="both"/>
      </w:pPr>
      <w:r>
        <w:rPr>
          <w:rFonts w:ascii="Times New Roman"/>
          <w:b w:val="false"/>
          <w:i w:val="false"/>
          <w:color w:val="000000"/>
          <w:sz w:val="28"/>
        </w:rPr>
        <w:t xml:space="preserve">
      желіні жұмысқа дайындау; </w:t>
      </w:r>
    </w:p>
    <w:p>
      <w:pPr>
        <w:spacing w:after="0"/>
        <w:ind w:left="0"/>
        <w:jc w:val="both"/>
      </w:pPr>
      <w:r>
        <w:rPr>
          <w:rFonts w:ascii="Times New Roman"/>
          <w:b w:val="false"/>
          <w:i w:val="false"/>
          <w:color w:val="000000"/>
          <w:sz w:val="28"/>
        </w:rPr>
        <w:t xml:space="preserve">
      келіп түсетін шикізаттың сапасын тексеру; </w:t>
      </w:r>
    </w:p>
    <w:p>
      <w:pPr>
        <w:spacing w:after="0"/>
        <w:ind w:left="0"/>
        <w:jc w:val="both"/>
      </w:pPr>
      <w:r>
        <w:rPr>
          <w:rFonts w:ascii="Times New Roman"/>
          <w:b w:val="false"/>
          <w:i w:val="false"/>
          <w:color w:val="000000"/>
          <w:sz w:val="28"/>
        </w:rPr>
        <w:t xml:space="preserve">
      берілген рецептура бойынша шикізатты илейтін машиналарға тиеудің мөлшерін және жүйелілігін қамтамасыз ету; </w:t>
      </w:r>
    </w:p>
    <w:p>
      <w:pPr>
        <w:spacing w:after="0"/>
        <w:ind w:left="0"/>
        <w:jc w:val="both"/>
      </w:pPr>
      <w:r>
        <w:rPr>
          <w:rFonts w:ascii="Times New Roman"/>
          <w:b w:val="false"/>
          <w:i w:val="false"/>
          <w:color w:val="000000"/>
          <w:sz w:val="28"/>
        </w:rPr>
        <w:t xml:space="preserve">
      үздіксіз илеу, қамырды басу, формалау және пісіру процесін қадағалау әрі реттеу; </w:t>
      </w:r>
    </w:p>
    <w:p>
      <w:pPr>
        <w:spacing w:after="0"/>
        <w:ind w:left="0"/>
        <w:jc w:val="both"/>
      </w:pPr>
      <w:r>
        <w:rPr>
          <w:rFonts w:ascii="Times New Roman"/>
          <w:b w:val="false"/>
          <w:i w:val="false"/>
          <w:color w:val="000000"/>
          <w:sz w:val="28"/>
        </w:rPr>
        <w:t xml:space="preserve">
      пісірудің температуралық режимін қадағалау; </w:t>
      </w:r>
    </w:p>
    <w:p>
      <w:pPr>
        <w:spacing w:after="0"/>
        <w:ind w:left="0"/>
        <w:jc w:val="both"/>
      </w:pPr>
      <w:r>
        <w:rPr>
          <w:rFonts w:ascii="Times New Roman"/>
          <w:b w:val="false"/>
          <w:i w:val="false"/>
          <w:color w:val="000000"/>
          <w:sz w:val="28"/>
        </w:rPr>
        <w:t xml:space="preserve">
      желінің барлық жабдықтарының тоқтаусыз және ырғақты жұмыс істеуін қамтамасыз ету. </w:t>
      </w:r>
    </w:p>
    <w:bookmarkStart w:name="z377" w:id="374"/>
    <w:p>
      <w:pPr>
        <w:spacing w:after="0"/>
        <w:ind w:left="0"/>
        <w:jc w:val="both"/>
      </w:pPr>
      <w:r>
        <w:rPr>
          <w:rFonts w:ascii="Times New Roman"/>
          <w:b w:val="false"/>
          <w:i w:val="false"/>
          <w:color w:val="000000"/>
          <w:sz w:val="28"/>
        </w:rPr>
        <w:t xml:space="preserve">
      220. Білуге тиіс: </w:t>
      </w:r>
    </w:p>
    <w:bookmarkEnd w:id="374"/>
    <w:p>
      <w:pPr>
        <w:spacing w:after="0"/>
        <w:ind w:left="0"/>
        <w:jc w:val="both"/>
      </w:pPr>
      <w:r>
        <w:rPr>
          <w:rFonts w:ascii="Times New Roman"/>
          <w:b w:val="false"/>
          <w:i w:val="false"/>
          <w:color w:val="000000"/>
          <w:sz w:val="28"/>
        </w:rPr>
        <w:t xml:space="preserve">
      формалаушы агрегатта печеньелерді, тоқаштар мен майқоспа өнімдердің рецептурасы және дайындау технологиясы; </w:t>
      </w:r>
    </w:p>
    <w:p>
      <w:pPr>
        <w:spacing w:after="0"/>
        <w:ind w:left="0"/>
        <w:jc w:val="both"/>
      </w:pPr>
      <w:r>
        <w:rPr>
          <w:rFonts w:ascii="Times New Roman"/>
          <w:b w:val="false"/>
          <w:i w:val="false"/>
          <w:color w:val="000000"/>
          <w:sz w:val="28"/>
        </w:rPr>
        <w:t>
      ағынды-механикаландырылған желілерде печенье жасау режимінің параметрлері және технологиялық схемасы;</w:t>
      </w:r>
    </w:p>
    <w:p>
      <w:pPr>
        <w:spacing w:after="0"/>
        <w:ind w:left="0"/>
        <w:jc w:val="both"/>
      </w:pPr>
      <w:r>
        <w:rPr>
          <w:rFonts w:ascii="Times New Roman"/>
          <w:b w:val="false"/>
          <w:i w:val="false"/>
          <w:color w:val="000000"/>
          <w:sz w:val="28"/>
        </w:rPr>
        <w:t xml:space="preserve">
      шикізаттың, жартыдай дайын өнім мен дайын өнімнің сапасын айқындау әдістері; </w:t>
      </w:r>
    </w:p>
    <w:p>
      <w:pPr>
        <w:spacing w:after="0"/>
        <w:ind w:left="0"/>
        <w:jc w:val="both"/>
      </w:pPr>
      <w:r>
        <w:rPr>
          <w:rFonts w:ascii="Times New Roman"/>
          <w:b w:val="false"/>
          <w:i w:val="false"/>
          <w:color w:val="000000"/>
          <w:sz w:val="28"/>
        </w:rPr>
        <w:t xml:space="preserve">
      формалаушы агрегаттардың, илегіш машиналардың, пештердің, қолданылатын бақылау-өлшеу аспаптардың, қызмет көрсететін ағынды-механикаландырылған желілердің құрылғысы және пайдалану ережесі. </w:t>
      </w:r>
    </w:p>
    <w:bookmarkStart w:name="z378" w:id="375"/>
    <w:p>
      <w:pPr>
        <w:spacing w:after="0"/>
        <w:ind w:left="0"/>
        <w:jc w:val="both"/>
      </w:pPr>
      <w:r>
        <w:rPr>
          <w:rFonts w:ascii="Times New Roman"/>
          <w:b w:val="false"/>
          <w:i w:val="false"/>
          <w:color w:val="000000"/>
          <w:sz w:val="28"/>
        </w:rPr>
        <w:t>
      50. Вафли жасаушы</w:t>
      </w:r>
    </w:p>
    <w:bookmarkEnd w:id="375"/>
    <w:bookmarkStart w:name="z379" w:id="376"/>
    <w:p>
      <w:pPr>
        <w:spacing w:after="0"/>
        <w:ind w:left="0"/>
        <w:jc w:val="both"/>
      </w:pPr>
      <w:r>
        <w:rPr>
          <w:rFonts w:ascii="Times New Roman"/>
          <w:b w:val="false"/>
          <w:i w:val="false"/>
          <w:color w:val="000000"/>
          <w:sz w:val="28"/>
        </w:rPr>
        <w:t>
      Параграф 1. Вафли жасаушы, 1-разряд</w:t>
      </w:r>
    </w:p>
    <w:bookmarkEnd w:id="376"/>
    <w:bookmarkStart w:name="z380" w:id="377"/>
    <w:p>
      <w:pPr>
        <w:spacing w:after="0"/>
        <w:ind w:left="0"/>
        <w:jc w:val="both"/>
      </w:pPr>
      <w:r>
        <w:rPr>
          <w:rFonts w:ascii="Times New Roman"/>
          <w:b w:val="false"/>
          <w:i w:val="false"/>
          <w:color w:val="000000"/>
          <w:sz w:val="28"/>
        </w:rPr>
        <w:t xml:space="preserve">
      221. Жұмыс сипаттамасы: </w:t>
      </w:r>
    </w:p>
    <w:bookmarkEnd w:id="377"/>
    <w:p>
      <w:pPr>
        <w:spacing w:after="0"/>
        <w:ind w:left="0"/>
        <w:jc w:val="both"/>
      </w:pPr>
      <w:r>
        <w:rPr>
          <w:rFonts w:ascii="Times New Roman"/>
          <w:b w:val="false"/>
          <w:i w:val="false"/>
          <w:color w:val="000000"/>
          <w:sz w:val="28"/>
        </w:rPr>
        <w:t>
      вафли табақтарына салмаларды жағу және оны қолмен жабыстыру;</w:t>
      </w:r>
    </w:p>
    <w:p>
      <w:pPr>
        <w:spacing w:after="0"/>
        <w:ind w:left="0"/>
        <w:jc w:val="both"/>
      </w:pPr>
      <w:r>
        <w:rPr>
          <w:rFonts w:ascii="Times New Roman"/>
          <w:b w:val="false"/>
          <w:i w:val="false"/>
          <w:color w:val="000000"/>
          <w:sz w:val="28"/>
        </w:rPr>
        <w:t xml:space="preserve">
      тұндырма қаптарына салмаларды толтыру; </w:t>
      </w:r>
    </w:p>
    <w:p>
      <w:pPr>
        <w:spacing w:after="0"/>
        <w:ind w:left="0"/>
        <w:jc w:val="both"/>
      </w:pPr>
      <w:r>
        <w:rPr>
          <w:rFonts w:ascii="Times New Roman"/>
          <w:b w:val="false"/>
          <w:i w:val="false"/>
          <w:color w:val="000000"/>
          <w:sz w:val="28"/>
        </w:rPr>
        <w:t>
      салмаларды фигуралық вафлилерге тұндыру;</w:t>
      </w:r>
    </w:p>
    <w:p>
      <w:pPr>
        <w:spacing w:after="0"/>
        <w:ind w:left="0"/>
        <w:jc w:val="both"/>
      </w:pPr>
      <w:r>
        <w:rPr>
          <w:rFonts w:ascii="Times New Roman"/>
          <w:b w:val="false"/>
          <w:i w:val="false"/>
          <w:color w:val="000000"/>
          <w:sz w:val="28"/>
        </w:rPr>
        <w:t>
      вафлилерді жабыстыру және кесу.</w:t>
      </w:r>
    </w:p>
    <w:bookmarkStart w:name="z381" w:id="378"/>
    <w:p>
      <w:pPr>
        <w:spacing w:after="0"/>
        <w:ind w:left="0"/>
        <w:jc w:val="both"/>
      </w:pPr>
      <w:r>
        <w:rPr>
          <w:rFonts w:ascii="Times New Roman"/>
          <w:b w:val="false"/>
          <w:i w:val="false"/>
          <w:color w:val="000000"/>
          <w:sz w:val="28"/>
        </w:rPr>
        <w:t xml:space="preserve">
      222. Білуге тиіс: </w:t>
      </w:r>
    </w:p>
    <w:bookmarkEnd w:id="378"/>
    <w:p>
      <w:pPr>
        <w:spacing w:after="0"/>
        <w:ind w:left="0"/>
        <w:jc w:val="both"/>
      </w:pPr>
      <w:r>
        <w:rPr>
          <w:rFonts w:ascii="Times New Roman"/>
          <w:b w:val="false"/>
          <w:i w:val="false"/>
          <w:color w:val="000000"/>
          <w:sz w:val="28"/>
        </w:rPr>
        <w:t xml:space="preserve">
      қолмен салмаларды вафли табақтарына салу, салмаларды бұқтыру, вафлилерді жабыстыру және кесу амалдары және тәсілдері. </w:t>
      </w:r>
    </w:p>
    <w:bookmarkStart w:name="z382" w:id="379"/>
    <w:p>
      <w:pPr>
        <w:spacing w:after="0"/>
        <w:ind w:left="0"/>
        <w:jc w:val="both"/>
      </w:pPr>
      <w:r>
        <w:rPr>
          <w:rFonts w:ascii="Times New Roman"/>
          <w:b w:val="false"/>
          <w:i w:val="false"/>
          <w:color w:val="000000"/>
          <w:sz w:val="28"/>
        </w:rPr>
        <w:t>
      Параграф 2. Вафли жасаушы, 2-разряд</w:t>
      </w:r>
    </w:p>
    <w:bookmarkEnd w:id="379"/>
    <w:bookmarkStart w:name="z383" w:id="380"/>
    <w:p>
      <w:pPr>
        <w:spacing w:after="0"/>
        <w:ind w:left="0"/>
        <w:jc w:val="both"/>
      </w:pPr>
      <w:r>
        <w:rPr>
          <w:rFonts w:ascii="Times New Roman"/>
          <w:b w:val="false"/>
          <w:i w:val="false"/>
          <w:color w:val="000000"/>
          <w:sz w:val="28"/>
        </w:rPr>
        <w:t>
      223. Жұмыс сипаттамасы:</w:t>
      </w:r>
    </w:p>
    <w:bookmarkEnd w:id="380"/>
    <w:p>
      <w:pPr>
        <w:spacing w:after="0"/>
        <w:ind w:left="0"/>
        <w:jc w:val="both"/>
      </w:pPr>
      <w:r>
        <w:rPr>
          <w:rFonts w:ascii="Times New Roman"/>
          <w:b w:val="false"/>
          <w:i w:val="false"/>
          <w:color w:val="000000"/>
          <w:sz w:val="28"/>
        </w:rPr>
        <w:t>
      вафлилерді машиналарда жасаудың технологиялық процесін жүргізу;</w:t>
      </w:r>
    </w:p>
    <w:p>
      <w:pPr>
        <w:spacing w:after="0"/>
        <w:ind w:left="0"/>
        <w:jc w:val="both"/>
      </w:pPr>
      <w:r>
        <w:rPr>
          <w:rFonts w:ascii="Times New Roman"/>
          <w:b w:val="false"/>
          <w:i w:val="false"/>
          <w:color w:val="000000"/>
          <w:sz w:val="28"/>
        </w:rPr>
        <w:t>
      салмаларды вафли табақтарына жағу және оларды машинада жабыстыру;</w:t>
      </w:r>
    </w:p>
    <w:p>
      <w:pPr>
        <w:spacing w:after="0"/>
        <w:ind w:left="0"/>
        <w:jc w:val="both"/>
      </w:pPr>
      <w:r>
        <w:rPr>
          <w:rFonts w:ascii="Times New Roman"/>
          <w:b w:val="false"/>
          <w:i w:val="false"/>
          <w:color w:val="000000"/>
          <w:sz w:val="28"/>
        </w:rPr>
        <w:t xml:space="preserve">
      машина бункерін салмамен толтыру; </w:t>
      </w:r>
    </w:p>
    <w:p>
      <w:pPr>
        <w:spacing w:after="0"/>
        <w:ind w:left="0"/>
        <w:jc w:val="both"/>
      </w:pPr>
      <w:r>
        <w:rPr>
          <w:rFonts w:ascii="Times New Roman"/>
          <w:b w:val="false"/>
          <w:i w:val="false"/>
          <w:color w:val="000000"/>
          <w:sz w:val="28"/>
        </w:rPr>
        <w:t xml:space="preserve">
      машина біліктегіші арасына вафли табақтарын беру; </w:t>
      </w:r>
    </w:p>
    <w:p>
      <w:pPr>
        <w:spacing w:after="0"/>
        <w:ind w:left="0"/>
        <w:jc w:val="both"/>
      </w:pPr>
      <w:r>
        <w:rPr>
          <w:rFonts w:ascii="Times New Roman"/>
          <w:b w:val="false"/>
          <w:i w:val="false"/>
          <w:color w:val="000000"/>
          <w:sz w:val="28"/>
        </w:rPr>
        <w:t xml:space="preserve">
      салманың берілуін реттеу; </w:t>
      </w:r>
    </w:p>
    <w:p>
      <w:pPr>
        <w:spacing w:after="0"/>
        <w:ind w:left="0"/>
        <w:jc w:val="both"/>
      </w:pPr>
      <w:r>
        <w:rPr>
          <w:rFonts w:ascii="Times New Roman"/>
          <w:b w:val="false"/>
          <w:i w:val="false"/>
          <w:color w:val="000000"/>
          <w:sz w:val="28"/>
        </w:rPr>
        <w:t>
      біліктер арасында талап етілетін саңылауларды орнату;</w:t>
      </w:r>
    </w:p>
    <w:p>
      <w:pPr>
        <w:spacing w:after="0"/>
        <w:ind w:left="0"/>
        <w:jc w:val="both"/>
      </w:pPr>
      <w:r>
        <w:rPr>
          <w:rFonts w:ascii="Times New Roman"/>
          <w:b w:val="false"/>
          <w:i w:val="false"/>
          <w:color w:val="000000"/>
          <w:sz w:val="28"/>
        </w:rPr>
        <w:t xml:space="preserve">
      тасымалдағыштардан вафли пласттарын қабылдау және сауыттарға қатарлау. </w:t>
      </w:r>
    </w:p>
    <w:bookmarkStart w:name="z384" w:id="381"/>
    <w:p>
      <w:pPr>
        <w:spacing w:after="0"/>
        <w:ind w:left="0"/>
        <w:jc w:val="both"/>
      </w:pPr>
      <w:r>
        <w:rPr>
          <w:rFonts w:ascii="Times New Roman"/>
          <w:b w:val="false"/>
          <w:i w:val="false"/>
          <w:color w:val="000000"/>
          <w:sz w:val="28"/>
        </w:rPr>
        <w:t xml:space="preserve">
      224. Білуге тиіс: </w:t>
      </w:r>
    </w:p>
    <w:bookmarkEnd w:id="381"/>
    <w:p>
      <w:pPr>
        <w:spacing w:after="0"/>
        <w:ind w:left="0"/>
        <w:jc w:val="both"/>
      </w:pPr>
      <w:r>
        <w:rPr>
          <w:rFonts w:ascii="Times New Roman"/>
          <w:b w:val="false"/>
          <w:i w:val="false"/>
          <w:color w:val="000000"/>
          <w:sz w:val="28"/>
        </w:rPr>
        <w:t xml:space="preserve">
      вафли салмаларының түрлері; </w:t>
      </w:r>
    </w:p>
    <w:p>
      <w:pPr>
        <w:spacing w:after="0"/>
        <w:ind w:left="0"/>
        <w:jc w:val="both"/>
      </w:pPr>
      <w:r>
        <w:rPr>
          <w:rFonts w:ascii="Times New Roman"/>
          <w:b w:val="false"/>
          <w:i w:val="false"/>
          <w:color w:val="000000"/>
          <w:sz w:val="28"/>
        </w:rPr>
        <w:t xml:space="preserve">
      вафли табақтарына салма қабатын жағу тәсілдері және оларды машинада жабыстыру; </w:t>
      </w:r>
    </w:p>
    <w:p>
      <w:pPr>
        <w:spacing w:after="0"/>
        <w:ind w:left="0"/>
        <w:jc w:val="both"/>
      </w:pPr>
      <w:r>
        <w:rPr>
          <w:rFonts w:ascii="Times New Roman"/>
          <w:b w:val="false"/>
          <w:i w:val="false"/>
          <w:color w:val="000000"/>
          <w:sz w:val="28"/>
        </w:rPr>
        <w:t xml:space="preserve">
      қызмет көрсететін машиналардың жұмыс істеу принциптері және пайдалану ережесі. </w:t>
      </w:r>
    </w:p>
    <w:bookmarkStart w:name="z385" w:id="382"/>
    <w:p>
      <w:pPr>
        <w:spacing w:after="0"/>
        <w:ind w:left="0"/>
        <w:jc w:val="both"/>
      </w:pPr>
      <w:r>
        <w:rPr>
          <w:rFonts w:ascii="Times New Roman"/>
          <w:b w:val="false"/>
          <w:i w:val="false"/>
          <w:color w:val="000000"/>
          <w:sz w:val="28"/>
        </w:rPr>
        <w:t>
      Параграф 3. Вафли жасаушы, 3-разряд</w:t>
      </w:r>
    </w:p>
    <w:bookmarkEnd w:id="382"/>
    <w:bookmarkStart w:name="z386" w:id="383"/>
    <w:p>
      <w:pPr>
        <w:spacing w:after="0"/>
        <w:ind w:left="0"/>
        <w:jc w:val="both"/>
      </w:pPr>
      <w:r>
        <w:rPr>
          <w:rFonts w:ascii="Times New Roman"/>
          <w:b w:val="false"/>
          <w:i w:val="false"/>
          <w:color w:val="000000"/>
          <w:sz w:val="28"/>
        </w:rPr>
        <w:t xml:space="preserve">
      225. Жұмыс сипаттамасы: </w:t>
      </w:r>
    </w:p>
    <w:bookmarkEnd w:id="383"/>
    <w:p>
      <w:pPr>
        <w:spacing w:after="0"/>
        <w:ind w:left="0"/>
        <w:jc w:val="both"/>
      </w:pPr>
      <w:r>
        <w:rPr>
          <w:rFonts w:ascii="Times New Roman"/>
          <w:b w:val="false"/>
          <w:i w:val="false"/>
          <w:color w:val="000000"/>
          <w:sz w:val="28"/>
        </w:rPr>
        <w:t>
      ағынды-механикаландырылған желілерде салмасы бар вафлилерді жасаудың технологиялық процесін жүргізу;</w:t>
      </w:r>
    </w:p>
    <w:p>
      <w:pPr>
        <w:spacing w:after="0"/>
        <w:ind w:left="0"/>
        <w:jc w:val="both"/>
      </w:pPr>
      <w:r>
        <w:rPr>
          <w:rFonts w:ascii="Times New Roman"/>
          <w:b w:val="false"/>
          <w:i w:val="false"/>
          <w:color w:val="000000"/>
          <w:sz w:val="28"/>
        </w:rPr>
        <w:t xml:space="preserve">
      вафли табақтарының саны мен сапасын және салма мен табақтардың ара қатынасының берілген рецептураға сәйкестігін бақылау; </w:t>
      </w:r>
    </w:p>
    <w:p>
      <w:pPr>
        <w:spacing w:after="0"/>
        <w:ind w:left="0"/>
        <w:jc w:val="both"/>
      </w:pPr>
      <w:r>
        <w:rPr>
          <w:rFonts w:ascii="Times New Roman"/>
          <w:b w:val="false"/>
          <w:i w:val="false"/>
          <w:color w:val="000000"/>
          <w:sz w:val="28"/>
        </w:rPr>
        <w:t xml:space="preserve">
      салмаларды жасау процесін қадағалау; </w:t>
      </w:r>
    </w:p>
    <w:p>
      <w:pPr>
        <w:spacing w:after="0"/>
        <w:ind w:left="0"/>
        <w:jc w:val="both"/>
      </w:pPr>
      <w:r>
        <w:rPr>
          <w:rFonts w:ascii="Times New Roman"/>
          <w:b w:val="false"/>
          <w:i w:val="false"/>
          <w:color w:val="000000"/>
          <w:sz w:val="28"/>
        </w:rPr>
        <w:t xml:space="preserve">
      салманың дайын болғандығын және сапасын айқындау; </w:t>
      </w:r>
    </w:p>
    <w:p>
      <w:pPr>
        <w:spacing w:after="0"/>
        <w:ind w:left="0"/>
        <w:jc w:val="both"/>
      </w:pPr>
      <w:r>
        <w:rPr>
          <w:rFonts w:ascii="Times New Roman"/>
          <w:b w:val="false"/>
          <w:i w:val="false"/>
          <w:color w:val="000000"/>
          <w:sz w:val="28"/>
        </w:rPr>
        <w:t xml:space="preserve">
      салмаларды жағатын машиналардың жұмысын реттеу, салма қалыңдығын белгілеу; </w:t>
      </w:r>
    </w:p>
    <w:p>
      <w:pPr>
        <w:spacing w:after="0"/>
        <w:ind w:left="0"/>
        <w:jc w:val="both"/>
      </w:pPr>
      <w:r>
        <w:rPr>
          <w:rFonts w:ascii="Times New Roman"/>
          <w:b w:val="false"/>
          <w:i w:val="false"/>
          <w:color w:val="000000"/>
          <w:sz w:val="28"/>
        </w:rPr>
        <w:t xml:space="preserve">
      пласт салмағын тексеру; </w:t>
      </w:r>
    </w:p>
    <w:p>
      <w:pPr>
        <w:spacing w:after="0"/>
        <w:ind w:left="0"/>
        <w:jc w:val="both"/>
      </w:pPr>
      <w:r>
        <w:rPr>
          <w:rFonts w:ascii="Times New Roman"/>
          <w:b w:val="false"/>
          <w:i w:val="false"/>
          <w:color w:val="000000"/>
          <w:sz w:val="28"/>
        </w:rPr>
        <w:t xml:space="preserve">
      тоңазытқыш камерада пласттарды салқындатуды (ұзақтығын) қадағалау. </w:t>
      </w:r>
    </w:p>
    <w:bookmarkStart w:name="z387" w:id="384"/>
    <w:p>
      <w:pPr>
        <w:spacing w:after="0"/>
        <w:ind w:left="0"/>
        <w:jc w:val="both"/>
      </w:pPr>
      <w:r>
        <w:rPr>
          <w:rFonts w:ascii="Times New Roman"/>
          <w:b w:val="false"/>
          <w:i w:val="false"/>
          <w:color w:val="000000"/>
          <w:sz w:val="28"/>
        </w:rPr>
        <w:t xml:space="preserve">
      226. Білуге тиіс: </w:t>
      </w:r>
    </w:p>
    <w:bookmarkEnd w:id="384"/>
    <w:p>
      <w:pPr>
        <w:spacing w:after="0"/>
        <w:ind w:left="0"/>
        <w:jc w:val="both"/>
      </w:pPr>
      <w:r>
        <w:rPr>
          <w:rFonts w:ascii="Times New Roman"/>
          <w:b w:val="false"/>
          <w:i w:val="false"/>
          <w:color w:val="000000"/>
          <w:sz w:val="28"/>
        </w:rPr>
        <w:t xml:space="preserve">
      ағынды-механикаландырылған желілерде вафли жасаудың рецептурасы мен технологиясы; </w:t>
      </w:r>
    </w:p>
    <w:p>
      <w:pPr>
        <w:spacing w:after="0"/>
        <w:ind w:left="0"/>
        <w:jc w:val="both"/>
      </w:pPr>
      <w:r>
        <w:rPr>
          <w:rFonts w:ascii="Times New Roman"/>
          <w:b w:val="false"/>
          <w:i w:val="false"/>
          <w:color w:val="000000"/>
          <w:sz w:val="28"/>
        </w:rPr>
        <w:t xml:space="preserve">
      салма және вафли табақтарының сапасына қойылатын талаптар; </w:t>
      </w:r>
    </w:p>
    <w:p>
      <w:pPr>
        <w:spacing w:after="0"/>
        <w:ind w:left="0"/>
        <w:jc w:val="both"/>
      </w:pPr>
      <w:r>
        <w:rPr>
          <w:rFonts w:ascii="Times New Roman"/>
          <w:b w:val="false"/>
          <w:i w:val="false"/>
          <w:color w:val="000000"/>
          <w:sz w:val="28"/>
        </w:rPr>
        <w:t xml:space="preserve">
      қызмет көрсететін жабдықтарды пайдалану ережесі. </w:t>
      </w:r>
    </w:p>
    <w:bookmarkStart w:name="z388" w:id="385"/>
    <w:p>
      <w:pPr>
        <w:spacing w:after="0"/>
        <w:ind w:left="0"/>
        <w:jc w:val="both"/>
      </w:pPr>
      <w:r>
        <w:rPr>
          <w:rFonts w:ascii="Times New Roman"/>
          <w:b w:val="false"/>
          <w:i w:val="false"/>
          <w:color w:val="000000"/>
          <w:sz w:val="28"/>
        </w:rPr>
        <w:t>
      Параграф 4. Вафли жасаушы, 4-разряд</w:t>
      </w:r>
    </w:p>
    <w:bookmarkEnd w:id="385"/>
    <w:bookmarkStart w:name="z389" w:id="386"/>
    <w:p>
      <w:pPr>
        <w:spacing w:after="0"/>
        <w:ind w:left="0"/>
        <w:jc w:val="both"/>
      </w:pPr>
      <w:r>
        <w:rPr>
          <w:rFonts w:ascii="Times New Roman"/>
          <w:b w:val="false"/>
          <w:i w:val="false"/>
          <w:color w:val="000000"/>
          <w:sz w:val="28"/>
        </w:rPr>
        <w:t xml:space="preserve">
      227. Жұмыс сипаттамасы: </w:t>
      </w:r>
    </w:p>
    <w:bookmarkEnd w:id="386"/>
    <w:p>
      <w:pPr>
        <w:spacing w:after="0"/>
        <w:ind w:left="0"/>
        <w:jc w:val="both"/>
      </w:pPr>
      <w:r>
        <w:rPr>
          <w:rFonts w:ascii="Times New Roman"/>
          <w:b w:val="false"/>
          <w:i w:val="false"/>
          <w:color w:val="000000"/>
          <w:sz w:val="28"/>
        </w:rPr>
        <w:t>
      ағынды-механикаландырылған желіде мол ассортиментте салмалары бар вафли жасаудың технологиялық процесін жүргізу;</w:t>
      </w:r>
    </w:p>
    <w:p>
      <w:pPr>
        <w:spacing w:after="0"/>
        <w:ind w:left="0"/>
        <w:jc w:val="both"/>
      </w:pPr>
      <w:r>
        <w:rPr>
          <w:rFonts w:ascii="Times New Roman"/>
          <w:b w:val="false"/>
          <w:i w:val="false"/>
          <w:color w:val="000000"/>
          <w:sz w:val="28"/>
        </w:rPr>
        <w:t xml:space="preserve">
      вафли табақтарын қабылдау, оларды салмаларды жағатын машиналарға беру; </w:t>
      </w:r>
    </w:p>
    <w:p>
      <w:pPr>
        <w:spacing w:after="0"/>
        <w:ind w:left="0"/>
        <w:jc w:val="both"/>
      </w:pPr>
      <w:r>
        <w:rPr>
          <w:rFonts w:ascii="Times New Roman"/>
          <w:b w:val="false"/>
          <w:i w:val="false"/>
          <w:color w:val="000000"/>
          <w:sz w:val="28"/>
        </w:rPr>
        <w:t xml:space="preserve">
      тоңазытқыш камерада вафли табақтарын салқындатудың температуралық режимін бақылау. </w:t>
      </w:r>
    </w:p>
    <w:bookmarkStart w:name="z390" w:id="387"/>
    <w:p>
      <w:pPr>
        <w:spacing w:after="0"/>
        <w:ind w:left="0"/>
        <w:jc w:val="both"/>
      </w:pPr>
      <w:r>
        <w:rPr>
          <w:rFonts w:ascii="Times New Roman"/>
          <w:b w:val="false"/>
          <w:i w:val="false"/>
          <w:color w:val="000000"/>
          <w:sz w:val="28"/>
        </w:rPr>
        <w:t xml:space="preserve">
      228. Білуге тиіс: </w:t>
      </w:r>
    </w:p>
    <w:bookmarkEnd w:id="387"/>
    <w:p>
      <w:pPr>
        <w:spacing w:after="0"/>
        <w:ind w:left="0"/>
        <w:jc w:val="both"/>
      </w:pPr>
      <w:r>
        <w:rPr>
          <w:rFonts w:ascii="Times New Roman"/>
          <w:b w:val="false"/>
          <w:i w:val="false"/>
          <w:color w:val="000000"/>
          <w:sz w:val="28"/>
        </w:rPr>
        <w:t xml:space="preserve">
      вафлилердің ассортименті, рецептурасы және ағынды-механикаландырылған желіде түрлі вафли жасау технологиясы; </w:t>
      </w:r>
    </w:p>
    <w:p>
      <w:pPr>
        <w:spacing w:after="0"/>
        <w:ind w:left="0"/>
        <w:jc w:val="both"/>
      </w:pPr>
      <w:r>
        <w:rPr>
          <w:rFonts w:ascii="Times New Roman"/>
          <w:b w:val="false"/>
          <w:i w:val="false"/>
          <w:color w:val="000000"/>
          <w:sz w:val="28"/>
        </w:rPr>
        <w:t xml:space="preserve">
      дайын өнімдердің сапасына қойылатын талаптар; </w:t>
      </w:r>
    </w:p>
    <w:p>
      <w:pPr>
        <w:spacing w:after="0"/>
        <w:ind w:left="0"/>
        <w:jc w:val="both"/>
      </w:pPr>
      <w:r>
        <w:rPr>
          <w:rFonts w:ascii="Times New Roman"/>
          <w:b w:val="false"/>
          <w:i w:val="false"/>
          <w:color w:val="000000"/>
          <w:sz w:val="28"/>
        </w:rPr>
        <w:t xml:space="preserve">
      ағынды-механикаландырылған желіде қызмет көрсететін жабдықтардың құрылғысы және пайдалану ережесі. </w:t>
      </w:r>
    </w:p>
    <w:bookmarkStart w:name="z391" w:id="388"/>
    <w:p>
      <w:pPr>
        <w:spacing w:after="0"/>
        <w:ind w:left="0"/>
        <w:jc w:val="both"/>
      </w:pPr>
      <w:r>
        <w:rPr>
          <w:rFonts w:ascii="Times New Roman"/>
          <w:b w:val="false"/>
          <w:i w:val="false"/>
          <w:color w:val="000000"/>
          <w:sz w:val="28"/>
        </w:rPr>
        <w:t>
      51. Карамель жасаушы</w:t>
      </w:r>
    </w:p>
    <w:bookmarkEnd w:id="388"/>
    <w:bookmarkStart w:name="z392" w:id="389"/>
    <w:p>
      <w:pPr>
        <w:spacing w:after="0"/>
        <w:ind w:left="0"/>
        <w:jc w:val="both"/>
      </w:pPr>
      <w:r>
        <w:rPr>
          <w:rFonts w:ascii="Times New Roman"/>
          <w:b w:val="false"/>
          <w:i w:val="false"/>
          <w:color w:val="000000"/>
          <w:sz w:val="28"/>
        </w:rPr>
        <w:t>
      Параграф 1. Карамель жасаушы, 1-разряд</w:t>
      </w:r>
    </w:p>
    <w:bookmarkEnd w:id="389"/>
    <w:bookmarkStart w:name="z393" w:id="390"/>
    <w:p>
      <w:pPr>
        <w:spacing w:after="0"/>
        <w:ind w:left="0"/>
        <w:jc w:val="both"/>
      </w:pPr>
      <w:r>
        <w:rPr>
          <w:rFonts w:ascii="Times New Roman"/>
          <w:b w:val="false"/>
          <w:i w:val="false"/>
          <w:color w:val="000000"/>
          <w:sz w:val="28"/>
        </w:rPr>
        <w:t xml:space="preserve">
      229. Жұмыс сипаттамасы: </w:t>
      </w:r>
    </w:p>
    <w:bookmarkEnd w:id="390"/>
    <w:p>
      <w:pPr>
        <w:spacing w:after="0"/>
        <w:ind w:left="0"/>
        <w:jc w:val="both"/>
      </w:pPr>
      <w:r>
        <w:rPr>
          <w:rFonts w:ascii="Times New Roman"/>
          <w:b w:val="false"/>
          <w:i w:val="false"/>
          <w:color w:val="000000"/>
          <w:sz w:val="28"/>
        </w:rPr>
        <w:t>
      жоғары білікті карамель жасаушының басшылығымен штампылау немесе кескіш машиналарда түрлі операцияларды орындау;</w:t>
      </w:r>
    </w:p>
    <w:p>
      <w:pPr>
        <w:spacing w:after="0"/>
        <w:ind w:left="0"/>
        <w:jc w:val="both"/>
      </w:pPr>
      <w:r>
        <w:rPr>
          <w:rFonts w:ascii="Times New Roman"/>
          <w:b w:val="false"/>
          <w:i w:val="false"/>
          <w:color w:val="000000"/>
          <w:sz w:val="28"/>
        </w:rPr>
        <w:t>
      салқындатылған карамелдерді машинадан түсіру және лотоктарға қатарлау;</w:t>
      </w:r>
    </w:p>
    <w:p>
      <w:pPr>
        <w:spacing w:after="0"/>
        <w:ind w:left="0"/>
        <w:jc w:val="both"/>
      </w:pPr>
      <w:r>
        <w:rPr>
          <w:rFonts w:ascii="Times New Roman"/>
          <w:b w:val="false"/>
          <w:i w:val="false"/>
          <w:color w:val="000000"/>
          <w:sz w:val="28"/>
        </w:rPr>
        <w:t xml:space="preserve">
      лотоктарды салу орындарына тасымалдау. </w:t>
      </w:r>
    </w:p>
    <w:bookmarkStart w:name="z394" w:id="391"/>
    <w:p>
      <w:pPr>
        <w:spacing w:after="0"/>
        <w:ind w:left="0"/>
        <w:jc w:val="both"/>
      </w:pPr>
      <w:r>
        <w:rPr>
          <w:rFonts w:ascii="Times New Roman"/>
          <w:b w:val="false"/>
          <w:i w:val="false"/>
          <w:color w:val="000000"/>
          <w:sz w:val="28"/>
        </w:rPr>
        <w:t xml:space="preserve">
      230. Білуге тиіс: </w:t>
      </w:r>
    </w:p>
    <w:bookmarkEnd w:id="391"/>
    <w:p>
      <w:pPr>
        <w:spacing w:after="0"/>
        <w:ind w:left="0"/>
        <w:jc w:val="both"/>
      </w:pPr>
      <w:r>
        <w:rPr>
          <w:rFonts w:ascii="Times New Roman"/>
          <w:b w:val="false"/>
          <w:i w:val="false"/>
          <w:color w:val="000000"/>
          <w:sz w:val="28"/>
        </w:rPr>
        <w:t xml:space="preserve">
      карамельдің негізгі қасиеті және ерекше белгілері; </w:t>
      </w:r>
    </w:p>
    <w:p>
      <w:pPr>
        <w:spacing w:after="0"/>
        <w:ind w:left="0"/>
        <w:jc w:val="both"/>
      </w:pPr>
      <w:r>
        <w:rPr>
          <w:rFonts w:ascii="Times New Roman"/>
          <w:b w:val="false"/>
          <w:i w:val="false"/>
          <w:color w:val="000000"/>
          <w:sz w:val="28"/>
        </w:rPr>
        <w:t xml:space="preserve">
      дайын өнімнің сапасына қойылатын талаптар; </w:t>
      </w:r>
    </w:p>
    <w:p>
      <w:pPr>
        <w:spacing w:after="0"/>
        <w:ind w:left="0"/>
        <w:jc w:val="both"/>
      </w:pPr>
      <w:r>
        <w:rPr>
          <w:rFonts w:ascii="Times New Roman"/>
          <w:b w:val="false"/>
          <w:i w:val="false"/>
          <w:color w:val="000000"/>
          <w:sz w:val="28"/>
        </w:rPr>
        <w:t xml:space="preserve">
      салқындатылған карамелдерді машинадан түсіру амалдары және оларды лотоктарға қатарлау ережесі. </w:t>
      </w:r>
    </w:p>
    <w:bookmarkStart w:name="z395" w:id="392"/>
    <w:p>
      <w:pPr>
        <w:spacing w:after="0"/>
        <w:ind w:left="0"/>
        <w:jc w:val="both"/>
      </w:pPr>
      <w:r>
        <w:rPr>
          <w:rFonts w:ascii="Times New Roman"/>
          <w:b w:val="false"/>
          <w:i w:val="false"/>
          <w:color w:val="000000"/>
          <w:sz w:val="28"/>
        </w:rPr>
        <w:t>
      Параграф 2. Карамель жасаушы, 2-разряд</w:t>
      </w:r>
    </w:p>
    <w:bookmarkEnd w:id="392"/>
    <w:bookmarkStart w:name="z396" w:id="393"/>
    <w:p>
      <w:pPr>
        <w:spacing w:after="0"/>
        <w:ind w:left="0"/>
        <w:jc w:val="both"/>
      </w:pPr>
      <w:r>
        <w:rPr>
          <w:rFonts w:ascii="Times New Roman"/>
          <w:b w:val="false"/>
          <w:i w:val="false"/>
          <w:color w:val="000000"/>
          <w:sz w:val="28"/>
        </w:rPr>
        <w:t xml:space="preserve">
      231. Жұмыс сипаттамасы: </w:t>
      </w:r>
    </w:p>
    <w:bookmarkEnd w:id="393"/>
    <w:p>
      <w:pPr>
        <w:spacing w:after="0"/>
        <w:ind w:left="0"/>
        <w:jc w:val="both"/>
      </w:pPr>
      <w:r>
        <w:rPr>
          <w:rFonts w:ascii="Times New Roman"/>
          <w:b w:val="false"/>
          <w:i w:val="false"/>
          <w:color w:val="000000"/>
          <w:sz w:val="28"/>
        </w:rPr>
        <w:t xml:space="preserve">
      карамель массасын салқындатқыш үстелге тасымалдау; </w:t>
      </w:r>
    </w:p>
    <w:p>
      <w:pPr>
        <w:spacing w:after="0"/>
        <w:ind w:left="0"/>
        <w:jc w:val="both"/>
      </w:pPr>
      <w:r>
        <w:rPr>
          <w:rFonts w:ascii="Times New Roman"/>
          <w:b w:val="false"/>
          <w:i w:val="false"/>
          <w:color w:val="000000"/>
          <w:sz w:val="28"/>
        </w:rPr>
        <w:t>
      карамель массасына бояғыштар, қышқылдар мен эссенциялар қосу;</w:t>
      </w:r>
    </w:p>
    <w:p>
      <w:pPr>
        <w:spacing w:after="0"/>
        <w:ind w:left="0"/>
        <w:jc w:val="both"/>
      </w:pPr>
      <w:r>
        <w:rPr>
          <w:rFonts w:ascii="Times New Roman"/>
          <w:b w:val="false"/>
          <w:i w:val="false"/>
          <w:color w:val="000000"/>
          <w:sz w:val="28"/>
        </w:rPr>
        <w:t>
      массаны араластыру және бөлуге беру;</w:t>
      </w:r>
    </w:p>
    <w:p>
      <w:pPr>
        <w:spacing w:after="0"/>
        <w:ind w:left="0"/>
        <w:jc w:val="both"/>
      </w:pPr>
      <w:r>
        <w:rPr>
          <w:rFonts w:ascii="Times New Roman"/>
          <w:b w:val="false"/>
          <w:i w:val="false"/>
          <w:color w:val="000000"/>
          <w:sz w:val="28"/>
        </w:rPr>
        <w:t>
      бракқа шығару.</w:t>
      </w:r>
    </w:p>
    <w:bookmarkStart w:name="z397" w:id="394"/>
    <w:p>
      <w:pPr>
        <w:spacing w:after="0"/>
        <w:ind w:left="0"/>
        <w:jc w:val="both"/>
      </w:pPr>
      <w:r>
        <w:rPr>
          <w:rFonts w:ascii="Times New Roman"/>
          <w:b w:val="false"/>
          <w:i w:val="false"/>
          <w:color w:val="000000"/>
          <w:sz w:val="28"/>
        </w:rPr>
        <w:t xml:space="preserve">
      232. Білуге тиіс: </w:t>
      </w:r>
    </w:p>
    <w:bookmarkEnd w:id="394"/>
    <w:p>
      <w:pPr>
        <w:spacing w:after="0"/>
        <w:ind w:left="0"/>
        <w:jc w:val="both"/>
      </w:pPr>
      <w:r>
        <w:rPr>
          <w:rFonts w:ascii="Times New Roman"/>
          <w:b w:val="false"/>
          <w:i w:val="false"/>
          <w:color w:val="000000"/>
          <w:sz w:val="28"/>
        </w:rPr>
        <w:t xml:space="preserve">
      карамель массаларының, бояғыштардың, қышқылдар мен эссенциялардың негізгі қасиеті және ерекше белгілері; </w:t>
      </w:r>
    </w:p>
    <w:p>
      <w:pPr>
        <w:spacing w:after="0"/>
        <w:ind w:left="0"/>
        <w:jc w:val="both"/>
      </w:pPr>
      <w:r>
        <w:rPr>
          <w:rFonts w:ascii="Times New Roman"/>
          <w:b w:val="false"/>
          <w:i w:val="false"/>
          <w:color w:val="000000"/>
          <w:sz w:val="28"/>
        </w:rPr>
        <w:t xml:space="preserve">
      карамель массаларына бояғыштарды, қышқылдарды, эссенцияларды қосудың және массаны араластырудың ережесі мен амалдары. </w:t>
      </w:r>
    </w:p>
    <w:bookmarkStart w:name="z398" w:id="395"/>
    <w:p>
      <w:pPr>
        <w:spacing w:after="0"/>
        <w:ind w:left="0"/>
        <w:jc w:val="both"/>
      </w:pPr>
      <w:r>
        <w:rPr>
          <w:rFonts w:ascii="Times New Roman"/>
          <w:b w:val="false"/>
          <w:i w:val="false"/>
          <w:color w:val="000000"/>
          <w:sz w:val="28"/>
        </w:rPr>
        <w:t>
      Параграф 3. Карамель жасаушы, 3-разряд</w:t>
      </w:r>
    </w:p>
    <w:bookmarkEnd w:id="395"/>
    <w:bookmarkStart w:name="z399" w:id="396"/>
    <w:p>
      <w:pPr>
        <w:spacing w:after="0"/>
        <w:ind w:left="0"/>
        <w:jc w:val="both"/>
      </w:pPr>
      <w:r>
        <w:rPr>
          <w:rFonts w:ascii="Times New Roman"/>
          <w:b w:val="false"/>
          <w:i w:val="false"/>
          <w:color w:val="000000"/>
          <w:sz w:val="28"/>
        </w:rPr>
        <w:t>
      233. Жұмыс сипаттамасы:</w:t>
      </w:r>
    </w:p>
    <w:bookmarkEnd w:id="396"/>
    <w:p>
      <w:pPr>
        <w:spacing w:after="0"/>
        <w:ind w:left="0"/>
        <w:jc w:val="both"/>
      </w:pPr>
      <w:r>
        <w:rPr>
          <w:rFonts w:ascii="Times New Roman"/>
          <w:b w:val="false"/>
          <w:i w:val="false"/>
          <w:color w:val="000000"/>
          <w:sz w:val="28"/>
        </w:rPr>
        <w:t xml:space="preserve">
      қолмен екі есе немесе қою салмалары бар карамелдерді жасауға арналған карамель массасын проминка, бөлу; </w:t>
      </w:r>
    </w:p>
    <w:p>
      <w:pPr>
        <w:spacing w:after="0"/>
        <w:ind w:left="0"/>
        <w:jc w:val="both"/>
      </w:pPr>
      <w:r>
        <w:rPr>
          <w:rFonts w:ascii="Times New Roman"/>
          <w:b w:val="false"/>
          <w:i w:val="false"/>
          <w:color w:val="000000"/>
          <w:sz w:val="28"/>
        </w:rPr>
        <w:t xml:space="preserve">
      карамель массаларын үстел үстінде салқындату, жаю; </w:t>
      </w:r>
    </w:p>
    <w:p>
      <w:pPr>
        <w:spacing w:after="0"/>
        <w:ind w:left="0"/>
        <w:jc w:val="both"/>
      </w:pPr>
      <w:r>
        <w:rPr>
          <w:rFonts w:ascii="Times New Roman"/>
          <w:b w:val="false"/>
          <w:i w:val="false"/>
          <w:color w:val="000000"/>
          <w:sz w:val="28"/>
        </w:rPr>
        <w:t>
      созу машиналарында массаны созу;</w:t>
      </w:r>
    </w:p>
    <w:p>
      <w:pPr>
        <w:spacing w:after="0"/>
        <w:ind w:left="0"/>
        <w:jc w:val="both"/>
      </w:pPr>
      <w:r>
        <w:rPr>
          <w:rFonts w:ascii="Times New Roman"/>
          <w:b w:val="false"/>
          <w:i w:val="false"/>
          <w:color w:val="000000"/>
          <w:sz w:val="28"/>
        </w:rPr>
        <w:t>
      таптау салма салу машиналарында пласттарды салу және өңдеу;</w:t>
      </w:r>
    </w:p>
    <w:p>
      <w:pPr>
        <w:spacing w:after="0"/>
        <w:ind w:left="0"/>
        <w:jc w:val="both"/>
      </w:pPr>
      <w:r>
        <w:rPr>
          <w:rFonts w:ascii="Times New Roman"/>
          <w:b w:val="false"/>
          <w:i w:val="false"/>
          <w:color w:val="000000"/>
          <w:sz w:val="28"/>
        </w:rPr>
        <w:t xml:space="preserve">
      салмалардың түсуін реттеу және карамель батонын безендіру, калибрлеу-тарту механизмдерде батонды жгутқа тарту және оны карамельді формалау агрегаттарына беру; </w:t>
      </w:r>
    </w:p>
    <w:p>
      <w:pPr>
        <w:spacing w:after="0"/>
        <w:ind w:left="0"/>
        <w:jc w:val="both"/>
      </w:pPr>
      <w:r>
        <w:rPr>
          <w:rFonts w:ascii="Times New Roman"/>
          <w:b w:val="false"/>
          <w:i w:val="false"/>
          <w:color w:val="000000"/>
          <w:sz w:val="28"/>
        </w:rPr>
        <w:t xml:space="preserve">
      калибрлеу-тарту механизмі мен карамельді формалаушы агрегаттардың жұмысын реттеу, оның жұмысындағы кінәраттарды жою. </w:t>
      </w:r>
    </w:p>
    <w:bookmarkStart w:name="z400" w:id="397"/>
    <w:p>
      <w:pPr>
        <w:spacing w:after="0"/>
        <w:ind w:left="0"/>
        <w:jc w:val="both"/>
      </w:pPr>
      <w:r>
        <w:rPr>
          <w:rFonts w:ascii="Times New Roman"/>
          <w:b w:val="false"/>
          <w:i w:val="false"/>
          <w:color w:val="000000"/>
          <w:sz w:val="28"/>
        </w:rPr>
        <w:t xml:space="preserve">
      234. Білуге тиіс: </w:t>
      </w:r>
    </w:p>
    <w:bookmarkEnd w:id="397"/>
    <w:p>
      <w:pPr>
        <w:spacing w:after="0"/>
        <w:ind w:left="0"/>
        <w:jc w:val="both"/>
      </w:pPr>
      <w:r>
        <w:rPr>
          <w:rFonts w:ascii="Times New Roman"/>
          <w:b w:val="false"/>
          <w:i w:val="false"/>
          <w:color w:val="000000"/>
          <w:sz w:val="28"/>
        </w:rPr>
        <w:t xml:space="preserve">
      екі салмасы бар карамелдерді жасау, батондарды, жгуттарды формалау үшін карамель массасын бөлудің технологиясы, ережесі мен амалдары; </w:t>
      </w:r>
    </w:p>
    <w:p>
      <w:pPr>
        <w:spacing w:after="0"/>
        <w:ind w:left="0"/>
        <w:jc w:val="both"/>
      </w:pPr>
      <w:r>
        <w:rPr>
          <w:rFonts w:ascii="Times New Roman"/>
          <w:b w:val="false"/>
          <w:i w:val="false"/>
          <w:color w:val="000000"/>
          <w:sz w:val="28"/>
        </w:rPr>
        <w:t xml:space="preserve">
      қызмет көрсететін машиналар мен механизмдердің құрылғысы, жұмыс істеу принципі, пайдалану ережесі және реттеу тәсілдері; </w:t>
      </w:r>
    </w:p>
    <w:p>
      <w:pPr>
        <w:spacing w:after="0"/>
        <w:ind w:left="0"/>
        <w:jc w:val="both"/>
      </w:pPr>
      <w:r>
        <w:rPr>
          <w:rFonts w:ascii="Times New Roman"/>
          <w:b w:val="false"/>
          <w:i w:val="false"/>
          <w:color w:val="000000"/>
          <w:sz w:val="28"/>
        </w:rPr>
        <w:t xml:space="preserve">
      қолданылатын бақылау-өлшеу аспаптардың міндеті және пайдалану ережесі. </w:t>
      </w:r>
    </w:p>
    <w:bookmarkStart w:name="z401" w:id="398"/>
    <w:p>
      <w:pPr>
        <w:spacing w:after="0"/>
        <w:ind w:left="0"/>
        <w:jc w:val="both"/>
      </w:pPr>
      <w:r>
        <w:rPr>
          <w:rFonts w:ascii="Times New Roman"/>
          <w:b w:val="false"/>
          <w:i w:val="false"/>
          <w:color w:val="000000"/>
          <w:sz w:val="28"/>
        </w:rPr>
        <w:t>
      Параграф 4. Карамель жасаушы, 4-разряд</w:t>
      </w:r>
    </w:p>
    <w:bookmarkEnd w:id="398"/>
    <w:bookmarkStart w:name="z402" w:id="399"/>
    <w:p>
      <w:pPr>
        <w:spacing w:after="0"/>
        <w:ind w:left="0"/>
        <w:jc w:val="both"/>
      </w:pPr>
      <w:r>
        <w:rPr>
          <w:rFonts w:ascii="Times New Roman"/>
          <w:b w:val="false"/>
          <w:i w:val="false"/>
          <w:color w:val="000000"/>
          <w:sz w:val="28"/>
        </w:rPr>
        <w:t xml:space="preserve">
      235. Жұмыс сипаттамасы: </w:t>
      </w:r>
    </w:p>
    <w:bookmarkEnd w:id="399"/>
    <w:p>
      <w:pPr>
        <w:spacing w:after="0"/>
        <w:ind w:left="0"/>
        <w:jc w:val="both"/>
      </w:pPr>
      <w:r>
        <w:rPr>
          <w:rFonts w:ascii="Times New Roman"/>
          <w:b w:val="false"/>
          <w:i w:val="false"/>
          <w:color w:val="000000"/>
          <w:sz w:val="28"/>
        </w:rPr>
        <w:t xml:space="preserve">
      карамель формалаушы агрегатта тас кәмпит карамельдерді жасаудың технологиялық процесін жүргізу; </w:t>
      </w:r>
    </w:p>
    <w:p>
      <w:pPr>
        <w:spacing w:after="0"/>
        <w:ind w:left="0"/>
        <w:jc w:val="both"/>
      </w:pPr>
      <w:r>
        <w:rPr>
          <w:rFonts w:ascii="Times New Roman"/>
          <w:b w:val="false"/>
          <w:i w:val="false"/>
          <w:color w:val="000000"/>
          <w:sz w:val="28"/>
        </w:rPr>
        <w:t xml:space="preserve">
      карамель массасын проминкалау, бөлу және салқындату режимін реттеу, оны формалауға дайын болғандығын айқындау; </w:t>
      </w:r>
    </w:p>
    <w:p>
      <w:pPr>
        <w:spacing w:after="0"/>
        <w:ind w:left="0"/>
        <w:jc w:val="both"/>
      </w:pPr>
      <w:r>
        <w:rPr>
          <w:rFonts w:ascii="Times New Roman"/>
          <w:b w:val="false"/>
          <w:i w:val="false"/>
          <w:color w:val="000000"/>
          <w:sz w:val="28"/>
        </w:rPr>
        <w:t xml:space="preserve">
      монпансейн біліктерде штампылау немесе кесетін тізбектері бар машиналарда карамелдерді формалау; </w:t>
      </w:r>
    </w:p>
    <w:p>
      <w:pPr>
        <w:spacing w:after="0"/>
        <w:ind w:left="0"/>
        <w:jc w:val="both"/>
      </w:pPr>
      <w:r>
        <w:rPr>
          <w:rFonts w:ascii="Times New Roman"/>
          <w:b w:val="false"/>
          <w:i w:val="false"/>
          <w:color w:val="000000"/>
          <w:sz w:val="28"/>
        </w:rPr>
        <w:t xml:space="preserve">
      ағынды-механикаландырылған желіде тас кәмпит карамелдерін дайындау кезінде – карамель массаларын пісіру, хош иістендіру, салқындату процесін қадағалау және реттеу, формаланған карамельді орау және өлшеп орау, сапасын тексеру; </w:t>
      </w:r>
    </w:p>
    <w:p>
      <w:pPr>
        <w:spacing w:after="0"/>
        <w:ind w:left="0"/>
        <w:jc w:val="both"/>
      </w:pPr>
      <w:r>
        <w:rPr>
          <w:rFonts w:ascii="Times New Roman"/>
          <w:b w:val="false"/>
          <w:i w:val="false"/>
          <w:color w:val="000000"/>
          <w:sz w:val="28"/>
        </w:rPr>
        <w:t xml:space="preserve">
      қызмет көрсету жабдықтарының жұмысындағы кінәраттарды анықтау және жою. </w:t>
      </w:r>
    </w:p>
    <w:bookmarkStart w:name="z403" w:id="400"/>
    <w:p>
      <w:pPr>
        <w:spacing w:after="0"/>
        <w:ind w:left="0"/>
        <w:jc w:val="both"/>
      </w:pPr>
      <w:r>
        <w:rPr>
          <w:rFonts w:ascii="Times New Roman"/>
          <w:b w:val="false"/>
          <w:i w:val="false"/>
          <w:color w:val="000000"/>
          <w:sz w:val="28"/>
        </w:rPr>
        <w:t xml:space="preserve">
      236. Білуге тиіс: </w:t>
      </w:r>
    </w:p>
    <w:bookmarkEnd w:id="400"/>
    <w:p>
      <w:pPr>
        <w:spacing w:after="0"/>
        <w:ind w:left="0"/>
        <w:jc w:val="both"/>
      </w:pPr>
      <w:r>
        <w:rPr>
          <w:rFonts w:ascii="Times New Roman"/>
          <w:b w:val="false"/>
          <w:i w:val="false"/>
          <w:color w:val="000000"/>
          <w:sz w:val="28"/>
        </w:rPr>
        <w:t xml:space="preserve">
      тас кәмпит карамелдерін жасау үшін карамель массасын қасиеті; </w:t>
      </w:r>
    </w:p>
    <w:p>
      <w:pPr>
        <w:spacing w:after="0"/>
        <w:ind w:left="0"/>
        <w:jc w:val="both"/>
      </w:pPr>
      <w:r>
        <w:rPr>
          <w:rFonts w:ascii="Times New Roman"/>
          <w:b w:val="false"/>
          <w:i w:val="false"/>
          <w:color w:val="000000"/>
          <w:sz w:val="28"/>
        </w:rPr>
        <w:t xml:space="preserve">
      тас кәмпит карамелдерінің технологиялық процесін бақылау және реттеу әдістері; </w:t>
      </w:r>
    </w:p>
    <w:p>
      <w:pPr>
        <w:spacing w:after="0"/>
        <w:ind w:left="0"/>
        <w:jc w:val="both"/>
      </w:pPr>
      <w:r>
        <w:rPr>
          <w:rFonts w:ascii="Times New Roman"/>
          <w:b w:val="false"/>
          <w:i w:val="false"/>
          <w:color w:val="000000"/>
          <w:sz w:val="28"/>
        </w:rPr>
        <w:t xml:space="preserve">
      қызмет көрсететін жабдықтың және ағынды-механикаландырылған желінің құрылғысы және пайдалану ережесі; </w:t>
      </w:r>
    </w:p>
    <w:p>
      <w:pPr>
        <w:spacing w:after="0"/>
        <w:ind w:left="0"/>
        <w:jc w:val="both"/>
      </w:pPr>
      <w:r>
        <w:rPr>
          <w:rFonts w:ascii="Times New Roman"/>
          <w:b w:val="false"/>
          <w:i w:val="false"/>
          <w:color w:val="000000"/>
          <w:sz w:val="28"/>
        </w:rPr>
        <w:t xml:space="preserve">
      тас кәмпит карамелдерінің сапасына қойылатын талаптар. </w:t>
      </w:r>
    </w:p>
    <w:bookmarkStart w:name="z404" w:id="401"/>
    <w:p>
      <w:pPr>
        <w:spacing w:after="0"/>
        <w:ind w:left="0"/>
        <w:jc w:val="both"/>
      </w:pPr>
      <w:r>
        <w:rPr>
          <w:rFonts w:ascii="Times New Roman"/>
          <w:b w:val="false"/>
          <w:i w:val="false"/>
          <w:color w:val="000000"/>
          <w:sz w:val="28"/>
        </w:rPr>
        <w:t>
      Параграф 5. Карамель жасаушы, 5-разряд</w:t>
      </w:r>
    </w:p>
    <w:bookmarkEnd w:id="401"/>
    <w:bookmarkStart w:name="z405" w:id="402"/>
    <w:p>
      <w:pPr>
        <w:spacing w:after="0"/>
        <w:ind w:left="0"/>
        <w:jc w:val="both"/>
      </w:pPr>
      <w:r>
        <w:rPr>
          <w:rFonts w:ascii="Times New Roman"/>
          <w:b w:val="false"/>
          <w:i w:val="false"/>
          <w:color w:val="000000"/>
          <w:sz w:val="28"/>
        </w:rPr>
        <w:t>
      237. Жұмыс сипаттамасы:</w:t>
      </w:r>
    </w:p>
    <w:bookmarkEnd w:id="402"/>
    <w:p>
      <w:pPr>
        <w:spacing w:after="0"/>
        <w:ind w:left="0"/>
        <w:jc w:val="both"/>
      </w:pPr>
      <w:r>
        <w:rPr>
          <w:rFonts w:ascii="Times New Roman"/>
          <w:b w:val="false"/>
          <w:i w:val="false"/>
          <w:color w:val="000000"/>
          <w:sz w:val="28"/>
        </w:rPr>
        <w:t xml:space="preserve">
      карамель формалаушы агрегаттарда салмасы бар карамелдерді жасаудың технологиялық процесін жүргізу; </w:t>
      </w:r>
    </w:p>
    <w:p>
      <w:pPr>
        <w:spacing w:after="0"/>
        <w:ind w:left="0"/>
        <w:jc w:val="both"/>
      </w:pPr>
      <w:r>
        <w:rPr>
          <w:rFonts w:ascii="Times New Roman"/>
          <w:b w:val="false"/>
          <w:i w:val="false"/>
          <w:color w:val="000000"/>
          <w:sz w:val="28"/>
        </w:rPr>
        <w:t>
      машина және агрегат механизмдерінің жұмысын тексеру және реттеу;</w:t>
      </w:r>
    </w:p>
    <w:p>
      <w:pPr>
        <w:spacing w:after="0"/>
        <w:ind w:left="0"/>
        <w:jc w:val="both"/>
      </w:pPr>
      <w:r>
        <w:rPr>
          <w:rFonts w:ascii="Times New Roman"/>
          <w:b w:val="false"/>
          <w:i w:val="false"/>
          <w:color w:val="000000"/>
          <w:sz w:val="28"/>
        </w:rPr>
        <w:t xml:space="preserve">
      карамель массалары мен салмаларды формалауға уақытында дайындалуды және беруді қамтамасыз ету; </w:t>
      </w:r>
    </w:p>
    <w:p>
      <w:pPr>
        <w:spacing w:after="0"/>
        <w:ind w:left="0"/>
        <w:jc w:val="both"/>
      </w:pPr>
      <w:r>
        <w:rPr>
          <w:rFonts w:ascii="Times New Roman"/>
          <w:b w:val="false"/>
          <w:i w:val="false"/>
          <w:color w:val="000000"/>
          <w:sz w:val="28"/>
        </w:rPr>
        <w:t>
      карамель массасын проминкалау машиналарында немесе қолмен жою;</w:t>
      </w:r>
    </w:p>
    <w:p>
      <w:pPr>
        <w:spacing w:after="0"/>
        <w:ind w:left="0"/>
        <w:jc w:val="both"/>
      </w:pPr>
      <w:r>
        <w:rPr>
          <w:rFonts w:ascii="Times New Roman"/>
          <w:b w:val="false"/>
          <w:i w:val="false"/>
          <w:color w:val="000000"/>
          <w:sz w:val="28"/>
        </w:rPr>
        <w:t xml:space="preserve">
      карамель пластасын дайындау, таптау машинасының салма салғыш түтіктерге беру; </w:t>
      </w:r>
    </w:p>
    <w:p>
      <w:pPr>
        <w:spacing w:after="0"/>
        <w:ind w:left="0"/>
        <w:jc w:val="both"/>
      </w:pPr>
      <w:r>
        <w:rPr>
          <w:rFonts w:ascii="Times New Roman"/>
          <w:b w:val="false"/>
          <w:i w:val="false"/>
          <w:color w:val="000000"/>
          <w:sz w:val="28"/>
        </w:rPr>
        <w:t xml:space="preserve">
      салмаларды темперлеу және механикаландырылған тәсілмен немесе қолмен салма толтырғыштарға беру; </w:t>
      </w:r>
    </w:p>
    <w:p>
      <w:pPr>
        <w:spacing w:after="0"/>
        <w:ind w:left="0"/>
        <w:jc w:val="both"/>
      </w:pPr>
      <w:r>
        <w:rPr>
          <w:rFonts w:ascii="Times New Roman"/>
          <w:b w:val="false"/>
          <w:i w:val="false"/>
          <w:color w:val="000000"/>
          <w:sz w:val="28"/>
        </w:rPr>
        <w:t xml:space="preserve">
      салмаларды түтік арқылы карамель батондарға салу; </w:t>
      </w:r>
    </w:p>
    <w:p>
      <w:pPr>
        <w:spacing w:after="0"/>
        <w:ind w:left="0"/>
        <w:jc w:val="both"/>
      </w:pPr>
      <w:r>
        <w:rPr>
          <w:rFonts w:ascii="Times New Roman"/>
          <w:b w:val="false"/>
          <w:i w:val="false"/>
          <w:color w:val="000000"/>
          <w:sz w:val="28"/>
        </w:rPr>
        <w:t xml:space="preserve">
      калибрлеу-тарту механизмдері арқылы батонды жіберу; </w:t>
      </w:r>
    </w:p>
    <w:p>
      <w:pPr>
        <w:spacing w:after="0"/>
        <w:ind w:left="0"/>
        <w:jc w:val="both"/>
      </w:pPr>
      <w:r>
        <w:rPr>
          <w:rFonts w:ascii="Times New Roman"/>
          <w:b w:val="false"/>
          <w:i w:val="false"/>
          <w:color w:val="000000"/>
          <w:sz w:val="28"/>
        </w:rPr>
        <w:t>
      штампылау немесе кескіш тізбектері бар машиналарда карамелдерді формалау процесін қадағалау;</w:t>
      </w:r>
    </w:p>
    <w:p>
      <w:pPr>
        <w:spacing w:after="0"/>
        <w:ind w:left="0"/>
        <w:jc w:val="both"/>
      </w:pPr>
      <w:r>
        <w:rPr>
          <w:rFonts w:ascii="Times New Roman"/>
          <w:b w:val="false"/>
          <w:i w:val="false"/>
          <w:color w:val="000000"/>
          <w:sz w:val="28"/>
        </w:rPr>
        <w:t xml:space="preserve">
      екі қою салмасы бар карамельдерді жасау кезінде: карамель "конвертін" жасау, "конвертті" жабу және тарту, одан әрі формалау үшін таптау машинасына салу; </w:t>
      </w:r>
    </w:p>
    <w:p>
      <w:pPr>
        <w:spacing w:after="0"/>
        <w:ind w:left="0"/>
        <w:jc w:val="both"/>
      </w:pPr>
      <w:r>
        <w:rPr>
          <w:rFonts w:ascii="Times New Roman"/>
          <w:b w:val="false"/>
          <w:i w:val="false"/>
          <w:color w:val="000000"/>
          <w:sz w:val="28"/>
        </w:rPr>
        <w:t xml:space="preserve">
      бояу қабыршықта карамелді жасау кезінде: түрлі түсті карамель массаларын көп еселеп салу және оюлы пласттарға тарту және оған самасы бар "конвертті" салу; </w:t>
      </w:r>
    </w:p>
    <w:p>
      <w:pPr>
        <w:spacing w:after="0"/>
        <w:ind w:left="0"/>
        <w:jc w:val="both"/>
      </w:pPr>
      <w:r>
        <w:rPr>
          <w:rFonts w:ascii="Times New Roman"/>
          <w:b w:val="false"/>
          <w:i w:val="false"/>
          <w:color w:val="000000"/>
          <w:sz w:val="28"/>
        </w:rPr>
        <w:t xml:space="preserve">
      ағынды-механикаландырылған желіде салмасы бар карамелдерді жасау процесін жүргізу; </w:t>
      </w:r>
    </w:p>
    <w:p>
      <w:pPr>
        <w:spacing w:after="0"/>
        <w:ind w:left="0"/>
        <w:jc w:val="both"/>
      </w:pPr>
      <w:r>
        <w:rPr>
          <w:rFonts w:ascii="Times New Roman"/>
          <w:b w:val="false"/>
          <w:i w:val="false"/>
          <w:color w:val="000000"/>
          <w:sz w:val="28"/>
        </w:rPr>
        <w:t xml:space="preserve">
      технологиялық режимдердің сақталуын бақылау және карамель өндірісінің барлық фазалары жұмысында кінәраттарды жою; </w:t>
      </w:r>
    </w:p>
    <w:p>
      <w:pPr>
        <w:spacing w:after="0"/>
        <w:ind w:left="0"/>
        <w:jc w:val="both"/>
      </w:pPr>
      <w:r>
        <w:rPr>
          <w:rFonts w:ascii="Times New Roman"/>
          <w:b w:val="false"/>
          <w:i w:val="false"/>
          <w:color w:val="000000"/>
          <w:sz w:val="28"/>
        </w:rPr>
        <w:t xml:space="preserve">
      бақылау-өлшеу аспаптарының жұмысын қадағалау; </w:t>
      </w:r>
    </w:p>
    <w:p>
      <w:pPr>
        <w:spacing w:after="0"/>
        <w:ind w:left="0"/>
        <w:jc w:val="both"/>
      </w:pPr>
      <w:r>
        <w:rPr>
          <w:rFonts w:ascii="Times New Roman"/>
          <w:b w:val="false"/>
          <w:i w:val="false"/>
          <w:color w:val="000000"/>
          <w:sz w:val="28"/>
        </w:rPr>
        <w:t>
      карамель формалаушы агрегаттардың жұмысымен байланысты барлық желі жабдықтарының өзара қатынасын қамтамасыз ету;</w:t>
      </w:r>
    </w:p>
    <w:p>
      <w:pPr>
        <w:spacing w:after="0"/>
        <w:ind w:left="0"/>
        <w:jc w:val="both"/>
      </w:pPr>
      <w:r>
        <w:rPr>
          <w:rFonts w:ascii="Times New Roman"/>
          <w:b w:val="false"/>
          <w:i w:val="false"/>
          <w:color w:val="000000"/>
          <w:sz w:val="28"/>
        </w:rPr>
        <w:t xml:space="preserve">
      тиеу, режимді және пісіру аппараттарының, мөлшерлегіштердің, салқындатқыш құрылғылардың, проминалдың, таптау салма салу және темперлеу машиналарының, формалау агрегаттарының, тегістеуге арналған аппараттың, өлшеу-орау автоматтың, орау машиналары мен тасымалдағыштардың жұмыс істеу ырғағын реттеу. </w:t>
      </w:r>
    </w:p>
    <w:bookmarkStart w:name="z406" w:id="403"/>
    <w:p>
      <w:pPr>
        <w:spacing w:after="0"/>
        <w:ind w:left="0"/>
        <w:jc w:val="both"/>
      </w:pPr>
      <w:r>
        <w:rPr>
          <w:rFonts w:ascii="Times New Roman"/>
          <w:b w:val="false"/>
          <w:i w:val="false"/>
          <w:color w:val="000000"/>
          <w:sz w:val="28"/>
        </w:rPr>
        <w:t xml:space="preserve">
      238. Білуге тиіс: </w:t>
      </w:r>
    </w:p>
    <w:bookmarkEnd w:id="403"/>
    <w:p>
      <w:pPr>
        <w:spacing w:after="0"/>
        <w:ind w:left="0"/>
        <w:jc w:val="both"/>
      </w:pPr>
      <w:r>
        <w:rPr>
          <w:rFonts w:ascii="Times New Roman"/>
          <w:b w:val="false"/>
          <w:i w:val="false"/>
          <w:color w:val="000000"/>
          <w:sz w:val="28"/>
        </w:rPr>
        <w:t xml:space="preserve">
      әр түрлі салмасы бар карамелдерді жасаудың технологиясы, рецептурасы мен тәсілдері; </w:t>
      </w:r>
    </w:p>
    <w:p>
      <w:pPr>
        <w:spacing w:after="0"/>
        <w:ind w:left="0"/>
        <w:jc w:val="both"/>
      </w:pPr>
      <w:r>
        <w:rPr>
          <w:rFonts w:ascii="Times New Roman"/>
          <w:b w:val="false"/>
          <w:i w:val="false"/>
          <w:color w:val="000000"/>
          <w:sz w:val="28"/>
        </w:rPr>
        <w:t xml:space="preserve">
      карамель массалары мен салмалардың ассортименті мен қасиеті; </w:t>
      </w:r>
    </w:p>
    <w:p>
      <w:pPr>
        <w:spacing w:after="0"/>
        <w:ind w:left="0"/>
        <w:jc w:val="both"/>
      </w:pPr>
      <w:r>
        <w:rPr>
          <w:rFonts w:ascii="Times New Roman"/>
          <w:b w:val="false"/>
          <w:i w:val="false"/>
          <w:color w:val="000000"/>
          <w:sz w:val="28"/>
        </w:rPr>
        <w:t xml:space="preserve">
      салмасы бар карамелдердің сапасына қойылатын талаптар; </w:t>
      </w:r>
    </w:p>
    <w:p>
      <w:pPr>
        <w:spacing w:after="0"/>
        <w:ind w:left="0"/>
        <w:jc w:val="both"/>
      </w:pPr>
      <w:r>
        <w:rPr>
          <w:rFonts w:ascii="Times New Roman"/>
          <w:b w:val="false"/>
          <w:i w:val="false"/>
          <w:color w:val="000000"/>
          <w:sz w:val="28"/>
        </w:rPr>
        <w:t xml:space="preserve">
      түрлі карамелдерді жасауға арналған жабдықтардың конструктивтік ерекшеліктері және пайдалану ережесі әрі жұмысын реттеу. </w:t>
      </w:r>
    </w:p>
    <w:bookmarkStart w:name="z407" w:id="404"/>
    <w:p>
      <w:pPr>
        <w:spacing w:after="0"/>
        <w:ind w:left="0"/>
        <w:jc w:val="both"/>
      </w:pPr>
      <w:r>
        <w:rPr>
          <w:rFonts w:ascii="Times New Roman"/>
          <w:b w:val="false"/>
          <w:i w:val="false"/>
          <w:color w:val="000000"/>
          <w:sz w:val="28"/>
        </w:rPr>
        <w:t>
      52. Кәмпиттер жасаушы</w:t>
      </w:r>
    </w:p>
    <w:bookmarkEnd w:id="404"/>
    <w:bookmarkStart w:name="z408" w:id="405"/>
    <w:p>
      <w:pPr>
        <w:spacing w:after="0"/>
        <w:ind w:left="0"/>
        <w:jc w:val="both"/>
      </w:pPr>
      <w:r>
        <w:rPr>
          <w:rFonts w:ascii="Times New Roman"/>
          <w:b w:val="false"/>
          <w:i w:val="false"/>
          <w:color w:val="000000"/>
          <w:sz w:val="28"/>
        </w:rPr>
        <w:t>
      Параграф 1. Кәмпиттер жасаушы, 1-разряд</w:t>
      </w:r>
    </w:p>
    <w:bookmarkEnd w:id="405"/>
    <w:bookmarkStart w:name="z409" w:id="406"/>
    <w:p>
      <w:pPr>
        <w:spacing w:after="0"/>
        <w:ind w:left="0"/>
        <w:jc w:val="both"/>
      </w:pPr>
      <w:r>
        <w:rPr>
          <w:rFonts w:ascii="Times New Roman"/>
          <w:b w:val="false"/>
          <w:i w:val="false"/>
          <w:color w:val="000000"/>
          <w:sz w:val="28"/>
        </w:rPr>
        <w:t xml:space="preserve">
      239. Жұмыс сипаттамасы: </w:t>
      </w:r>
    </w:p>
    <w:bookmarkEnd w:id="406"/>
    <w:p>
      <w:pPr>
        <w:spacing w:after="0"/>
        <w:ind w:left="0"/>
        <w:jc w:val="both"/>
      </w:pPr>
      <w:r>
        <w:rPr>
          <w:rFonts w:ascii="Times New Roman"/>
          <w:b w:val="false"/>
          <w:i w:val="false"/>
          <w:color w:val="000000"/>
          <w:sz w:val="28"/>
        </w:rPr>
        <w:t>
      тұндырғаннан кейін крахмалдан кәмпит корпустарын іріктеу;</w:t>
      </w:r>
    </w:p>
    <w:p>
      <w:pPr>
        <w:spacing w:after="0"/>
        <w:ind w:left="0"/>
        <w:jc w:val="both"/>
      </w:pPr>
      <w:r>
        <w:rPr>
          <w:rFonts w:ascii="Times New Roman"/>
          <w:b w:val="false"/>
          <w:i w:val="false"/>
          <w:color w:val="000000"/>
          <w:sz w:val="28"/>
        </w:rPr>
        <w:t xml:space="preserve">
      тазартылған корпустарды таразыларға беру; </w:t>
      </w:r>
    </w:p>
    <w:p>
      <w:pPr>
        <w:spacing w:after="0"/>
        <w:ind w:left="0"/>
        <w:jc w:val="both"/>
      </w:pPr>
      <w:r>
        <w:rPr>
          <w:rFonts w:ascii="Times New Roman"/>
          <w:b w:val="false"/>
          <w:i w:val="false"/>
          <w:color w:val="000000"/>
          <w:sz w:val="28"/>
        </w:rPr>
        <w:t xml:space="preserve">
      тасымалдағыштан дайын өнімді түсіру; </w:t>
      </w:r>
    </w:p>
    <w:p>
      <w:pPr>
        <w:spacing w:after="0"/>
        <w:ind w:left="0"/>
        <w:jc w:val="both"/>
      </w:pPr>
      <w:r>
        <w:rPr>
          <w:rFonts w:ascii="Times New Roman"/>
          <w:b w:val="false"/>
          <w:i w:val="false"/>
          <w:color w:val="000000"/>
          <w:sz w:val="28"/>
        </w:rPr>
        <w:t>
      жедел тұндырып, ағынды-механикаландырылған желіде камераға кіргізу кезінде лотоктардың қалпын тексеру;</w:t>
      </w:r>
    </w:p>
    <w:p>
      <w:pPr>
        <w:spacing w:after="0"/>
        <w:ind w:left="0"/>
        <w:jc w:val="both"/>
      </w:pPr>
      <w:r>
        <w:rPr>
          <w:rFonts w:ascii="Times New Roman"/>
          <w:b w:val="false"/>
          <w:i w:val="false"/>
          <w:color w:val="000000"/>
          <w:sz w:val="28"/>
        </w:rPr>
        <w:t xml:space="preserve">
      дайын массадан қолмен марципті, майлы және басқа да кәмпиттердің корпустарын сықпалау тәсілімен формалау процесін жүргізу; </w:t>
      </w:r>
    </w:p>
    <w:p>
      <w:pPr>
        <w:spacing w:after="0"/>
        <w:ind w:left="0"/>
        <w:jc w:val="both"/>
      </w:pPr>
      <w:r>
        <w:rPr>
          <w:rFonts w:ascii="Times New Roman"/>
          <w:b w:val="false"/>
          <w:i w:val="false"/>
          <w:color w:val="000000"/>
          <w:sz w:val="28"/>
        </w:rPr>
        <w:t xml:space="preserve">
      қантсықпа, пралинді, марципті массалар мен кремдерді қыздыру және араластыру; </w:t>
      </w:r>
    </w:p>
    <w:p>
      <w:pPr>
        <w:spacing w:after="0"/>
        <w:ind w:left="0"/>
        <w:jc w:val="both"/>
      </w:pPr>
      <w:r>
        <w:rPr>
          <w:rFonts w:ascii="Times New Roman"/>
          <w:b w:val="false"/>
          <w:i w:val="false"/>
          <w:color w:val="000000"/>
          <w:sz w:val="28"/>
        </w:rPr>
        <w:t xml:space="preserve">
      дәм беретін, бояйтын және хош иістендіретін заттарды қосу; </w:t>
      </w:r>
    </w:p>
    <w:p>
      <w:pPr>
        <w:spacing w:after="0"/>
        <w:ind w:left="0"/>
        <w:jc w:val="both"/>
      </w:pPr>
      <w:r>
        <w:rPr>
          <w:rFonts w:ascii="Times New Roman"/>
          <w:b w:val="false"/>
          <w:i w:val="false"/>
          <w:color w:val="000000"/>
          <w:sz w:val="28"/>
        </w:rPr>
        <w:t xml:space="preserve">
      шприцтеу қапшықтарын кәмпит массасымен толтыру, өнімдерді тұндыру-формалау, бояу. </w:t>
      </w:r>
    </w:p>
    <w:bookmarkStart w:name="z410" w:id="407"/>
    <w:p>
      <w:pPr>
        <w:spacing w:after="0"/>
        <w:ind w:left="0"/>
        <w:jc w:val="both"/>
      </w:pPr>
      <w:r>
        <w:rPr>
          <w:rFonts w:ascii="Times New Roman"/>
          <w:b w:val="false"/>
          <w:i w:val="false"/>
          <w:color w:val="000000"/>
          <w:sz w:val="28"/>
        </w:rPr>
        <w:t xml:space="preserve">
      240. Білуге тиіс: </w:t>
      </w:r>
    </w:p>
    <w:bookmarkEnd w:id="407"/>
    <w:p>
      <w:pPr>
        <w:spacing w:after="0"/>
        <w:ind w:left="0"/>
        <w:jc w:val="both"/>
      </w:pPr>
      <w:r>
        <w:rPr>
          <w:rFonts w:ascii="Times New Roman"/>
          <w:b w:val="false"/>
          <w:i w:val="false"/>
          <w:color w:val="000000"/>
          <w:sz w:val="28"/>
        </w:rPr>
        <w:t xml:space="preserve">
      жұмысты орындау үшін қажетті көлемде операцияларды орындау ережесі мен амалдары. </w:t>
      </w:r>
    </w:p>
    <w:bookmarkStart w:name="z411" w:id="408"/>
    <w:p>
      <w:pPr>
        <w:spacing w:after="0"/>
        <w:ind w:left="0"/>
        <w:jc w:val="both"/>
      </w:pPr>
      <w:r>
        <w:rPr>
          <w:rFonts w:ascii="Times New Roman"/>
          <w:b w:val="false"/>
          <w:i w:val="false"/>
          <w:color w:val="000000"/>
          <w:sz w:val="28"/>
        </w:rPr>
        <w:t>
      Параграф 2. Кәмпиттер жасаушы, 2-разряд</w:t>
      </w:r>
    </w:p>
    <w:bookmarkEnd w:id="408"/>
    <w:p>
      <w:pPr>
        <w:spacing w:after="0"/>
        <w:ind w:left="0"/>
        <w:jc w:val="both"/>
      </w:pPr>
      <w:r>
        <w:rPr>
          <w:rFonts w:ascii="Times New Roman"/>
          <w:b w:val="false"/>
          <w:i w:val="false"/>
          <w:color w:val="000000"/>
          <w:sz w:val="28"/>
        </w:rPr>
        <w:t xml:space="preserve">
      241. Жұмыс сипаттамасы: </w:t>
      </w:r>
    </w:p>
    <w:p>
      <w:pPr>
        <w:spacing w:after="0"/>
        <w:ind w:left="0"/>
        <w:jc w:val="both"/>
      </w:pPr>
      <w:r>
        <w:rPr>
          <w:rFonts w:ascii="Times New Roman"/>
          <w:b w:val="false"/>
          <w:i w:val="false"/>
          <w:color w:val="000000"/>
          <w:sz w:val="28"/>
        </w:rPr>
        <w:t xml:space="preserve">
      жоғары білікті кәмпиттер жасаушының басшылығымен жартылай механикаландыру тәсілімен немесе қолмен түрлі кәмпиттер мен ұлттық тәтті тағамдарды жасаудың процесін жүргізу; </w:t>
      </w:r>
    </w:p>
    <w:p>
      <w:pPr>
        <w:spacing w:after="0"/>
        <w:ind w:left="0"/>
        <w:jc w:val="both"/>
      </w:pPr>
      <w:r>
        <w:rPr>
          <w:rFonts w:ascii="Times New Roman"/>
          <w:b w:val="false"/>
          <w:i w:val="false"/>
          <w:color w:val="000000"/>
          <w:sz w:val="28"/>
        </w:rPr>
        <w:t xml:space="preserve">
      шәрбаттарды пісіру, тираждау, салқындату, бұлғау, қыздыру, хош иістендіру; </w:t>
      </w:r>
    </w:p>
    <w:p>
      <w:pPr>
        <w:spacing w:after="0"/>
        <w:ind w:left="0"/>
        <w:jc w:val="both"/>
      </w:pPr>
      <w:r>
        <w:rPr>
          <w:rFonts w:ascii="Times New Roman"/>
          <w:b w:val="false"/>
          <w:i w:val="false"/>
          <w:color w:val="000000"/>
          <w:sz w:val="28"/>
        </w:rPr>
        <w:t xml:space="preserve">
      қолмен немесе жартылай механикаландырылған тәсілмен кәмпит массаларын крахмалға құю және сықпалау; </w:t>
      </w:r>
    </w:p>
    <w:p>
      <w:pPr>
        <w:spacing w:after="0"/>
        <w:ind w:left="0"/>
        <w:jc w:val="both"/>
      </w:pPr>
      <w:r>
        <w:rPr>
          <w:rFonts w:ascii="Times New Roman"/>
          <w:b w:val="false"/>
          <w:i w:val="false"/>
          <w:color w:val="000000"/>
          <w:sz w:val="28"/>
        </w:rPr>
        <w:t xml:space="preserve">
      крахмалды електен өткізу; </w:t>
      </w:r>
    </w:p>
    <w:p>
      <w:pPr>
        <w:spacing w:after="0"/>
        <w:ind w:left="0"/>
        <w:jc w:val="both"/>
      </w:pPr>
      <w:r>
        <w:rPr>
          <w:rFonts w:ascii="Times New Roman"/>
          <w:b w:val="false"/>
          <w:i w:val="false"/>
          <w:color w:val="000000"/>
          <w:sz w:val="28"/>
        </w:rPr>
        <w:t>
      крахмалда құмаларды құю үшін ұяшықтар штампылау;</w:t>
      </w:r>
    </w:p>
    <w:p>
      <w:pPr>
        <w:spacing w:after="0"/>
        <w:ind w:left="0"/>
        <w:jc w:val="both"/>
      </w:pPr>
      <w:r>
        <w:rPr>
          <w:rFonts w:ascii="Times New Roman"/>
          <w:b w:val="false"/>
          <w:i w:val="false"/>
          <w:color w:val="000000"/>
          <w:sz w:val="28"/>
        </w:rPr>
        <w:t xml:space="preserve">
      кәмпит корпустарын машинада немесе қолмен крахмалдан тазалау; </w:t>
      </w:r>
    </w:p>
    <w:p>
      <w:pPr>
        <w:spacing w:after="0"/>
        <w:ind w:left="0"/>
        <w:jc w:val="both"/>
      </w:pPr>
      <w:r>
        <w:rPr>
          <w:rFonts w:ascii="Times New Roman"/>
          <w:b w:val="false"/>
          <w:i w:val="false"/>
          <w:color w:val="000000"/>
          <w:sz w:val="28"/>
        </w:rPr>
        <w:t xml:space="preserve">
      кәмпит корпустарын жылғалы қатарлағыштарға үлестіру; </w:t>
      </w:r>
    </w:p>
    <w:p>
      <w:pPr>
        <w:spacing w:after="0"/>
        <w:ind w:left="0"/>
        <w:jc w:val="both"/>
      </w:pPr>
      <w:r>
        <w:rPr>
          <w:rFonts w:ascii="Times New Roman"/>
          <w:b w:val="false"/>
          <w:i w:val="false"/>
          <w:color w:val="000000"/>
          <w:sz w:val="28"/>
        </w:rPr>
        <w:t xml:space="preserve">
      бояғыш конвейерге қызмет көрсету; </w:t>
      </w:r>
    </w:p>
    <w:p>
      <w:pPr>
        <w:spacing w:after="0"/>
        <w:ind w:left="0"/>
        <w:jc w:val="both"/>
      </w:pPr>
      <w:r>
        <w:rPr>
          <w:rFonts w:ascii="Times New Roman"/>
          <w:b w:val="false"/>
          <w:i w:val="false"/>
          <w:color w:val="000000"/>
          <w:sz w:val="28"/>
        </w:rPr>
        <w:t>
      бояғыш конвейер қоректендіргіштеріне кәмпит массасын тиеу;</w:t>
      </w:r>
    </w:p>
    <w:p>
      <w:pPr>
        <w:spacing w:after="0"/>
        <w:ind w:left="0"/>
        <w:jc w:val="both"/>
      </w:pPr>
      <w:r>
        <w:rPr>
          <w:rFonts w:ascii="Times New Roman"/>
          <w:b w:val="false"/>
          <w:i w:val="false"/>
          <w:color w:val="000000"/>
          <w:sz w:val="28"/>
        </w:rPr>
        <w:t>
      кәмпит массасының қалыңдығын реттеу;</w:t>
      </w:r>
    </w:p>
    <w:p>
      <w:pPr>
        <w:spacing w:after="0"/>
        <w:ind w:left="0"/>
        <w:jc w:val="both"/>
      </w:pPr>
      <w:r>
        <w:rPr>
          <w:rFonts w:ascii="Times New Roman"/>
          <w:b w:val="false"/>
          <w:i w:val="false"/>
          <w:color w:val="000000"/>
          <w:sz w:val="28"/>
        </w:rPr>
        <w:t>
      кәмпит пласталарын аудару, салқындатылған пласттарды тұндыруға және кескіш машиналарға беру;</w:t>
      </w:r>
    </w:p>
    <w:p>
      <w:pPr>
        <w:spacing w:after="0"/>
        <w:ind w:left="0"/>
        <w:jc w:val="both"/>
      </w:pPr>
      <w:r>
        <w:rPr>
          <w:rFonts w:ascii="Times New Roman"/>
          <w:b w:val="false"/>
          <w:i w:val="false"/>
          <w:color w:val="000000"/>
          <w:sz w:val="28"/>
        </w:rPr>
        <w:t xml:space="preserve">
      тасымалдағыштың күйі мен жұмысын қадағалау; </w:t>
      </w:r>
    </w:p>
    <w:p>
      <w:pPr>
        <w:spacing w:after="0"/>
        <w:ind w:left="0"/>
        <w:jc w:val="both"/>
      </w:pPr>
      <w:r>
        <w:rPr>
          <w:rFonts w:ascii="Times New Roman"/>
          <w:b w:val="false"/>
          <w:i w:val="false"/>
          <w:color w:val="000000"/>
          <w:sz w:val="28"/>
        </w:rPr>
        <w:t>
      сықпа престерде немесе басқа да формалаушы агрегаттарда кәмпит батондарын престеу;</w:t>
      </w:r>
    </w:p>
    <w:p>
      <w:pPr>
        <w:spacing w:after="0"/>
        <w:ind w:left="0"/>
        <w:jc w:val="both"/>
      </w:pPr>
      <w:r>
        <w:rPr>
          <w:rFonts w:ascii="Times New Roman"/>
          <w:b w:val="false"/>
          <w:i w:val="false"/>
          <w:color w:val="000000"/>
          <w:sz w:val="28"/>
        </w:rPr>
        <w:t xml:space="preserve">
      пресс құйғыштарына кәмпит массаларын тиеу; </w:t>
      </w:r>
    </w:p>
    <w:p>
      <w:pPr>
        <w:spacing w:after="0"/>
        <w:ind w:left="0"/>
        <w:jc w:val="both"/>
      </w:pPr>
      <w:r>
        <w:rPr>
          <w:rFonts w:ascii="Times New Roman"/>
          <w:b w:val="false"/>
          <w:i w:val="false"/>
          <w:color w:val="000000"/>
          <w:sz w:val="28"/>
        </w:rPr>
        <w:t xml:space="preserve">
      престерді қосу және тоқтату, олардың жұмысын реттеу; </w:t>
      </w:r>
    </w:p>
    <w:p>
      <w:pPr>
        <w:spacing w:after="0"/>
        <w:ind w:left="0"/>
        <w:jc w:val="both"/>
      </w:pPr>
      <w:r>
        <w:rPr>
          <w:rFonts w:ascii="Times New Roman"/>
          <w:b w:val="false"/>
          <w:i w:val="false"/>
          <w:color w:val="000000"/>
          <w:sz w:val="28"/>
        </w:rPr>
        <w:t xml:space="preserve">
      уақытылы берілуін қамтамасыз ету және белгіленген формада кәмпиттерге арналған батон жолақтарын немесе жгуттарды кесу машинасын қадағалау; </w:t>
      </w:r>
    </w:p>
    <w:p>
      <w:pPr>
        <w:spacing w:after="0"/>
        <w:ind w:left="0"/>
        <w:jc w:val="both"/>
      </w:pPr>
      <w:r>
        <w:rPr>
          <w:rFonts w:ascii="Times New Roman"/>
          <w:b w:val="false"/>
          <w:i w:val="false"/>
          <w:color w:val="000000"/>
          <w:sz w:val="28"/>
        </w:rPr>
        <w:t xml:space="preserve">
      жоғары білікті кәмпиттер жасаушының басшылығымен үздіксіз ағынды желіде күмбез секілді кәмпиттерді сықпалау және какао ұнтағымен әрі вафли жармасымен себелеу; </w:t>
      </w:r>
    </w:p>
    <w:p>
      <w:pPr>
        <w:spacing w:after="0"/>
        <w:ind w:left="0"/>
        <w:jc w:val="both"/>
      </w:pPr>
      <w:r>
        <w:rPr>
          <w:rFonts w:ascii="Times New Roman"/>
          <w:b w:val="false"/>
          <w:i w:val="false"/>
          <w:color w:val="000000"/>
          <w:sz w:val="28"/>
        </w:rPr>
        <w:t xml:space="preserve">
      трюфельдерді, оңтүстік жаңғағын дражирлеу қазандықтарында және басқа да аппараттарда домалату; </w:t>
      </w:r>
    </w:p>
    <w:p>
      <w:pPr>
        <w:spacing w:after="0"/>
        <w:ind w:left="0"/>
        <w:jc w:val="both"/>
      </w:pPr>
      <w:r>
        <w:rPr>
          <w:rFonts w:ascii="Times New Roman"/>
          <w:b w:val="false"/>
          <w:i w:val="false"/>
          <w:color w:val="000000"/>
          <w:sz w:val="28"/>
        </w:rPr>
        <w:t>
      қазандықтарға кәмпит корпустарын тиеу, корпустарға какао массасын құю және қазандық айналған кезде какао ұнтағын себу;</w:t>
      </w:r>
    </w:p>
    <w:p>
      <w:pPr>
        <w:spacing w:after="0"/>
        <w:ind w:left="0"/>
        <w:jc w:val="both"/>
      </w:pPr>
      <w:r>
        <w:rPr>
          <w:rFonts w:ascii="Times New Roman"/>
          <w:b w:val="false"/>
          <w:i w:val="false"/>
          <w:color w:val="000000"/>
          <w:sz w:val="28"/>
        </w:rPr>
        <w:t xml:space="preserve">
      какао массасының бірқалыпты таралуын бақылау, түсіру және өнімдерді електен өткізу; </w:t>
      </w:r>
    </w:p>
    <w:p>
      <w:pPr>
        <w:spacing w:after="0"/>
        <w:ind w:left="0"/>
        <w:jc w:val="both"/>
      </w:pPr>
      <w:r>
        <w:rPr>
          <w:rFonts w:ascii="Times New Roman"/>
          <w:b w:val="false"/>
          <w:i w:val="false"/>
          <w:color w:val="000000"/>
          <w:sz w:val="28"/>
        </w:rPr>
        <w:t>
      стандартқа сәйкес келмейтін жабдықтардың өнімдерді бракқа шығару;</w:t>
      </w:r>
    </w:p>
    <w:p>
      <w:pPr>
        <w:spacing w:after="0"/>
        <w:ind w:left="0"/>
        <w:jc w:val="both"/>
      </w:pPr>
      <w:r>
        <w:rPr>
          <w:rFonts w:ascii="Times New Roman"/>
          <w:b w:val="false"/>
          <w:i w:val="false"/>
          <w:color w:val="000000"/>
          <w:sz w:val="28"/>
        </w:rPr>
        <w:t xml:space="preserve">
      қызмет көрсететін жабдықтың жұмысындағы кінәраттардың алдын алу. </w:t>
      </w:r>
    </w:p>
    <w:bookmarkStart w:name="z412" w:id="409"/>
    <w:p>
      <w:pPr>
        <w:spacing w:after="0"/>
        <w:ind w:left="0"/>
        <w:jc w:val="both"/>
      </w:pPr>
      <w:r>
        <w:rPr>
          <w:rFonts w:ascii="Times New Roman"/>
          <w:b w:val="false"/>
          <w:i w:val="false"/>
          <w:color w:val="000000"/>
          <w:sz w:val="28"/>
        </w:rPr>
        <w:t xml:space="preserve">
      242. Білуге тиіс: </w:t>
      </w:r>
    </w:p>
    <w:bookmarkEnd w:id="409"/>
    <w:p>
      <w:pPr>
        <w:spacing w:after="0"/>
        <w:ind w:left="0"/>
        <w:jc w:val="both"/>
      </w:pPr>
      <w:r>
        <w:rPr>
          <w:rFonts w:ascii="Times New Roman"/>
          <w:b w:val="false"/>
          <w:i w:val="false"/>
          <w:color w:val="000000"/>
          <w:sz w:val="28"/>
        </w:rPr>
        <w:t xml:space="preserve">
      жартылай механикаландырылған тәсілмен немесе қолмен конфет түрлерін және жартылай дайын өнімдерді, ұлттық тәтті тағамдарды дайындау технологиясы; </w:t>
      </w:r>
    </w:p>
    <w:p>
      <w:pPr>
        <w:spacing w:after="0"/>
        <w:ind w:left="0"/>
        <w:jc w:val="both"/>
      </w:pPr>
      <w:r>
        <w:rPr>
          <w:rFonts w:ascii="Times New Roman"/>
          <w:b w:val="false"/>
          <w:i w:val="false"/>
          <w:color w:val="000000"/>
          <w:sz w:val="28"/>
        </w:rPr>
        <w:t xml:space="preserve">
      кәмпит массаларына қойылатын талаптар; </w:t>
      </w:r>
    </w:p>
    <w:p>
      <w:pPr>
        <w:spacing w:after="0"/>
        <w:ind w:left="0"/>
        <w:jc w:val="both"/>
      </w:pPr>
      <w:r>
        <w:rPr>
          <w:rFonts w:ascii="Times New Roman"/>
          <w:b w:val="false"/>
          <w:i w:val="false"/>
          <w:color w:val="000000"/>
          <w:sz w:val="28"/>
        </w:rPr>
        <w:t xml:space="preserve">
      түрлі кәмпиттерді тасымалдағышқа тиеу, бояу немесе қалыңдату, қалыңдығын реттеу ережесі және амалдары; </w:t>
      </w:r>
    </w:p>
    <w:p>
      <w:pPr>
        <w:spacing w:after="0"/>
        <w:ind w:left="0"/>
        <w:jc w:val="both"/>
      </w:pPr>
      <w:r>
        <w:rPr>
          <w:rFonts w:ascii="Times New Roman"/>
          <w:b w:val="false"/>
          <w:i w:val="false"/>
          <w:color w:val="000000"/>
          <w:sz w:val="28"/>
        </w:rPr>
        <w:t xml:space="preserve">
      трюфелдерге қойылатын техникалық талаптар және таптау тәсілдері; </w:t>
      </w:r>
    </w:p>
    <w:p>
      <w:pPr>
        <w:spacing w:after="0"/>
        <w:ind w:left="0"/>
        <w:jc w:val="both"/>
      </w:pPr>
      <w:r>
        <w:rPr>
          <w:rFonts w:ascii="Times New Roman"/>
          <w:b w:val="false"/>
          <w:i w:val="false"/>
          <w:color w:val="000000"/>
          <w:sz w:val="28"/>
        </w:rPr>
        <w:t xml:space="preserve">
      дражирлеу қазандықтарын пайдалану және қызмет көрсету ережесі; кәмпит батондарын дайындау технологиясы; </w:t>
      </w:r>
    </w:p>
    <w:p>
      <w:pPr>
        <w:spacing w:after="0"/>
        <w:ind w:left="0"/>
        <w:jc w:val="both"/>
      </w:pPr>
      <w:r>
        <w:rPr>
          <w:rFonts w:ascii="Times New Roman"/>
          <w:b w:val="false"/>
          <w:i w:val="false"/>
          <w:color w:val="000000"/>
          <w:sz w:val="28"/>
        </w:rPr>
        <w:t xml:space="preserve">
      сықпа престердің жұмыс істеу принципі және пайдалану ережесі. </w:t>
      </w:r>
    </w:p>
    <w:bookmarkStart w:name="z413" w:id="410"/>
    <w:p>
      <w:pPr>
        <w:spacing w:after="0"/>
        <w:ind w:left="0"/>
        <w:jc w:val="both"/>
      </w:pPr>
      <w:r>
        <w:rPr>
          <w:rFonts w:ascii="Times New Roman"/>
          <w:b w:val="false"/>
          <w:i w:val="false"/>
          <w:color w:val="000000"/>
          <w:sz w:val="28"/>
        </w:rPr>
        <w:t>
      Параграф 3. Кәмпиттер жасаушы, 3-разряд</w:t>
      </w:r>
    </w:p>
    <w:bookmarkEnd w:id="410"/>
    <w:bookmarkStart w:name="z414" w:id="411"/>
    <w:p>
      <w:pPr>
        <w:spacing w:after="0"/>
        <w:ind w:left="0"/>
        <w:jc w:val="both"/>
      </w:pPr>
      <w:r>
        <w:rPr>
          <w:rFonts w:ascii="Times New Roman"/>
          <w:b w:val="false"/>
          <w:i w:val="false"/>
          <w:color w:val="000000"/>
          <w:sz w:val="28"/>
        </w:rPr>
        <w:t xml:space="preserve">
      243. Жұмыс сипаттамасы: </w:t>
      </w:r>
    </w:p>
    <w:bookmarkEnd w:id="411"/>
    <w:p>
      <w:pPr>
        <w:spacing w:after="0"/>
        <w:ind w:left="0"/>
        <w:jc w:val="both"/>
      </w:pPr>
      <w:r>
        <w:rPr>
          <w:rFonts w:ascii="Times New Roman"/>
          <w:b w:val="false"/>
          <w:i w:val="false"/>
          <w:color w:val="000000"/>
          <w:sz w:val="28"/>
        </w:rPr>
        <w:t xml:space="preserve">
      бояғыш тасымалдағышта бір қабатты кәмпиттер мен вафли пласталарын жасау процесін жүргізу; </w:t>
      </w:r>
    </w:p>
    <w:p>
      <w:pPr>
        <w:spacing w:after="0"/>
        <w:ind w:left="0"/>
        <w:jc w:val="both"/>
      </w:pPr>
      <w:r>
        <w:rPr>
          <w:rFonts w:ascii="Times New Roman"/>
          <w:b w:val="false"/>
          <w:i w:val="false"/>
          <w:color w:val="000000"/>
          <w:sz w:val="28"/>
        </w:rPr>
        <w:t>
      түрлі шәрбаттарды қайнату, салқындату және бұлғау;</w:t>
      </w:r>
    </w:p>
    <w:p>
      <w:pPr>
        <w:spacing w:after="0"/>
        <w:ind w:left="0"/>
        <w:jc w:val="both"/>
      </w:pPr>
      <w:r>
        <w:rPr>
          <w:rFonts w:ascii="Times New Roman"/>
          <w:b w:val="false"/>
          <w:i w:val="false"/>
          <w:color w:val="000000"/>
          <w:sz w:val="28"/>
        </w:rPr>
        <w:t>
      кәмпит массаларын темперлеу, араластыру және хош иістендіру;</w:t>
      </w:r>
    </w:p>
    <w:p>
      <w:pPr>
        <w:spacing w:after="0"/>
        <w:ind w:left="0"/>
        <w:jc w:val="both"/>
      </w:pPr>
      <w:r>
        <w:rPr>
          <w:rFonts w:ascii="Times New Roman"/>
          <w:b w:val="false"/>
          <w:i w:val="false"/>
          <w:color w:val="000000"/>
          <w:sz w:val="28"/>
        </w:rPr>
        <w:t>
      кәмпит-вафлилер мен бір қаттамалы кәмпит пласталарын дайындау, оларды салқындату (тұндыру) және кесуге беру;</w:t>
      </w:r>
    </w:p>
    <w:p>
      <w:pPr>
        <w:spacing w:after="0"/>
        <w:ind w:left="0"/>
        <w:jc w:val="both"/>
      </w:pPr>
      <w:r>
        <w:rPr>
          <w:rFonts w:ascii="Times New Roman"/>
          <w:b w:val="false"/>
          <w:i w:val="false"/>
          <w:color w:val="000000"/>
          <w:sz w:val="28"/>
        </w:rPr>
        <w:t>
      пісіру аппаратурасының, бұлғау машиналарының, бояғыш тасымалдағыштардың, кескіш машиналардың жұмысын қадағалау және реттеу;</w:t>
      </w:r>
    </w:p>
    <w:p>
      <w:pPr>
        <w:spacing w:after="0"/>
        <w:ind w:left="0"/>
        <w:jc w:val="both"/>
      </w:pPr>
      <w:r>
        <w:rPr>
          <w:rFonts w:ascii="Times New Roman"/>
          <w:b w:val="false"/>
          <w:i w:val="false"/>
          <w:color w:val="000000"/>
          <w:sz w:val="28"/>
        </w:rPr>
        <w:t xml:space="preserve">
      түрлі кәмпиттерді, оның ішінде "Шоколадтағы қара өрік" типті және ұлттық тәтті тағамдарды қолмен жасау процесін жүргізу; </w:t>
      </w:r>
    </w:p>
    <w:p>
      <w:pPr>
        <w:spacing w:after="0"/>
        <w:ind w:left="0"/>
        <w:jc w:val="both"/>
      </w:pPr>
      <w:r>
        <w:rPr>
          <w:rFonts w:ascii="Times New Roman"/>
          <w:b w:val="false"/>
          <w:i w:val="false"/>
          <w:color w:val="000000"/>
          <w:sz w:val="28"/>
        </w:rPr>
        <w:t xml:space="preserve">
      кәмпит құятын машиналардың жұмысын реттеу, бункердің толуын, құйғыштағы кәмпит массасының температурасын, құйғыш қалпақшалардың жұмысын және кәмпит корпустарының формалануын, крахмал беру механизмінің жұмысын бақылау; </w:t>
      </w:r>
    </w:p>
    <w:p>
      <w:pPr>
        <w:spacing w:after="0"/>
        <w:ind w:left="0"/>
        <w:jc w:val="both"/>
      </w:pPr>
      <w:r>
        <w:rPr>
          <w:rFonts w:ascii="Times New Roman"/>
          <w:b w:val="false"/>
          <w:i w:val="false"/>
          <w:color w:val="000000"/>
          <w:sz w:val="28"/>
        </w:rPr>
        <w:t xml:space="preserve">
      құйғыш машинаның техникалық жай-күйін қадағалау, оның жұмысындағы кінәраттарды жою; </w:t>
      </w:r>
    </w:p>
    <w:p>
      <w:pPr>
        <w:spacing w:after="0"/>
        <w:ind w:left="0"/>
        <w:jc w:val="both"/>
      </w:pPr>
      <w:r>
        <w:rPr>
          <w:rFonts w:ascii="Times New Roman"/>
          <w:b w:val="false"/>
          <w:i w:val="false"/>
          <w:color w:val="000000"/>
          <w:sz w:val="28"/>
        </w:rPr>
        <w:t xml:space="preserve">
      үздіксіз ағынды желіде күмбез секілді кәмпиттерді сықпалау және какао ұнтақтарымен және вафли жармаларымен себелеу. </w:t>
      </w:r>
    </w:p>
    <w:bookmarkStart w:name="z415" w:id="412"/>
    <w:p>
      <w:pPr>
        <w:spacing w:after="0"/>
        <w:ind w:left="0"/>
        <w:jc w:val="both"/>
      </w:pPr>
      <w:r>
        <w:rPr>
          <w:rFonts w:ascii="Times New Roman"/>
          <w:b w:val="false"/>
          <w:i w:val="false"/>
          <w:color w:val="000000"/>
          <w:sz w:val="28"/>
        </w:rPr>
        <w:t xml:space="preserve">
      244. Білуге тиіс: </w:t>
      </w:r>
    </w:p>
    <w:bookmarkEnd w:id="412"/>
    <w:p>
      <w:pPr>
        <w:spacing w:after="0"/>
        <w:ind w:left="0"/>
        <w:jc w:val="both"/>
      </w:pPr>
      <w:r>
        <w:rPr>
          <w:rFonts w:ascii="Times New Roman"/>
          <w:b w:val="false"/>
          <w:i w:val="false"/>
          <w:color w:val="000000"/>
          <w:sz w:val="28"/>
        </w:rPr>
        <w:t xml:space="preserve">
      бір қаттамалы, вафли кәмпиттерді жасау технологиясы; </w:t>
      </w:r>
    </w:p>
    <w:p>
      <w:pPr>
        <w:spacing w:after="0"/>
        <w:ind w:left="0"/>
        <w:jc w:val="both"/>
      </w:pPr>
      <w:r>
        <w:rPr>
          <w:rFonts w:ascii="Times New Roman"/>
          <w:b w:val="false"/>
          <w:i w:val="false"/>
          <w:color w:val="000000"/>
          <w:sz w:val="28"/>
        </w:rPr>
        <w:t xml:space="preserve">
      шикізаттың, жартылай дайын өнімнің сапасын органолептикалық әдіспен бағалау; </w:t>
      </w:r>
    </w:p>
    <w:p>
      <w:pPr>
        <w:spacing w:after="0"/>
        <w:ind w:left="0"/>
        <w:jc w:val="both"/>
      </w:pPr>
      <w:r>
        <w:rPr>
          <w:rFonts w:ascii="Times New Roman"/>
          <w:b w:val="false"/>
          <w:i w:val="false"/>
          <w:color w:val="000000"/>
          <w:sz w:val="28"/>
        </w:rPr>
        <w:t xml:space="preserve">
      бояғыш тасымалдағыштардың, кескіш машиналардың, кәмпит құйғыш машиналардың құрылғысы және пайдалану ережесі; </w:t>
      </w:r>
    </w:p>
    <w:p>
      <w:pPr>
        <w:spacing w:after="0"/>
        <w:ind w:left="0"/>
        <w:jc w:val="both"/>
      </w:pPr>
      <w:r>
        <w:rPr>
          <w:rFonts w:ascii="Times New Roman"/>
          <w:b w:val="false"/>
          <w:i w:val="false"/>
          <w:color w:val="000000"/>
          <w:sz w:val="28"/>
        </w:rPr>
        <w:t xml:space="preserve">
      қызмет көрсететін механизмдерді реттеудің тәсілдері; </w:t>
      </w:r>
    </w:p>
    <w:p>
      <w:pPr>
        <w:spacing w:after="0"/>
        <w:ind w:left="0"/>
        <w:jc w:val="both"/>
      </w:pPr>
      <w:r>
        <w:rPr>
          <w:rFonts w:ascii="Times New Roman"/>
          <w:b w:val="false"/>
          <w:i w:val="false"/>
          <w:color w:val="000000"/>
          <w:sz w:val="28"/>
        </w:rPr>
        <w:t xml:space="preserve">
      формалау материалдарына қойылатын талаптар. </w:t>
      </w:r>
    </w:p>
    <w:bookmarkStart w:name="z416" w:id="413"/>
    <w:p>
      <w:pPr>
        <w:spacing w:after="0"/>
        <w:ind w:left="0"/>
        <w:jc w:val="both"/>
      </w:pPr>
      <w:r>
        <w:rPr>
          <w:rFonts w:ascii="Times New Roman"/>
          <w:b w:val="false"/>
          <w:i w:val="false"/>
          <w:color w:val="000000"/>
          <w:sz w:val="28"/>
        </w:rPr>
        <w:t>
      Параграф 4. Кәмпиттер жасаушы, 4-разряд</w:t>
      </w:r>
    </w:p>
    <w:bookmarkEnd w:id="413"/>
    <w:bookmarkStart w:name="z417" w:id="414"/>
    <w:p>
      <w:pPr>
        <w:spacing w:after="0"/>
        <w:ind w:left="0"/>
        <w:jc w:val="both"/>
      </w:pPr>
      <w:r>
        <w:rPr>
          <w:rFonts w:ascii="Times New Roman"/>
          <w:b w:val="false"/>
          <w:i w:val="false"/>
          <w:color w:val="000000"/>
          <w:sz w:val="28"/>
        </w:rPr>
        <w:t xml:space="preserve">
      245. Жұмыс сипаттамасы: </w:t>
      </w:r>
    </w:p>
    <w:bookmarkEnd w:id="414"/>
    <w:p>
      <w:pPr>
        <w:spacing w:after="0"/>
        <w:ind w:left="0"/>
        <w:jc w:val="both"/>
      </w:pPr>
      <w:r>
        <w:rPr>
          <w:rFonts w:ascii="Times New Roman"/>
          <w:b w:val="false"/>
          <w:i w:val="false"/>
          <w:color w:val="000000"/>
          <w:sz w:val="28"/>
        </w:rPr>
        <w:t xml:space="preserve">
      жартылай механикаландыру тәсілімен түрлі кәмпиттерді және ұлттық тәтті тағамдарды жасау процесін жүргізу; </w:t>
      </w:r>
    </w:p>
    <w:p>
      <w:pPr>
        <w:spacing w:after="0"/>
        <w:ind w:left="0"/>
        <w:jc w:val="both"/>
      </w:pPr>
      <w:r>
        <w:rPr>
          <w:rFonts w:ascii="Times New Roman"/>
          <w:b w:val="false"/>
          <w:i w:val="false"/>
          <w:color w:val="000000"/>
          <w:sz w:val="28"/>
        </w:rPr>
        <w:t xml:space="preserve">
      кәмпит массаларын дайындау, сапасын тексеру, дайын болғандығын айқындау; </w:t>
      </w:r>
    </w:p>
    <w:p>
      <w:pPr>
        <w:spacing w:after="0"/>
        <w:ind w:left="0"/>
        <w:jc w:val="both"/>
      </w:pPr>
      <w:r>
        <w:rPr>
          <w:rFonts w:ascii="Times New Roman"/>
          <w:b w:val="false"/>
          <w:i w:val="false"/>
          <w:color w:val="000000"/>
          <w:sz w:val="28"/>
        </w:rPr>
        <w:t xml:space="preserve">
      кәмпиттерді формалау; </w:t>
      </w:r>
    </w:p>
    <w:p>
      <w:pPr>
        <w:spacing w:after="0"/>
        <w:ind w:left="0"/>
        <w:jc w:val="both"/>
      </w:pPr>
      <w:r>
        <w:rPr>
          <w:rFonts w:ascii="Times New Roman"/>
          <w:b w:val="false"/>
          <w:i w:val="false"/>
          <w:color w:val="000000"/>
          <w:sz w:val="28"/>
        </w:rPr>
        <w:t>
      кәмпиттерді глазурлау және көркемдік безендіру;</w:t>
      </w:r>
    </w:p>
    <w:p>
      <w:pPr>
        <w:spacing w:after="0"/>
        <w:ind w:left="0"/>
        <w:jc w:val="both"/>
      </w:pPr>
      <w:r>
        <w:rPr>
          <w:rFonts w:ascii="Times New Roman"/>
          <w:b w:val="false"/>
          <w:i w:val="false"/>
          <w:color w:val="000000"/>
          <w:sz w:val="28"/>
        </w:rPr>
        <w:t xml:space="preserve">
      құйғыш машинада кәмпит корпустарын төгу; </w:t>
      </w:r>
    </w:p>
    <w:p>
      <w:pPr>
        <w:spacing w:after="0"/>
        <w:ind w:left="0"/>
        <w:jc w:val="both"/>
      </w:pPr>
      <w:r>
        <w:rPr>
          <w:rFonts w:ascii="Times New Roman"/>
          <w:b w:val="false"/>
          <w:i w:val="false"/>
          <w:color w:val="000000"/>
          <w:sz w:val="28"/>
        </w:rPr>
        <w:t xml:space="preserve">
      берілген рецептура бойынша кәмпит массаларын даярлау, оларды төгуге дайындау және құйғышқа беру; </w:t>
      </w:r>
    </w:p>
    <w:p>
      <w:pPr>
        <w:spacing w:after="0"/>
        <w:ind w:left="0"/>
        <w:jc w:val="both"/>
      </w:pPr>
      <w:r>
        <w:rPr>
          <w:rFonts w:ascii="Times New Roman"/>
          <w:b w:val="false"/>
          <w:i w:val="false"/>
          <w:color w:val="000000"/>
          <w:sz w:val="28"/>
        </w:rPr>
        <w:t xml:space="preserve">
      құятын қалпақшаның жұмысын реттеу; </w:t>
      </w:r>
    </w:p>
    <w:p>
      <w:pPr>
        <w:spacing w:after="0"/>
        <w:ind w:left="0"/>
        <w:jc w:val="both"/>
      </w:pPr>
      <w:r>
        <w:rPr>
          <w:rFonts w:ascii="Times New Roman"/>
          <w:b w:val="false"/>
          <w:i w:val="false"/>
          <w:color w:val="000000"/>
          <w:sz w:val="28"/>
        </w:rPr>
        <w:t xml:space="preserve">
      лотоктарды крахмалмен толтыруға даярлығын және дұрыстығын, ұяшықтарды штампылаудың сапасын бақылау; </w:t>
      </w:r>
    </w:p>
    <w:p>
      <w:pPr>
        <w:spacing w:after="0"/>
        <w:ind w:left="0"/>
        <w:jc w:val="both"/>
      </w:pPr>
      <w:r>
        <w:rPr>
          <w:rFonts w:ascii="Times New Roman"/>
          <w:b w:val="false"/>
          <w:i w:val="false"/>
          <w:color w:val="000000"/>
          <w:sz w:val="28"/>
        </w:rPr>
        <w:t xml:space="preserve">
      кәмпит корпустарын тұндыру процесін қадағалау; </w:t>
      </w:r>
    </w:p>
    <w:p>
      <w:pPr>
        <w:spacing w:after="0"/>
        <w:ind w:left="0"/>
        <w:jc w:val="both"/>
      </w:pPr>
      <w:r>
        <w:rPr>
          <w:rFonts w:ascii="Times New Roman"/>
          <w:b w:val="false"/>
          <w:i w:val="false"/>
          <w:color w:val="000000"/>
          <w:sz w:val="28"/>
        </w:rPr>
        <w:t xml:space="preserve">
      тасымалдағышта көп қаттамалы кәмпиттерді және "Суфле" типті кәмпиттердің бұлғама корпустарын жасау процесін жүргізу; </w:t>
      </w:r>
    </w:p>
    <w:p>
      <w:pPr>
        <w:spacing w:after="0"/>
        <w:ind w:left="0"/>
        <w:jc w:val="both"/>
      </w:pPr>
      <w:r>
        <w:rPr>
          <w:rFonts w:ascii="Times New Roman"/>
          <w:b w:val="false"/>
          <w:i w:val="false"/>
          <w:color w:val="000000"/>
          <w:sz w:val="28"/>
        </w:rPr>
        <w:t xml:space="preserve">
      берілген рецептура бойынша конфет массаларын дайындау, темперлеу, бұлғау, басқа компоненттермен араластыру; </w:t>
      </w:r>
    </w:p>
    <w:p>
      <w:pPr>
        <w:spacing w:after="0"/>
        <w:ind w:left="0"/>
        <w:jc w:val="both"/>
      </w:pPr>
      <w:r>
        <w:rPr>
          <w:rFonts w:ascii="Times New Roman"/>
          <w:b w:val="false"/>
          <w:i w:val="false"/>
          <w:color w:val="000000"/>
          <w:sz w:val="28"/>
        </w:rPr>
        <w:t xml:space="preserve">
      қаттамаларды жекелеп тасымалдағыш лентаға алдын ала жағу және бөліп-тарату; </w:t>
      </w:r>
    </w:p>
    <w:p>
      <w:pPr>
        <w:spacing w:after="0"/>
        <w:ind w:left="0"/>
        <w:jc w:val="both"/>
      </w:pPr>
      <w:r>
        <w:rPr>
          <w:rFonts w:ascii="Times New Roman"/>
          <w:b w:val="false"/>
          <w:i w:val="false"/>
          <w:color w:val="000000"/>
          <w:sz w:val="28"/>
        </w:rPr>
        <w:t xml:space="preserve">
      кәмпит пласталарын тегістеу және кесу; </w:t>
      </w:r>
    </w:p>
    <w:p>
      <w:pPr>
        <w:spacing w:after="0"/>
        <w:ind w:left="0"/>
        <w:jc w:val="both"/>
      </w:pPr>
      <w:r>
        <w:rPr>
          <w:rFonts w:ascii="Times New Roman"/>
          <w:b w:val="false"/>
          <w:i w:val="false"/>
          <w:color w:val="000000"/>
          <w:sz w:val="28"/>
        </w:rPr>
        <w:t xml:space="preserve">
      трюфель типті кәмпиттерді жасау процесін жүргізу; </w:t>
      </w:r>
    </w:p>
    <w:p>
      <w:pPr>
        <w:spacing w:after="0"/>
        <w:ind w:left="0"/>
        <w:jc w:val="both"/>
      </w:pPr>
      <w:r>
        <w:rPr>
          <w:rFonts w:ascii="Times New Roman"/>
          <w:b w:val="false"/>
          <w:i w:val="false"/>
          <w:color w:val="000000"/>
          <w:sz w:val="28"/>
        </w:rPr>
        <w:t>
      массаны бұлғау, оның сапасын тексеру;</w:t>
      </w:r>
    </w:p>
    <w:p>
      <w:pPr>
        <w:spacing w:after="0"/>
        <w:ind w:left="0"/>
        <w:jc w:val="both"/>
      </w:pPr>
      <w:r>
        <w:rPr>
          <w:rFonts w:ascii="Times New Roman"/>
          <w:b w:val="false"/>
          <w:i w:val="false"/>
          <w:color w:val="000000"/>
          <w:sz w:val="28"/>
        </w:rPr>
        <w:t xml:space="preserve">
      машиналарда немесе қолмен трюфельдерді формалау; </w:t>
      </w:r>
    </w:p>
    <w:p>
      <w:pPr>
        <w:spacing w:after="0"/>
        <w:ind w:left="0"/>
        <w:jc w:val="both"/>
      </w:pPr>
      <w:r>
        <w:rPr>
          <w:rFonts w:ascii="Times New Roman"/>
          <w:b w:val="false"/>
          <w:i w:val="false"/>
          <w:color w:val="000000"/>
          <w:sz w:val="28"/>
        </w:rPr>
        <w:t xml:space="preserve">
      трюфельдерді дражирлеу қазандықтарына тиеу, оларға шоколад глазурын жағу, қант опасы қосылған какао ұнтағында домалату; </w:t>
      </w:r>
    </w:p>
    <w:p>
      <w:pPr>
        <w:spacing w:after="0"/>
        <w:ind w:left="0"/>
        <w:jc w:val="both"/>
      </w:pPr>
      <w:r>
        <w:rPr>
          <w:rFonts w:ascii="Times New Roman"/>
          <w:b w:val="false"/>
          <w:i w:val="false"/>
          <w:color w:val="000000"/>
          <w:sz w:val="28"/>
        </w:rPr>
        <w:t xml:space="preserve">
      дражирлеу қазандығынан трюфельдерді түсіру, какао ұнтағының қалдығынан бөлу; </w:t>
      </w:r>
    </w:p>
    <w:p>
      <w:pPr>
        <w:spacing w:after="0"/>
        <w:ind w:left="0"/>
        <w:jc w:val="both"/>
      </w:pPr>
      <w:r>
        <w:rPr>
          <w:rFonts w:ascii="Times New Roman"/>
          <w:b w:val="false"/>
          <w:i w:val="false"/>
          <w:color w:val="000000"/>
          <w:sz w:val="28"/>
        </w:rPr>
        <w:t>
      дайын трюфельдерді өлшеу;</w:t>
      </w:r>
    </w:p>
    <w:p>
      <w:pPr>
        <w:spacing w:after="0"/>
        <w:ind w:left="0"/>
        <w:jc w:val="both"/>
      </w:pPr>
      <w:r>
        <w:rPr>
          <w:rFonts w:ascii="Times New Roman"/>
          <w:b w:val="false"/>
          <w:i w:val="false"/>
          <w:color w:val="000000"/>
          <w:sz w:val="28"/>
        </w:rPr>
        <w:t xml:space="preserve">
      "Шоколад", "театральный" және басқа да жиынтықтарға кіретін кәмпиттерді жасау үшін жартылай дайын өнімдерді, дайындамаларды, өңдеу материалдарын дайындау жұмыстарын орындау. </w:t>
      </w:r>
    </w:p>
    <w:bookmarkStart w:name="z418" w:id="415"/>
    <w:p>
      <w:pPr>
        <w:spacing w:after="0"/>
        <w:ind w:left="0"/>
        <w:jc w:val="both"/>
      </w:pPr>
      <w:r>
        <w:rPr>
          <w:rFonts w:ascii="Times New Roman"/>
          <w:b w:val="false"/>
          <w:i w:val="false"/>
          <w:color w:val="000000"/>
          <w:sz w:val="28"/>
        </w:rPr>
        <w:t xml:space="preserve">
      246. Білуге тиіс: </w:t>
      </w:r>
    </w:p>
    <w:bookmarkEnd w:id="415"/>
    <w:p>
      <w:pPr>
        <w:spacing w:after="0"/>
        <w:ind w:left="0"/>
        <w:jc w:val="both"/>
      </w:pPr>
      <w:r>
        <w:rPr>
          <w:rFonts w:ascii="Times New Roman"/>
          <w:b w:val="false"/>
          <w:i w:val="false"/>
          <w:color w:val="000000"/>
          <w:sz w:val="28"/>
        </w:rPr>
        <w:t xml:space="preserve">
      кәмпиттерді дайындауға және жартылай механикаландырылған тәсілмен түрлі кәмпиттер мен ұлттық тәтті тағамдарды жасауға арналған кәмпит массаларын дайындаудың технологиясы мен рецептурасы; </w:t>
      </w:r>
    </w:p>
    <w:p>
      <w:pPr>
        <w:spacing w:after="0"/>
        <w:ind w:left="0"/>
        <w:jc w:val="both"/>
      </w:pPr>
      <w:r>
        <w:rPr>
          <w:rFonts w:ascii="Times New Roman"/>
          <w:b w:val="false"/>
          <w:i w:val="false"/>
          <w:color w:val="000000"/>
          <w:sz w:val="28"/>
        </w:rPr>
        <w:t xml:space="preserve">
      өнімдерді өңдеу және безендіру амалдары; </w:t>
      </w:r>
    </w:p>
    <w:p>
      <w:pPr>
        <w:spacing w:after="0"/>
        <w:ind w:left="0"/>
        <w:jc w:val="both"/>
      </w:pPr>
      <w:r>
        <w:rPr>
          <w:rFonts w:ascii="Times New Roman"/>
          <w:b w:val="false"/>
          <w:i w:val="false"/>
          <w:color w:val="000000"/>
          <w:sz w:val="28"/>
        </w:rPr>
        <w:t xml:space="preserve">
      тасымалдағышта көп қаттамалы және бұлғанған кәмпиттерді жасау технологиясы; </w:t>
      </w:r>
    </w:p>
    <w:p>
      <w:pPr>
        <w:spacing w:after="0"/>
        <w:ind w:left="0"/>
        <w:jc w:val="both"/>
      </w:pPr>
      <w:r>
        <w:rPr>
          <w:rFonts w:ascii="Times New Roman"/>
          <w:b w:val="false"/>
          <w:i w:val="false"/>
          <w:color w:val="000000"/>
          <w:sz w:val="28"/>
        </w:rPr>
        <w:t xml:space="preserve">
      пісіру аппаратурасының, кәмпит құятын машиналардың, тасымалдағыштардың, бұлғағыш және кескіш машиналардың құрылғысы, пайдалану ережесі әрі жұмысын реттеу; </w:t>
      </w:r>
    </w:p>
    <w:p>
      <w:pPr>
        <w:spacing w:after="0"/>
        <w:ind w:left="0"/>
        <w:jc w:val="both"/>
      </w:pPr>
      <w:r>
        <w:rPr>
          <w:rFonts w:ascii="Times New Roman"/>
          <w:b w:val="false"/>
          <w:i w:val="false"/>
          <w:color w:val="000000"/>
          <w:sz w:val="28"/>
        </w:rPr>
        <w:t>
      "шоколад", "театральный" және басқа да жиынтықтарға кіретін кәмпиттерді жасау үшін трюфельдер, жартылай дайын өнімдер, дайындамалар, өңдеу материалдарын жасау рецептурасы мен технологиясы.</w:t>
      </w:r>
    </w:p>
    <w:bookmarkStart w:name="z419" w:id="416"/>
    <w:p>
      <w:pPr>
        <w:spacing w:after="0"/>
        <w:ind w:left="0"/>
        <w:jc w:val="both"/>
      </w:pPr>
      <w:r>
        <w:rPr>
          <w:rFonts w:ascii="Times New Roman"/>
          <w:b w:val="false"/>
          <w:i w:val="false"/>
          <w:color w:val="000000"/>
          <w:sz w:val="28"/>
        </w:rPr>
        <w:t>
      Параграф 5. Кәмпиттер жасаушы, 5-разряд</w:t>
      </w:r>
    </w:p>
    <w:bookmarkEnd w:id="416"/>
    <w:bookmarkStart w:name="z420" w:id="417"/>
    <w:p>
      <w:pPr>
        <w:spacing w:after="0"/>
        <w:ind w:left="0"/>
        <w:jc w:val="both"/>
      </w:pPr>
      <w:r>
        <w:rPr>
          <w:rFonts w:ascii="Times New Roman"/>
          <w:b w:val="false"/>
          <w:i w:val="false"/>
          <w:color w:val="000000"/>
          <w:sz w:val="28"/>
        </w:rPr>
        <w:t xml:space="preserve">
      247. Жұмыс сипаттамасы: </w:t>
      </w:r>
    </w:p>
    <w:bookmarkEnd w:id="417"/>
    <w:p>
      <w:pPr>
        <w:spacing w:after="0"/>
        <w:ind w:left="0"/>
        <w:jc w:val="both"/>
      </w:pPr>
      <w:r>
        <w:rPr>
          <w:rFonts w:ascii="Times New Roman"/>
          <w:b w:val="false"/>
          <w:i w:val="false"/>
          <w:color w:val="000000"/>
          <w:sz w:val="28"/>
        </w:rPr>
        <w:t xml:space="preserve">
      құю-формалау агрегатында кәмпиттер жасау процесін жүргізу; </w:t>
      </w:r>
    </w:p>
    <w:p>
      <w:pPr>
        <w:spacing w:after="0"/>
        <w:ind w:left="0"/>
        <w:jc w:val="both"/>
      </w:pPr>
      <w:r>
        <w:rPr>
          <w:rFonts w:ascii="Times New Roman"/>
          <w:b w:val="false"/>
          <w:i w:val="false"/>
          <w:color w:val="000000"/>
          <w:sz w:val="28"/>
        </w:rPr>
        <w:t xml:space="preserve">
      формалау үшін қантсықпа, желе және басқа да кәмпит массаларын дайындаудың рецептурасы мен технологиялық режимдерін сақтау; корпустарды құю және тұндыру, оларды крахмалдан тазалау процесін реттеу; </w:t>
      </w:r>
    </w:p>
    <w:p>
      <w:pPr>
        <w:spacing w:after="0"/>
        <w:ind w:left="0"/>
        <w:jc w:val="both"/>
      </w:pPr>
      <w:r>
        <w:rPr>
          <w:rFonts w:ascii="Times New Roman"/>
          <w:b w:val="false"/>
          <w:i w:val="false"/>
          <w:color w:val="000000"/>
          <w:sz w:val="28"/>
        </w:rPr>
        <w:t xml:space="preserve">
      агрегаттың барлық тораптары мен механизмдердің өзара әрекет етуін қамтамасыз ету, олардың жұмысындағы кінәраттарды жою; </w:t>
      </w:r>
    </w:p>
    <w:p>
      <w:pPr>
        <w:spacing w:after="0"/>
        <w:ind w:left="0"/>
        <w:jc w:val="both"/>
      </w:pPr>
      <w:r>
        <w:rPr>
          <w:rFonts w:ascii="Times New Roman"/>
          <w:b w:val="false"/>
          <w:i w:val="false"/>
          <w:color w:val="000000"/>
          <w:sz w:val="28"/>
        </w:rPr>
        <w:t xml:space="preserve">
      лотоктарды крахмалдармен бір қалыпты толуын, ұяшықтарды формалау сапасын және олардың толуын қадағалау; </w:t>
      </w:r>
    </w:p>
    <w:p>
      <w:pPr>
        <w:spacing w:after="0"/>
        <w:ind w:left="0"/>
        <w:jc w:val="both"/>
      </w:pPr>
      <w:r>
        <w:rPr>
          <w:rFonts w:ascii="Times New Roman"/>
          <w:b w:val="false"/>
          <w:i w:val="false"/>
          <w:color w:val="000000"/>
          <w:sz w:val="28"/>
        </w:rPr>
        <w:t xml:space="preserve">
      кәмпит корпусының өзгеру себептерін, қызмет көрсететін жабдықтардың жұмыс барысында кінәраттарын анықтау және жою; </w:t>
      </w:r>
    </w:p>
    <w:p>
      <w:pPr>
        <w:spacing w:after="0"/>
        <w:ind w:left="0"/>
        <w:jc w:val="both"/>
      </w:pPr>
      <w:r>
        <w:rPr>
          <w:rFonts w:ascii="Times New Roman"/>
          <w:b w:val="false"/>
          <w:i w:val="false"/>
          <w:color w:val="000000"/>
          <w:sz w:val="28"/>
        </w:rPr>
        <w:t xml:space="preserve">
      корпус салмағының стандартқа сәйкестігін бақылау; </w:t>
      </w:r>
    </w:p>
    <w:p>
      <w:pPr>
        <w:spacing w:after="0"/>
        <w:ind w:left="0"/>
        <w:jc w:val="both"/>
      </w:pPr>
      <w:r>
        <w:rPr>
          <w:rFonts w:ascii="Times New Roman"/>
          <w:b w:val="false"/>
          <w:i w:val="false"/>
          <w:color w:val="000000"/>
          <w:sz w:val="28"/>
        </w:rPr>
        <w:t xml:space="preserve">
      жедел тұндырумен ағынды-механикаландырылған желіде кәмпиттерді жасау процесін бақылау; </w:t>
      </w:r>
    </w:p>
    <w:p>
      <w:pPr>
        <w:spacing w:after="0"/>
        <w:ind w:left="0"/>
        <w:jc w:val="both"/>
      </w:pPr>
      <w:r>
        <w:rPr>
          <w:rFonts w:ascii="Times New Roman"/>
          <w:b w:val="false"/>
          <w:i w:val="false"/>
          <w:color w:val="000000"/>
          <w:sz w:val="28"/>
        </w:rPr>
        <w:t>
      кәмпит массаларын пісіру, массаларды қыздыру, рецептураға сәйкес компоненттерді қосу, массаларды бұлғалау және темперлеу, корпустарды құю және жедел тұндыру;</w:t>
      </w:r>
    </w:p>
    <w:p>
      <w:pPr>
        <w:spacing w:after="0"/>
        <w:ind w:left="0"/>
        <w:jc w:val="both"/>
      </w:pPr>
      <w:r>
        <w:rPr>
          <w:rFonts w:ascii="Times New Roman"/>
          <w:b w:val="false"/>
          <w:i w:val="false"/>
          <w:color w:val="000000"/>
          <w:sz w:val="28"/>
        </w:rPr>
        <w:t>
      жұмыс ырғағының және технологиялық режимнің бұзылуын алдын алу және жою;</w:t>
      </w:r>
    </w:p>
    <w:p>
      <w:pPr>
        <w:spacing w:after="0"/>
        <w:ind w:left="0"/>
        <w:jc w:val="both"/>
      </w:pPr>
      <w:r>
        <w:rPr>
          <w:rFonts w:ascii="Times New Roman"/>
          <w:b w:val="false"/>
          <w:i w:val="false"/>
          <w:color w:val="000000"/>
          <w:sz w:val="28"/>
        </w:rPr>
        <w:t>
      сынамаларды іріктеу және кәмпит массаларының ылғалдылығын талдау;</w:t>
      </w:r>
    </w:p>
    <w:p>
      <w:pPr>
        <w:spacing w:after="0"/>
        <w:ind w:left="0"/>
        <w:jc w:val="both"/>
      </w:pPr>
      <w:r>
        <w:rPr>
          <w:rFonts w:ascii="Times New Roman"/>
          <w:b w:val="false"/>
          <w:i w:val="false"/>
          <w:color w:val="000000"/>
          <w:sz w:val="28"/>
        </w:rPr>
        <w:t xml:space="preserve">
      тоңазытқыш камерадағы температуралық режимді қадағалау; </w:t>
      </w:r>
    </w:p>
    <w:p>
      <w:pPr>
        <w:spacing w:after="0"/>
        <w:ind w:left="0"/>
        <w:jc w:val="both"/>
      </w:pPr>
      <w:r>
        <w:rPr>
          <w:rFonts w:ascii="Times New Roman"/>
          <w:b w:val="false"/>
          <w:i w:val="false"/>
          <w:color w:val="000000"/>
          <w:sz w:val="28"/>
        </w:rPr>
        <w:t xml:space="preserve">
      престеу әдісімен ағынды кешенді механикаландырылған желілерде пралинді және қантсықпа кәмпиттерді жасау; </w:t>
      </w:r>
    </w:p>
    <w:p>
      <w:pPr>
        <w:spacing w:after="0"/>
        <w:ind w:left="0"/>
        <w:jc w:val="both"/>
      </w:pPr>
      <w:r>
        <w:rPr>
          <w:rFonts w:ascii="Times New Roman"/>
          <w:b w:val="false"/>
          <w:i w:val="false"/>
          <w:color w:val="000000"/>
          <w:sz w:val="28"/>
        </w:rPr>
        <w:t xml:space="preserve">
      массаны формалау процесіне дайындау, жгутты кесу, кәмпиттерді глазурлау және орау; </w:t>
      </w:r>
    </w:p>
    <w:p>
      <w:pPr>
        <w:spacing w:after="0"/>
        <w:ind w:left="0"/>
        <w:jc w:val="both"/>
      </w:pPr>
      <w:r>
        <w:rPr>
          <w:rFonts w:ascii="Times New Roman"/>
          <w:b w:val="false"/>
          <w:i w:val="false"/>
          <w:color w:val="000000"/>
          <w:sz w:val="28"/>
        </w:rPr>
        <w:t xml:space="preserve">
      бақылау-өлшеу аспаптар көрсеткіші, зертханалық талдаулар нәтижелер және органолептикалық әдіс бойынша технологиялық процестердің барысын қадағалау; </w:t>
      </w:r>
    </w:p>
    <w:p>
      <w:pPr>
        <w:spacing w:after="0"/>
        <w:ind w:left="0"/>
        <w:jc w:val="both"/>
      </w:pPr>
      <w:r>
        <w:rPr>
          <w:rFonts w:ascii="Times New Roman"/>
          <w:b w:val="false"/>
          <w:i w:val="false"/>
          <w:color w:val="000000"/>
          <w:sz w:val="28"/>
        </w:rPr>
        <w:t>
      ағынды кешенді механикаландырылған желіде "Грильяж" типті кәмпиттерді жасау процесін жүргізу;</w:t>
      </w:r>
    </w:p>
    <w:p>
      <w:pPr>
        <w:spacing w:after="0"/>
        <w:ind w:left="0"/>
        <w:jc w:val="both"/>
      </w:pPr>
      <w:r>
        <w:rPr>
          <w:rFonts w:ascii="Times New Roman"/>
          <w:b w:val="false"/>
          <w:i w:val="false"/>
          <w:color w:val="000000"/>
          <w:sz w:val="28"/>
        </w:rPr>
        <w:t xml:space="preserve">
      қантты еріту, жаңғақтарды үгіту, грильяж үшін кәмпит массаларын дайындау процесін жүргізу; </w:t>
      </w:r>
    </w:p>
    <w:p>
      <w:pPr>
        <w:spacing w:after="0"/>
        <w:ind w:left="0"/>
        <w:jc w:val="both"/>
      </w:pPr>
      <w:r>
        <w:rPr>
          <w:rFonts w:ascii="Times New Roman"/>
          <w:b w:val="false"/>
          <w:i w:val="false"/>
          <w:color w:val="000000"/>
          <w:sz w:val="28"/>
        </w:rPr>
        <w:t xml:space="preserve">
      бақылау-өлшеу аспаптарының көрсеткіштері бойынша қантты еріту және кәмпит массаларын дайындау процесін реттеу, техникалық жай-күйін қадағалау және ағынды кешенді механикаландырылған желінің қызмет көрсететін жабдығының тоқтаусыз және синхронды жұмысын реттеу. </w:t>
      </w:r>
    </w:p>
    <w:bookmarkStart w:name="z421" w:id="418"/>
    <w:p>
      <w:pPr>
        <w:spacing w:after="0"/>
        <w:ind w:left="0"/>
        <w:jc w:val="both"/>
      </w:pPr>
      <w:r>
        <w:rPr>
          <w:rFonts w:ascii="Times New Roman"/>
          <w:b w:val="false"/>
          <w:i w:val="false"/>
          <w:color w:val="000000"/>
          <w:sz w:val="28"/>
        </w:rPr>
        <w:t xml:space="preserve">
      248. Білуге тиіс: </w:t>
      </w:r>
    </w:p>
    <w:bookmarkEnd w:id="418"/>
    <w:p>
      <w:pPr>
        <w:spacing w:after="0"/>
        <w:ind w:left="0"/>
        <w:jc w:val="both"/>
      </w:pPr>
      <w:r>
        <w:rPr>
          <w:rFonts w:ascii="Times New Roman"/>
          <w:b w:val="false"/>
          <w:i w:val="false"/>
          <w:color w:val="000000"/>
          <w:sz w:val="28"/>
        </w:rPr>
        <w:t xml:space="preserve">
      құйма кәмпиттерді формалау технологиясы; </w:t>
      </w:r>
    </w:p>
    <w:p>
      <w:pPr>
        <w:spacing w:after="0"/>
        <w:ind w:left="0"/>
        <w:jc w:val="both"/>
      </w:pPr>
      <w:r>
        <w:rPr>
          <w:rFonts w:ascii="Times New Roman"/>
          <w:b w:val="false"/>
          <w:i w:val="false"/>
          <w:color w:val="000000"/>
          <w:sz w:val="28"/>
        </w:rPr>
        <w:t xml:space="preserve">
      шикізат пен жартылай дайын өнімдердің қасиеті, олардың сапасына қойылатын талаптар; </w:t>
      </w:r>
    </w:p>
    <w:p>
      <w:pPr>
        <w:spacing w:after="0"/>
        <w:ind w:left="0"/>
        <w:jc w:val="both"/>
      </w:pPr>
      <w:r>
        <w:rPr>
          <w:rFonts w:ascii="Times New Roman"/>
          <w:b w:val="false"/>
          <w:i w:val="false"/>
          <w:color w:val="000000"/>
          <w:sz w:val="28"/>
        </w:rPr>
        <w:t xml:space="preserve">
      кәмпит массаларын дайындаудың технологиясы және рецептурасы; </w:t>
      </w:r>
    </w:p>
    <w:p>
      <w:pPr>
        <w:spacing w:after="0"/>
        <w:ind w:left="0"/>
        <w:jc w:val="both"/>
      </w:pPr>
      <w:r>
        <w:rPr>
          <w:rFonts w:ascii="Times New Roman"/>
          <w:b w:val="false"/>
          <w:i w:val="false"/>
          <w:color w:val="000000"/>
          <w:sz w:val="28"/>
        </w:rPr>
        <w:t xml:space="preserve">
      ағынды кешенді механикаландырылған желінің қызмет көрсететін жабдығының құрылғысы; </w:t>
      </w:r>
    </w:p>
    <w:p>
      <w:pPr>
        <w:spacing w:after="0"/>
        <w:ind w:left="0"/>
        <w:jc w:val="both"/>
      </w:pPr>
      <w:r>
        <w:rPr>
          <w:rFonts w:ascii="Times New Roman"/>
          <w:b w:val="false"/>
          <w:i w:val="false"/>
          <w:color w:val="000000"/>
          <w:sz w:val="28"/>
        </w:rPr>
        <w:t xml:space="preserve">
      темперлеу, қантсықпа-бұлғалау машиналарының, кәмпит корпустарын жедел тұндыру қондырғыларының жұмысын реттеу ережесі; </w:t>
      </w:r>
    </w:p>
    <w:p>
      <w:pPr>
        <w:spacing w:after="0"/>
        <w:ind w:left="0"/>
        <w:jc w:val="both"/>
      </w:pPr>
      <w:r>
        <w:rPr>
          <w:rFonts w:ascii="Times New Roman"/>
          <w:b w:val="false"/>
          <w:i w:val="false"/>
          <w:color w:val="000000"/>
          <w:sz w:val="28"/>
        </w:rPr>
        <w:t>
      қолданылатын бақылау-өлшеу аспаптарының міндеті және ережесі;</w:t>
      </w:r>
    </w:p>
    <w:p>
      <w:pPr>
        <w:spacing w:after="0"/>
        <w:ind w:left="0"/>
        <w:jc w:val="both"/>
      </w:pPr>
      <w:r>
        <w:rPr>
          <w:rFonts w:ascii="Times New Roman"/>
          <w:b w:val="false"/>
          <w:i w:val="false"/>
          <w:color w:val="000000"/>
          <w:sz w:val="28"/>
        </w:rPr>
        <w:t xml:space="preserve">
      дайын өнімнің сапасын органолептикалық бағалау әдісі. </w:t>
      </w:r>
    </w:p>
    <w:bookmarkStart w:name="z422" w:id="419"/>
    <w:p>
      <w:pPr>
        <w:spacing w:after="0"/>
        <w:ind w:left="0"/>
        <w:jc w:val="both"/>
      </w:pPr>
      <w:r>
        <w:rPr>
          <w:rFonts w:ascii="Times New Roman"/>
          <w:b w:val="false"/>
          <w:i w:val="false"/>
          <w:color w:val="000000"/>
          <w:sz w:val="28"/>
        </w:rPr>
        <w:t>
      53. Мармелад-пастила өнімдерін жасаушы</w:t>
      </w:r>
    </w:p>
    <w:bookmarkEnd w:id="419"/>
    <w:bookmarkStart w:name="z423" w:id="420"/>
    <w:p>
      <w:pPr>
        <w:spacing w:after="0"/>
        <w:ind w:left="0"/>
        <w:jc w:val="both"/>
      </w:pPr>
      <w:r>
        <w:rPr>
          <w:rFonts w:ascii="Times New Roman"/>
          <w:b w:val="false"/>
          <w:i w:val="false"/>
          <w:color w:val="000000"/>
          <w:sz w:val="28"/>
        </w:rPr>
        <w:t>
      Параграф 1. Мармелад-пастила өнімдерін жасаушы, 1-разряд</w:t>
      </w:r>
    </w:p>
    <w:bookmarkEnd w:id="420"/>
    <w:bookmarkStart w:name="z424" w:id="421"/>
    <w:p>
      <w:pPr>
        <w:spacing w:after="0"/>
        <w:ind w:left="0"/>
        <w:jc w:val="both"/>
      </w:pPr>
      <w:r>
        <w:rPr>
          <w:rFonts w:ascii="Times New Roman"/>
          <w:b w:val="false"/>
          <w:i w:val="false"/>
          <w:color w:val="000000"/>
          <w:sz w:val="28"/>
        </w:rPr>
        <w:t xml:space="preserve">
      249. Жұмыс сипаттамасы: </w:t>
      </w:r>
    </w:p>
    <w:bookmarkEnd w:id="421"/>
    <w:p>
      <w:pPr>
        <w:spacing w:after="0"/>
        <w:ind w:left="0"/>
        <w:jc w:val="both"/>
      </w:pPr>
      <w:r>
        <w:rPr>
          <w:rFonts w:ascii="Times New Roman"/>
          <w:b w:val="false"/>
          <w:i w:val="false"/>
          <w:color w:val="000000"/>
          <w:sz w:val="28"/>
        </w:rPr>
        <w:t xml:space="preserve">
      қолмен формаларға мармелад массаларын құю; </w:t>
      </w:r>
    </w:p>
    <w:p>
      <w:pPr>
        <w:spacing w:after="0"/>
        <w:ind w:left="0"/>
        <w:jc w:val="both"/>
      </w:pPr>
      <w:r>
        <w:rPr>
          <w:rFonts w:ascii="Times New Roman"/>
          <w:b w:val="false"/>
          <w:i w:val="false"/>
          <w:color w:val="000000"/>
          <w:sz w:val="28"/>
        </w:rPr>
        <w:t xml:space="preserve">
      желе жасау процесінің аяқталу сәтін айқындау; </w:t>
      </w:r>
    </w:p>
    <w:p>
      <w:pPr>
        <w:spacing w:after="0"/>
        <w:ind w:left="0"/>
        <w:jc w:val="both"/>
      </w:pPr>
      <w:r>
        <w:rPr>
          <w:rFonts w:ascii="Times New Roman"/>
          <w:b w:val="false"/>
          <w:i w:val="false"/>
          <w:color w:val="000000"/>
          <w:sz w:val="28"/>
        </w:rPr>
        <w:t>
      салқындатылған мармеладты қолмен формалардан іріктеп тор електерге салу және мармелад салынған тор електерді арбашықтарға қатарлау;</w:t>
      </w:r>
    </w:p>
    <w:p>
      <w:pPr>
        <w:spacing w:after="0"/>
        <w:ind w:left="0"/>
        <w:jc w:val="both"/>
      </w:pPr>
      <w:r>
        <w:rPr>
          <w:rFonts w:ascii="Times New Roman"/>
          <w:b w:val="false"/>
          <w:i w:val="false"/>
          <w:color w:val="000000"/>
          <w:sz w:val="28"/>
        </w:rPr>
        <w:t>
      лотоктарды мармелад құятын машиналардың астына орнату;</w:t>
      </w:r>
    </w:p>
    <w:p>
      <w:pPr>
        <w:spacing w:after="0"/>
        <w:ind w:left="0"/>
        <w:jc w:val="both"/>
      </w:pPr>
      <w:r>
        <w:rPr>
          <w:rFonts w:ascii="Times New Roman"/>
          <w:b w:val="false"/>
          <w:i w:val="false"/>
          <w:color w:val="000000"/>
          <w:sz w:val="28"/>
        </w:rPr>
        <w:t xml:space="preserve">
      мармелад батондарын мармелад-лимон бөлігіне арналған қабықшалармен орау және оларды тақталарға қатарлау; </w:t>
      </w:r>
    </w:p>
    <w:p>
      <w:pPr>
        <w:spacing w:after="0"/>
        <w:ind w:left="0"/>
        <w:jc w:val="both"/>
      </w:pPr>
      <w:r>
        <w:rPr>
          <w:rFonts w:ascii="Times New Roman"/>
          <w:b w:val="false"/>
          <w:i w:val="false"/>
          <w:color w:val="000000"/>
          <w:sz w:val="28"/>
        </w:rPr>
        <w:t xml:space="preserve">
      батондарға қанттың себілуін қадағалау, үздіксіз жұмыс істейтін агрегаттарда белгілі ұзындықта батондарды кесу; </w:t>
      </w:r>
    </w:p>
    <w:p>
      <w:pPr>
        <w:spacing w:after="0"/>
        <w:ind w:left="0"/>
        <w:jc w:val="both"/>
      </w:pPr>
      <w:r>
        <w:rPr>
          <w:rFonts w:ascii="Times New Roman"/>
          <w:b w:val="false"/>
          <w:i w:val="false"/>
          <w:color w:val="000000"/>
          <w:sz w:val="28"/>
        </w:rPr>
        <w:t>
      жарты зефирді қолмен жабыстыру және тор електерге қатарлау;</w:t>
      </w:r>
    </w:p>
    <w:p>
      <w:pPr>
        <w:spacing w:after="0"/>
        <w:ind w:left="0"/>
        <w:jc w:val="both"/>
      </w:pPr>
      <w:r>
        <w:rPr>
          <w:rFonts w:ascii="Times New Roman"/>
          <w:b w:val="false"/>
          <w:i w:val="false"/>
          <w:color w:val="000000"/>
          <w:sz w:val="28"/>
        </w:rPr>
        <w:t>
      толтырған тор електерді тасымалдағыштан стеллаж алаңына түсіру;</w:t>
      </w:r>
    </w:p>
    <w:p>
      <w:pPr>
        <w:spacing w:after="0"/>
        <w:ind w:left="0"/>
        <w:jc w:val="both"/>
      </w:pPr>
      <w:r>
        <w:rPr>
          <w:rFonts w:ascii="Times New Roman"/>
          <w:b w:val="false"/>
          <w:i w:val="false"/>
          <w:color w:val="000000"/>
          <w:sz w:val="28"/>
        </w:rPr>
        <w:t xml:space="preserve">
      зефирді, пластиланы, мармеладты құмшекермен немесе опамен дірілдеткіште немесе қолмен себу; </w:t>
      </w:r>
    </w:p>
    <w:p>
      <w:pPr>
        <w:spacing w:after="0"/>
        <w:ind w:left="0"/>
        <w:jc w:val="both"/>
      </w:pPr>
      <w:r>
        <w:rPr>
          <w:rFonts w:ascii="Times New Roman"/>
          <w:b w:val="false"/>
          <w:i w:val="false"/>
          <w:color w:val="000000"/>
          <w:sz w:val="28"/>
        </w:rPr>
        <w:t xml:space="preserve">
      дірілдеткішке құмшекерді немесе опаны толтыру, дірілдеткішті қосу, оның жұмысын қадағалау; </w:t>
      </w:r>
    </w:p>
    <w:p>
      <w:pPr>
        <w:spacing w:after="0"/>
        <w:ind w:left="0"/>
        <w:jc w:val="both"/>
      </w:pPr>
      <w:r>
        <w:rPr>
          <w:rFonts w:ascii="Times New Roman"/>
          <w:b w:val="false"/>
          <w:i w:val="false"/>
          <w:color w:val="000000"/>
          <w:sz w:val="28"/>
        </w:rPr>
        <w:t xml:space="preserve">
      пластиланы лотоксыз құю агрегатында пластила пласталарын бірқалыпты опалануын, пластаның жоғарғы лентадан төменгі лентаға дұрыс көшуін, рефлекторлардың жұмысын және тасымалдағыш ленталарын жууды қадағалау. </w:t>
      </w:r>
    </w:p>
    <w:p>
      <w:pPr>
        <w:spacing w:after="0"/>
        <w:ind w:left="0"/>
        <w:jc w:val="both"/>
      </w:pPr>
      <w:r>
        <w:rPr>
          <w:rFonts w:ascii="Times New Roman"/>
          <w:b w:val="false"/>
          <w:i w:val="false"/>
          <w:color w:val="000000"/>
          <w:sz w:val="28"/>
        </w:rPr>
        <w:t xml:space="preserve">
      250. Білуге тиіс: </w:t>
      </w:r>
    </w:p>
    <w:p>
      <w:pPr>
        <w:spacing w:after="0"/>
        <w:ind w:left="0"/>
        <w:jc w:val="both"/>
      </w:pPr>
      <w:r>
        <w:rPr>
          <w:rFonts w:ascii="Times New Roman"/>
          <w:b w:val="false"/>
          <w:i w:val="false"/>
          <w:color w:val="000000"/>
          <w:sz w:val="28"/>
        </w:rPr>
        <w:t xml:space="preserve">
      құю және мармеладты қолмен іріктеу амалдары; </w:t>
      </w:r>
    </w:p>
    <w:p>
      <w:pPr>
        <w:spacing w:after="0"/>
        <w:ind w:left="0"/>
        <w:jc w:val="both"/>
      </w:pPr>
      <w:r>
        <w:rPr>
          <w:rFonts w:ascii="Times New Roman"/>
          <w:b w:val="false"/>
          <w:i w:val="false"/>
          <w:color w:val="000000"/>
          <w:sz w:val="28"/>
        </w:rPr>
        <w:t xml:space="preserve">
      желе жасау процесінің аяқталу сәтін айқындау тәсілі; </w:t>
      </w:r>
    </w:p>
    <w:p>
      <w:pPr>
        <w:spacing w:after="0"/>
        <w:ind w:left="0"/>
        <w:jc w:val="both"/>
      </w:pPr>
      <w:r>
        <w:rPr>
          <w:rFonts w:ascii="Times New Roman"/>
          <w:b w:val="false"/>
          <w:i w:val="false"/>
          <w:color w:val="000000"/>
          <w:sz w:val="28"/>
        </w:rPr>
        <w:t xml:space="preserve">
      батондар мен апельсин-лимон бөліктері қабықшаларына қойылатын талаптар; </w:t>
      </w:r>
    </w:p>
    <w:p>
      <w:pPr>
        <w:spacing w:after="0"/>
        <w:ind w:left="0"/>
        <w:jc w:val="both"/>
      </w:pPr>
      <w:r>
        <w:rPr>
          <w:rFonts w:ascii="Times New Roman"/>
          <w:b w:val="false"/>
          <w:i w:val="false"/>
          <w:color w:val="000000"/>
          <w:sz w:val="28"/>
        </w:rPr>
        <w:t xml:space="preserve">
      мармелад батонын қабықшамен орау ережесі және амалдары; </w:t>
      </w:r>
    </w:p>
    <w:p>
      <w:pPr>
        <w:spacing w:after="0"/>
        <w:ind w:left="0"/>
        <w:jc w:val="both"/>
      </w:pPr>
      <w:r>
        <w:rPr>
          <w:rFonts w:ascii="Times New Roman"/>
          <w:b w:val="false"/>
          <w:i w:val="false"/>
          <w:color w:val="000000"/>
          <w:sz w:val="28"/>
        </w:rPr>
        <w:t xml:space="preserve">
      тасымалдағыштарды пайдалану ережесі; </w:t>
      </w:r>
    </w:p>
    <w:p>
      <w:pPr>
        <w:spacing w:after="0"/>
        <w:ind w:left="0"/>
        <w:jc w:val="both"/>
      </w:pPr>
      <w:r>
        <w:rPr>
          <w:rFonts w:ascii="Times New Roman"/>
          <w:b w:val="false"/>
          <w:i w:val="false"/>
          <w:color w:val="000000"/>
          <w:sz w:val="28"/>
        </w:rPr>
        <w:t xml:space="preserve">
      өнімдерді құмшекермен немесе опамен себелеу амалдары және олардың сапасын бақылау; </w:t>
      </w:r>
    </w:p>
    <w:p>
      <w:pPr>
        <w:spacing w:after="0"/>
        <w:ind w:left="0"/>
        <w:jc w:val="both"/>
      </w:pPr>
      <w:r>
        <w:rPr>
          <w:rFonts w:ascii="Times New Roman"/>
          <w:b w:val="false"/>
          <w:i w:val="false"/>
          <w:color w:val="000000"/>
          <w:sz w:val="28"/>
        </w:rPr>
        <w:t>
      қантты немесе құмшекерді шығындау нормалары.</w:t>
      </w:r>
    </w:p>
    <w:bookmarkStart w:name="z425" w:id="422"/>
    <w:p>
      <w:pPr>
        <w:spacing w:after="0"/>
        <w:ind w:left="0"/>
        <w:jc w:val="both"/>
      </w:pPr>
      <w:r>
        <w:rPr>
          <w:rFonts w:ascii="Times New Roman"/>
          <w:b w:val="false"/>
          <w:i w:val="false"/>
          <w:color w:val="000000"/>
          <w:sz w:val="28"/>
        </w:rPr>
        <w:t>
      Параграф 2. Мармелад-пастила өнімдерін жасаушы, 2-разряд</w:t>
      </w:r>
    </w:p>
    <w:bookmarkEnd w:id="422"/>
    <w:bookmarkStart w:name="z426" w:id="423"/>
    <w:p>
      <w:pPr>
        <w:spacing w:after="0"/>
        <w:ind w:left="0"/>
        <w:jc w:val="both"/>
      </w:pPr>
      <w:r>
        <w:rPr>
          <w:rFonts w:ascii="Times New Roman"/>
          <w:b w:val="false"/>
          <w:i w:val="false"/>
          <w:color w:val="000000"/>
          <w:sz w:val="28"/>
        </w:rPr>
        <w:t xml:space="preserve">
      251. Жұмыс сипаттамасы: </w:t>
      </w:r>
    </w:p>
    <w:bookmarkEnd w:id="423"/>
    <w:p>
      <w:pPr>
        <w:spacing w:after="0"/>
        <w:ind w:left="0"/>
        <w:jc w:val="both"/>
      </w:pPr>
      <w:r>
        <w:rPr>
          <w:rFonts w:ascii="Times New Roman"/>
          <w:b w:val="false"/>
          <w:i w:val="false"/>
          <w:color w:val="000000"/>
          <w:sz w:val="28"/>
        </w:rPr>
        <w:t>
      мармелад құятын агрегатта жеміс-жидек мармеладтарының массасын немесе құйғыш машиналарда үш қаттамалы желе мармеладының массасын құю;</w:t>
      </w:r>
    </w:p>
    <w:p>
      <w:pPr>
        <w:spacing w:after="0"/>
        <w:ind w:left="0"/>
        <w:jc w:val="both"/>
      </w:pPr>
      <w:r>
        <w:rPr>
          <w:rFonts w:ascii="Times New Roman"/>
          <w:b w:val="false"/>
          <w:i w:val="false"/>
          <w:color w:val="000000"/>
          <w:sz w:val="28"/>
        </w:rPr>
        <w:t xml:space="preserve">
      агрегаттардың құятын бункерін мармелад массасымен толтыру; </w:t>
      </w:r>
    </w:p>
    <w:p>
      <w:pPr>
        <w:spacing w:after="0"/>
        <w:ind w:left="0"/>
        <w:jc w:val="both"/>
      </w:pPr>
      <w:r>
        <w:rPr>
          <w:rFonts w:ascii="Times New Roman"/>
          <w:b w:val="false"/>
          <w:i w:val="false"/>
          <w:color w:val="000000"/>
          <w:sz w:val="28"/>
        </w:rPr>
        <w:t xml:space="preserve">
      құятын машиналарды қосу және тоқтату; </w:t>
      </w:r>
    </w:p>
    <w:p>
      <w:pPr>
        <w:spacing w:after="0"/>
        <w:ind w:left="0"/>
        <w:jc w:val="both"/>
      </w:pPr>
      <w:r>
        <w:rPr>
          <w:rFonts w:ascii="Times New Roman"/>
          <w:b w:val="false"/>
          <w:i w:val="false"/>
          <w:color w:val="000000"/>
          <w:sz w:val="28"/>
        </w:rPr>
        <w:t xml:space="preserve">
      мармеладты құю, тұндыру және іріктеу процесін реттеу; </w:t>
      </w:r>
    </w:p>
    <w:p>
      <w:pPr>
        <w:spacing w:after="0"/>
        <w:ind w:left="0"/>
        <w:jc w:val="both"/>
      </w:pPr>
      <w:r>
        <w:rPr>
          <w:rFonts w:ascii="Times New Roman"/>
          <w:b w:val="false"/>
          <w:i w:val="false"/>
          <w:color w:val="000000"/>
          <w:sz w:val="28"/>
        </w:rPr>
        <w:t>
      үш қаттамалы мармеладты жасау кезінде желе массаларын темперлеу, хошиістендіру, қышқылдату және бояу;</w:t>
      </w:r>
    </w:p>
    <w:p>
      <w:pPr>
        <w:spacing w:after="0"/>
        <w:ind w:left="0"/>
        <w:jc w:val="both"/>
      </w:pPr>
      <w:r>
        <w:rPr>
          <w:rFonts w:ascii="Times New Roman"/>
          <w:b w:val="false"/>
          <w:i w:val="false"/>
          <w:color w:val="000000"/>
          <w:sz w:val="28"/>
        </w:rPr>
        <w:t>
      массаның дайын болғандығын тексеру, әр қабатты желелендіру дәрежесін айқындау;</w:t>
      </w:r>
    </w:p>
    <w:p>
      <w:pPr>
        <w:spacing w:after="0"/>
        <w:ind w:left="0"/>
        <w:jc w:val="both"/>
      </w:pPr>
      <w:r>
        <w:rPr>
          <w:rFonts w:ascii="Times New Roman"/>
          <w:b w:val="false"/>
          <w:i w:val="false"/>
          <w:color w:val="000000"/>
          <w:sz w:val="28"/>
        </w:rPr>
        <w:t>
      құю механизмдерінің жұмысын реттеу, дайын пласталарды кесуге беру;</w:t>
      </w:r>
    </w:p>
    <w:p>
      <w:pPr>
        <w:spacing w:after="0"/>
        <w:ind w:left="0"/>
        <w:jc w:val="both"/>
      </w:pPr>
      <w:r>
        <w:rPr>
          <w:rFonts w:ascii="Times New Roman"/>
          <w:b w:val="false"/>
          <w:i w:val="false"/>
          <w:color w:val="000000"/>
          <w:sz w:val="28"/>
        </w:rPr>
        <w:t>
      пастила құятын машиналардың тізбекті тасымалдағышына лотоктарды орнату, оларға пастила массасын толтыру;</w:t>
      </w:r>
    </w:p>
    <w:p>
      <w:pPr>
        <w:spacing w:after="0"/>
        <w:ind w:left="0"/>
        <w:jc w:val="both"/>
      </w:pPr>
      <w:r>
        <w:rPr>
          <w:rFonts w:ascii="Times New Roman"/>
          <w:b w:val="false"/>
          <w:i w:val="false"/>
          <w:color w:val="000000"/>
          <w:sz w:val="28"/>
        </w:rPr>
        <w:t xml:space="preserve">
      пастила массасының бірқалыпты қалыңдығын қамтамасыз ету; </w:t>
      </w:r>
    </w:p>
    <w:p>
      <w:pPr>
        <w:spacing w:after="0"/>
        <w:ind w:left="0"/>
        <w:jc w:val="both"/>
      </w:pPr>
      <w:r>
        <w:rPr>
          <w:rFonts w:ascii="Times New Roman"/>
          <w:b w:val="false"/>
          <w:i w:val="false"/>
          <w:color w:val="000000"/>
          <w:sz w:val="28"/>
        </w:rPr>
        <w:t xml:space="preserve">
      пастиланы лотоксыз құятын желіде құю механизмдердің жұмысын реттеу; </w:t>
      </w:r>
    </w:p>
    <w:p>
      <w:pPr>
        <w:spacing w:after="0"/>
        <w:ind w:left="0"/>
        <w:jc w:val="both"/>
      </w:pPr>
      <w:r>
        <w:rPr>
          <w:rFonts w:ascii="Times New Roman"/>
          <w:b w:val="false"/>
          <w:i w:val="false"/>
          <w:color w:val="000000"/>
          <w:sz w:val="28"/>
        </w:rPr>
        <w:t>
      массаны тасымалдағыш лентаға құйылуын, пастила қабықшасының пайда болуын қадағалау;</w:t>
      </w:r>
    </w:p>
    <w:p>
      <w:pPr>
        <w:spacing w:after="0"/>
        <w:ind w:left="0"/>
        <w:jc w:val="both"/>
      </w:pPr>
      <w:r>
        <w:rPr>
          <w:rFonts w:ascii="Times New Roman"/>
          <w:b w:val="false"/>
          <w:i w:val="false"/>
          <w:color w:val="000000"/>
          <w:sz w:val="28"/>
        </w:rPr>
        <w:t>
      пластаның лентадағы қозғалысын және оның қалыңдығын реттеу;</w:t>
      </w:r>
    </w:p>
    <w:p>
      <w:pPr>
        <w:spacing w:after="0"/>
        <w:ind w:left="0"/>
        <w:jc w:val="both"/>
      </w:pPr>
      <w:r>
        <w:rPr>
          <w:rFonts w:ascii="Times New Roman"/>
          <w:b w:val="false"/>
          <w:i w:val="false"/>
          <w:color w:val="000000"/>
          <w:sz w:val="28"/>
        </w:rPr>
        <w:t xml:space="preserve">
      пластаға құмшекер себелеу; </w:t>
      </w:r>
    </w:p>
    <w:p>
      <w:pPr>
        <w:spacing w:after="0"/>
        <w:ind w:left="0"/>
        <w:jc w:val="both"/>
      </w:pPr>
      <w:r>
        <w:rPr>
          <w:rFonts w:ascii="Times New Roman"/>
          <w:b w:val="false"/>
          <w:i w:val="false"/>
          <w:color w:val="000000"/>
          <w:sz w:val="28"/>
        </w:rPr>
        <w:t xml:space="preserve">
      лентаны майлау үшін инвертті беру; </w:t>
      </w:r>
    </w:p>
    <w:p>
      <w:pPr>
        <w:spacing w:after="0"/>
        <w:ind w:left="0"/>
        <w:jc w:val="both"/>
      </w:pPr>
      <w:r>
        <w:rPr>
          <w:rFonts w:ascii="Times New Roman"/>
          <w:b w:val="false"/>
          <w:i w:val="false"/>
          <w:color w:val="000000"/>
          <w:sz w:val="28"/>
        </w:rPr>
        <w:t>
      лентаның үнемі және дұрыс майлануын, салқын желдің келуін және борт белдіктерін жууды қадағалау;</w:t>
      </w:r>
    </w:p>
    <w:p>
      <w:pPr>
        <w:spacing w:after="0"/>
        <w:ind w:left="0"/>
        <w:jc w:val="both"/>
      </w:pPr>
      <w:r>
        <w:rPr>
          <w:rFonts w:ascii="Times New Roman"/>
          <w:b w:val="false"/>
          <w:i w:val="false"/>
          <w:color w:val="000000"/>
          <w:sz w:val="28"/>
        </w:rPr>
        <w:t xml:space="preserve">
      мармелад батондары мен апельсин-лимон бөліктеріне арналған қабықшалар жасау; </w:t>
      </w:r>
    </w:p>
    <w:p>
      <w:pPr>
        <w:spacing w:after="0"/>
        <w:ind w:left="0"/>
        <w:jc w:val="both"/>
      </w:pPr>
      <w:r>
        <w:rPr>
          <w:rFonts w:ascii="Times New Roman"/>
          <w:b w:val="false"/>
          <w:i w:val="false"/>
          <w:color w:val="000000"/>
          <w:sz w:val="28"/>
        </w:rPr>
        <w:t>
      темперлеуші машинада желім шәрбатын салқындату;</w:t>
      </w:r>
    </w:p>
    <w:p>
      <w:pPr>
        <w:spacing w:after="0"/>
        <w:ind w:left="0"/>
        <w:jc w:val="both"/>
      </w:pPr>
      <w:r>
        <w:rPr>
          <w:rFonts w:ascii="Times New Roman"/>
          <w:b w:val="false"/>
          <w:i w:val="false"/>
          <w:color w:val="000000"/>
          <w:sz w:val="28"/>
        </w:rPr>
        <w:t xml:space="preserve">
      желе массасын қышқылдандыру, хош иістендіру және бояу; </w:t>
      </w:r>
    </w:p>
    <w:p>
      <w:pPr>
        <w:spacing w:after="0"/>
        <w:ind w:left="0"/>
        <w:jc w:val="both"/>
      </w:pPr>
      <w:r>
        <w:rPr>
          <w:rFonts w:ascii="Times New Roman"/>
          <w:b w:val="false"/>
          <w:i w:val="false"/>
          <w:color w:val="000000"/>
          <w:sz w:val="28"/>
        </w:rPr>
        <w:t>
      массаны бункерлер бойынша бөлу және масса температурасын реттеу;</w:t>
      </w:r>
    </w:p>
    <w:p>
      <w:pPr>
        <w:spacing w:after="0"/>
        <w:ind w:left="0"/>
        <w:jc w:val="both"/>
      </w:pPr>
      <w:r>
        <w:rPr>
          <w:rFonts w:ascii="Times New Roman"/>
          <w:b w:val="false"/>
          <w:i w:val="false"/>
          <w:color w:val="000000"/>
          <w:sz w:val="28"/>
        </w:rPr>
        <w:t>
      массаларды формаларға, лента тасымалдағыштарына, түтік агрегаттарына немесе үздіксіз жұмыс істейтін агрегаттың құйғыш қалпақшаларына құю;</w:t>
      </w:r>
    </w:p>
    <w:p>
      <w:pPr>
        <w:spacing w:after="0"/>
        <w:ind w:left="0"/>
        <w:jc w:val="both"/>
      </w:pPr>
      <w:r>
        <w:rPr>
          <w:rFonts w:ascii="Times New Roman"/>
          <w:b w:val="false"/>
          <w:i w:val="false"/>
          <w:color w:val="000000"/>
          <w:sz w:val="28"/>
        </w:rPr>
        <w:t>
      мармелад батондарын формадан тақталарға іріктеу және тұндыруға беру;</w:t>
      </w:r>
    </w:p>
    <w:p>
      <w:pPr>
        <w:spacing w:after="0"/>
        <w:ind w:left="0"/>
        <w:jc w:val="both"/>
      </w:pPr>
      <w:r>
        <w:rPr>
          <w:rFonts w:ascii="Times New Roman"/>
          <w:b w:val="false"/>
          <w:i w:val="false"/>
          <w:color w:val="000000"/>
          <w:sz w:val="28"/>
        </w:rPr>
        <w:t>
      тасымалдағыштарда қабықшаның қалыңдығы мен енін және формалау тасымалдағыштардың науасында қалпын реттеу;</w:t>
      </w:r>
    </w:p>
    <w:p>
      <w:pPr>
        <w:spacing w:after="0"/>
        <w:ind w:left="0"/>
        <w:jc w:val="both"/>
      </w:pPr>
      <w:r>
        <w:rPr>
          <w:rFonts w:ascii="Times New Roman"/>
          <w:b w:val="false"/>
          <w:i w:val="false"/>
          <w:color w:val="000000"/>
          <w:sz w:val="28"/>
        </w:rPr>
        <w:t xml:space="preserve">
      апельсин-лимон бөліктеріне арналған қабықшаларды салқындатуды қадағалау; </w:t>
      </w:r>
    </w:p>
    <w:p>
      <w:pPr>
        <w:spacing w:after="0"/>
        <w:ind w:left="0"/>
        <w:jc w:val="both"/>
      </w:pPr>
      <w:r>
        <w:rPr>
          <w:rFonts w:ascii="Times New Roman"/>
          <w:b w:val="false"/>
          <w:i w:val="false"/>
          <w:color w:val="000000"/>
          <w:sz w:val="28"/>
        </w:rPr>
        <w:t xml:space="preserve">
      мармеладты қанттан тазалау; </w:t>
      </w:r>
    </w:p>
    <w:p>
      <w:pPr>
        <w:spacing w:after="0"/>
        <w:ind w:left="0"/>
        <w:jc w:val="both"/>
      </w:pPr>
      <w:r>
        <w:rPr>
          <w:rFonts w:ascii="Times New Roman"/>
          <w:b w:val="false"/>
          <w:i w:val="false"/>
          <w:color w:val="000000"/>
          <w:sz w:val="28"/>
        </w:rPr>
        <w:t>
      дайын өнімдер салынған лотоктарды дірілдеткіш машинаға беру;</w:t>
      </w:r>
    </w:p>
    <w:p>
      <w:pPr>
        <w:spacing w:after="0"/>
        <w:ind w:left="0"/>
        <w:jc w:val="both"/>
      </w:pPr>
      <w:r>
        <w:rPr>
          <w:rFonts w:ascii="Times New Roman"/>
          <w:b w:val="false"/>
          <w:i w:val="false"/>
          <w:color w:val="000000"/>
          <w:sz w:val="28"/>
        </w:rPr>
        <w:t xml:space="preserve">
      зефирді машиналарға сығымдап құю, сығымдағыш машиналардың бункерлерін зефир массасымен толтыру; </w:t>
      </w:r>
    </w:p>
    <w:p>
      <w:pPr>
        <w:spacing w:after="0"/>
        <w:ind w:left="0"/>
        <w:jc w:val="both"/>
      </w:pPr>
      <w:r>
        <w:rPr>
          <w:rFonts w:ascii="Times New Roman"/>
          <w:b w:val="false"/>
          <w:i w:val="false"/>
          <w:color w:val="000000"/>
          <w:sz w:val="28"/>
        </w:rPr>
        <w:t xml:space="preserve">
      сығымдағыш машинаны қосу және тоқтату; </w:t>
      </w:r>
    </w:p>
    <w:p>
      <w:pPr>
        <w:spacing w:after="0"/>
        <w:ind w:left="0"/>
        <w:jc w:val="both"/>
      </w:pPr>
      <w:r>
        <w:rPr>
          <w:rFonts w:ascii="Times New Roman"/>
          <w:b w:val="false"/>
          <w:i w:val="false"/>
          <w:color w:val="000000"/>
          <w:sz w:val="28"/>
        </w:rPr>
        <w:t>
      лотоктардың қозғалысын және зефирдің сығымдалу сапасын қадағалау;</w:t>
      </w:r>
    </w:p>
    <w:p>
      <w:pPr>
        <w:spacing w:after="0"/>
        <w:ind w:left="0"/>
        <w:jc w:val="both"/>
      </w:pPr>
      <w:r>
        <w:rPr>
          <w:rFonts w:ascii="Times New Roman"/>
          <w:b w:val="false"/>
          <w:i w:val="false"/>
          <w:color w:val="000000"/>
          <w:sz w:val="28"/>
        </w:rPr>
        <w:t xml:space="preserve">
      сығымдалған жарты зефир салынған лотоктарды түсіру және оларды арбашықтарға орналастыру; </w:t>
      </w:r>
    </w:p>
    <w:p>
      <w:pPr>
        <w:spacing w:after="0"/>
        <w:ind w:left="0"/>
        <w:jc w:val="both"/>
      </w:pPr>
      <w:r>
        <w:rPr>
          <w:rFonts w:ascii="Times New Roman"/>
          <w:b w:val="false"/>
          <w:i w:val="false"/>
          <w:color w:val="000000"/>
          <w:sz w:val="28"/>
        </w:rPr>
        <w:t xml:space="preserve">
      сығымдағыш машиналарға зефир массасын толтыру және қолмен тақтаға зефирлерді сығымдап құю; </w:t>
      </w:r>
    </w:p>
    <w:p>
      <w:pPr>
        <w:spacing w:after="0"/>
        <w:ind w:left="0"/>
        <w:jc w:val="both"/>
      </w:pPr>
      <w:r>
        <w:rPr>
          <w:rFonts w:ascii="Times New Roman"/>
          <w:b w:val="false"/>
          <w:i w:val="false"/>
          <w:color w:val="000000"/>
          <w:sz w:val="28"/>
        </w:rPr>
        <w:t xml:space="preserve">
      ағынды механикаландырылған желіде зефирді жабыстыру. </w:t>
      </w:r>
    </w:p>
    <w:bookmarkStart w:name="z427" w:id="424"/>
    <w:p>
      <w:pPr>
        <w:spacing w:after="0"/>
        <w:ind w:left="0"/>
        <w:jc w:val="both"/>
      </w:pPr>
      <w:r>
        <w:rPr>
          <w:rFonts w:ascii="Times New Roman"/>
          <w:b w:val="false"/>
          <w:i w:val="false"/>
          <w:color w:val="000000"/>
          <w:sz w:val="28"/>
        </w:rPr>
        <w:t xml:space="preserve">
      252. Білуге тиіс: </w:t>
      </w:r>
    </w:p>
    <w:bookmarkEnd w:id="424"/>
    <w:p>
      <w:pPr>
        <w:spacing w:after="0"/>
        <w:ind w:left="0"/>
        <w:jc w:val="both"/>
      </w:pPr>
      <w:r>
        <w:rPr>
          <w:rFonts w:ascii="Times New Roman"/>
          <w:b w:val="false"/>
          <w:i w:val="false"/>
          <w:color w:val="000000"/>
          <w:sz w:val="28"/>
        </w:rPr>
        <w:t xml:space="preserve">
      алма немесе ұш қаттамалы мармеладты, пастиланы жасаудың технологиялық режимі; </w:t>
      </w:r>
    </w:p>
    <w:p>
      <w:pPr>
        <w:spacing w:after="0"/>
        <w:ind w:left="0"/>
        <w:jc w:val="both"/>
      </w:pPr>
      <w:r>
        <w:rPr>
          <w:rFonts w:ascii="Times New Roman"/>
          <w:b w:val="false"/>
          <w:i w:val="false"/>
          <w:color w:val="000000"/>
          <w:sz w:val="28"/>
        </w:rPr>
        <w:t xml:space="preserve">
      мармелад батондары мен апельсин-лимон бөліктеріне арналған қабықшаларды дайындаудың технологиясы мен рецептурасы; </w:t>
      </w:r>
    </w:p>
    <w:p>
      <w:pPr>
        <w:spacing w:after="0"/>
        <w:ind w:left="0"/>
        <w:jc w:val="both"/>
      </w:pPr>
      <w:r>
        <w:rPr>
          <w:rFonts w:ascii="Times New Roman"/>
          <w:b w:val="false"/>
          <w:i w:val="false"/>
          <w:color w:val="000000"/>
          <w:sz w:val="28"/>
        </w:rPr>
        <w:t>
      қызмет көрсететін жабдықтың құрылғысы мен жұмыс істеу принципі, пайдалану ережесі және оның механизмдерінің жұмысын реттеу.</w:t>
      </w:r>
    </w:p>
    <w:bookmarkStart w:name="z428" w:id="425"/>
    <w:p>
      <w:pPr>
        <w:spacing w:after="0"/>
        <w:ind w:left="0"/>
        <w:jc w:val="both"/>
      </w:pPr>
      <w:r>
        <w:rPr>
          <w:rFonts w:ascii="Times New Roman"/>
          <w:b w:val="false"/>
          <w:i w:val="false"/>
          <w:color w:val="000000"/>
          <w:sz w:val="28"/>
        </w:rPr>
        <w:t>
      Параграф 3. Мармелад-пастила өнімдерін жасаушы, 3-разряд</w:t>
      </w:r>
    </w:p>
    <w:bookmarkEnd w:id="425"/>
    <w:bookmarkStart w:name="z429" w:id="426"/>
    <w:p>
      <w:pPr>
        <w:spacing w:after="0"/>
        <w:ind w:left="0"/>
        <w:jc w:val="both"/>
      </w:pPr>
      <w:r>
        <w:rPr>
          <w:rFonts w:ascii="Times New Roman"/>
          <w:b w:val="false"/>
          <w:i w:val="false"/>
          <w:color w:val="000000"/>
          <w:sz w:val="28"/>
        </w:rPr>
        <w:t xml:space="preserve">
      253. Жұмыс сипаттамасы: </w:t>
      </w:r>
    </w:p>
    <w:bookmarkEnd w:id="426"/>
    <w:p>
      <w:pPr>
        <w:spacing w:after="0"/>
        <w:ind w:left="0"/>
        <w:jc w:val="both"/>
      </w:pPr>
      <w:r>
        <w:rPr>
          <w:rFonts w:ascii="Times New Roman"/>
          <w:b w:val="false"/>
          <w:i w:val="false"/>
          <w:color w:val="000000"/>
          <w:sz w:val="28"/>
        </w:rPr>
        <w:t>
      үздіксіз жұмыс істейтін агрегаттарда мармелад батондары мен апельсин-лимон бөліктеріне арналған қабықшаларды жасаудың технологиялық процесін жүргізу;</w:t>
      </w:r>
    </w:p>
    <w:p>
      <w:pPr>
        <w:spacing w:after="0"/>
        <w:ind w:left="0"/>
        <w:jc w:val="both"/>
      </w:pPr>
      <w:r>
        <w:rPr>
          <w:rFonts w:ascii="Times New Roman"/>
          <w:b w:val="false"/>
          <w:i w:val="false"/>
          <w:color w:val="000000"/>
          <w:sz w:val="28"/>
        </w:rPr>
        <w:t xml:space="preserve">
      технологиялық режимді сақтау және мармелад батондарын жасаудың барлық сатысында қызмет көрсететін жабдықтардың ақауларын жою; </w:t>
      </w:r>
    </w:p>
    <w:p>
      <w:pPr>
        <w:spacing w:after="0"/>
        <w:ind w:left="0"/>
        <w:jc w:val="both"/>
      </w:pPr>
      <w:r>
        <w:rPr>
          <w:rFonts w:ascii="Times New Roman"/>
          <w:b w:val="false"/>
          <w:i w:val="false"/>
          <w:color w:val="000000"/>
          <w:sz w:val="28"/>
        </w:rPr>
        <w:t xml:space="preserve">
      желім шәрбатының температурасы мен ылғалдылығын қадағалау, белоктар бар желім шәрбатын мөлшерлеу; </w:t>
      </w:r>
    </w:p>
    <w:p>
      <w:pPr>
        <w:spacing w:after="0"/>
        <w:ind w:left="0"/>
        <w:jc w:val="both"/>
      </w:pPr>
      <w:r>
        <w:rPr>
          <w:rFonts w:ascii="Times New Roman"/>
          <w:b w:val="false"/>
          <w:i w:val="false"/>
          <w:color w:val="000000"/>
          <w:sz w:val="28"/>
        </w:rPr>
        <w:t>
      апельсин-лимон бөліктеріне арналған қабықшалардың үздіксіз берілуін қамтамасыз ету және оның қалыңдығын реттеу;</w:t>
      </w:r>
    </w:p>
    <w:p>
      <w:pPr>
        <w:spacing w:after="0"/>
        <w:ind w:left="0"/>
        <w:jc w:val="both"/>
      </w:pPr>
      <w:r>
        <w:rPr>
          <w:rFonts w:ascii="Times New Roman"/>
          <w:b w:val="false"/>
          <w:i w:val="false"/>
          <w:color w:val="000000"/>
          <w:sz w:val="28"/>
        </w:rPr>
        <w:t xml:space="preserve">
      ағынды механикаландырылған желіде "Балтика" типті мармелад жасаудың технологиялық процесін жүргізу. </w:t>
      </w:r>
    </w:p>
    <w:bookmarkStart w:name="z430" w:id="427"/>
    <w:p>
      <w:pPr>
        <w:spacing w:after="0"/>
        <w:ind w:left="0"/>
        <w:jc w:val="both"/>
      </w:pPr>
      <w:r>
        <w:rPr>
          <w:rFonts w:ascii="Times New Roman"/>
          <w:b w:val="false"/>
          <w:i w:val="false"/>
          <w:color w:val="000000"/>
          <w:sz w:val="28"/>
        </w:rPr>
        <w:t xml:space="preserve">
      254. Білуге тиіс: </w:t>
      </w:r>
    </w:p>
    <w:bookmarkEnd w:id="427"/>
    <w:p>
      <w:pPr>
        <w:spacing w:after="0"/>
        <w:ind w:left="0"/>
        <w:jc w:val="both"/>
      </w:pPr>
      <w:r>
        <w:rPr>
          <w:rFonts w:ascii="Times New Roman"/>
          <w:b w:val="false"/>
          <w:i w:val="false"/>
          <w:color w:val="000000"/>
          <w:sz w:val="28"/>
        </w:rPr>
        <w:t xml:space="preserve">
      технологиялық режимдердің параметрлері және мармелад батондары мен апельсин-лимон бөліктеріне арналған қабықшаларды жасаудың рецептурасы; </w:t>
      </w:r>
    </w:p>
    <w:p>
      <w:pPr>
        <w:spacing w:after="0"/>
        <w:ind w:left="0"/>
        <w:jc w:val="both"/>
      </w:pPr>
      <w:r>
        <w:rPr>
          <w:rFonts w:ascii="Times New Roman"/>
          <w:b w:val="false"/>
          <w:i w:val="false"/>
          <w:color w:val="000000"/>
          <w:sz w:val="28"/>
        </w:rPr>
        <w:t xml:space="preserve">
      желім шәрбатының қасиеті; </w:t>
      </w:r>
    </w:p>
    <w:p>
      <w:pPr>
        <w:spacing w:after="0"/>
        <w:ind w:left="0"/>
        <w:jc w:val="both"/>
      </w:pPr>
      <w:r>
        <w:rPr>
          <w:rFonts w:ascii="Times New Roman"/>
          <w:b w:val="false"/>
          <w:i w:val="false"/>
          <w:color w:val="000000"/>
          <w:sz w:val="28"/>
        </w:rPr>
        <w:t xml:space="preserve">
      дайын өнімнің сапасына қойылатын талаптар; </w:t>
      </w:r>
    </w:p>
    <w:p>
      <w:pPr>
        <w:spacing w:after="0"/>
        <w:ind w:left="0"/>
        <w:jc w:val="both"/>
      </w:pPr>
      <w:r>
        <w:rPr>
          <w:rFonts w:ascii="Times New Roman"/>
          <w:b w:val="false"/>
          <w:i w:val="false"/>
          <w:color w:val="000000"/>
          <w:sz w:val="28"/>
        </w:rPr>
        <w:t xml:space="preserve">
      қызмет көрсететін жабдықты және коммуникацияларды пайдалану және жұмысын реттеу ережесі. </w:t>
      </w:r>
    </w:p>
    <w:bookmarkStart w:name="z431" w:id="428"/>
    <w:p>
      <w:pPr>
        <w:spacing w:after="0"/>
        <w:ind w:left="0"/>
        <w:jc w:val="both"/>
      </w:pPr>
      <w:r>
        <w:rPr>
          <w:rFonts w:ascii="Times New Roman"/>
          <w:b w:val="false"/>
          <w:i w:val="false"/>
          <w:color w:val="000000"/>
          <w:sz w:val="28"/>
        </w:rPr>
        <w:t>
      Параграф 4. Мармелад-пастила өнімдерін жасаушы, 4-разряд</w:t>
      </w:r>
    </w:p>
    <w:bookmarkEnd w:id="428"/>
    <w:bookmarkStart w:name="z432" w:id="429"/>
    <w:p>
      <w:pPr>
        <w:spacing w:after="0"/>
        <w:ind w:left="0"/>
        <w:jc w:val="both"/>
      </w:pPr>
      <w:r>
        <w:rPr>
          <w:rFonts w:ascii="Times New Roman"/>
          <w:b w:val="false"/>
          <w:i w:val="false"/>
          <w:color w:val="000000"/>
          <w:sz w:val="28"/>
        </w:rPr>
        <w:t xml:space="preserve">
      255. Жұмыс сипаттамасы: </w:t>
      </w:r>
    </w:p>
    <w:bookmarkEnd w:id="429"/>
    <w:p>
      <w:pPr>
        <w:spacing w:after="0"/>
        <w:ind w:left="0"/>
        <w:jc w:val="both"/>
      </w:pPr>
      <w:r>
        <w:rPr>
          <w:rFonts w:ascii="Times New Roman"/>
          <w:b w:val="false"/>
          <w:i w:val="false"/>
          <w:color w:val="000000"/>
          <w:sz w:val="28"/>
        </w:rPr>
        <w:t xml:space="preserve">
      кезеңмен жұмыс істейтін аппараттарда мармелад-пастила өнімдерін жасаудың технологиялық процесін жүргізу; </w:t>
      </w:r>
    </w:p>
    <w:p>
      <w:pPr>
        <w:spacing w:after="0"/>
        <w:ind w:left="0"/>
        <w:jc w:val="both"/>
      </w:pPr>
      <w:r>
        <w:rPr>
          <w:rFonts w:ascii="Times New Roman"/>
          <w:b w:val="false"/>
          <w:i w:val="false"/>
          <w:color w:val="000000"/>
          <w:sz w:val="28"/>
        </w:rPr>
        <w:t xml:space="preserve">
      шикізат пен жартылай дайын өнімдерді дайындау және сапасын тексеру, берілген рецептура бойынша қоспаларды құрастыру, пюрені купаждау; </w:t>
      </w:r>
    </w:p>
    <w:p>
      <w:pPr>
        <w:spacing w:after="0"/>
        <w:ind w:left="0"/>
        <w:jc w:val="both"/>
      </w:pPr>
      <w:r>
        <w:rPr>
          <w:rFonts w:ascii="Times New Roman"/>
          <w:b w:val="false"/>
          <w:i w:val="false"/>
          <w:color w:val="000000"/>
          <w:sz w:val="28"/>
        </w:rPr>
        <w:t xml:space="preserve">
      пісіру аппаратурасының, кезеңмен жұмыс істейтін бұлғалау машинасының, мармелад немесе пастила құятын машиналардың техникалық жай-күйін және жұмысын бақылау; </w:t>
      </w:r>
    </w:p>
    <w:p>
      <w:pPr>
        <w:spacing w:after="0"/>
        <w:ind w:left="0"/>
        <w:jc w:val="both"/>
      </w:pPr>
      <w:r>
        <w:rPr>
          <w:rFonts w:ascii="Times New Roman"/>
          <w:b w:val="false"/>
          <w:i w:val="false"/>
          <w:color w:val="000000"/>
          <w:sz w:val="28"/>
        </w:rPr>
        <w:t xml:space="preserve">
      өнімдерді пісірудің, автоматтандырудың, формалаудың және кептірудің технологиялық режимдерін реттеу; </w:t>
      </w:r>
    </w:p>
    <w:p>
      <w:pPr>
        <w:spacing w:after="0"/>
        <w:ind w:left="0"/>
        <w:jc w:val="both"/>
      </w:pPr>
      <w:r>
        <w:rPr>
          <w:rFonts w:ascii="Times New Roman"/>
          <w:b w:val="false"/>
          <w:i w:val="false"/>
          <w:color w:val="000000"/>
          <w:sz w:val="28"/>
        </w:rPr>
        <w:t xml:space="preserve">
      мармелад массаларында сілікпенің пайда болу немесе пастила массаларында көбіктің пайда болу процесін қадағалау. </w:t>
      </w:r>
    </w:p>
    <w:bookmarkStart w:name="z433" w:id="430"/>
    <w:p>
      <w:pPr>
        <w:spacing w:after="0"/>
        <w:ind w:left="0"/>
        <w:jc w:val="both"/>
      </w:pPr>
      <w:r>
        <w:rPr>
          <w:rFonts w:ascii="Times New Roman"/>
          <w:b w:val="false"/>
          <w:i w:val="false"/>
          <w:color w:val="000000"/>
          <w:sz w:val="28"/>
        </w:rPr>
        <w:t>
      256. Білуге тиіс:</w:t>
      </w:r>
    </w:p>
    <w:bookmarkEnd w:id="430"/>
    <w:p>
      <w:pPr>
        <w:spacing w:after="0"/>
        <w:ind w:left="0"/>
        <w:jc w:val="both"/>
      </w:pPr>
      <w:r>
        <w:rPr>
          <w:rFonts w:ascii="Times New Roman"/>
          <w:b w:val="false"/>
          <w:i w:val="false"/>
          <w:color w:val="000000"/>
          <w:sz w:val="28"/>
        </w:rPr>
        <w:t xml:space="preserve">
      кезеңді жұмыс істейтін аппараттарда түрлі мармелад-пастила өнімдерін жасаудың технологиясы мен рецептурасы; </w:t>
      </w:r>
    </w:p>
    <w:p>
      <w:pPr>
        <w:spacing w:after="0"/>
        <w:ind w:left="0"/>
        <w:jc w:val="both"/>
      </w:pPr>
      <w:r>
        <w:rPr>
          <w:rFonts w:ascii="Times New Roman"/>
          <w:b w:val="false"/>
          <w:i w:val="false"/>
          <w:color w:val="000000"/>
          <w:sz w:val="28"/>
        </w:rPr>
        <w:t xml:space="preserve">
      массалар мен дайын өнімнің сыртқы түрі, шикізаты, дайындау және безендіру әдісі бойынша ерекше белгілері; </w:t>
      </w:r>
    </w:p>
    <w:p>
      <w:pPr>
        <w:spacing w:after="0"/>
        <w:ind w:left="0"/>
        <w:jc w:val="both"/>
      </w:pPr>
      <w:r>
        <w:rPr>
          <w:rFonts w:ascii="Times New Roman"/>
          <w:b w:val="false"/>
          <w:i w:val="false"/>
          <w:color w:val="000000"/>
          <w:sz w:val="28"/>
        </w:rPr>
        <w:t xml:space="preserve">
      берілген зертханалық талдаулар негізінде қоспалар мен пісірмелердің құрамын түзеу тәсілдері; </w:t>
      </w:r>
    </w:p>
    <w:p>
      <w:pPr>
        <w:spacing w:after="0"/>
        <w:ind w:left="0"/>
        <w:jc w:val="both"/>
      </w:pPr>
      <w:r>
        <w:rPr>
          <w:rFonts w:ascii="Times New Roman"/>
          <w:b w:val="false"/>
          <w:i w:val="false"/>
          <w:color w:val="000000"/>
          <w:sz w:val="28"/>
        </w:rPr>
        <w:t xml:space="preserve">
      қызмет көрсететін жабдықтың құрылғысы, пайдалану және жұмысын реттеу ережесі. </w:t>
      </w:r>
    </w:p>
    <w:bookmarkStart w:name="z434" w:id="431"/>
    <w:p>
      <w:pPr>
        <w:spacing w:after="0"/>
        <w:ind w:left="0"/>
        <w:jc w:val="both"/>
      </w:pPr>
      <w:r>
        <w:rPr>
          <w:rFonts w:ascii="Times New Roman"/>
          <w:b w:val="false"/>
          <w:i w:val="false"/>
          <w:color w:val="000000"/>
          <w:sz w:val="28"/>
        </w:rPr>
        <w:t>
      Параграф 5. Мармелад-пастила өнімдерін жасаушы, 5-разряд</w:t>
      </w:r>
    </w:p>
    <w:bookmarkEnd w:id="431"/>
    <w:bookmarkStart w:name="z435" w:id="432"/>
    <w:p>
      <w:pPr>
        <w:spacing w:after="0"/>
        <w:ind w:left="0"/>
        <w:jc w:val="both"/>
      </w:pPr>
      <w:r>
        <w:rPr>
          <w:rFonts w:ascii="Times New Roman"/>
          <w:b w:val="false"/>
          <w:i w:val="false"/>
          <w:color w:val="000000"/>
          <w:sz w:val="28"/>
        </w:rPr>
        <w:t xml:space="preserve">
      257. Жұмыс сипаттамасы: </w:t>
      </w:r>
    </w:p>
    <w:bookmarkEnd w:id="432"/>
    <w:p>
      <w:pPr>
        <w:spacing w:after="0"/>
        <w:ind w:left="0"/>
        <w:jc w:val="both"/>
      </w:pPr>
      <w:r>
        <w:rPr>
          <w:rFonts w:ascii="Times New Roman"/>
          <w:b w:val="false"/>
          <w:i w:val="false"/>
          <w:color w:val="000000"/>
          <w:sz w:val="28"/>
        </w:rPr>
        <w:t xml:space="preserve">
      үздіксіз жұмыс істейтін аппараттарда мармелад-пастила өнімдерін жасаудың технологиялық процесін жүргізу; </w:t>
      </w:r>
    </w:p>
    <w:p>
      <w:pPr>
        <w:spacing w:after="0"/>
        <w:ind w:left="0"/>
        <w:jc w:val="both"/>
      </w:pPr>
      <w:r>
        <w:rPr>
          <w:rFonts w:ascii="Times New Roman"/>
          <w:b w:val="false"/>
          <w:i w:val="false"/>
          <w:color w:val="000000"/>
          <w:sz w:val="28"/>
        </w:rPr>
        <w:t>
      зефир мен пастилаларды жасауға арналған пісіру аппараттары мен үздіксіз жұмыс істейтін бұлғағыш-араластырғыш агрегаттардың, мармелад-пастила құятын агрегаттардың, туннель типті механикаландырылған кептіргіштердің, пастила мен зефирді орайтын автоматтардың, кескіш машиналардың техникалық жай-күйін және жұмысын бақылау;</w:t>
      </w:r>
    </w:p>
    <w:p>
      <w:pPr>
        <w:spacing w:after="0"/>
        <w:ind w:left="0"/>
        <w:jc w:val="both"/>
      </w:pPr>
      <w:r>
        <w:rPr>
          <w:rFonts w:ascii="Times New Roman"/>
          <w:b w:val="false"/>
          <w:i w:val="false"/>
          <w:color w:val="000000"/>
          <w:sz w:val="28"/>
        </w:rPr>
        <w:t>
      үздіксіз ағында өнімдерді пісірудің, хош иістендірудің, формалаудың және кептірудің технологиялық режимін реттеу.</w:t>
      </w:r>
    </w:p>
    <w:bookmarkStart w:name="z436" w:id="433"/>
    <w:p>
      <w:pPr>
        <w:spacing w:after="0"/>
        <w:ind w:left="0"/>
        <w:jc w:val="both"/>
      </w:pPr>
      <w:r>
        <w:rPr>
          <w:rFonts w:ascii="Times New Roman"/>
          <w:b w:val="false"/>
          <w:i w:val="false"/>
          <w:color w:val="000000"/>
          <w:sz w:val="28"/>
        </w:rPr>
        <w:t>
      258. Білуге тиіс:</w:t>
      </w:r>
    </w:p>
    <w:bookmarkEnd w:id="433"/>
    <w:p>
      <w:pPr>
        <w:spacing w:after="0"/>
        <w:ind w:left="0"/>
        <w:jc w:val="both"/>
      </w:pPr>
      <w:r>
        <w:rPr>
          <w:rFonts w:ascii="Times New Roman"/>
          <w:b w:val="false"/>
          <w:i w:val="false"/>
          <w:color w:val="000000"/>
          <w:sz w:val="28"/>
        </w:rPr>
        <w:t xml:space="preserve">
      үздіксіз жұмыс істейтін аппараттарда түрлі мармелад-пастила өнімдерін жасаудың технологиясы және рецептурасы; </w:t>
      </w:r>
    </w:p>
    <w:p>
      <w:pPr>
        <w:spacing w:after="0"/>
        <w:ind w:left="0"/>
        <w:jc w:val="both"/>
      </w:pPr>
      <w:r>
        <w:rPr>
          <w:rFonts w:ascii="Times New Roman"/>
          <w:b w:val="false"/>
          <w:i w:val="false"/>
          <w:color w:val="000000"/>
          <w:sz w:val="28"/>
        </w:rPr>
        <w:t xml:space="preserve">
      мармелад-пастила өнімдерінің барлық түрлерін жасайтын қызмет көрсететін жабдықтардың конструктивтік ерекшеліктері. </w:t>
      </w:r>
    </w:p>
    <w:bookmarkStart w:name="z437" w:id="434"/>
    <w:p>
      <w:pPr>
        <w:spacing w:after="0"/>
        <w:ind w:left="0"/>
        <w:jc w:val="both"/>
      </w:pPr>
      <w:r>
        <w:rPr>
          <w:rFonts w:ascii="Times New Roman"/>
          <w:b w:val="false"/>
          <w:i w:val="false"/>
          <w:color w:val="000000"/>
          <w:sz w:val="28"/>
        </w:rPr>
        <w:t>
      54. Таблеткалар жасаушы</w:t>
      </w:r>
    </w:p>
    <w:bookmarkEnd w:id="434"/>
    <w:bookmarkStart w:name="z438" w:id="435"/>
    <w:p>
      <w:pPr>
        <w:spacing w:after="0"/>
        <w:ind w:left="0"/>
        <w:jc w:val="both"/>
      </w:pPr>
      <w:r>
        <w:rPr>
          <w:rFonts w:ascii="Times New Roman"/>
          <w:b w:val="false"/>
          <w:i w:val="false"/>
          <w:color w:val="000000"/>
          <w:sz w:val="28"/>
        </w:rPr>
        <w:t>
      Параграф 1. Таблеткалар жасаушы, 3-разряд</w:t>
      </w:r>
    </w:p>
    <w:bookmarkEnd w:id="435"/>
    <w:bookmarkStart w:name="z439" w:id="436"/>
    <w:p>
      <w:pPr>
        <w:spacing w:after="0"/>
        <w:ind w:left="0"/>
        <w:jc w:val="both"/>
      </w:pPr>
      <w:r>
        <w:rPr>
          <w:rFonts w:ascii="Times New Roman"/>
          <w:b w:val="false"/>
          <w:i w:val="false"/>
          <w:color w:val="000000"/>
          <w:sz w:val="28"/>
        </w:rPr>
        <w:t xml:space="preserve">
      259. Жұмыс сипаттамасы: </w:t>
      </w:r>
    </w:p>
    <w:bookmarkEnd w:id="436"/>
    <w:p>
      <w:pPr>
        <w:spacing w:after="0"/>
        <w:ind w:left="0"/>
        <w:jc w:val="both"/>
      </w:pPr>
      <w:r>
        <w:rPr>
          <w:rFonts w:ascii="Times New Roman"/>
          <w:b w:val="false"/>
          <w:i w:val="false"/>
          <w:color w:val="000000"/>
          <w:sz w:val="28"/>
        </w:rPr>
        <w:t xml:space="preserve">
      жоғары білікті таблеткалар жасаушының басшылығымен "Холодок" типті таблеткаларды жасау процесін жүргізу; </w:t>
      </w:r>
    </w:p>
    <w:p>
      <w:pPr>
        <w:spacing w:after="0"/>
        <w:ind w:left="0"/>
        <w:jc w:val="both"/>
      </w:pPr>
      <w:r>
        <w:rPr>
          <w:rFonts w:ascii="Times New Roman"/>
          <w:b w:val="false"/>
          <w:i w:val="false"/>
          <w:color w:val="000000"/>
          <w:sz w:val="28"/>
        </w:rPr>
        <w:t xml:space="preserve">
      "Холодок" типті таблеткаларға түйіршіктер дайындау; </w:t>
      </w:r>
    </w:p>
    <w:p>
      <w:pPr>
        <w:spacing w:after="0"/>
        <w:ind w:left="0"/>
        <w:jc w:val="both"/>
      </w:pPr>
      <w:r>
        <w:rPr>
          <w:rFonts w:ascii="Times New Roman"/>
          <w:b w:val="false"/>
          <w:i w:val="false"/>
          <w:color w:val="000000"/>
          <w:sz w:val="28"/>
        </w:rPr>
        <w:t xml:space="preserve">
      микс-машинаға эмульсия, құмшекер салу; </w:t>
      </w:r>
    </w:p>
    <w:p>
      <w:pPr>
        <w:spacing w:after="0"/>
        <w:ind w:left="0"/>
        <w:jc w:val="both"/>
      </w:pPr>
      <w:r>
        <w:rPr>
          <w:rFonts w:ascii="Times New Roman"/>
          <w:b w:val="false"/>
          <w:i w:val="false"/>
          <w:color w:val="000000"/>
          <w:sz w:val="28"/>
        </w:rPr>
        <w:t>
      таблетка массасының араласуын қадағалау, оның дайын болғандығын айқындау, үгіту үшін үлкен емес үлестермен ұсақтағышқа беру;</w:t>
      </w:r>
    </w:p>
    <w:p>
      <w:pPr>
        <w:spacing w:after="0"/>
        <w:ind w:left="0"/>
        <w:jc w:val="both"/>
      </w:pPr>
      <w:r>
        <w:rPr>
          <w:rFonts w:ascii="Times New Roman"/>
          <w:b w:val="false"/>
          <w:i w:val="false"/>
          <w:color w:val="000000"/>
          <w:sz w:val="28"/>
        </w:rPr>
        <w:t xml:space="preserve">
      дайын таблетка массасының үгілу дәрежесін реттеу; </w:t>
      </w:r>
    </w:p>
    <w:p>
      <w:pPr>
        <w:spacing w:after="0"/>
        <w:ind w:left="0"/>
        <w:jc w:val="both"/>
      </w:pPr>
      <w:r>
        <w:rPr>
          <w:rFonts w:ascii="Times New Roman"/>
          <w:b w:val="false"/>
          <w:i w:val="false"/>
          <w:color w:val="000000"/>
          <w:sz w:val="28"/>
        </w:rPr>
        <w:t xml:space="preserve">
      үгітілген массаны келесі операцияларға беру; </w:t>
      </w:r>
    </w:p>
    <w:p>
      <w:pPr>
        <w:spacing w:after="0"/>
        <w:ind w:left="0"/>
        <w:jc w:val="both"/>
      </w:pPr>
      <w:r>
        <w:rPr>
          <w:rFonts w:ascii="Times New Roman"/>
          <w:b w:val="false"/>
          <w:i w:val="false"/>
          <w:color w:val="000000"/>
          <w:sz w:val="28"/>
        </w:rPr>
        <w:t xml:space="preserve">
      "Холодок" типті таблетканы формалау; </w:t>
      </w:r>
    </w:p>
    <w:p>
      <w:pPr>
        <w:spacing w:after="0"/>
        <w:ind w:left="0"/>
        <w:jc w:val="both"/>
      </w:pPr>
      <w:r>
        <w:rPr>
          <w:rFonts w:ascii="Times New Roman"/>
          <w:b w:val="false"/>
          <w:i w:val="false"/>
          <w:color w:val="000000"/>
          <w:sz w:val="28"/>
        </w:rPr>
        <w:t xml:space="preserve">
      таблетка массаларын пресске берілуін қадағалау; </w:t>
      </w:r>
    </w:p>
    <w:p>
      <w:pPr>
        <w:spacing w:after="0"/>
        <w:ind w:left="0"/>
        <w:jc w:val="both"/>
      </w:pPr>
      <w:r>
        <w:rPr>
          <w:rFonts w:ascii="Times New Roman"/>
          <w:b w:val="false"/>
          <w:i w:val="false"/>
          <w:color w:val="000000"/>
          <w:sz w:val="28"/>
        </w:rPr>
        <w:t xml:space="preserve">
      белгіленген технологиялық режимге сәйкес таблетка массасының пресске берілу санын реттеу; </w:t>
      </w:r>
    </w:p>
    <w:p>
      <w:pPr>
        <w:spacing w:after="0"/>
        <w:ind w:left="0"/>
        <w:jc w:val="both"/>
      </w:pPr>
      <w:r>
        <w:rPr>
          <w:rFonts w:ascii="Times New Roman"/>
          <w:b w:val="false"/>
          <w:i w:val="false"/>
          <w:color w:val="000000"/>
          <w:sz w:val="28"/>
        </w:rPr>
        <w:t xml:space="preserve">
      таблеткаларды формалау процесін қадағалау; </w:t>
      </w:r>
    </w:p>
    <w:p>
      <w:pPr>
        <w:spacing w:after="0"/>
        <w:ind w:left="0"/>
        <w:jc w:val="both"/>
      </w:pPr>
      <w:r>
        <w:rPr>
          <w:rFonts w:ascii="Times New Roman"/>
          <w:b w:val="false"/>
          <w:i w:val="false"/>
          <w:color w:val="000000"/>
          <w:sz w:val="28"/>
        </w:rPr>
        <w:t>
      берілетін таблетка массаларының созылымдылығын байқау және органолептикалық анықтау;</w:t>
      </w:r>
    </w:p>
    <w:p>
      <w:pPr>
        <w:spacing w:after="0"/>
        <w:ind w:left="0"/>
        <w:jc w:val="both"/>
      </w:pPr>
      <w:r>
        <w:rPr>
          <w:rFonts w:ascii="Times New Roman"/>
          <w:b w:val="false"/>
          <w:i w:val="false"/>
          <w:color w:val="000000"/>
          <w:sz w:val="28"/>
        </w:rPr>
        <w:t xml:space="preserve">
      қызмет көрсететін жабдықтың жұмысын қадағалау және реттеу; </w:t>
      </w:r>
    </w:p>
    <w:p>
      <w:pPr>
        <w:spacing w:after="0"/>
        <w:ind w:left="0"/>
        <w:jc w:val="both"/>
      </w:pPr>
      <w:r>
        <w:rPr>
          <w:rFonts w:ascii="Times New Roman"/>
          <w:b w:val="false"/>
          <w:i w:val="false"/>
          <w:color w:val="000000"/>
          <w:sz w:val="28"/>
        </w:rPr>
        <w:t xml:space="preserve">
      бір килограмм таблетка массасынан алынатын таблеткалардың санын бақылау. </w:t>
      </w:r>
    </w:p>
    <w:bookmarkStart w:name="z440" w:id="437"/>
    <w:p>
      <w:pPr>
        <w:spacing w:after="0"/>
        <w:ind w:left="0"/>
        <w:jc w:val="both"/>
      </w:pPr>
      <w:r>
        <w:rPr>
          <w:rFonts w:ascii="Times New Roman"/>
          <w:b w:val="false"/>
          <w:i w:val="false"/>
          <w:color w:val="000000"/>
          <w:sz w:val="28"/>
        </w:rPr>
        <w:t xml:space="preserve">
      260. Білуге тиіс: </w:t>
      </w:r>
    </w:p>
    <w:bookmarkEnd w:id="437"/>
    <w:p>
      <w:pPr>
        <w:spacing w:after="0"/>
        <w:ind w:left="0"/>
        <w:jc w:val="both"/>
      </w:pPr>
      <w:r>
        <w:rPr>
          <w:rFonts w:ascii="Times New Roman"/>
          <w:b w:val="false"/>
          <w:i w:val="false"/>
          <w:color w:val="000000"/>
          <w:sz w:val="28"/>
        </w:rPr>
        <w:t xml:space="preserve">
      таблетка массасының рецептурасы; </w:t>
      </w:r>
    </w:p>
    <w:p>
      <w:pPr>
        <w:spacing w:after="0"/>
        <w:ind w:left="0"/>
        <w:jc w:val="both"/>
      </w:pPr>
      <w:r>
        <w:rPr>
          <w:rFonts w:ascii="Times New Roman"/>
          <w:b w:val="false"/>
          <w:i w:val="false"/>
          <w:color w:val="000000"/>
          <w:sz w:val="28"/>
        </w:rPr>
        <w:t xml:space="preserve">
      "Холодок" типті таблеткаларды дайындау және формалау технологиясы; </w:t>
      </w:r>
    </w:p>
    <w:p>
      <w:pPr>
        <w:spacing w:after="0"/>
        <w:ind w:left="0"/>
        <w:jc w:val="both"/>
      </w:pPr>
      <w:r>
        <w:rPr>
          <w:rFonts w:ascii="Times New Roman"/>
          <w:b w:val="false"/>
          <w:i w:val="false"/>
          <w:color w:val="000000"/>
          <w:sz w:val="28"/>
        </w:rPr>
        <w:t xml:space="preserve">
      түйіршіктерді үгіту әдісі және мөлшері; </w:t>
      </w:r>
    </w:p>
    <w:p>
      <w:pPr>
        <w:spacing w:after="0"/>
        <w:ind w:left="0"/>
        <w:jc w:val="both"/>
      </w:pPr>
      <w:r>
        <w:rPr>
          <w:rFonts w:ascii="Times New Roman"/>
          <w:b w:val="false"/>
          <w:i w:val="false"/>
          <w:color w:val="000000"/>
          <w:sz w:val="28"/>
        </w:rPr>
        <w:t xml:space="preserve">
      қызмет көрсету жабдықтарының, қолданылатын бақылау-өлшеу аспаптарының құрылғысы және жұмыс істеу принципі; </w:t>
      </w:r>
    </w:p>
    <w:p>
      <w:pPr>
        <w:spacing w:after="0"/>
        <w:ind w:left="0"/>
        <w:jc w:val="both"/>
      </w:pPr>
      <w:r>
        <w:rPr>
          <w:rFonts w:ascii="Times New Roman"/>
          <w:b w:val="false"/>
          <w:i w:val="false"/>
          <w:color w:val="000000"/>
          <w:sz w:val="28"/>
        </w:rPr>
        <w:t xml:space="preserve">
      таблетка массаларын престерге берілуін реттеу ережесі. </w:t>
      </w:r>
    </w:p>
    <w:bookmarkStart w:name="z441" w:id="438"/>
    <w:p>
      <w:pPr>
        <w:spacing w:after="0"/>
        <w:ind w:left="0"/>
        <w:jc w:val="both"/>
      </w:pPr>
      <w:r>
        <w:rPr>
          <w:rFonts w:ascii="Times New Roman"/>
          <w:b w:val="false"/>
          <w:i w:val="false"/>
          <w:color w:val="000000"/>
          <w:sz w:val="28"/>
        </w:rPr>
        <w:t>
      Параграф 2. Таблеткалар жасаушы, 4-разряд</w:t>
      </w:r>
    </w:p>
    <w:bookmarkEnd w:id="438"/>
    <w:bookmarkStart w:name="z442" w:id="439"/>
    <w:p>
      <w:pPr>
        <w:spacing w:after="0"/>
        <w:ind w:left="0"/>
        <w:jc w:val="both"/>
      </w:pPr>
      <w:r>
        <w:rPr>
          <w:rFonts w:ascii="Times New Roman"/>
          <w:b w:val="false"/>
          <w:i w:val="false"/>
          <w:color w:val="000000"/>
          <w:sz w:val="28"/>
        </w:rPr>
        <w:t xml:space="preserve">
      261. Жұмыс сипаттамасы: </w:t>
      </w:r>
    </w:p>
    <w:bookmarkEnd w:id="439"/>
    <w:p>
      <w:pPr>
        <w:spacing w:after="0"/>
        <w:ind w:left="0"/>
        <w:jc w:val="both"/>
      </w:pPr>
      <w:r>
        <w:rPr>
          <w:rFonts w:ascii="Times New Roman"/>
          <w:b w:val="false"/>
          <w:i w:val="false"/>
          <w:color w:val="000000"/>
          <w:sz w:val="28"/>
        </w:rPr>
        <w:t xml:space="preserve">
      "Холодок" типті таблеткаларды жасау процесін жүргізу; </w:t>
      </w:r>
    </w:p>
    <w:p>
      <w:pPr>
        <w:spacing w:after="0"/>
        <w:ind w:left="0"/>
        <w:jc w:val="both"/>
      </w:pPr>
      <w:r>
        <w:rPr>
          <w:rFonts w:ascii="Times New Roman"/>
          <w:b w:val="false"/>
          <w:i w:val="false"/>
          <w:color w:val="000000"/>
          <w:sz w:val="28"/>
        </w:rPr>
        <w:t xml:space="preserve">
      таблеткаларға арналған масса дайындау; </w:t>
      </w:r>
    </w:p>
    <w:p>
      <w:pPr>
        <w:spacing w:after="0"/>
        <w:ind w:left="0"/>
        <w:jc w:val="both"/>
      </w:pPr>
      <w:r>
        <w:rPr>
          <w:rFonts w:ascii="Times New Roman"/>
          <w:b w:val="false"/>
          <w:i w:val="false"/>
          <w:color w:val="000000"/>
          <w:sz w:val="28"/>
        </w:rPr>
        <w:t xml:space="preserve">
      шикізатты пісіру қазандығына тиеу; </w:t>
      </w:r>
    </w:p>
    <w:p>
      <w:pPr>
        <w:spacing w:after="0"/>
        <w:ind w:left="0"/>
        <w:jc w:val="both"/>
      </w:pPr>
      <w:r>
        <w:rPr>
          <w:rFonts w:ascii="Times New Roman"/>
          <w:b w:val="false"/>
          <w:i w:val="false"/>
          <w:color w:val="000000"/>
          <w:sz w:val="28"/>
        </w:rPr>
        <w:t xml:space="preserve">
      эмульсия дайындау; </w:t>
      </w:r>
    </w:p>
    <w:p>
      <w:pPr>
        <w:spacing w:after="0"/>
        <w:ind w:left="0"/>
        <w:jc w:val="both"/>
      </w:pPr>
      <w:r>
        <w:rPr>
          <w:rFonts w:ascii="Times New Roman"/>
          <w:b w:val="false"/>
          <w:i w:val="false"/>
          <w:color w:val="000000"/>
          <w:sz w:val="28"/>
        </w:rPr>
        <w:t>
      эмульсияны қайнатып пісіру процесін қадағалау және дайын эмульсияны микс-машина құйғышына беру;</w:t>
      </w:r>
    </w:p>
    <w:p>
      <w:pPr>
        <w:spacing w:after="0"/>
        <w:ind w:left="0"/>
        <w:jc w:val="both"/>
      </w:pPr>
      <w:r>
        <w:rPr>
          <w:rFonts w:ascii="Times New Roman"/>
          <w:b w:val="false"/>
          <w:i w:val="false"/>
          <w:color w:val="000000"/>
          <w:sz w:val="28"/>
        </w:rPr>
        <w:t xml:space="preserve">
      сынамаларды іріктеу және кептіру процесінде түйіршіктерді ылғалдылыққа тексеру, қажет болған кезде дымқыл түйіршіктерді кептіргіштің төменгі ярусынан жоғарғысына қайта себу; </w:t>
      </w:r>
    </w:p>
    <w:p>
      <w:pPr>
        <w:spacing w:after="0"/>
        <w:ind w:left="0"/>
        <w:jc w:val="both"/>
      </w:pPr>
      <w:r>
        <w:rPr>
          <w:rFonts w:ascii="Times New Roman"/>
          <w:b w:val="false"/>
          <w:i w:val="false"/>
          <w:color w:val="000000"/>
          <w:sz w:val="28"/>
        </w:rPr>
        <w:t xml:space="preserve">
      түйіршіктерден үлкен пласталар пайда болған кезде – оны ұсақ кесектерге жару; </w:t>
      </w:r>
    </w:p>
    <w:p>
      <w:pPr>
        <w:spacing w:after="0"/>
        <w:ind w:left="0"/>
        <w:jc w:val="both"/>
      </w:pPr>
      <w:r>
        <w:rPr>
          <w:rFonts w:ascii="Times New Roman"/>
          <w:b w:val="false"/>
          <w:i w:val="false"/>
          <w:color w:val="000000"/>
          <w:sz w:val="28"/>
        </w:rPr>
        <w:t xml:space="preserve">
      тасымалдағыш бойынша құрғақ түйіршікті дезинтеграторға беру, оны ұнтақтау процесін қадағалау; </w:t>
      </w:r>
    </w:p>
    <w:p>
      <w:pPr>
        <w:spacing w:after="0"/>
        <w:ind w:left="0"/>
        <w:jc w:val="both"/>
      </w:pPr>
      <w:r>
        <w:rPr>
          <w:rFonts w:ascii="Times New Roman"/>
          <w:b w:val="false"/>
          <w:i w:val="false"/>
          <w:color w:val="000000"/>
          <w:sz w:val="28"/>
        </w:rPr>
        <w:t xml:space="preserve">
      ұнтаққа рецептураға сәйкес жалбыз май мен стеарат-кальцийді қоса отырып, микс-машинаға беру; </w:t>
      </w:r>
    </w:p>
    <w:p>
      <w:pPr>
        <w:spacing w:after="0"/>
        <w:ind w:left="0"/>
        <w:jc w:val="both"/>
      </w:pPr>
      <w:r>
        <w:rPr>
          <w:rFonts w:ascii="Times New Roman"/>
          <w:b w:val="false"/>
          <w:i w:val="false"/>
          <w:color w:val="000000"/>
          <w:sz w:val="28"/>
        </w:rPr>
        <w:t xml:space="preserve">
      таблетка массасының араласуын қадағалау және оның дайын болғанын айқындау; </w:t>
      </w:r>
    </w:p>
    <w:p>
      <w:pPr>
        <w:spacing w:after="0"/>
        <w:ind w:left="0"/>
        <w:jc w:val="both"/>
      </w:pPr>
      <w:r>
        <w:rPr>
          <w:rFonts w:ascii="Times New Roman"/>
          <w:b w:val="false"/>
          <w:i w:val="false"/>
          <w:color w:val="000000"/>
          <w:sz w:val="28"/>
        </w:rPr>
        <w:t xml:space="preserve">
      дайын таблетка массасын тұндыру үшін ыдыстарға салу; </w:t>
      </w:r>
    </w:p>
    <w:p>
      <w:pPr>
        <w:spacing w:after="0"/>
        <w:ind w:left="0"/>
        <w:jc w:val="both"/>
      </w:pPr>
      <w:r>
        <w:rPr>
          <w:rFonts w:ascii="Times New Roman"/>
          <w:b w:val="false"/>
          <w:i w:val="false"/>
          <w:color w:val="000000"/>
          <w:sz w:val="28"/>
        </w:rPr>
        <w:t xml:space="preserve">
      қызмет көрсететін жабдықтың жұмысын реттеу. </w:t>
      </w:r>
    </w:p>
    <w:bookmarkStart w:name="z443" w:id="440"/>
    <w:p>
      <w:pPr>
        <w:spacing w:after="0"/>
        <w:ind w:left="0"/>
        <w:jc w:val="both"/>
      </w:pPr>
      <w:r>
        <w:rPr>
          <w:rFonts w:ascii="Times New Roman"/>
          <w:b w:val="false"/>
          <w:i w:val="false"/>
          <w:color w:val="000000"/>
          <w:sz w:val="28"/>
        </w:rPr>
        <w:t xml:space="preserve">
      262. Білуге тиіс: </w:t>
      </w:r>
    </w:p>
    <w:bookmarkEnd w:id="440"/>
    <w:p>
      <w:pPr>
        <w:spacing w:after="0"/>
        <w:ind w:left="0"/>
        <w:jc w:val="both"/>
      </w:pPr>
      <w:r>
        <w:rPr>
          <w:rFonts w:ascii="Times New Roman"/>
          <w:b w:val="false"/>
          <w:i w:val="false"/>
          <w:color w:val="000000"/>
          <w:sz w:val="28"/>
        </w:rPr>
        <w:t xml:space="preserve">
      таблетка массасын дайындау және "Холодок" типті таблетканы жасау технологиясы; </w:t>
      </w:r>
    </w:p>
    <w:p>
      <w:pPr>
        <w:spacing w:after="0"/>
        <w:ind w:left="0"/>
        <w:jc w:val="both"/>
      </w:pPr>
      <w:r>
        <w:rPr>
          <w:rFonts w:ascii="Times New Roman"/>
          <w:b w:val="false"/>
          <w:i w:val="false"/>
          <w:color w:val="000000"/>
          <w:sz w:val="28"/>
        </w:rPr>
        <w:t xml:space="preserve">
      түйіршіктердің ылғалдылығын және массаның дайын болғандығын айқындау әдісі; </w:t>
      </w:r>
    </w:p>
    <w:p>
      <w:pPr>
        <w:spacing w:after="0"/>
        <w:ind w:left="0"/>
        <w:jc w:val="both"/>
      </w:pPr>
      <w:r>
        <w:rPr>
          <w:rFonts w:ascii="Times New Roman"/>
          <w:b w:val="false"/>
          <w:i w:val="false"/>
          <w:color w:val="000000"/>
          <w:sz w:val="28"/>
        </w:rPr>
        <w:t xml:space="preserve">
      қызмет көрсететін жабдықтардың және қолданылатын бақылау-өлшеу аспаптарының жұмыс істеу принципі. </w:t>
      </w:r>
    </w:p>
    <w:bookmarkStart w:name="z444" w:id="441"/>
    <w:p>
      <w:pPr>
        <w:spacing w:after="0"/>
        <w:ind w:left="0"/>
        <w:jc w:val="both"/>
      </w:pPr>
      <w:r>
        <w:rPr>
          <w:rFonts w:ascii="Times New Roman"/>
          <w:b w:val="false"/>
          <w:i w:val="false"/>
          <w:color w:val="000000"/>
          <w:sz w:val="28"/>
        </w:rPr>
        <w:t>
      55. Шоколад жасаушы</w:t>
      </w:r>
    </w:p>
    <w:bookmarkEnd w:id="441"/>
    <w:bookmarkStart w:name="z445" w:id="442"/>
    <w:p>
      <w:pPr>
        <w:spacing w:after="0"/>
        <w:ind w:left="0"/>
        <w:jc w:val="both"/>
      </w:pPr>
      <w:r>
        <w:rPr>
          <w:rFonts w:ascii="Times New Roman"/>
          <w:b w:val="false"/>
          <w:i w:val="false"/>
          <w:color w:val="000000"/>
          <w:sz w:val="28"/>
        </w:rPr>
        <w:t>
      Параграф 1. Шоколад жасаушы, 1-разряд</w:t>
      </w:r>
    </w:p>
    <w:bookmarkEnd w:id="442"/>
    <w:bookmarkStart w:name="z446" w:id="443"/>
    <w:p>
      <w:pPr>
        <w:spacing w:after="0"/>
        <w:ind w:left="0"/>
        <w:jc w:val="both"/>
      </w:pPr>
      <w:r>
        <w:rPr>
          <w:rFonts w:ascii="Times New Roman"/>
          <w:b w:val="false"/>
          <w:i w:val="false"/>
          <w:color w:val="000000"/>
          <w:sz w:val="28"/>
        </w:rPr>
        <w:t xml:space="preserve">
      263. Жұмыс сипаттамасы: </w:t>
      </w:r>
    </w:p>
    <w:bookmarkEnd w:id="443"/>
    <w:p>
      <w:pPr>
        <w:spacing w:after="0"/>
        <w:ind w:left="0"/>
        <w:jc w:val="both"/>
      </w:pPr>
      <w:r>
        <w:rPr>
          <w:rFonts w:ascii="Times New Roman"/>
          <w:b w:val="false"/>
          <w:i w:val="false"/>
          <w:color w:val="000000"/>
          <w:sz w:val="28"/>
        </w:rPr>
        <w:t xml:space="preserve">
      шоколадты тасымалдағыштан түсіру, тараға қатарлау. </w:t>
      </w:r>
    </w:p>
    <w:p>
      <w:pPr>
        <w:spacing w:after="0"/>
        <w:ind w:left="0"/>
        <w:jc w:val="both"/>
      </w:pPr>
      <w:r>
        <w:rPr>
          <w:rFonts w:ascii="Times New Roman"/>
          <w:b w:val="false"/>
          <w:i w:val="false"/>
          <w:color w:val="000000"/>
          <w:sz w:val="28"/>
        </w:rPr>
        <w:t xml:space="preserve">
      264. Білуге тиіс: </w:t>
      </w:r>
    </w:p>
    <w:p>
      <w:pPr>
        <w:spacing w:after="0"/>
        <w:ind w:left="0"/>
        <w:jc w:val="both"/>
      </w:pPr>
      <w:r>
        <w:rPr>
          <w:rFonts w:ascii="Times New Roman"/>
          <w:b w:val="false"/>
          <w:i w:val="false"/>
          <w:color w:val="000000"/>
          <w:sz w:val="28"/>
        </w:rPr>
        <w:t xml:space="preserve">
      шоколадтың қасиеті; </w:t>
      </w:r>
    </w:p>
    <w:p>
      <w:pPr>
        <w:spacing w:after="0"/>
        <w:ind w:left="0"/>
        <w:jc w:val="both"/>
      </w:pPr>
      <w:r>
        <w:rPr>
          <w:rFonts w:ascii="Times New Roman"/>
          <w:b w:val="false"/>
          <w:i w:val="false"/>
          <w:color w:val="000000"/>
          <w:sz w:val="28"/>
        </w:rPr>
        <w:t xml:space="preserve">
      шоколадты тасымалдағыштан түсіру әрі оны тараға қатарлау ережесі мен амалдары. </w:t>
      </w:r>
    </w:p>
    <w:bookmarkStart w:name="z447" w:id="444"/>
    <w:p>
      <w:pPr>
        <w:spacing w:after="0"/>
        <w:ind w:left="0"/>
        <w:jc w:val="both"/>
      </w:pPr>
      <w:r>
        <w:rPr>
          <w:rFonts w:ascii="Times New Roman"/>
          <w:b w:val="false"/>
          <w:i w:val="false"/>
          <w:color w:val="000000"/>
          <w:sz w:val="28"/>
        </w:rPr>
        <w:t>
      Параграф 2. Шоколад жасаушы, 2-разряд</w:t>
      </w:r>
    </w:p>
    <w:bookmarkEnd w:id="444"/>
    <w:bookmarkStart w:name="z448" w:id="445"/>
    <w:p>
      <w:pPr>
        <w:spacing w:after="0"/>
        <w:ind w:left="0"/>
        <w:jc w:val="both"/>
      </w:pPr>
      <w:r>
        <w:rPr>
          <w:rFonts w:ascii="Times New Roman"/>
          <w:b w:val="false"/>
          <w:i w:val="false"/>
          <w:color w:val="000000"/>
          <w:sz w:val="28"/>
        </w:rPr>
        <w:t xml:space="preserve">
      265. Жұмыс сипаттамасы: </w:t>
      </w:r>
    </w:p>
    <w:bookmarkEnd w:id="445"/>
    <w:p>
      <w:pPr>
        <w:spacing w:after="0"/>
        <w:ind w:left="0"/>
        <w:jc w:val="both"/>
      </w:pPr>
      <w:r>
        <w:rPr>
          <w:rFonts w:ascii="Times New Roman"/>
          <w:b w:val="false"/>
          <w:i w:val="false"/>
          <w:color w:val="000000"/>
          <w:sz w:val="28"/>
        </w:rPr>
        <w:t>
      шоколадты қолмен формалау үшін шоколад массасын дайындау;</w:t>
      </w:r>
    </w:p>
    <w:p>
      <w:pPr>
        <w:spacing w:after="0"/>
        <w:ind w:left="0"/>
        <w:jc w:val="both"/>
      </w:pPr>
      <w:r>
        <w:rPr>
          <w:rFonts w:ascii="Times New Roman"/>
          <w:b w:val="false"/>
          <w:i w:val="false"/>
          <w:color w:val="000000"/>
          <w:sz w:val="28"/>
        </w:rPr>
        <w:t xml:space="preserve">
      шоколад массасын фигуралық немесе қарапайым формаларға құю; </w:t>
      </w:r>
    </w:p>
    <w:p>
      <w:pPr>
        <w:spacing w:after="0"/>
        <w:ind w:left="0"/>
        <w:jc w:val="both"/>
      </w:pPr>
      <w:r>
        <w:rPr>
          <w:rFonts w:ascii="Times New Roman"/>
          <w:b w:val="false"/>
          <w:i w:val="false"/>
          <w:color w:val="000000"/>
          <w:sz w:val="28"/>
        </w:rPr>
        <w:t xml:space="preserve">
      салқындағаннан кейін формалардан шоколадтарды іріктеу; </w:t>
      </w:r>
    </w:p>
    <w:p>
      <w:pPr>
        <w:spacing w:after="0"/>
        <w:ind w:left="0"/>
        <w:jc w:val="both"/>
      </w:pPr>
      <w:r>
        <w:rPr>
          <w:rFonts w:ascii="Times New Roman"/>
          <w:b w:val="false"/>
          <w:i w:val="false"/>
          <w:color w:val="000000"/>
          <w:sz w:val="28"/>
        </w:rPr>
        <w:t xml:space="preserve">
      фигуралық шоколадты жабыстыру. </w:t>
      </w:r>
    </w:p>
    <w:bookmarkStart w:name="z449" w:id="446"/>
    <w:p>
      <w:pPr>
        <w:spacing w:after="0"/>
        <w:ind w:left="0"/>
        <w:jc w:val="both"/>
      </w:pPr>
      <w:r>
        <w:rPr>
          <w:rFonts w:ascii="Times New Roman"/>
          <w:b w:val="false"/>
          <w:i w:val="false"/>
          <w:color w:val="000000"/>
          <w:sz w:val="28"/>
        </w:rPr>
        <w:t xml:space="preserve">
      266. Білуге тиіс: </w:t>
      </w:r>
    </w:p>
    <w:bookmarkEnd w:id="446"/>
    <w:p>
      <w:pPr>
        <w:spacing w:after="0"/>
        <w:ind w:left="0"/>
        <w:jc w:val="both"/>
      </w:pPr>
      <w:r>
        <w:rPr>
          <w:rFonts w:ascii="Times New Roman"/>
          <w:b w:val="false"/>
          <w:i w:val="false"/>
          <w:color w:val="000000"/>
          <w:sz w:val="28"/>
        </w:rPr>
        <w:t xml:space="preserve">
      шоколад массаларының қасиеті; </w:t>
      </w:r>
    </w:p>
    <w:p>
      <w:pPr>
        <w:spacing w:after="0"/>
        <w:ind w:left="0"/>
        <w:jc w:val="both"/>
      </w:pPr>
      <w:r>
        <w:rPr>
          <w:rFonts w:ascii="Times New Roman"/>
          <w:b w:val="false"/>
          <w:i w:val="false"/>
          <w:color w:val="000000"/>
          <w:sz w:val="28"/>
        </w:rPr>
        <w:t xml:space="preserve">
      қолмен шоколадты формалау амалдары мен ережесі. </w:t>
      </w:r>
    </w:p>
    <w:bookmarkStart w:name="z450" w:id="447"/>
    <w:p>
      <w:pPr>
        <w:spacing w:after="0"/>
        <w:ind w:left="0"/>
        <w:jc w:val="both"/>
      </w:pPr>
      <w:r>
        <w:rPr>
          <w:rFonts w:ascii="Times New Roman"/>
          <w:b w:val="false"/>
          <w:i w:val="false"/>
          <w:color w:val="000000"/>
          <w:sz w:val="28"/>
        </w:rPr>
        <w:t>
      Параграф 3. Шоколад жасаушы, 3-разряд</w:t>
      </w:r>
    </w:p>
    <w:bookmarkEnd w:id="447"/>
    <w:bookmarkStart w:name="z451" w:id="448"/>
    <w:p>
      <w:pPr>
        <w:spacing w:after="0"/>
        <w:ind w:left="0"/>
        <w:jc w:val="both"/>
      </w:pPr>
      <w:r>
        <w:rPr>
          <w:rFonts w:ascii="Times New Roman"/>
          <w:b w:val="false"/>
          <w:i w:val="false"/>
          <w:color w:val="000000"/>
          <w:sz w:val="28"/>
        </w:rPr>
        <w:t xml:space="preserve">
      267. Жұмыс сипаттамасы: </w:t>
      </w:r>
    </w:p>
    <w:bookmarkEnd w:id="448"/>
    <w:p>
      <w:pPr>
        <w:spacing w:after="0"/>
        <w:ind w:left="0"/>
        <w:jc w:val="both"/>
      </w:pPr>
      <w:r>
        <w:rPr>
          <w:rFonts w:ascii="Times New Roman"/>
          <w:b w:val="false"/>
          <w:i w:val="false"/>
          <w:color w:val="000000"/>
          <w:sz w:val="28"/>
        </w:rPr>
        <w:t xml:space="preserve">
      плитка және фигуралық шоколадтың, салмасы бар шоколадтың күрделі түрлерін қолмен формалау; </w:t>
      </w:r>
    </w:p>
    <w:p>
      <w:pPr>
        <w:spacing w:after="0"/>
        <w:ind w:left="0"/>
        <w:jc w:val="both"/>
      </w:pPr>
      <w:r>
        <w:rPr>
          <w:rFonts w:ascii="Times New Roman"/>
          <w:b w:val="false"/>
          <w:i w:val="false"/>
          <w:color w:val="000000"/>
          <w:sz w:val="28"/>
        </w:rPr>
        <w:t xml:space="preserve">
      қажетті қоюлыққа дейін жеткізе отырып, шоколадты темперлеу, какао, май қосу, шоколадты араластыру; </w:t>
      </w:r>
    </w:p>
    <w:p>
      <w:pPr>
        <w:spacing w:after="0"/>
        <w:ind w:left="0"/>
        <w:jc w:val="both"/>
      </w:pPr>
      <w:r>
        <w:rPr>
          <w:rFonts w:ascii="Times New Roman"/>
          <w:b w:val="false"/>
          <w:i w:val="false"/>
          <w:color w:val="000000"/>
          <w:sz w:val="28"/>
        </w:rPr>
        <w:t xml:space="preserve">
      шоколадтың салқындау процесін қадағалау; </w:t>
      </w:r>
    </w:p>
    <w:p>
      <w:pPr>
        <w:spacing w:after="0"/>
        <w:ind w:left="0"/>
        <w:jc w:val="both"/>
      </w:pPr>
      <w:r>
        <w:rPr>
          <w:rFonts w:ascii="Times New Roman"/>
          <w:b w:val="false"/>
          <w:i w:val="false"/>
          <w:color w:val="000000"/>
          <w:sz w:val="28"/>
        </w:rPr>
        <w:t>
      шоколадты басу;</w:t>
      </w:r>
    </w:p>
    <w:p>
      <w:pPr>
        <w:spacing w:after="0"/>
        <w:ind w:left="0"/>
        <w:jc w:val="both"/>
      </w:pPr>
      <w:r>
        <w:rPr>
          <w:rFonts w:ascii="Times New Roman"/>
          <w:b w:val="false"/>
          <w:i w:val="false"/>
          <w:color w:val="000000"/>
          <w:sz w:val="28"/>
        </w:rPr>
        <w:t xml:space="preserve">
      жеке-жеке шоколад өнімдерінің салмағын, салма мен шоколадтардың ара салмағын бақылау; </w:t>
      </w:r>
    </w:p>
    <w:p>
      <w:pPr>
        <w:spacing w:after="0"/>
        <w:ind w:left="0"/>
        <w:jc w:val="both"/>
      </w:pPr>
      <w:r>
        <w:rPr>
          <w:rFonts w:ascii="Times New Roman"/>
          <w:b w:val="false"/>
          <w:i w:val="false"/>
          <w:color w:val="000000"/>
          <w:sz w:val="28"/>
        </w:rPr>
        <w:t xml:space="preserve">
      темперлеу машиналары мен шоколад формалаушы автоматтардың жұмысын қадағалау және қызмет көрсету; </w:t>
      </w:r>
    </w:p>
    <w:p>
      <w:pPr>
        <w:spacing w:after="0"/>
        <w:ind w:left="0"/>
        <w:jc w:val="both"/>
      </w:pPr>
      <w:r>
        <w:rPr>
          <w:rFonts w:ascii="Times New Roman"/>
          <w:b w:val="false"/>
          <w:i w:val="false"/>
          <w:color w:val="000000"/>
          <w:sz w:val="28"/>
        </w:rPr>
        <w:t>
      шоколад массасының температурасын және консистенциясын реттеу;</w:t>
      </w:r>
    </w:p>
    <w:p>
      <w:pPr>
        <w:spacing w:after="0"/>
        <w:ind w:left="0"/>
        <w:jc w:val="both"/>
      </w:pPr>
      <w:r>
        <w:rPr>
          <w:rFonts w:ascii="Times New Roman"/>
          <w:b w:val="false"/>
          <w:i w:val="false"/>
          <w:color w:val="000000"/>
          <w:sz w:val="28"/>
        </w:rPr>
        <w:t xml:space="preserve">
      құю автоматының бункерін шоколад массасын тиеу; </w:t>
      </w:r>
    </w:p>
    <w:p>
      <w:pPr>
        <w:spacing w:after="0"/>
        <w:ind w:left="0"/>
        <w:jc w:val="both"/>
      </w:pPr>
      <w:r>
        <w:rPr>
          <w:rFonts w:ascii="Times New Roman"/>
          <w:b w:val="false"/>
          <w:i w:val="false"/>
          <w:color w:val="000000"/>
          <w:sz w:val="28"/>
        </w:rPr>
        <w:t xml:space="preserve">
      автоматты қосу және тоқтату; </w:t>
      </w:r>
    </w:p>
    <w:p>
      <w:pPr>
        <w:spacing w:after="0"/>
        <w:ind w:left="0"/>
        <w:jc w:val="both"/>
      </w:pPr>
      <w:r>
        <w:rPr>
          <w:rFonts w:ascii="Times New Roman"/>
          <w:b w:val="false"/>
          <w:i w:val="false"/>
          <w:color w:val="000000"/>
          <w:sz w:val="28"/>
        </w:rPr>
        <w:t xml:space="preserve">
      формалар бар рамкалардың құю автоматының астынан өтуін және қозғалысын реттеу; </w:t>
      </w:r>
    </w:p>
    <w:p>
      <w:pPr>
        <w:spacing w:after="0"/>
        <w:ind w:left="0"/>
        <w:jc w:val="both"/>
      </w:pPr>
      <w:r>
        <w:rPr>
          <w:rFonts w:ascii="Times New Roman"/>
          <w:b w:val="false"/>
          <w:i w:val="false"/>
          <w:color w:val="000000"/>
          <w:sz w:val="28"/>
        </w:rPr>
        <w:t xml:space="preserve">
      автоматтың жекелеген механизмдерінің жұмысындағы ақаулардың, плитка, фигуралық шоколадтарды және шоколад өнімдерін формалаудың қалыпты режимінен ауытқуының алдын алу және болдырмау. </w:t>
      </w:r>
    </w:p>
    <w:bookmarkStart w:name="z452" w:id="449"/>
    <w:p>
      <w:pPr>
        <w:spacing w:after="0"/>
        <w:ind w:left="0"/>
        <w:jc w:val="both"/>
      </w:pPr>
      <w:r>
        <w:rPr>
          <w:rFonts w:ascii="Times New Roman"/>
          <w:b w:val="false"/>
          <w:i w:val="false"/>
          <w:color w:val="000000"/>
          <w:sz w:val="28"/>
        </w:rPr>
        <w:t xml:space="preserve">
      268. Білуге тиіс: </w:t>
      </w:r>
    </w:p>
    <w:bookmarkEnd w:id="449"/>
    <w:p>
      <w:pPr>
        <w:spacing w:after="0"/>
        <w:ind w:left="0"/>
        <w:jc w:val="both"/>
      </w:pPr>
      <w:r>
        <w:rPr>
          <w:rFonts w:ascii="Times New Roman"/>
          <w:b w:val="false"/>
          <w:i w:val="false"/>
          <w:color w:val="000000"/>
          <w:sz w:val="28"/>
        </w:rPr>
        <w:t xml:space="preserve">
      плитка және фигуралық шоколадтың, салмасы бар шоколадтың күрделі түрлерін қолмен жасау технологиясы; </w:t>
      </w:r>
    </w:p>
    <w:p>
      <w:pPr>
        <w:spacing w:after="0"/>
        <w:ind w:left="0"/>
        <w:jc w:val="both"/>
      </w:pPr>
      <w:r>
        <w:rPr>
          <w:rFonts w:ascii="Times New Roman"/>
          <w:b w:val="false"/>
          <w:i w:val="false"/>
          <w:color w:val="000000"/>
          <w:sz w:val="28"/>
        </w:rPr>
        <w:t xml:space="preserve">
      шоколад массаларын темперлеу технологиялық режимдерінің параметрлері; </w:t>
      </w:r>
    </w:p>
    <w:p>
      <w:pPr>
        <w:spacing w:after="0"/>
        <w:ind w:left="0"/>
        <w:jc w:val="both"/>
      </w:pPr>
      <w:r>
        <w:rPr>
          <w:rFonts w:ascii="Times New Roman"/>
          <w:b w:val="false"/>
          <w:i w:val="false"/>
          <w:color w:val="000000"/>
          <w:sz w:val="28"/>
        </w:rPr>
        <w:t xml:space="preserve">
      шоколад формалаушы автоматта шоколад пен шоколад бұйымдарын формалау технологиясының негіздері; </w:t>
      </w:r>
    </w:p>
    <w:p>
      <w:pPr>
        <w:spacing w:after="0"/>
        <w:ind w:left="0"/>
        <w:jc w:val="both"/>
      </w:pPr>
      <w:r>
        <w:rPr>
          <w:rFonts w:ascii="Times New Roman"/>
          <w:b w:val="false"/>
          <w:i w:val="false"/>
          <w:color w:val="000000"/>
          <w:sz w:val="28"/>
        </w:rPr>
        <w:t xml:space="preserve">
      шоколад формалаушы автоматтың және темперлеуші машиналардың жұмыс істеу принципі және пайдалану ережесі. </w:t>
      </w:r>
    </w:p>
    <w:bookmarkStart w:name="z453" w:id="450"/>
    <w:p>
      <w:pPr>
        <w:spacing w:after="0"/>
        <w:ind w:left="0"/>
        <w:jc w:val="both"/>
      </w:pPr>
      <w:r>
        <w:rPr>
          <w:rFonts w:ascii="Times New Roman"/>
          <w:b w:val="false"/>
          <w:i w:val="false"/>
          <w:color w:val="000000"/>
          <w:sz w:val="28"/>
        </w:rPr>
        <w:t>
      Параграф 4. Шоколад жасаушы, 4-разряд</w:t>
      </w:r>
    </w:p>
    <w:bookmarkEnd w:id="450"/>
    <w:bookmarkStart w:name="z454" w:id="451"/>
    <w:p>
      <w:pPr>
        <w:spacing w:after="0"/>
        <w:ind w:left="0"/>
        <w:jc w:val="both"/>
      </w:pPr>
      <w:r>
        <w:rPr>
          <w:rFonts w:ascii="Times New Roman"/>
          <w:b w:val="false"/>
          <w:i w:val="false"/>
          <w:color w:val="000000"/>
          <w:sz w:val="28"/>
        </w:rPr>
        <w:t xml:space="preserve">
      269. Жұмыс сипаттамасы: </w:t>
      </w:r>
    </w:p>
    <w:bookmarkEnd w:id="451"/>
    <w:p>
      <w:pPr>
        <w:spacing w:after="0"/>
        <w:ind w:left="0"/>
        <w:jc w:val="both"/>
      </w:pPr>
      <w:r>
        <w:rPr>
          <w:rFonts w:ascii="Times New Roman"/>
          <w:b w:val="false"/>
          <w:i w:val="false"/>
          <w:color w:val="000000"/>
          <w:sz w:val="28"/>
        </w:rPr>
        <w:t>
      басқару пультінен формалаушы агрегат-автоматтарда шоколад массасын темперлеу және құйма шоколадтарды жасаудың технологиялық процесін жүргізу;</w:t>
      </w:r>
    </w:p>
    <w:p>
      <w:pPr>
        <w:spacing w:after="0"/>
        <w:ind w:left="0"/>
        <w:jc w:val="both"/>
      </w:pPr>
      <w:r>
        <w:rPr>
          <w:rFonts w:ascii="Times New Roman"/>
          <w:b w:val="false"/>
          <w:i w:val="false"/>
          <w:color w:val="000000"/>
          <w:sz w:val="28"/>
        </w:rPr>
        <w:t xml:space="preserve">
      автоматты жұмысқа дайындау, формаларды, құятын қалпақшаларды қыздыру; </w:t>
      </w:r>
    </w:p>
    <w:p>
      <w:pPr>
        <w:spacing w:after="0"/>
        <w:ind w:left="0"/>
        <w:jc w:val="both"/>
      </w:pPr>
      <w:r>
        <w:rPr>
          <w:rFonts w:ascii="Times New Roman"/>
          <w:b w:val="false"/>
          <w:i w:val="false"/>
          <w:color w:val="000000"/>
          <w:sz w:val="28"/>
        </w:rPr>
        <w:t xml:space="preserve">
      рецептураның сақталуын, технологиялық режимдерді, жеке-жеке бұйымдардың салмағын және формалау сапасын бақылау; </w:t>
      </w:r>
    </w:p>
    <w:p>
      <w:pPr>
        <w:spacing w:after="0"/>
        <w:ind w:left="0"/>
        <w:jc w:val="both"/>
      </w:pPr>
      <w:r>
        <w:rPr>
          <w:rFonts w:ascii="Times New Roman"/>
          <w:b w:val="false"/>
          <w:i w:val="false"/>
          <w:color w:val="000000"/>
          <w:sz w:val="28"/>
        </w:rPr>
        <w:t>
      шоколадтың түріне қарай темперлеу машиналарында шоколад массасының температурасын және созылмалылығын қадағалау, реттеу;</w:t>
      </w:r>
    </w:p>
    <w:p>
      <w:pPr>
        <w:spacing w:after="0"/>
        <w:ind w:left="0"/>
        <w:jc w:val="both"/>
      </w:pPr>
      <w:r>
        <w:rPr>
          <w:rFonts w:ascii="Times New Roman"/>
          <w:b w:val="false"/>
          <w:i w:val="false"/>
          <w:color w:val="000000"/>
          <w:sz w:val="28"/>
        </w:rPr>
        <w:t xml:space="preserve">
      формалардың құятын қалпақшалардың астына, шоколадтың орау машиналарына дұрыс түсуін қадағалау; </w:t>
      </w:r>
    </w:p>
    <w:p>
      <w:pPr>
        <w:spacing w:after="0"/>
        <w:ind w:left="0"/>
        <w:jc w:val="both"/>
      </w:pPr>
      <w:r>
        <w:rPr>
          <w:rFonts w:ascii="Times New Roman"/>
          <w:b w:val="false"/>
          <w:i w:val="false"/>
          <w:color w:val="000000"/>
          <w:sz w:val="28"/>
        </w:rPr>
        <w:t xml:space="preserve">
      соқпалы үстелдердің жұмысын, тоңазытқыш шкафтардың температураларын реттеу; </w:t>
      </w:r>
    </w:p>
    <w:p>
      <w:pPr>
        <w:spacing w:after="0"/>
        <w:ind w:left="0"/>
        <w:jc w:val="both"/>
      </w:pPr>
      <w:r>
        <w:rPr>
          <w:rFonts w:ascii="Times New Roman"/>
          <w:b w:val="false"/>
          <w:i w:val="false"/>
          <w:color w:val="000000"/>
          <w:sz w:val="28"/>
        </w:rPr>
        <w:t xml:space="preserve">
      темперлеу машиналардың, шоколад формалаушы агрегат-автоматтың және желдеткіш қондырғылардың техникалық жай-күйін қадағалау. </w:t>
      </w:r>
    </w:p>
    <w:bookmarkStart w:name="z455" w:id="452"/>
    <w:p>
      <w:pPr>
        <w:spacing w:after="0"/>
        <w:ind w:left="0"/>
        <w:jc w:val="both"/>
      </w:pPr>
      <w:r>
        <w:rPr>
          <w:rFonts w:ascii="Times New Roman"/>
          <w:b w:val="false"/>
          <w:i w:val="false"/>
          <w:color w:val="000000"/>
          <w:sz w:val="28"/>
        </w:rPr>
        <w:t xml:space="preserve">
      270. Білуге тиіс: </w:t>
      </w:r>
    </w:p>
    <w:bookmarkEnd w:id="452"/>
    <w:p>
      <w:pPr>
        <w:spacing w:after="0"/>
        <w:ind w:left="0"/>
        <w:jc w:val="both"/>
      </w:pPr>
      <w:r>
        <w:rPr>
          <w:rFonts w:ascii="Times New Roman"/>
          <w:b w:val="false"/>
          <w:i w:val="false"/>
          <w:color w:val="000000"/>
          <w:sz w:val="28"/>
        </w:rPr>
        <w:t xml:space="preserve">
      формалаушы агрегат-автмоматтарда құйма шоколадтарды жасаудың технологиялық режимдерінің параметрлері және рецептурасы; </w:t>
      </w:r>
    </w:p>
    <w:p>
      <w:pPr>
        <w:spacing w:after="0"/>
        <w:ind w:left="0"/>
        <w:jc w:val="both"/>
      </w:pPr>
      <w:r>
        <w:rPr>
          <w:rFonts w:ascii="Times New Roman"/>
          <w:b w:val="false"/>
          <w:i w:val="false"/>
          <w:color w:val="000000"/>
          <w:sz w:val="28"/>
        </w:rPr>
        <w:t xml:space="preserve">
      дайын өнімдерге қойылатын стандарттар; </w:t>
      </w:r>
    </w:p>
    <w:p>
      <w:pPr>
        <w:spacing w:after="0"/>
        <w:ind w:left="0"/>
        <w:jc w:val="both"/>
      </w:pPr>
      <w:r>
        <w:rPr>
          <w:rFonts w:ascii="Times New Roman"/>
          <w:b w:val="false"/>
          <w:i w:val="false"/>
          <w:color w:val="000000"/>
          <w:sz w:val="28"/>
        </w:rPr>
        <w:t xml:space="preserve">
      формалаушы агрегат-автоматтың құрылғысы, оны пайдалану ережесі. </w:t>
      </w:r>
    </w:p>
    <w:bookmarkStart w:name="z456" w:id="453"/>
    <w:p>
      <w:pPr>
        <w:spacing w:after="0"/>
        <w:ind w:left="0"/>
        <w:jc w:val="both"/>
      </w:pPr>
      <w:r>
        <w:rPr>
          <w:rFonts w:ascii="Times New Roman"/>
          <w:b w:val="false"/>
          <w:i w:val="false"/>
          <w:color w:val="000000"/>
          <w:sz w:val="28"/>
        </w:rPr>
        <w:t>
      Параграф 5. Шоколад жасаушы, 5-разряд</w:t>
      </w:r>
    </w:p>
    <w:bookmarkEnd w:id="453"/>
    <w:bookmarkStart w:name="z457" w:id="454"/>
    <w:p>
      <w:pPr>
        <w:spacing w:after="0"/>
        <w:ind w:left="0"/>
        <w:jc w:val="both"/>
      </w:pPr>
      <w:r>
        <w:rPr>
          <w:rFonts w:ascii="Times New Roman"/>
          <w:b w:val="false"/>
          <w:i w:val="false"/>
          <w:color w:val="000000"/>
          <w:sz w:val="28"/>
        </w:rPr>
        <w:t xml:space="preserve">
      271. Жұмыс сипаттамасы: </w:t>
      </w:r>
    </w:p>
    <w:bookmarkEnd w:id="454"/>
    <w:p>
      <w:pPr>
        <w:spacing w:after="0"/>
        <w:ind w:left="0"/>
        <w:jc w:val="both"/>
      </w:pPr>
      <w:r>
        <w:rPr>
          <w:rFonts w:ascii="Times New Roman"/>
          <w:b w:val="false"/>
          <w:i w:val="false"/>
          <w:color w:val="000000"/>
          <w:sz w:val="28"/>
        </w:rPr>
        <w:t xml:space="preserve">
      формалаушы агрегат-автоматтарда шоколад массасын темперлеу және түрлі салмалары бар шоколад өнімдерін жасаудың технологиялық процесін жүргізу; </w:t>
      </w:r>
    </w:p>
    <w:p>
      <w:pPr>
        <w:spacing w:after="0"/>
        <w:ind w:left="0"/>
        <w:jc w:val="both"/>
      </w:pPr>
      <w:r>
        <w:rPr>
          <w:rFonts w:ascii="Times New Roman"/>
          <w:b w:val="false"/>
          <w:i w:val="false"/>
          <w:color w:val="000000"/>
          <w:sz w:val="28"/>
        </w:rPr>
        <w:t xml:space="preserve">
      шоколад қабықшасын жасаудың процесін қадағалау, оған салмалар толтыру және формалау механизмде түбін шоколадпен толтыру, шоколадтың қуыс фигураларын формалау процесін қадағалау; </w:t>
      </w:r>
    </w:p>
    <w:p>
      <w:pPr>
        <w:spacing w:after="0"/>
        <w:ind w:left="0"/>
        <w:jc w:val="both"/>
      </w:pPr>
      <w:r>
        <w:rPr>
          <w:rFonts w:ascii="Times New Roman"/>
          <w:b w:val="false"/>
          <w:i w:val="false"/>
          <w:color w:val="000000"/>
          <w:sz w:val="28"/>
        </w:rPr>
        <w:t xml:space="preserve">
      рецептура мен технологиялық режимнің сақталуын бақылау; </w:t>
      </w:r>
    </w:p>
    <w:p>
      <w:pPr>
        <w:spacing w:after="0"/>
        <w:ind w:left="0"/>
        <w:jc w:val="both"/>
      </w:pPr>
      <w:r>
        <w:rPr>
          <w:rFonts w:ascii="Times New Roman"/>
          <w:b w:val="false"/>
          <w:i w:val="false"/>
          <w:color w:val="000000"/>
          <w:sz w:val="28"/>
        </w:rPr>
        <w:t>
      шоколад массасы мен салмаларының созылмалылығын қадағалау;</w:t>
      </w:r>
    </w:p>
    <w:p>
      <w:pPr>
        <w:spacing w:after="0"/>
        <w:ind w:left="0"/>
        <w:jc w:val="both"/>
      </w:pPr>
      <w:r>
        <w:rPr>
          <w:rFonts w:ascii="Times New Roman"/>
          <w:b w:val="false"/>
          <w:i w:val="false"/>
          <w:color w:val="000000"/>
          <w:sz w:val="28"/>
        </w:rPr>
        <w:t>
      шоколад пен салманың дұрыс ара салмағын, жеке-жеке өнімдердің, қуыс фигуралардың белгіленген салмағын, өлшемі мен формаларын қамтамасыз ету;</w:t>
      </w:r>
    </w:p>
    <w:p>
      <w:pPr>
        <w:spacing w:after="0"/>
        <w:ind w:left="0"/>
        <w:jc w:val="both"/>
      </w:pPr>
      <w:r>
        <w:rPr>
          <w:rFonts w:ascii="Times New Roman"/>
          <w:b w:val="false"/>
          <w:i w:val="false"/>
          <w:color w:val="000000"/>
          <w:sz w:val="28"/>
        </w:rPr>
        <w:t xml:space="preserve">
      тоңазытқыш камераларда температураны реттеу; </w:t>
      </w:r>
    </w:p>
    <w:p>
      <w:pPr>
        <w:spacing w:after="0"/>
        <w:ind w:left="0"/>
        <w:jc w:val="both"/>
      </w:pPr>
      <w:r>
        <w:rPr>
          <w:rFonts w:ascii="Times New Roman"/>
          <w:b w:val="false"/>
          <w:i w:val="false"/>
          <w:color w:val="000000"/>
          <w:sz w:val="28"/>
        </w:rPr>
        <w:t xml:space="preserve">
      темперлеу машиналардың, формалаушы агрегат-автоматтардың, желдеткіш құрылғылардың техникалық жай-күйін қадағалау және жұмысын реттеу. </w:t>
      </w:r>
    </w:p>
    <w:bookmarkStart w:name="z458" w:id="455"/>
    <w:p>
      <w:pPr>
        <w:spacing w:after="0"/>
        <w:ind w:left="0"/>
        <w:jc w:val="both"/>
      </w:pPr>
      <w:r>
        <w:rPr>
          <w:rFonts w:ascii="Times New Roman"/>
          <w:b w:val="false"/>
          <w:i w:val="false"/>
          <w:color w:val="000000"/>
          <w:sz w:val="28"/>
        </w:rPr>
        <w:t xml:space="preserve">
      272. Білуге тиіс: </w:t>
      </w:r>
    </w:p>
    <w:bookmarkEnd w:id="455"/>
    <w:p>
      <w:pPr>
        <w:spacing w:after="0"/>
        <w:ind w:left="0"/>
        <w:jc w:val="both"/>
      </w:pPr>
      <w:r>
        <w:rPr>
          <w:rFonts w:ascii="Times New Roman"/>
          <w:b w:val="false"/>
          <w:i w:val="false"/>
          <w:color w:val="000000"/>
          <w:sz w:val="28"/>
        </w:rPr>
        <w:t xml:space="preserve">
      формалаушы агрегат-автоматтарда фигуралық шоколад пен салмасы бар шоколад өнімдерін жасау рецептурасы, технологиясы; </w:t>
      </w:r>
    </w:p>
    <w:p>
      <w:pPr>
        <w:spacing w:after="0"/>
        <w:ind w:left="0"/>
        <w:jc w:val="both"/>
      </w:pPr>
      <w:r>
        <w:rPr>
          <w:rFonts w:ascii="Times New Roman"/>
          <w:b w:val="false"/>
          <w:i w:val="false"/>
          <w:color w:val="000000"/>
          <w:sz w:val="28"/>
        </w:rPr>
        <w:t>
      салмалардың ассортименті, қасиеті және сапасына қойылатын талаптар;</w:t>
      </w:r>
    </w:p>
    <w:p>
      <w:pPr>
        <w:spacing w:after="0"/>
        <w:ind w:left="0"/>
        <w:jc w:val="both"/>
      </w:pPr>
      <w:r>
        <w:rPr>
          <w:rFonts w:ascii="Times New Roman"/>
          <w:b w:val="false"/>
          <w:i w:val="false"/>
          <w:color w:val="000000"/>
          <w:sz w:val="28"/>
        </w:rPr>
        <w:t xml:space="preserve">
      шоколад массаларының консистенциясын әрі шоколад пен салмалардың арасалмағын айқындау әдісі; </w:t>
      </w:r>
    </w:p>
    <w:p>
      <w:pPr>
        <w:spacing w:after="0"/>
        <w:ind w:left="0"/>
        <w:jc w:val="both"/>
      </w:pPr>
      <w:r>
        <w:rPr>
          <w:rFonts w:ascii="Times New Roman"/>
          <w:b w:val="false"/>
          <w:i w:val="false"/>
          <w:color w:val="000000"/>
          <w:sz w:val="28"/>
        </w:rPr>
        <w:t>
      шоколад массаларын және түрлі салма салынған шоколад өнімдерін темперлеуде және формалауда қолданылатын жабдықтардың конструктивтік ерекшеліктері.</w:t>
      </w:r>
    </w:p>
    <w:bookmarkStart w:name="z459" w:id="456"/>
    <w:p>
      <w:pPr>
        <w:spacing w:after="0"/>
        <w:ind w:left="0"/>
        <w:jc w:val="both"/>
      </w:pPr>
      <w:r>
        <w:rPr>
          <w:rFonts w:ascii="Times New Roman"/>
          <w:b w:val="false"/>
          <w:i w:val="false"/>
          <w:color w:val="000000"/>
          <w:sz w:val="28"/>
        </w:rPr>
        <w:t>
      56. Кондитер</w:t>
      </w:r>
    </w:p>
    <w:bookmarkEnd w:id="456"/>
    <w:bookmarkStart w:name="z460" w:id="457"/>
    <w:p>
      <w:pPr>
        <w:spacing w:after="0"/>
        <w:ind w:left="0"/>
        <w:jc w:val="both"/>
      </w:pPr>
      <w:r>
        <w:rPr>
          <w:rFonts w:ascii="Times New Roman"/>
          <w:b w:val="false"/>
          <w:i w:val="false"/>
          <w:color w:val="000000"/>
          <w:sz w:val="28"/>
        </w:rPr>
        <w:t>
      Параграф 1. Кондитер, 1-разряд</w:t>
      </w:r>
    </w:p>
    <w:bookmarkEnd w:id="457"/>
    <w:p>
      <w:pPr>
        <w:spacing w:after="0"/>
        <w:ind w:left="0"/>
        <w:jc w:val="both"/>
      </w:pPr>
      <w:r>
        <w:rPr>
          <w:rFonts w:ascii="Times New Roman"/>
          <w:b w:val="false"/>
          <w:i w:val="false"/>
          <w:color w:val="000000"/>
          <w:sz w:val="28"/>
        </w:rPr>
        <w:t xml:space="preserve">
      273. Жұмыс сипаттамасы: </w:t>
      </w:r>
    </w:p>
    <w:p>
      <w:pPr>
        <w:spacing w:after="0"/>
        <w:ind w:left="0"/>
        <w:jc w:val="both"/>
      </w:pPr>
      <w:r>
        <w:rPr>
          <w:rFonts w:ascii="Times New Roman"/>
          <w:b w:val="false"/>
          <w:i w:val="false"/>
          <w:color w:val="000000"/>
          <w:sz w:val="28"/>
        </w:rPr>
        <w:t xml:space="preserve">
      пісірілген бисквитті формадан пышақпен кесіп алу немесе қағып түсір; </w:t>
      </w:r>
    </w:p>
    <w:p>
      <w:pPr>
        <w:spacing w:after="0"/>
        <w:ind w:left="0"/>
        <w:jc w:val="both"/>
      </w:pPr>
      <w:r>
        <w:rPr>
          <w:rFonts w:ascii="Times New Roman"/>
          <w:b w:val="false"/>
          <w:i w:val="false"/>
          <w:color w:val="000000"/>
          <w:sz w:val="28"/>
        </w:rPr>
        <w:t>
      жартылай дайын өнімдерді жұмыс орындарына тасу;</w:t>
      </w:r>
    </w:p>
    <w:p>
      <w:pPr>
        <w:spacing w:after="0"/>
        <w:ind w:left="0"/>
        <w:jc w:val="both"/>
      </w:pPr>
      <w:r>
        <w:rPr>
          <w:rFonts w:ascii="Times New Roman"/>
          <w:b w:val="false"/>
          <w:i w:val="false"/>
          <w:color w:val="000000"/>
          <w:sz w:val="28"/>
        </w:rPr>
        <w:t xml:space="preserve">
      крем жағатын машиналарға крем немесе салмаларды тиеу, оның жұмысын реттеу; </w:t>
      </w:r>
    </w:p>
    <w:p>
      <w:pPr>
        <w:spacing w:after="0"/>
        <w:ind w:left="0"/>
        <w:jc w:val="both"/>
      </w:pPr>
      <w:r>
        <w:rPr>
          <w:rFonts w:ascii="Times New Roman"/>
          <w:b w:val="false"/>
          <w:i w:val="false"/>
          <w:color w:val="000000"/>
          <w:sz w:val="28"/>
        </w:rPr>
        <w:t xml:space="preserve">
      жоғары білікті кондитердің басшылығымен күрделі операцияларды орындау. </w:t>
      </w:r>
    </w:p>
    <w:bookmarkStart w:name="z461" w:id="458"/>
    <w:p>
      <w:pPr>
        <w:spacing w:after="0"/>
        <w:ind w:left="0"/>
        <w:jc w:val="both"/>
      </w:pPr>
      <w:r>
        <w:rPr>
          <w:rFonts w:ascii="Times New Roman"/>
          <w:b w:val="false"/>
          <w:i w:val="false"/>
          <w:color w:val="000000"/>
          <w:sz w:val="28"/>
        </w:rPr>
        <w:t xml:space="preserve">
      274. Білуге тиіс: </w:t>
      </w:r>
    </w:p>
    <w:bookmarkEnd w:id="458"/>
    <w:p>
      <w:pPr>
        <w:spacing w:after="0"/>
        <w:ind w:left="0"/>
        <w:jc w:val="both"/>
      </w:pPr>
      <w:r>
        <w:rPr>
          <w:rFonts w:ascii="Times New Roman"/>
          <w:b w:val="false"/>
          <w:i w:val="false"/>
          <w:color w:val="000000"/>
          <w:sz w:val="28"/>
        </w:rPr>
        <w:t xml:space="preserve">
      пирожное мен торттар үшін пісірілген бисквиттің сапасына қойылатын талаптар; </w:t>
      </w:r>
    </w:p>
    <w:p>
      <w:pPr>
        <w:spacing w:after="0"/>
        <w:ind w:left="0"/>
        <w:jc w:val="both"/>
      </w:pPr>
      <w:r>
        <w:rPr>
          <w:rFonts w:ascii="Times New Roman"/>
          <w:b w:val="false"/>
          <w:i w:val="false"/>
          <w:color w:val="000000"/>
          <w:sz w:val="28"/>
        </w:rPr>
        <w:t xml:space="preserve">
      крем жағатын машинаға қызмет көрсету ережесі. </w:t>
      </w:r>
    </w:p>
    <w:bookmarkStart w:name="z462" w:id="459"/>
    <w:p>
      <w:pPr>
        <w:spacing w:after="0"/>
        <w:ind w:left="0"/>
        <w:jc w:val="both"/>
      </w:pPr>
      <w:r>
        <w:rPr>
          <w:rFonts w:ascii="Times New Roman"/>
          <w:b w:val="false"/>
          <w:i w:val="false"/>
          <w:color w:val="000000"/>
          <w:sz w:val="28"/>
        </w:rPr>
        <w:t>
      Параграф 2. Кондитер, 2-разряд</w:t>
      </w:r>
    </w:p>
    <w:bookmarkEnd w:id="459"/>
    <w:bookmarkStart w:name="z463" w:id="460"/>
    <w:p>
      <w:pPr>
        <w:spacing w:after="0"/>
        <w:ind w:left="0"/>
        <w:jc w:val="both"/>
      </w:pPr>
      <w:r>
        <w:rPr>
          <w:rFonts w:ascii="Times New Roman"/>
          <w:b w:val="false"/>
          <w:i w:val="false"/>
          <w:color w:val="000000"/>
          <w:sz w:val="28"/>
        </w:rPr>
        <w:t xml:space="preserve">
      275. Жұмыс сипаттамасы: </w:t>
      </w:r>
    </w:p>
    <w:bookmarkEnd w:id="460"/>
    <w:p>
      <w:pPr>
        <w:spacing w:after="0"/>
        <w:ind w:left="0"/>
        <w:jc w:val="both"/>
      </w:pPr>
      <w:r>
        <w:rPr>
          <w:rFonts w:ascii="Times New Roman"/>
          <w:b w:val="false"/>
          <w:i w:val="false"/>
          <w:color w:val="000000"/>
          <w:sz w:val="28"/>
        </w:rPr>
        <w:t>
      торттарды, пирожное мен фигуралық печеньелер жасау процесінде жекелеген операцияларды орындау;</w:t>
      </w:r>
    </w:p>
    <w:p>
      <w:pPr>
        <w:spacing w:after="0"/>
        <w:ind w:left="0"/>
        <w:jc w:val="both"/>
      </w:pPr>
      <w:r>
        <w:rPr>
          <w:rFonts w:ascii="Times New Roman"/>
          <w:b w:val="false"/>
          <w:i w:val="false"/>
          <w:color w:val="000000"/>
          <w:sz w:val="28"/>
        </w:rPr>
        <w:t xml:space="preserve">
      түрлі шәрбаттар мен кремдер дайындау, кремді бұлғалау және бояу, шәрбатты пісіру; </w:t>
      </w:r>
    </w:p>
    <w:p>
      <w:pPr>
        <w:spacing w:after="0"/>
        <w:ind w:left="0"/>
        <w:jc w:val="both"/>
      </w:pPr>
      <w:r>
        <w:rPr>
          <w:rFonts w:ascii="Times New Roman"/>
          <w:b w:val="false"/>
          <w:i w:val="false"/>
          <w:color w:val="000000"/>
          <w:sz w:val="28"/>
        </w:rPr>
        <w:t xml:space="preserve">
      пирожное мен торттар үшін пласта өлшемі бойынша бисквиттерді кесу, тегістеу және жазу; </w:t>
      </w:r>
    </w:p>
    <w:p>
      <w:pPr>
        <w:spacing w:after="0"/>
        <w:ind w:left="0"/>
        <w:jc w:val="both"/>
      </w:pPr>
      <w:r>
        <w:rPr>
          <w:rFonts w:ascii="Times New Roman"/>
          <w:b w:val="false"/>
          <w:i w:val="false"/>
          <w:color w:val="000000"/>
          <w:sz w:val="28"/>
        </w:rPr>
        <w:t xml:space="preserve">
      қолмен немесе крем жағатын машиналарда крем мен салманың қалыңдығын реттей отырып, пирожное мен торттарға крем немесе салмалар жағу немесе бетін толтыру; </w:t>
      </w:r>
    </w:p>
    <w:p>
      <w:pPr>
        <w:spacing w:after="0"/>
        <w:ind w:left="0"/>
        <w:jc w:val="both"/>
      </w:pPr>
      <w:r>
        <w:rPr>
          <w:rFonts w:ascii="Times New Roman"/>
          <w:b w:val="false"/>
          <w:i w:val="false"/>
          <w:color w:val="000000"/>
          <w:sz w:val="28"/>
        </w:rPr>
        <w:t>
      өнімдердің жекелеген түрлері үшін жартылай дайын өнім дайындау;</w:t>
      </w:r>
    </w:p>
    <w:p>
      <w:pPr>
        <w:spacing w:after="0"/>
        <w:ind w:left="0"/>
        <w:jc w:val="both"/>
      </w:pPr>
      <w:r>
        <w:rPr>
          <w:rFonts w:ascii="Times New Roman"/>
          <w:b w:val="false"/>
          <w:i w:val="false"/>
          <w:color w:val="000000"/>
          <w:sz w:val="28"/>
        </w:rPr>
        <w:t xml:space="preserve">
      жеке-жеке өнімдердің салмағын тексеру; </w:t>
      </w:r>
    </w:p>
    <w:p>
      <w:pPr>
        <w:spacing w:after="0"/>
        <w:ind w:left="0"/>
        <w:jc w:val="both"/>
      </w:pPr>
      <w:r>
        <w:rPr>
          <w:rFonts w:ascii="Times New Roman"/>
          <w:b w:val="false"/>
          <w:i w:val="false"/>
          <w:color w:val="000000"/>
          <w:sz w:val="28"/>
        </w:rPr>
        <w:t xml:space="preserve">
      бақылау-өлшеу аспаптарының көрсеткіштері бойынша шәрбатты пісіру сапасын бақылау; </w:t>
      </w:r>
    </w:p>
    <w:p>
      <w:pPr>
        <w:spacing w:after="0"/>
        <w:ind w:left="0"/>
        <w:jc w:val="both"/>
      </w:pPr>
      <w:r>
        <w:rPr>
          <w:rFonts w:ascii="Times New Roman"/>
          <w:b w:val="false"/>
          <w:i w:val="false"/>
          <w:color w:val="000000"/>
          <w:sz w:val="28"/>
        </w:rPr>
        <w:t>
      жартылай дайын өнімді жұмыс орнына беру;</w:t>
      </w:r>
    </w:p>
    <w:p>
      <w:pPr>
        <w:spacing w:after="0"/>
        <w:ind w:left="0"/>
        <w:jc w:val="both"/>
      </w:pPr>
      <w:r>
        <w:rPr>
          <w:rFonts w:ascii="Times New Roman"/>
          <w:b w:val="false"/>
          <w:i w:val="false"/>
          <w:color w:val="000000"/>
          <w:sz w:val="28"/>
        </w:rPr>
        <w:t xml:space="preserve">
      дайын өнімді ыдыстарға салу; </w:t>
      </w:r>
    </w:p>
    <w:p>
      <w:pPr>
        <w:spacing w:after="0"/>
        <w:ind w:left="0"/>
        <w:jc w:val="both"/>
      </w:pPr>
      <w:r>
        <w:rPr>
          <w:rFonts w:ascii="Times New Roman"/>
          <w:b w:val="false"/>
          <w:i w:val="false"/>
          <w:color w:val="000000"/>
          <w:sz w:val="28"/>
        </w:rPr>
        <w:t xml:space="preserve">
      пішіні күрделі печеньені формалау процесін жүргізу; </w:t>
      </w:r>
    </w:p>
    <w:p>
      <w:pPr>
        <w:spacing w:after="0"/>
        <w:ind w:left="0"/>
        <w:jc w:val="both"/>
      </w:pPr>
      <w:r>
        <w:rPr>
          <w:rFonts w:ascii="Times New Roman"/>
          <w:b w:val="false"/>
          <w:i w:val="false"/>
          <w:color w:val="000000"/>
          <w:sz w:val="28"/>
        </w:rPr>
        <w:t xml:space="preserve">
      сығымдау қаптарына қамыр толтыру және қолмен печеньені немесе тәтті нандарды табақтарға сығымдау; </w:t>
      </w:r>
    </w:p>
    <w:p>
      <w:pPr>
        <w:spacing w:after="0"/>
        <w:ind w:left="0"/>
        <w:jc w:val="both"/>
      </w:pPr>
      <w:r>
        <w:rPr>
          <w:rFonts w:ascii="Times New Roman"/>
          <w:b w:val="false"/>
          <w:i w:val="false"/>
          <w:color w:val="000000"/>
          <w:sz w:val="28"/>
        </w:rPr>
        <w:t xml:space="preserve">
      сығымдау машиналарында "Украина" типті печеньені сығымдау; </w:t>
      </w:r>
    </w:p>
    <w:p>
      <w:pPr>
        <w:spacing w:after="0"/>
        <w:ind w:left="0"/>
        <w:jc w:val="both"/>
      </w:pPr>
      <w:r>
        <w:rPr>
          <w:rFonts w:ascii="Times New Roman"/>
          <w:b w:val="false"/>
          <w:i w:val="false"/>
          <w:color w:val="000000"/>
          <w:sz w:val="28"/>
        </w:rPr>
        <w:t>
      сығымдау машинасының цилиндріне қамыр толтыру;</w:t>
      </w:r>
    </w:p>
    <w:p>
      <w:pPr>
        <w:spacing w:after="0"/>
        <w:ind w:left="0"/>
        <w:jc w:val="both"/>
      </w:pPr>
      <w:r>
        <w:rPr>
          <w:rFonts w:ascii="Times New Roman"/>
          <w:b w:val="false"/>
          <w:i w:val="false"/>
          <w:color w:val="000000"/>
          <w:sz w:val="28"/>
        </w:rPr>
        <w:t xml:space="preserve">
      сығымдау сапасын қадағалау; </w:t>
      </w:r>
    </w:p>
    <w:p>
      <w:pPr>
        <w:spacing w:after="0"/>
        <w:ind w:left="0"/>
        <w:jc w:val="both"/>
      </w:pPr>
      <w:r>
        <w:rPr>
          <w:rFonts w:ascii="Times New Roman"/>
          <w:b w:val="false"/>
          <w:i w:val="false"/>
          <w:color w:val="000000"/>
          <w:sz w:val="28"/>
        </w:rPr>
        <w:t xml:space="preserve">
      сығымдау машиналарынан формаланған қамырды түсіру және оларды табақтарға қатарлау; </w:t>
      </w:r>
    </w:p>
    <w:p>
      <w:pPr>
        <w:spacing w:after="0"/>
        <w:ind w:left="0"/>
        <w:jc w:val="both"/>
      </w:pPr>
      <w:r>
        <w:rPr>
          <w:rFonts w:ascii="Times New Roman"/>
          <w:b w:val="false"/>
          <w:i w:val="false"/>
          <w:color w:val="000000"/>
          <w:sz w:val="28"/>
        </w:rPr>
        <w:t xml:space="preserve">
      машиналарда сэндвичтер жасау; </w:t>
      </w:r>
    </w:p>
    <w:p>
      <w:pPr>
        <w:spacing w:after="0"/>
        <w:ind w:left="0"/>
        <w:jc w:val="both"/>
      </w:pPr>
      <w:r>
        <w:rPr>
          <w:rFonts w:ascii="Times New Roman"/>
          <w:b w:val="false"/>
          <w:i w:val="false"/>
          <w:color w:val="000000"/>
          <w:sz w:val="28"/>
        </w:rPr>
        <w:t xml:space="preserve">
      келіп түсетін печеньенің, салмалардың, кремдердің сапасын тексеру; </w:t>
      </w:r>
    </w:p>
    <w:p>
      <w:pPr>
        <w:spacing w:after="0"/>
        <w:ind w:left="0"/>
        <w:jc w:val="both"/>
      </w:pPr>
      <w:r>
        <w:rPr>
          <w:rFonts w:ascii="Times New Roman"/>
          <w:b w:val="false"/>
          <w:i w:val="false"/>
          <w:color w:val="000000"/>
          <w:sz w:val="28"/>
        </w:rPr>
        <w:t xml:space="preserve">
      сэндвичтер жасауға арналған машиналарды қосу және тоқтату, оның жұмысын реттеу; </w:t>
      </w:r>
    </w:p>
    <w:p>
      <w:pPr>
        <w:spacing w:after="0"/>
        <w:ind w:left="0"/>
        <w:jc w:val="both"/>
      </w:pPr>
      <w:r>
        <w:rPr>
          <w:rFonts w:ascii="Times New Roman"/>
          <w:b w:val="false"/>
          <w:i w:val="false"/>
          <w:color w:val="000000"/>
          <w:sz w:val="28"/>
        </w:rPr>
        <w:t xml:space="preserve">
      машина барабанына крем немесе салмаларды тиеу; </w:t>
      </w:r>
    </w:p>
    <w:p>
      <w:pPr>
        <w:spacing w:after="0"/>
        <w:ind w:left="0"/>
        <w:jc w:val="both"/>
      </w:pPr>
      <w:r>
        <w:rPr>
          <w:rFonts w:ascii="Times New Roman"/>
          <w:b w:val="false"/>
          <w:i w:val="false"/>
          <w:color w:val="000000"/>
          <w:sz w:val="28"/>
        </w:rPr>
        <w:t xml:space="preserve">
      печеньелерді тасымалдағышпен кассеталарға беру, салмаларды, кремді жағу, тоңазытқыш шкафта салқындату, тасымалдағышқа қатарлау. </w:t>
      </w:r>
    </w:p>
    <w:bookmarkStart w:name="z464" w:id="461"/>
    <w:p>
      <w:pPr>
        <w:spacing w:after="0"/>
        <w:ind w:left="0"/>
        <w:jc w:val="both"/>
      </w:pPr>
      <w:r>
        <w:rPr>
          <w:rFonts w:ascii="Times New Roman"/>
          <w:b w:val="false"/>
          <w:i w:val="false"/>
          <w:color w:val="000000"/>
          <w:sz w:val="28"/>
        </w:rPr>
        <w:t xml:space="preserve">
      276. Білуге тиіс: </w:t>
      </w:r>
    </w:p>
    <w:bookmarkEnd w:id="461"/>
    <w:p>
      <w:pPr>
        <w:spacing w:after="0"/>
        <w:ind w:left="0"/>
        <w:jc w:val="both"/>
      </w:pPr>
      <w:r>
        <w:rPr>
          <w:rFonts w:ascii="Times New Roman"/>
          <w:b w:val="false"/>
          <w:i w:val="false"/>
          <w:color w:val="000000"/>
          <w:sz w:val="28"/>
        </w:rPr>
        <w:t xml:space="preserve">
      түрлі шәрбаттарды, кремдерді дайындаудың, сэндвичтер, өнімдердің жекелеген түрлері үшін жартылай дайын өнімдер жасаудың технологиясы және рецептурасы кремдерді бояудың тәсілдері; </w:t>
      </w:r>
    </w:p>
    <w:p>
      <w:pPr>
        <w:spacing w:after="0"/>
        <w:ind w:left="0"/>
        <w:jc w:val="both"/>
      </w:pPr>
      <w:r>
        <w:rPr>
          <w:rFonts w:ascii="Times New Roman"/>
          <w:b w:val="false"/>
          <w:i w:val="false"/>
          <w:color w:val="000000"/>
          <w:sz w:val="28"/>
        </w:rPr>
        <w:t xml:space="preserve">
      шығарылатын өнімдердің ассортименті; </w:t>
      </w:r>
    </w:p>
    <w:p>
      <w:pPr>
        <w:spacing w:after="0"/>
        <w:ind w:left="0"/>
        <w:jc w:val="both"/>
      </w:pPr>
      <w:r>
        <w:rPr>
          <w:rFonts w:ascii="Times New Roman"/>
          <w:b w:val="false"/>
          <w:i w:val="false"/>
          <w:color w:val="000000"/>
          <w:sz w:val="28"/>
        </w:rPr>
        <w:t xml:space="preserve">
      кондитер өнімдерін жасау үшін қолданылатын шикізаттың, дәм беретін және хош иістендіретін заттардың, жұмсартқыштар мен бояғыштардың түрлері; </w:t>
      </w:r>
    </w:p>
    <w:p>
      <w:pPr>
        <w:spacing w:after="0"/>
        <w:ind w:left="0"/>
        <w:jc w:val="both"/>
      </w:pPr>
      <w:r>
        <w:rPr>
          <w:rFonts w:ascii="Times New Roman"/>
          <w:b w:val="false"/>
          <w:i w:val="false"/>
          <w:color w:val="000000"/>
          <w:sz w:val="28"/>
        </w:rPr>
        <w:t xml:space="preserve">
      қызмет көрсететін жабдықтың жұмыс істеу принципі және пайдалану ережесі. </w:t>
      </w:r>
    </w:p>
    <w:bookmarkStart w:name="z465" w:id="462"/>
    <w:p>
      <w:pPr>
        <w:spacing w:after="0"/>
        <w:ind w:left="0"/>
        <w:jc w:val="both"/>
      </w:pPr>
      <w:r>
        <w:rPr>
          <w:rFonts w:ascii="Times New Roman"/>
          <w:b w:val="false"/>
          <w:i w:val="false"/>
          <w:color w:val="000000"/>
          <w:sz w:val="28"/>
        </w:rPr>
        <w:t>
      Параграф 3. Кондитер, 3-разряд</w:t>
      </w:r>
    </w:p>
    <w:bookmarkEnd w:id="462"/>
    <w:bookmarkStart w:name="z466" w:id="463"/>
    <w:p>
      <w:pPr>
        <w:spacing w:after="0"/>
        <w:ind w:left="0"/>
        <w:jc w:val="both"/>
      </w:pPr>
      <w:r>
        <w:rPr>
          <w:rFonts w:ascii="Times New Roman"/>
          <w:b w:val="false"/>
          <w:i w:val="false"/>
          <w:color w:val="000000"/>
          <w:sz w:val="28"/>
        </w:rPr>
        <w:t xml:space="preserve">
      277. Жұмыс сипаттамасы: </w:t>
      </w:r>
    </w:p>
    <w:bookmarkEnd w:id="463"/>
    <w:p>
      <w:pPr>
        <w:spacing w:after="0"/>
        <w:ind w:left="0"/>
        <w:jc w:val="both"/>
      </w:pPr>
      <w:r>
        <w:rPr>
          <w:rFonts w:ascii="Times New Roman"/>
          <w:b w:val="false"/>
          <w:i w:val="false"/>
          <w:color w:val="000000"/>
          <w:sz w:val="28"/>
        </w:rPr>
        <w:t>
      қарапайым бұқаралық торттарды, пирожное мен басқа да даналап сатылатын кондитерлік және нан өнімдерін бір бояу эталоны бойынша трафаретті суретті салып немесе әр түрлі шикізаттан: қамырдан, ірімшік массасынан немесе балмұздақтан бояуларды қоса отырып жасау процесін жүргізу;</w:t>
      </w:r>
    </w:p>
    <w:p>
      <w:pPr>
        <w:spacing w:after="0"/>
        <w:ind w:left="0"/>
        <w:jc w:val="both"/>
      </w:pPr>
      <w:r>
        <w:rPr>
          <w:rFonts w:ascii="Times New Roman"/>
          <w:b w:val="false"/>
          <w:i w:val="false"/>
          <w:color w:val="000000"/>
          <w:sz w:val="28"/>
        </w:rPr>
        <w:t xml:space="preserve">
      түрлі қамырлар, кремдер, салмалар дайындау; </w:t>
      </w:r>
    </w:p>
    <w:p>
      <w:pPr>
        <w:spacing w:after="0"/>
        <w:ind w:left="0"/>
        <w:jc w:val="both"/>
      </w:pPr>
      <w:r>
        <w:rPr>
          <w:rFonts w:ascii="Times New Roman"/>
          <w:b w:val="false"/>
          <w:i w:val="false"/>
          <w:color w:val="000000"/>
          <w:sz w:val="28"/>
        </w:rPr>
        <w:t xml:space="preserve">
      берілген рецептура бойынша шикізат дайындау, таразылау, өлшеу; </w:t>
      </w:r>
    </w:p>
    <w:p>
      <w:pPr>
        <w:spacing w:after="0"/>
        <w:ind w:left="0"/>
        <w:jc w:val="both"/>
      </w:pPr>
      <w:r>
        <w:rPr>
          <w:rFonts w:ascii="Times New Roman"/>
          <w:b w:val="false"/>
          <w:i w:val="false"/>
          <w:color w:val="000000"/>
          <w:sz w:val="28"/>
        </w:rPr>
        <w:t xml:space="preserve">
      қамырды араластыру, бұлғалау, белгілі қалыңдыққа дейін жаю, қамырға ұн себелеу; </w:t>
      </w:r>
    </w:p>
    <w:p>
      <w:pPr>
        <w:spacing w:after="0"/>
        <w:ind w:left="0"/>
        <w:jc w:val="both"/>
      </w:pPr>
      <w:r>
        <w:rPr>
          <w:rFonts w:ascii="Times New Roman"/>
          <w:b w:val="false"/>
          <w:i w:val="false"/>
          <w:color w:val="000000"/>
          <w:sz w:val="28"/>
        </w:rPr>
        <w:t xml:space="preserve">
      алынған жартылай дайын өнімдерді бөлу; </w:t>
      </w:r>
    </w:p>
    <w:p>
      <w:pPr>
        <w:spacing w:after="0"/>
        <w:ind w:left="0"/>
        <w:jc w:val="both"/>
      </w:pPr>
      <w:r>
        <w:rPr>
          <w:rFonts w:ascii="Times New Roman"/>
          <w:b w:val="false"/>
          <w:i w:val="false"/>
          <w:color w:val="000000"/>
          <w:sz w:val="28"/>
        </w:rPr>
        <w:t xml:space="preserve">
      өнімдерді штампылау, формалау және табақтарға салу; </w:t>
      </w:r>
    </w:p>
    <w:p>
      <w:pPr>
        <w:spacing w:after="0"/>
        <w:ind w:left="0"/>
        <w:jc w:val="both"/>
      </w:pPr>
      <w:r>
        <w:rPr>
          <w:rFonts w:ascii="Times New Roman"/>
          <w:b w:val="false"/>
          <w:i w:val="false"/>
          <w:color w:val="000000"/>
          <w:sz w:val="28"/>
        </w:rPr>
        <w:t xml:space="preserve">
      өнімдерді қантсықпамен, марципанмен, қантталған жемістермен, креммен өңдеу; </w:t>
      </w:r>
    </w:p>
    <w:p>
      <w:pPr>
        <w:spacing w:after="0"/>
        <w:ind w:left="0"/>
        <w:jc w:val="both"/>
      </w:pPr>
      <w:r>
        <w:rPr>
          <w:rFonts w:ascii="Times New Roman"/>
          <w:b w:val="false"/>
          <w:i w:val="false"/>
          <w:color w:val="000000"/>
          <w:sz w:val="28"/>
        </w:rPr>
        <w:t xml:space="preserve">
      балмұздақтан жасалған өнімдерді шыңдау. </w:t>
      </w:r>
    </w:p>
    <w:bookmarkStart w:name="z467" w:id="464"/>
    <w:p>
      <w:pPr>
        <w:spacing w:after="0"/>
        <w:ind w:left="0"/>
        <w:jc w:val="both"/>
      </w:pPr>
      <w:r>
        <w:rPr>
          <w:rFonts w:ascii="Times New Roman"/>
          <w:b w:val="false"/>
          <w:i w:val="false"/>
          <w:color w:val="000000"/>
          <w:sz w:val="28"/>
        </w:rPr>
        <w:t xml:space="preserve">
      278. Білуге тиіс: </w:t>
      </w:r>
    </w:p>
    <w:bookmarkEnd w:id="464"/>
    <w:p>
      <w:pPr>
        <w:spacing w:after="0"/>
        <w:ind w:left="0"/>
        <w:jc w:val="both"/>
      </w:pPr>
      <w:r>
        <w:rPr>
          <w:rFonts w:ascii="Times New Roman"/>
          <w:b w:val="false"/>
          <w:i w:val="false"/>
          <w:color w:val="000000"/>
          <w:sz w:val="28"/>
        </w:rPr>
        <w:t xml:space="preserve">
      ұнның сорттарын және қасиетін (пайда болатын жабысқақтықтың сапасы); </w:t>
      </w:r>
    </w:p>
    <w:p>
      <w:pPr>
        <w:spacing w:after="0"/>
        <w:ind w:left="0"/>
        <w:jc w:val="both"/>
      </w:pPr>
      <w:r>
        <w:rPr>
          <w:rFonts w:ascii="Times New Roman"/>
          <w:b w:val="false"/>
          <w:i w:val="false"/>
          <w:color w:val="000000"/>
          <w:sz w:val="28"/>
        </w:rPr>
        <w:t xml:space="preserve">
      қарапайым торттарды, пирожное мен басқа да жеке кондитерлік өнімдерді, бояуларды жеңіл қоса отырып, бір бояу эталоны бойынша трафаретті суретті жаға отырып жасаудың рецептурасы мен режимі; </w:t>
      </w:r>
    </w:p>
    <w:p>
      <w:pPr>
        <w:spacing w:after="0"/>
        <w:ind w:left="0"/>
        <w:jc w:val="both"/>
      </w:pPr>
      <w:r>
        <w:rPr>
          <w:rFonts w:ascii="Times New Roman"/>
          <w:b w:val="false"/>
          <w:i w:val="false"/>
          <w:color w:val="000000"/>
          <w:sz w:val="28"/>
        </w:rPr>
        <w:t xml:space="preserve">
      өнімдерді қантсықпамен, марципанмен, қантталған жемістермен, креммен өңдеу тәсілдері; </w:t>
      </w:r>
    </w:p>
    <w:p>
      <w:pPr>
        <w:spacing w:after="0"/>
        <w:ind w:left="0"/>
        <w:jc w:val="both"/>
      </w:pPr>
      <w:r>
        <w:rPr>
          <w:rFonts w:ascii="Times New Roman"/>
          <w:b w:val="false"/>
          <w:i w:val="false"/>
          <w:color w:val="000000"/>
          <w:sz w:val="28"/>
        </w:rPr>
        <w:t xml:space="preserve">
      қызмет көрсететін жабдықтардың құрылғысы. </w:t>
      </w:r>
    </w:p>
    <w:bookmarkStart w:name="z468" w:id="465"/>
    <w:p>
      <w:pPr>
        <w:spacing w:after="0"/>
        <w:ind w:left="0"/>
        <w:jc w:val="both"/>
      </w:pPr>
      <w:r>
        <w:rPr>
          <w:rFonts w:ascii="Times New Roman"/>
          <w:b w:val="false"/>
          <w:i w:val="false"/>
          <w:color w:val="000000"/>
          <w:sz w:val="28"/>
        </w:rPr>
        <w:t>
      Параграф 4. Кондитер, 4-разряд</w:t>
      </w:r>
    </w:p>
    <w:bookmarkEnd w:id="465"/>
    <w:bookmarkStart w:name="z469" w:id="466"/>
    <w:p>
      <w:pPr>
        <w:spacing w:after="0"/>
        <w:ind w:left="0"/>
        <w:jc w:val="both"/>
      </w:pPr>
      <w:r>
        <w:rPr>
          <w:rFonts w:ascii="Times New Roman"/>
          <w:b w:val="false"/>
          <w:i w:val="false"/>
          <w:color w:val="000000"/>
          <w:sz w:val="28"/>
        </w:rPr>
        <w:t xml:space="preserve">
      279. Жұмыс сипаттамасы: </w:t>
      </w:r>
    </w:p>
    <w:bookmarkEnd w:id="466"/>
    <w:p>
      <w:pPr>
        <w:spacing w:after="0"/>
        <w:ind w:left="0"/>
        <w:jc w:val="both"/>
      </w:pPr>
      <w:r>
        <w:rPr>
          <w:rFonts w:ascii="Times New Roman"/>
          <w:b w:val="false"/>
          <w:i w:val="false"/>
          <w:color w:val="000000"/>
          <w:sz w:val="28"/>
        </w:rPr>
        <w:t xml:space="preserve">
      кекстер, орамалар, печеньенің түрлі ассортиментін, әр түрлі шикізаттан: қамырдан, ірімшік массасынан немесе, суреттің ұсақ және орташа бөлшектерінің бөлек орналасқан және түстер дәстүрлі ауыстырылатын көп бояулы өрнектері бар балмұздақтан торттар мен пирожное жасаудың процесін жүргізу; </w:t>
      </w:r>
    </w:p>
    <w:p>
      <w:pPr>
        <w:spacing w:after="0"/>
        <w:ind w:left="0"/>
        <w:jc w:val="both"/>
      </w:pPr>
      <w:r>
        <w:rPr>
          <w:rFonts w:ascii="Times New Roman"/>
          <w:b w:val="false"/>
          <w:i w:val="false"/>
          <w:color w:val="000000"/>
          <w:sz w:val="28"/>
        </w:rPr>
        <w:t xml:space="preserve">
      формалау; </w:t>
      </w:r>
    </w:p>
    <w:p>
      <w:pPr>
        <w:spacing w:after="0"/>
        <w:ind w:left="0"/>
        <w:jc w:val="both"/>
      </w:pPr>
      <w:r>
        <w:rPr>
          <w:rFonts w:ascii="Times New Roman"/>
          <w:b w:val="false"/>
          <w:i w:val="false"/>
          <w:color w:val="000000"/>
          <w:sz w:val="28"/>
        </w:rPr>
        <w:t>
      торттар үшін шоколадтан, кремнен, бизеден сурет бөлшектерін, өрнектер жасау, кремді түстері бойынша іріктеу;</w:t>
      </w:r>
    </w:p>
    <w:p>
      <w:pPr>
        <w:spacing w:after="0"/>
        <w:ind w:left="0"/>
        <w:jc w:val="both"/>
      </w:pPr>
      <w:r>
        <w:rPr>
          <w:rFonts w:ascii="Times New Roman"/>
          <w:b w:val="false"/>
          <w:i w:val="false"/>
          <w:color w:val="000000"/>
          <w:sz w:val="28"/>
        </w:rPr>
        <w:t xml:space="preserve">
      өрнектер салу; </w:t>
      </w:r>
    </w:p>
    <w:p>
      <w:pPr>
        <w:spacing w:after="0"/>
        <w:ind w:left="0"/>
        <w:jc w:val="both"/>
      </w:pPr>
      <w:r>
        <w:rPr>
          <w:rFonts w:ascii="Times New Roman"/>
          <w:b w:val="false"/>
          <w:i w:val="false"/>
          <w:color w:val="000000"/>
          <w:sz w:val="28"/>
        </w:rPr>
        <w:t xml:space="preserve">
      ұсақ және орташа бөлшектерден жасалған суреттерді монтаждау; </w:t>
      </w:r>
    </w:p>
    <w:p>
      <w:pPr>
        <w:spacing w:after="0"/>
        <w:ind w:left="0"/>
        <w:jc w:val="both"/>
      </w:pPr>
      <w:r>
        <w:rPr>
          <w:rFonts w:ascii="Times New Roman"/>
          <w:b w:val="false"/>
          <w:i w:val="false"/>
          <w:color w:val="000000"/>
          <w:sz w:val="28"/>
        </w:rPr>
        <w:t xml:space="preserve">
      бояу элементтерінің және сурет бөлшектерінің бірігуін, дайын торттар мен пирожное салмағын тексеру. </w:t>
      </w:r>
    </w:p>
    <w:bookmarkStart w:name="z470" w:id="467"/>
    <w:p>
      <w:pPr>
        <w:spacing w:after="0"/>
        <w:ind w:left="0"/>
        <w:jc w:val="both"/>
      </w:pPr>
      <w:r>
        <w:rPr>
          <w:rFonts w:ascii="Times New Roman"/>
          <w:b w:val="false"/>
          <w:i w:val="false"/>
          <w:color w:val="000000"/>
          <w:sz w:val="28"/>
        </w:rPr>
        <w:t xml:space="preserve">
      280. Білуге тиіс: </w:t>
      </w:r>
    </w:p>
    <w:bookmarkEnd w:id="467"/>
    <w:p>
      <w:pPr>
        <w:spacing w:after="0"/>
        <w:ind w:left="0"/>
        <w:jc w:val="both"/>
      </w:pPr>
      <w:r>
        <w:rPr>
          <w:rFonts w:ascii="Times New Roman"/>
          <w:b w:val="false"/>
          <w:i w:val="false"/>
          <w:color w:val="000000"/>
          <w:sz w:val="28"/>
        </w:rPr>
        <w:t xml:space="preserve">
      кекстерді, орамаларды, печеньенің түрлі ассортиментін, көп бояулы өрнектер салынған күрделі торттар мен пирожное жасаудың технологиясы; </w:t>
      </w:r>
    </w:p>
    <w:p>
      <w:pPr>
        <w:spacing w:after="0"/>
        <w:ind w:left="0"/>
        <w:jc w:val="both"/>
      </w:pPr>
      <w:r>
        <w:rPr>
          <w:rFonts w:ascii="Times New Roman"/>
          <w:b w:val="false"/>
          <w:i w:val="false"/>
          <w:color w:val="000000"/>
          <w:sz w:val="28"/>
        </w:rPr>
        <w:t xml:space="preserve">
      суретті монтаждау тәсілдері. </w:t>
      </w:r>
    </w:p>
    <w:bookmarkStart w:name="z471" w:id="468"/>
    <w:p>
      <w:pPr>
        <w:spacing w:after="0"/>
        <w:ind w:left="0"/>
        <w:jc w:val="both"/>
      </w:pPr>
      <w:r>
        <w:rPr>
          <w:rFonts w:ascii="Times New Roman"/>
          <w:b w:val="false"/>
          <w:i w:val="false"/>
          <w:color w:val="000000"/>
          <w:sz w:val="28"/>
        </w:rPr>
        <w:t>
      Параграф 5. Кондитер, 5-разряд</w:t>
      </w:r>
    </w:p>
    <w:bookmarkEnd w:id="468"/>
    <w:bookmarkStart w:name="z472" w:id="469"/>
    <w:p>
      <w:pPr>
        <w:spacing w:after="0"/>
        <w:ind w:left="0"/>
        <w:jc w:val="both"/>
      </w:pPr>
      <w:r>
        <w:rPr>
          <w:rFonts w:ascii="Times New Roman"/>
          <w:b w:val="false"/>
          <w:i w:val="false"/>
          <w:color w:val="000000"/>
          <w:sz w:val="28"/>
        </w:rPr>
        <w:t xml:space="preserve">
      281. Жұмыс сипаттамасы: </w:t>
      </w:r>
    </w:p>
    <w:bookmarkEnd w:id="469"/>
    <w:p>
      <w:pPr>
        <w:spacing w:after="0"/>
        <w:ind w:left="0"/>
        <w:jc w:val="both"/>
      </w:pPr>
      <w:r>
        <w:rPr>
          <w:rFonts w:ascii="Times New Roman"/>
          <w:b w:val="false"/>
          <w:i w:val="false"/>
          <w:color w:val="000000"/>
          <w:sz w:val="28"/>
        </w:rPr>
        <w:t xml:space="preserve">
      жоғары білікті кондитердің басшылығымен арнайы әзірленген фирмалық рецептура бойынша жоғары көркемдік, өзіндік, фигуралық, ұлттық, тапсырыс торттарын жасау процесін жүргізу; </w:t>
      </w:r>
    </w:p>
    <w:p>
      <w:pPr>
        <w:spacing w:after="0"/>
        <w:ind w:left="0"/>
        <w:jc w:val="both"/>
      </w:pPr>
      <w:r>
        <w:rPr>
          <w:rFonts w:ascii="Times New Roman"/>
          <w:b w:val="false"/>
          <w:i w:val="false"/>
          <w:color w:val="000000"/>
          <w:sz w:val="28"/>
        </w:rPr>
        <w:t>
      жекелеп пісірілетін және өңдейтін жартылай дайын өнімдерді жасау;</w:t>
      </w:r>
    </w:p>
    <w:p>
      <w:pPr>
        <w:spacing w:after="0"/>
        <w:ind w:left="0"/>
        <w:jc w:val="both"/>
      </w:pPr>
      <w:r>
        <w:rPr>
          <w:rFonts w:ascii="Times New Roman"/>
          <w:b w:val="false"/>
          <w:i w:val="false"/>
          <w:color w:val="000000"/>
          <w:sz w:val="28"/>
        </w:rPr>
        <w:t xml:space="preserve">
      "Театральный", "шоколадный" типті жиынтықтар үшін кәмпиттер жасау процесін жүргізу; </w:t>
      </w:r>
    </w:p>
    <w:p>
      <w:pPr>
        <w:spacing w:after="0"/>
        <w:ind w:left="0"/>
        <w:jc w:val="both"/>
      </w:pPr>
      <w:r>
        <w:rPr>
          <w:rFonts w:ascii="Times New Roman"/>
          <w:b w:val="false"/>
          <w:i w:val="false"/>
          <w:color w:val="000000"/>
          <w:sz w:val="28"/>
        </w:rPr>
        <w:t xml:space="preserve">
      шикізатты, салмаларды, өңдеуші жартылай дайын өнімдерді дайындау, сапасын тексеру; </w:t>
      </w:r>
    </w:p>
    <w:p>
      <w:pPr>
        <w:spacing w:after="0"/>
        <w:ind w:left="0"/>
        <w:jc w:val="both"/>
      </w:pPr>
      <w:r>
        <w:rPr>
          <w:rFonts w:ascii="Times New Roman"/>
          <w:b w:val="false"/>
          <w:i w:val="false"/>
          <w:color w:val="000000"/>
          <w:sz w:val="28"/>
        </w:rPr>
        <w:t xml:space="preserve">
      қамыр дайындамаларын формалау, өнімдердің күрделі түрлерін көркемдік өңдеу. </w:t>
      </w:r>
    </w:p>
    <w:bookmarkStart w:name="z473" w:id="470"/>
    <w:p>
      <w:pPr>
        <w:spacing w:after="0"/>
        <w:ind w:left="0"/>
        <w:jc w:val="both"/>
      </w:pPr>
      <w:r>
        <w:rPr>
          <w:rFonts w:ascii="Times New Roman"/>
          <w:b w:val="false"/>
          <w:i w:val="false"/>
          <w:color w:val="000000"/>
          <w:sz w:val="28"/>
        </w:rPr>
        <w:t xml:space="preserve">
      282. Білуге тиіс: </w:t>
      </w:r>
    </w:p>
    <w:bookmarkEnd w:id="470"/>
    <w:p>
      <w:pPr>
        <w:spacing w:after="0"/>
        <w:ind w:left="0"/>
        <w:jc w:val="both"/>
      </w:pPr>
      <w:r>
        <w:rPr>
          <w:rFonts w:ascii="Times New Roman"/>
          <w:b w:val="false"/>
          <w:i w:val="false"/>
          <w:color w:val="000000"/>
          <w:sz w:val="28"/>
        </w:rPr>
        <w:t xml:space="preserve">
      жоғары көркемдік, фигуралық, тапсырыс, ұлттық торттарды жасау технологиясының негіздері және рецептурасы; </w:t>
      </w:r>
    </w:p>
    <w:p>
      <w:pPr>
        <w:spacing w:after="0"/>
        <w:ind w:left="0"/>
        <w:jc w:val="both"/>
      </w:pPr>
      <w:r>
        <w:rPr>
          <w:rFonts w:ascii="Times New Roman"/>
          <w:b w:val="false"/>
          <w:i w:val="false"/>
          <w:color w:val="000000"/>
          <w:sz w:val="28"/>
        </w:rPr>
        <w:t xml:space="preserve">
      "шоколадные" мен "театральные" жиынтығына кіретін кәмпиттерді, кремдерді, шәрбаттарды, жекелеп пісірілетін және өңдеуші жартылай дайын өнімдерді жасау технологиясы мен рецептурасы; </w:t>
      </w:r>
    </w:p>
    <w:p>
      <w:pPr>
        <w:spacing w:after="0"/>
        <w:ind w:left="0"/>
        <w:jc w:val="both"/>
      </w:pPr>
      <w:r>
        <w:rPr>
          <w:rFonts w:ascii="Times New Roman"/>
          <w:b w:val="false"/>
          <w:i w:val="false"/>
          <w:color w:val="000000"/>
          <w:sz w:val="28"/>
        </w:rPr>
        <w:t xml:space="preserve">
      өнімдерді көркемдік өңдеудің тәсілдері мен амалдары. </w:t>
      </w:r>
    </w:p>
    <w:bookmarkStart w:name="z474" w:id="471"/>
    <w:p>
      <w:pPr>
        <w:spacing w:after="0"/>
        <w:ind w:left="0"/>
        <w:jc w:val="both"/>
      </w:pPr>
      <w:r>
        <w:rPr>
          <w:rFonts w:ascii="Times New Roman"/>
          <w:b w:val="false"/>
          <w:i w:val="false"/>
          <w:color w:val="000000"/>
          <w:sz w:val="28"/>
        </w:rPr>
        <w:t>
      Параграф 6. Кондитер, 6-разряд</w:t>
      </w:r>
    </w:p>
    <w:bookmarkEnd w:id="471"/>
    <w:bookmarkStart w:name="z475" w:id="472"/>
    <w:p>
      <w:pPr>
        <w:spacing w:after="0"/>
        <w:ind w:left="0"/>
        <w:jc w:val="both"/>
      </w:pPr>
      <w:r>
        <w:rPr>
          <w:rFonts w:ascii="Times New Roman"/>
          <w:b w:val="false"/>
          <w:i w:val="false"/>
          <w:color w:val="000000"/>
          <w:sz w:val="28"/>
        </w:rPr>
        <w:t xml:space="preserve">
      283. Жұмыс сипаттамасы: </w:t>
      </w:r>
    </w:p>
    <w:bookmarkEnd w:id="472"/>
    <w:p>
      <w:pPr>
        <w:spacing w:after="0"/>
        <w:ind w:left="0"/>
        <w:jc w:val="both"/>
      </w:pPr>
      <w:r>
        <w:rPr>
          <w:rFonts w:ascii="Times New Roman"/>
          <w:b w:val="false"/>
          <w:i w:val="false"/>
          <w:color w:val="000000"/>
          <w:sz w:val="28"/>
        </w:rPr>
        <w:t>
      жоғары көркемдік, өзіндік, фигуралық, тапсырыс, ұлттық торттарды жасау процесін жүргізу;</w:t>
      </w:r>
    </w:p>
    <w:p>
      <w:pPr>
        <w:spacing w:after="0"/>
        <w:ind w:left="0"/>
        <w:jc w:val="both"/>
      </w:pPr>
      <w:r>
        <w:rPr>
          <w:rFonts w:ascii="Times New Roman"/>
          <w:b w:val="false"/>
          <w:i w:val="false"/>
          <w:color w:val="000000"/>
          <w:sz w:val="28"/>
        </w:rPr>
        <w:t>
      күрделі фигуралық қамыр дайындамаларын формалау;</w:t>
      </w:r>
    </w:p>
    <w:p>
      <w:pPr>
        <w:spacing w:after="0"/>
        <w:ind w:left="0"/>
        <w:jc w:val="both"/>
      </w:pPr>
      <w:r>
        <w:rPr>
          <w:rFonts w:ascii="Times New Roman"/>
          <w:b w:val="false"/>
          <w:i w:val="false"/>
          <w:color w:val="000000"/>
          <w:sz w:val="28"/>
        </w:rPr>
        <w:t xml:space="preserve">
      өнімдерді күрделі көркемдік өңдеу; </w:t>
      </w:r>
    </w:p>
    <w:p>
      <w:pPr>
        <w:spacing w:after="0"/>
        <w:ind w:left="0"/>
        <w:jc w:val="both"/>
      </w:pPr>
      <w:r>
        <w:rPr>
          <w:rFonts w:ascii="Times New Roman"/>
          <w:b w:val="false"/>
          <w:i w:val="false"/>
          <w:color w:val="000000"/>
          <w:sz w:val="28"/>
        </w:rPr>
        <w:t xml:space="preserve">
      өңдеу материалдарын түсі, формасы, өлшемі бойынша өңдеу материалдарын іріктеу; </w:t>
      </w:r>
    </w:p>
    <w:p>
      <w:pPr>
        <w:spacing w:after="0"/>
        <w:ind w:left="0"/>
        <w:jc w:val="both"/>
      </w:pPr>
      <w:r>
        <w:rPr>
          <w:rFonts w:ascii="Times New Roman"/>
          <w:b w:val="false"/>
          <w:i w:val="false"/>
          <w:color w:val="000000"/>
          <w:sz w:val="28"/>
        </w:rPr>
        <w:t>
      түрлі ұсақ және орташа бөлшектерден жасалған суреттерді монтаждау;</w:t>
      </w:r>
    </w:p>
    <w:p>
      <w:pPr>
        <w:spacing w:after="0"/>
        <w:ind w:left="0"/>
        <w:jc w:val="both"/>
      </w:pPr>
      <w:r>
        <w:rPr>
          <w:rFonts w:ascii="Times New Roman"/>
          <w:b w:val="false"/>
          <w:i w:val="false"/>
          <w:color w:val="000000"/>
          <w:sz w:val="28"/>
        </w:rPr>
        <w:t xml:space="preserve">
      фирмалық торттар мен пирожное жасаудың рецептурасы мен технологиясын әзірлеу. </w:t>
      </w:r>
    </w:p>
    <w:bookmarkStart w:name="z476" w:id="473"/>
    <w:p>
      <w:pPr>
        <w:spacing w:after="0"/>
        <w:ind w:left="0"/>
        <w:jc w:val="both"/>
      </w:pPr>
      <w:r>
        <w:rPr>
          <w:rFonts w:ascii="Times New Roman"/>
          <w:b w:val="false"/>
          <w:i w:val="false"/>
          <w:color w:val="000000"/>
          <w:sz w:val="28"/>
        </w:rPr>
        <w:t xml:space="preserve">
      284. Білуге тиіс: </w:t>
      </w:r>
    </w:p>
    <w:bookmarkEnd w:id="473"/>
    <w:p>
      <w:pPr>
        <w:spacing w:after="0"/>
        <w:ind w:left="0"/>
        <w:jc w:val="both"/>
      </w:pPr>
      <w:r>
        <w:rPr>
          <w:rFonts w:ascii="Times New Roman"/>
          <w:b w:val="false"/>
          <w:i w:val="false"/>
          <w:color w:val="000000"/>
          <w:sz w:val="28"/>
        </w:rPr>
        <w:t xml:space="preserve">
      жоғары көркемдік, өзіндік, фигуралық, тапсырыс, ұлттық торттарды жасау технологиясы; </w:t>
      </w:r>
    </w:p>
    <w:p>
      <w:pPr>
        <w:spacing w:after="0"/>
        <w:ind w:left="0"/>
        <w:jc w:val="both"/>
      </w:pPr>
      <w:r>
        <w:rPr>
          <w:rFonts w:ascii="Times New Roman"/>
          <w:b w:val="false"/>
          <w:i w:val="false"/>
          <w:color w:val="000000"/>
          <w:sz w:val="28"/>
        </w:rPr>
        <w:t xml:space="preserve">
      пісірілген өнімдердің және өңдеуші жартылай дайын өнімдердің рецептурасын әзірлеу ережесі мен амалдары; </w:t>
      </w:r>
    </w:p>
    <w:p>
      <w:pPr>
        <w:spacing w:after="0"/>
        <w:ind w:left="0"/>
        <w:jc w:val="both"/>
      </w:pPr>
      <w:r>
        <w:rPr>
          <w:rFonts w:ascii="Times New Roman"/>
          <w:b w:val="false"/>
          <w:i w:val="false"/>
          <w:color w:val="000000"/>
          <w:sz w:val="28"/>
        </w:rPr>
        <w:t xml:space="preserve">
      дайын өнімнің сапасына қойылатын талаптар; </w:t>
      </w:r>
    </w:p>
    <w:p>
      <w:pPr>
        <w:spacing w:after="0"/>
        <w:ind w:left="0"/>
        <w:jc w:val="both"/>
      </w:pPr>
      <w:r>
        <w:rPr>
          <w:rFonts w:ascii="Times New Roman"/>
          <w:b w:val="false"/>
          <w:i w:val="false"/>
          <w:color w:val="000000"/>
          <w:sz w:val="28"/>
        </w:rPr>
        <w:t xml:space="preserve">
      кондитер өнімдерін жоғары көркемдік өңдеудің тәсілдері мен амалдары. </w:t>
      </w:r>
    </w:p>
    <w:bookmarkStart w:name="z477" w:id="474"/>
    <w:p>
      <w:pPr>
        <w:spacing w:after="0"/>
        <w:ind w:left="0"/>
        <w:jc w:val="both"/>
      </w:pPr>
      <w:r>
        <w:rPr>
          <w:rFonts w:ascii="Times New Roman"/>
          <w:b w:val="false"/>
          <w:i w:val="false"/>
          <w:color w:val="000000"/>
          <w:sz w:val="28"/>
        </w:rPr>
        <w:t xml:space="preserve">
      285. Орта кәсіптік білімді талап етеді. </w:t>
      </w:r>
    </w:p>
    <w:bookmarkEnd w:id="474"/>
    <w:bookmarkStart w:name="z478" w:id="475"/>
    <w:p>
      <w:pPr>
        <w:spacing w:after="0"/>
        <w:ind w:left="0"/>
        <w:jc w:val="both"/>
      </w:pPr>
      <w:r>
        <w:rPr>
          <w:rFonts w:ascii="Times New Roman"/>
          <w:b w:val="false"/>
          <w:i w:val="false"/>
          <w:color w:val="000000"/>
          <w:sz w:val="28"/>
        </w:rPr>
        <w:t>
      57. Бұлғағыш машинаның машинисі</w:t>
      </w:r>
    </w:p>
    <w:bookmarkEnd w:id="475"/>
    <w:bookmarkStart w:name="z479" w:id="476"/>
    <w:p>
      <w:pPr>
        <w:spacing w:after="0"/>
        <w:ind w:left="0"/>
        <w:jc w:val="both"/>
      </w:pPr>
      <w:r>
        <w:rPr>
          <w:rFonts w:ascii="Times New Roman"/>
          <w:b w:val="false"/>
          <w:i w:val="false"/>
          <w:color w:val="000000"/>
          <w:sz w:val="28"/>
        </w:rPr>
        <w:t>
      Параграф 1. Бұлғағыш машинаның машинисі, 2-разряд</w:t>
      </w:r>
    </w:p>
    <w:bookmarkEnd w:id="476"/>
    <w:bookmarkStart w:name="z480" w:id="477"/>
    <w:p>
      <w:pPr>
        <w:spacing w:after="0"/>
        <w:ind w:left="0"/>
        <w:jc w:val="both"/>
      </w:pPr>
      <w:r>
        <w:rPr>
          <w:rFonts w:ascii="Times New Roman"/>
          <w:b w:val="false"/>
          <w:i w:val="false"/>
          <w:color w:val="000000"/>
          <w:sz w:val="28"/>
        </w:rPr>
        <w:t xml:space="preserve">
      286. Жұмыс сипаттамасы: </w:t>
      </w:r>
    </w:p>
    <w:bookmarkEnd w:id="477"/>
    <w:p>
      <w:pPr>
        <w:spacing w:after="0"/>
        <w:ind w:left="0"/>
        <w:jc w:val="both"/>
      </w:pPr>
      <w:r>
        <w:rPr>
          <w:rFonts w:ascii="Times New Roman"/>
          <w:b w:val="false"/>
          <w:i w:val="false"/>
          <w:color w:val="000000"/>
          <w:sz w:val="28"/>
        </w:rPr>
        <w:t>
      бұлғағыш қазандарда сабын тамырының сығындысы қосылған карамель массасын бұлғалау процесін жүргізу;</w:t>
      </w:r>
    </w:p>
    <w:p>
      <w:pPr>
        <w:spacing w:after="0"/>
        <w:ind w:left="0"/>
        <w:jc w:val="both"/>
      </w:pPr>
      <w:r>
        <w:rPr>
          <w:rFonts w:ascii="Times New Roman"/>
          <w:b w:val="false"/>
          <w:i w:val="false"/>
          <w:color w:val="000000"/>
          <w:sz w:val="28"/>
        </w:rPr>
        <w:t xml:space="preserve">
      қазандарды карамель массасы мен сабын тамырының сығындысымен толтыру; </w:t>
      </w:r>
    </w:p>
    <w:p>
      <w:pPr>
        <w:spacing w:after="0"/>
        <w:ind w:left="0"/>
        <w:jc w:val="both"/>
      </w:pPr>
      <w:r>
        <w:rPr>
          <w:rFonts w:ascii="Times New Roman"/>
          <w:b w:val="false"/>
          <w:i w:val="false"/>
          <w:color w:val="000000"/>
          <w:sz w:val="28"/>
        </w:rPr>
        <w:t xml:space="preserve">
      араластырғыштың қыздырғышын қосу; </w:t>
      </w:r>
    </w:p>
    <w:p>
      <w:pPr>
        <w:spacing w:after="0"/>
        <w:ind w:left="0"/>
        <w:jc w:val="both"/>
      </w:pPr>
      <w:r>
        <w:rPr>
          <w:rFonts w:ascii="Times New Roman"/>
          <w:b w:val="false"/>
          <w:i w:val="false"/>
          <w:color w:val="000000"/>
          <w:sz w:val="28"/>
        </w:rPr>
        <w:t xml:space="preserve">
      кезеңді жұмыс істейтін бұлғағыш машиналарда пастила немесе зефир массасын бұлғалау процесін жүргізу; </w:t>
      </w:r>
    </w:p>
    <w:p>
      <w:pPr>
        <w:spacing w:after="0"/>
        <w:ind w:left="0"/>
        <w:jc w:val="both"/>
      </w:pPr>
      <w:r>
        <w:rPr>
          <w:rFonts w:ascii="Times New Roman"/>
          <w:b w:val="false"/>
          <w:i w:val="false"/>
          <w:color w:val="000000"/>
          <w:sz w:val="28"/>
        </w:rPr>
        <w:t>
      түсетін шикізаттың сапасын тексеру, рецептураға сәйкес агар желімі мен хош иістендіргіш заттарды қосу, массаны араластыру;</w:t>
      </w:r>
    </w:p>
    <w:p>
      <w:pPr>
        <w:spacing w:after="0"/>
        <w:ind w:left="0"/>
        <w:jc w:val="both"/>
      </w:pPr>
      <w:r>
        <w:rPr>
          <w:rFonts w:ascii="Times New Roman"/>
          <w:b w:val="false"/>
          <w:i w:val="false"/>
          <w:color w:val="000000"/>
          <w:sz w:val="28"/>
        </w:rPr>
        <w:t xml:space="preserve">
      бұлғалау процесін қадағалау, қажетті үлес салмағын сақтау, массаның дайын болғандығын айқындау; </w:t>
      </w:r>
    </w:p>
    <w:p>
      <w:pPr>
        <w:spacing w:after="0"/>
        <w:ind w:left="0"/>
        <w:jc w:val="both"/>
      </w:pPr>
      <w:r>
        <w:rPr>
          <w:rFonts w:ascii="Times New Roman"/>
          <w:b w:val="false"/>
          <w:i w:val="false"/>
          <w:color w:val="000000"/>
          <w:sz w:val="28"/>
        </w:rPr>
        <w:t xml:space="preserve">
      дайын массаны түсіру; </w:t>
      </w:r>
    </w:p>
    <w:p>
      <w:pPr>
        <w:spacing w:after="0"/>
        <w:ind w:left="0"/>
        <w:jc w:val="both"/>
      </w:pPr>
      <w:r>
        <w:rPr>
          <w:rFonts w:ascii="Times New Roman"/>
          <w:b w:val="false"/>
          <w:i w:val="false"/>
          <w:color w:val="000000"/>
          <w:sz w:val="28"/>
        </w:rPr>
        <w:t xml:space="preserve">
      қызмет көрсететін жабдықты қосу және тоқтату. </w:t>
      </w:r>
    </w:p>
    <w:bookmarkStart w:name="z481" w:id="478"/>
    <w:p>
      <w:pPr>
        <w:spacing w:after="0"/>
        <w:ind w:left="0"/>
        <w:jc w:val="both"/>
      </w:pPr>
      <w:r>
        <w:rPr>
          <w:rFonts w:ascii="Times New Roman"/>
          <w:b w:val="false"/>
          <w:i w:val="false"/>
          <w:color w:val="000000"/>
          <w:sz w:val="28"/>
        </w:rPr>
        <w:t xml:space="preserve">
      287. Білуге тиіс: </w:t>
      </w:r>
    </w:p>
    <w:bookmarkEnd w:id="478"/>
    <w:p>
      <w:pPr>
        <w:spacing w:after="0"/>
        <w:ind w:left="0"/>
        <w:jc w:val="both"/>
      </w:pPr>
      <w:r>
        <w:rPr>
          <w:rFonts w:ascii="Times New Roman"/>
          <w:b w:val="false"/>
          <w:i w:val="false"/>
          <w:color w:val="000000"/>
          <w:sz w:val="28"/>
        </w:rPr>
        <w:t xml:space="preserve">
      бұлғағыш қазандарда сабын тамырының сығындысы қосылған карамель массасын және кезеңмен жұмыс істейтін бұлғағыш машиналарда пастила мен зефирді бұлғалау технологиясы; </w:t>
      </w:r>
    </w:p>
    <w:p>
      <w:pPr>
        <w:spacing w:after="0"/>
        <w:ind w:left="0"/>
        <w:jc w:val="both"/>
      </w:pPr>
      <w:r>
        <w:rPr>
          <w:rFonts w:ascii="Times New Roman"/>
          <w:b w:val="false"/>
          <w:i w:val="false"/>
          <w:color w:val="000000"/>
          <w:sz w:val="28"/>
        </w:rPr>
        <w:t xml:space="preserve">
      қызмет көрсететін машиналардың құрылғысы, оларды пайдалану ережесі. </w:t>
      </w:r>
    </w:p>
    <w:bookmarkStart w:name="z482" w:id="479"/>
    <w:p>
      <w:pPr>
        <w:spacing w:after="0"/>
        <w:ind w:left="0"/>
        <w:jc w:val="both"/>
      </w:pPr>
      <w:r>
        <w:rPr>
          <w:rFonts w:ascii="Times New Roman"/>
          <w:b w:val="false"/>
          <w:i w:val="false"/>
          <w:color w:val="000000"/>
          <w:sz w:val="28"/>
        </w:rPr>
        <w:t>
      Параграф 2. Бұлғағыш машинаның машинисі, 3-разряд</w:t>
      </w:r>
    </w:p>
    <w:bookmarkEnd w:id="479"/>
    <w:bookmarkStart w:name="z483" w:id="480"/>
    <w:p>
      <w:pPr>
        <w:spacing w:after="0"/>
        <w:ind w:left="0"/>
        <w:jc w:val="both"/>
      </w:pPr>
      <w:r>
        <w:rPr>
          <w:rFonts w:ascii="Times New Roman"/>
          <w:b w:val="false"/>
          <w:i w:val="false"/>
          <w:color w:val="000000"/>
          <w:sz w:val="28"/>
        </w:rPr>
        <w:t xml:space="preserve">
      288. Жұмыс сипаттамасы: </w:t>
      </w:r>
    </w:p>
    <w:bookmarkEnd w:id="480"/>
    <w:p>
      <w:pPr>
        <w:spacing w:after="0"/>
        <w:ind w:left="0"/>
        <w:jc w:val="both"/>
      </w:pPr>
      <w:r>
        <w:rPr>
          <w:rFonts w:ascii="Times New Roman"/>
          <w:b w:val="false"/>
          <w:i w:val="false"/>
          <w:color w:val="000000"/>
          <w:sz w:val="28"/>
        </w:rPr>
        <w:t>
      үздіксіз жұмыс істейтін бұлғағыш агрегаттарда пастила немесе зефир массасын, бұлғама кәмпиттерге арналған массаларды бұлғалау процесін жүргізу;</w:t>
      </w:r>
    </w:p>
    <w:p>
      <w:pPr>
        <w:spacing w:after="0"/>
        <w:ind w:left="0"/>
        <w:jc w:val="both"/>
      </w:pPr>
      <w:r>
        <w:rPr>
          <w:rFonts w:ascii="Times New Roman"/>
          <w:b w:val="false"/>
          <w:i w:val="false"/>
          <w:color w:val="000000"/>
          <w:sz w:val="28"/>
        </w:rPr>
        <w:t xml:space="preserve">
      рецептураға сәйкес қант-алма қоспасын дайындау; </w:t>
      </w:r>
    </w:p>
    <w:p>
      <w:pPr>
        <w:spacing w:after="0"/>
        <w:ind w:left="0"/>
        <w:jc w:val="both"/>
      </w:pPr>
      <w:r>
        <w:rPr>
          <w:rFonts w:ascii="Times New Roman"/>
          <w:b w:val="false"/>
          <w:i w:val="false"/>
          <w:color w:val="000000"/>
          <w:sz w:val="28"/>
        </w:rPr>
        <w:t xml:space="preserve">
      бұлғанған массаны қант-агаро немесе қант-агаро-ағынды шәрбатпен бұлғалау; </w:t>
      </w:r>
    </w:p>
    <w:p>
      <w:pPr>
        <w:spacing w:after="0"/>
        <w:ind w:left="0"/>
        <w:jc w:val="both"/>
      </w:pPr>
      <w:r>
        <w:rPr>
          <w:rFonts w:ascii="Times New Roman"/>
          <w:b w:val="false"/>
          <w:i w:val="false"/>
          <w:color w:val="000000"/>
          <w:sz w:val="28"/>
        </w:rPr>
        <w:t>
      рецептураға сәйкес қоспаны, жұмыртқа ауызын, агаро желімі мен эссенцияны мөлшерлеу;</w:t>
      </w:r>
    </w:p>
    <w:p>
      <w:pPr>
        <w:spacing w:after="0"/>
        <w:ind w:left="0"/>
        <w:jc w:val="both"/>
      </w:pPr>
      <w:r>
        <w:rPr>
          <w:rFonts w:ascii="Times New Roman"/>
          <w:b w:val="false"/>
          <w:i w:val="false"/>
          <w:color w:val="000000"/>
          <w:sz w:val="28"/>
        </w:rPr>
        <w:t>
      бұлғаланған массаның дайын болғандығын айқындау;</w:t>
      </w:r>
    </w:p>
    <w:p>
      <w:pPr>
        <w:spacing w:after="0"/>
        <w:ind w:left="0"/>
        <w:jc w:val="both"/>
      </w:pPr>
      <w:r>
        <w:rPr>
          <w:rFonts w:ascii="Times New Roman"/>
          <w:b w:val="false"/>
          <w:i w:val="false"/>
          <w:color w:val="000000"/>
          <w:sz w:val="28"/>
        </w:rPr>
        <w:t xml:space="preserve">
      қызмет көрсететін жабдықтың техникалық жай-күйін және жұмысын қадағалау; </w:t>
      </w:r>
    </w:p>
    <w:p>
      <w:pPr>
        <w:spacing w:after="0"/>
        <w:ind w:left="0"/>
        <w:jc w:val="both"/>
      </w:pPr>
      <w:r>
        <w:rPr>
          <w:rFonts w:ascii="Times New Roman"/>
          <w:b w:val="false"/>
          <w:i w:val="false"/>
          <w:color w:val="000000"/>
          <w:sz w:val="28"/>
        </w:rPr>
        <w:t xml:space="preserve">
      бұлғағыш машиналарда қантсықпа массаларын дайындау процесін жүргізу; </w:t>
      </w:r>
    </w:p>
    <w:p>
      <w:pPr>
        <w:spacing w:after="0"/>
        <w:ind w:left="0"/>
        <w:jc w:val="both"/>
      </w:pPr>
      <w:r>
        <w:rPr>
          <w:rFonts w:ascii="Times New Roman"/>
          <w:b w:val="false"/>
          <w:i w:val="false"/>
          <w:color w:val="000000"/>
          <w:sz w:val="28"/>
        </w:rPr>
        <w:t xml:space="preserve">
      сироп станциясы болмаған кезде – сиропты пісіру; </w:t>
      </w:r>
    </w:p>
    <w:p>
      <w:pPr>
        <w:spacing w:after="0"/>
        <w:ind w:left="0"/>
        <w:jc w:val="both"/>
      </w:pPr>
      <w:r>
        <w:rPr>
          <w:rFonts w:ascii="Times New Roman"/>
          <w:b w:val="false"/>
          <w:i w:val="false"/>
          <w:color w:val="000000"/>
          <w:sz w:val="28"/>
        </w:rPr>
        <w:t xml:space="preserve">
      пісіру бағанында белгіленген тығыздыққа дейін қантсықпа шәрбатын пісіру, оны шнекбұлғағыш машинаның құйғышына құю; </w:t>
      </w:r>
    </w:p>
    <w:p>
      <w:pPr>
        <w:spacing w:after="0"/>
        <w:ind w:left="0"/>
        <w:jc w:val="both"/>
      </w:pPr>
      <w:r>
        <w:rPr>
          <w:rFonts w:ascii="Times New Roman"/>
          <w:b w:val="false"/>
          <w:i w:val="false"/>
          <w:color w:val="000000"/>
          <w:sz w:val="28"/>
        </w:rPr>
        <w:t xml:space="preserve">
      қантсықпа дайындаудың технологиялық режимінің сақталуын бақылау; </w:t>
      </w:r>
    </w:p>
    <w:p>
      <w:pPr>
        <w:spacing w:after="0"/>
        <w:ind w:left="0"/>
        <w:jc w:val="both"/>
      </w:pPr>
      <w:r>
        <w:rPr>
          <w:rFonts w:ascii="Times New Roman"/>
          <w:b w:val="false"/>
          <w:i w:val="false"/>
          <w:color w:val="000000"/>
          <w:sz w:val="28"/>
        </w:rPr>
        <w:t xml:space="preserve">
      машина мен салқындату жүйесінің жұмысын қадағалау; </w:t>
      </w:r>
    </w:p>
    <w:p>
      <w:pPr>
        <w:spacing w:after="0"/>
        <w:ind w:left="0"/>
        <w:jc w:val="both"/>
      </w:pPr>
      <w:r>
        <w:rPr>
          <w:rFonts w:ascii="Times New Roman"/>
          <w:b w:val="false"/>
          <w:i w:val="false"/>
          <w:color w:val="000000"/>
          <w:sz w:val="28"/>
        </w:rPr>
        <w:t xml:space="preserve">
      қантсықпаны бұлғалау және салқындату процесінің аяқталу сәтін айқындау. </w:t>
      </w:r>
    </w:p>
    <w:bookmarkStart w:name="z484" w:id="481"/>
    <w:p>
      <w:pPr>
        <w:spacing w:after="0"/>
        <w:ind w:left="0"/>
        <w:jc w:val="both"/>
      </w:pPr>
      <w:r>
        <w:rPr>
          <w:rFonts w:ascii="Times New Roman"/>
          <w:b w:val="false"/>
          <w:i w:val="false"/>
          <w:color w:val="000000"/>
          <w:sz w:val="28"/>
        </w:rPr>
        <w:t xml:space="preserve">
      289. Білуге тиіс: </w:t>
      </w:r>
    </w:p>
    <w:bookmarkEnd w:id="481"/>
    <w:p>
      <w:pPr>
        <w:spacing w:after="0"/>
        <w:ind w:left="0"/>
        <w:jc w:val="both"/>
      </w:pPr>
      <w:r>
        <w:rPr>
          <w:rFonts w:ascii="Times New Roman"/>
          <w:b w:val="false"/>
          <w:i w:val="false"/>
          <w:color w:val="000000"/>
          <w:sz w:val="28"/>
        </w:rPr>
        <w:t xml:space="preserve">
      үздіксіз жұмыс істейтін бұлғағыш агрегаттарда массаны дайындау және бұлғалау технологиясы; </w:t>
      </w:r>
    </w:p>
    <w:p>
      <w:pPr>
        <w:spacing w:after="0"/>
        <w:ind w:left="0"/>
        <w:jc w:val="both"/>
      </w:pPr>
      <w:r>
        <w:rPr>
          <w:rFonts w:ascii="Times New Roman"/>
          <w:b w:val="false"/>
          <w:i w:val="false"/>
          <w:color w:val="000000"/>
          <w:sz w:val="28"/>
        </w:rPr>
        <w:t xml:space="preserve">
      шикізат пен жартылай дайын өнімнің сапасына қойылатын талаптар; </w:t>
      </w:r>
    </w:p>
    <w:p>
      <w:pPr>
        <w:spacing w:after="0"/>
        <w:ind w:left="0"/>
        <w:jc w:val="both"/>
      </w:pPr>
      <w:r>
        <w:rPr>
          <w:rFonts w:ascii="Times New Roman"/>
          <w:b w:val="false"/>
          <w:i w:val="false"/>
          <w:color w:val="000000"/>
          <w:sz w:val="28"/>
        </w:rPr>
        <w:t xml:space="preserve">
      үздіксіз жұмыс істейтін бұлғағыш агрегаттардың және қызмет көрсететін басқа да жабдықтардың құрылғысы. </w:t>
      </w:r>
    </w:p>
    <w:bookmarkStart w:name="z485" w:id="482"/>
    <w:p>
      <w:pPr>
        <w:spacing w:after="0"/>
        <w:ind w:left="0"/>
        <w:jc w:val="both"/>
      </w:pPr>
      <w:r>
        <w:rPr>
          <w:rFonts w:ascii="Times New Roman"/>
          <w:b w:val="false"/>
          <w:i w:val="false"/>
          <w:color w:val="000000"/>
          <w:sz w:val="28"/>
        </w:rPr>
        <w:t>
      58. Формалағыш-орағыш жартылай автоматтың машинисі</w:t>
      </w:r>
    </w:p>
    <w:bookmarkEnd w:id="482"/>
    <w:bookmarkStart w:name="z486" w:id="483"/>
    <w:p>
      <w:pPr>
        <w:spacing w:after="0"/>
        <w:ind w:left="0"/>
        <w:jc w:val="both"/>
      </w:pPr>
      <w:r>
        <w:rPr>
          <w:rFonts w:ascii="Times New Roman"/>
          <w:b w:val="false"/>
          <w:i w:val="false"/>
          <w:color w:val="000000"/>
          <w:sz w:val="28"/>
        </w:rPr>
        <w:t>
      Параграф 1. Формалағыш-орағыш жартылай автоматтың машинисі, 4-разряд</w:t>
      </w:r>
    </w:p>
    <w:bookmarkEnd w:id="483"/>
    <w:bookmarkStart w:name="z487" w:id="484"/>
    <w:p>
      <w:pPr>
        <w:spacing w:after="0"/>
        <w:ind w:left="0"/>
        <w:jc w:val="both"/>
      </w:pPr>
      <w:r>
        <w:rPr>
          <w:rFonts w:ascii="Times New Roman"/>
          <w:b w:val="false"/>
          <w:i w:val="false"/>
          <w:color w:val="000000"/>
          <w:sz w:val="28"/>
        </w:rPr>
        <w:t xml:space="preserve">
      290. Жұмыс сипаттамасы: </w:t>
      </w:r>
    </w:p>
    <w:bookmarkEnd w:id="484"/>
    <w:p>
      <w:pPr>
        <w:spacing w:after="0"/>
        <w:ind w:left="0"/>
        <w:jc w:val="both"/>
      </w:pPr>
      <w:r>
        <w:rPr>
          <w:rFonts w:ascii="Times New Roman"/>
          <w:b w:val="false"/>
          <w:i w:val="false"/>
          <w:color w:val="000000"/>
          <w:sz w:val="28"/>
        </w:rPr>
        <w:t xml:space="preserve">
      ирис немесе карамель формалайтын, орайтын жартылай автоматты баптау және қызмет көрсету; </w:t>
      </w:r>
    </w:p>
    <w:p>
      <w:pPr>
        <w:spacing w:after="0"/>
        <w:ind w:left="0"/>
        <w:jc w:val="both"/>
      </w:pPr>
      <w:r>
        <w:rPr>
          <w:rFonts w:ascii="Times New Roman"/>
          <w:b w:val="false"/>
          <w:i w:val="false"/>
          <w:color w:val="000000"/>
          <w:sz w:val="28"/>
        </w:rPr>
        <w:t xml:space="preserve">
      этикеткаларды, фольгалар мен орағыштарды салу; </w:t>
      </w:r>
    </w:p>
    <w:p>
      <w:pPr>
        <w:spacing w:after="0"/>
        <w:ind w:left="0"/>
        <w:jc w:val="both"/>
      </w:pPr>
      <w:r>
        <w:rPr>
          <w:rFonts w:ascii="Times New Roman"/>
          <w:b w:val="false"/>
          <w:i w:val="false"/>
          <w:color w:val="000000"/>
          <w:sz w:val="28"/>
        </w:rPr>
        <w:t xml:space="preserve">
      массаны таптағыш машинаға қатарлау, батонды конусқа созу, оны калибрлеу-созу механизміне салу; </w:t>
      </w:r>
    </w:p>
    <w:p>
      <w:pPr>
        <w:spacing w:after="0"/>
        <w:ind w:left="0"/>
        <w:jc w:val="both"/>
      </w:pPr>
      <w:r>
        <w:rPr>
          <w:rFonts w:ascii="Times New Roman"/>
          <w:b w:val="false"/>
          <w:i w:val="false"/>
          <w:color w:val="000000"/>
          <w:sz w:val="28"/>
        </w:rPr>
        <w:t>
      түрлі иристер мен тас кәмпиттердің формалануын және оралуын реттеу;</w:t>
      </w:r>
    </w:p>
    <w:p>
      <w:pPr>
        <w:spacing w:after="0"/>
        <w:ind w:left="0"/>
        <w:jc w:val="both"/>
      </w:pPr>
      <w:r>
        <w:rPr>
          <w:rFonts w:ascii="Times New Roman"/>
          <w:b w:val="false"/>
          <w:i w:val="false"/>
          <w:color w:val="000000"/>
          <w:sz w:val="28"/>
        </w:rPr>
        <w:t xml:space="preserve">
      қызмет көрсететін жабдықтардың жұмысындағы кінәратты жою. </w:t>
      </w:r>
    </w:p>
    <w:bookmarkStart w:name="z488" w:id="485"/>
    <w:p>
      <w:pPr>
        <w:spacing w:after="0"/>
        <w:ind w:left="0"/>
        <w:jc w:val="both"/>
      </w:pPr>
      <w:r>
        <w:rPr>
          <w:rFonts w:ascii="Times New Roman"/>
          <w:b w:val="false"/>
          <w:i w:val="false"/>
          <w:color w:val="000000"/>
          <w:sz w:val="28"/>
        </w:rPr>
        <w:t xml:space="preserve">
      291. Білуге тиіс: </w:t>
      </w:r>
    </w:p>
    <w:bookmarkEnd w:id="485"/>
    <w:p>
      <w:pPr>
        <w:spacing w:after="0"/>
        <w:ind w:left="0"/>
        <w:jc w:val="both"/>
      </w:pPr>
      <w:r>
        <w:rPr>
          <w:rFonts w:ascii="Times New Roman"/>
          <w:b w:val="false"/>
          <w:i w:val="false"/>
          <w:color w:val="000000"/>
          <w:sz w:val="28"/>
        </w:rPr>
        <w:t xml:space="preserve">
      өнімдерді формалау және ораудың технологиялық режимінің параметрлері; </w:t>
      </w:r>
    </w:p>
    <w:p>
      <w:pPr>
        <w:spacing w:after="0"/>
        <w:ind w:left="0"/>
        <w:jc w:val="both"/>
      </w:pPr>
      <w:r>
        <w:rPr>
          <w:rFonts w:ascii="Times New Roman"/>
          <w:b w:val="false"/>
          <w:i w:val="false"/>
          <w:color w:val="000000"/>
          <w:sz w:val="28"/>
        </w:rPr>
        <w:t xml:space="preserve">
      қызмет көрсететін жабдықты пайдалану ережесі, жұмысын реттеу. </w:t>
      </w:r>
    </w:p>
    <w:bookmarkStart w:name="z489" w:id="486"/>
    <w:p>
      <w:pPr>
        <w:spacing w:after="0"/>
        <w:ind w:left="0"/>
        <w:jc w:val="both"/>
      </w:pPr>
      <w:r>
        <w:rPr>
          <w:rFonts w:ascii="Times New Roman"/>
          <w:b w:val="false"/>
          <w:i w:val="false"/>
          <w:color w:val="000000"/>
          <w:sz w:val="28"/>
        </w:rPr>
        <w:t>
      59. Шоколад өңдейтін машиналардың машинисі</w:t>
      </w:r>
    </w:p>
    <w:bookmarkEnd w:id="486"/>
    <w:bookmarkStart w:name="z490" w:id="487"/>
    <w:p>
      <w:pPr>
        <w:spacing w:after="0"/>
        <w:ind w:left="0"/>
        <w:jc w:val="both"/>
      </w:pPr>
      <w:r>
        <w:rPr>
          <w:rFonts w:ascii="Times New Roman"/>
          <w:b w:val="false"/>
          <w:i w:val="false"/>
          <w:color w:val="000000"/>
          <w:sz w:val="28"/>
        </w:rPr>
        <w:t>
      Параграф 1. Шоколад өңдейтін машиналардың машинисі, 3-разряд</w:t>
      </w:r>
    </w:p>
    <w:bookmarkEnd w:id="487"/>
    <w:bookmarkStart w:name="z491" w:id="488"/>
    <w:p>
      <w:pPr>
        <w:spacing w:after="0"/>
        <w:ind w:left="0"/>
        <w:jc w:val="both"/>
      </w:pPr>
      <w:r>
        <w:rPr>
          <w:rFonts w:ascii="Times New Roman"/>
          <w:b w:val="false"/>
          <w:i w:val="false"/>
          <w:color w:val="000000"/>
          <w:sz w:val="28"/>
        </w:rPr>
        <w:t xml:space="preserve">
      292. Жұмыс сипаттамасы: </w:t>
      </w:r>
    </w:p>
    <w:bookmarkEnd w:id="488"/>
    <w:p>
      <w:pPr>
        <w:spacing w:after="0"/>
        <w:ind w:left="0"/>
        <w:jc w:val="both"/>
      </w:pPr>
      <w:r>
        <w:rPr>
          <w:rFonts w:ascii="Times New Roman"/>
          <w:b w:val="false"/>
          <w:i w:val="false"/>
          <w:color w:val="000000"/>
          <w:sz w:val="28"/>
        </w:rPr>
        <w:t>
      жоғары білікті шоколад өңдейтін машиналардың машинисінің басшылығымен шоколад массаларын конширлеу (өңдеу) процесін жүргізу;</w:t>
      </w:r>
    </w:p>
    <w:p>
      <w:pPr>
        <w:spacing w:after="0"/>
        <w:ind w:left="0"/>
        <w:jc w:val="both"/>
      </w:pPr>
      <w:r>
        <w:rPr>
          <w:rFonts w:ascii="Times New Roman"/>
          <w:b w:val="false"/>
          <w:i w:val="false"/>
          <w:color w:val="000000"/>
          <w:sz w:val="28"/>
        </w:rPr>
        <w:t xml:space="preserve">
      шоколад массасын шоколад өңдеу машиналарына тиеу; </w:t>
      </w:r>
    </w:p>
    <w:p>
      <w:pPr>
        <w:spacing w:after="0"/>
        <w:ind w:left="0"/>
        <w:jc w:val="both"/>
      </w:pPr>
      <w:r>
        <w:rPr>
          <w:rFonts w:ascii="Times New Roman"/>
          <w:b w:val="false"/>
          <w:i w:val="false"/>
          <w:color w:val="000000"/>
          <w:sz w:val="28"/>
        </w:rPr>
        <w:t xml:space="preserve">
      рецептураға сәйкес эссенция мен май-какаоны қосу; </w:t>
      </w:r>
    </w:p>
    <w:p>
      <w:pPr>
        <w:spacing w:after="0"/>
        <w:ind w:left="0"/>
        <w:jc w:val="both"/>
      </w:pPr>
      <w:r>
        <w:rPr>
          <w:rFonts w:ascii="Times New Roman"/>
          <w:b w:val="false"/>
          <w:i w:val="false"/>
          <w:color w:val="000000"/>
          <w:sz w:val="28"/>
        </w:rPr>
        <w:t xml:space="preserve">
      технологиялық регламенттің сақталуын және өңдеу процесінің аяқталуын бақылау; </w:t>
      </w:r>
    </w:p>
    <w:p>
      <w:pPr>
        <w:spacing w:after="0"/>
        <w:ind w:left="0"/>
        <w:jc w:val="both"/>
      </w:pPr>
      <w:r>
        <w:rPr>
          <w:rFonts w:ascii="Times New Roman"/>
          <w:b w:val="false"/>
          <w:i w:val="false"/>
          <w:color w:val="000000"/>
          <w:sz w:val="28"/>
        </w:rPr>
        <w:t xml:space="preserve">
      сорғыштың көмегімен шоколад массасын түсіру және одан әрі өңдеуге тапсыру. </w:t>
      </w:r>
    </w:p>
    <w:bookmarkStart w:name="z492" w:id="489"/>
    <w:p>
      <w:pPr>
        <w:spacing w:after="0"/>
        <w:ind w:left="0"/>
        <w:jc w:val="both"/>
      </w:pPr>
      <w:r>
        <w:rPr>
          <w:rFonts w:ascii="Times New Roman"/>
          <w:b w:val="false"/>
          <w:i w:val="false"/>
          <w:color w:val="000000"/>
          <w:sz w:val="28"/>
        </w:rPr>
        <w:t xml:space="preserve">
      293. Білуге тиіс: </w:t>
      </w:r>
    </w:p>
    <w:bookmarkEnd w:id="489"/>
    <w:p>
      <w:pPr>
        <w:spacing w:after="0"/>
        <w:ind w:left="0"/>
        <w:jc w:val="both"/>
      </w:pPr>
      <w:r>
        <w:rPr>
          <w:rFonts w:ascii="Times New Roman"/>
          <w:b w:val="false"/>
          <w:i w:val="false"/>
          <w:color w:val="000000"/>
          <w:sz w:val="28"/>
        </w:rPr>
        <w:t xml:space="preserve">
      шоколад массаларын өңдеу технологиясының негіздері; </w:t>
      </w:r>
    </w:p>
    <w:p>
      <w:pPr>
        <w:spacing w:after="0"/>
        <w:ind w:left="0"/>
        <w:jc w:val="both"/>
      </w:pPr>
      <w:r>
        <w:rPr>
          <w:rFonts w:ascii="Times New Roman"/>
          <w:b w:val="false"/>
          <w:i w:val="false"/>
          <w:color w:val="000000"/>
          <w:sz w:val="28"/>
        </w:rPr>
        <w:t xml:space="preserve">
      шоколад өңдеу машинасын пайдалану ережесі; </w:t>
      </w:r>
    </w:p>
    <w:p>
      <w:pPr>
        <w:spacing w:after="0"/>
        <w:ind w:left="0"/>
        <w:jc w:val="both"/>
      </w:pPr>
      <w:r>
        <w:rPr>
          <w:rFonts w:ascii="Times New Roman"/>
          <w:b w:val="false"/>
          <w:i w:val="false"/>
          <w:color w:val="000000"/>
          <w:sz w:val="28"/>
        </w:rPr>
        <w:t xml:space="preserve">
      шоколад массасын өңдеуге қойылатын талаптар. </w:t>
      </w:r>
    </w:p>
    <w:bookmarkStart w:name="z493" w:id="490"/>
    <w:p>
      <w:pPr>
        <w:spacing w:after="0"/>
        <w:ind w:left="0"/>
        <w:jc w:val="both"/>
      </w:pPr>
      <w:r>
        <w:rPr>
          <w:rFonts w:ascii="Times New Roman"/>
          <w:b w:val="false"/>
          <w:i w:val="false"/>
          <w:color w:val="000000"/>
          <w:sz w:val="28"/>
        </w:rPr>
        <w:t>
      Параграф 2. Шоколад өңдейтін машиналардың машинисі, 4-разряд</w:t>
      </w:r>
    </w:p>
    <w:bookmarkEnd w:id="490"/>
    <w:bookmarkStart w:name="z494" w:id="491"/>
    <w:p>
      <w:pPr>
        <w:spacing w:after="0"/>
        <w:ind w:left="0"/>
        <w:jc w:val="both"/>
      </w:pPr>
      <w:r>
        <w:rPr>
          <w:rFonts w:ascii="Times New Roman"/>
          <w:b w:val="false"/>
          <w:i w:val="false"/>
          <w:color w:val="000000"/>
          <w:sz w:val="28"/>
        </w:rPr>
        <w:t xml:space="preserve">
      294. Жұмыс сипаттамасы: </w:t>
      </w:r>
    </w:p>
    <w:bookmarkEnd w:id="491"/>
    <w:p>
      <w:pPr>
        <w:spacing w:after="0"/>
        <w:ind w:left="0"/>
        <w:jc w:val="both"/>
      </w:pPr>
      <w:r>
        <w:rPr>
          <w:rFonts w:ascii="Times New Roman"/>
          <w:b w:val="false"/>
          <w:i w:val="false"/>
          <w:color w:val="000000"/>
          <w:sz w:val="28"/>
        </w:rPr>
        <w:t xml:space="preserve">
      барлық типтегі шоколад өңдейтін машиналарда десерттік, жалпы түрлері үшін және вакуум-конш машинада үгітілген какао үшін шоколад массаларын конширлеу (өңдеу) процесін жүргізу; </w:t>
      </w:r>
    </w:p>
    <w:p>
      <w:pPr>
        <w:spacing w:after="0"/>
        <w:ind w:left="0"/>
        <w:jc w:val="both"/>
      </w:pPr>
      <w:r>
        <w:rPr>
          <w:rFonts w:ascii="Times New Roman"/>
          <w:b w:val="false"/>
          <w:i w:val="false"/>
          <w:color w:val="000000"/>
          <w:sz w:val="28"/>
        </w:rPr>
        <w:t xml:space="preserve">
      конширлеу процесі ішінде шоколад массасының тұрақты температурасын және оңтайлы технологиялық әрі органолептикалық параметрлерін: созылымдылығын, аққыштықтығын, консистенциясын, дәмін, хош иісін сақтау; </w:t>
      </w:r>
    </w:p>
    <w:p>
      <w:pPr>
        <w:spacing w:after="0"/>
        <w:ind w:left="0"/>
        <w:jc w:val="both"/>
      </w:pPr>
      <w:r>
        <w:rPr>
          <w:rFonts w:ascii="Times New Roman"/>
          <w:b w:val="false"/>
          <w:i w:val="false"/>
          <w:color w:val="000000"/>
          <w:sz w:val="28"/>
        </w:rPr>
        <w:t xml:space="preserve">
      хош иістендіргіш заттарды, май-какаоны және сұйылтатын заттарды қосу; </w:t>
      </w:r>
    </w:p>
    <w:p>
      <w:pPr>
        <w:spacing w:after="0"/>
        <w:ind w:left="0"/>
        <w:jc w:val="both"/>
      </w:pPr>
      <w:r>
        <w:rPr>
          <w:rFonts w:ascii="Times New Roman"/>
          <w:b w:val="false"/>
          <w:i w:val="false"/>
          <w:color w:val="000000"/>
          <w:sz w:val="28"/>
        </w:rPr>
        <w:t xml:space="preserve">
      берілген ассортиментте шоколад массаларын өнімдерді формалауға дайындау; </w:t>
      </w:r>
    </w:p>
    <w:p>
      <w:pPr>
        <w:spacing w:after="0"/>
        <w:ind w:left="0"/>
        <w:jc w:val="both"/>
      </w:pPr>
      <w:r>
        <w:rPr>
          <w:rFonts w:ascii="Times New Roman"/>
          <w:b w:val="false"/>
          <w:i w:val="false"/>
          <w:color w:val="000000"/>
          <w:sz w:val="28"/>
        </w:rPr>
        <w:t xml:space="preserve">
      қызмет көрсететін жабдықтардың жұмысындағы кінәраттарды анықтау және жою. </w:t>
      </w:r>
    </w:p>
    <w:bookmarkStart w:name="z495" w:id="492"/>
    <w:p>
      <w:pPr>
        <w:spacing w:after="0"/>
        <w:ind w:left="0"/>
        <w:jc w:val="both"/>
      </w:pPr>
      <w:r>
        <w:rPr>
          <w:rFonts w:ascii="Times New Roman"/>
          <w:b w:val="false"/>
          <w:i w:val="false"/>
          <w:color w:val="000000"/>
          <w:sz w:val="28"/>
        </w:rPr>
        <w:t xml:space="preserve">
      295. Білуге тиіс: </w:t>
      </w:r>
    </w:p>
    <w:bookmarkEnd w:id="492"/>
    <w:p>
      <w:pPr>
        <w:spacing w:after="0"/>
        <w:ind w:left="0"/>
        <w:jc w:val="both"/>
      </w:pPr>
      <w:r>
        <w:rPr>
          <w:rFonts w:ascii="Times New Roman"/>
          <w:b w:val="false"/>
          <w:i w:val="false"/>
          <w:color w:val="000000"/>
          <w:sz w:val="28"/>
        </w:rPr>
        <w:t xml:space="preserve">
      түрлі шоколадтар үшін шоколад массаларын өңдеу технологиясы; </w:t>
      </w:r>
    </w:p>
    <w:p>
      <w:pPr>
        <w:spacing w:after="0"/>
        <w:ind w:left="0"/>
        <w:jc w:val="both"/>
      </w:pPr>
      <w:r>
        <w:rPr>
          <w:rFonts w:ascii="Times New Roman"/>
          <w:b w:val="false"/>
          <w:i w:val="false"/>
          <w:color w:val="000000"/>
          <w:sz w:val="28"/>
        </w:rPr>
        <w:t xml:space="preserve">
      шоколад массаларының технологиялық және органолептикалық көрсеткіштеріне қойылатын талаптар; </w:t>
      </w:r>
    </w:p>
    <w:p>
      <w:pPr>
        <w:spacing w:after="0"/>
        <w:ind w:left="0"/>
        <w:jc w:val="both"/>
      </w:pPr>
      <w:r>
        <w:rPr>
          <w:rFonts w:ascii="Times New Roman"/>
          <w:b w:val="false"/>
          <w:i w:val="false"/>
          <w:color w:val="000000"/>
          <w:sz w:val="28"/>
        </w:rPr>
        <w:t xml:space="preserve">
      шоколад өңдеу машиналары мен вакуум-конш машиналарының құрылғысы және пайдалану ережесі; </w:t>
      </w:r>
    </w:p>
    <w:p>
      <w:pPr>
        <w:spacing w:after="0"/>
        <w:ind w:left="0"/>
        <w:jc w:val="both"/>
      </w:pPr>
      <w:r>
        <w:rPr>
          <w:rFonts w:ascii="Times New Roman"/>
          <w:b w:val="false"/>
          <w:i w:val="false"/>
          <w:color w:val="000000"/>
          <w:sz w:val="28"/>
        </w:rPr>
        <w:t xml:space="preserve">
      үгітілген какаоны вакуумдау процесі; </w:t>
      </w:r>
    </w:p>
    <w:p>
      <w:pPr>
        <w:spacing w:after="0"/>
        <w:ind w:left="0"/>
        <w:jc w:val="both"/>
      </w:pPr>
      <w:r>
        <w:rPr>
          <w:rFonts w:ascii="Times New Roman"/>
          <w:b w:val="false"/>
          <w:i w:val="false"/>
          <w:color w:val="000000"/>
          <w:sz w:val="28"/>
        </w:rPr>
        <w:t xml:space="preserve">
      алынатын жартылай дайын өнімнің сапасына қойылатын талаптар. </w:t>
      </w:r>
    </w:p>
    <w:bookmarkStart w:name="z496" w:id="493"/>
    <w:p>
      <w:pPr>
        <w:spacing w:after="0"/>
        <w:ind w:left="0"/>
        <w:jc w:val="both"/>
      </w:pPr>
      <w:r>
        <w:rPr>
          <w:rFonts w:ascii="Times New Roman"/>
          <w:b w:val="false"/>
          <w:i w:val="false"/>
          <w:color w:val="000000"/>
          <w:sz w:val="28"/>
        </w:rPr>
        <w:t>
      Параграф 3. Шоколад өңдейтін машиналардың машинисі, 5-разряд</w:t>
      </w:r>
    </w:p>
    <w:bookmarkEnd w:id="493"/>
    <w:bookmarkStart w:name="z497" w:id="494"/>
    <w:p>
      <w:pPr>
        <w:spacing w:after="0"/>
        <w:ind w:left="0"/>
        <w:jc w:val="both"/>
      </w:pPr>
      <w:r>
        <w:rPr>
          <w:rFonts w:ascii="Times New Roman"/>
          <w:b w:val="false"/>
          <w:i w:val="false"/>
          <w:color w:val="000000"/>
          <w:sz w:val="28"/>
        </w:rPr>
        <w:t xml:space="preserve">
      296. Жұмыс сипаттамасы: </w:t>
      </w:r>
    </w:p>
    <w:bookmarkEnd w:id="494"/>
    <w:p>
      <w:pPr>
        <w:spacing w:after="0"/>
        <w:ind w:left="0"/>
        <w:jc w:val="both"/>
      </w:pPr>
      <w:r>
        <w:rPr>
          <w:rFonts w:ascii="Times New Roman"/>
          <w:b w:val="false"/>
          <w:i w:val="false"/>
          <w:color w:val="000000"/>
          <w:sz w:val="28"/>
        </w:rPr>
        <w:t xml:space="preserve">
      басқару пультінен автоматтандырылған ағынды желілерде шоколад массасын конширлеу (өңдеу) процесін жүргізу; </w:t>
      </w:r>
    </w:p>
    <w:p>
      <w:pPr>
        <w:spacing w:after="0"/>
        <w:ind w:left="0"/>
        <w:jc w:val="both"/>
      </w:pPr>
      <w:r>
        <w:rPr>
          <w:rFonts w:ascii="Times New Roman"/>
          <w:b w:val="false"/>
          <w:i w:val="false"/>
          <w:color w:val="000000"/>
          <w:sz w:val="28"/>
        </w:rPr>
        <w:t xml:space="preserve">
      шоколад массасының температурасын реттеу; </w:t>
      </w:r>
    </w:p>
    <w:p>
      <w:pPr>
        <w:spacing w:after="0"/>
        <w:ind w:left="0"/>
        <w:jc w:val="both"/>
      </w:pPr>
      <w:r>
        <w:rPr>
          <w:rFonts w:ascii="Times New Roman"/>
          <w:b w:val="false"/>
          <w:i w:val="false"/>
          <w:color w:val="000000"/>
          <w:sz w:val="28"/>
        </w:rPr>
        <w:t xml:space="preserve">
      шоколад массаларын конширлеу процесінің технологиялық және органолептикалық параметрлерін сақтау; </w:t>
      </w:r>
    </w:p>
    <w:p>
      <w:pPr>
        <w:spacing w:after="0"/>
        <w:ind w:left="0"/>
        <w:jc w:val="both"/>
      </w:pPr>
      <w:r>
        <w:rPr>
          <w:rFonts w:ascii="Times New Roman"/>
          <w:b w:val="false"/>
          <w:i w:val="false"/>
          <w:color w:val="000000"/>
          <w:sz w:val="28"/>
        </w:rPr>
        <w:t xml:space="preserve">
      сынамаларды іріктеу; </w:t>
      </w:r>
    </w:p>
    <w:p>
      <w:pPr>
        <w:spacing w:after="0"/>
        <w:ind w:left="0"/>
        <w:jc w:val="both"/>
      </w:pPr>
      <w:r>
        <w:rPr>
          <w:rFonts w:ascii="Times New Roman"/>
          <w:b w:val="false"/>
          <w:i w:val="false"/>
          <w:color w:val="000000"/>
          <w:sz w:val="28"/>
        </w:rPr>
        <w:t>
      шоколад массасының қасиетін түзеу үшін май-какао мен сұйылтқыштарды қосу;</w:t>
      </w:r>
    </w:p>
    <w:p>
      <w:pPr>
        <w:spacing w:after="0"/>
        <w:ind w:left="0"/>
        <w:jc w:val="both"/>
      </w:pPr>
      <w:r>
        <w:rPr>
          <w:rFonts w:ascii="Times New Roman"/>
          <w:b w:val="false"/>
          <w:i w:val="false"/>
          <w:color w:val="000000"/>
          <w:sz w:val="28"/>
        </w:rPr>
        <w:t xml:space="preserve">
      өңдеу процесінің аяқталу сәтін айқындау, шоколад массасын түсіру және оны қайта өңдеуге тапсыру. </w:t>
      </w:r>
    </w:p>
    <w:bookmarkStart w:name="z498" w:id="495"/>
    <w:p>
      <w:pPr>
        <w:spacing w:after="0"/>
        <w:ind w:left="0"/>
        <w:jc w:val="both"/>
      </w:pPr>
      <w:r>
        <w:rPr>
          <w:rFonts w:ascii="Times New Roman"/>
          <w:b w:val="false"/>
          <w:i w:val="false"/>
          <w:color w:val="000000"/>
          <w:sz w:val="28"/>
        </w:rPr>
        <w:t xml:space="preserve">
      297. Білуге тиіс: </w:t>
      </w:r>
    </w:p>
    <w:bookmarkEnd w:id="495"/>
    <w:p>
      <w:pPr>
        <w:spacing w:after="0"/>
        <w:ind w:left="0"/>
        <w:jc w:val="both"/>
      </w:pPr>
      <w:r>
        <w:rPr>
          <w:rFonts w:ascii="Times New Roman"/>
          <w:b w:val="false"/>
          <w:i w:val="false"/>
          <w:color w:val="000000"/>
          <w:sz w:val="28"/>
        </w:rPr>
        <w:t xml:space="preserve">
      автоматтандырылған ағынды желілерде шоколад массаларын өңдеудің технологиясы; </w:t>
      </w:r>
    </w:p>
    <w:p>
      <w:pPr>
        <w:spacing w:after="0"/>
        <w:ind w:left="0"/>
        <w:jc w:val="both"/>
      </w:pPr>
      <w:r>
        <w:rPr>
          <w:rFonts w:ascii="Times New Roman"/>
          <w:b w:val="false"/>
          <w:i w:val="false"/>
          <w:color w:val="000000"/>
          <w:sz w:val="28"/>
        </w:rPr>
        <w:t>
      автоматтандырылған ағынды желілер жабдығын және бақылау-өлшеу аспаптарын пайдалану ережесі.</w:t>
      </w:r>
    </w:p>
    <w:bookmarkStart w:name="z499" w:id="496"/>
    <w:p>
      <w:pPr>
        <w:spacing w:after="0"/>
        <w:ind w:left="0"/>
        <w:jc w:val="both"/>
      </w:pPr>
      <w:r>
        <w:rPr>
          <w:rFonts w:ascii="Times New Roman"/>
          <w:b w:val="false"/>
          <w:i w:val="false"/>
          <w:color w:val="000000"/>
          <w:sz w:val="28"/>
        </w:rPr>
        <w:t>
      60. Мүк жидегін домалатушы</w:t>
      </w:r>
    </w:p>
    <w:bookmarkEnd w:id="496"/>
    <w:bookmarkStart w:name="z500" w:id="497"/>
    <w:p>
      <w:pPr>
        <w:spacing w:after="0"/>
        <w:ind w:left="0"/>
        <w:jc w:val="both"/>
      </w:pPr>
      <w:r>
        <w:rPr>
          <w:rFonts w:ascii="Times New Roman"/>
          <w:b w:val="false"/>
          <w:i w:val="false"/>
          <w:color w:val="000000"/>
          <w:sz w:val="28"/>
        </w:rPr>
        <w:t>
      Параграф 1. Мүк жидегін домалатушы, 1-разряд</w:t>
      </w:r>
    </w:p>
    <w:bookmarkEnd w:id="497"/>
    <w:bookmarkStart w:name="z501" w:id="498"/>
    <w:p>
      <w:pPr>
        <w:spacing w:after="0"/>
        <w:ind w:left="0"/>
        <w:jc w:val="both"/>
      </w:pPr>
      <w:r>
        <w:rPr>
          <w:rFonts w:ascii="Times New Roman"/>
          <w:b w:val="false"/>
          <w:i w:val="false"/>
          <w:color w:val="000000"/>
          <w:sz w:val="28"/>
        </w:rPr>
        <w:t xml:space="preserve">
      298. Жұмыс сипаттамасы: </w:t>
      </w:r>
    </w:p>
    <w:bookmarkEnd w:id="498"/>
    <w:p>
      <w:pPr>
        <w:spacing w:after="0"/>
        <w:ind w:left="0"/>
        <w:jc w:val="both"/>
      </w:pPr>
      <w:r>
        <w:rPr>
          <w:rFonts w:ascii="Times New Roman"/>
          <w:b w:val="false"/>
          <w:i w:val="false"/>
          <w:color w:val="000000"/>
          <w:sz w:val="28"/>
        </w:rPr>
        <w:t>
      консоль тіреуінде қолмен мүк жидегін құмшекерде домалату;</w:t>
      </w:r>
    </w:p>
    <w:p>
      <w:pPr>
        <w:spacing w:after="0"/>
        <w:ind w:left="0"/>
        <w:jc w:val="both"/>
      </w:pPr>
      <w:r>
        <w:rPr>
          <w:rFonts w:ascii="Times New Roman"/>
          <w:b w:val="false"/>
          <w:i w:val="false"/>
          <w:color w:val="000000"/>
          <w:sz w:val="28"/>
        </w:rPr>
        <w:t xml:space="preserve">
      крахмал клейстерін пісіру, онымен мүк жидегін сулау, мүк жидегіне құмшекер себелеу және мүк жидегі салынған лотоктарды бетін опа толық жапқанша араластыру-қағу; </w:t>
      </w:r>
    </w:p>
    <w:p>
      <w:pPr>
        <w:spacing w:after="0"/>
        <w:ind w:left="0"/>
        <w:jc w:val="both"/>
      </w:pPr>
      <w:r>
        <w:rPr>
          <w:rFonts w:ascii="Times New Roman"/>
          <w:b w:val="false"/>
          <w:i w:val="false"/>
          <w:color w:val="000000"/>
          <w:sz w:val="28"/>
        </w:rPr>
        <w:t>
      мүк жидегі салынған лотоктарды тасымалдағыштардан түсіру;</w:t>
      </w:r>
    </w:p>
    <w:p>
      <w:pPr>
        <w:spacing w:after="0"/>
        <w:ind w:left="0"/>
        <w:jc w:val="both"/>
      </w:pPr>
      <w:r>
        <w:rPr>
          <w:rFonts w:ascii="Times New Roman"/>
          <w:b w:val="false"/>
          <w:i w:val="false"/>
          <w:color w:val="000000"/>
          <w:sz w:val="28"/>
        </w:rPr>
        <w:t xml:space="preserve">
      лотоктарды салу орындарына тасымалдау. </w:t>
      </w:r>
    </w:p>
    <w:bookmarkStart w:name="z502" w:id="499"/>
    <w:p>
      <w:pPr>
        <w:spacing w:after="0"/>
        <w:ind w:left="0"/>
        <w:jc w:val="both"/>
      </w:pPr>
      <w:r>
        <w:rPr>
          <w:rFonts w:ascii="Times New Roman"/>
          <w:b w:val="false"/>
          <w:i w:val="false"/>
          <w:color w:val="000000"/>
          <w:sz w:val="28"/>
        </w:rPr>
        <w:t xml:space="preserve">
      299. Білуге тиіс: </w:t>
      </w:r>
    </w:p>
    <w:bookmarkEnd w:id="499"/>
    <w:p>
      <w:pPr>
        <w:spacing w:after="0"/>
        <w:ind w:left="0"/>
        <w:jc w:val="both"/>
      </w:pPr>
      <w:r>
        <w:rPr>
          <w:rFonts w:ascii="Times New Roman"/>
          <w:b w:val="false"/>
          <w:i w:val="false"/>
          <w:color w:val="000000"/>
          <w:sz w:val="28"/>
        </w:rPr>
        <w:t xml:space="preserve">
      қолмен мүк жидегін қантта домалату ережесі мен амалдары. </w:t>
      </w:r>
    </w:p>
    <w:bookmarkStart w:name="z503" w:id="500"/>
    <w:p>
      <w:pPr>
        <w:spacing w:after="0"/>
        <w:ind w:left="0"/>
        <w:jc w:val="both"/>
      </w:pPr>
      <w:r>
        <w:rPr>
          <w:rFonts w:ascii="Times New Roman"/>
          <w:b w:val="false"/>
          <w:i w:val="false"/>
          <w:color w:val="000000"/>
          <w:sz w:val="28"/>
        </w:rPr>
        <w:t>
      Параграф 2. Мүк жидегін домалатушы, 2-разряд</w:t>
      </w:r>
    </w:p>
    <w:bookmarkEnd w:id="500"/>
    <w:bookmarkStart w:name="z504" w:id="501"/>
    <w:p>
      <w:pPr>
        <w:spacing w:after="0"/>
        <w:ind w:left="0"/>
        <w:jc w:val="both"/>
      </w:pPr>
      <w:r>
        <w:rPr>
          <w:rFonts w:ascii="Times New Roman"/>
          <w:b w:val="false"/>
          <w:i w:val="false"/>
          <w:color w:val="000000"/>
          <w:sz w:val="28"/>
        </w:rPr>
        <w:t>
      300. Жұмыс сипаттамасы:</w:t>
      </w:r>
    </w:p>
    <w:bookmarkEnd w:id="501"/>
    <w:p>
      <w:pPr>
        <w:spacing w:after="0"/>
        <w:ind w:left="0"/>
        <w:jc w:val="both"/>
      </w:pPr>
      <w:r>
        <w:rPr>
          <w:rFonts w:ascii="Times New Roman"/>
          <w:b w:val="false"/>
          <w:i w:val="false"/>
          <w:color w:val="000000"/>
          <w:sz w:val="28"/>
        </w:rPr>
        <w:t xml:space="preserve">
      жоғары білікті мүк жидегін домалатушының басшылығымен ағынды-механикаландырылған желіде мүк жидегін қантта жасаудың технологиялық процесін жүргізу; </w:t>
      </w:r>
    </w:p>
    <w:p>
      <w:pPr>
        <w:spacing w:after="0"/>
        <w:ind w:left="0"/>
        <w:jc w:val="both"/>
      </w:pPr>
      <w:r>
        <w:rPr>
          <w:rFonts w:ascii="Times New Roman"/>
          <w:b w:val="false"/>
          <w:i w:val="false"/>
          <w:color w:val="000000"/>
          <w:sz w:val="28"/>
        </w:rPr>
        <w:t xml:space="preserve">
      ағынды-механикаландырылған желінің тербелмелі үстелге механикаландырылған тәсілмен мүк жидегін құмшекерде домалату; </w:t>
      </w:r>
    </w:p>
    <w:p>
      <w:pPr>
        <w:spacing w:after="0"/>
        <w:ind w:left="0"/>
        <w:jc w:val="both"/>
      </w:pPr>
      <w:r>
        <w:rPr>
          <w:rFonts w:ascii="Times New Roman"/>
          <w:b w:val="false"/>
          <w:i w:val="false"/>
          <w:color w:val="000000"/>
          <w:sz w:val="28"/>
        </w:rPr>
        <w:t xml:space="preserve">
      алдын ала клейстермен суланған және құмшекер себілген мүк жидегі салынған лотоктарды үстелге орнықтыру; </w:t>
      </w:r>
    </w:p>
    <w:p>
      <w:pPr>
        <w:spacing w:after="0"/>
        <w:ind w:left="0"/>
        <w:jc w:val="both"/>
      </w:pPr>
      <w:r>
        <w:rPr>
          <w:rFonts w:ascii="Times New Roman"/>
          <w:b w:val="false"/>
          <w:i w:val="false"/>
          <w:color w:val="000000"/>
          <w:sz w:val="28"/>
        </w:rPr>
        <w:t xml:space="preserve">
      домалату, құмшекер себу процесін қадағалау; </w:t>
      </w:r>
    </w:p>
    <w:p>
      <w:pPr>
        <w:spacing w:after="0"/>
        <w:ind w:left="0"/>
        <w:jc w:val="both"/>
      </w:pPr>
      <w:r>
        <w:rPr>
          <w:rFonts w:ascii="Times New Roman"/>
          <w:b w:val="false"/>
          <w:i w:val="false"/>
          <w:color w:val="000000"/>
          <w:sz w:val="28"/>
        </w:rPr>
        <w:t>
      дайын мүк жидегі бар лотоктарды түсіру және қатарлап қою;</w:t>
      </w:r>
    </w:p>
    <w:p>
      <w:pPr>
        <w:spacing w:after="0"/>
        <w:ind w:left="0"/>
        <w:jc w:val="both"/>
      </w:pPr>
      <w:r>
        <w:rPr>
          <w:rFonts w:ascii="Times New Roman"/>
          <w:b w:val="false"/>
          <w:i w:val="false"/>
          <w:color w:val="000000"/>
          <w:sz w:val="28"/>
        </w:rPr>
        <w:t xml:space="preserve">
      домалатылған мүк жидегін өлшеп орауға тапсыру. </w:t>
      </w:r>
    </w:p>
    <w:bookmarkStart w:name="z505" w:id="502"/>
    <w:p>
      <w:pPr>
        <w:spacing w:after="0"/>
        <w:ind w:left="0"/>
        <w:jc w:val="both"/>
      </w:pPr>
      <w:r>
        <w:rPr>
          <w:rFonts w:ascii="Times New Roman"/>
          <w:b w:val="false"/>
          <w:i w:val="false"/>
          <w:color w:val="000000"/>
          <w:sz w:val="28"/>
        </w:rPr>
        <w:t xml:space="preserve">
      301. Білуге тиіс: </w:t>
      </w:r>
    </w:p>
    <w:bookmarkEnd w:id="502"/>
    <w:p>
      <w:pPr>
        <w:spacing w:after="0"/>
        <w:ind w:left="0"/>
        <w:jc w:val="both"/>
      </w:pPr>
      <w:r>
        <w:rPr>
          <w:rFonts w:ascii="Times New Roman"/>
          <w:b w:val="false"/>
          <w:i w:val="false"/>
          <w:color w:val="000000"/>
          <w:sz w:val="28"/>
        </w:rPr>
        <w:t xml:space="preserve">
      механикаландырылған тәсілмен құмшекерде мүк жидегін домалату процесін жүргізу; </w:t>
      </w:r>
    </w:p>
    <w:p>
      <w:pPr>
        <w:spacing w:after="0"/>
        <w:ind w:left="0"/>
        <w:jc w:val="both"/>
      </w:pPr>
      <w:r>
        <w:rPr>
          <w:rFonts w:ascii="Times New Roman"/>
          <w:b w:val="false"/>
          <w:i w:val="false"/>
          <w:color w:val="000000"/>
          <w:sz w:val="28"/>
        </w:rPr>
        <w:t xml:space="preserve">
      тербелмелі үстелдің құрылғысы және жұмыс істеу принципі. </w:t>
      </w:r>
    </w:p>
    <w:bookmarkStart w:name="z506" w:id="503"/>
    <w:p>
      <w:pPr>
        <w:spacing w:after="0"/>
        <w:ind w:left="0"/>
        <w:jc w:val="both"/>
      </w:pPr>
      <w:r>
        <w:rPr>
          <w:rFonts w:ascii="Times New Roman"/>
          <w:b w:val="false"/>
          <w:i w:val="false"/>
          <w:color w:val="000000"/>
          <w:sz w:val="28"/>
        </w:rPr>
        <w:t>
      Параграф 3. Мүк жидегін домалатушы, 3-разряд</w:t>
      </w:r>
    </w:p>
    <w:bookmarkEnd w:id="503"/>
    <w:bookmarkStart w:name="z507" w:id="504"/>
    <w:p>
      <w:pPr>
        <w:spacing w:after="0"/>
        <w:ind w:left="0"/>
        <w:jc w:val="both"/>
      </w:pPr>
      <w:r>
        <w:rPr>
          <w:rFonts w:ascii="Times New Roman"/>
          <w:b w:val="false"/>
          <w:i w:val="false"/>
          <w:color w:val="000000"/>
          <w:sz w:val="28"/>
        </w:rPr>
        <w:t xml:space="preserve">
      302. Жұмыс сипаттамасы: </w:t>
      </w:r>
    </w:p>
    <w:bookmarkEnd w:id="504"/>
    <w:p>
      <w:pPr>
        <w:spacing w:after="0"/>
        <w:ind w:left="0"/>
        <w:jc w:val="both"/>
      </w:pPr>
      <w:r>
        <w:rPr>
          <w:rFonts w:ascii="Times New Roman"/>
          <w:b w:val="false"/>
          <w:i w:val="false"/>
          <w:color w:val="000000"/>
          <w:sz w:val="28"/>
        </w:rPr>
        <w:t xml:space="preserve">
      ағынды-механикаландырылған желіде мүк жидегін қантта жасаудың технологиялық процесін жүргізу; </w:t>
      </w:r>
    </w:p>
    <w:p>
      <w:pPr>
        <w:spacing w:after="0"/>
        <w:ind w:left="0"/>
        <w:jc w:val="both"/>
      </w:pPr>
      <w:r>
        <w:rPr>
          <w:rFonts w:ascii="Times New Roman"/>
          <w:b w:val="false"/>
          <w:i w:val="false"/>
          <w:color w:val="000000"/>
          <w:sz w:val="28"/>
        </w:rPr>
        <w:t xml:space="preserve">
      шикізатты дайындау және сапасын тексеру; </w:t>
      </w:r>
    </w:p>
    <w:p>
      <w:pPr>
        <w:spacing w:after="0"/>
        <w:ind w:left="0"/>
        <w:jc w:val="both"/>
      </w:pPr>
      <w:r>
        <w:rPr>
          <w:rFonts w:ascii="Times New Roman"/>
          <w:b w:val="false"/>
          <w:i w:val="false"/>
          <w:color w:val="000000"/>
          <w:sz w:val="28"/>
        </w:rPr>
        <w:t xml:space="preserve">
      мүк жидегін тасымалдағышқа, кейстер мен құмшекердің - ағынды механикаландырылған желінің мөлшерлегіш құрылғысына берілуін қадағалау; </w:t>
      </w:r>
    </w:p>
    <w:p>
      <w:pPr>
        <w:spacing w:after="0"/>
        <w:ind w:left="0"/>
        <w:jc w:val="both"/>
      </w:pPr>
      <w:r>
        <w:rPr>
          <w:rFonts w:ascii="Times New Roman"/>
          <w:b w:val="false"/>
          <w:i w:val="false"/>
          <w:color w:val="000000"/>
          <w:sz w:val="28"/>
        </w:rPr>
        <w:t xml:space="preserve">
      мөлшерлегіш механизмдерді, рецептураға сәйкес мүк жидегін домалату сапасына қарай жартылай дайын өнімді және дайын өнімді электр рефлекторлармен кептіру дәрежесін реттеу; </w:t>
      </w:r>
    </w:p>
    <w:p>
      <w:pPr>
        <w:spacing w:after="0"/>
        <w:ind w:left="0"/>
        <w:jc w:val="both"/>
      </w:pPr>
      <w:r>
        <w:rPr>
          <w:rFonts w:ascii="Times New Roman"/>
          <w:b w:val="false"/>
          <w:i w:val="false"/>
          <w:color w:val="000000"/>
          <w:sz w:val="28"/>
        </w:rPr>
        <w:t>
      желінің барлық жабдықтарының өзара әрекет етуін қамтамасыз ету;</w:t>
      </w:r>
    </w:p>
    <w:p>
      <w:pPr>
        <w:spacing w:after="0"/>
        <w:ind w:left="0"/>
        <w:jc w:val="both"/>
      </w:pPr>
      <w:r>
        <w:rPr>
          <w:rFonts w:ascii="Times New Roman"/>
          <w:b w:val="false"/>
          <w:i w:val="false"/>
          <w:color w:val="000000"/>
          <w:sz w:val="28"/>
        </w:rPr>
        <w:t>
      тасымалдағыштың, мөлшерлегіш механизмдердің, колерлеу және орау барабандарының, орағыш діріл машинасының техникалық жай-күйі мен жұмысын қадағалау;</w:t>
      </w:r>
    </w:p>
    <w:p>
      <w:pPr>
        <w:spacing w:after="0"/>
        <w:ind w:left="0"/>
        <w:jc w:val="both"/>
      </w:pPr>
      <w:r>
        <w:rPr>
          <w:rFonts w:ascii="Times New Roman"/>
          <w:b w:val="false"/>
          <w:i w:val="false"/>
          <w:color w:val="000000"/>
          <w:sz w:val="28"/>
        </w:rPr>
        <w:t xml:space="preserve">
      олардың жұмысындағы кінәраттарды жою. </w:t>
      </w:r>
    </w:p>
    <w:bookmarkStart w:name="z508" w:id="505"/>
    <w:p>
      <w:pPr>
        <w:spacing w:after="0"/>
        <w:ind w:left="0"/>
        <w:jc w:val="both"/>
      </w:pPr>
      <w:r>
        <w:rPr>
          <w:rFonts w:ascii="Times New Roman"/>
          <w:b w:val="false"/>
          <w:i w:val="false"/>
          <w:color w:val="000000"/>
          <w:sz w:val="28"/>
        </w:rPr>
        <w:t xml:space="preserve">
      303. Білуге тиіс: </w:t>
      </w:r>
    </w:p>
    <w:bookmarkEnd w:id="505"/>
    <w:p>
      <w:pPr>
        <w:spacing w:after="0"/>
        <w:ind w:left="0"/>
        <w:jc w:val="both"/>
      </w:pPr>
      <w:r>
        <w:rPr>
          <w:rFonts w:ascii="Times New Roman"/>
          <w:b w:val="false"/>
          <w:i w:val="false"/>
          <w:color w:val="000000"/>
          <w:sz w:val="28"/>
        </w:rPr>
        <w:t xml:space="preserve">
      қант опасында мүк жидегін жасаудың технологиясы және рецептурасы; </w:t>
      </w:r>
    </w:p>
    <w:p>
      <w:pPr>
        <w:spacing w:after="0"/>
        <w:ind w:left="0"/>
        <w:jc w:val="both"/>
      </w:pPr>
      <w:r>
        <w:rPr>
          <w:rFonts w:ascii="Times New Roman"/>
          <w:b w:val="false"/>
          <w:i w:val="false"/>
          <w:color w:val="000000"/>
          <w:sz w:val="28"/>
        </w:rPr>
        <w:t xml:space="preserve">
      қант опасына қойылатын талаптар; </w:t>
      </w:r>
    </w:p>
    <w:p>
      <w:pPr>
        <w:spacing w:after="0"/>
        <w:ind w:left="0"/>
        <w:jc w:val="both"/>
      </w:pPr>
      <w:r>
        <w:rPr>
          <w:rFonts w:ascii="Times New Roman"/>
          <w:b w:val="false"/>
          <w:i w:val="false"/>
          <w:color w:val="000000"/>
          <w:sz w:val="28"/>
        </w:rPr>
        <w:t xml:space="preserve">
      мүк жидегін қант опасында өндіретін ағынды-механикаландырыған желі жабдығының құрылғысы және пайдалану ережесі; </w:t>
      </w:r>
    </w:p>
    <w:p>
      <w:pPr>
        <w:spacing w:after="0"/>
        <w:ind w:left="0"/>
        <w:jc w:val="both"/>
      </w:pPr>
      <w:r>
        <w:rPr>
          <w:rFonts w:ascii="Times New Roman"/>
          <w:b w:val="false"/>
          <w:i w:val="false"/>
          <w:color w:val="000000"/>
          <w:sz w:val="28"/>
        </w:rPr>
        <w:t>
      дайын өнім сапсына қойылатын талаптар.</w:t>
      </w:r>
    </w:p>
    <w:bookmarkStart w:name="z509" w:id="506"/>
    <w:p>
      <w:pPr>
        <w:spacing w:after="0"/>
        <w:ind w:left="0"/>
        <w:jc w:val="both"/>
      </w:pPr>
      <w:r>
        <w:rPr>
          <w:rFonts w:ascii="Times New Roman"/>
          <w:b w:val="false"/>
          <w:i w:val="false"/>
          <w:color w:val="000000"/>
          <w:sz w:val="28"/>
        </w:rPr>
        <w:t>
      61. Кондитер өнімдеріне себелеуші</w:t>
      </w:r>
    </w:p>
    <w:bookmarkEnd w:id="506"/>
    <w:bookmarkStart w:name="z510" w:id="507"/>
    <w:p>
      <w:pPr>
        <w:spacing w:after="0"/>
        <w:ind w:left="0"/>
        <w:jc w:val="both"/>
      </w:pPr>
      <w:r>
        <w:rPr>
          <w:rFonts w:ascii="Times New Roman"/>
          <w:b w:val="false"/>
          <w:i w:val="false"/>
          <w:color w:val="000000"/>
          <w:sz w:val="28"/>
        </w:rPr>
        <w:t>
      Параграф 1. Кондитер өнімдеріне себелеуші, 1-разряд</w:t>
      </w:r>
    </w:p>
    <w:bookmarkEnd w:id="507"/>
    <w:bookmarkStart w:name="z511" w:id="508"/>
    <w:p>
      <w:pPr>
        <w:spacing w:after="0"/>
        <w:ind w:left="0"/>
        <w:jc w:val="both"/>
      </w:pPr>
      <w:r>
        <w:rPr>
          <w:rFonts w:ascii="Times New Roman"/>
          <w:b w:val="false"/>
          <w:i w:val="false"/>
          <w:color w:val="000000"/>
          <w:sz w:val="28"/>
        </w:rPr>
        <w:t xml:space="preserve">
      304. Жұмыс сипаттамасы: </w:t>
      </w:r>
    </w:p>
    <w:bookmarkEnd w:id="508"/>
    <w:p>
      <w:pPr>
        <w:spacing w:after="0"/>
        <w:ind w:left="0"/>
        <w:jc w:val="both"/>
      </w:pPr>
      <w:r>
        <w:rPr>
          <w:rFonts w:ascii="Times New Roman"/>
          <w:b w:val="false"/>
          <w:i w:val="false"/>
          <w:color w:val="000000"/>
          <w:sz w:val="28"/>
        </w:rPr>
        <w:t xml:space="preserve">
      дірілдегіштерде немесе қолмен зефирге, пастилаға, мармеладқа құмшекер себелеу; </w:t>
      </w:r>
    </w:p>
    <w:p>
      <w:pPr>
        <w:spacing w:after="0"/>
        <w:ind w:left="0"/>
        <w:jc w:val="both"/>
      </w:pPr>
      <w:r>
        <w:rPr>
          <w:rFonts w:ascii="Times New Roman"/>
          <w:b w:val="false"/>
          <w:i w:val="false"/>
          <w:color w:val="000000"/>
          <w:sz w:val="28"/>
        </w:rPr>
        <w:t xml:space="preserve">
      дірілдегішке құмшекер немесе опа толтыру, қосу, оның жұмысын қадағалау; </w:t>
      </w:r>
    </w:p>
    <w:p>
      <w:pPr>
        <w:spacing w:after="0"/>
        <w:ind w:left="0"/>
        <w:jc w:val="both"/>
      </w:pPr>
      <w:r>
        <w:rPr>
          <w:rFonts w:ascii="Times New Roman"/>
          <w:b w:val="false"/>
          <w:i w:val="false"/>
          <w:color w:val="000000"/>
          <w:sz w:val="28"/>
        </w:rPr>
        <w:t xml:space="preserve">
      пастиланы лотоксыз құю агрегатында пастила салынған пласталардың бір қалыпты опалануын, пластаның жоғарғы лентадан төменгіге дұрыс көшуін, рефлекторлардың жұмысын және тасымалдағыш лентасын жууды қадағалау. </w:t>
      </w:r>
    </w:p>
    <w:bookmarkStart w:name="z512" w:id="509"/>
    <w:p>
      <w:pPr>
        <w:spacing w:after="0"/>
        <w:ind w:left="0"/>
        <w:jc w:val="both"/>
      </w:pPr>
      <w:r>
        <w:rPr>
          <w:rFonts w:ascii="Times New Roman"/>
          <w:b w:val="false"/>
          <w:i w:val="false"/>
          <w:color w:val="000000"/>
          <w:sz w:val="28"/>
        </w:rPr>
        <w:t xml:space="preserve">
      305. Білуге тиіс: </w:t>
      </w:r>
    </w:p>
    <w:bookmarkEnd w:id="509"/>
    <w:p>
      <w:pPr>
        <w:spacing w:after="0"/>
        <w:ind w:left="0"/>
        <w:jc w:val="both"/>
      </w:pPr>
      <w:r>
        <w:rPr>
          <w:rFonts w:ascii="Times New Roman"/>
          <w:b w:val="false"/>
          <w:i w:val="false"/>
          <w:color w:val="000000"/>
          <w:sz w:val="28"/>
        </w:rPr>
        <w:t xml:space="preserve">
      құмшекерді немесе қант опасын шығындау нормалары; </w:t>
      </w:r>
    </w:p>
    <w:p>
      <w:pPr>
        <w:spacing w:after="0"/>
        <w:ind w:left="0"/>
        <w:jc w:val="both"/>
      </w:pPr>
      <w:r>
        <w:rPr>
          <w:rFonts w:ascii="Times New Roman"/>
          <w:b w:val="false"/>
          <w:i w:val="false"/>
          <w:color w:val="000000"/>
          <w:sz w:val="28"/>
        </w:rPr>
        <w:t xml:space="preserve">
      себелеу сапасына қойылатын талаптар; </w:t>
      </w:r>
    </w:p>
    <w:p>
      <w:pPr>
        <w:spacing w:after="0"/>
        <w:ind w:left="0"/>
        <w:jc w:val="both"/>
      </w:pPr>
      <w:r>
        <w:rPr>
          <w:rFonts w:ascii="Times New Roman"/>
          <w:b w:val="false"/>
          <w:i w:val="false"/>
          <w:color w:val="000000"/>
          <w:sz w:val="28"/>
        </w:rPr>
        <w:t xml:space="preserve">
      тасымалдағыштарды пайдаланудың ережесі; </w:t>
      </w:r>
    </w:p>
    <w:p>
      <w:pPr>
        <w:spacing w:after="0"/>
        <w:ind w:left="0"/>
        <w:jc w:val="both"/>
      </w:pPr>
      <w:r>
        <w:rPr>
          <w:rFonts w:ascii="Times New Roman"/>
          <w:b w:val="false"/>
          <w:i w:val="false"/>
          <w:color w:val="000000"/>
          <w:sz w:val="28"/>
        </w:rPr>
        <w:t xml:space="preserve">
      өнімдерге құмшекер немесе опа себелеу амалдары. </w:t>
      </w:r>
    </w:p>
    <w:bookmarkStart w:name="z513" w:id="510"/>
    <w:p>
      <w:pPr>
        <w:spacing w:after="0"/>
        <w:ind w:left="0"/>
        <w:jc w:val="both"/>
      </w:pPr>
      <w:r>
        <w:rPr>
          <w:rFonts w:ascii="Times New Roman"/>
          <w:b w:val="false"/>
          <w:i w:val="false"/>
          <w:color w:val="000000"/>
          <w:sz w:val="28"/>
        </w:rPr>
        <w:t>
      Параграф 2. Кондитер өнімдеріне себелеуші, 2-разряд</w:t>
      </w:r>
    </w:p>
    <w:bookmarkEnd w:id="510"/>
    <w:bookmarkStart w:name="z514" w:id="511"/>
    <w:p>
      <w:pPr>
        <w:spacing w:after="0"/>
        <w:ind w:left="0"/>
        <w:jc w:val="both"/>
      </w:pPr>
      <w:r>
        <w:rPr>
          <w:rFonts w:ascii="Times New Roman"/>
          <w:b w:val="false"/>
          <w:i w:val="false"/>
          <w:color w:val="000000"/>
          <w:sz w:val="28"/>
        </w:rPr>
        <w:t xml:space="preserve">
      306. Жұмыс сипаттамасы: </w:t>
      </w:r>
    </w:p>
    <w:bookmarkEnd w:id="511"/>
    <w:p>
      <w:pPr>
        <w:spacing w:after="0"/>
        <w:ind w:left="0"/>
        <w:jc w:val="both"/>
      </w:pPr>
      <w:r>
        <w:rPr>
          <w:rFonts w:ascii="Times New Roman"/>
          <w:b w:val="false"/>
          <w:i w:val="false"/>
          <w:color w:val="000000"/>
          <w:sz w:val="28"/>
        </w:rPr>
        <w:t xml:space="preserve">
      дражирлеу қазандарында карамелдерге, дражелерге құмшекер немесе какао ұнтағын себелеу процесін жүргізу; </w:t>
      </w:r>
    </w:p>
    <w:p>
      <w:pPr>
        <w:spacing w:after="0"/>
        <w:ind w:left="0"/>
        <w:jc w:val="both"/>
      </w:pPr>
      <w:r>
        <w:rPr>
          <w:rFonts w:ascii="Times New Roman"/>
          <w:b w:val="false"/>
          <w:i w:val="false"/>
          <w:color w:val="000000"/>
          <w:sz w:val="28"/>
        </w:rPr>
        <w:t xml:space="preserve">
      қант шәрбатын дайындау; </w:t>
      </w:r>
    </w:p>
    <w:p>
      <w:pPr>
        <w:spacing w:after="0"/>
        <w:ind w:left="0"/>
        <w:jc w:val="both"/>
      </w:pPr>
      <w:r>
        <w:rPr>
          <w:rFonts w:ascii="Times New Roman"/>
          <w:b w:val="false"/>
          <w:i w:val="false"/>
          <w:color w:val="000000"/>
          <w:sz w:val="28"/>
        </w:rPr>
        <w:t xml:space="preserve">
      карамель мен дражені дражирлеу қазандарына тиеу; </w:t>
      </w:r>
    </w:p>
    <w:p>
      <w:pPr>
        <w:spacing w:after="0"/>
        <w:ind w:left="0"/>
        <w:jc w:val="both"/>
      </w:pPr>
      <w:r>
        <w:rPr>
          <w:rFonts w:ascii="Times New Roman"/>
          <w:b w:val="false"/>
          <w:i w:val="false"/>
          <w:color w:val="000000"/>
          <w:sz w:val="28"/>
        </w:rPr>
        <w:t xml:space="preserve">
      қазандарды қосу; </w:t>
      </w:r>
    </w:p>
    <w:p>
      <w:pPr>
        <w:spacing w:after="0"/>
        <w:ind w:left="0"/>
        <w:jc w:val="both"/>
      </w:pPr>
      <w:r>
        <w:rPr>
          <w:rFonts w:ascii="Times New Roman"/>
          <w:b w:val="false"/>
          <w:i w:val="false"/>
          <w:color w:val="000000"/>
          <w:sz w:val="28"/>
        </w:rPr>
        <w:t xml:space="preserve">
      белгіленген рецептураға сәйкес қазандарға шәрбатты, құмшекерді, какао ұнтағын беру; </w:t>
      </w:r>
    </w:p>
    <w:p>
      <w:pPr>
        <w:spacing w:after="0"/>
        <w:ind w:left="0"/>
        <w:jc w:val="both"/>
      </w:pPr>
      <w:r>
        <w:rPr>
          <w:rFonts w:ascii="Times New Roman"/>
          <w:b w:val="false"/>
          <w:i w:val="false"/>
          <w:color w:val="000000"/>
          <w:sz w:val="28"/>
        </w:rPr>
        <w:t xml:space="preserve">
      карамелдер мен дражелерді домалату барысын қадағалау; </w:t>
      </w:r>
    </w:p>
    <w:p>
      <w:pPr>
        <w:spacing w:after="0"/>
        <w:ind w:left="0"/>
        <w:jc w:val="both"/>
      </w:pPr>
      <w:r>
        <w:rPr>
          <w:rFonts w:ascii="Times New Roman"/>
          <w:b w:val="false"/>
          <w:i w:val="false"/>
          <w:color w:val="000000"/>
          <w:sz w:val="28"/>
        </w:rPr>
        <w:t xml:space="preserve">
      себелеуді аяқтау уақытын айқындау; </w:t>
      </w:r>
    </w:p>
    <w:p>
      <w:pPr>
        <w:spacing w:after="0"/>
        <w:ind w:left="0"/>
        <w:jc w:val="both"/>
      </w:pPr>
      <w:r>
        <w:rPr>
          <w:rFonts w:ascii="Times New Roman"/>
          <w:b w:val="false"/>
          <w:i w:val="false"/>
          <w:color w:val="000000"/>
          <w:sz w:val="28"/>
        </w:rPr>
        <w:t xml:space="preserve">
      бүлінген карамельдер мен дражені іріктеу; </w:t>
      </w:r>
    </w:p>
    <w:p>
      <w:pPr>
        <w:spacing w:after="0"/>
        <w:ind w:left="0"/>
        <w:jc w:val="both"/>
      </w:pPr>
      <w:r>
        <w:rPr>
          <w:rFonts w:ascii="Times New Roman"/>
          <w:b w:val="false"/>
          <w:i w:val="false"/>
          <w:color w:val="000000"/>
          <w:sz w:val="28"/>
        </w:rPr>
        <w:t xml:space="preserve">
      карамелдер мен дражелерді бункерлерге немесе лотоктарға түсіру. </w:t>
      </w:r>
    </w:p>
    <w:bookmarkStart w:name="z515" w:id="512"/>
    <w:p>
      <w:pPr>
        <w:spacing w:after="0"/>
        <w:ind w:left="0"/>
        <w:jc w:val="both"/>
      </w:pPr>
      <w:r>
        <w:rPr>
          <w:rFonts w:ascii="Times New Roman"/>
          <w:b w:val="false"/>
          <w:i w:val="false"/>
          <w:color w:val="000000"/>
          <w:sz w:val="28"/>
        </w:rPr>
        <w:t xml:space="preserve">
      307. Білуге тиіс: </w:t>
      </w:r>
    </w:p>
    <w:bookmarkEnd w:id="512"/>
    <w:p>
      <w:pPr>
        <w:spacing w:after="0"/>
        <w:ind w:left="0"/>
        <w:jc w:val="both"/>
      </w:pPr>
      <w:r>
        <w:rPr>
          <w:rFonts w:ascii="Times New Roman"/>
          <w:b w:val="false"/>
          <w:i w:val="false"/>
          <w:color w:val="000000"/>
          <w:sz w:val="28"/>
        </w:rPr>
        <w:t xml:space="preserve">
      қант шәрбатын пісірудің рецептурасы мен технологиясы; </w:t>
      </w:r>
    </w:p>
    <w:p>
      <w:pPr>
        <w:spacing w:after="0"/>
        <w:ind w:left="0"/>
        <w:jc w:val="both"/>
      </w:pPr>
      <w:r>
        <w:rPr>
          <w:rFonts w:ascii="Times New Roman"/>
          <w:b w:val="false"/>
          <w:i w:val="false"/>
          <w:color w:val="000000"/>
          <w:sz w:val="28"/>
        </w:rPr>
        <w:t xml:space="preserve">
      карамелдер мен дражеге себелеу ережесі мен амалдары; </w:t>
      </w:r>
    </w:p>
    <w:p>
      <w:pPr>
        <w:spacing w:after="0"/>
        <w:ind w:left="0"/>
        <w:jc w:val="both"/>
      </w:pPr>
      <w:r>
        <w:rPr>
          <w:rFonts w:ascii="Times New Roman"/>
          <w:b w:val="false"/>
          <w:i w:val="false"/>
          <w:color w:val="000000"/>
          <w:sz w:val="28"/>
        </w:rPr>
        <w:t xml:space="preserve">
      дражирлеу қазандарының жұмыс істеу принципі және пайдалану ережесі. </w:t>
      </w:r>
    </w:p>
    <w:bookmarkStart w:name="z516" w:id="513"/>
    <w:p>
      <w:pPr>
        <w:spacing w:after="0"/>
        <w:ind w:left="0"/>
        <w:jc w:val="both"/>
      </w:pPr>
      <w:r>
        <w:rPr>
          <w:rFonts w:ascii="Times New Roman"/>
          <w:b w:val="false"/>
          <w:i w:val="false"/>
          <w:color w:val="000000"/>
          <w:sz w:val="28"/>
        </w:rPr>
        <w:t>
      62. Шәрбатты бояушы</w:t>
      </w:r>
    </w:p>
    <w:bookmarkEnd w:id="513"/>
    <w:bookmarkStart w:name="z517" w:id="514"/>
    <w:p>
      <w:pPr>
        <w:spacing w:after="0"/>
        <w:ind w:left="0"/>
        <w:jc w:val="both"/>
      </w:pPr>
      <w:r>
        <w:rPr>
          <w:rFonts w:ascii="Times New Roman"/>
          <w:b w:val="false"/>
          <w:i w:val="false"/>
          <w:color w:val="000000"/>
          <w:sz w:val="28"/>
        </w:rPr>
        <w:t>
      Параграф 1. Шәрбатты бояушы, 2-разряд</w:t>
      </w:r>
    </w:p>
    <w:bookmarkEnd w:id="514"/>
    <w:bookmarkStart w:name="z518" w:id="515"/>
    <w:p>
      <w:pPr>
        <w:spacing w:after="0"/>
        <w:ind w:left="0"/>
        <w:jc w:val="both"/>
      </w:pPr>
      <w:r>
        <w:rPr>
          <w:rFonts w:ascii="Times New Roman"/>
          <w:b w:val="false"/>
          <w:i w:val="false"/>
          <w:color w:val="000000"/>
          <w:sz w:val="28"/>
        </w:rPr>
        <w:t xml:space="preserve">
      308. Жұмыс сипаттамасы: </w:t>
      </w:r>
    </w:p>
    <w:bookmarkEnd w:id="515"/>
    <w:p>
      <w:pPr>
        <w:spacing w:after="0"/>
        <w:ind w:left="0"/>
        <w:jc w:val="both"/>
      </w:pPr>
      <w:r>
        <w:rPr>
          <w:rFonts w:ascii="Times New Roman"/>
          <w:b w:val="false"/>
          <w:i w:val="false"/>
          <w:color w:val="000000"/>
          <w:sz w:val="28"/>
        </w:rPr>
        <w:t>
      шәрбатты әр түрлі бояғыштармен бояу;</w:t>
      </w:r>
    </w:p>
    <w:p>
      <w:pPr>
        <w:spacing w:after="0"/>
        <w:ind w:left="0"/>
        <w:jc w:val="both"/>
      </w:pPr>
      <w:r>
        <w:rPr>
          <w:rFonts w:ascii="Times New Roman"/>
          <w:b w:val="false"/>
          <w:i w:val="false"/>
          <w:color w:val="000000"/>
          <w:sz w:val="28"/>
        </w:rPr>
        <w:t>
      дайын мөлдір шәрбатты жұмыс орнына тасымалдау;</w:t>
      </w:r>
    </w:p>
    <w:p>
      <w:pPr>
        <w:spacing w:after="0"/>
        <w:ind w:left="0"/>
        <w:jc w:val="both"/>
      </w:pPr>
      <w:r>
        <w:rPr>
          <w:rFonts w:ascii="Times New Roman"/>
          <w:b w:val="false"/>
          <w:i w:val="false"/>
          <w:color w:val="000000"/>
          <w:sz w:val="28"/>
        </w:rPr>
        <w:t>
      рецептураға сәйкес әр түрлі бояғыштардың ерітінділерін дайындау;</w:t>
      </w:r>
    </w:p>
    <w:p>
      <w:pPr>
        <w:spacing w:after="0"/>
        <w:ind w:left="0"/>
        <w:jc w:val="both"/>
      </w:pPr>
      <w:r>
        <w:rPr>
          <w:rFonts w:ascii="Times New Roman"/>
          <w:b w:val="false"/>
          <w:i w:val="false"/>
          <w:color w:val="000000"/>
          <w:sz w:val="28"/>
        </w:rPr>
        <w:t>
      белгіленген рецептураға сәйкес дайын шәрбатқа бояғыш ерітіндісін қосу;</w:t>
      </w:r>
    </w:p>
    <w:p>
      <w:pPr>
        <w:spacing w:after="0"/>
        <w:ind w:left="0"/>
        <w:jc w:val="both"/>
      </w:pPr>
      <w:r>
        <w:rPr>
          <w:rFonts w:ascii="Times New Roman"/>
          <w:b w:val="false"/>
          <w:i w:val="false"/>
          <w:color w:val="000000"/>
          <w:sz w:val="28"/>
        </w:rPr>
        <w:t xml:space="preserve">
      шәрбаттың бірқалыпты боялуын қадағалау. </w:t>
      </w:r>
    </w:p>
    <w:bookmarkStart w:name="z519" w:id="516"/>
    <w:p>
      <w:pPr>
        <w:spacing w:after="0"/>
        <w:ind w:left="0"/>
        <w:jc w:val="both"/>
      </w:pPr>
      <w:r>
        <w:rPr>
          <w:rFonts w:ascii="Times New Roman"/>
          <w:b w:val="false"/>
          <w:i w:val="false"/>
          <w:color w:val="000000"/>
          <w:sz w:val="28"/>
        </w:rPr>
        <w:t xml:space="preserve">
      309. Білуге тиіс: </w:t>
      </w:r>
    </w:p>
    <w:bookmarkEnd w:id="516"/>
    <w:p>
      <w:pPr>
        <w:spacing w:after="0"/>
        <w:ind w:left="0"/>
        <w:jc w:val="both"/>
      </w:pPr>
      <w:r>
        <w:rPr>
          <w:rFonts w:ascii="Times New Roman"/>
          <w:b w:val="false"/>
          <w:i w:val="false"/>
          <w:color w:val="000000"/>
          <w:sz w:val="28"/>
        </w:rPr>
        <w:t xml:space="preserve">
      бояғыш ерітіндіні дайындау нұсқаулығы; </w:t>
      </w:r>
    </w:p>
    <w:p>
      <w:pPr>
        <w:spacing w:after="0"/>
        <w:ind w:left="0"/>
        <w:jc w:val="both"/>
      </w:pPr>
      <w:r>
        <w:rPr>
          <w:rFonts w:ascii="Times New Roman"/>
          <w:b w:val="false"/>
          <w:i w:val="false"/>
          <w:color w:val="000000"/>
          <w:sz w:val="28"/>
        </w:rPr>
        <w:t xml:space="preserve">
      дайын мөлдір және боялған шәрбаттың сапасына қойылатын талаптар; </w:t>
      </w:r>
    </w:p>
    <w:p>
      <w:pPr>
        <w:spacing w:after="0"/>
        <w:ind w:left="0"/>
        <w:jc w:val="both"/>
      </w:pPr>
      <w:r>
        <w:rPr>
          <w:rFonts w:ascii="Times New Roman"/>
          <w:b w:val="false"/>
          <w:i w:val="false"/>
          <w:color w:val="000000"/>
          <w:sz w:val="28"/>
        </w:rPr>
        <w:t xml:space="preserve">
      шәрбатты түрлі бояғыштармен бояу ережесі мен амалдары. </w:t>
      </w:r>
    </w:p>
    <w:bookmarkStart w:name="z520" w:id="517"/>
    <w:p>
      <w:pPr>
        <w:spacing w:after="0"/>
        <w:ind w:left="0"/>
        <w:jc w:val="both"/>
      </w:pPr>
      <w:r>
        <w:rPr>
          <w:rFonts w:ascii="Times New Roman"/>
          <w:b w:val="false"/>
          <w:i w:val="false"/>
          <w:color w:val="000000"/>
          <w:sz w:val="28"/>
        </w:rPr>
        <w:t>
      63. Ұн және түйірлер өндіру желісінің операторы</w:t>
      </w:r>
    </w:p>
    <w:bookmarkEnd w:id="517"/>
    <w:bookmarkStart w:name="z521" w:id="518"/>
    <w:p>
      <w:pPr>
        <w:spacing w:after="0"/>
        <w:ind w:left="0"/>
        <w:jc w:val="both"/>
      </w:pPr>
      <w:r>
        <w:rPr>
          <w:rFonts w:ascii="Times New Roman"/>
          <w:b w:val="false"/>
          <w:i w:val="false"/>
          <w:color w:val="000000"/>
          <w:sz w:val="28"/>
        </w:rPr>
        <w:t>
      Параграф 1. Ұн және түйірлер өндіру желісінің операторы, 5-разряд</w:t>
      </w:r>
    </w:p>
    <w:bookmarkEnd w:id="518"/>
    <w:bookmarkStart w:name="z522" w:id="519"/>
    <w:p>
      <w:pPr>
        <w:spacing w:after="0"/>
        <w:ind w:left="0"/>
        <w:jc w:val="both"/>
      </w:pPr>
      <w:r>
        <w:rPr>
          <w:rFonts w:ascii="Times New Roman"/>
          <w:b w:val="false"/>
          <w:i w:val="false"/>
          <w:color w:val="000000"/>
          <w:sz w:val="28"/>
        </w:rPr>
        <w:t xml:space="preserve">
      310. Жұмыс сипаттамасы: </w:t>
      </w:r>
    </w:p>
    <w:bookmarkEnd w:id="519"/>
    <w:p>
      <w:pPr>
        <w:spacing w:after="0"/>
        <w:ind w:left="0"/>
        <w:jc w:val="both"/>
      </w:pPr>
      <w:r>
        <w:rPr>
          <w:rFonts w:ascii="Times New Roman"/>
          <w:b w:val="false"/>
          <w:i w:val="false"/>
          <w:color w:val="000000"/>
          <w:sz w:val="28"/>
        </w:rPr>
        <w:t xml:space="preserve">
      басқару пультінен ағынды механикаландырылған желілерде кондитер өндірісінде толықтырғыш ретінде қолдану үшін сығымдалған жармалардан жасалған ұн мен түйірлерін өндіру процесін жүргізу; </w:t>
      </w:r>
    </w:p>
    <w:p>
      <w:pPr>
        <w:spacing w:after="0"/>
        <w:ind w:left="0"/>
        <w:jc w:val="both"/>
      </w:pPr>
      <w:r>
        <w:rPr>
          <w:rFonts w:ascii="Times New Roman"/>
          <w:b w:val="false"/>
          <w:i w:val="false"/>
          <w:color w:val="000000"/>
          <w:sz w:val="28"/>
        </w:rPr>
        <w:t xml:space="preserve">
      автоматика құралдары мен бақылау-өлшеу аспаптарының көмегімен берілген технологиялық режимнің сақталуын қамтамасыз ету; </w:t>
      </w:r>
    </w:p>
    <w:p>
      <w:pPr>
        <w:spacing w:after="0"/>
        <w:ind w:left="0"/>
        <w:jc w:val="both"/>
      </w:pPr>
      <w:r>
        <w:rPr>
          <w:rFonts w:ascii="Times New Roman"/>
          <w:b w:val="false"/>
          <w:i w:val="false"/>
          <w:color w:val="000000"/>
          <w:sz w:val="28"/>
        </w:rPr>
        <w:t xml:space="preserve">
      температуралық режимді бақылау және реттеу; </w:t>
      </w:r>
    </w:p>
    <w:p>
      <w:pPr>
        <w:spacing w:after="0"/>
        <w:ind w:left="0"/>
        <w:jc w:val="both"/>
      </w:pPr>
      <w:r>
        <w:rPr>
          <w:rFonts w:ascii="Times New Roman"/>
          <w:b w:val="false"/>
          <w:i w:val="false"/>
          <w:color w:val="000000"/>
          <w:sz w:val="28"/>
        </w:rPr>
        <w:t xml:space="preserve">
      жарманың жарылу сапасын және түйір мөлшерін, түйірлердің үгітілу дәрежесін және оның ылғалдылығын бақылау; </w:t>
      </w:r>
    </w:p>
    <w:p>
      <w:pPr>
        <w:spacing w:after="0"/>
        <w:ind w:left="0"/>
        <w:jc w:val="both"/>
      </w:pPr>
      <w:r>
        <w:rPr>
          <w:rFonts w:ascii="Times New Roman"/>
          <w:b w:val="false"/>
          <w:i w:val="false"/>
          <w:color w:val="000000"/>
          <w:sz w:val="28"/>
        </w:rPr>
        <w:t xml:space="preserve">
      ұн мен жарманың жинағыш бункерлерде толу деңгейін, шикізатты шығындау нормаларын бақылау; </w:t>
      </w:r>
    </w:p>
    <w:p>
      <w:pPr>
        <w:spacing w:after="0"/>
        <w:ind w:left="0"/>
        <w:jc w:val="both"/>
      </w:pPr>
      <w:r>
        <w:rPr>
          <w:rFonts w:ascii="Times New Roman"/>
          <w:b w:val="false"/>
          <w:i w:val="false"/>
          <w:color w:val="000000"/>
          <w:sz w:val="28"/>
        </w:rPr>
        <w:t xml:space="preserve">
      өнім сапасын нашарлататын, өнімділікті төмендетін себептерді, механизмдердің жұмысындағы кінәраттарды жою; </w:t>
      </w:r>
    </w:p>
    <w:p>
      <w:pPr>
        <w:spacing w:after="0"/>
        <w:ind w:left="0"/>
        <w:jc w:val="both"/>
      </w:pPr>
      <w:r>
        <w:rPr>
          <w:rFonts w:ascii="Times New Roman"/>
          <w:b w:val="false"/>
          <w:i w:val="false"/>
          <w:color w:val="000000"/>
          <w:sz w:val="28"/>
        </w:rPr>
        <w:t xml:space="preserve">
      жабдықты жөндеуге тапсыруға және жөндеуден алуға дайындау. </w:t>
      </w:r>
    </w:p>
    <w:bookmarkStart w:name="z523" w:id="520"/>
    <w:p>
      <w:pPr>
        <w:spacing w:after="0"/>
        <w:ind w:left="0"/>
        <w:jc w:val="both"/>
      </w:pPr>
      <w:r>
        <w:rPr>
          <w:rFonts w:ascii="Times New Roman"/>
          <w:b w:val="false"/>
          <w:i w:val="false"/>
          <w:color w:val="000000"/>
          <w:sz w:val="28"/>
        </w:rPr>
        <w:t xml:space="preserve">
      311. Білуге тиіс: </w:t>
      </w:r>
    </w:p>
    <w:bookmarkEnd w:id="520"/>
    <w:p>
      <w:pPr>
        <w:spacing w:after="0"/>
        <w:ind w:left="0"/>
        <w:jc w:val="both"/>
      </w:pPr>
      <w:r>
        <w:rPr>
          <w:rFonts w:ascii="Times New Roman"/>
          <w:b w:val="false"/>
          <w:i w:val="false"/>
          <w:color w:val="000000"/>
          <w:sz w:val="28"/>
        </w:rPr>
        <w:t xml:space="preserve">
      сығымдалған жармалардан ұн мен түйірлерді жасаудың технологиясы; </w:t>
      </w:r>
    </w:p>
    <w:p>
      <w:pPr>
        <w:spacing w:after="0"/>
        <w:ind w:left="0"/>
        <w:jc w:val="both"/>
      </w:pPr>
      <w:r>
        <w:rPr>
          <w:rFonts w:ascii="Times New Roman"/>
          <w:b w:val="false"/>
          <w:i w:val="false"/>
          <w:color w:val="000000"/>
          <w:sz w:val="28"/>
        </w:rPr>
        <w:t xml:space="preserve">
      дайын өнім сапасына қойылатын талаптар; </w:t>
      </w:r>
    </w:p>
    <w:p>
      <w:pPr>
        <w:spacing w:after="0"/>
        <w:ind w:left="0"/>
        <w:jc w:val="both"/>
      </w:pPr>
      <w:r>
        <w:rPr>
          <w:rFonts w:ascii="Times New Roman"/>
          <w:b w:val="false"/>
          <w:i w:val="false"/>
          <w:color w:val="000000"/>
          <w:sz w:val="28"/>
        </w:rPr>
        <w:t xml:space="preserve">
      ағынды-механикаландырылған желінің қызмет көрсететін жабдығының құрылғысы және кинематикалық тәсімі; </w:t>
      </w:r>
    </w:p>
    <w:p>
      <w:pPr>
        <w:spacing w:after="0"/>
        <w:ind w:left="0"/>
        <w:jc w:val="both"/>
      </w:pPr>
      <w:r>
        <w:rPr>
          <w:rFonts w:ascii="Times New Roman"/>
          <w:b w:val="false"/>
          <w:i w:val="false"/>
          <w:color w:val="000000"/>
          <w:sz w:val="28"/>
        </w:rPr>
        <w:t xml:space="preserve">
      қызмет көрсететін жабдықтың жұмысындағы кінәраттарды анықтау және жою; </w:t>
      </w:r>
    </w:p>
    <w:p>
      <w:pPr>
        <w:spacing w:after="0"/>
        <w:ind w:left="0"/>
        <w:jc w:val="both"/>
      </w:pPr>
      <w:r>
        <w:rPr>
          <w:rFonts w:ascii="Times New Roman"/>
          <w:b w:val="false"/>
          <w:i w:val="false"/>
          <w:color w:val="000000"/>
          <w:sz w:val="28"/>
        </w:rPr>
        <w:t xml:space="preserve">
      дайын өнімге есеп жүргізу ережесі. </w:t>
      </w:r>
    </w:p>
    <w:bookmarkStart w:name="z524" w:id="521"/>
    <w:p>
      <w:pPr>
        <w:spacing w:after="0"/>
        <w:ind w:left="0"/>
        <w:jc w:val="both"/>
      </w:pPr>
      <w:r>
        <w:rPr>
          <w:rFonts w:ascii="Times New Roman"/>
          <w:b w:val="false"/>
          <w:i w:val="false"/>
          <w:color w:val="000000"/>
          <w:sz w:val="28"/>
        </w:rPr>
        <w:t>
      64. Сағыз өндіру желісінің операторы</w:t>
      </w:r>
    </w:p>
    <w:bookmarkEnd w:id="521"/>
    <w:bookmarkStart w:name="z525" w:id="522"/>
    <w:p>
      <w:pPr>
        <w:spacing w:after="0"/>
        <w:ind w:left="0"/>
        <w:jc w:val="both"/>
      </w:pPr>
      <w:r>
        <w:rPr>
          <w:rFonts w:ascii="Times New Roman"/>
          <w:b w:val="false"/>
          <w:i w:val="false"/>
          <w:color w:val="000000"/>
          <w:sz w:val="28"/>
        </w:rPr>
        <w:t>
      Параграф 1. Сағыз өндіру желісінің операторы, 3-разряд</w:t>
      </w:r>
    </w:p>
    <w:bookmarkEnd w:id="522"/>
    <w:bookmarkStart w:name="z526" w:id="523"/>
    <w:p>
      <w:pPr>
        <w:spacing w:after="0"/>
        <w:ind w:left="0"/>
        <w:jc w:val="both"/>
      </w:pPr>
      <w:r>
        <w:rPr>
          <w:rFonts w:ascii="Times New Roman"/>
          <w:b w:val="false"/>
          <w:i w:val="false"/>
          <w:color w:val="000000"/>
          <w:sz w:val="28"/>
        </w:rPr>
        <w:t xml:space="preserve">
      312. Жұмыс сипаттамасы: </w:t>
      </w:r>
    </w:p>
    <w:bookmarkEnd w:id="523"/>
    <w:p>
      <w:pPr>
        <w:spacing w:after="0"/>
        <w:ind w:left="0"/>
        <w:jc w:val="both"/>
      </w:pPr>
      <w:r>
        <w:rPr>
          <w:rFonts w:ascii="Times New Roman"/>
          <w:b w:val="false"/>
          <w:i w:val="false"/>
          <w:color w:val="000000"/>
          <w:sz w:val="28"/>
        </w:rPr>
        <w:t xml:space="preserve">
      сағыз өндіру жөніндегі кешенді механикаландырылған желінің лоток станциясына қызмет көрсету; </w:t>
      </w:r>
    </w:p>
    <w:p>
      <w:pPr>
        <w:spacing w:after="0"/>
        <w:ind w:left="0"/>
        <w:jc w:val="both"/>
      </w:pPr>
      <w:r>
        <w:rPr>
          <w:rFonts w:ascii="Times New Roman"/>
          <w:b w:val="false"/>
          <w:i w:val="false"/>
          <w:color w:val="000000"/>
          <w:sz w:val="28"/>
        </w:rPr>
        <w:t xml:space="preserve">
      бос лотоктарды лоток станциясының шахтасына беру; </w:t>
      </w:r>
    </w:p>
    <w:p>
      <w:pPr>
        <w:spacing w:after="0"/>
        <w:ind w:left="0"/>
        <w:jc w:val="both"/>
      </w:pPr>
      <w:r>
        <w:rPr>
          <w:rFonts w:ascii="Times New Roman"/>
          <w:b w:val="false"/>
          <w:i w:val="false"/>
          <w:color w:val="000000"/>
          <w:sz w:val="28"/>
        </w:rPr>
        <w:t xml:space="preserve">
      лоток станциясының шахтасынан сағыз пластиналары салынған лотоктарды қабылдау; </w:t>
      </w:r>
    </w:p>
    <w:p>
      <w:pPr>
        <w:spacing w:after="0"/>
        <w:ind w:left="0"/>
        <w:jc w:val="both"/>
      </w:pPr>
      <w:r>
        <w:rPr>
          <w:rFonts w:ascii="Times New Roman"/>
          <w:b w:val="false"/>
          <w:i w:val="false"/>
          <w:color w:val="000000"/>
          <w:sz w:val="28"/>
        </w:rPr>
        <w:t xml:space="preserve">
      сағыз пластиналары салынған лотоктарды арбашықтарға орнату; </w:t>
      </w:r>
    </w:p>
    <w:p>
      <w:pPr>
        <w:spacing w:after="0"/>
        <w:ind w:left="0"/>
        <w:jc w:val="both"/>
      </w:pPr>
      <w:r>
        <w:rPr>
          <w:rFonts w:ascii="Times New Roman"/>
          <w:b w:val="false"/>
          <w:i w:val="false"/>
          <w:color w:val="000000"/>
          <w:sz w:val="28"/>
        </w:rPr>
        <w:t xml:space="preserve">
      сағыз пластиналарының өлшемін бақылау; </w:t>
      </w:r>
    </w:p>
    <w:p>
      <w:pPr>
        <w:spacing w:after="0"/>
        <w:ind w:left="0"/>
        <w:jc w:val="both"/>
      </w:pPr>
      <w:r>
        <w:rPr>
          <w:rFonts w:ascii="Times New Roman"/>
          <w:b w:val="false"/>
          <w:i w:val="false"/>
          <w:color w:val="000000"/>
          <w:sz w:val="28"/>
        </w:rPr>
        <w:t xml:space="preserve">
      ақау сағыздарды бракқа шығару. </w:t>
      </w:r>
    </w:p>
    <w:bookmarkStart w:name="z527" w:id="524"/>
    <w:p>
      <w:pPr>
        <w:spacing w:after="0"/>
        <w:ind w:left="0"/>
        <w:jc w:val="both"/>
      </w:pPr>
      <w:r>
        <w:rPr>
          <w:rFonts w:ascii="Times New Roman"/>
          <w:b w:val="false"/>
          <w:i w:val="false"/>
          <w:color w:val="000000"/>
          <w:sz w:val="28"/>
        </w:rPr>
        <w:t xml:space="preserve">
      313. Білуге тиіс: </w:t>
      </w:r>
    </w:p>
    <w:bookmarkEnd w:id="524"/>
    <w:p>
      <w:pPr>
        <w:spacing w:after="0"/>
        <w:ind w:left="0"/>
        <w:jc w:val="both"/>
      </w:pPr>
      <w:r>
        <w:rPr>
          <w:rFonts w:ascii="Times New Roman"/>
          <w:b w:val="false"/>
          <w:i w:val="false"/>
          <w:color w:val="000000"/>
          <w:sz w:val="28"/>
        </w:rPr>
        <w:t xml:space="preserve">
      кешенді механикаландырылған желі станцияларының жұмыс істеу принципі; </w:t>
      </w:r>
    </w:p>
    <w:p>
      <w:pPr>
        <w:spacing w:after="0"/>
        <w:ind w:left="0"/>
        <w:jc w:val="both"/>
      </w:pPr>
      <w:r>
        <w:rPr>
          <w:rFonts w:ascii="Times New Roman"/>
          <w:b w:val="false"/>
          <w:i w:val="false"/>
          <w:color w:val="000000"/>
          <w:sz w:val="28"/>
        </w:rPr>
        <w:t xml:space="preserve">
      сағыз пластиналарының сапасына қойылатын талаптар. </w:t>
      </w:r>
    </w:p>
    <w:bookmarkStart w:name="z528" w:id="525"/>
    <w:p>
      <w:pPr>
        <w:spacing w:after="0"/>
        <w:ind w:left="0"/>
        <w:jc w:val="both"/>
      </w:pPr>
      <w:r>
        <w:rPr>
          <w:rFonts w:ascii="Times New Roman"/>
          <w:b w:val="false"/>
          <w:i w:val="false"/>
          <w:color w:val="000000"/>
          <w:sz w:val="28"/>
        </w:rPr>
        <w:t>
      Параграф 2. Сағыз өндіру желісінің операторы, 4-разряд</w:t>
      </w:r>
    </w:p>
    <w:bookmarkEnd w:id="525"/>
    <w:bookmarkStart w:name="z529" w:id="526"/>
    <w:p>
      <w:pPr>
        <w:spacing w:after="0"/>
        <w:ind w:left="0"/>
        <w:jc w:val="both"/>
      </w:pPr>
      <w:r>
        <w:rPr>
          <w:rFonts w:ascii="Times New Roman"/>
          <w:b w:val="false"/>
          <w:i w:val="false"/>
          <w:color w:val="000000"/>
          <w:sz w:val="28"/>
        </w:rPr>
        <w:t xml:space="preserve">
      314. Жұмыс сипаттамасы: </w:t>
      </w:r>
    </w:p>
    <w:bookmarkEnd w:id="526"/>
    <w:p>
      <w:pPr>
        <w:spacing w:after="0"/>
        <w:ind w:left="0"/>
        <w:jc w:val="both"/>
      </w:pPr>
      <w:r>
        <w:rPr>
          <w:rFonts w:ascii="Times New Roman"/>
          <w:b w:val="false"/>
          <w:i w:val="false"/>
          <w:color w:val="000000"/>
          <w:sz w:val="28"/>
        </w:rPr>
        <w:t xml:space="preserve">
      жоғары білікті сағыз өндіру желісі операторының басшылығымен кешенді механикаландырылған желіде сағыздарды жасаудың технологиялық процесін жүргізу; </w:t>
      </w:r>
    </w:p>
    <w:p>
      <w:pPr>
        <w:spacing w:after="0"/>
        <w:ind w:left="0"/>
        <w:jc w:val="both"/>
      </w:pPr>
      <w:r>
        <w:rPr>
          <w:rFonts w:ascii="Times New Roman"/>
          <w:b w:val="false"/>
          <w:i w:val="false"/>
          <w:color w:val="000000"/>
          <w:sz w:val="28"/>
        </w:rPr>
        <w:t xml:space="preserve">
      кептіру және қантты уату; </w:t>
      </w:r>
    </w:p>
    <w:p>
      <w:pPr>
        <w:spacing w:after="0"/>
        <w:ind w:left="0"/>
        <w:jc w:val="both"/>
      </w:pPr>
      <w:r>
        <w:rPr>
          <w:rFonts w:ascii="Times New Roman"/>
          <w:b w:val="false"/>
          <w:i w:val="false"/>
          <w:color w:val="000000"/>
          <w:sz w:val="28"/>
        </w:rPr>
        <w:t xml:space="preserve">
      микс-машиналарда сағыз үшін массалар дайындау; </w:t>
      </w:r>
    </w:p>
    <w:p>
      <w:pPr>
        <w:spacing w:after="0"/>
        <w:ind w:left="0"/>
        <w:jc w:val="both"/>
      </w:pPr>
      <w:r>
        <w:rPr>
          <w:rFonts w:ascii="Times New Roman"/>
          <w:b w:val="false"/>
          <w:i w:val="false"/>
          <w:color w:val="000000"/>
          <w:sz w:val="28"/>
        </w:rPr>
        <w:t xml:space="preserve">
      компоненттерді мөлшерлеу; </w:t>
      </w:r>
    </w:p>
    <w:p>
      <w:pPr>
        <w:spacing w:after="0"/>
        <w:ind w:left="0"/>
        <w:jc w:val="both"/>
      </w:pPr>
      <w:r>
        <w:rPr>
          <w:rFonts w:ascii="Times New Roman"/>
          <w:b w:val="false"/>
          <w:i w:val="false"/>
          <w:color w:val="000000"/>
          <w:sz w:val="28"/>
        </w:rPr>
        <w:t xml:space="preserve">
      илектеу машиналарында массаны илектеу процесін жүргізу; </w:t>
      </w:r>
    </w:p>
    <w:p>
      <w:pPr>
        <w:spacing w:after="0"/>
        <w:ind w:left="0"/>
        <w:jc w:val="both"/>
      </w:pPr>
      <w:r>
        <w:rPr>
          <w:rFonts w:ascii="Times New Roman"/>
          <w:b w:val="false"/>
          <w:i w:val="false"/>
          <w:color w:val="000000"/>
          <w:sz w:val="28"/>
        </w:rPr>
        <w:t>
      илектеу жылдамдығын және илектелетін массаның қалыңдығын реттеу;</w:t>
      </w:r>
    </w:p>
    <w:p>
      <w:pPr>
        <w:spacing w:after="0"/>
        <w:ind w:left="0"/>
        <w:jc w:val="both"/>
      </w:pPr>
      <w:r>
        <w:rPr>
          <w:rFonts w:ascii="Times New Roman"/>
          <w:b w:val="false"/>
          <w:i w:val="false"/>
          <w:color w:val="000000"/>
          <w:sz w:val="28"/>
        </w:rPr>
        <w:t xml:space="preserve">
      қызмет көрсететін жабдықтардың жұмысын бақылау, оны қосу және тоқтату; </w:t>
      </w:r>
    </w:p>
    <w:p>
      <w:pPr>
        <w:spacing w:after="0"/>
        <w:ind w:left="0"/>
        <w:jc w:val="both"/>
      </w:pPr>
      <w:r>
        <w:rPr>
          <w:rFonts w:ascii="Times New Roman"/>
          <w:b w:val="false"/>
          <w:i w:val="false"/>
          <w:color w:val="000000"/>
          <w:sz w:val="28"/>
        </w:rPr>
        <w:t xml:space="preserve">
      технологиялық режимдердің параметрлерін, қызмет көрсететін машиналардың және кешенді механикаландырылған желі механизмдерінің тоқтаусыз әрі синхронды жұмысын сақтау. </w:t>
      </w:r>
    </w:p>
    <w:bookmarkStart w:name="z530" w:id="527"/>
    <w:p>
      <w:pPr>
        <w:spacing w:after="0"/>
        <w:ind w:left="0"/>
        <w:jc w:val="both"/>
      </w:pPr>
      <w:r>
        <w:rPr>
          <w:rFonts w:ascii="Times New Roman"/>
          <w:b w:val="false"/>
          <w:i w:val="false"/>
          <w:color w:val="000000"/>
          <w:sz w:val="28"/>
        </w:rPr>
        <w:t xml:space="preserve">
      315. Білуге тиіс: </w:t>
      </w:r>
    </w:p>
    <w:bookmarkEnd w:id="527"/>
    <w:p>
      <w:pPr>
        <w:spacing w:after="0"/>
        <w:ind w:left="0"/>
        <w:jc w:val="both"/>
      </w:pPr>
      <w:r>
        <w:rPr>
          <w:rFonts w:ascii="Times New Roman"/>
          <w:b w:val="false"/>
          <w:i w:val="false"/>
          <w:color w:val="000000"/>
          <w:sz w:val="28"/>
        </w:rPr>
        <w:t xml:space="preserve">
      сағыз өндіру технологиясының негіздері; </w:t>
      </w:r>
    </w:p>
    <w:p>
      <w:pPr>
        <w:spacing w:after="0"/>
        <w:ind w:left="0"/>
        <w:jc w:val="both"/>
      </w:pPr>
      <w:r>
        <w:rPr>
          <w:rFonts w:ascii="Times New Roman"/>
          <w:b w:val="false"/>
          <w:i w:val="false"/>
          <w:color w:val="000000"/>
          <w:sz w:val="28"/>
        </w:rPr>
        <w:t>
      сағызға арналған массаны дайындау және илектеу технологиясы;</w:t>
      </w:r>
    </w:p>
    <w:p>
      <w:pPr>
        <w:spacing w:after="0"/>
        <w:ind w:left="0"/>
        <w:jc w:val="both"/>
      </w:pPr>
      <w:r>
        <w:rPr>
          <w:rFonts w:ascii="Times New Roman"/>
          <w:b w:val="false"/>
          <w:i w:val="false"/>
          <w:color w:val="000000"/>
          <w:sz w:val="28"/>
        </w:rPr>
        <w:t xml:space="preserve">
      пайдаланылатын шикізаттың түрлері; </w:t>
      </w:r>
    </w:p>
    <w:p>
      <w:pPr>
        <w:spacing w:after="0"/>
        <w:ind w:left="0"/>
        <w:jc w:val="both"/>
      </w:pPr>
      <w:r>
        <w:rPr>
          <w:rFonts w:ascii="Times New Roman"/>
          <w:b w:val="false"/>
          <w:i w:val="false"/>
          <w:color w:val="000000"/>
          <w:sz w:val="28"/>
        </w:rPr>
        <w:t xml:space="preserve">
      сағыз жасауға арналған рецептура, қызмет көрсететін жабдықтың құрылғысы және пайдалану ережесі; </w:t>
      </w:r>
    </w:p>
    <w:p>
      <w:pPr>
        <w:spacing w:after="0"/>
        <w:ind w:left="0"/>
        <w:jc w:val="both"/>
      </w:pPr>
      <w:r>
        <w:rPr>
          <w:rFonts w:ascii="Times New Roman"/>
          <w:b w:val="false"/>
          <w:i w:val="false"/>
          <w:color w:val="000000"/>
          <w:sz w:val="28"/>
        </w:rPr>
        <w:t xml:space="preserve">
      басқару пультінде орнатылған аспаптардың міндеті және жұмыс істеу принципі. </w:t>
      </w:r>
    </w:p>
    <w:bookmarkStart w:name="z531" w:id="528"/>
    <w:p>
      <w:pPr>
        <w:spacing w:after="0"/>
        <w:ind w:left="0"/>
        <w:jc w:val="both"/>
      </w:pPr>
      <w:r>
        <w:rPr>
          <w:rFonts w:ascii="Times New Roman"/>
          <w:b w:val="false"/>
          <w:i w:val="false"/>
          <w:color w:val="000000"/>
          <w:sz w:val="28"/>
        </w:rPr>
        <w:t>
      Параграф 3. Сағыз өндіру желісінің операторы, 5-разряд</w:t>
      </w:r>
    </w:p>
    <w:bookmarkEnd w:id="528"/>
    <w:bookmarkStart w:name="z532" w:id="529"/>
    <w:p>
      <w:pPr>
        <w:spacing w:after="0"/>
        <w:ind w:left="0"/>
        <w:jc w:val="both"/>
      </w:pPr>
      <w:r>
        <w:rPr>
          <w:rFonts w:ascii="Times New Roman"/>
          <w:b w:val="false"/>
          <w:i w:val="false"/>
          <w:color w:val="000000"/>
          <w:sz w:val="28"/>
        </w:rPr>
        <w:t xml:space="preserve">
      316. Жұмыс сипаттамасы: </w:t>
      </w:r>
    </w:p>
    <w:bookmarkEnd w:id="529"/>
    <w:p>
      <w:pPr>
        <w:spacing w:after="0"/>
        <w:ind w:left="0"/>
        <w:jc w:val="both"/>
      </w:pPr>
      <w:r>
        <w:rPr>
          <w:rFonts w:ascii="Times New Roman"/>
          <w:b w:val="false"/>
          <w:i w:val="false"/>
          <w:color w:val="000000"/>
          <w:sz w:val="28"/>
        </w:rPr>
        <w:t xml:space="preserve">
      кешенді механикаландырылған желіде сағыз жасаудың және формалаудың технологиялық процесін жүргізу; </w:t>
      </w:r>
    </w:p>
    <w:p>
      <w:pPr>
        <w:spacing w:after="0"/>
        <w:ind w:left="0"/>
        <w:jc w:val="both"/>
      </w:pPr>
      <w:r>
        <w:rPr>
          <w:rFonts w:ascii="Times New Roman"/>
          <w:b w:val="false"/>
          <w:i w:val="false"/>
          <w:color w:val="000000"/>
          <w:sz w:val="28"/>
        </w:rPr>
        <w:t xml:space="preserve">
      термоқондырғыда масса негіздерін қыздыру; </w:t>
      </w:r>
    </w:p>
    <w:p>
      <w:pPr>
        <w:spacing w:after="0"/>
        <w:ind w:left="0"/>
        <w:jc w:val="both"/>
      </w:pPr>
      <w:r>
        <w:rPr>
          <w:rFonts w:ascii="Times New Roman"/>
          <w:b w:val="false"/>
          <w:i w:val="false"/>
          <w:color w:val="000000"/>
          <w:sz w:val="28"/>
        </w:rPr>
        <w:t xml:space="preserve">
      сағыз массасының белгіленген температурасының сақталуын бақылау, оның нормадан ауытқу себептерін алдын алу және болдырмау; </w:t>
      </w:r>
    </w:p>
    <w:p>
      <w:pPr>
        <w:spacing w:after="0"/>
        <w:ind w:left="0"/>
        <w:jc w:val="both"/>
      </w:pPr>
      <w:r>
        <w:rPr>
          <w:rFonts w:ascii="Times New Roman"/>
          <w:b w:val="false"/>
          <w:i w:val="false"/>
          <w:color w:val="000000"/>
          <w:sz w:val="28"/>
        </w:rPr>
        <w:t>
      массаны илектеу және сығымдаудың технологиялық процесін жүргізу;</w:t>
      </w:r>
    </w:p>
    <w:p>
      <w:pPr>
        <w:spacing w:after="0"/>
        <w:ind w:left="0"/>
        <w:jc w:val="both"/>
      </w:pPr>
      <w:r>
        <w:rPr>
          <w:rFonts w:ascii="Times New Roman"/>
          <w:b w:val="false"/>
          <w:i w:val="false"/>
          <w:color w:val="000000"/>
          <w:sz w:val="28"/>
        </w:rPr>
        <w:t xml:space="preserve">
      пластиналарды кесу, калибрлеу; </w:t>
      </w:r>
    </w:p>
    <w:p>
      <w:pPr>
        <w:spacing w:after="0"/>
        <w:ind w:left="0"/>
        <w:jc w:val="both"/>
      </w:pPr>
      <w:r>
        <w:rPr>
          <w:rFonts w:ascii="Times New Roman"/>
          <w:b w:val="false"/>
          <w:i w:val="false"/>
          <w:color w:val="000000"/>
          <w:sz w:val="28"/>
        </w:rPr>
        <w:t>
      пласта мен пластина қалыңдығын өлшеу;</w:t>
      </w:r>
    </w:p>
    <w:p>
      <w:pPr>
        <w:spacing w:after="0"/>
        <w:ind w:left="0"/>
        <w:jc w:val="both"/>
      </w:pPr>
      <w:r>
        <w:rPr>
          <w:rFonts w:ascii="Times New Roman"/>
          <w:b w:val="false"/>
          <w:i w:val="false"/>
          <w:color w:val="000000"/>
          <w:sz w:val="28"/>
        </w:rPr>
        <w:t>
      орап-түю желісінде сағыздарды орау және буып-түю процесін жүргізу;</w:t>
      </w:r>
    </w:p>
    <w:p>
      <w:pPr>
        <w:spacing w:after="0"/>
        <w:ind w:left="0"/>
        <w:jc w:val="both"/>
      </w:pPr>
      <w:r>
        <w:rPr>
          <w:rFonts w:ascii="Times New Roman"/>
          <w:b w:val="false"/>
          <w:i w:val="false"/>
          <w:color w:val="000000"/>
          <w:sz w:val="28"/>
        </w:rPr>
        <w:t xml:space="preserve">
      желі автоматтарын сағыз пластиналарымен толтыру, орау материалдарын: фольга, триплекс, этикетка салу; </w:t>
      </w:r>
    </w:p>
    <w:p>
      <w:pPr>
        <w:spacing w:after="0"/>
        <w:ind w:left="0"/>
        <w:jc w:val="both"/>
      </w:pPr>
      <w:r>
        <w:rPr>
          <w:rFonts w:ascii="Times New Roman"/>
          <w:b w:val="false"/>
          <w:i w:val="false"/>
          <w:color w:val="000000"/>
          <w:sz w:val="28"/>
        </w:rPr>
        <w:t>
      блоктарды формалау және оларды қораптарға буып-түю;</w:t>
      </w:r>
    </w:p>
    <w:p>
      <w:pPr>
        <w:spacing w:after="0"/>
        <w:ind w:left="0"/>
        <w:jc w:val="both"/>
      </w:pPr>
      <w:r>
        <w:rPr>
          <w:rFonts w:ascii="Times New Roman"/>
          <w:b w:val="false"/>
          <w:i w:val="false"/>
          <w:color w:val="000000"/>
          <w:sz w:val="28"/>
        </w:rPr>
        <w:t xml:space="preserve">
      желінің орау және буып-түю автоматтарының электронды және блоктау құрылғысының жұмысын бақылау; </w:t>
      </w:r>
    </w:p>
    <w:p>
      <w:pPr>
        <w:spacing w:after="0"/>
        <w:ind w:left="0"/>
        <w:jc w:val="both"/>
      </w:pPr>
      <w:r>
        <w:rPr>
          <w:rFonts w:ascii="Times New Roman"/>
          <w:b w:val="false"/>
          <w:i w:val="false"/>
          <w:color w:val="000000"/>
          <w:sz w:val="28"/>
        </w:rPr>
        <w:t xml:space="preserve">
      сағыздарды блоктар мен қораптарға орау және буып-түю сапасын бақылау. </w:t>
      </w:r>
    </w:p>
    <w:bookmarkStart w:name="z533" w:id="530"/>
    <w:p>
      <w:pPr>
        <w:spacing w:after="0"/>
        <w:ind w:left="0"/>
        <w:jc w:val="both"/>
      </w:pPr>
      <w:r>
        <w:rPr>
          <w:rFonts w:ascii="Times New Roman"/>
          <w:b w:val="false"/>
          <w:i w:val="false"/>
          <w:color w:val="000000"/>
          <w:sz w:val="28"/>
        </w:rPr>
        <w:t xml:space="preserve">
      317. Білуге тиіс: </w:t>
      </w:r>
    </w:p>
    <w:bookmarkEnd w:id="530"/>
    <w:p>
      <w:pPr>
        <w:spacing w:after="0"/>
        <w:ind w:left="0"/>
        <w:jc w:val="both"/>
      </w:pPr>
      <w:r>
        <w:rPr>
          <w:rFonts w:ascii="Times New Roman"/>
          <w:b w:val="false"/>
          <w:i w:val="false"/>
          <w:color w:val="000000"/>
          <w:sz w:val="28"/>
        </w:rPr>
        <w:t xml:space="preserve">
      сағыз өндірісінің, оны орау және буып-түю технологиясы; </w:t>
      </w:r>
    </w:p>
    <w:p>
      <w:pPr>
        <w:spacing w:after="0"/>
        <w:ind w:left="0"/>
        <w:jc w:val="both"/>
      </w:pPr>
      <w:r>
        <w:rPr>
          <w:rFonts w:ascii="Times New Roman"/>
          <w:b w:val="false"/>
          <w:i w:val="false"/>
          <w:color w:val="000000"/>
          <w:sz w:val="28"/>
        </w:rPr>
        <w:t xml:space="preserve">
      орындалатын процестің технологиялық режимі; </w:t>
      </w:r>
    </w:p>
    <w:p>
      <w:pPr>
        <w:spacing w:after="0"/>
        <w:ind w:left="0"/>
        <w:jc w:val="both"/>
      </w:pPr>
      <w:r>
        <w:rPr>
          <w:rFonts w:ascii="Times New Roman"/>
          <w:b w:val="false"/>
          <w:i w:val="false"/>
          <w:color w:val="000000"/>
          <w:sz w:val="28"/>
        </w:rPr>
        <w:t xml:space="preserve">
      шикізат пен дайын өнімге, оны орауға және буып-түюге қойылатын талаптар; </w:t>
      </w:r>
    </w:p>
    <w:p>
      <w:pPr>
        <w:spacing w:after="0"/>
        <w:ind w:left="0"/>
        <w:jc w:val="both"/>
      </w:pPr>
      <w:r>
        <w:rPr>
          <w:rFonts w:ascii="Times New Roman"/>
          <w:b w:val="false"/>
          <w:i w:val="false"/>
          <w:color w:val="000000"/>
          <w:sz w:val="28"/>
        </w:rPr>
        <w:t xml:space="preserve">
      кешенді механикаландырылған желінің қызмет көрсететін жабдықтарын пайдалану ережесі; </w:t>
      </w:r>
    </w:p>
    <w:p>
      <w:pPr>
        <w:spacing w:after="0"/>
        <w:ind w:left="0"/>
        <w:jc w:val="both"/>
      </w:pPr>
      <w:r>
        <w:rPr>
          <w:rFonts w:ascii="Times New Roman"/>
          <w:b w:val="false"/>
          <w:i w:val="false"/>
          <w:color w:val="000000"/>
          <w:sz w:val="28"/>
        </w:rPr>
        <w:t>
      дайын өнім және орау материалдарын шығындау нормалары.</w:t>
      </w:r>
    </w:p>
    <w:bookmarkStart w:name="z534" w:id="531"/>
    <w:p>
      <w:pPr>
        <w:spacing w:after="0"/>
        <w:ind w:left="0"/>
        <w:jc w:val="both"/>
      </w:pPr>
      <w:r>
        <w:rPr>
          <w:rFonts w:ascii="Times New Roman"/>
          <w:b w:val="false"/>
          <w:i w:val="false"/>
          <w:color w:val="000000"/>
          <w:sz w:val="28"/>
        </w:rPr>
        <w:t>
      64. Шоколад массасын дайындау желісінің операторы</w:t>
      </w:r>
    </w:p>
    <w:bookmarkEnd w:id="531"/>
    <w:bookmarkStart w:name="z535" w:id="532"/>
    <w:p>
      <w:pPr>
        <w:spacing w:after="0"/>
        <w:ind w:left="0"/>
        <w:jc w:val="both"/>
      </w:pPr>
      <w:r>
        <w:rPr>
          <w:rFonts w:ascii="Times New Roman"/>
          <w:b w:val="false"/>
          <w:i w:val="false"/>
          <w:color w:val="000000"/>
          <w:sz w:val="28"/>
        </w:rPr>
        <w:t>
      Параграф 1. Шоколад массасын дайындау желісінің операторы, 4-разряд</w:t>
      </w:r>
    </w:p>
    <w:bookmarkEnd w:id="532"/>
    <w:bookmarkStart w:name="z536" w:id="533"/>
    <w:p>
      <w:pPr>
        <w:spacing w:after="0"/>
        <w:ind w:left="0"/>
        <w:jc w:val="both"/>
      </w:pPr>
      <w:r>
        <w:rPr>
          <w:rFonts w:ascii="Times New Roman"/>
          <w:b w:val="false"/>
          <w:i w:val="false"/>
          <w:color w:val="000000"/>
          <w:sz w:val="28"/>
        </w:rPr>
        <w:t xml:space="preserve">
      318. Жұмыс сипаттамасы: </w:t>
      </w:r>
    </w:p>
    <w:bookmarkEnd w:id="533"/>
    <w:p>
      <w:pPr>
        <w:spacing w:after="0"/>
        <w:ind w:left="0"/>
        <w:jc w:val="both"/>
      </w:pPr>
      <w:r>
        <w:rPr>
          <w:rFonts w:ascii="Times New Roman"/>
          <w:b w:val="false"/>
          <w:i w:val="false"/>
          <w:color w:val="000000"/>
          <w:sz w:val="28"/>
        </w:rPr>
        <w:t xml:space="preserve">
      ағынды-механикаландырылған желіде шоколад массасын дайындаудың технологиялық процесін жүргізу; </w:t>
      </w:r>
    </w:p>
    <w:p>
      <w:pPr>
        <w:spacing w:after="0"/>
        <w:ind w:left="0"/>
        <w:jc w:val="both"/>
      </w:pPr>
      <w:r>
        <w:rPr>
          <w:rFonts w:ascii="Times New Roman"/>
          <w:b w:val="false"/>
          <w:i w:val="false"/>
          <w:color w:val="000000"/>
          <w:sz w:val="28"/>
        </w:rPr>
        <w:t>
      мөлшерлегіштерді, үздіксіз жұмыс істейтін араластырғыштарды, диірмендерді, эмульсаторларды және ағынды-механикаландырылған желінің қызмет көрсететін басқа да жабдықтарын баптау, жұмысын реттеу;</w:t>
      </w:r>
    </w:p>
    <w:p>
      <w:pPr>
        <w:spacing w:after="0"/>
        <w:ind w:left="0"/>
        <w:jc w:val="both"/>
      </w:pPr>
      <w:r>
        <w:rPr>
          <w:rFonts w:ascii="Times New Roman"/>
          <w:b w:val="false"/>
          <w:i w:val="false"/>
          <w:color w:val="000000"/>
          <w:sz w:val="28"/>
        </w:rPr>
        <w:t xml:space="preserve">
      технологиялық режимнің сақталуын, мөлшерлеу, араластыру, біліктеу, бұлғау және гомогенизациялау сатысында шоколад массасын өңдеудің сапасын ақылау. </w:t>
      </w:r>
    </w:p>
    <w:bookmarkStart w:name="z537" w:id="534"/>
    <w:p>
      <w:pPr>
        <w:spacing w:after="0"/>
        <w:ind w:left="0"/>
        <w:jc w:val="both"/>
      </w:pPr>
      <w:r>
        <w:rPr>
          <w:rFonts w:ascii="Times New Roman"/>
          <w:b w:val="false"/>
          <w:i w:val="false"/>
          <w:color w:val="000000"/>
          <w:sz w:val="28"/>
        </w:rPr>
        <w:t xml:space="preserve">
      319. Білуге тиіс: </w:t>
      </w:r>
    </w:p>
    <w:bookmarkEnd w:id="534"/>
    <w:p>
      <w:pPr>
        <w:spacing w:after="0"/>
        <w:ind w:left="0"/>
        <w:jc w:val="both"/>
      </w:pPr>
      <w:r>
        <w:rPr>
          <w:rFonts w:ascii="Times New Roman"/>
          <w:b w:val="false"/>
          <w:i w:val="false"/>
          <w:color w:val="000000"/>
          <w:sz w:val="28"/>
        </w:rPr>
        <w:t xml:space="preserve">
      ағынды-механикаландырылған желіде шоколад массаларын өңдеудің технологиясы; </w:t>
      </w:r>
    </w:p>
    <w:p>
      <w:pPr>
        <w:spacing w:after="0"/>
        <w:ind w:left="0"/>
        <w:jc w:val="both"/>
      </w:pPr>
      <w:r>
        <w:rPr>
          <w:rFonts w:ascii="Times New Roman"/>
          <w:b w:val="false"/>
          <w:i w:val="false"/>
          <w:color w:val="000000"/>
          <w:sz w:val="28"/>
        </w:rPr>
        <w:t xml:space="preserve">
      қызмет көрсететін жабдықты пайдалану ережесі. </w:t>
      </w:r>
    </w:p>
    <w:bookmarkStart w:name="z538" w:id="535"/>
    <w:p>
      <w:pPr>
        <w:spacing w:after="0"/>
        <w:ind w:left="0"/>
        <w:jc w:val="both"/>
      </w:pPr>
      <w:r>
        <w:rPr>
          <w:rFonts w:ascii="Times New Roman"/>
          <w:b w:val="false"/>
          <w:i w:val="false"/>
          <w:color w:val="000000"/>
          <w:sz w:val="28"/>
        </w:rPr>
        <w:t>
      Параграф 2. Шоколад массасын дайындау желісінің операторы, 5-разряд</w:t>
      </w:r>
    </w:p>
    <w:bookmarkEnd w:id="535"/>
    <w:bookmarkStart w:name="z539" w:id="536"/>
    <w:p>
      <w:pPr>
        <w:spacing w:after="0"/>
        <w:ind w:left="0"/>
        <w:jc w:val="both"/>
      </w:pPr>
      <w:r>
        <w:rPr>
          <w:rFonts w:ascii="Times New Roman"/>
          <w:b w:val="false"/>
          <w:i w:val="false"/>
          <w:color w:val="000000"/>
          <w:sz w:val="28"/>
        </w:rPr>
        <w:t xml:space="preserve">
      320. Жұмыс сипаттамасы: </w:t>
      </w:r>
    </w:p>
    <w:bookmarkEnd w:id="536"/>
    <w:p>
      <w:pPr>
        <w:spacing w:after="0"/>
        <w:ind w:left="0"/>
        <w:jc w:val="both"/>
      </w:pPr>
      <w:r>
        <w:rPr>
          <w:rFonts w:ascii="Times New Roman"/>
          <w:b w:val="false"/>
          <w:i w:val="false"/>
          <w:color w:val="000000"/>
          <w:sz w:val="28"/>
        </w:rPr>
        <w:t>
      автоматты басқарылатын рецептурамен араластыратын станцияда шоколад массаларын дайындаудың технологиялық процесін жүргізу;</w:t>
      </w:r>
    </w:p>
    <w:p>
      <w:pPr>
        <w:spacing w:after="0"/>
        <w:ind w:left="0"/>
        <w:jc w:val="both"/>
      </w:pPr>
      <w:r>
        <w:rPr>
          <w:rFonts w:ascii="Times New Roman"/>
          <w:b w:val="false"/>
          <w:i w:val="false"/>
          <w:color w:val="000000"/>
          <w:sz w:val="28"/>
        </w:rPr>
        <w:t xml:space="preserve">
      рецептурамен араластыратын станция құрамына кіретін машиналар мен механизмдердің технологиялық режимін, тоқтаусыз жұмысын сақтау; </w:t>
      </w:r>
    </w:p>
    <w:p>
      <w:pPr>
        <w:spacing w:after="0"/>
        <w:ind w:left="0"/>
        <w:jc w:val="both"/>
      </w:pPr>
      <w:r>
        <w:rPr>
          <w:rFonts w:ascii="Times New Roman"/>
          <w:b w:val="false"/>
          <w:i w:val="false"/>
          <w:color w:val="000000"/>
          <w:sz w:val="28"/>
        </w:rPr>
        <w:t>
      жабдық жұмысының техникалық және технологиялық параметрлерінің сақталуын, өндірістің барлық сатысында шоколад массасын өңдеу сапасын бақылау: мөлшерлеу, араластыру, біліктеу, бұлғау, гомогенизациялау.</w:t>
      </w:r>
    </w:p>
    <w:bookmarkStart w:name="z540" w:id="537"/>
    <w:p>
      <w:pPr>
        <w:spacing w:after="0"/>
        <w:ind w:left="0"/>
        <w:jc w:val="both"/>
      </w:pPr>
      <w:r>
        <w:rPr>
          <w:rFonts w:ascii="Times New Roman"/>
          <w:b w:val="false"/>
          <w:i w:val="false"/>
          <w:color w:val="000000"/>
          <w:sz w:val="28"/>
        </w:rPr>
        <w:t xml:space="preserve">
      321. Білуге тиіс: </w:t>
      </w:r>
    </w:p>
    <w:bookmarkEnd w:id="537"/>
    <w:p>
      <w:pPr>
        <w:spacing w:after="0"/>
        <w:ind w:left="0"/>
        <w:jc w:val="both"/>
      </w:pPr>
      <w:r>
        <w:rPr>
          <w:rFonts w:ascii="Times New Roman"/>
          <w:b w:val="false"/>
          <w:i w:val="false"/>
          <w:color w:val="000000"/>
          <w:sz w:val="28"/>
        </w:rPr>
        <w:t xml:space="preserve">
      автоматты басқарылатын рецептурамен араластыратын станцияларды қолдана отырып, үздіксіз-ағынды өндіріс жағдайларында шоколад массаларын өңдеудің технологиялық схемасы мен режимі; </w:t>
      </w:r>
    </w:p>
    <w:p>
      <w:pPr>
        <w:spacing w:after="0"/>
        <w:ind w:left="0"/>
        <w:jc w:val="both"/>
      </w:pPr>
      <w:r>
        <w:rPr>
          <w:rFonts w:ascii="Times New Roman"/>
          <w:b w:val="false"/>
          <w:i w:val="false"/>
          <w:color w:val="000000"/>
          <w:sz w:val="28"/>
        </w:rPr>
        <w:t xml:space="preserve">
      рецептурамен араластыратын станциялардың жабдықтарының құрылғысы және пайдалану ережесі. </w:t>
      </w:r>
    </w:p>
    <w:bookmarkStart w:name="z541" w:id="538"/>
    <w:p>
      <w:pPr>
        <w:spacing w:after="0"/>
        <w:ind w:left="0"/>
        <w:jc w:val="both"/>
      </w:pPr>
      <w:r>
        <w:rPr>
          <w:rFonts w:ascii="Times New Roman"/>
          <w:b w:val="false"/>
          <w:i w:val="false"/>
          <w:color w:val="000000"/>
          <w:sz w:val="28"/>
        </w:rPr>
        <w:t>
      66. Белок массаларын дайындаушы</w:t>
      </w:r>
    </w:p>
    <w:bookmarkEnd w:id="538"/>
    <w:bookmarkStart w:name="z542" w:id="539"/>
    <w:p>
      <w:pPr>
        <w:spacing w:after="0"/>
        <w:ind w:left="0"/>
        <w:jc w:val="both"/>
      </w:pPr>
      <w:r>
        <w:rPr>
          <w:rFonts w:ascii="Times New Roman"/>
          <w:b w:val="false"/>
          <w:i w:val="false"/>
          <w:color w:val="000000"/>
          <w:sz w:val="28"/>
        </w:rPr>
        <w:t>
      Параграф 1. Белок массаларын дайындаушы, 2-разряд</w:t>
      </w:r>
    </w:p>
    <w:bookmarkEnd w:id="539"/>
    <w:bookmarkStart w:name="z543" w:id="540"/>
    <w:p>
      <w:pPr>
        <w:spacing w:after="0"/>
        <w:ind w:left="0"/>
        <w:jc w:val="both"/>
      </w:pPr>
      <w:r>
        <w:rPr>
          <w:rFonts w:ascii="Times New Roman"/>
          <w:b w:val="false"/>
          <w:i w:val="false"/>
          <w:color w:val="000000"/>
          <w:sz w:val="28"/>
        </w:rPr>
        <w:t xml:space="preserve">
      322. Жұмыс сипаттамасы: </w:t>
      </w:r>
    </w:p>
    <w:bookmarkEnd w:id="540"/>
    <w:p>
      <w:pPr>
        <w:spacing w:after="0"/>
        <w:ind w:left="0"/>
        <w:jc w:val="both"/>
      </w:pPr>
      <w:r>
        <w:rPr>
          <w:rFonts w:ascii="Times New Roman"/>
          <w:b w:val="false"/>
          <w:i w:val="false"/>
          <w:color w:val="000000"/>
          <w:sz w:val="28"/>
        </w:rPr>
        <w:t xml:space="preserve">
      халва өндірісінде белок массаларын дайындау кезінде қосымша жұмыстарды орындауға қатысу; </w:t>
      </w:r>
    </w:p>
    <w:p>
      <w:pPr>
        <w:spacing w:after="0"/>
        <w:ind w:left="0"/>
        <w:jc w:val="both"/>
      </w:pPr>
      <w:r>
        <w:rPr>
          <w:rFonts w:ascii="Times New Roman"/>
          <w:b w:val="false"/>
          <w:i w:val="false"/>
          <w:color w:val="000000"/>
          <w:sz w:val="28"/>
        </w:rPr>
        <w:t>
      кунжут, күнбағыс және басқа да майлы дақылдардың дәнін жару;</w:t>
      </w:r>
    </w:p>
    <w:p>
      <w:pPr>
        <w:spacing w:after="0"/>
        <w:ind w:left="0"/>
        <w:jc w:val="both"/>
      </w:pPr>
      <w:r>
        <w:rPr>
          <w:rFonts w:ascii="Times New Roman"/>
          <w:b w:val="false"/>
          <w:i w:val="false"/>
          <w:color w:val="000000"/>
          <w:sz w:val="28"/>
        </w:rPr>
        <w:t>
      жарылған кунжут дәнінен қабықты соломур машинасында немесе қолмен алып тастау;</w:t>
      </w:r>
    </w:p>
    <w:p>
      <w:pPr>
        <w:spacing w:after="0"/>
        <w:ind w:left="0"/>
        <w:jc w:val="both"/>
      </w:pPr>
      <w:r>
        <w:rPr>
          <w:rFonts w:ascii="Times New Roman"/>
          <w:b w:val="false"/>
          <w:i w:val="false"/>
          <w:color w:val="000000"/>
          <w:sz w:val="28"/>
        </w:rPr>
        <w:t>
      тұздық ерітіндісін дайындау;</w:t>
      </w:r>
    </w:p>
    <w:p>
      <w:pPr>
        <w:spacing w:after="0"/>
        <w:ind w:left="0"/>
        <w:jc w:val="both"/>
      </w:pPr>
      <w:r>
        <w:rPr>
          <w:rFonts w:ascii="Times New Roman"/>
          <w:b w:val="false"/>
          <w:i w:val="false"/>
          <w:color w:val="000000"/>
          <w:sz w:val="28"/>
        </w:rPr>
        <w:t xml:space="preserve">
      жарылған кунжут дәнін ерітіндіге тиеу; </w:t>
      </w:r>
    </w:p>
    <w:p>
      <w:pPr>
        <w:spacing w:after="0"/>
        <w:ind w:left="0"/>
        <w:jc w:val="both"/>
      </w:pPr>
      <w:r>
        <w:rPr>
          <w:rFonts w:ascii="Times New Roman"/>
          <w:b w:val="false"/>
          <w:i w:val="false"/>
          <w:color w:val="000000"/>
          <w:sz w:val="28"/>
        </w:rPr>
        <w:t xml:space="preserve">
      дәндерді жуғыш машинада немесе қолмен жуу; </w:t>
      </w:r>
    </w:p>
    <w:p>
      <w:pPr>
        <w:spacing w:after="0"/>
        <w:ind w:left="0"/>
        <w:jc w:val="both"/>
      </w:pPr>
      <w:r>
        <w:rPr>
          <w:rFonts w:ascii="Times New Roman"/>
          <w:b w:val="false"/>
          <w:i w:val="false"/>
          <w:color w:val="000000"/>
          <w:sz w:val="28"/>
        </w:rPr>
        <w:t xml:space="preserve">
      веялкалардың, жабылатын бактарды, сеператорды, жарғыш машиналарды толтыру, қызмет көрсету және олардың жұмысын қадағалау. </w:t>
      </w:r>
    </w:p>
    <w:bookmarkStart w:name="z544" w:id="541"/>
    <w:p>
      <w:pPr>
        <w:spacing w:after="0"/>
        <w:ind w:left="0"/>
        <w:jc w:val="both"/>
      </w:pPr>
      <w:r>
        <w:rPr>
          <w:rFonts w:ascii="Times New Roman"/>
          <w:b w:val="false"/>
          <w:i w:val="false"/>
          <w:color w:val="000000"/>
          <w:sz w:val="28"/>
        </w:rPr>
        <w:t xml:space="preserve">
      323. Білуге тиіс: </w:t>
      </w:r>
    </w:p>
    <w:bookmarkEnd w:id="541"/>
    <w:p>
      <w:pPr>
        <w:spacing w:after="0"/>
        <w:ind w:left="0"/>
        <w:jc w:val="both"/>
      </w:pPr>
      <w:r>
        <w:rPr>
          <w:rFonts w:ascii="Times New Roman"/>
          <w:b w:val="false"/>
          <w:i w:val="false"/>
          <w:color w:val="000000"/>
          <w:sz w:val="28"/>
        </w:rPr>
        <w:t xml:space="preserve">
      кунжутқа және халва өндірісінде қолданылатын басқа да майлы дақылдарға қойылатын техникалық шарттар, оның дәндерін тұздық ерітіндіде өңдеу ережесі; </w:t>
      </w:r>
    </w:p>
    <w:p>
      <w:pPr>
        <w:spacing w:after="0"/>
        <w:ind w:left="0"/>
        <w:jc w:val="both"/>
      </w:pPr>
      <w:r>
        <w:rPr>
          <w:rFonts w:ascii="Times New Roman"/>
          <w:b w:val="false"/>
          <w:i w:val="false"/>
          <w:color w:val="000000"/>
          <w:sz w:val="28"/>
        </w:rPr>
        <w:t xml:space="preserve">
      қызмет көрсететін машиналар мен пневматикалық құрылғылардың жұмыс істеу принципі және ережесі; </w:t>
      </w:r>
    </w:p>
    <w:p>
      <w:pPr>
        <w:spacing w:after="0"/>
        <w:ind w:left="0"/>
        <w:jc w:val="both"/>
      </w:pPr>
      <w:r>
        <w:rPr>
          <w:rFonts w:ascii="Times New Roman"/>
          <w:b w:val="false"/>
          <w:i w:val="false"/>
          <w:color w:val="000000"/>
          <w:sz w:val="28"/>
        </w:rPr>
        <w:t xml:space="preserve">
      майлы дақылдардың дәндерін жару және кунжутты соломарлау. </w:t>
      </w:r>
    </w:p>
    <w:bookmarkStart w:name="z545" w:id="542"/>
    <w:p>
      <w:pPr>
        <w:spacing w:after="0"/>
        <w:ind w:left="0"/>
        <w:jc w:val="both"/>
      </w:pPr>
      <w:r>
        <w:rPr>
          <w:rFonts w:ascii="Times New Roman"/>
          <w:b w:val="false"/>
          <w:i w:val="false"/>
          <w:color w:val="000000"/>
          <w:sz w:val="28"/>
        </w:rPr>
        <w:t>
      Параграф 2. Белок массаларын дайындаушы, 3-разряд</w:t>
      </w:r>
    </w:p>
    <w:bookmarkEnd w:id="542"/>
    <w:bookmarkStart w:name="z546" w:id="543"/>
    <w:p>
      <w:pPr>
        <w:spacing w:after="0"/>
        <w:ind w:left="0"/>
        <w:jc w:val="both"/>
      </w:pPr>
      <w:r>
        <w:rPr>
          <w:rFonts w:ascii="Times New Roman"/>
          <w:b w:val="false"/>
          <w:i w:val="false"/>
          <w:color w:val="000000"/>
          <w:sz w:val="28"/>
        </w:rPr>
        <w:t xml:space="preserve">
      324. Жұмыс сипаттамасы: </w:t>
      </w:r>
    </w:p>
    <w:bookmarkEnd w:id="543"/>
    <w:p>
      <w:pPr>
        <w:spacing w:after="0"/>
        <w:ind w:left="0"/>
        <w:jc w:val="both"/>
      </w:pPr>
      <w:r>
        <w:rPr>
          <w:rFonts w:ascii="Times New Roman"/>
          <w:b w:val="false"/>
          <w:i w:val="false"/>
          <w:color w:val="000000"/>
          <w:sz w:val="28"/>
        </w:rPr>
        <w:t xml:space="preserve">
      халва өндірісінде белок массаларын дайындау кезінде қосымша жұмыстарды орындауға қатысу; </w:t>
      </w:r>
    </w:p>
    <w:p>
      <w:pPr>
        <w:spacing w:after="0"/>
        <w:ind w:left="0"/>
        <w:jc w:val="both"/>
      </w:pPr>
      <w:r>
        <w:rPr>
          <w:rFonts w:ascii="Times New Roman"/>
          <w:b w:val="false"/>
          <w:i w:val="false"/>
          <w:color w:val="000000"/>
          <w:sz w:val="28"/>
        </w:rPr>
        <w:t xml:space="preserve">
      түсетін шикізаттың сапасын, жарылуын айқындау және кунжут дәнін органолептикалық жуу; </w:t>
      </w:r>
    </w:p>
    <w:p>
      <w:pPr>
        <w:spacing w:after="0"/>
        <w:ind w:left="0"/>
        <w:jc w:val="both"/>
      </w:pPr>
      <w:r>
        <w:rPr>
          <w:rFonts w:ascii="Times New Roman"/>
          <w:b w:val="false"/>
          <w:i w:val="false"/>
          <w:color w:val="000000"/>
          <w:sz w:val="28"/>
        </w:rPr>
        <w:t xml:space="preserve">
      шикізатты цетрифугаларға тиеу; </w:t>
      </w:r>
    </w:p>
    <w:p>
      <w:pPr>
        <w:spacing w:after="0"/>
        <w:ind w:left="0"/>
        <w:jc w:val="both"/>
      </w:pPr>
      <w:r>
        <w:rPr>
          <w:rFonts w:ascii="Times New Roman"/>
          <w:b w:val="false"/>
          <w:i w:val="false"/>
          <w:color w:val="000000"/>
          <w:sz w:val="28"/>
        </w:rPr>
        <w:t xml:space="preserve">
      центрифугаларда шикізаттың ылғалдылығын жою; </w:t>
      </w:r>
    </w:p>
    <w:p>
      <w:pPr>
        <w:spacing w:after="0"/>
        <w:ind w:left="0"/>
        <w:jc w:val="both"/>
      </w:pPr>
      <w:r>
        <w:rPr>
          <w:rFonts w:ascii="Times New Roman"/>
          <w:b w:val="false"/>
          <w:i w:val="false"/>
          <w:color w:val="000000"/>
          <w:sz w:val="28"/>
        </w:rPr>
        <w:t xml:space="preserve">
      ылғалдың жойылуын органолептикалық қадағалау; </w:t>
      </w:r>
    </w:p>
    <w:p>
      <w:pPr>
        <w:spacing w:after="0"/>
        <w:ind w:left="0"/>
        <w:jc w:val="both"/>
      </w:pPr>
      <w:r>
        <w:rPr>
          <w:rFonts w:ascii="Times New Roman"/>
          <w:b w:val="false"/>
          <w:i w:val="false"/>
          <w:color w:val="000000"/>
          <w:sz w:val="28"/>
        </w:rPr>
        <w:t xml:space="preserve">
      кунжутты жару және соломурлау процесінің белгіленген режимінің сақталуын қамтамасыз ету; </w:t>
      </w:r>
    </w:p>
    <w:p>
      <w:pPr>
        <w:spacing w:after="0"/>
        <w:ind w:left="0"/>
        <w:jc w:val="both"/>
      </w:pPr>
      <w:r>
        <w:rPr>
          <w:rFonts w:ascii="Times New Roman"/>
          <w:b w:val="false"/>
          <w:i w:val="false"/>
          <w:color w:val="000000"/>
          <w:sz w:val="28"/>
        </w:rPr>
        <w:t xml:space="preserve">
      өңделген дәндерді қуыруға немесе кептіруге беру. </w:t>
      </w:r>
    </w:p>
    <w:bookmarkStart w:name="z547" w:id="544"/>
    <w:p>
      <w:pPr>
        <w:spacing w:after="0"/>
        <w:ind w:left="0"/>
        <w:jc w:val="both"/>
      </w:pPr>
      <w:r>
        <w:rPr>
          <w:rFonts w:ascii="Times New Roman"/>
          <w:b w:val="false"/>
          <w:i w:val="false"/>
          <w:color w:val="000000"/>
          <w:sz w:val="28"/>
        </w:rPr>
        <w:t xml:space="preserve">
      325. Білуге тиіс: </w:t>
      </w:r>
    </w:p>
    <w:bookmarkEnd w:id="544"/>
    <w:p>
      <w:pPr>
        <w:spacing w:after="0"/>
        <w:ind w:left="0"/>
        <w:jc w:val="both"/>
      </w:pPr>
      <w:r>
        <w:rPr>
          <w:rFonts w:ascii="Times New Roman"/>
          <w:b w:val="false"/>
          <w:i w:val="false"/>
          <w:color w:val="000000"/>
          <w:sz w:val="28"/>
        </w:rPr>
        <w:t xml:space="preserve">
      шикізаттан ылғалды жоюдың технологиялық шарттары және технологиялық процесі; </w:t>
      </w:r>
    </w:p>
    <w:p>
      <w:pPr>
        <w:spacing w:after="0"/>
        <w:ind w:left="0"/>
        <w:jc w:val="both"/>
      </w:pPr>
      <w:r>
        <w:rPr>
          <w:rFonts w:ascii="Times New Roman"/>
          <w:b w:val="false"/>
          <w:i w:val="false"/>
          <w:color w:val="000000"/>
          <w:sz w:val="28"/>
        </w:rPr>
        <w:t xml:space="preserve">
      шикізаттың және дәндерді өңдеу сапасына қойылатын талаптар; </w:t>
      </w:r>
    </w:p>
    <w:p>
      <w:pPr>
        <w:spacing w:after="0"/>
        <w:ind w:left="0"/>
        <w:jc w:val="both"/>
      </w:pPr>
      <w:r>
        <w:rPr>
          <w:rFonts w:ascii="Times New Roman"/>
          <w:b w:val="false"/>
          <w:i w:val="false"/>
          <w:color w:val="000000"/>
          <w:sz w:val="28"/>
        </w:rPr>
        <w:t xml:space="preserve">
      қызмет көрсететін машиналардың құрылғысы; </w:t>
      </w:r>
    </w:p>
    <w:p>
      <w:pPr>
        <w:spacing w:after="0"/>
        <w:ind w:left="0"/>
        <w:jc w:val="both"/>
      </w:pPr>
      <w:r>
        <w:rPr>
          <w:rFonts w:ascii="Times New Roman"/>
          <w:b w:val="false"/>
          <w:i w:val="false"/>
          <w:color w:val="000000"/>
          <w:sz w:val="28"/>
        </w:rPr>
        <w:t xml:space="preserve">
      дәндерді сусыздандыру тәртібі. </w:t>
      </w:r>
    </w:p>
    <w:bookmarkStart w:name="z548" w:id="545"/>
    <w:p>
      <w:pPr>
        <w:spacing w:after="0"/>
        <w:ind w:left="0"/>
        <w:jc w:val="both"/>
      </w:pPr>
      <w:r>
        <w:rPr>
          <w:rFonts w:ascii="Times New Roman"/>
          <w:b w:val="false"/>
          <w:i w:val="false"/>
          <w:color w:val="000000"/>
          <w:sz w:val="28"/>
        </w:rPr>
        <w:t>
      Параграф 3. Белок массаларын дайындаушы, 4-разряд</w:t>
      </w:r>
    </w:p>
    <w:bookmarkEnd w:id="545"/>
    <w:bookmarkStart w:name="z549" w:id="546"/>
    <w:p>
      <w:pPr>
        <w:spacing w:after="0"/>
        <w:ind w:left="0"/>
        <w:jc w:val="both"/>
      </w:pPr>
      <w:r>
        <w:rPr>
          <w:rFonts w:ascii="Times New Roman"/>
          <w:b w:val="false"/>
          <w:i w:val="false"/>
          <w:color w:val="000000"/>
          <w:sz w:val="28"/>
        </w:rPr>
        <w:t xml:space="preserve">
      326. Жұмыс сипаттамасы: </w:t>
      </w:r>
    </w:p>
    <w:bookmarkEnd w:id="546"/>
    <w:p>
      <w:pPr>
        <w:spacing w:after="0"/>
        <w:ind w:left="0"/>
        <w:jc w:val="both"/>
      </w:pPr>
      <w:r>
        <w:rPr>
          <w:rFonts w:ascii="Times New Roman"/>
          <w:b w:val="false"/>
          <w:i w:val="false"/>
          <w:color w:val="000000"/>
          <w:sz w:val="28"/>
        </w:rPr>
        <w:t>
      жоғары білікті белок массасын дайындаушының басшылығымен халва өндірісінде белок массаларын дайындау процесін жүргізу;</w:t>
      </w:r>
    </w:p>
    <w:p>
      <w:pPr>
        <w:spacing w:after="0"/>
        <w:ind w:left="0"/>
        <w:jc w:val="both"/>
      </w:pPr>
      <w:r>
        <w:rPr>
          <w:rFonts w:ascii="Times New Roman"/>
          <w:b w:val="false"/>
          <w:i w:val="false"/>
          <w:color w:val="000000"/>
          <w:sz w:val="28"/>
        </w:rPr>
        <w:t xml:space="preserve">
      оставаларда майлы дақыл дәндерін және арахис жаңғақтары мен кешьюді үгіту; </w:t>
      </w:r>
    </w:p>
    <w:p>
      <w:pPr>
        <w:spacing w:after="0"/>
        <w:ind w:left="0"/>
        <w:jc w:val="both"/>
      </w:pPr>
      <w:r>
        <w:rPr>
          <w:rFonts w:ascii="Times New Roman"/>
          <w:b w:val="false"/>
          <w:i w:val="false"/>
          <w:color w:val="000000"/>
          <w:sz w:val="28"/>
        </w:rPr>
        <w:t xml:space="preserve">
      шикізатты бірқалыпты және тоқтаусыз тиеу; </w:t>
      </w:r>
    </w:p>
    <w:p>
      <w:pPr>
        <w:spacing w:after="0"/>
        <w:ind w:left="0"/>
        <w:jc w:val="both"/>
      </w:pPr>
      <w:r>
        <w:rPr>
          <w:rFonts w:ascii="Times New Roman"/>
          <w:b w:val="false"/>
          <w:i w:val="false"/>
          <w:color w:val="000000"/>
          <w:sz w:val="28"/>
        </w:rPr>
        <w:t xml:space="preserve">
      берілген технологиялық режимге сәйкес шикізатты үгіту дәрежесін реттеу; </w:t>
      </w:r>
    </w:p>
    <w:p>
      <w:pPr>
        <w:spacing w:after="0"/>
        <w:ind w:left="0"/>
        <w:jc w:val="both"/>
      </w:pPr>
      <w:r>
        <w:rPr>
          <w:rFonts w:ascii="Times New Roman"/>
          <w:b w:val="false"/>
          <w:i w:val="false"/>
          <w:color w:val="000000"/>
          <w:sz w:val="28"/>
        </w:rPr>
        <w:t>
      үгінді дәрежесін белгілеу үшін сынамаларды іріктеу;</w:t>
      </w:r>
    </w:p>
    <w:p>
      <w:pPr>
        <w:spacing w:after="0"/>
        <w:ind w:left="0"/>
        <w:jc w:val="both"/>
      </w:pPr>
      <w:r>
        <w:rPr>
          <w:rFonts w:ascii="Times New Roman"/>
          <w:b w:val="false"/>
          <w:i w:val="false"/>
          <w:color w:val="000000"/>
          <w:sz w:val="28"/>
        </w:rPr>
        <w:t xml:space="preserve">
      үгінді сапасын және жұқалығын бақылау; </w:t>
      </w:r>
    </w:p>
    <w:p>
      <w:pPr>
        <w:spacing w:after="0"/>
        <w:ind w:left="0"/>
        <w:jc w:val="both"/>
      </w:pPr>
      <w:r>
        <w:rPr>
          <w:rFonts w:ascii="Times New Roman"/>
          <w:b w:val="false"/>
          <w:i w:val="false"/>
          <w:color w:val="000000"/>
          <w:sz w:val="28"/>
        </w:rPr>
        <w:t>
      кептіру процесін қадағалау;</w:t>
      </w:r>
    </w:p>
    <w:p>
      <w:pPr>
        <w:spacing w:after="0"/>
        <w:ind w:left="0"/>
        <w:jc w:val="both"/>
      </w:pPr>
      <w:r>
        <w:rPr>
          <w:rFonts w:ascii="Times New Roman"/>
          <w:b w:val="false"/>
          <w:i w:val="false"/>
          <w:color w:val="000000"/>
          <w:sz w:val="28"/>
        </w:rPr>
        <w:t xml:space="preserve">
      кептіргіштегі температуралық режимді реттеу. </w:t>
      </w:r>
    </w:p>
    <w:bookmarkStart w:name="z550" w:id="547"/>
    <w:p>
      <w:pPr>
        <w:spacing w:after="0"/>
        <w:ind w:left="0"/>
        <w:jc w:val="both"/>
      </w:pPr>
      <w:r>
        <w:rPr>
          <w:rFonts w:ascii="Times New Roman"/>
          <w:b w:val="false"/>
          <w:i w:val="false"/>
          <w:color w:val="000000"/>
          <w:sz w:val="28"/>
        </w:rPr>
        <w:t xml:space="preserve">
      327. Білуге тиіс: </w:t>
      </w:r>
    </w:p>
    <w:bookmarkEnd w:id="547"/>
    <w:p>
      <w:pPr>
        <w:spacing w:after="0"/>
        <w:ind w:left="0"/>
        <w:jc w:val="both"/>
      </w:pPr>
      <w:r>
        <w:rPr>
          <w:rFonts w:ascii="Times New Roman"/>
          <w:b w:val="false"/>
          <w:i w:val="false"/>
          <w:color w:val="000000"/>
          <w:sz w:val="28"/>
        </w:rPr>
        <w:t>
      дәндер мен ядроларды технологиялық үгіту;</w:t>
      </w:r>
    </w:p>
    <w:p>
      <w:pPr>
        <w:spacing w:after="0"/>
        <w:ind w:left="0"/>
        <w:jc w:val="both"/>
      </w:pPr>
      <w:r>
        <w:rPr>
          <w:rFonts w:ascii="Times New Roman"/>
          <w:b w:val="false"/>
          <w:i w:val="false"/>
          <w:color w:val="000000"/>
          <w:sz w:val="28"/>
        </w:rPr>
        <w:t xml:space="preserve">
      белок массаларын шығуын айқындау әдісі; </w:t>
      </w:r>
    </w:p>
    <w:p>
      <w:pPr>
        <w:spacing w:after="0"/>
        <w:ind w:left="0"/>
        <w:jc w:val="both"/>
      </w:pPr>
      <w:r>
        <w:rPr>
          <w:rFonts w:ascii="Times New Roman"/>
          <w:b w:val="false"/>
          <w:i w:val="false"/>
          <w:color w:val="000000"/>
          <w:sz w:val="28"/>
        </w:rPr>
        <w:t xml:space="preserve">
      технологиялық жабдықтардың жұмыс істеу принципі және коммуникациялардың орналасуы, оларды пайдалану ережесі; </w:t>
      </w:r>
    </w:p>
    <w:p>
      <w:pPr>
        <w:spacing w:after="0"/>
        <w:ind w:left="0"/>
        <w:jc w:val="both"/>
      </w:pPr>
      <w:r>
        <w:rPr>
          <w:rFonts w:ascii="Times New Roman"/>
          <w:b w:val="false"/>
          <w:i w:val="false"/>
          <w:color w:val="000000"/>
          <w:sz w:val="28"/>
        </w:rPr>
        <w:t xml:space="preserve">
      үгіндінің берілген жұқалығы; </w:t>
      </w:r>
    </w:p>
    <w:p>
      <w:pPr>
        <w:spacing w:after="0"/>
        <w:ind w:left="0"/>
        <w:jc w:val="both"/>
      </w:pPr>
      <w:r>
        <w:rPr>
          <w:rFonts w:ascii="Times New Roman"/>
          <w:b w:val="false"/>
          <w:i w:val="false"/>
          <w:color w:val="000000"/>
          <w:sz w:val="28"/>
        </w:rPr>
        <w:t xml:space="preserve">
      шикізат үгіндісіне және оны кептіруге қойылатын талаптар. </w:t>
      </w:r>
    </w:p>
    <w:bookmarkStart w:name="z551" w:id="548"/>
    <w:p>
      <w:pPr>
        <w:spacing w:after="0"/>
        <w:ind w:left="0"/>
        <w:jc w:val="both"/>
      </w:pPr>
      <w:r>
        <w:rPr>
          <w:rFonts w:ascii="Times New Roman"/>
          <w:b w:val="false"/>
          <w:i w:val="false"/>
          <w:color w:val="000000"/>
          <w:sz w:val="28"/>
        </w:rPr>
        <w:t>
      Параграф 4. Белок массаларын дайындаушы, 5-разряд</w:t>
      </w:r>
    </w:p>
    <w:bookmarkEnd w:id="548"/>
    <w:bookmarkStart w:name="z552" w:id="549"/>
    <w:p>
      <w:pPr>
        <w:spacing w:after="0"/>
        <w:ind w:left="0"/>
        <w:jc w:val="both"/>
      </w:pPr>
      <w:r>
        <w:rPr>
          <w:rFonts w:ascii="Times New Roman"/>
          <w:b w:val="false"/>
          <w:i w:val="false"/>
          <w:color w:val="000000"/>
          <w:sz w:val="28"/>
        </w:rPr>
        <w:t xml:space="preserve">
      328. Жұмыс сипаттамасы: </w:t>
      </w:r>
    </w:p>
    <w:bookmarkEnd w:id="549"/>
    <w:p>
      <w:pPr>
        <w:spacing w:after="0"/>
        <w:ind w:left="0"/>
        <w:jc w:val="both"/>
      </w:pPr>
      <w:r>
        <w:rPr>
          <w:rFonts w:ascii="Times New Roman"/>
          <w:b w:val="false"/>
          <w:i w:val="false"/>
          <w:color w:val="000000"/>
          <w:sz w:val="28"/>
        </w:rPr>
        <w:t>
      халва өндірісінде белок массаларын дайындаудың технологиялық процесін жүргізу;</w:t>
      </w:r>
    </w:p>
    <w:p>
      <w:pPr>
        <w:spacing w:after="0"/>
        <w:ind w:left="0"/>
        <w:jc w:val="both"/>
      </w:pPr>
      <w:r>
        <w:rPr>
          <w:rFonts w:ascii="Times New Roman"/>
          <w:b w:val="false"/>
          <w:i w:val="false"/>
          <w:color w:val="000000"/>
          <w:sz w:val="28"/>
        </w:rPr>
        <w:t xml:space="preserve">
      кунжуттың, арахистің түсуін қадағалау, сорт пен сапасына қарай оларды өңдеудің режимін айқындау; </w:t>
      </w:r>
    </w:p>
    <w:p>
      <w:pPr>
        <w:spacing w:after="0"/>
        <w:ind w:left="0"/>
        <w:jc w:val="both"/>
      </w:pPr>
      <w:r>
        <w:rPr>
          <w:rFonts w:ascii="Times New Roman"/>
          <w:b w:val="false"/>
          <w:i w:val="false"/>
          <w:color w:val="000000"/>
          <w:sz w:val="28"/>
        </w:rPr>
        <w:t xml:space="preserve">
      тиелетін шикізаттың мөлшерленуін тексеру және реттеу; </w:t>
      </w:r>
    </w:p>
    <w:p>
      <w:pPr>
        <w:spacing w:after="0"/>
        <w:ind w:left="0"/>
        <w:jc w:val="both"/>
      </w:pPr>
      <w:r>
        <w:rPr>
          <w:rFonts w:ascii="Times New Roman"/>
          <w:b w:val="false"/>
          <w:i w:val="false"/>
          <w:color w:val="000000"/>
          <w:sz w:val="28"/>
        </w:rPr>
        <w:t xml:space="preserve">
      дәндерді сулаудың, кептірудің, соломурлаудың, қуырудың және үгітудің белгіленген режимінің сақталуын қамтамасыз ету; </w:t>
      </w:r>
    </w:p>
    <w:p>
      <w:pPr>
        <w:spacing w:after="0"/>
        <w:ind w:left="0"/>
        <w:jc w:val="both"/>
      </w:pPr>
      <w:r>
        <w:rPr>
          <w:rFonts w:ascii="Times New Roman"/>
          <w:b w:val="false"/>
          <w:i w:val="false"/>
          <w:color w:val="000000"/>
          <w:sz w:val="28"/>
        </w:rPr>
        <w:t xml:space="preserve">
      алынатын белок массаларының сапасын бақылау; </w:t>
      </w:r>
    </w:p>
    <w:p>
      <w:pPr>
        <w:spacing w:after="0"/>
        <w:ind w:left="0"/>
        <w:jc w:val="both"/>
      </w:pPr>
      <w:r>
        <w:rPr>
          <w:rFonts w:ascii="Times New Roman"/>
          <w:b w:val="false"/>
          <w:i w:val="false"/>
          <w:color w:val="000000"/>
          <w:sz w:val="28"/>
        </w:rPr>
        <w:t xml:space="preserve">
      техникалық жай-күйін қадағалау, соломурлау және кептіру машиналарын, центрифугаларды, кептіргіштерді үгіту қондырғылары мен пневматикалық құрылғыларды баптау және жұмысын реттеу; </w:t>
      </w:r>
    </w:p>
    <w:p>
      <w:pPr>
        <w:spacing w:after="0"/>
        <w:ind w:left="0"/>
        <w:jc w:val="both"/>
      </w:pPr>
      <w:r>
        <w:rPr>
          <w:rFonts w:ascii="Times New Roman"/>
          <w:b w:val="false"/>
          <w:i w:val="false"/>
          <w:color w:val="000000"/>
          <w:sz w:val="28"/>
        </w:rPr>
        <w:t xml:space="preserve">
      қызмет көрсететін жабдықтың және коммуникацияның жұмысындағы кінәраттарды алдын алу және жою. </w:t>
      </w:r>
    </w:p>
    <w:bookmarkStart w:name="z553" w:id="550"/>
    <w:p>
      <w:pPr>
        <w:spacing w:after="0"/>
        <w:ind w:left="0"/>
        <w:jc w:val="both"/>
      </w:pPr>
      <w:r>
        <w:rPr>
          <w:rFonts w:ascii="Times New Roman"/>
          <w:b w:val="false"/>
          <w:i w:val="false"/>
          <w:color w:val="000000"/>
          <w:sz w:val="28"/>
        </w:rPr>
        <w:t xml:space="preserve">
      329. Білуге тиіс: </w:t>
      </w:r>
    </w:p>
    <w:bookmarkEnd w:id="550"/>
    <w:p>
      <w:pPr>
        <w:spacing w:after="0"/>
        <w:ind w:left="0"/>
        <w:jc w:val="both"/>
      </w:pPr>
      <w:r>
        <w:rPr>
          <w:rFonts w:ascii="Times New Roman"/>
          <w:b w:val="false"/>
          <w:i w:val="false"/>
          <w:color w:val="000000"/>
          <w:sz w:val="28"/>
        </w:rPr>
        <w:t xml:space="preserve">
      белок массаларын дайындау технологиясы; </w:t>
      </w:r>
    </w:p>
    <w:p>
      <w:pPr>
        <w:spacing w:after="0"/>
        <w:ind w:left="0"/>
        <w:jc w:val="both"/>
      </w:pPr>
      <w:r>
        <w:rPr>
          <w:rFonts w:ascii="Times New Roman"/>
          <w:b w:val="false"/>
          <w:i w:val="false"/>
          <w:color w:val="000000"/>
          <w:sz w:val="28"/>
        </w:rPr>
        <w:t xml:space="preserve">
      тұздық ерітінділердің беріктігін айқындау әдісі; </w:t>
      </w:r>
    </w:p>
    <w:p>
      <w:pPr>
        <w:spacing w:after="0"/>
        <w:ind w:left="0"/>
        <w:jc w:val="both"/>
      </w:pPr>
      <w:r>
        <w:rPr>
          <w:rFonts w:ascii="Times New Roman"/>
          <w:b w:val="false"/>
          <w:i w:val="false"/>
          <w:color w:val="000000"/>
          <w:sz w:val="28"/>
        </w:rPr>
        <w:t xml:space="preserve">
      белок массалары өндірісіндегі технологиялық жабдықтардың конструктивтік ерекшеліктері; </w:t>
      </w:r>
    </w:p>
    <w:p>
      <w:pPr>
        <w:spacing w:after="0"/>
        <w:ind w:left="0"/>
        <w:jc w:val="both"/>
      </w:pPr>
      <w:r>
        <w:rPr>
          <w:rFonts w:ascii="Times New Roman"/>
          <w:b w:val="false"/>
          <w:i w:val="false"/>
          <w:color w:val="000000"/>
          <w:sz w:val="28"/>
        </w:rPr>
        <w:t xml:space="preserve">
      қызмет көрсететін жабдықтың жұмысында кінәраттарды анықтау, алдын алу және жою тәсілдері. </w:t>
      </w:r>
    </w:p>
    <w:bookmarkStart w:name="z554" w:id="551"/>
    <w:p>
      <w:pPr>
        <w:spacing w:after="0"/>
        <w:ind w:left="0"/>
        <w:jc w:val="both"/>
      </w:pPr>
      <w:r>
        <w:rPr>
          <w:rFonts w:ascii="Times New Roman"/>
          <w:b w:val="false"/>
          <w:i w:val="false"/>
          <w:color w:val="000000"/>
          <w:sz w:val="28"/>
        </w:rPr>
        <w:t>
      67. Рецептура жасаушы</w:t>
      </w:r>
    </w:p>
    <w:bookmarkEnd w:id="551"/>
    <w:bookmarkStart w:name="z555" w:id="552"/>
    <w:p>
      <w:pPr>
        <w:spacing w:after="0"/>
        <w:ind w:left="0"/>
        <w:jc w:val="both"/>
      </w:pPr>
      <w:r>
        <w:rPr>
          <w:rFonts w:ascii="Times New Roman"/>
          <w:b w:val="false"/>
          <w:i w:val="false"/>
          <w:color w:val="000000"/>
          <w:sz w:val="28"/>
        </w:rPr>
        <w:t>
      Параграф 1. Рецептура жасаушы, 2-разряд</w:t>
      </w:r>
    </w:p>
    <w:bookmarkEnd w:id="552"/>
    <w:bookmarkStart w:name="z556" w:id="553"/>
    <w:p>
      <w:pPr>
        <w:spacing w:after="0"/>
        <w:ind w:left="0"/>
        <w:jc w:val="both"/>
      </w:pPr>
      <w:r>
        <w:rPr>
          <w:rFonts w:ascii="Times New Roman"/>
          <w:b w:val="false"/>
          <w:i w:val="false"/>
          <w:color w:val="000000"/>
          <w:sz w:val="28"/>
        </w:rPr>
        <w:t xml:space="preserve">
      330. Жұмыс сипаттамасы: </w:t>
      </w:r>
    </w:p>
    <w:bookmarkEnd w:id="553"/>
    <w:p>
      <w:pPr>
        <w:spacing w:after="0"/>
        <w:ind w:left="0"/>
        <w:jc w:val="both"/>
      </w:pPr>
      <w:r>
        <w:rPr>
          <w:rFonts w:ascii="Times New Roman"/>
          <w:b w:val="false"/>
          <w:i w:val="false"/>
          <w:color w:val="000000"/>
          <w:sz w:val="28"/>
        </w:rPr>
        <w:t xml:space="preserve">
      жоғары білікті рецептура жасаушының басшылығымен шикізаттың түрлерін іріктеу және мөлшерлеу процесін жүргізу; </w:t>
      </w:r>
    </w:p>
    <w:p>
      <w:pPr>
        <w:spacing w:after="0"/>
        <w:ind w:left="0"/>
        <w:jc w:val="both"/>
      </w:pPr>
      <w:r>
        <w:rPr>
          <w:rFonts w:ascii="Times New Roman"/>
          <w:b w:val="false"/>
          <w:i w:val="false"/>
          <w:color w:val="000000"/>
          <w:sz w:val="28"/>
        </w:rPr>
        <w:t xml:space="preserve">
      мөлшерлегіштің көмегімен белгіленген рецептураға сәйкес шикізаттың түрлі компоненттерін таразылау, өлшеу; </w:t>
      </w:r>
    </w:p>
    <w:p>
      <w:pPr>
        <w:spacing w:after="0"/>
        <w:ind w:left="0"/>
        <w:jc w:val="both"/>
      </w:pPr>
      <w:r>
        <w:rPr>
          <w:rFonts w:ascii="Times New Roman"/>
          <w:b w:val="false"/>
          <w:i w:val="false"/>
          <w:color w:val="000000"/>
          <w:sz w:val="28"/>
        </w:rPr>
        <w:t xml:space="preserve">
      қажет болған кезде түрлі шикізатты машиналарда немесе қолмен үгіту; </w:t>
      </w:r>
    </w:p>
    <w:p>
      <w:pPr>
        <w:spacing w:after="0"/>
        <w:ind w:left="0"/>
        <w:jc w:val="both"/>
      </w:pPr>
      <w:r>
        <w:rPr>
          <w:rFonts w:ascii="Times New Roman"/>
          <w:b w:val="false"/>
          <w:i w:val="false"/>
          <w:color w:val="000000"/>
          <w:sz w:val="28"/>
        </w:rPr>
        <w:t>
      түрлі шикізатты қамыр илейтін машинаның құйғыштарына тиеу;</w:t>
      </w:r>
    </w:p>
    <w:p>
      <w:pPr>
        <w:spacing w:after="0"/>
        <w:ind w:left="0"/>
        <w:jc w:val="both"/>
      </w:pPr>
      <w:r>
        <w:rPr>
          <w:rFonts w:ascii="Times New Roman"/>
          <w:b w:val="false"/>
          <w:i w:val="false"/>
          <w:color w:val="000000"/>
          <w:sz w:val="28"/>
        </w:rPr>
        <w:t xml:space="preserve">
      мөлшерлегіш аппаратураның бақылау-өлшеу аспаптарының жұмысы мен көрсеткіштерін қадағалау. </w:t>
      </w:r>
    </w:p>
    <w:bookmarkStart w:name="z557" w:id="554"/>
    <w:p>
      <w:pPr>
        <w:spacing w:after="0"/>
        <w:ind w:left="0"/>
        <w:jc w:val="both"/>
      </w:pPr>
      <w:r>
        <w:rPr>
          <w:rFonts w:ascii="Times New Roman"/>
          <w:b w:val="false"/>
          <w:i w:val="false"/>
          <w:color w:val="000000"/>
          <w:sz w:val="28"/>
        </w:rPr>
        <w:t xml:space="preserve">
      331. Білуге тиіс: </w:t>
      </w:r>
    </w:p>
    <w:bookmarkEnd w:id="554"/>
    <w:p>
      <w:pPr>
        <w:spacing w:after="0"/>
        <w:ind w:left="0"/>
        <w:jc w:val="both"/>
      </w:pPr>
      <w:r>
        <w:rPr>
          <w:rFonts w:ascii="Times New Roman"/>
          <w:b w:val="false"/>
          <w:i w:val="false"/>
          <w:color w:val="000000"/>
          <w:sz w:val="28"/>
        </w:rPr>
        <w:t xml:space="preserve">
      кондитер өнімдерінің рецептурасы; </w:t>
      </w:r>
    </w:p>
    <w:p>
      <w:pPr>
        <w:spacing w:after="0"/>
        <w:ind w:left="0"/>
        <w:jc w:val="both"/>
      </w:pPr>
      <w:r>
        <w:rPr>
          <w:rFonts w:ascii="Times New Roman"/>
          <w:b w:val="false"/>
          <w:i w:val="false"/>
          <w:color w:val="000000"/>
          <w:sz w:val="28"/>
        </w:rPr>
        <w:t xml:space="preserve">
      қызмет көрсететін жабдықтардың жұмыс істеу принципі. </w:t>
      </w:r>
    </w:p>
    <w:bookmarkStart w:name="z558" w:id="555"/>
    <w:p>
      <w:pPr>
        <w:spacing w:after="0"/>
        <w:ind w:left="0"/>
        <w:jc w:val="both"/>
      </w:pPr>
      <w:r>
        <w:rPr>
          <w:rFonts w:ascii="Times New Roman"/>
          <w:b w:val="false"/>
          <w:i w:val="false"/>
          <w:color w:val="000000"/>
          <w:sz w:val="28"/>
        </w:rPr>
        <w:t>
      Параграф 2. Рецептура жасаушы, 3-разряд</w:t>
      </w:r>
    </w:p>
    <w:bookmarkEnd w:id="555"/>
    <w:bookmarkStart w:name="z559" w:id="556"/>
    <w:p>
      <w:pPr>
        <w:spacing w:after="0"/>
        <w:ind w:left="0"/>
        <w:jc w:val="both"/>
      </w:pPr>
      <w:r>
        <w:rPr>
          <w:rFonts w:ascii="Times New Roman"/>
          <w:b w:val="false"/>
          <w:i w:val="false"/>
          <w:color w:val="000000"/>
          <w:sz w:val="28"/>
        </w:rPr>
        <w:t xml:space="preserve">
      332. Жұмыс сипаттамасы: </w:t>
      </w:r>
    </w:p>
    <w:bookmarkEnd w:id="556"/>
    <w:p>
      <w:pPr>
        <w:spacing w:after="0"/>
        <w:ind w:left="0"/>
        <w:jc w:val="both"/>
      </w:pPr>
      <w:r>
        <w:rPr>
          <w:rFonts w:ascii="Times New Roman"/>
          <w:b w:val="false"/>
          <w:i w:val="false"/>
          <w:color w:val="000000"/>
          <w:sz w:val="28"/>
        </w:rPr>
        <w:t xml:space="preserve">
      мөлшерлегіш аппаратураның көмегімен белгіленген рецептураға сәйкес шикізаттың түрлерін іріктеу және мөлшерлеу процесін жүргізу; </w:t>
      </w:r>
    </w:p>
    <w:p>
      <w:pPr>
        <w:spacing w:after="0"/>
        <w:ind w:left="0"/>
        <w:jc w:val="both"/>
      </w:pPr>
      <w:r>
        <w:rPr>
          <w:rFonts w:ascii="Times New Roman"/>
          <w:b w:val="false"/>
          <w:i w:val="false"/>
          <w:color w:val="000000"/>
          <w:sz w:val="28"/>
        </w:rPr>
        <w:t>
      шикізатты қабылдау;</w:t>
      </w:r>
    </w:p>
    <w:p>
      <w:pPr>
        <w:spacing w:after="0"/>
        <w:ind w:left="0"/>
        <w:jc w:val="both"/>
      </w:pPr>
      <w:r>
        <w:rPr>
          <w:rFonts w:ascii="Times New Roman"/>
          <w:b w:val="false"/>
          <w:i w:val="false"/>
          <w:color w:val="000000"/>
          <w:sz w:val="28"/>
        </w:rPr>
        <w:t xml:space="preserve">
      рецептураға сәйкес шикізаттың барлық түрін тиеу; </w:t>
      </w:r>
    </w:p>
    <w:p>
      <w:pPr>
        <w:spacing w:after="0"/>
        <w:ind w:left="0"/>
        <w:jc w:val="both"/>
      </w:pPr>
      <w:r>
        <w:rPr>
          <w:rFonts w:ascii="Times New Roman"/>
          <w:b w:val="false"/>
          <w:i w:val="false"/>
          <w:color w:val="000000"/>
          <w:sz w:val="28"/>
        </w:rPr>
        <w:t xml:space="preserve">
      мөлшерлегіш аппаратураның бақылау-өлшеу аспаптарының көрсеткіштерін қадағалау және оған сәйкес кондитерлік массаны дайындаудың технологиялық процесін бақылауды жүзеге асыру. </w:t>
      </w:r>
    </w:p>
    <w:bookmarkStart w:name="z560" w:id="557"/>
    <w:p>
      <w:pPr>
        <w:spacing w:after="0"/>
        <w:ind w:left="0"/>
        <w:jc w:val="both"/>
      </w:pPr>
      <w:r>
        <w:rPr>
          <w:rFonts w:ascii="Times New Roman"/>
          <w:b w:val="false"/>
          <w:i w:val="false"/>
          <w:color w:val="000000"/>
          <w:sz w:val="28"/>
        </w:rPr>
        <w:t xml:space="preserve">
      333. Білуге тиіс: </w:t>
      </w:r>
    </w:p>
    <w:bookmarkEnd w:id="557"/>
    <w:p>
      <w:pPr>
        <w:spacing w:after="0"/>
        <w:ind w:left="0"/>
        <w:jc w:val="both"/>
      </w:pPr>
      <w:r>
        <w:rPr>
          <w:rFonts w:ascii="Times New Roman"/>
          <w:b w:val="false"/>
          <w:i w:val="false"/>
          <w:color w:val="000000"/>
          <w:sz w:val="28"/>
        </w:rPr>
        <w:t xml:space="preserve">
      түрлі кондитерлік массаның рецептурасы; </w:t>
      </w:r>
    </w:p>
    <w:p>
      <w:pPr>
        <w:spacing w:after="0"/>
        <w:ind w:left="0"/>
        <w:jc w:val="both"/>
      </w:pPr>
      <w:r>
        <w:rPr>
          <w:rFonts w:ascii="Times New Roman"/>
          <w:b w:val="false"/>
          <w:i w:val="false"/>
          <w:color w:val="000000"/>
          <w:sz w:val="28"/>
        </w:rPr>
        <w:t xml:space="preserve">
      шикізат пен масса сапасына қойылатын талаптар; </w:t>
      </w:r>
    </w:p>
    <w:p>
      <w:pPr>
        <w:spacing w:after="0"/>
        <w:ind w:left="0"/>
        <w:jc w:val="both"/>
      </w:pPr>
      <w:r>
        <w:rPr>
          <w:rFonts w:ascii="Times New Roman"/>
          <w:b w:val="false"/>
          <w:i w:val="false"/>
          <w:color w:val="000000"/>
          <w:sz w:val="28"/>
        </w:rPr>
        <w:t xml:space="preserve">
      қызмет көрсететін жабдықтардың құрылғысы мен пайдалану ережесі. </w:t>
      </w:r>
    </w:p>
    <w:bookmarkStart w:name="z561" w:id="558"/>
    <w:p>
      <w:pPr>
        <w:spacing w:after="0"/>
        <w:ind w:left="0"/>
        <w:jc w:val="both"/>
      </w:pPr>
      <w:r>
        <w:rPr>
          <w:rFonts w:ascii="Times New Roman"/>
          <w:b w:val="false"/>
          <w:i w:val="false"/>
          <w:color w:val="000000"/>
          <w:sz w:val="28"/>
        </w:rPr>
        <w:t>
      Параграф 3. Рецептура жасаушы, 4-разряд</w:t>
      </w:r>
    </w:p>
    <w:bookmarkEnd w:id="558"/>
    <w:bookmarkStart w:name="z562" w:id="559"/>
    <w:p>
      <w:pPr>
        <w:spacing w:after="0"/>
        <w:ind w:left="0"/>
        <w:jc w:val="both"/>
      </w:pPr>
      <w:r>
        <w:rPr>
          <w:rFonts w:ascii="Times New Roman"/>
          <w:b w:val="false"/>
          <w:i w:val="false"/>
          <w:color w:val="000000"/>
          <w:sz w:val="28"/>
        </w:rPr>
        <w:t xml:space="preserve">
      334. Жұмыс сипаттамасы: </w:t>
      </w:r>
    </w:p>
    <w:bookmarkEnd w:id="559"/>
    <w:p>
      <w:pPr>
        <w:spacing w:after="0"/>
        <w:ind w:left="0"/>
        <w:jc w:val="both"/>
      </w:pPr>
      <w:r>
        <w:rPr>
          <w:rFonts w:ascii="Times New Roman"/>
          <w:b w:val="false"/>
          <w:i w:val="false"/>
          <w:color w:val="000000"/>
          <w:sz w:val="28"/>
        </w:rPr>
        <w:t>
      белгіленген рецептураға сәйкес түрлі шикізаттың түрлерін іріктеу және мөлшерлеу арқылы рецептуралық қоспаларды құрастырудың процесін жүргізу;</w:t>
      </w:r>
    </w:p>
    <w:p>
      <w:pPr>
        <w:spacing w:after="0"/>
        <w:ind w:left="0"/>
        <w:jc w:val="both"/>
      </w:pPr>
      <w:r>
        <w:rPr>
          <w:rFonts w:ascii="Times New Roman"/>
          <w:b w:val="false"/>
          <w:i w:val="false"/>
          <w:color w:val="000000"/>
          <w:sz w:val="28"/>
        </w:rPr>
        <w:t>
      түсетін шикізатты органолептикалық және көзбен шалып бақылау;</w:t>
      </w:r>
    </w:p>
    <w:p>
      <w:pPr>
        <w:spacing w:after="0"/>
        <w:ind w:left="0"/>
        <w:jc w:val="both"/>
      </w:pPr>
      <w:r>
        <w:rPr>
          <w:rFonts w:ascii="Times New Roman"/>
          <w:b w:val="false"/>
          <w:i w:val="false"/>
          <w:color w:val="000000"/>
          <w:sz w:val="28"/>
        </w:rPr>
        <w:t>
      түрлі шикізаттың түрлерін дұрыс мөлшерленуін және тиелуін қадағалау;</w:t>
      </w:r>
    </w:p>
    <w:p>
      <w:pPr>
        <w:spacing w:after="0"/>
        <w:ind w:left="0"/>
        <w:jc w:val="both"/>
      </w:pPr>
      <w:r>
        <w:rPr>
          <w:rFonts w:ascii="Times New Roman"/>
          <w:b w:val="false"/>
          <w:i w:val="false"/>
          <w:color w:val="000000"/>
          <w:sz w:val="28"/>
        </w:rPr>
        <w:t xml:space="preserve">
      мөлшерлегіш аппаратураның бақылау-өлшеу аспаптарының көрсеткіштері бойынша кондитерлік массалар үшін рецептуралық қоспаларды дайындаудың технологиялық процесін реттеу; </w:t>
      </w:r>
    </w:p>
    <w:p>
      <w:pPr>
        <w:spacing w:after="0"/>
        <w:ind w:left="0"/>
        <w:jc w:val="both"/>
      </w:pPr>
      <w:r>
        <w:rPr>
          <w:rFonts w:ascii="Times New Roman"/>
          <w:b w:val="false"/>
          <w:i w:val="false"/>
          <w:color w:val="000000"/>
          <w:sz w:val="28"/>
        </w:rPr>
        <w:t xml:space="preserve">
      майдың рецептуралық бөлімшесіне келетін температураны қадағалау, қажет болған кезде майды белгілі температураға дейін қыздыру. </w:t>
      </w:r>
    </w:p>
    <w:bookmarkStart w:name="z563" w:id="560"/>
    <w:p>
      <w:pPr>
        <w:spacing w:after="0"/>
        <w:ind w:left="0"/>
        <w:jc w:val="both"/>
      </w:pPr>
      <w:r>
        <w:rPr>
          <w:rFonts w:ascii="Times New Roman"/>
          <w:b w:val="false"/>
          <w:i w:val="false"/>
          <w:color w:val="000000"/>
          <w:sz w:val="28"/>
        </w:rPr>
        <w:t xml:space="preserve">
      335. Білуге тиіс: </w:t>
      </w:r>
    </w:p>
    <w:bookmarkEnd w:id="560"/>
    <w:p>
      <w:pPr>
        <w:spacing w:after="0"/>
        <w:ind w:left="0"/>
        <w:jc w:val="both"/>
      </w:pPr>
      <w:r>
        <w:rPr>
          <w:rFonts w:ascii="Times New Roman"/>
          <w:b w:val="false"/>
          <w:i w:val="false"/>
          <w:color w:val="000000"/>
          <w:sz w:val="28"/>
        </w:rPr>
        <w:t xml:space="preserve">
      кондитерлік массаны дайындаудың технологиясы және рецептурасы, олардың сапасына қойылатын талаптары; </w:t>
      </w:r>
    </w:p>
    <w:p>
      <w:pPr>
        <w:spacing w:after="0"/>
        <w:ind w:left="0"/>
        <w:jc w:val="both"/>
      </w:pPr>
      <w:r>
        <w:rPr>
          <w:rFonts w:ascii="Times New Roman"/>
          <w:b w:val="false"/>
          <w:i w:val="false"/>
          <w:color w:val="000000"/>
          <w:sz w:val="28"/>
        </w:rPr>
        <w:t xml:space="preserve">
      қызмет көрсететін жабдықтың құрылғысы және пайдалану ережесі. </w:t>
      </w:r>
    </w:p>
    <w:bookmarkStart w:name="z564" w:id="561"/>
    <w:p>
      <w:pPr>
        <w:spacing w:after="0"/>
        <w:ind w:left="0"/>
        <w:jc w:val="both"/>
      </w:pPr>
      <w:r>
        <w:rPr>
          <w:rFonts w:ascii="Times New Roman"/>
          <w:b w:val="false"/>
          <w:i w:val="false"/>
          <w:color w:val="000000"/>
          <w:sz w:val="28"/>
        </w:rPr>
        <w:t>
      68. Халва илеуші</w:t>
      </w:r>
    </w:p>
    <w:bookmarkEnd w:id="561"/>
    <w:bookmarkStart w:name="z565" w:id="562"/>
    <w:p>
      <w:pPr>
        <w:spacing w:after="0"/>
        <w:ind w:left="0"/>
        <w:jc w:val="both"/>
      </w:pPr>
      <w:r>
        <w:rPr>
          <w:rFonts w:ascii="Times New Roman"/>
          <w:b w:val="false"/>
          <w:i w:val="false"/>
          <w:color w:val="000000"/>
          <w:sz w:val="28"/>
        </w:rPr>
        <w:t>
      Параграф 1. Халва илеуші, 1-разряд</w:t>
      </w:r>
    </w:p>
    <w:bookmarkEnd w:id="562"/>
    <w:bookmarkStart w:name="z566" w:id="563"/>
    <w:p>
      <w:pPr>
        <w:spacing w:after="0"/>
        <w:ind w:left="0"/>
        <w:jc w:val="both"/>
      </w:pPr>
      <w:r>
        <w:rPr>
          <w:rFonts w:ascii="Times New Roman"/>
          <w:b w:val="false"/>
          <w:i w:val="false"/>
          <w:color w:val="000000"/>
          <w:sz w:val="28"/>
        </w:rPr>
        <w:t xml:space="preserve">
      336. Жұмыс сипаттамасы: </w:t>
      </w:r>
    </w:p>
    <w:bookmarkEnd w:id="563"/>
    <w:p>
      <w:pPr>
        <w:spacing w:after="0"/>
        <w:ind w:left="0"/>
        <w:jc w:val="both"/>
      </w:pPr>
      <w:r>
        <w:rPr>
          <w:rFonts w:ascii="Times New Roman"/>
          <w:b w:val="false"/>
          <w:i w:val="false"/>
          <w:color w:val="000000"/>
          <w:sz w:val="28"/>
        </w:rPr>
        <w:t>
      жоғары білікті халва илеушінің басшылығымен халва илеу операцияларын орындау;</w:t>
      </w:r>
    </w:p>
    <w:p>
      <w:pPr>
        <w:spacing w:after="0"/>
        <w:ind w:left="0"/>
        <w:jc w:val="both"/>
      </w:pPr>
      <w:r>
        <w:rPr>
          <w:rFonts w:ascii="Times New Roman"/>
          <w:b w:val="false"/>
          <w:i w:val="false"/>
          <w:color w:val="000000"/>
          <w:sz w:val="28"/>
        </w:rPr>
        <w:t xml:space="preserve">
      тостағандарға халва массаларын толтыру; </w:t>
      </w:r>
    </w:p>
    <w:p>
      <w:pPr>
        <w:spacing w:after="0"/>
        <w:ind w:left="0"/>
        <w:jc w:val="both"/>
      </w:pPr>
      <w:r>
        <w:rPr>
          <w:rFonts w:ascii="Times New Roman"/>
          <w:b w:val="false"/>
          <w:i w:val="false"/>
          <w:color w:val="000000"/>
          <w:sz w:val="28"/>
        </w:rPr>
        <w:t xml:space="preserve">
      дайын халва салынған тостағанды өлшеп бөлуге беру. </w:t>
      </w:r>
    </w:p>
    <w:bookmarkStart w:name="z567" w:id="564"/>
    <w:p>
      <w:pPr>
        <w:spacing w:after="0"/>
        <w:ind w:left="0"/>
        <w:jc w:val="both"/>
      </w:pPr>
      <w:r>
        <w:rPr>
          <w:rFonts w:ascii="Times New Roman"/>
          <w:b w:val="false"/>
          <w:i w:val="false"/>
          <w:color w:val="000000"/>
          <w:sz w:val="28"/>
        </w:rPr>
        <w:t xml:space="preserve">
      337. Білуге тиіс: </w:t>
      </w:r>
    </w:p>
    <w:bookmarkEnd w:id="564"/>
    <w:p>
      <w:pPr>
        <w:spacing w:after="0"/>
        <w:ind w:left="0"/>
        <w:jc w:val="both"/>
      </w:pPr>
      <w:r>
        <w:rPr>
          <w:rFonts w:ascii="Times New Roman"/>
          <w:b w:val="false"/>
          <w:i w:val="false"/>
          <w:color w:val="000000"/>
          <w:sz w:val="28"/>
        </w:rPr>
        <w:t xml:space="preserve">
      халва дайындау технологиясының негіздері; </w:t>
      </w:r>
    </w:p>
    <w:p>
      <w:pPr>
        <w:spacing w:after="0"/>
        <w:ind w:left="0"/>
        <w:jc w:val="both"/>
      </w:pPr>
      <w:r>
        <w:rPr>
          <w:rFonts w:ascii="Times New Roman"/>
          <w:b w:val="false"/>
          <w:i w:val="false"/>
          <w:color w:val="000000"/>
          <w:sz w:val="28"/>
        </w:rPr>
        <w:t xml:space="preserve">
      орындалатын жұмыстың ережесі мен амалдары. </w:t>
      </w:r>
    </w:p>
    <w:bookmarkStart w:name="z568" w:id="565"/>
    <w:p>
      <w:pPr>
        <w:spacing w:after="0"/>
        <w:ind w:left="0"/>
        <w:jc w:val="both"/>
      </w:pPr>
      <w:r>
        <w:rPr>
          <w:rFonts w:ascii="Times New Roman"/>
          <w:b w:val="false"/>
          <w:i w:val="false"/>
          <w:color w:val="000000"/>
          <w:sz w:val="28"/>
        </w:rPr>
        <w:t>
      Параграф 2. Халва илеуші, 4-разряд</w:t>
      </w:r>
    </w:p>
    <w:bookmarkEnd w:id="565"/>
    <w:bookmarkStart w:name="z569" w:id="566"/>
    <w:p>
      <w:pPr>
        <w:spacing w:after="0"/>
        <w:ind w:left="0"/>
        <w:jc w:val="both"/>
      </w:pPr>
      <w:r>
        <w:rPr>
          <w:rFonts w:ascii="Times New Roman"/>
          <w:b w:val="false"/>
          <w:i w:val="false"/>
          <w:color w:val="000000"/>
          <w:sz w:val="28"/>
        </w:rPr>
        <w:t xml:space="preserve">
      338. Жұмыс сипаттамасы: </w:t>
      </w:r>
    </w:p>
    <w:bookmarkEnd w:id="566"/>
    <w:p>
      <w:pPr>
        <w:spacing w:after="0"/>
        <w:ind w:left="0"/>
        <w:jc w:val="both"/>
      </w:pPr>
      <w:r>
        <w:rPr>
          <w:rFonts w:ascii="Times New Roman"/>
          <w:b w:val="false"/>
          <w:i w:val="false"/>
          <w:color w:val="000000"/>
          <w:sz w:val="28"/>
        </w:rPr>
        <w:t>
      халва илегіштерде немесе қолмен халваны араластыру процесін жүргізу;</w:t>
      </w:r>
    </w:p>
    <w:p>
      <w:pPr>
        <w:spacing w:after="0"/>
        <w:ind w:left="0"/>
        <w:jc w:val="both"/>
      </w:pPr>
      <w:r>
        <w:rPr>
          <w:rFonts w:ascii="Times New Roman"/>
          <w:b w:val="false"/>
          <w:i w:val="false"/>
          <w:color w:val="000000"/>
          <w:sz w:val="28"/>
        </w:rPr>
        <w:t xml:space="preserve">
      механикаландырылған илеу кезінде – машинаны қосу және тоқтату, оның жұмысын қадағалай және бақылау; </w:t>
      </w:r>
    </w:p>
    <w:p>
      <w:pPr>
        <w:spacing w:after="0"/>
        <w:ind w:left="0"/>
        <w:jc w:val="both"/>
      </w:pPr>
      <w:r>
        <w:rPr>
          <w:rFonts w:ascii="Times New Roman"/>
          <w:b w:val="false"/>
          <w:i w:val="false"/>
          <w:color w:val="000000"/>
          <w:sz w:val="28"/>
        </w:rPr>
        <w:t>
      белок массасын карамель массасымен араластыру процесін реттеу;</w:t>
      </w:r>
    </w:p>
    <w:p>
      <w:pPr>
        <w:spacing w:after="0"/>
        <w:ind w:left="0"/>
        <w:jc w:val="both"/>
      </w:pPr>
      <w:r>
        <w:rPr>
          <w:rFonts w:ascii="Times New Roman"/>
          <w:b w:val="false"/>
          <w:i w:val="false"/>
          <w:color w:val="000000"/>
          <w:sz w:val="28"/>
        </w:rPr>
        <w:t xml:space="preserve">
      қоспаны араластыру процесінде карамель массасын үздіксіз созылуын реттеу және бірқалыпты консистенцияда халва және қаттамалы-талшықты құрылым алу; </w:t>
      </w:r>
    </w:p>
    <w:p>
      <w:pPr>
        <w:spacing w:after="0"/>
        <w:ind w:left="0"/>
        <w:jc w:val="both"/>
      </w:pPr>
      <w:r>
        <w:rPr>
          <w:rFonts w:ascii="Times New Roman"/>
          <w:b w:val="false"/>
          <w:i w:val="false"/>
          <w:color w:val="000000"/>
          <w:sz w:val="28"/>
        </w:rPr>
        <w:t>
      халваны өлшеп бөлуге тапсыру;</w:t>
      </w:r>
    </w:p>
    <w:p>
      <w:pPr>
        <w:spacing w:after="0"/>
        <w:ind w:left="0"/>
        <w:jc w:val="both"/>
      </w:pPr>
      <w:r>
        <w:rPr>
          <w:rFonts w:ascii="Times New Roman"/>
          <w:b w:val="false"/>
          <w:i w:val="false"/>
          <w:color w:val="000000"/>
          <w:sz w:val="28"/>
        </w:rPr>
        <w:t xml:space="preserve">
      қолмен илеген кезде - белок массаларын тостағандарға тиеу, оларды арбашықтарға орату, халваның қажетті құрылымын алу үшін қоспаны бірнеше амалдармен илеу. </w:t>
      </w:r>
    </w:p>
    <w:bookmarkStart w:name="z570" w:id="567"/>
    <w:p>
      <w:pPr>
        <w:spacing w:after="0"/>
        <w:ind w:left="0"/>
        <w:jc w:val="both"/>
      </w:pPr>
      <w:r>
        <w:rPr>
          <w:rFonts w:ascii="Times New Roman"/>
          <w:b w:val="false"/>
          <w:i w:val="false"/>
          <w:color w:val="000000"/>
          <w:sz w:val="28"/>
        </w:rPr>
        <w:t xml:space="preserve">
      339. Білуге тиіс: </w:t>
      </w:r>
    </w:p>
    <w:bookmarkEnd w:id="567"/>
    <w:p>
      <w:pPr>
        <w:spacing w:after="0"/>
        <w:ind w:left="0"/>
        <w:jc w:val="both"/>
      </w:pPr>
      <w:r>
        <w:rPr>
          <w:rFonts w:ascii="Times New Roman"/>
          <w:b w:val="false"/>
          <w:i w:val="false"/>
          <w:color w:val="000000"/>
          <w:sz w:val="28"/>
        </w:rPr>
        <w:t xml:space="preserve">
      халваны дайындау технологиясы; </w:t>
      </w:r>
    </w:p>
    <w:p>
      <w:pPr>
        <w:spacing w:after="0"/>
        <w:ind w:left="0"/>
        <w:jc w:val="both"/>
      </w:pPr>
      <w:r>
        <w:rPr>
          <w:rFonts w:ascii="Times New Roman"/>
          <w:b w:val="false"/>
          <w:i w:val="false"/>
          <w:color w:val="000000"/>
          <w:sz w:val="28"/>
        </w:rPr>
        <w:t xml:space="preserve">
      халваның дайын болғандығын және сапасын органолептикалық айқындау әдісі; </w:t>
      </w:r>
    </w:p>
    <w:p>
      <w:pPr>
        <w:spacing w:after="0"/>
        <w:ind w:left="0"/>
        <w:jc w:val="both"/>
      </w:pPr>
      <w:r>
        <w:rPr>
          <w:rFonts w:ascii="Times New Roman"/>
          <w:b w:val="false"/>
          <w:i w:val="false"/>
          <w:color w:val="000000"/>
          <w:sz w:val="28"/>
        </w:rPr>
        <w:t xml:space="preserve">
      қызмет көрсететін жабдықтың құрылғысы және пайдалану ережесі. </w:t>
      </w:r>
    </w:p>
    <w:bookmarkStart w:name="z571" w:id="568"/>
    <w:p>
      <w:pPr>
        <w:spacing w:after="0"/>
        <w:ind w:left="0"/>
        <w:jc w:val="both"/>
      </w:pPr>
      <w:r>
        <w:rPr>
          <w:rFonts w:ascii="Times New Roman"/>
          <w:b w:val="false"/>
          <w:i w:val="false"/>
          <w:color w:val="000000"/>
          <w:sz w:val="28"/>
        </w:rPr>
        <w:t>
      69. Шикі пектинді өңдеу жөніндегі аппаратшы</w:t>
      </w:r>
    </w:p>
    <w:bookmarkEnd w:id="568"/>
    <w:bookmarkStart w:name="z572" w:id="569"/>
    <w:p>
      <w:pPr>
        <w:spacing w:after="0"/>
        <w:ind w:left="0"/>
        <w:jc w:val="both"/>
      </w:pPr>
      <w:r>
        <w:rPr>
          <w:rFonts w:ascii="Times New Roman"/>
          <w:b w:val="false"/>
          <w:i w:val="false"/>
          <w:color w:val="000000"/>
          <w:sz w:val="28"/>
        </w:rPr>
        <w:t>
      Параграф 1. Шикі пектинді өңдеу жөніндегі аппаратшы, 5-разряд</w:t>
      </w:r>
    </w:p>
    <w:bookmarkEnd w:id="569"/>
    <w:bookmarkStart w:name="z573" w:id="570"/>
    <w:p>
      <w:pPr>
        <w:spacing w:after="0"/>
        <w:ind w:left="0"/>
        <w:jc w:val="both"/>
      </w:pPr>
      <w:r>
        <w:rPr>
          <w:rFonts w:ascii="Times New Roman"/>
          <w:b w:val="false"/>
          <w:i w:val="false"/>
          <w:color w:val="000000"/>
          <w:sz w:val="28"/>
        </w:rPr>
        <w:t xml:space="preserve">
      340. Жұмыс сипаттамасы: </w:t>
      </w:r>
    </w:p>
    <w:bookmarkEnd w:id="570"/>
    <w:p>
      <w:pPr>
        <w:spacing w:after="0"/>
        <w:ind w:left="0"/>
        <w:jc w:val="both"/>
      </w:pPr>
      <w:r>
        <w:rPr>
          <w:rFonts w:ascii="Times New Roman"/>
          <w:b w:val="false"/>
          <w:i w:val="false"/>
          <w:color w:val="000000"/>
          <w:sz w:val="28"/>
        </w:rPr>
        <w:t xml:space="preserve">
      механикаландырылған желіде шикі пектинді өңдеудің технологиялық процесін жүргізу; </w:t>
      </w:r>
    </w:p>
    <w:p>
      <w:pPr>
        <w:spacing w:after="0"/>
        <w:ind w:left="0"/>
        <w:jc w:val="both"/>
      </w:pPr>
      <w:r>
        <w:rPr>
          <w:rFonts w:ascii="Times New Roman"/>
          <w:b w:val="false"/>
          <w:i w:val="false"/>
          <w:color w:val="000000"/>
          <w:sz w:val="28"/>
        </w:rPr>
        <w:t xml:space="preserve">
      коагуляция мен гомогенизацияда сығынды ағындарын үйлестіру; </w:t>
      </w:r>
    </w:p>
    <w:p>
      <w:pPr>
        <w:spacing w:after="0"/>
        <w:ind w:left="0"/>
        <w:jc w:val="both"/>
      </w:pPr>
      <w:r>
        <w:rPr>
          <w:rFonts w:ascii="Times New Roman"/>
          <w:b w:val="false"/>
          <w:i w:val="false"/>
          <w:color w:val="000000"/>
          <w:sz w:val="28"/>
        </w:rPr>
        <w:t>
      зертхана нәтижелері бойынша шикі пектинді бөлудің процесін реттеу;</w:t>
      </w:r>
    </w:p>
    <w:p>
      <w:pPr>
        <w:spacing w:after="0"/>
        <w:ind w:left="0"/>
        <w:jc w:val="both"/>
      </w:pPr>
      <w:r>
        <w:rPr>
          <w:rFonts w:ascii="Times New Roman"/>
          <w:b w:val="false"/>
          <w:i w:val="false"/>
          <w:color w:val="000000"/>
          <w:sz w:val="28"/>
        </w:rPr>
        <w:t xml:space="preserve">
      өндірілген шикі пектиннің санын бақылау және оларды вакуум-кептіргіштер қондырғыларға тиеу; </w:t>
      </w:r>
    </w:p>
    <w:p>
      <w:pPr>
        <w:spacing w:after="0"/>
        <w:ind w:left="0"/>
        <w:jc w:val="both"/>
      </w:pPr>
      <w:r>
        <w:rPr>
          <w:rFonts w:ascii="Times New Roman"/>
          <w:b w:val="false"/>
          <w:i w:val="false"/>
          <w:color w:val="000000"/>
          <w:sz w:val="28"/>
        </w:rPr>
        <w:t xml:space="preserve">
      кері спиртті бейтараптандыру және тазарту процесінің қарқындылығын қамтамасыз ету; </w:t>
      </w:r>
    </w:p>
    <w:p>
      <w:pPr>
        <w:spacing w:after="0"/>
        <w:ind w:left="0"/>
        <w:jc w:val="both"/>
      </w:pPr>
      <w:r>
        <w:rPr>
          <w:rFonts w:ascii="Times New Roman"/>
          <w:b w:val="false"/>
          <w:i w:val="false"/>
          <w:color w:val="000000"/>
          <w:sz w:val="28"/>
        </w:rPr>
        <w:t xml:space="preserve">
      бақылау-өлшеу аспаптарының көрсеткіштері бойынша жабдықтың жұмысын қадағалау; </w:t>
      </w:r>
    </w:p>
    <w:p>
      <w:pPr>
        <w:spacing w:after="0"/>
        <w:ind w:left="0"/>
        <w:jc w:val="both"/>
      </w:pPr>
      <w:r>
        <w:rPr>
          <w:rFonts w:ascii="Times New Roman"/>
          <w:b w:val="false"/>
          <w:i w:val="false"/>
          <w:color w:val="000000"/>
          <w:sz w:val="28"/>
        </w:rPr>
        <w:t xml:space="preserve">
      шикі пектинді өңдеудің барлық кезеңдерінде сапалы көрсеткіштерді қамтамасыз ету; </w:t>
      </w:r>
    </w:p>
    <w:p>
      <w:pPr>
        <w:spacing w:after="0"/>
        <w:ind w:left="0"/>
        <w:jc w:val="both"/>
      </w:pPr>
      <w:r>
        <w:rPr>
          <w:rFonts w:ascii="Times New Roman"/>
          <w:b w:val="false"/>
          <w:i w:val="false"/>
          <w:color w:val="000000"/>
          <w:sz w:val="28"/>
        </w:rPr>
        <w:t xml:space="preserve">
      техникалық режимнің белгіленген нормалардан ауытқуын алдын алу және жою; </w:t>
      </w:r>
    </w:p>
    <w:p>
      <w:pPr>
        <w:spacing w:after="0"/>
        <w:ind w:left="0"/>
        <w:jc w:val="both"/>
      </w:pPr>
      <w:r>
        <w:rPr>
          <w:rFonts w:ascii="Times New Roman"/>
          <w:b w:val="false"/>
          <w:i w:val="false"/>
          <w:color w:val="000000"/>
          <w:sz w:val="28"/>
        </w:rPr>
        <w:t xml:space="preserve">
      қызмет көрсететін учаскеде біліктілігі төмен жұмысшылардың жұмысын басқару және үйлестіру. </w:t>
      </w:r>
    </w:p>
    <w:bookmarkStart w:name="z574" w:id="571"/>
    <w:p>
      <w:pPr>
        <w:spacing w:after="0"/>
        <w:ind w:left="0"/>
        <w:jc w:val="both"/>
      </w:pPr>
      <w:r>
        <w:rPr>
          <w:rFonts w:ascii="Times New Roman"/>
          <w:b w:val="false"/>
          <w:i w:val="false"/>
          <w:color w:val="000000"/>
          <w:sz w:val="28"/>
        </w:rPr>
        <w:t xml:space="preserve">
      341. Білуге тиіс: </w:t>
      </w:r>
    </w:p>
    <w:bookmarkEnd w:id="571"/>
    <w:p>
      <w:pPr>
        <w:spacing w:after="0"/>
        <w:ind w:left="0"/>
        <w:jc w:val="both"/>
      </w:pPr>
      <w:r>
        <w:rPr>
          <w:rFonts w:ascii="Times New Roman"/>
          <w:b w:val="false"/>
          <w:i w:val="false"/>
          <w:color w:val="000000"/>
          <w:sz w:val="28"/>
        </w:rPr>
        <w:t xml:space="preserve">
      шикі пектинді өңдеу учаскесінің машина-аппараттық схемасы; </w:t>
      </w:r>
    </w:p>
    <w:p>
      <w:pPr>
        <w:spacing w:after="0"/>
        <w:ind w:left="0"/>
        <w:jc w:val="both"/>
      </w:pPr>
      <w:r>
        <w:rPr>
          <w:rFonts w:ascii="Times New Roman"/>
          <w:b w:val="false"/>
          <w:i w:val="false"/>
          <w:color w:val="000000"/>
          <w:sz w:val="28"/>
        </w:rPr>
        <w:t xml:space="preserve">
      қызмет көрсететін машиналардың және механикаландырылған желі аппараттарының құрылғысы; </w:t>
      </w:r>
    </w:p>
    <w:p>
      <w:pPr>
        <w:spacing w:after="0"/>
        <w:ind w:left="0"/>
        <w:jc w:val="both"/>
      </w:pPr>
      <w:r>
        <w:rPr>
          <w:rFonts w:ascii="Times New Roman"/>
          <w:b w:val="false"/>
          <w:i w:val="false"/>
          <w:color w:val="000000"/>
          <w:sz w:val="28"/>
        </w:rPr>
        <w:t xml:space="preserve">
      спирт регенерациясының технологиялық схемасы; </w:t>
      </w:r>
    </w:p>
    <w:p>
      <w:pPr>
        <w:spacing w:after="0"/>
        <w:ind w:left="0"/>
        <w:jc w:val="both"/>
      </w:pPr>
      <w:r>
        <w:rPr>
          <w:rFonts w:ascii="Times New Roman"/>
          <w:b w:val="false"/>
          <w:i w:val="false"/>
          <w:color w:val="000000"/>
          <w:sz w:val="28"/>
        </w:rPr>
        <w:t>
      өңдеудің барлық кезеңдерінде шикі пектин концентратына және құрғақ пектиннің сапасына қойылатын талаптар.</w:t>
      </w:r>
    </w:p>
    <w:bookmarkStart w:name="z575" w:id="572"/>
    <w:p>
      <w:pPr>
        <w:spacing w:after="0"/>
        <w:ind w:left="0"/>
        <w:jc w:val="both"/>
      </w:pPr>
      <w:r>
        <w:rPr>
          <w:rFonts w:ascii="Times New Roman"/>
          <w:b w:val="false"/>
          <w:i w:val="false"/>
          <w:color w:val="000000"/>
          <w:sz w:val="28"/>
        </w:rPr>
        <w:t xml:space="preserve">
      70. Пектин коагулирлеуші </w:t>
      </w:r>
    </w:p>
    <w:bookmarkEnd w:id="572"/>
    <w:bookmarkStart w:name="z576" w:id="573"/>
    <w:p>
      <w:pPr>
        <w:spacing w:after="0"/>
        <w:ind w:left="0"/>
        <w:jc w:val="both"/>
      </w:pPr>
      <w:r>
        <w:rPr>
          <w:rFonts w:ascii="Times New Roman"/>
          <w:b w:val="false"/>
          <w:i w:val="false"/>
          <w:color w:val="000000"/>
          <w:sz w:val="28"/>
        </w:rPr>
        <w:t>
      Параграф 1. Пектин коагулирлеуші, 3-разряд</w:t>
      </w:r>
    </w:p>
    <w:bookmarkEnd w:id="573"/>
    <w:bookmarkStart w:name="z577" w:id="574"/>
    <w:p>
      <w:pPr>
        <w:spacing w:after="0"/>
        <w:ind w:left="0"/>
        <w:jc w:val="both"/>
      </w:pPr>
      <w:r>
        <w:rPr>
          <w:rFonts w:ascii="Times New Roman"/>
          <w:b w:val="false"/>
          <w:i w:val="false"/>
          <w:color w:val="000000"/>
          <w:sz w:val="28"/>
        </w:rPr>
        <w:t xml:space="preserve">
      342. Жұмыс сипаттамасы: </w:t>
      </w:r>
    </w:p>
    <w:bookmarkEnd w:id="574"/>
    <w:p>
      <w:pPr>
        <w:spacing w:after="0"/>
        <w:ind w:left="0"/>
        <w:jc w:val="both"/>
      </w:pPr>
      <w:r>
        <w:rPr>
          <w:rFonts w:ascii="Times New Roman"/>
          <w:b w:val="false"/>
          <w:i w:val="false"/>
          <w:color w:val="000000"/>
          <w:sz w:val="28"/>
        </w:rPr>
        <w:t>
      пектин тартқышын салқындату;</w:t>
      </w:r>
    </w:p>
    <w:p>
      <w:pPr>
        <w:spacing w:after="0"/>
        <w:ind w:left="0"/>
        <w:jc w:val="both"/>
      </w:pPr>
      <w:r>
        <w:rPr>
          <w:rFonts w:ascii="Times New Roman"/>
          <w:b w:val="false"/>
          <w:i w:val="false"/>
          <w:color w:val="000000"/>
          <w:sz w:val="28"/>
        </w:rPr>
        <w:t xml:space="preserve">
      тартылғандарды чаннан тұндыратын чанға аудару; </w:t>
      </w:r>
    </w:p>
    <w:p>
      <w:pPr>
        <w:spacing w:after="0"/>
        <w:ind w:left="0"/>
        <w:jc w:val="both"/>
      </w:pPr>
      <w:r>
        <w:rPr>
          <w:rFonts w:ascii="Times New Roman"/>
          <w:b w:val="false"/>
          <w:i w:val="false"/>
          <w:color w:val="000000"/>
          <w:sz w:val="28"/>
        </w:rPr>
        <w:t>
      пектинді коагуляциялау үшін хлор алюминийі мен аммиактің берілуін реттеу;</w:t>
      </w:r>
    </w:p>
    <w:p>
      <w:pPr>
        <w:spacing w:after="0"/>
        <w:ind w:left="0"/>
        <w:jc w:val="both"/>
      </w:pPr>
      <w:r>
        <w:rPr>
          <w:rFonts w:ascii="Times New Roman"/>
          <w:b w:val="false"/>
          <w:i w:val="false"/>
          <w:color w:val="000000"/>
          <w:sz w:val="28"/>
        </w:rPr>
        <w:t xml:space="preserve">
      лайлы ерітіндіні сүзу; </w:t>
      </w:r>
    </w:p>
    <w:p>
      <w:pPr>
        <w:spacing w:after="0"/>
        <w:ind w:left="0"/>
        <w:jc w:val="both"/>
      </w:pPr>
      <w:r>
        <w:rPr>
          <w:rFonts w:ascii="Times New Roman"/>
          <w:b w:val="false"/>
          <w:i w:val="false"/>
          <w:color w:val="000000"/>
          <w:sz w:val="28"/>
        </w:rPr>
        <w:t xml:space="preserve">
      тұнбаны тұндырғыш чанда сумен шаю; </w:t>
      </w:r>
    </w:p>
    <w:p>
      <w:pPr>
        <w:spacing w:after="0"/>
        <w:ind w:left="0"/>
        <w:jc w:val="both"/>
      </w:pPr>
      <w:r>
        <w:rPr>
          <w:rFonts w:ascii="Times New Roman"/>
          <w:b w:val="false"/>
          <w:i w:val="false"/>
          <w:color w:val="000000"/>
          <w:sz w:val="28"/>
        </w:rPr>
        <w:t xml:space="preserve">
      коагулятты (тұнбаны) чаннан түсіру; </w:t>
      </w:r>
    </w:p>
    <w:p>
      <w:pPr>
        <w:spacing w:after="0"/>
        <w:ind w:left="0"/>
        <w:jc w:val="both"/>
      </w:pPr>
      <w:r>
        <w:rPr>
          <w:rFonts w:ascii="Times New Roman"/>
          <w:b w:val="false"/>
          <w:i w:val="false"/>
          <w:color w:val="000000"/>
          <w:sz w:val="28"/>
        </w:rPr>
        <w:t xml:space="preserve">
      тұндырғыш чанды жуу. </w:t>
      </w:r>
    </w:p>
    <w:bookmarkStart w:name="z578" w:id="575"/>
    <w:p>
      <w:pPr>
        <w:spacing w:after="0"/>
        <w:ind w:left="0"/>
        <w:jc w:val="both"/>
      </w:pPr>
      <w:r>
        <w:rPr>
          <w:rFonts w:ascii="Times New Roman"/>
          <w:b w:val="false"/>
          <w:i w:val="false"/>
          <w:color w:val="000000"/>
          <w:sz w:val="28"/>
        </w:rPr>
        <w:t xml:space="preserve">
      343. Білуге тиіс: </w:t>
      </w:r>
    </w:p>
    <w:bookmarkEnd w:id="575"/>
    <w:p>
      <w:pPr>
        <w:spacing w:after="0"/>
        <w:ind w:left="0"/>
        <w:jc w:val="both"/>
      </w:pPr>
      <w:r>
        <w:rPr>
          <w:rFonts w:ascii="Times New Roman"/>
          <w:b w:val="false"/>
          <w:i w:val="false"/>
          <w:color w:val="000000"/>
          <w:sz w:val="28"/>
        </w:rPr>
        <w:t xml:space="preserve">
      пектинді коагуляциялаудың технологиялық процесі және оны жүргізудің режимі; </w:t>
      </w:r>
    </w:p>
    <w:p>
      <w:pPr>
        <w:spacing w:after="0"/>
        <w:ind w:left="0"/>
        <w:jc w:val="both"/>
      </w:pPr>
      <w:r>
        <w:rPr>
          <w:rFonts w:ascii="Times New Roman"/>
          <w:b w:val="false"/>
          <w:i w:val="false"/>
          <w:color w:val="000000"/>
          <w:sz w:val="28"/>
        </w:rPr>
        <w:t xml:space="preserve">
      чандардың және басқа да қызмет көрсететін жабдықтың жұмыс істеу принципі пайдалану ережесі. </w:t>
      </w:r>
    </w:p>
    <w:bookmarkStart w:name="z579" w:id="576"/>
    <w:p>
      <w:pPr>
        <w:spacing w:after="0"/>
        <w:ind w:left="0"/>
        <w:jc w:val="both"/>
      </w:pPr>
      <w:r>
        <w:rPr>
          <w:rFonts w:ascii="Times New Roman"/>
          <w:b w:val="false"/>
          <w:i w:val="false"/>
          <w:color w:val="000000"/>
          <w:sz w:val="28"/>
        </w:rPr>
        <w:t>
      71. Пектин сығындысын купаждаушы</w:t>
      </w:r>
    </w:p>
    <w:bookmarkEnd w:id="576"/>
    <w:bookmarkStart w:name="z580" w:id="577"/>
    <w:p>
      <w:pPr>
        <w:spacing w:after="0"/>
        <w:ind w:left="0"/>
        <w:jc w:val="both"/>
      </w:pPr>
      <w:r>
        <w:rPr>
          <w:rFonts w:ascii="Times New Roman"/>
          <w:b w:val="false"/>
          <w:i w:val="false"/>
          <w:color w:val="000000"/>
          <w:sz w:val="28"/>
        </w:rPr>
        <w:t>
      Параграф 1. Пектин сығындысын купаждаушы, 4-разряд</w:t>
      </w:r>
    </w:p>
    <w:bookmarkEnd w:id="577"/>
    <w:bookmarkStart w:name="z581" w:id="578"/>
    <w:p>
      <w:pPr>
        <w:spacing w:after="0"/>
        <w:ind w:left="0"/>
        <w:jc w:val="both"/>
      </w:pPr>
      <w:r>
        <w:rPr>
          <w:rFonts w:ascii="Times New Roman"/>
          <w:b w:val="false"/>
          <w:i w:val="false"/>
          <w:color w:val="000000"/>
          <w:sz w:val="28"/>
        </w:rPr>
        <w:t xml:space="preserve">
      344. Жұмыс сипаттамасы: </w:t>
      </w:r>
    </w:p>
    <w:bookmarkEnd w:id="578"/>
    <w:p>
      <w:pPr>
        <w:spacing w:after="0"/>
        <w:ind w:left="0"/>
        <w:jc w:val="both"/>
      </w:pPr>
      <w:r>
        <w:rPr>
          <w:rFonts w:ascii="Times New Roman"/>
          <w:b w:val="false"/>
          <w:i w:val="false"/>
          <w:color w:val="000000"/>
          <w:sz w:val="28"/>
        </w:rPr>
        <w:t xml:space="preserve">
      технологиялық параметрлерді сақтай отырып, пектин сығындысы купажын жасаудың процесін жүргізу; </w:t>
      </w:r>
    </w:p>
    <w:p>
      <w:pPr>
        <w:spacing w:after="0"/>
        <w:ind w:left="0"/>
        <w:jc w:val="both"/>
      </w:pPr>
      <w:r>
        <w:rPr>
          <w:rFonts w:ascii="Times New Roman"/>
          <w:b w:val="false"/>
          <w:i w:val="false"/>
          <w:color w:val="000000"/>
          <w:sz w:val="28"/>
        </w:rPr>
        <w:t xml:space="preserve">
      сығындылардың сапасы мен санын бақылау және оларды купаждағыш-тұндырғыштарға тиеуді реттеу; </w:t>
      </w:r>
    </w:p>
    <w:p>
      <w:pPr>
        <w:spacing w:after="0"/>
        <w:ind w:left="0"/>
        <w:jc w:val="both"/>
      </w:pPr>
      <w:r>
        <w:rPr>
          <w:rFonts w:ascii="Times New Roman"/>
          <w:b w:val="false"/>
          <w:i w:val="false"/>
          <w:color w:val="000000"/>
          <w:sz w:val="28"/>
        </w:rPr>
        <w:t xml:space="preserve">
      купаждағыш-тұндырғыштардағы сығынды деңгейін қадағалау, оның санын айқындау және сүзуге тапсыру; </w:t>
      </w:r>
    </w:p>
    <w:p>
      <w:pPr>
        <w:spacing w:after="0"/>
        <w:ind w:left="0"/>
        <w:jc w:val="both"/>
      </w:pPr>
      <w:r>
        <w:rPr>
          <w:rFonts w:ascii="Times New Roman"/>
          <w:b w:val="false"/>
          <w:i w:val="false"/>
          <w:color w:val="000000"/>
          <w:sz w:val="28"/>
        </w:rPr>
        <w:t xml:space="preserve">
      купаждау процесін бақылау үшін сынама іріктеу; </w:t>
      </w:r>
    </w:p>
    <w:p>
      <w:pPr>
        <w:spacing w:after="0"/>
        <w:ind w:left="0"/>
        <w:jc w:val="both"/>
      </w:pPr>
      <w:r>
        <w:rPr>
          <w:rFonts w:ascii="Times New Roman"/>
          <w:b w:val="false"/>
          <w:i w:val="false"/>
          <w:color w:val="000000"/>
          <w:sz w:val="28"/>
        </w:rPr>
        <w:t xml:space="preserve">
      тұрып қалу деңгейін реттеу; </w:t>
      </w:r>
    </w:p>
    <w:p>
      <w:pPr>
        <w:spacing w:after="0"/>
        <w:ind w:left="0"/>
        <w:jc w:val="both"/>
      </w:pPr>
      <w:r>
        <w:rPr>
          <w:rFonts w:ascii="Times New Roman"/>
          <w:b w:val="false"/>
          <w:i w:val="false"/>
          <w:color w:val="000000"/>
          <w:sz w:val="28"/>
        </w:rPr>
        <w:t xml:space="preserve">
      купаждағыш-тұндырғыштарға, мөлшерлегіш құрылғыларға, сорғыларға, коммуникацияларға және басқа да жабдықтарға қызмет көрсету; </w:t>
      </w:r>
    </w:p>
    <w:p>
      <w:pPr>
        <w:spacing w:after="0"/>
        <w:ind w:left="0"/>
        <w:jc w:val="both"/>
      </w:pPr>
      <w:r>
        <w:rPr>
          <w:rFonts w:ascii="Times New Roman"/>
          <w:b w:val="false"/>
          <w:i w:val="false"/>
          <w:color w:val="000000"/>
          <w:sz w:val="28"/>
        </w:rPr>
        <w:t xml:space="preserve">
      қызмет көрсететін жабдықтарды қосу және тоқтату. </w:t>
      </w:r>
    </w:p>
    <w:bookmarkStart w:name="z582" w:id="579"/>
    <w:p>
      <w:pPr>
        <w:spacing w:after="0"/>
        <w:ind w:left="0"/>
        <w:jc w:val="both"/>
      </w:pPr>
      <w:r>
        <w:rPr>
          <w:rFonts w:ascii="Times New Roman"/>
          <w:b w:val="false"/>
          <w:i w:val="false"/>
          <w:color w:val="000000"/>
          <w:sz w:val="28"/>
        </w:rPr>
        <w:t xml:space="preserve">
      345. Білуге тиіс: </w:t>
      </w:r>
    </w:p>
    <w:bookmarkEnd w:id="579"/>
    <w:p>
      <w:pPr>
        <w:spacing w:after="0"/>
        <w:ind w:left="0"/>
        <w:jc w:val="both"/>
      </w:pPr>
      <w:r>
        <w:rPr>
          <w:rFonts w:ascii="Times New Roman"/>
          <w:b w:val="false"/>
          <w:i w:val="false"/>
          <w:color w:val="000000"/>
          <w:sz w:val="28"/>
        </w:rPr>
        <w:t xml:space="preserve">
      купаждағыш-тұндырғыштардың құрылғысы және қызмет көрсету ережесі; </w:t>
      </w:r>
    </w:p>
    <w:p>
      <w:pPr>
        <w:spacing w:after="0"/>
        <w:ind w:left="0"/>
        <w:jc w:val="both"/>
      </w:pPr>
      <w:r>
        <w:rPr>
          <w:rFonts w:ascii="Times New Roman"/>
          <w:b w:val="false"/>
          <w:i w:val="false"/>
          <w:color w:val="000000"/>
          <w:sz w:val="28"/>
        </w:rPr>
        <w:t xml:space="preserve">
      купаждау технологиялық режимінің параметрлері; </w:t>
      </w:r>
    </w:p>
    <w:p>
      <w:pPr>
        <w:spacing w:after="0"/>
        <w:ind w:left="0"/>
        <w:jc w:val="both"/>
      </w:pPr>
      <w:r>
        <w:rPr>
          <w:rFonts w:ascii="Times New Roman"/>
          <w:b w:val="false"/>
          <w:i w:val="false"/>
          <w:color w:val="000000"/>
          <w:sz w:val="28"/>
        </w:rPr>
        <w:t xml:space="preserve">
      купаж компоненттерінің арасалмағын белгілеу; </w:t>
      </w:r>
    </w:p>
    <w:p>
      <w:pPr>
        <w:spacing w:after="0"/>
        <w:ind w:left="0"/>
        <w:jc w:val="both"/>
      </w:pPr>
      <w:r>
        <w:rPr>
          <w:rFonts w:ascii="Times New Roman"/>
          <w:b w:val="false"/>
          <w:i w:val="false"/>
          <w:color w:val="000000"/>
          <w:sz w:val="28"/>
        </w:rPr>
        <w:t xml:space="preserve">
      купаждағыш-тұндырғыштар коммуникацияларының технологиялық схемасы; </w:t>
      </w:r>
    </w:p>
    <w:p>
      <w:pPr>
        <w:spacing w:after="0"/>
        <w:ind w:left="0"/>
        <w:jc w:val="both"/>
      </w:pPr>
      <w:r>
        <w:rPr>
          <w:rFonts w:ascii="Times New Roman"/>
          <w:b w:val="false"/>
          <w:i w:val="false"/>
          <w:color w:val="000000"/>
          <w:sz w:val="28"/>
        </w:rPr>
        <w:t xml:space="preserve">
      әр бір сығынды мен купаждың сапасына қойылатын талаптар. </w:t>
      </w:r>
    </w:p>
    <w:bookmarkStart w:name="z583" w:id="580"/>
    <w:p>
      <w:pPr>
        <w:spacing w:after="0"/>
        <w:ind w:left="0"/>
        <w:jc w:val="both"/>
      </w:pPr>
      <w:r>
        <w:rPr>
          <w:rFonts w:ascii="Times New Roman"/>
          <w:b w:val="false"/>
          <w:i w:val="false"/>
          <w:color w:val="000000"/>
          <w:sz w:val="28"/>
        </w:rPr>
        <w:t>
      72. Коагулятты ағартушы</w:t>
      </w:r>
    </w:p>
    <w:bookmarkEnd w:id="580"/>
    <w:bookmarkStart w:name="z584" w:id="581"/>
    <w:p>
      <w:pPr>
        <w:spacing w:after="0"/>
        <w:ind w:left="0"/>
        <w:jc w:val="both"/>
      </w:pPr>
      <w:r>
        <w:rPr>
          <w:rFonts w:ascii="Times New Roman"/>
          <w:b w:val="false"/>
          <w:i w:val="false"/>
          <w:color w:val="000000"/>
          <w:sz w:val="28"/>
        </w:rPr>
        <w:t>
      Параграф 1. Коагулятты ағартушы, 4-разряд</w:t>
      </w:r>
    </w:p>
    <w:bookmarkEnd w:id="581"/>
    <w:bookmarkStart w:name="z585" w:id="582"/>
    <w:p>
      <w:pPr>
        <w:spacing w:after="0"/>
        <w:ind w:left="0"/>
        <w:jc w:val="both"/>
      </w:pPr>
      <w:r>
        <w:rPr>
          <w:rFonts w:ascii="Times New Roman"/>
          <w:b w:val="false"/>
          <w:i w:val="false"/>
          <w:color w:val="000000"/>
          <w:sz w:val="28"/>
        </w:rPr>
        <w:t xml:space="preserve">
      346. Жұмыс сипаттамасы: </w:t>
      </w:r>
    </w:p>
    <w:bookmarkEnd w:id="582"/>
    <w:p>
      <w:pPr>
        <w:spacing w:after="0"/>
        <w:ind w:left="0"/>
        <w:jc w:val="both"/>
      </w:pPr>
      <w:r>
        <w:rPr>
          <w:rFonts w:ascii="Times New Roman"/>
          <w:b w:val="false"/>
          <w:i w:val="false"/>
          <w:color w:val="000000"/>
          <w:sz w:val="28"/>
        </w:rPr>
        <w:t>
      коагулятты реакторда және центрифугаларда ағарту процесін жүргізу;</w:t>
      </w:r>
    </w:p>
    <w:p>
      <w:pPr>
        <w:spacing w:after="0"/>
        <w:ind w:left="0"/>
        <w:jc w:val="both"/>
      </w:pPr>
      <w:r>
        <w:rPr>
          <w:rFonts w:ascii="Times New Roman"/>
          <w:b w:val="false"/>
          <w:i w:val="false"/>
          <w:color w:val="000000"/>
          <w:sz w:val="28"/>
        </w:rPr>
        <w:t xml:space="preserve">
      механикалық електе коагулятты елеу; </w:t>
      </w:r>
    </w:p>
    <w:p>
      <w:pPr>
        <w:spacing w:after="0"/>
        <w:ind w:left="0"/>
        <w:jc w:val="both"/>
      </w:pPr>
      <w:r>
        <w:rPr>
          <w:rFonts w:ascii="Times New Roman"/>
          <w:b w:val="false"/>
          <w:i w:val="false"/>
          <w:color w:val="000000"/>
          <w:sz w:val="28"/>
        </w:rPr>
        <w:t xml:space="preserve">
      спиртті қайта айдау, қышқылдарды тасымалдау; </w:t>
      </w:r>
    </w:p>
    <w:p>
      <w:pPr>
        <w:spacing w:after="0"/>
        <w:ind w:left="0"/>
        <w:jc w:val="both"/>
      </w:pPr>
      <w:r>
        <w:rPr>
          <w:rFonts w:ascii="Times New Roman"/>
          <w:b w:val="false"/>
          <w:i w:val="false"/>
          <w:color w:val="000000"/>
          <w:sz w:val="28"/>
        </w:rPr>
        <w:t xml:space="preserve">
      су қосылған тұздық қышқыл ерітіндісін дайындау; </w:t>
      </w:r>
    </w:p>
    <w:p>
      <w:pPr>
        <w:spacing w:after="0"/>
        <w:ind w:left="0"/>
        <w:jc w:val="both"/>
      </w:pPr>
      <w:r>
        <w:rPr>
          <w:rFonts w:ascii="Times New Roman"/>
          <w:b w:val="false"/>
          <w:i w:val="false"/>
          <w:color w:val="000000"/>
          <w:sz w:val="28"/>
        </w:rPr>
        <w:t xml:space="preserve">
      ерітінді мен спиртті реакторға құю; </w:t>
      </w:r>
    </w:p>
    <w:p>
      <w:pPr>
        <w:spacing w:after="0"/>
        <w:ind w:left="0"/>
        <w:jc w:val="both"/>
      </w:pPr>
      <w:r>
        <w:rPr>
          <w:rFonts w:ascii="Times New Roman"/>
          <w:b w:val="false"/>
          <w:i w:val="false"/>
          <w:color w:val="000000"/>
          <w:sz w:val="28"/>
        </w:rPr>
        <w:t xml:space="preserve">
      коагулятты реакторға тиеу; </w:t>
      </w:r>
    </w:p>
    <w:p>
      <w:pPr>
        <w:spacing w:after="0"/>
        <w:ind w:left="0"/>
        <w:jc w:val="both"/>
      </w:pPr>
      <w:r>
        <w:rPr>
          <w:rFonts w:ascii="Times New Roman"/>
          <w:b w:val="false"/>
          <w:i w:val="false"/>
          <w:color w:val="000000"/>
          <w:sz w:val="28"/>
        </w:rPr>
        <w:t xml:space="preserve">
      коагулятты ағарту процесін бақылау; </w:t>
      </w:r>
    </w:p>
    <w:p>
      <w:pPr>
        <w:spacing w:after="0"/>
        <w:ind w:left="0"/>
        <w:jc w:val="both"/>
      </w:pPr>
      <w:r>
        <w:rPr>
          <w:rFonts w:ascii="Times New Roman"/>
          <w:b w:val="false"/>
          <w:i w:val="false"/>
          <w:color w:val="000000"/>
          <w:sz w:val="28"/>
        </w:rPr>
        <w:t xml:space="preserve">
      жабдықтың техникалық жағдайы мен жұмысын қадағалау. </w:t>
      </w:r>
    </w:p>
    <w:bookmarkStart w:name="z586" w:id="583"/>
    <w:p>
      <w:pPr>
        <w:spacing w:after="0"/>
        <w:ind w:left="0"/>
        <w:jc w:val="both"/>
      </w:pPr>
      <w:r>
        <w:rPr>
          <w:rFonts w:ascii="Times New Roman"/>
          <w:b w:val="false"/>
          <w:i w:val="false"/>
          <w:color w:val="000000"/>
          <w:sz w:val="28"/>
        </w:rPr>
        <w:t xml:space="preserve">
      347. Білуге тиіс: </w:t>
      </w:r>
    </w:p>
    <w:bookmarkEnd w:id="583"/>
    <w:p>
      <w:pPr>
        <w:spacing w:after="0"/>
        <w:ind w:left="0"/>
        <w:jc w:val="both"/>
      </w:pPr>
      <w:r>
        <w:rPr>
          <w:rFonts w:ascii="Times New Roman"/>
          <w:b w:val="false"/>
          <w:i w:val="false"/>
          <w:color w:val="000000"/>
          <w:sz w:val="28"/>
        </w:rPr>
        <w:t>
      коагулятты ақтаудың технологиялық режимінің параметрлері;</w:t>
      </w:r>
    </w:p>
    <w:p>
      <w:pPr>
        <w:spacing w:after="0"/>
        <w:ind w:left="0"/>
        <w:jc w:val="both"/>
      </w:pPr>
      <w:r>
        <w:rPr>
          <w:rFonts w:ascii="Times New Roman"/>
          <w:b w:val="false"/>
          <w:i w:val="false"/>
          <w:color w:val="000000"/>
          <w:sz w:val="28"/>
        </w:rPr>
        <w:t xml:space="preserve">
      реактордың жұмыс істеу принципі және қызмет көрсету ережесі; </w:t>
      </w:r>
    </w:p>
    <w:p>
      <w:pPr>
        <w:spacing w:after="0"/>
        <w:ind w:left="0"/>
        <w:jc w:val="both"/>
      </w:pPr>
      <w:r>
        <w:rPr>
          <w:rFonts w:ascii="Times New Roman"/>
          <w:b w:val="false"/>
          <w:i w:val="false"/>
          <w:color w:val="000000"/>
          <w:sz w:val="28"/>
        </w:rPr>
        <w:t xml:space="preserve">
      қышқыл ерітіндісін қауіпсіз дайындаудың ережесі. </w:t>
      </w:r>
    </w:p>
    <w:bookmarkStart w:name="z587" w:id="584"/>
    <w:p>
      <w:pPr>
        <w:spacing w:after="0"/>
        <w:ind w:left="0"/>
        <w:jc w:val="both"/>
      </w:pPr>
      <w:r>
        <w:rPr>
          <w:rFonts w:ascii="Times New Roman"/>
          <w:b w:val="false"/>
          <w:i w:val="false"/>
          <w:color w:val="000000"/>
          <w:sz w:val="28"/>
        </w:rPr>
        <w:t>
      73. Пектинді экстрагирлеуші</w:t>
      </w:r>
    </w:p>
    <w:bookmarkEnd w:id="584"/>
    <w:bookmarkStart w:name="z1746" w:id="585"/>
    <w:p>
      <w:pPr>
        <w:spacing w:after="0"/>
        <w:ind w:left="0"/>
        <w:jc w:val="both"/>
      </w:pPr>
      <w:r>
        <w:rPr>
          <w:rFonts w:ascii="Times New Roman"/>
          <w:b w:val="false"/>
          <w:i w:val="false"/>
          <w:color w:val="000000"/>
          <w:sz w:val="28"/>
        </w:rPr>
        <w:t xml:space="preserve">
      Параграф 1. </w:t>
      </w:r>
      <w:r>
        <w:rPr>
          <w:rFonts w:ascii="Times New Roman"/>
          <w:b w:val="false"/>
          <w:i w:val="false"/>
          <w:color w:val="000000"/>
          <w:sz w:val="28"/>
        </w:rPr>
        <w:t>Пектинді экстрагирлеуші, 4-разряд</w:t>
      </w:r>
    </w:p>
    <w:bookmarkEnd w:id="585"/>
    <w:p>
      <w:pPr>
        <w:spacing w:after="0"/>
        <w:ind w:left="0"/>
        <w:jc w:val="both"/>
      </w:pPr>
      <w:r>
        <w:rPr>
          <w:rFonts w:ascii="Times New Roman"/>
          <w:b w:val="false"/>
          <w:i w:val="false"/>
          <w:color w:val="000000"/>
          <w:sz w:val="28"/>
        </w:rPr>
        <w:t xml:space="preserve">
      348. Жұмыс сипаттамасы: </w:t>
      </w:r>
    </w:p>
    <w:p>
      <w:pPr>
        <w:spacing w:after="0"/>
        <w:ind w:left="0"/>
        <w:jc w:val="both"/>
      </w:pPr>
      <w:r>
        <w:rPr>
          <w:rFonts w:ascii="Times New Roman"/>
          <w:b w:val="false"/>
          <w:i w:val="false"/>
          <w:color w:val="000000"/>
          <w:sz w:val="28"/>
        </w:rPr>
        <w:t xml:space="preserve">
      пектинді гидролиздеу және сығындау процесін жүргізу; </w:t>
      </w:r>
    </w:p>
    <w:p>
      <w:pPr>
        <w:spacing w:after="0"/>
        <w:ind w:left="0"/>
        <w:jc w:val="both"/>
      </w:pPr>
      <w:r>
        <w:rPr>
          <w:rFonts w:ascii="Times New Roman"/>
          <w:b w:val="false"/>
          <w:i w:val="false"/>
          <w:color w:val="000000"/>
          <w:sz w:val="28"/>
        </w:rPr>
        <w:t xml:space="preserve">
      шикізатты сығындылау-сүзгіщ чанға тиеу; </w:t>
      </w:r>
    </w:p>
    <w:p>
      <w:pPr>
        <w:spacing w:after="0"/>
        <w:ind w:left="0"/>
        <w:jc w:val="both"/>
      </w:pPr>
      <w:r>
        <w:rPr>
          <w:rFonts w:ascii="Times New Roman"/>
          <w:b w:val="false"/>
          <w:i w:val="false"/>
          <w:color w:val="000000"/>
          <w:sz w:val="28"/>
        </w:rPr>
        <w:t xml:space="preserve">
      пектин тартымын сығындылау, салқындату, тұндыру және сүзу процесін жүргізу; </w:t>
      </w:r>
    </w:p>
    <w:p>
      <w:pPr>
        <w:spacing w:after="0"/>
        <w:ind w:left="0"/>
        <w:jc w:val="both"/>
      </w:pPr>
      <w:r>
        <w:rPr>
          <w:rFonts w:ascii="Times New Roman"/>
          <w:b w:val="false"/>
          <w:i w:val="false"/>
          <w:color w:val="000000"/>
          <w:sz w:val="28"/>
        </w:rPr>
        <w:t xml:space="preserve">
      тартымды тұндырғыш чанға түсіру; </w:t>
      </w:r>
    </w:p>
    <w:p>
      <w:pPr>
        <w:spacing w:after="0"/>
        <w:ind w:left="0"/>
        <w:jc w:val="both"/>
      </w:pPr>
      <w:r>
        <w:rPr>
          <w:rFonts w:ascii="Times New Roman"/>
          <w:b w:val="false"/>
          <w:i w:val="false"/>
          <w:color w:val="000000"/>
          <w:sz w:val="28"/>
        </w:rPr>
        <w:t xml:space="preserve">
      бөлшектерді түсіру. </w:t>
      </w:r>
    </w:p>
    <w:bookmarkStart w:name="z589" w:id="586"/>
    <w:p>
      <w:pPr>
        <w:spacing w:after="0"/>
        <w:ind w:left="0"/>
        <w:jc w:val="both"/>
      </w:pPr>
      <w:r>
        <w:rPr>
          <w:rFonts w:ascii="Times New Roman"/>
          <w:b w:val="false"/>
          <w:i w:val="false"/>
          <w:color w:val="000000"/>
          <w:sz w:val="28"/>
        </w:rPr>
        <w:t xml:space="preserve">
      349. Білуге тиіс: </w:t>
      </w:r>
    </w:p>
    <w:bookmarkEnd w:id="586"/>
    <w:p>
      <w:pPr>
        <w:spacing w:after="0"/>
        <w:ind w:left="0"/>
        <w:jc w:val="both"/>
      </w:pPr>
      <w:r>
        <w:rPr>
          <w:rFonts w:ascii="Times New Roman"/>
          <w:b w:val="false"/>
          <w:i w:val="false"/>
          <w:color w:val="000000"/>
          <w:sz w:val="28"/>
        </w:rPr>
        <w:t xml:space="preserve">
      пектинді гидролиздеу және сығындылау технологиясы; </w:t>
      </w:r>
    </w:p>
    <w:p>
      <w:pPr>
        <w:spacing w:after="0"/>
        <w:ind w:left="0"/>
        <w:jc w:val="both"/>
      </w:pPr>
      <w:r>
        <w:rPr>
          <w:rFonts w:ascii="Times New Roman"/>
          <w:b w:val="false"/>
          <w:i w:val="false"/>
          <w:color w:val="000000"/>
          <w:sz w:val="28"/>
        </w:rPr>
        <w:t xml:space="preserve">
      қызмет көрсететін жабдықтың және қолданылатын аспаптардың құрылғысы және оларды пайдалану ережесі. </w:t>
      </w:r>
    </w:p>
    <w:bookmarkStart w:name="z590" w:id="587"/>
    <w:p>
      <w:pPr>
        <w:spacing w:after="0"/>
        <w:ind w:left="0"/>
        <w:jc w:val="left"/>
      </w:pPr>
      <w:r>
        <w:rPr>
          <w:rFonts w:ascii="Times New Roman"/>
          <w:b/>
          <w:i w:val="false"/>
          <w:color w:val="000000"/>
        </w:rPr>
        <w:t xml:space="preserve"> 5-бөлімі. Крахмал – сірне өндірісі</w:t>
      </w:r>
    </w:p>
    <w:bookmarkEnd w:id="587"/>
    <w:bookmarkStart w:name="z591" w:id="588"/>
    <w:p>
      <w:pPr>
        <w:spacing w:after="0"/>
        <w:ind w:left="0"/>
        <w:jc w:val="both"/>
      </w:pPr>
      <w:r>
        <w:rPr>
          <w:rFonts w:ascii="Times New Roman"/>
          <w:b w:val="false"/>
          <w:i w:val="false"/>
          <w:color w:val="000000"/>
          <w:sz w:val="28"/>
        </w:rPr>
        <w:t>
      74. Крахмал сүтін гидролиздеу аппаратшысы</w:t>
      </w:r>
    </w:p>
    <w:bookmarkEnd w:id="588"/>
    <w:bookmarkStart w:name="z592" w:id="589"/>
    <w:p>
      <w:pPr>
        <w:spacing w:after="0"/>
        <w:ind w:left="0"/>
        <w:jc w:val="both"/>
      </w:pPr>
      <w:r>
        <w:rPr>
          <w:rFonts w:ascii="Times New Roman"/>
          <w:b w:val="false"/>
          <w:i w:val="false"/>
          <w:color w:val="000000"/>
          <w:sz w:val="28"/>
        </w:rPr>
        <w:t>
      Параграф 1. Крахмал сүтін гидролиздеу аппаратшысы, 4-разряд</w:t>
      </w:r>
    </w:p>
    <w:bookmarkEnd w:id="589"/>
    <w:bookmarkStart w:name="z593" w:id="590"/>
    <w:p>
      <w:pPr>
        <w:spacing w:after="0"/>
        <w:ind w:left="0"/>
        <w:jc w:val="both"/>
      </w:pPr>
      <w:r>
        <w:rPr>
          <w:rFonts w:ascii="Times New Roman"/>
          <w:b w:val="false"/>
          <w:i w:val="false"/>
          <w:color w:val="000000"/>
          <w:sz w:val="28"/>
        </w:rPr>
        <w:t xml:space="preserve">
      350. Жұмыс сипаттамасы: </w:t>
      </w:r>
    </w:p>
    <w:bookmarkEnd w:id="590"/>
    <w:p>
      <w:pPr>
        <w:spacing w:after="0"/>
        <w:ind w:left="0"/>
        <w:jc w:val="both"/>
      </w:pPr>
      <w:r>
        <w:rPr>
          <w:rFonts w:ascii="Times New Roman"/>
          <w:b w:val="false"/>
          <w:i w:val="false"/>
          <w:color w:val="000000"/>
          <w:sz w:val="28"/>
        </w:rPr>
        <w:t>
      үздіксіз жұмыс істейтін қанттандырғышта немесе конверторларда крахмал сүтін гидролиздеудің (қанттандыру) технологиялық процесін жүргізу;</w:t>
      </w:r>
    </w:p>
    <w:p>
      <w:pPr>
        <w:spacing w:after="0"/>
        <w:ind w:left="0"/>
        <w:jc w:val="both"/>
      </w:pPr>
      <w:r>
        <w:rPr>
          <w:rFonts w:ascii="Times New Roman"/>
          <w:b w:val="false"/>
          <w:i w:val="false"/>
          <w:color w:val="000000"/>
          <w:sz w:val="28"/>
        </w:rPr>
        <w:t xml:space="preserve">
      дайын шәрбатты шығару; </w:t>
      </w:r>
    </w:p>
    <w:p>
      <w:pPr>
        <w:spacing w:after="0"/>
        <w:ind w:left="0"/>
        <w:jc w:val="both"/>
      </w:pPr>
      <w:r>
        <w:rPr>
          <w:rFonts w:ascii="Times New Roman"/>
          <w:b w:val="false"/>
          <w:i w:val="false"/>
          <w:color w:val="000000"/>
          <w:sz w:val="28"/>
        </w:rPr>
        <w:t xml:space="preserve">
      йод сынамасы бойынша қанттандыру процесін бақылау; </w:t>
      </w:r>
    </w:p>
    <w:p>
      <w:pPr>
        <w:spacing w:after="0"/>
        <w:ind w:left="0"/>
        <w:jc w:val="both"/>
      </w:pPr>
      <w:r>
        <w:rPr>
          <w:rFonts w:ascii="Times New Roman"/>
          <w:b w:val="false"/>
          <w:i w:val="false"/>
          <w:color w:val="000000"/>
          <w:sz w:val="28"/>
        </w:rPr>
        <w:t xml:space="preserve">
      қанттандыратын ыдыстарда крахмал сүтін крахмалдаудың технологиялық процесін жүргізу: сұйытылған крахмалды сорғымен беру, ферментті препаратты мөлшерлеу; қанттандыру процесінде pH белгілі температурасы мен шамасын ұстап тұру; қант өнімін ферменттің инактивациялау температурасына дейін қыздыру; сүзу жабдығына дайын қант шәрбатын сорғымен айдау; </w:t>
      </w:r>
    </w:p>
    <w:p>
      <w:pPr>
        <w:spacing w:after="0"/>
        <w:ind w:left="0"/>
        <w:jc w:val="both"/>
      </w:pPr>
      <w:r>
        <w:rPr>
          <w:rFonts w:ascii="Times New Roman"/>
          <w:b w:val="false"/>
          <w:i w:val="false"/>
          <w:color w:val="000000"/>
          <w:sz w:val="28"/>
        </w:rPr>
        <w:t xml:space="preserve">
      бақылау-өлшеу аспаптарының көрсеткіштері бойынша қанттандырудың технологиялық процесін реттеу. </w:t>
      </w:r>
    </w:p>
    <w:bookmarkStart w:name="z594" w:id="591"/>
    <w:p>
      <w:pPr>
        <w:spacing w:after="0"/>
        <w:ind w:left="0"/>
        <w:jc w:val="both"/>
      </w:pPr>
      <w:r>
        <w:rPr>
          <w:rFonts w:ascii="Times New Roman"/>
          <w:b w:val="false"/>
          <w:i w:val="false"/>
          <w:color w:val="000000"/>
          <w:sz w:val="28"/>
        </w:rPr>
        <w:t xml:space="preserve">
      351. Білуге тиіс: </w:t>
      </w:r>
    </w:p>
    <w:bookmarkEnd w:id="591"/>
    <w:p>
      <w:pPr>
        <w:spacing w:after="0"/>
        <w:ind w:left="0"/>
        <w:jc w:val="both"/>
      </w:pPr>
      <w:r>
        <w:rPr>
          <w:rFonts w:ascii="Times New Roman"/>
          <w:b w:val="false"/>
          <w:i w:val="false"/>
          <w:color w:val="000000"/>
          <w:sz w:val="28"/>
        </w:rPr>
        <w:t xml:space="preserve">
      қанттандырудың технологиялық режимінің параметрлері; </w:t>
      </w:r>
    </w:p>
    <w:p>
      <w:pPr>
        <w:spacing w:after="0"/>
        <w:ind w:left="0"/>
        <w:jc w:val="both"/>
      </w:pPr>
      <w:r>
        <w:rPr>
          <w:rFonts w:ascii="Times New Roman"/>
          <w:b w:val="false"/>
          <w:i w:val="false"/>
          <w:color w:val="000000"/>
          <w:sz w:val="28"/>
        </w:rPr>
        <w:t>
      үздіксіз жұмыс істейтін қанттандырғыштың, конвертор мен қанттандырғыш ыдыстың, сорғылардың, қолданылатын бақылау-өлшеу аспаптарының құрылғысы, жұмыс істеу принципі және пайдалану ережесі;</w:t>
      </w:r>
    </w:p>
    <w:p>
      <w:pPr>
        <w:spacing w:after="0"/>
        <w:ind w:left="0"/>
        <w:jc w:val="both"/>
      </w:pPr>
      <w:r>
        <w:rPr>
          <w:rFonts w:ascii="Times New Roman"/>
          <w:b w:val="false"/>
          <w:i w:val="false"/>
          <w:color w:val="000000"/>
          <w:sz w:val="28"/>
        </w:rPr>
        <w:t xml:space="preserve">
      крахмал сүтін гидролиздеу (қанттандыру) технологиялық процесін реттеу ережесі; </w:t>
      </w:r>
    </w:p>
    <w:p>
      <w:pPr>
        <w:spacing w:after="0"/>
        <w:ind w:left="0"/>
        <w:jc w:val="both"/>
      </w:pPr>
      <w:r>
        <w:rPr>
          <w:rFonts w:ascii="Times New Roman"/>
          <w:b w:val="false"/>
          <w:i w:val="false"/>
          <w:color w:val="000000"/>
          <w:sz w:val="28"/>
        </w:rPr>
        <w:t xml:space="preserve">
      қантталатын өнімнің технологиялық қасиеті. </w:t>
      </w:r>
    </w:p>
    <w:p>
      <w:pPr>
        <w:spacing w:after="0"/>
        <w:ind w:left="0"/>
        <w:jc w:val="both"/>
      </w:pPr>
      <w:r>
        <w:rPr>
          <w:rFonts w:ascii="Times New Roman"/>
          <w:b w:val="false"/>
          <w:i w:val="false"/>
          <w:color w:val="000000"/>
          <w:sz w:val="28"/>
        </w:rPr>
        <w:t>
      Үздіксіз жұмыс істейтін қанттандырғышта крахмал сүтін гидролиздеудің технологиялық процесін жүргізу және ферменттермен жұмыс істеу кезінде - 5-разряд.</w:t>
      </w:r>
    </w:p>
    <w:bookmarkStart w:name="z595" w:id="592"/>
    <w:p>
      <w:pPr>
        <w:spacing w:after="0"/>
        <w:ind w:left="0"/>
        <w:jc w:val="both"/>
      </w:pPr>
      <w:r>
        <w:rPr>
          <w:rFonts w:ascii="Times New Roman"/>
          <w:b w:val="false"/>
          <w:i w:val="false"/>
          <w:color w:val="000000"/>
          <w:sz w:val="28"/>
        </w:rPr>
        <w:t>
      75. Крахмал агрегатының аппаратшысы</w:t>
      </w:r>
    </w:p>
    <w:bookmarkEnd w:id="592"/>
    <w:bookmarkStart w:name="z596" w:id="593"/>
    <w:p>
      <w:pPr>
        <w:spacing w:after="0"/>
        <w:ind w:left="0"/>
        <w:jc w:val="both"/>
      </w:pPr>
      <w:r>
        <w:rPr>
          <w:rFonts w:ascii="Times New Roman"/>
          <w:b w:val="false"/>
          <w:i w:val="false"/>
          <w:color w:val="000000"/>
          <w:sz w:val="28"/>
        </w:rPr>
        <w:t>
      Параграф 1. Крахмал агрегатының аппаратшысы, 3-разряд</w:t>
      </w:r>
    </w:p>
    <w:bookmarkEnd w:id="593"/>
    <w:bookmarkStart w:name="z597" w:id="594"/>
    <w:p>
      <w:pPr>
        <w:spacing w:after="0"/>
        <w:ind w:left="0"/>
        <w:jc w:val="both"/>
      </w:pPr>
      <w:r>
        <w:rPr>
          <w:rFonts w:ascii="Times New Roman"/>
          <w:b w:val="false"/>
          <w:i w:val="false"/>
          <w:color w:val="000000"/>
          <w:sz w:val="28"/>
        </w:rPr>
        <w:t xml:space="preserve">
      352. Жұмыс сипаттамасы: </w:t>
      </w:r>
    </w:p>
    <w:bookmarkEnd w:id="594"/>
    <w:p>
      <w:pPr>
        <w:spacing w:after="0"/>
        <w:ind w:left="0"/>
        <w:jc w:val="both"/>
      </w:pPr>
      <w:r>
        <w:rPr>
          <w:rFonts w:ascii="Times New Roman"/>
          <w:b w:val="false"/>
          <w:i w:val="false"/>
          <w:color w:val="000000"/>
          <w:sz w:val="28"/>
        </w:rPr>
        <w:t>
      жоғары білікті аппаратшының басшылығымен үздіксіз жұмыс істейтін агрегатта фугалы немесе құрғақ картоп крахмалын алудың технологиялық процесін жүргізу;</w:t>
      </w:r>
    </w:p>
    <w:p>
      <w:pPr>
        <w:spacing w:after="0"/>
        <w:ind w:left="0"/>
        <w:jc w:val="both"/>
      </w:pPr>
      <w:r>
        <w:rPr>
          <w:rFonts w:ascii="Times New Roman"/>
          <w:b w:val="false"/>
          <w:i w:val="false"/>
          <w:color w:val="000000"/>
          <w:sz w:val="28"/>
        </w:rPr>
        <w:t xml:space="preserve">
      бақылау-өлшеу аспаптарының көрсеткіші бойынша және көзбен шолып агрегаттың тұндыратын-сүзетін центрифугасының, сорғының жұмысын реттеу; </w:t>
      </w:r>
    </w:p>
    <w:p>
      <w:pPr>
        <w:spacing w:after="0"/>
        <w:ind w:left="0"/>
        <w:jc w:val="both"/>
      </w:pPr>
      <w:r>
        <w:rPr>
          <w:rFonts w:ascii="Times New Roman"/>
          <w:b w:val="false"/>
          <w:i w:val="false"/>
          <w:color w:val="000000"/>
          <w:sz w:val="28"/>
        </w:rPr>
        <w:t>
      центрифугадан фугалы немесе құрғақ картоп крахмалын түсіру;</w:t>
      </w:r>
    </w:p>
    <w:p>
      <w:pPr>
        <w:spacing w:after="0"/>
        <w:ind w:left="0"/>
        <w:jc w:val="both"/>
      </w:pPr>
      <w:r>
        <w:rPr>
          <w:rFonts w:ascii="Times New Roman"/>
          <w:b w:val="false"/>
          <w:i w:val="false"/>
          <w:color w:val="000000"/>
          <w:sz w:val="28"/>
        </w:rPr>
        <w:t xml:space="preserve">
      крахмалды таразылау, қаптарға салу және қоймаға бағыттау; </w:t>
      </w:r>
    </w:p>
    <w:p>
      <w:pPr>
        <w:spacing w:after="0"/>
        <w:ind w:left="0"/>
        <w:jc w:val="both"/>
      </w:pPr>
      <w:r>
        <w:rPr>
          <w:rFonts w:ascii="Times New Roman"/>
          <w:b w:val="false"/>
          <w:i w:val="false"/>
          <w:color w:val="000000"/>
          <w:sz w:val="28"/>
        </w:rPr>
        <w:t xml:space="preserve">
      өнім сапасын бақылау; </w:t>
      </w:r>
    </w:p>
    <w:p>
      <w:pPr>
        <w:spacing w:after="0"/>
        <w:ind w:left="0"/>
        <w:jc w:val="both"/>
      </w:pPr>
      <w:r>
        <w:rPr>
          <w:rFonts w:ascii="Times New Roman"/>
          <w:b w:val="false"/>
          <w:i w:val="false"/>
          <w:color w:val="000000"/>
          <w:sz w:val="28"/>
        </w:rPr>
        <w:t xml:space="preserve">
      төсемдерді немесе торларды ауыстыру; </w:t>
      </w:r>
    </w:p>
    <w:p>
      <w:pPr>
        <w:spacing w:after="0"/>
        <w:ind w:left="0"/>
        <w:jc w:val="both"/>
      </w:pPr>
      <w:r>
        <w:rPr>
          <w:rFonts w:ascii="Times New Roman"/>
          <w:b w:val="false"/>
          <w:i w:val="false"/>
          <w:color w:val="000000"/>
          <w:sz w:val="28"/>
        </w:rPr>
        <w:t xml:space="preserve">
      жабдықтың жұмысындағы ақауды жою; </w:t>
      </w:r>
    </w:p>
    <w:p>
      <w:pPr>
        <w:spacing w:after="0"/>
        <w:ind w:left="0"/>
        <w:jc w:val="both"/>
      </w:pPr>
      <w:r>
        <w:rPr>
          <w:rFonts w:ascii="Times New Roman"/>
          <w:b w:val="false"/>
          <w:i w:val="false"/>
          <w:color w:val="000000"/>
          <w:sz w:val="28"/>
        </w:rPr>
        <w:t>
      жабдықты ағынды, жоспарлы жөндеу жұмыстарына, үгіту барабанын ауыстыруға және араларды жинақтауға қатысу;</w:t>
      </w:r>
    </w:p>
    <w:p>
      <w:pPr>
        <w:spacing w:after="0"/>
        <w:ind w:left="0"/>
        <w:jc w:val="both"/>
      </w:pPr>
      <w:r>
        <w:rPr>
          <w:rFonts w:ascii="Times New Roman"/>
          <w:b w:val="false"/>
          <w:i w:val="false"/>
          <w:color w:val="000000"/>
          <w:sz w:val="28"/>
        </w:rPr>
        <w:t>
      дайын өнімді есепке алу.</w:t>
      </w:r>
    </w:p>
    <w:bookmarkStart w:name="z598" w:id="595"/>
    <w:p>
      <w:pPr>
        <w:spacing w:after="0"/>
        <w:ind w:left="0"/>
        <w:jc w:val="both"/>
      </w:pPr>
      <w:r>
        <w:rPr>
          <w:rFonts w:ascii="Times New Roman"/>
          <w:b w:val="false"/>
          <w:i w:val="false"/>
          <w:color w:val="000000"/>
          <w:sz w:val="28"/>
        </w:rPr>
        <w:t xml:space="preserve">
      353. Білуге тиіс: </w:t>
      </w:r>
    </w:p>
    <w:bookmarkEnd w:id="595"/>
    <w:p>
      <w:pPr>
        <w:spacing w:after="0"/>
        <w:ind w:left="0"/>
        <w:jc w:val="both"/>
      </w:pPr>
      <w:r>
        <w:rPr>
          <w:rFonts w:ascii="Times New Roman"/>
          <w:b w:val="false"/>
          <w:i w:val="false"/>
          <w:color w:val="000000"/>
          <w:sz w:val="28"/>
        </w:rPr>
        <w:t xml:space="preserve">
      үздіксіз жұмыс істейтін агрегатта фугалы немесе құрғақ картоп крахмалын алу технологиясының негіздері; </w:t>
      </w:r>
    </w:p>
    <w:p>
      <w:pPr>
        <w:spacing w:after="0"/>
        <w:ind w:left="0"/>
        <w:jc w:val="both"/>
      </w:pPr>
      <w:r>
        <w:rPr>
          <w:rFonts w:ascii="Times New Roman"/>
          <w:b w:val="false"/>
          <w:i w:val="false"/>
          <w:color w:val="000000"/>
          <w:sz w:val="28"/>
        </w:rPr>
        <w:t xml:space="preserve">
      қызмет көрсететін жабдықтың құрылғысы және оны пайдалану ережесі; </w:t>
      </w:r>
    </w:p>
    <w:p>
      <w:pPr>
        <w:spacing w:after="0"/>
        <w:ind w:left="0"/>
        <w:jc w:val="both"/>
      </w:pPr>
      <w:r>
        <w:rPr>
          <w:rFonts w:ascii="Times New Roman"/>
          <w:b w:val="false"/>
          <w:i w:val="false"/>
          <w:color w:val="000000"/>
          <w:sz w:val="28"/>
        </w:rPr>
        <w:t xml:space="preserve">
      крахмалдың сапасын айқындау тәсілдері; </w:t>
      </w:r>
    </w:p>
    <w:p>
      <w:pPr>
        <w:spacing w:after="0"/>
        <w:ind w:left="0"/>
        <w:jc w:val="both"/>
      </w:pPr>
      <w:r>
        <w:rPr>
          <w:rFonts w:ascii="Times New Roman"/>
          <w:b w:val="false"/>
          <w:i w:val="false"/>
          <w:color w:val="000000"/>
          <w:sz w:val="28"/>
        </w:rPr>
        <w:t xml:space="preserve">
      жөндеу жүргізу ережесі. </w:t>
      </w:r>
    </w:p>
    <w:bookmarkStart w:name="z599" w:id="596"/>
    <w:p>
      <w:pPr>
        <w:spacing w:after="0"/>
        <w:ind w:left="0"/>
        <w:jc w:val="both"/>
      </w:pPr>
      <w:r>
        <w:rPr>
          <w:rFonts w:ascii="Times New Roman"/>
          <w:b w:val="false"/>
          <w:i w:val="false"/>
          <w:color w:val="000000"/>
          <w:sz w:val="28"/>
        </w:rPr>
        <w:t>
      Параграф 2. Крахмал агрегатының аппаратшысы, 4-разряд</w:t>
      </w:r>
    </w:p>
    <w:bookmarkEnd w:id="596"/>
    <w:bookmarkStart w:name="z600" w:id="597"/>
    <w:p>
      <w:pPr>
        <w:spacing w:after="0"/>
        <w:ind w:left="0"/>
        <w:jc w:val="both"/>
      </w:pPr>
      <w:r>
        <w:rPr>
          <w:rFonts w:ascii="Times New Roman"/>
          <w:b w:val="false"/>
          <w:i w:val="false"/>
          <w:color w:val="000000"/>
          <w:sz w:val="28"/>
        </w:rPr>
        <w:t xml:space="preserve">
      354. Жұмыс сипаттамасы: </w:t>
      </w:r>
    </w:p>
    <w:bookmarkEnd w:id="597"/>
    <w:p>
      <w:pPr>
        <w:spacing w:after="0"/>
        <w:ind w:left="0"/>
        <w:jc w:val="both"/>
      </w:pPr>
      <w:r>
        <w:rPr>
          <w:rFonts w:ascii="Times New Roman"/>
          <w:b w:val="false"/>
          <w:i w:val="false"/>
          <w:color w:val="000000"/>
          <w:sz w:val="28"/>
        </w:rPr>
        <w:t>
      жоғары білікті аппаратшының басшылығымен үздіксіз жұмыс істейтін агрегатта фугалы немесе құрғақ картоп крахмалын алудың технологиялық процесін жүргізу;</w:t>
      </w:r>
    </w:p>
    <w:p>
      <w:pPr>
        <w:spacing w:after="0"/>
        <w:ind w:left="0"/>
        <w:jc w:val="both"/>
      </w:pPr>
      <w:r>
        <w:rPr>
          <w:rFonts w:ascii="Times New Roman"/>
          <w:b w:val="false"/>
          <w:i w:val="false"/>
          <w:color w:val="000000"/>
          <w:sz w:val="28"/>
        </w:rPr>
        <w:t xml:space="preserve">
      картоп пен судың агрегатқа түсуін реттеу; </w:t>
      </w:r>
    </w:p>
    <w:p>
      <w:pPr>
        <w:spacing w:after="0"/>
        <w:ind w:left="0"/>
        <w:jc w:val="both"/>
      </w:pPr>
      <w:r>
        <w:rPr>
          <w:rFonts w:ascii="Times New Roman"/>
          <w:b w:val="false"/>
          <w:i w:val="false"/>
          <w:color w:val="000000"/>
          <w:sz w:val="28"/>
        </w:rPr>
        <w:t xml:space="preserve">
      картопты жуу, оны ұсату, қызмет көрсететін жабдықта крахмалда бөлу және тазарту; </w:t>
      </w:r>
    </w:p>
    <w:p>
      <w:pPr>
        <w:spacing w:after="0"/>
        <w:ind w:left="0"/>
        <w:jc w:val="both"/>
      </w:pPr>
      <w:r>
        <w:rPr>
          <w:rFonts w:ascii="Times New Roman"/>
          <w:b w:val="false"/>
          <w:i w:val="false"/>
          <w:color w:val="000000"/>
          <w:sz w:val="28"/>
        </w:rPr>
        <w:t xml:space="preserve">
      бақылау-өлшеу аспаптарының көрсеткіші бойынша және көзбен шолып картоп кескіштердің, елек станцияларының, центрифугалардың, сорғы блоктарының жұмысын және жекелеген станциялардағы судың мөлшерін реттеу; </w:t>
      </w:r>
    </w:p>
    <w:p>
      <w:pPr>
        <w:spacing w:after="0"/>
        <w:ind w:left="0"/>
        <w:jc w:val="both"/>
      </w:pPr>
      <w:r>
        <w:rPr>
          <w:rFonts w:ascii="Times New Roman"/>
          <w:b w:val="false"/>
          <w:i w:val="false"/>
          <w:color w:val="000000"/>
          <w:sz w:val="28"/>
        </w:rPr>
        <w:t>
      барабанды тазалау, жинау, оны теңгерімдеу, кесетін барабандарды ауыстыру, елек станциялардың бетіндегі електерді ауыстыру;</w:t>
      </w:r>
    </w:p>
    <w:p>
      <w:pPr>
        <w:spacing w:after="0"/>
        <w:ind w:left="0"/>
        <w:jc w:val="both"/>
      </w:pPr>
      <w:r>
        <w:rPr>
          <w:rFonts w:ascii="Times New Roman"/>
          <w:b w:val="false"/>
          <w:i w:val="false"/>
          <w:color w:val="000000"/>
          <w:sz w:val="28"/>
        </w:rPr>
        <w:t>
      қызмет көрсететін жабдықты қосу және тоқтату;</w:t>
      </w:r>
    </w:p>
    <w:p>
      <w:pPr>
        <w:spacing w:after="0"/>
        <w:ind w:left="0"/>
        <w:jc w:val="both"/>
      </w:pPr>
      <w:r>
        <w:rPr>
          <w:rFonts w:ascii="Times New Roman"/>
          <w:b w:val="false"/>
          <w:i w:val="false"/>
          <w:color w:val="000000"/>
          <w:sz w:val="28"/>
        </w:rPr>
        <w:t xml:space="preserve">
      жабдықты баптау; </w:t>
      </w:r>
    </w:p>
    <w:p>
      <w:pPr>
        <w:spacing w:after="0"/>
        <w:ind w:left="0"/>
        <w:jc w:val="both"/>
      </w:pPr>
      <w:r>
        <w:rPr>
          <w:rFonts w:ascii="Times New Roman"/>
          <w:b w:val="false"/>
          <w:i w:val="false"/>
          <w:color w:val="000000"/>
          <w:sz w:val="28"/>
        </w:rPr>
        <w:t xml:space="preserve">
      ағынды, жоспарлы жөндеу жұмыстарын жүргізу; </w:t>
      </w:r>
    </w:p>
    <w:p>
      <w:pPr>
        <w:spacing w:after="0"/>
        <w:ind w:left="0"/>
        <w:jc w:val="both"/>
      </w:pPr>
      <w:r>
        <w:rPr>
          <w:rFonts w:ascii="Times New Roman"/>
          <w:b w:val="false"/>
          <w:i w:val="false"/>
          <w:color w:val="000000"/>
          <w:sz w:val="28"/>
        </w:rPr>
        <w:t>
      агрегатты демонтаждауға және монтаждауға қатысу, оны күрделі жөндеуден кейін қабылдау;</w:t>
      </w:r>
    </w:p>
    <w:p>
      <w:pPr>
        <w:spacing w:after="0"/>
        <w:ind w:left="0"/>
        <w:jc w:val="both"/>
      </w:pPr>
      <w:r>
        <w:rPr>
          <w:rFonts w:ascii="Times New Roman"/>
          <w:b w:val="false"/>
          <w:i w:val="false"/>
          <w:color w:val="000000"/>
          <w:sz w:val="28"/>
        </w:rPr>
        <w:t xml:space="preserve">
      шикізат пен дайын өнімді есепке алу. </w:t>
      </w:r>
    </w:p>
    <w:bookmarkStart w:name="z601" w:id="598"/>
    <w:p>
      <w:pPr>
        <w:spacing w:after="0"/>
        <w:ind w:left="0"/>
        <w:jc w:val="both"/>
      </w:pPr>
      <w:r>
        <w:rPr>
          <w:rFonts w:ascii="Times New Roman"/>
          <w:b w:val="false"/>
          <w:i w:val="false"/>
          <w:color w:val="000000"/>
          <w:sz w:val="28"/>
        </w:rPr>
        <w:t xml:space="preserve">
      355. Білуге тиіс: </w:t>
      </w:r>
    </w:p>
    <w:bookmarkEnd w:id="598"/>
    <w:p>
      <w:pPr>
        <w:spacing w:after="0"/>
        <w:ind w:left="0"/>
        <w:jc w:val="both"/>
      </w:pPr>
      <w:r>
        <w:rPr>
          <w:rFonts w:ascii="Times New Roman"/>
          <w:b w:val="false"/>
          <w:i w:val="false"/>
          <w:color w:val="000000"/>
          <w:sz w:val="28"/>
        </w:rPr>
        <w:t xml:space="preserve">
      үздіксіз жұмыс істейтін агрегатта фугалы немесе құрғақ картоп крахмалын алу технологиясы; </w:t>
      </w:r>
    </w:p>
    <w:p>
      <w:pPr>
        <w:spacing w:after="0"/>
        <w:ind w:left="0"/>
        <w:jc w:val="both"/>
      </w:pPr>
      <w:r>
        <w:rPr>
          <w:rFonts w:ascii="Times New Roman"/>
          <w:b w:val="false"/>
          <w:i w:val="false"/>
          <w:color w:val="000000"/>
          <w:sz w:val="28"/>
        </w:rPr>
        <w:t xml:space="preserve">
      қызмет көрсететін жабдықтың құрылғысы және баптау ережесі; </w:t>
      </w:r>
    </w:p>
    <w:p>
      <w:pPr>
        <w:spacing w:after="0"/>
        <w:ind w:left="0"/>
        <w:jc w:val="both"/>
      </w:pPr>
      <w:r>
        <w:rPr>
          <w:rFonts w:ascii="Times New Roman"/>
          <w:b w:val="false"/>
          <w:i w:val="false"/>
          <w:color w:val="000000"/>
          <w:sz w:val="28"/>
        </w:rPr>
        <w:t xml:space="preserve">
      ағынды, жоспары жөндеу жұмыстарын жүргізудің ережесі; </w:t>
      </w:r>
    </w:p>
    <w:p>
      <w:pPr>
        <w:spacing w:after="0"/>
        <w:ind w:left="0"/>
        <w:jc w:val="both"/>
      </w:pPr>
      <w:r>
        <w:rPr>
          <w:rFonts w:ascii="Times New Roman"/>
          <w:b w:val="false"/>
          <w:i w:val="false"/>
          <w:color w:val="000000"/>
          <w:sz w:val="28"/>
        </w:rPr>
        <w:t xml:space="preserve">
      шикізат пен дайын өнімді есепке алу тәртібі; </w:t>
      </w:r>
    </w:p>
    <w:p>
      <w:pPr>
        <w:spacing w:after="0"/>
        <w:ind w:left="0"/>
        <w:jc w:val="both"/>
      </w:pPr>
      <w:r>
        <w:rPr>
          <w:rFonts w:ascii="Times New Roman"/>
          <w:b w:val="false"/>
          <w:i w:val="false"/>
          <w:color w:val="000000"/>
          <w:sz w:val="28"/>
        </w:rPr>
        <w:t xml:space="preserve">
      агрегаттың жекелеген машиналарын жұмысқа қосу жүйелілігі. </w:t>
      </w:r>
    </w:p>
    <w:bookmarkStart w:name="z602" w:id="599"/>
    <w:p>
      <w:pPr>
        <w:spacing w:after="0"/>
        <w:ind w:left="0"/>
        <w:jc w:val="both"/>
      </w:pPr>
      <w:r>
        <w:rPr>
          <w:rFonts w:ascii="Times New Roman"/>
          <w:b w:val="false"/>
          <w:i w:val="false"/>
          <w:color w:val="000000"/>
          <w:sz w:val="28"/>
        </w:rPr>
        <w:t>
      76. Шәрбаттарды майсыздандыру аппаратшысы</w:t>
      </w:r>
    </w:p>
    <w:bookmarkEnd w:id="599"/>
    <w:bookmarkStart w:name="z603" w:id="600"/>
    <w:p>
      <w:pPr>
        <w:spacing w:after="0"/>
        <w:ind w:left="0"/>
        <w:jc w:val="both"/>
      </w:pPr>
      <w:r>
        <w:rPr>
          <w:rFonts w:ascii="Times New Roman"/>
          <w:b w:val="false"/>
          <w:i w:val="false"/>
          <w:color w:val="000000"/>
          <w:sz w:val="28"/>
        </w:rPr>
        <w:t>
      Параграф 1. Шәрбаттарды майсыздандыру аппаратшысы, 2-разряд</w:t>
      </w:r>
    </w:p>
    <w:bookmarkEnd w:id="600"/>
    <w:bookmarkStart w:name="z604" w:id="601"/>
    <w:p>
      <w:pPr>
        <w:spacing w:after="0"/>
        <w:ind w:left="0"/>
        <w:jc w:val="both"/>
      </w:pPr>
      <w:r>
        <w:rPr>
          <w:rFonts w:ascii="Times New Roman"/>
          <w:b w:val="false"/>
          <w:i w:val="false"/>
          <w:color w:val="000000"/>
          <w:sz w:val="28"/>
        </w:rPr>
        <w:t xml:space="preserve">
      356. Жұмыс сипаттамасы: </w:t>
      </w:r>
    </w:p>
    <w:bookmarkEnd w:id="601"/>
    <w:p>
      <w:pPr>
        <w:spacing w:after="0"/>
        <w:ind w:left="0"/>
        <w:jc w:val="both"/>
      </w:pPr>
      <w:r>
        <w:rPr>
          <w:rFonts w:ascii="Times New Roman"/>
          <w:b w:val="false"/>
          <w:i w:val="false"/>
          <w:color w:val="000000"/>
          <w:sz w:val="28"/>
        </w:rPr>
        <w:t xml:space="preserve">
      майды ажыратқыштарда-скиммерлерде ағынды және глюкозалы шәрбаттарды майсыздандырудың технологиялық процесін жүргізу; </w:t>
      </w:r>
    </w:p>
    <w:p>
      <w:pPr>
        <w:spacing w:after="0"/>
        <w:ind w:left="0"/>
        <w:jc w:val="both"/>
      </w:pPr>
      <w:r>
        <w:rPr>
          <w:rFonts w:ascii="Times New Roman"/>
          <w:b w:val="false"/>
          <w:i w:val="false"/>
          <w:color w:val="000000"/>
          <w:sz w:val="28"/>
        </w:rPr>
        <w:t xml:space="preserve">
      көзбен бақылау әдісімен аппараттың жекелеген камераларының толу дәрежесін және майдың ажырау жылдамдығын реттеу; </w:t>
      </w:r>
    </w:p>
    <w:p>
      <w:pPr>
        <w:spacing w:after="0"/>
        <w:ind w:left="0"/>
        <w:jc w:val="both"/>
      </w:pPr>
      <w:r>
        <w:rPr>
          <w:rFonts w:ascii="Times New Roman"/>
          <w:b w:val="false"/>
          <w:i w:val="false"/>
          <w:color w:val="000000"/>
          <w:sz w:val="28"/>
        </w:rPr>
        <w:t xml:space="preserve">
      аппаратты тазалау және оны жинағыштарға бағыттау; </w:t>
      </w:r>
    </w:p>
    <w:p>
      <w:pPr>
        <w:spacing w:after="0"/>
        <w:ind w:left="0"/>
        <w:jc w:val="both"/>
      </w:pPr>
      <w:r>
        <w:rPr>
          <w:rFonts w:ascii="Times New Roman"/>
          <w:b w:val="false"/>
          <w:i w:val="false"/>
          <w:color w:val="000000"/>
          <w:sz w:val="28"/>
        </w:rPr>
        <w:t xml:space="preserve">
      диатомитті беру; </w:t>
      </w:r>
    </w:p>
    <w:p>
      <w:pPr>
        <w:spacing w:after="0"/>
        <w:ind w:left="0"/>
        <w:jc w:val="both"/>
      </w:pPr>
      <w:r>
        <w:rPr>
          <w:rFonts w:ascii="Times New Roman"/>
          <w:b w:val="false"/>
          <w:i w:val="false"/>
          <w:color w:val="000000"/>
          <w:sz w:val="28"/>
        </w:rPr>
        <w:t xml:space="preserve">
      талап етілетін сапада шәрбат алу мақсатында диатомиттің шәрбатпен қосылу уақытын реттеу; </w:t>
      </w:r>
    </w:p>
    <w:p>
      <w:pPr>
        <w:spacing w:after="0"/>
        <w:ind w:left="0"/>
        <w:jc w:val="both"/>
      </w:pPr>
      <w:r>
        <w:rPr>
          <w:rFonts w:ascii="Times New Roman"/>
          <w:b w:val="false"/>
          <w:i w:val="false"/>
          <w:color w:val="000000"/>
          <w:sz w:val="28"/>
        </w:rPr>
        <w:t xml:space="preserve">
      шәрбатты жинағыштарға бағыттау; </w:t>
      </w:r>
    </w:p>
    <w:p>
      <w:pPr>
        <w:spacing w:after="0"/>
        <w:ind w:left="0"/>
        <w:jc w:val="both"/>
      </w:pPr>
      <w:r>
        <w:rPr>
          <w:rFonts w:ascii="Times New Roman"/>
          <w:b w:val="false"/>
          <w:i w:val="false"/>
          <w:color w:val="000000"/>
          <w:sz w:val="28"/>
        </w:rPr>
        <w:t xml:space="preserve">
      қызмет көрсететін жабдықты қосу және тоқтату. </w:t>
      </w:r>
    </w:p>
    <w:bookmarkStart w:name="z605" w:id="602"/>
    <w:p>
      <w:pPr>
        <w:spacing w:after="0"/>
        <w:ind w:left="0"/>
        <w:jc w:val="both"/>
      </w:pPr>
      <w:r>
        <w:rPr>
          <w:rFonts w:ascii="Times New Roman"/>
          <w:b w:val="false"/>
          <w:i w:val="false"/>
          <w:color w:val="000000"/>
          <w:sz w:val="28"/>
        </w:rPr>
        <w:t xml:space="preserve">
      357. Білуге тиіс: </w:t>
      </w:r>
    </w:p>
    <w:bookmarkEnd w:id="602"/>
    <w:p>
      <w:pPr>
        <w:spacing w:after="0"/>
        <w:ind w:left="0"/>
        <w:jc w:val="both"/>
      </w:pPr>
      <w:r>
        <w:rPr>
          <w:rFonts w:ascii="Times New Roman"/>
          <w:b w:val="false"/>
          <w:i w:val="false"/>
          <w:color w:val="000000"/>
          <w:sz w:val="28"/>
        </w:rPr>
        <w:t xml:space="preserve">
      ағынды және глюкозалы шәрбаттарды майсыздандыру әрі диатомитпен тазалау технологиясы; </w:t>
      </w:r>
    </w:p>
    <w:p>
      <w:pPr>
        <w:spacing w:after="0"/>
        <w:ind w:left="0"/>
        <w:jc w:val="both"/>
      </w:pPr>
      <w:r>
        <w:rPr>
          <w:rFonts w:ascii="Times New Roman"/>
          <w:b w:val="false"/>
          <w:i w:val="false"/>
          <w:color w:val="000000"/>
          <w:sz w:val="28"/>
        </w:rPr>
        <w:t xml:space="preserve">
      шәрбатты тазалау сапасына қойылатын талаптар, оны қамтамасыз ету тәсілдері; </w:t>
      </w:r>
    </w:p>
    <w:p>
      <w:pPr>
        <w:spacing w:after="0"/>
        <w:ind w:left="0"/>
        <w:jc w:val="both"/>
      </w:pPr>
      <w:r>
        <w:rPr>
          <w:rFonts w:ascii="Times New Roman"/>
          <w:b w:val="false"/>
          <w:i w:val="false"/>
          <w:color w:val="000000"/>
          <w:sz w:val="28"/>
        </w:rPr>
        <w:t xml:space="preserve">
      скиммерлердің, кизельгурлардың және кір жинағыштардың, сорғылардың құрылғысы. </w:t>
      </w:r>
    </w:p>
    <w:bookmarkStart w:name="z606" w:id="603"/>
    <w:p>
      <w:pPr>
        <w:spacing w:after="0"/>
        <w:ind w:left="0"/>
        <w:jc w:val="both"/>
      </w:pPr>
      <w:r>
        <w:rPr>
          <w:rFonts w:ascii="Times New Roman"/>
          <w:b w:val="false"/>
          <w:i w:val="false"/>
          <w:color w:val="000000"/>
          <w:sz w:val="28"/>
        </w:rPr>
        <w:t>
      77. Глютенді тұндыру аппаратшысы</w:t>
      </w:r>
    </w:p>
    <w:bookmarkEnd w:id="603"/>
    <w:bookmarkStart w:name="z607" w:id="604"/>
    <w:p>
      <w:pPr>
        <w:spacing w:after="0"/>
        <w:ind w:left="0"/>
        <w:jc w:val="both"/>
      </w:pPr>
      <w:r>
        <w:rPr>
          <w:rFonts w:ascii="Times New Roman"/>
          <w:b w:val="false"/>
          <w:i w:val="false"/>
          <w:color w:val="000000"/>
          <w:sz w:val="28"/>
        </w:rPr>
        <w:t>
      Параграф 1. Глютенді тұндыру аппаратшысы, 2-разряд</w:t>
      </w:r>
    </w:p>
    <w:bookmarkEnd w:id="604"/>
    <w:bookmarkStart w:name="z608" w:id="605"/>
    <w:p>
      <w:pPr>
        <w:spacing w:after="0"/>
        <w:ind w:left="0"/>
        <w:jc w:val="both"/>
      </w:pPr>
      <w:r>
        <w:rPr>
          <w:rFonts w:ascii="Times New Roman"/>
          <w:b w:val="false"/>
          <w:i w:val="false"/>
          <w:color w:val="000000"/>
          <w:sz w:val="28"/>
        </w:rPr>
        <w:t xml:space="preserve">
      358. Жұмыс сипаттамасы: </w:t>
      </w:r>
    </w:p>
    <w:bookmarkEnd w:id="605"/>
    <w:p>
      <w:pPr>
        <w:spacing w:after="0"/>
        <w:ind w:left="0"/>
        <w:jc w:val="both"/>
      </w:pPr>
      <w:r>
        <w:rPr>
          <w:rFonts w:ascii="Times New Roman"/>
          <w:b w:val="false"/>
          <w:i w:val="false"/>
          <w:color w:val="000000"/>
          <w:sz w:val="28"/>
        </w:rPr>
        <w:t>
      глютенді тұндырудың (қоюлатудың) технологиялық процесін жүргізу;</w:t>
      </w:r>
    </w:p>
    <w:p>
      <w:pPr>
        <w:spacing w:after="0"/>
        <w:ind w:left="0"/>
        <w:jc w:val="both"/>
      </w:pPr>
      <w:r>
        <w:rPr>
          <w:rFonts w:ascii="Times New Roman"/>
          <w:b w:val="false"/>
          <w:i w:val="false"/>
          <w:color w:val="000000"/>
          <w:sz w:val="28"/>
        </w:rPr>
        <w:t>
      тұндырғыштарды глютенмен белгіленген кесте бойынша толтыру;</w:t>
      </w:r>
    </w:p>
    <w:p>
      <w:pPr>
        <w:spacing w:after="0"/>
        <w:ind w:left="0"/>
        <w:jc w:val="both"/>
      </w:pPr>
      <w:r>
        <w:rPr>
          <w:rFonts w:ascii="Times New Roman"/>
          <w:b w:val="false"/>
          <w:i w:val="false"/>
          <w:color w:val="000000"/>
          <w:sz w:val="28"/>
        </w:rPr>
        <w:t xml:space="preserve">
      тұндырылғаннан кейін мөлдір сұйықтықты глютен суспензиясын қоспай тұндырылған суға құю және айдау; </w:t>
      </w:r>
    </w:p>
    <w:p>
      <w:pPr>
        <w:spacing w:after="0"/>
        <w:ind w:left="0"/>
        <w:jc w:val="both"/>
      </w:pPr>
      <w:r>
        <w:rPr>
          <w:rFonts w:ascii="Times New Roman"/>
          <w:b w:val="false"/>
          <w:i w:val="false"/>
          <w:color w:val="000000"/>
          <w:sz w:val="28"/>
        </w:rPr>
        <w:t xml:space="preserve">
      тұндырылған глютенді жинақтарға құю, оны сорғымен сүзгі-престер мен вакуум-фильтрлерге айдау; </w:t>
      </w:r>
    </w:p>
    <w:p>
      <w:pPr>
        <w:spacing w:after="0"/>
        <w:ind w:left="0"/>
        <w:jc w:val="both"/>
      </w:pPr>
      <w:r>
        <w:rPr>
          <w:rFonts w:ascii="Times New Roman"/>
          <w:b w:val="false"/>
          <w:i w:val="false"/>
          <w:color w:val="000000"/>
          <w:sz w:val="28"/>
        </w:rPr>
        <w:t xml:space="preserve">
      талдаулардың нәтижелері бойынша және органолептикалық глютеннің стандартты концентрациясын алуды бақылау; </w:t>
      </w:r>
    </w:p>
    <w:p>
      <w:pPr>
        <w:spacing w:after="0"/>
        <w:ind w:left="0"/>
        <w:jc w:val="both"/>
      </w:pPr>
      <w:r>
        <w:rPr>
          <w:rFonts w:ascii="Times New Roman"/>
          <w:b w:val="false"/>
          <w:i w:val="false"/>
          <w:color w:val="000000"/>
          <w:sz w:val="28"/>
        </w:rPr>
        <w:t xml:space="preserve">
      жабдықты қосу және тоқтату; </w:t>
      </w:r>
    </w:p>
    <w:p>
      <w:pPr>
        <w:spacing w:after="0"/>
        <w:ind w:left="0"/>
        <w:jc w:val="both"/>
      </w:pPr>
      <w:r>
        <w:rPr>
          <w:rFonts w:ascii="Times New Roman"/>
          <w:b w:val="false"/>
          <w:i w:val="false"/>
          <w:color w:val="000000"/>
          <w:sz w:val="28"/>
        </w:rPr>
        <w:t>
      тұндырғыштарды зарарсыздандырғыш ерітіндімен тазалау, жуу;</w:t>
      </w:r>
    </w:p>
    <w:p>
      <w:pPr>
        <w:spacing w:after="0"/>
        <w:ind w:left="0"/>
        <w:jc w:val="both"/>
      </w:pPr>
      <w:r>
        <w:rPr>
          <w:rFonts w:ascii="Times New Roman"/>
          <w:b w:val="false"/>
          <w:i w:val="false"/>
          <w:color w:val="000000"/>
          <w:sz w:val="28"/>
        </w:rPr>
        <w:t xml:space="preserve">
      аппаратура жұмысында ақаулықтарды жою. </w:t>
      </w:r>
    </w:p>
    <w:bookmarkStart w:name="z609" w:id="606"/>
    <w:p>
      <w:pPr>
        <w:spacing w:after="0"/>
        <w:ind w:left="0"/>
        <w:jc w:val="both"/>
      </w:pPr>
      <w:r>
        <w:rPr>
          <w:rFonts w:ascii="Times New Roman"/>
          <w:b w:val="false"/>
          <w:i w:val="false"/>
          <w:color w:val="000000"/>
          <w:sz w:val="28"/>
        </w:rPr>
        <w:t xml:space="preserve">
      359. Білуге тиіс: </w:t>
      </w:r>
    </w:p>
    <w:bookmarkEnd w:id="606"/>
    <w:p>
      <w:pPr>
        <w:spacing w:after="0"/>
        <w:ind w:left="0"/>
        <w:jc w:val="both"/>
      </w:pPr>
      <w:r>
        <w:rPr>
          <w:rFonts w:ascii="Times New Roman"/>
          <w:b w:val="false"/>
          <w:i w:val="false"/>
          <w:color w:val="000000"/>
          <w:sz w:val="28"/>
        </w:rPr>
        <w:t xml:space="preserve">
      глютенді тұндыру технологиялық режимінің параметрлері; </w:t>
      </w:r>
    </w:p>
    <w:p>
      <w:pPr>
        <w:spacing w:after="0"/>
        <w:ind w:left="0"/>
        <w:jc w:val="both"/>
      </w:pPr>
      <w:r>
        <w:rPr>
          <w:rFonts w:ascii="Times New Roman"/>
          <w:b w:val="false"/>
          <w:i w:val="false"/>
          <w:color w:val="000000"/>
          <w:sz w:val="28"/>
        </w:rPr>
        <w:t xml:space="preserve">
      құрғақ глютеннің стандартты концентрациясын алу жұмысының амалдары мен тәсілдері; </w:t>
      </w:r>
    </w:p>
    <w:p>
      <w:pPr>
        <w:spacing w:after="0"/>
        <w:ind w:left="0"/>
        <w:jc w:val="both"/>
      </w:pPr>
      <w:r>
        <w:rPr>
          <w:rFonts w:ascii="Times New Roman"/>
          <w:b w:val="false"/>
          <w:i w:val="false"/>
          <w:color w:val="000000"/>
          <w:sz w:val="28"/>
        </w:rPr>
        <w:t xml:space="preserve">
      сұйық және қою глютенді бақылау ережесі. </w:t>
      </w:r>
    </w:p>
    <w:bookmarkStart w:name="z610" w:id="607"/>
    <w:p>
      <w:pPr>
        <w:spacing w:after="0"/>
        <w:ind w:left="0"/>
        <w:jc w:val="both"/>
      </w:pPr>
      <w:r>
        <w:rPr>
          <w:rFonts w:ascii="Times New Roman"/>
          <w:b w:val="false"/>
          <w:i w:val="false"/>
          <w:color w:val="000000"/>
          <w:sz w:val="28"/>
        </w:rPr>
        <w:t>
      78. Декстрин алу аппаратшысы</w:t>
      </w:r>
    </w:p>
    <w:bookmarkEnd w:id="607"/>
    <w:bookmarkStart w:name="z611" w:id="608"/>
    <w:p>
      <w:pPr>
        <w:spacing w:after="0"/>
        <w:ind w:left="0"/>
        <w:jc w:val="both"/>
      </w:pPr>
      <w:r>
        <w:rPr>
          <w:rFonts w:ascii="Times New Roman"/>
          <w:b w:val="false"/>
          <w:i w:val="false"/>
          <w:color w:val="000000"/>
          <w:sz w:val="28"/>
        </w:rPr>
        <w:t>
      Параграф 1. Декстрин алу аппаратшысы, 2-разряд</w:t>
      </w:r>
    </w:p>
    <w:bookmarkEnd w:id="608"/>
    <w:bookmarkStart w:name="z612" w:id="609"/>
    <w:p>
      <w:pPr>
        <w:spacing w:after="0"/>
        <w:ind w:left="0"/>
        <w:jc w:val="both"/>
      </w:pPr>
      <w:r>
        <w:rPr>
          <w:rFonts w:ascii="Times New Roman"/>
          <w:b w:val="false"/>
          <w:i w:val="false"/>
          <w:color w:val="000000"/>
          <w:sz w:val="28"/>
        </w:rPr>
        <w:t xml:space="preserve">
      360. Жұмыс сипаттамасы: </w:t>
      </w:r>
    </w:p>
    <w:bookmarkEnd w:id="609"/>
    <w:p>
      <w:pPr>
        <w:spacing w:after="0"/>
        <w:ind w:left="0"/>
        <w:jc w:val="both"/>
      </w:pPr>
      <w:r>
        <w:rPr>
          <w:rFonts w:ascii="Times New Roman"/>
          <w:b w:val="false"/>
          <w:i w:val="false"/>
          <w:color w:val="000000"/>
          <w:sz w:val="28"/>
        </w:rPr>
        <w:t>
      декстрин алудың технологиялық процесін жүргізуге қатысу;</w:t>
      </w:r>
    </w:p>
    <w:p>
      <w:pPr>
        <w:spacing w:after="0"/>
        <w:ind w:left="0"/>
        <w:jc w:val="both"/>
      </w:pPr>
      <w:r>
        <w:rPr>
          <w:rFonts w:ascii="Times New Roman"/>
          <w:b w:val="false"/>
          <w:i w:val="false"/>
          <w:color w:val="000000"/>
          <w:sz w:val="28"/>
        </w:rPr>
        <w:t xml:space="preserve">
      крахмалды декстриндеуге дайындау: крахмалды тұздық қышқылмен қышқылдату немесе оған азот қышқылын қосу немесе реагенттерді сығылған ауамен тозаңдату арқылы крахмалды арнаулы аппаратта алюминий тұздығымен өңдеу; </w:t>
      </w:r>
    </w:p>
    <w:p>
      <w:pPr>
        <w:spacing w:after="0"/>
        <w:ind w:left="0"/>
        <w:jc w:val="both"/>
      </w:pPr>
      <w:r>
        <w:rPr>
          <w:rFonts w:ascii="Times New Roman"/>
          <w:b w:val="false"/>
          <w:i w:val="false"/>
          <w:color w:val="000000"/>
          <w:sz w:val="28"/>
        </w:rPr>
        <w:t xml:space="preserve">
      арнаулы кептіргіштерде қышқылдандырылған крахмалды кептіру, үгіту, електеу және декстриндеу үшін аппаратқа бағыттау; </w:t>
      </w:r>
    </w:p>
    <w:p>
      <w:pPr>
        <w:spacing w:after="0"/>
        <w:ind w:left="0"/>
        <w:jc w:val="both"/>
      </w:pPr>
      <w:r>
        <w:rPr>
          <w:rFonts w:ascii="Times New Roman"/>
          <w:b w:val="false"/>
          <w:i w:val="false"/>
          <w:color w:val="000000"/>
          <w:sz w:val="28"/>
        </w:rPr>
        <w:t xml:space="preserve">
      реагенттерді бастапқы крахмалдың қышқылдығына және өңделетін декстриннің түріне байланысты мөлшерлеу; </w:t>
      </w:r>
    </w:p>
    <w:p>
      <w:pPr>
        <w:spacing w:after="0"/>
        <w:ind w:left="0"/>
        <w:jc w:val="both"/>
      </w:pPr>
      <w:r>
        <w:rPr>
          <w:rFonts w:ascii="Times New Roman"/>
          <w:b w:val="false"/>
          <w:i w:val="false"/>
          <w:color w:val="000000"/>
          <w:sz w:val="28"/>
        </w:rPr>
        <w:t>
      бақылау-өлшеу аспаптарының көрсеткіштері және көзбен шолу әдісі бойынша реагенттерді мөлшерлеу дәлдігін және олардың крахмалдың массасы бойымен бірқалыпты таралуын сақтау;</w:t>
      </w:r>
    </w:p>
    <w:p>
      <w:pPr>
        <w:spacing w:after="0"/>
        <w:ind w:left="0"/>
        <w:jc w:val="both"/>
      </w:pPr>
      <w:r>
        <w:rPr>
          <w:rFonts w:ascii="Times New Roman"/>
          <w:b w:val="false"/>
          <w:i w:val="false"/>
          <w:color w:val="000000"/>
          <w:sz w:val="28"/>
        </w:rPr>
        <w:t xml:space="preserve">
      араластырғыштардың, автоматты таразылардың, щеткалы диірмендердің, кептіргіштердің жұмысын бақылау және реттеу; </w:t>
      </w:r>
    </w:p>
    <w:p>
      <w:pPr>
        <w:spacing w:after="0"/>
        <w:ind w:left="0"/>
        <w:jc w:val="both"/>
      </w:pPr>
      <w:r>
        <w:rPr>
          <w:rFonts w:ascii="Times New Roman"/>
          <w:b w:val="false"/>
          <w:i w:val="false"/>
          <w:color w:val="000000"/>
          <w:sz w:val="28"/>
        </w:rPr>
        <w:t xml:space="preserve">
      сынамаларды іріктеу; </w:t>
      </w:r>
    </w:p>
    <w:p>
      <w:pPr>
        <w:spacing w:after="0"/>
        <w:ind w:left="0"/>
        <w:jc w:val="both"/>
      </w:pPr>
      <w:r>
        <w:rPr>
          <w:rFonts w:ascii="Times New Roman"/>
          <w:b w:val="false"/>
          <w:i w:val="false"/>
          <w:color w:val="000000"/>
          <w:sz w:val="28"/>
        </w:rPr>
        <w:t xml:space="preserve">
      қызмет көрсететін жабдықты қосу және тоқтату. </w:t>
      </w:r>
    </w:p>
    <w:bookmarkStart w:name="z613" w:id="610"/>
    <w:p>
      <w:pPr>
        <w:spacing w:after="0"/>
        <w:ind w:left="0"/>
        <w:jc w:val="both"/>
      </w:pPr>
      <w:r>
        <w:rPr>
          <w:rFonts w:ascii="Times New Roman"/>
          <w:b w:val="false"/>
          <w:i w:val="false"/>
          <w:color w:val="000000"/>
          <w:sz w:val="28"/>
        </w:rPr>
        <w:t xml:space="preserve">
      361. Білуге тиіс: </w:t>
      </w:r>
    </w:p>
    <w:bookmarkEnd w:id="610"/>
    <w:p>
      <w:pPr>
        <w:spacing w:after="0"/>
        <w:ind w:left="0"/>
        <w:jc w:val="both"/>
      </w:pPr>
      <w:r>
        <w:rPr>
          <w:rFonts w:ascii="Times New Roman"/>
          <w:b w:val="false"/>
          <w:i w:val="false"/>
          <w:color w:val="000000"/>
          <w:sz w:val="28"/>
        </w:rPr>
        <w:t xml:space="preserve">
      крахмалды декстриндеуге дайындаудың технологиялық режимдерінің параметрлері; </w:t>
      </w:r>
    </w:p>
    <w:p>
      <w:pPr>
        <w:spacing w:after="0"/>
        <w:ind w:left="0"/>
        <w:jc w:val="both"/>
      </w:pPr>
      <w:r>
        <w:rPr>
          <w:rFonts w:ascii="Times New Roman"/>
          <w:b w:val="false"/>
          <w:i w:val="false"/>
          <w:color w:val="000000"/>
          <w:sz w:val="28"/>
        </w:rPr>
        <w:t xml:space="preserve">
      химиялық заттардың және өңделген крахмалдың сапасына қойылатын талаптар; </w:t>
      </w:r>
    </w:p>
    <w:p>
      <w:pPr>
        <w:spacing w:after="0"/>
        <w:ind w:left="0"/>
        <w:jc w:val="both"/>
      </w:pPr>
      <w:r>
        <w:rPr>
          <w:rFonts w:ascii="Times New Roman"/>
          <w:b w:val="false"/>
          <w:i w:val="false"/>
          <w:color w:val="000000"/>
          <w:sz w:val="28"/>
        </w:rPr>
        <w:t>
      өңделген крахмалдың сапасын қамтамасыз ету тәсілдері;</w:t>
      </w:r>
    </w:p>
    <w:p>
      <w:pPr>
        <w:spacing w:after="0"/>
        <w:ind w:left="0"/>
        <w:jc w:val="both"/>
      </w:pPr>
      <w:r>
        <w:rPr>
          <w:rFonts w:ascii="Times New Roman"/>
          <w:b w:val="false"/>
          <w:i w:val="false"/>
          <w:color w:val="000000"/>
          <w:sz w:val="28"/>
        </w:rPr>
        <w:t xml:space="preserve">
      сынамаларды іріктеу және қышқылдармен, реагент ерітінділерімен жұмыс істеу ережесі. </w:t>
      </w:r>
    </w:p>
    <w:bookmarkStart w:name="z614" w:id="611"/>
    <w:p>
      <w:pPr>
        <w:spacing w:after="0"/>
        <w:ind w:left="0"/>
        <w:jc w:val="both"/>
      </w:pPr>
      <w:r>
        <w:rPr>
          <w:rFonts w:ascii="Times New Roman"/>
          <w:b w:val="false"/>
          <w:i w:val="false"/>
          <w:color w:val="000000"/>
          <w:sz w:val="28"/>
        </w:rPr>
        <w:t>
      Параграф 2. Декстрин алу аппаратшысы, 4-разряд</w:t>
      </w:r>
    </w:p>
    <w:bookmarkEnd w:id="611"/>
    <w:bookmarkStart w:name="z615" w:id="612"/>
    <w:p>
      <w:pPr>
        <w:spacing w:after="0"/>
        <w:ind w:left="0"/>
        <w:jc w:val="both"/>
      </w:pPr>
      <w:r>
        <w:rPr>
          <w:rFonts w:ascii="Times New Roman"/>
          <w:b w:val="false"/>
          <w:i w:val="false"/>
          <w:color w:val="000000"/>
          <w:sz w:val="28"/>
        </w:rPr>
        <w:t xml:space="preserve">
      362. Жұмыс сипаттамасы: </w:t>
      </w:r>
    </w:p>
    <w:bookmarkEnd w:id="612"/>
    <w:p>
      <w:pPr>
        <w:spacing w:after="0"/>
        <w:ind w:left="0"/>
        <w:jc w:val="both"/>
      </w:pPr>
      <w:r>
        <w:rPr>
          <w:rFonts w:ascii="Times New Roman"/>
          <w:b w:val="false"/>
          <w:i w:val="false"/>
          <w:color w:val="000000"/>
          <w:sz w:val="28"/>
        </w:rPr>
        <w:t xml:space="preserve">
      жоғары білікті декстрин алатын аппаратшының басшылығымен декстрин алудың технологиялық процесін жүргізу; </w:t>
      </w:r>
    </w:p>
    <w:p>
      <w:pPr>
        <w:spacing w:after="0"/>
        <w:ind w:left="0"/>
        <w:jc w:val="both"/>
      </w:pPr>
      <w:r>
        <w:rPr>
          <w:rFonts w:ascii="Times New Roman"/>
          <w:b w:val="false"/>
          <w:i w:val="false"/>
          <w:color w:val="000000"/>
          <w:sz w:val="28"/>
        </w:rPr>
        <w:t xml:space="preserve">
      кезеңмен және үздіксіз жұмыс істейтін арнаулы декстринизатор аппараттарда қыздыру арқылы қышқылды крахмалдың молекулаларын бөлшектеу; </w:t>
      </w:r>
    </w:p>
    <w:p>
      <w:pPr>
        <w:spacing w:after="0"/>
        <w:ind w:left="0"/>
        <w:jc w:val="both"/>
      </w:pPr>
      <w:r>
        <w:rPr>
          <w:rFonts w:ascii="Times New Roman"/>
          <w:b w:val="false"/>
          <w:i w:val="false"/>
          <w:color w:val="000000"/>
          <w:sz w:val="28"/>
        </w:rPr>
        <w:t xml:space="preserve">
      талап етілетін сапада өнім алу үшін декстриндеудің берілген тереңдігін: келіп түсетін шикізаттың сапасына қарай температураны, қысымды және декстриндеу процесінің ұзақтығын реттеу жолымен түсін, ерігіштігін, созымдылығын қамтамасыз ету; </w:t>
      </w:r>
    </w:p>
    <w:p>
      <w:pPr>
        <w:spacing w:after="0"/>
        <w:ind w:left="0"/>
        <w:jc w:val="both"/>
      </w:pPr>
      <w:r>
        <w:rPr>
          <w:rFonts w:ascii="Times New Roman"/>
          <w:b w:val="false"/>
          <w:i w:val="false"/>
          <w:color w:val="000000"/>
          <w:sz w:val="28"/>
        </w:rPr>
        <w:t xml:space="preserve">
      крахмалдың тоқтаусыз келіп түсуін қамтамасыз ету; </w:t>
      </w:r>
    </w:p>
    <w:p>
      <w:pPr>
        <w:spacing w:after="0"/>
        <w:ind w:left="0"/>
        <w:jc w:val="both"/>
      </w:pPr>
      <w:r>
        <w:rPr>
          <w:rFonts w:ascii="Times New Roman"/>
          <w:b w:val="false"/>
          <w:i w:val="false"/>
          <w:color w:val="000000"/>
          <w:sz w:val="28"/>
        </w:rPr>
        <w:t xml:space="preserve">
      декстриннің дайын болғандығын йод сынамасымен айқындау; </w:t>
      </w:r>
    </w:p>
    <w:p>
      <w:pPr>
        <w:spacing w:after="0"/>
        <w:ind w:left="0"/>
        <w:jc w:val="both"/>
      </w:pPr>
      <w:r>
        <w:rPr>
          <w:rFonts w:ascii="Times New Roman"/>
          <w:b w:val="false"/>
          <w:i w:val="false"/>
          <w:color w:val="000000"/>
          <w:sz w:val="28"/>
        </w:rPr>
        <w:t xml:space="preserve">
      күрделі емес талдаулар жүргізу; </w:t>
      </w:r>
    </w:p>
    <w:p>
      <w:pPr>
        <w:spacing w:after="0"/>
        <w:ind w:left="0"/>
        <w:jc w:val="both"/>
      </w:pPr>
      <w:r>
        <w:rPr>
          <w:rFonts w:ascii="Times New Roman"/>
          <w:b w:val="false"/>
          <w:i w:val="false"/>
          <w:color w:val="000000"/>
          <w:sz w:val="28"/>
        </w:rPr>
        <w:t xml:space="preserve">
      декстринді салқындату, себелеу және буып-түю; </w:t>
      </w:r>
    </w:p>
    <w:p>
      <w:pPr>
        <w:spacing w:after="0"/>
        <w:ind w:left="0"/>
        <w:jc w:val="both"/>
      </w:pPr>
      <w:r>
        <w:rPr>
          <w:rFonts w:ascii="Times New Roman"/>
          <w:b w:val="false"/>
          <w:i w:val="false"/>
          <w:color w:val="000000"/>
          <w:sz w:val="28"/>
        </w:rPr>
        <w:t xml:space="preserve">
      қызмет көрсететін жабдықтың жұмысын реттеу; </w:t>
      </w:r>
    </w:p>
    <w:p>
      <w:pPr>
        <w:spacing w:after="0"/>
        <w:ind w:left="0"/>
        <w:jc w:val="both"/>
      </w:pPr>
      <w:r>
        <w:rPr>
          <w:rFonts w:ascii="Times New Roman"/>
          <w:b w:val="false"/>
          <w:i w:val="false"/>
          <w:color w:val="000000"/>
          <w:sz w:val="28"/>
        </w:rPr>
        <w:t xml:space="preserve">
      жабдықты қосу және тоқтату, оның жұмысындағы кінәратты жою. </w:t>
      </w:r>
    </w:p>
    <w:bookmarkStart w:name="z616" w:id="613"/>
    <w:p>
      <w:pPr>
        <w:spacing w:after="0"/>
        <w:ind w:left="0"/>
        <w:jc w:val="both"/>
      </w:pPr>
      <w:r>
        <w:rPr>
          <w:rFonts w:ascii="Times New Roman"/>
          <w:b w:val="false"/>
          <w:i w:val="false"/>
          <w:color w:val="000000"/>
          <w:sz w:val="28"/>
        </w:rPr>
        <w:t xml:space="preserve">
      363. Білуге тиіс: </w:t>
      </w:r>
    </w:p>
    <w:bookmarkEnd w:id="613"/>
    <w:p>
      <w:pPr>
        <w:spacing w:after="0"/>
        <w:ind w:left="0"/>
        <w:jc w:val="both"/>
      </w:pPr>
      <w:r>
        <w:rPr>
          <w:rFonts w:ascii="Times New Roman"/>
          <w:b w:val="false"/>
          <w:i w:val="false"/>
          <w:color w:val="000000"/>
          <w:sz w:val="28"/>
        </w:rPr>
        <w:t xml:space="preserve">
      крахмалды декстриндеу технологиясының негіздері және режимінің параметрлері; </w:t>
      </w:r>
    </w:p>
    <w:p>
      <w:pPr>
        <w:spacing w:after="0"/>
        <w:ind w:left="0"/>
        <w:jc w:val="both"/>
      </w:pPr>
      <w:r>
        <w:rPr>
          <w:rFonts w:ascii="Times New Roman"/>
          <w:b w:val="false"/>
          <w:i w:val="false"/>
          <w:color w:val="000000"/>
          <w:sz w:val="28"/>
        </w:rPr>
        <w:t xml:space="preserve">
      қызмет көрсететін жабдықтың құрылғысы, пайдалану ережесі; </w:t>
      </w:r>
    </w:p>
    <w:p>
      <w:pPr>
        <w:spacing w:after="0"/>
        <w:ind w:left="0"/>
        <w:jc w:val="both"/>
      </w:pPr>
      <w:r>
        <w:rPr>
          <w:rFonts w:ascii="Times New Roman"/>
          <w:b w:val="false"/>
          <w:i w:val="false"/>
          <w:color w:val="000000"/>
          <w:sz w:val="28"/>
        </w:rPr>
        <w:t xml:space="preserve">
      шикізаттың, жартылай дайын өнім мен дайын өнімнің сапасына қойылатын талаптар; </w:t>
      </w:r>
    </w:p>
    <w:p>
      <w:pPr>
        <w:spacing w:after="0"/>
        <w:ind w:left="0"/>
        <w:jc w:val="both"/>
      </w:pPr>
      <w:r>
        <w:rPr>
          <w:rFonts w:ascii="Times New Roman"/>
          <w:b w:val="false"/>
          <w:i w:val="false"/>
          <w:color w:val="000000"/>
          <w:sz w:val="28"/>
        </w:rPr>
        <w:t xml:space="preserve">
      дайын өнімге талдау жүргізу әдістемесі. </w:t>
      </w:r>
    </w:p>
    <w:bookmarkStart w:name="z617" w:id="614"/>
    <w:p>
      <w:pPr>
        <w:spacing w:after="0"/>
        <w:ind w:left="0"/>
        <w:jc w:val="both"/>
      </w:pPr>
      <w:r>
        <w:rPr>
          <w:rFonts w:ascii="Times New Roman"/>
          <w:b w:val="false"/>
          <w:i w:val="false"/>
          <w:color w:val="000000"/>
          <w:sz w:val="28"/>
        </w:rPr>
        <w:t>
      Параграф 3. Декстрин алу аппаратшысы, 5-разряд</w:t>
      </w:r>
    </w:p>
    <w:bookmarkEnd w:id="614"/>
    <w:bookmarkStart w:name="z618" w:id="615"/>
    <w:p>
      <w:pPr>
        <w:spacing w:after="0"/>
        <w:ind w:left="0"/>
        <w:jc w:val="both"/>
      </w:pPr>
      <w:r>
        <w:rPr>
          <w:rFonts w:ascii="Times New Roman"/>
          <w:b w:val="false"/>
          <w:i w:val="false"/>
          <w:color w:val="000000"/>
          <w:sz w:val="28"/>
        </w:rPr>
        <w:t xml:space="preserve">
      364. Жұмыс сипаттамасы: </w:t>
      </w:r>
    </w:p>
    <w:bookmarkEnd w:id="615"/>
    <w:p>
      <w:pPr>
        <w:spacing w:after="0"/>
        <w:ind w:left="0"/>
        <w:jc w:val="both"/>
      </w:pPr>
      <w:r>
        <w:rPr>
          <w:rFonts w:ascii="Times New Roman"/>
          <w:b w:val="false"/>
          <w:i w:val="false"/>
          <w:color w:val="000000"/>
          <w:sz w:val="28"/>
        </w:rPr>
        <w:t xml:space="preserve">
      декстринді алудың технологиялық процесін жүргізу; </w:t>
      </w:r>
    </w:p>
    <w:p>
      <w:pPr>
        <w:spacing w:after="0"/>
        <w:ind w:left="0"/>
        <w:jc w:val="both"/>
      </w:pPr>
      <w:r>
        <w:rPr>
          <w:rFonts w:ascii="Times New Roman"/>
          <w:b w:val="false"/>
          <w:i w:val="false"/>
          <w:color w:val="000000"/>
          <w:sz w:val="28"/>
        </w:rPr>
        <w:t xml:space="preserve">
      крахмалды декстриндеу технологиялық процесінің үздіксіздігін қамтамасыз ету; </w:t>
      </w:r>
    </w:p>
    <w:p>
      <w:pPr>
        <w:spacing w:after="0"/>
        <w:ind w:left="0"/>
        <w:jc w:val="both"/>
      </w:pPr>
      <w:r>
        <w:rPr>
          <w:rFonts w:ascii="Times New Roman"/>
          <w:b w:val="false"/>
          <w:i w:val="false"/>
          <w:color w:val="000000"/>
          <w:sz w:val="28"/>
        </w:rPr>
        <w:t>
      бақылау-өлшеу аспаптарының көрсеткіштері, химиялық талдаулар нәтижелері бойынша және көзбен шолу әдісімен берілген технологиялық процесті бақылау, реттеу және ұстап тұру;</w:t>
      </w:r>
    </w:p>
    <w:p>
      <w:pPr>
        <w:spacing w:after="0"/>
        <w:ind w:left="0"/>
        <w:jc w:val="both"/>
      </w:pPr>
      <w:r>
        <w:rPr>
          <w:rFonts w:ascii="Times New Roman"/>
          <w:b w:val="false"/>
          <w:i w:val="false"/>
          <w:color w:val="000000"/>
          <w:sz w:val="28"/>
        </w:rPr>
        <w:t xml:space="preserve">
      негізгі және қосалқы жабдықтардың технологиялық режимін және жұмысын бақылау, оны қосу және тоқтату; </w:t>
      </w:r>
    </w:p>
    <w:p>
      <w:pPr>
        <w:spacing w:after="0"/>
        <w:ind w:left="0"/>
        <w:jc w:val="both"/>
      </w:pPr>
      <w:r>
        <w:rPr>
          <w:rFonts w:ascii="Times New Roman"/>
          <w:b w:val="false"/>
          <w:i w:val="false"/>
          <w:color w:val="000000"/>
          <w:sz w:val="28"/>
        </w:rPr>
        <w:t>
      жабдық пен коммуникацияның күрделі емес жұмысын орындау;</w:t>
      </w:r>
    </w:p>
    <w:p>
      <w:pPr>
        <w:spacing w:after="0"/>
        <w:ind w:left="0"/>
        <w:jc w:val="both"/>
      </w:pPr>
      <w:r>
        <w:rPr>
          <w:rFonts w:ascii="Times New Roman"/>
          <w:b w:val="false"/>
          <w:i w:val="false"/>
          <w:color w:val="000000"/>
          <w:sz w:val="28"/>
        </w:rPr>
        <w:t xml:space="preserve">
      шикізат пен қосалқы материалдардың қажетті санын есептеу; </w:t>
      </w:r>
    </w:p>
    <w:p>
      <w:pPr>
        <w:spacing w:after="0"/>
        <w:ind w:left="0"/>
        <w:jc w:val="both"/>
      </w:pPr>
      <w:r>
        <w:rPr>
          <w:rFonts w:ascii="Times New Roman"/>
          <w:b w:val="false"/>
          <w:i w:val="false"/>
          <w:color w:val="000000"/>
          <w:sz w:val="28"/>
        </w:rPr>
        <w:t>
      шикізатты қабылдау және дайын өнімді тапсыру;</w:t>
      </w:r>
    </w:p>
    <w:p>
      <w:pPr>
        <w:spacing w:after="0"/>
        <w:ind w:left="0"/>
        <w:jc w:val="both"/>
      </w:pPr>
      <w:r>
        <w:rPr>
          <w:rFonts w:ascii="Times New Roman"/>
          <w:b w:val="false"/>
          <w:i w:val="false"/>
          <w:color w:val="000000"/>
          <w:sz w:val="28"/>
        </w:rPr>
        <w:t xml:space="preserve">
      сынамаларды іріктеу. </w:t>
      </w:r>
    </w:p>
    <w:bookmarkStart w:name="z619" w:id="616"/>
    <w:p>
      <w:pPr>
        <w:spacing w:after="0"/>
        <w:ind w:left="0"/>
        <w:jc w:val="both"/>
      </w:pPr>
      <w:r>
        <w:rPr>
          <w:rFonts w:ascii="Times New Roman"/>
          <w:b w:val="false"/>
          <w:i w:val="false"/>
          <w:color w:val="000000"/>
          <w:sz w:val="28"/>
        </w:rPr>
        <w:t xml:space="preserve">
      365. Білуге тиіс: </w:t>
      </w:r>
    </w:p>
    <w:bookmarkEnd w:id="616"/>
    <w:p>
      <w:pPr>
        <w:spacing w:after="0"/>
        <w:ind w:left="0"/>
        <w:jc w:val="both"/>
      </w:pPr>
      <w:r>
        <w:rPr>
          <w:rFonts w:ascii="Times New Roman"/>
          <w:b w:val="false"/>
          <w:i w:val="false"/>
          <w:color w:val="000000"/>
          <w:sz w:val="28"/>
        </w:rPr>
        <w:t xml:space="preserve">
      диекстрин өндірісінің технологиялық схемасы; </w:t>
      </w:r>
    </w:p>
    <w:p>
      <w:pPr>
        <w:spacing w:after="0"/>
        <w:ind w:left="0"/>
        <w:jc w:val="both"/>
      </w:pPr>
      <w:r>
        <w:rPr>
          <w:rFonts w:ascii="Times New Roman"/>
          <w:b w:val="false"/>
          <w:i w:val="false"/>
          <w:color w:val="000000"/>
          <w:sz w:val="28"/>
        </w:rPr>
        <w:t xml:space="preserve">
      декстрин өндірісінде қолданылатын жабдықтардың конструктивтік ерекшеліктері, оны баптау ережелері; </w:t>
      </w:r>
    </w:p>
    <w:p>
      <w:pPr>
        <w:spacing w:after="0"/>
        <w:ind w:left="0"/>
        <w:jc w:val="both"/>
      </w:pPr>
      <w:r>
        <w:rPr>
          <w:rFonts w:ascii="Times New Roman"/>
          <w:b w:val="false"/>
          <w:i w:val="false"/>
          <w:color w:val="000000"/>
          <w:sz w:val="28"/>
        </w:rPr>
        <w:t xml:space="preserve">
      шикізаттың, қосалқы материалдардың физикалық-химиялық және технологиялық қасиеті; </w:t>
      </w:r>
    </w:p>
    <w:p>
      <w:pPr>
        <w:spacing w:after="0"/>
        <w:ind w:left="0"/>
        <w:jc w:val="both"/>
      </w:pPr>
      <w:r>
        <w:rPr>
          <w:rFonts w:ascii="Times New Roman"/>
          <w:b w:val="false"/>
          <w:i w:val="false"/>
          <w:color w:val="000000"/>
          <w:sz w:val="28"/>
        </w:rPr>
        <w:t xml:space="preserve">
      шикізат пен дайын өнімге қойылатын талаптар; </w:t>
      </w:r>
    </w:p>
    <w:p>
      <w:pPr>
        <w:spacing w:after="0"/>
        <w:ind w:left="0"/>
        <w:jc w:val="both"/>
      </w:pPr>
      <w:r>
        <w:rPr>
          <w:rFonts w:ascii="Times New Roman"/>
          <w:b w:val="false"/>
          <w:i w:val="false"/>
          <w:color w:val="000000"/>
          <w:sz w:val="28"/>
        </w:rPr>
        <w:t xml:space="preserve">
      шикізат пен қосалқы материалдарын шығындау нормалары; </w:t>
      </w:r>
    </w:p>
    <w:p>
      <w:pPr>
        <w:spacing w:after="0"/>
        <w:ind w:left="0"/>
        <w:jc w:val="both"/>
      </w:pPr>
      <w:r>
        <w:rPr>
          <w:rFonts w:ascii="Times New Roman"/>
          <w:b w:val="false"/>
          <w:i w:val="false"/>
          <w:color w:val="000000"/>
          <w:sz w:val="28"/>
        </w:rPr>
        <w:t xml:space="preserve">
      технологиялық режимді бақылау және реттеу әдістері; </w:t>
      </w:r>
    </w:p>
    <w:p>
      <w:pPr>
        <w:spacing w:after="0"/>
        <w:ind w:left="0"/>
        <w:jc w:val="both"/>
      </w:pPr>
      <w:r>
        <w:rPr>
          <w:rFonts w:ascii="Times New Roman"/>
          <w:b w:val="false"/>
          <w:i w:val="false"/>
          <w:color w:val="000000"/>
          <w:sz w:val="28"/>
        </w:rPr>
        <w:t xml:space="preserve">
      есеп жүргізу ережесі. </w:t>
      </w:r>
    </w:p>
    <w:bookmarkStart w:name="z620" w:id="617"/>
    <w:p>
      <w:pPr>
        <w:spacing w:after="0"/>
        <w:ind w:left="0"/>
        <w:jc w:val="both"/>
      </w:pPr>
      <w:r>
        <w:rPr>
          <w:rFonts w:ascii="Times New Roman"/>
          <w:b w:val="false"/>
          <w:i w:val="false"/>
          <w:color w:val="000000"/>
          <w:sz w:val="28"/>
        </w:rPr>
        <w:t>
      79. Жүгері майын алу аппаратшысы</w:t>
      </w:r>
    </w:p>
    <w:bookmarkEnd w:id="617"/>
    <w:bookmarkStart w:name="z621" w:id="618"/>
    <w:p>
      <w:pPr>
        <w:spacing w:after="0"/>
        <w:ind w:left="0"/>
        <w:jc w:val="both"/>
      </w:pPr>
      <w:r>
        <w:rPr>
          <w:rFonts w:ascii="Times New Roman"/>
          <w:b w:val="false"/>
          <w:i w:val="false"/>
          <w:color w:val="000000"/>
          <w:sz w:val="28"/>
        </w:rPr>
        <w:t>
      Параграф 1. Жүгері майын алу аппаратшысы, 5-разряд</w:t>
      </w:r>
    </w:p>
    <w:bookmarkEnd w:id="618"/>
    <w:bookmarkStart w:name="z622" w:id="619"/>
    <w:p>
      <w:pPr>
        <w:spacing w:after="0"/>
        <w:ind w:left="0"/>
        <w:jc w:val="both"/>
      </w:pPr>
      <w:r>
        <w:rPr>
          <w:rFonts w:ascii="Times New Roman"/>
          <w:b w:val="false"/>
          <w:i w:val="false"/>
          <w:color w:val="000000"/>
          <w:sz w:val="28"/>
        </w:rPr>
        <w:t xml:space="preserve">
      366. Жұмыс сипаттамасы: </w:t>
      </w:r>
    </w:p>
    <w:bookmarkEnd w:id="619"/>
    <w:p>
      <w:pPr>
        <w:spacing w:after="0"/>
        <w:ind w:left="0"/>
        <w:jc w:val="both"/>
      </w:pPr>
      <w:r>
        <w:rPr>
          <w:rFonts w:ascii="Times New Roman"/>
          <w:b w:val="false"/>
          <w:i w:val="false"/>
          <w:color w:val="000000"/>
          <w:sz w:val="28"/>
        </w:rPr>
        <w:t xml:space="preserve">
      жүгері майын алудың технологиялық процесін жүргізу: дымқыл дәнді кептіргіштерді құрғату; құрғақ дәнді сепарациялық машиналарда сорадан, кесектерден және құрғақ қабыршықтардан тазалау біліктегіш станоктарда үгіту, үгінді алу және оны күйдіргіште өңдеу; үгіндіні түрлі типтегі шнек престерінде престеу, дайын майды майсақтау қоймаларына беру; </w:t>
      </w:r>
    </w:p>
    <w:p>
      <w:pPr>
        <w:spacing w:after="0"/>
        <w:ind w:left="0"/>
        <w:jc w:val="both"/>
      </w:pPr>
      <w:r>
        <w:rPr>
          <w:rFonts w:ascii="Times New Roman"/>
          <w:b w:val="false"/>
          <w:i w:val="false"/>
          <w:color w:val="000000"/>
          <w:sz w:val="28"/>
        </w:rPr>
        <w:t xml:space="preserve">
      бақылау-өлшеу аспаптарының көрсеткіштері, химиялық талдаулар деректері және көзбен шолу әдісі бойынша технологиялық процестің берілген режимін реттеу және ұстап тұру; </w:t>
      </w:r>
    </w:p>
    <w:p>
      <w:pPr>
        <w:spacing w:after="0"/>
        <w:ind w:left="0"/>
        <w:jc w:val="both"/>
      </w:pPr>
      <w:r>
        <w:rPr>
          <w:rFonts w:ascii="Times New Roman"/>
          <w:b w:val="false"/>
          <w:i w:val="false"/>
          <w:color w:val="000000"/>
          <w:sz w:val="28"/>
        </w:rPr>
        <w:t>
      жүгері майының берілген сапасын және шығымын қамтамасыз ету;</w:t>
      </w:r>
    </w:p>
    <w:p>
      <w:pPr>
        <w:spacing w:after="0"/>
        <w:ind w:left="0"/>
        <w:jc w:val="both"/>
      </w:pPr>
      <w:r>
        <w:rPr>
          <w:rFonts w:ascii="Times New Roman"/>
          <w:b w:val="false"/>
          <w:i w:val="false"/>
          <w:color w:val="000000"/>
          <w:sz w:val="28"/>
        </w:rPr>
        <w:t xml:space="preserve">
      қызмет көрсететін жабдықты бақылау; </w:t>
      </w:r>
    </w:p>
    <w:p>
      <w:pPr>
        <w:spacing w:after="0"/>
        <w:ind w:left="0"/>
        <w:jc w:val="both"/>
      </w:pPr>
      <w:r>
        <w:rPr>
          <w:rFonts w:ascii="Times New Roman"/>
          <w:b w:val="false"/>
          <w:i w:val="false"/>
          <w:color w:val="000000"/>
          <w:sz w:val="28"/>
        </w:rPr>
        <w:t>
      қызмет көрсететін жабдық пен коммуникацияның күрделі емес жөндеулерін орындау;</w:t>
      </w:r>
    </w:p>
    <w:p>
      <w:pPr>
        <w:spacing w:after="0"/>
        <w:ind w:left="0"/>
        <w:jc w:val="both"/>
      </w:pPr>
      <w:r>
        <w:rPr>
          <w:rFonts w:ascii="Times New Roman"/>
          <w:b w:val="false"/>
          <w:i w:val="false"/>
          <w:color w:val="000000"/>
          <w:sz w:val="28"/>
        </w:rPr>
        <w:t>
      шикізатты, қосалқы материалдарды қабылдау және есепке алу, дайын өнімді тапсыру;</w:t>
      </w:r>
    </w:p>
    <w:p>
      <w:pPr>
        <w:spacing w:after="0"/>
        <w:ind w:left="0"/>
        <w:jc w:val="both"/>
      </w:pPr>
      <w:r>
        <w:rPr>
          <w:rFonts w:ascii="Times New Roman"/>
          <w:b w:val="false"/>
          <w:i w:val="false"/>
          <w:color w:val="000000"/>
          <w:sz w:val="28"/>
        </w:rPr>
        <w:t xml:space="preserve">
      есеп жүргізу. </w:t>
      </w:r>
    </w:p>
    <w:bookmarkStart w:name="z623" w:id="620"/>
    <w:p>
      <w:pPr>
        <w:spacing w:after="0"/>
        <w:ind w:left="0"/>
        <w:jc w:val="both"/>
      </w:pPr>
      <w:r>
        <w:rPr>
          <w:rFonts w:ascii="Times New Roman"/>
          <w:b w:val="false"/>
          <w:i w:val="false"/>
          <w:color w:val="000000"/>
          <w:sz w:val="28"/>
        </w:rPr>
        <w:t xml:space="preserve">
      367. Білуге тиіс: </w:t>
      </w:r>
    </w:p>
    <w:bookmarkEnd w:id="620"/>
    <w:p>
      <w:pPr>
        <w:spacing w:after="0"/>
        <w:ind w:left="0"/>
        <w:jc w:val="both"/>
      </w:pPr>
      <w:r>
        <w:rPr>
          <w:rFonts w:ascii="Times New Roman"/>
          <w:b w:val="false"/>
          <w:i w:val="false"/>
          <w:color w:val="000000"/>
          <w:sz w:val="28"/>
        </w:rPr>
        <w:t xml:space="preserve">
      жүгері майын өндірудің технологиялық схемасы; </w:t>
      </w:r>
    </w:p>
    <w:p>
      <w:pPr>
        <w:spacing w:after="0"/>
        <w:ind w:left="0"/>
        <w:jc w:val="both"/>
      </w:pPr>
      <w:r>
        <w:rPr>
          <w:rFonts w:ascii="Times New Roman"/>
          <w:b w:val="false"/>
          <w:i w:val="false"/>
          <w:color w:val="000000"/>
          <w:sz w:val="28"/>
        </w:rPr>
        <w:t xml:space="preserve">
      шикізаттың, қосалқы материалдың физикалық-химиялық және технологиялық қасиеті; </w:t>
      </w:r>
    </w:p>
    <w:p>
      <w:pPr>
        <w:spacing w:after="0"/>
        <w:ind w:left="0"/>
        <w:jc w:val="both"/>
      </w:pPr>
      <w:r>
        <w:rPr>
          <w:rFonts w:ascii="Times New Roman"/>
          <w:b w:val="false"/>
          <w:i w:val="false"/>
          <w:color w:val="000000"/>
          <w:sz w:val="28"/>
        </w:rPr>
        <w:t xml:space="preserve">
      шикізат пен дайын өнімге қойылатын талаптар; </w:t>
      </w:r>
    </w:p>
    <w:p>
      <w:pPr>
        <w:spacing w:after="0"/>
        <w:ind w:left="0"/>
        <w:jc w:val="both"/>
      </w:pPr>
      <w:r>
        <w:rPr>
          <w:rFonts w:ascii="Times New Roman"/>
          <w:b w:val="false"/>
          <w:i w:val="false"/>
          <w:color w:val="000000"/>
          <w:sz w:val="28"/>
        </w:rPr>
        <w:t xml:space="preserve">
      шикізат пен қосалқы материалдарды шығындау нормалары; </w:t>
      </w:r>
    </w:p>
    <w:p>
      <w:pPr>
        <w:spacing w:after="0"/>
        <w:ind w:left="0"/>
        <w:jc w:val="both"/>
      </w:pPr>
      <w:r>
        <w:rPr>
          <w:rFonts w:ascii="Times New Roman"/>
          <w:b w:val="false"/>
          <w:i w:val="false"/>
          <w:color w:val="000000"/>
          <w:sz w:val="28"/>
        </w:rPr>
        <w:t xml:space="preserve">
      технологиялық режимді реттеу әдісі; </w:t>
      </w:r>
    </w:p>
    <w:p>
      <w:pPr>
        <w:spacing w:after="0"/>
        <w:ind w:left="0"/>
        <w:jc w:val="both"/>
      </w:pPr>
      <w:r>
        <w:rPr>
          <w:rFonts w:ascii="Times New Roman"/>
          <w:b w:val="false"/>
          <w:i w:val="false"/>
          <w:color w:val="000000"/>
          <w:sz w:val="28"/>
        </w:rPr>
        <w:t xml:space="preserve">
      есептерді жүргізу ережесі; </w:t>
      </w:r>
    </w:p>
    <w:p>
      <w:pPr>
        <w:spacing w:after="0"/>
        <w:ind w:left="0"/>
        <w:jc w:val="both"/>
      </w:pPr>
      <w:r>
        <w:rPr>
          <w:rFonts w:ascii="Times New Roman"/>
          <w:b w:val="false"/>
          <w:i w:val="false"/>
          <w:color w:val="000000"/>
          <w:sz w:val="28"/>
        </w:rPr>
        <w:t xml:space="preserve">
      қызмет көрсететін технологиялық жабдықтардың, қолданылатын бақылау-өлшеу аспаптардың құрылғысы және пайдалану ережесі. </w:t>
      </w:r>
    </w:p>
    <w:bookmarkStart w:name="z624" w:id="621"/>
    <w:p>
      <w:pPr>
        <w:spacing w:after="0"/>
        <w:ind w:left="0"/>
        <w:jc w:val="both"/>
      </w:pPr>
      <w:r>
        <w:rPr>
          <w:rFonts w:ascii="Times New Roman"/>
          <w:b w:val="false"/>
          <w:i w:val="false"/>
          <w:color w:val="000000"/>
          <w:sz w:val="28"/>
        </w:rPr>
        <w:t>
      80. Шәрбаттарды алу аппаратшысы</w:t>
      </w:r>
    </w:p>
    <w:bookmarkEnd w:id="621"/>
    <w:bookmarkStart w:name="z625" w:id="622"/>
    <w:p>
      <w:pPr>
        <w:spacing w:after="0"/>
        <w:ind w:left="0"/>
        <w:jc w:val="both"/>
      </w:pPr>
      <w:r>
        <w:rPr>
          <w:rFonts w:ascii="Times New Roman"/>
          <w:b w:val="false"/>
          <w:i w:val="false"/>
          <w:color w:val="000000"/>
          <w:sz w:val="28"/>
        </w:rPr>
        <w:t>
      Параграф 1. Шәрбаттарды алу аппаратшысы, 5-разряд</w:t>
      </w:r>
    </w:p>
    <w:bookmarkEnd w:id="622"/>
    <w:bookmarkStart w:name="z626" w:id="623"/>
    <w:p>
      <w:pPr>
        <w:spacing w:after="0"/>
        <w:ind w:left="0"/>
        <w:jc w:val="both"/>
      </w:pPr>
      <w:r>
        <w:rPr>
          <w:rFonts w:ascii="Times New Roman"/>
          <w:b w:val="false"/>
          <w:i w:val="false"/>
          <w:color w:val="000000"/>
          <w:sz w:val="28"/>
        </w:rPr>
        <w:t>
      368. Жұмыс сипаттамасы:</w:t>
      </w:r>
    </w:p>
    <w:bookmarkEnd w:id="623"/>
    <w:p>
      <w:pPr>
        <w:spacing w:after="0"/>
        <w:ind w:left="0"/>
        <w:jc w:val="both"/>
      </w:pPr>
      <w:r>
        <w:rPr>
          <w:rFonts w:ascii="Times New Roman"/>
          <w:b w:val="false"/>
          <w:i w:val="false"/>
          <w:color w:val="000000"/>
          <w:sz w:val="28"/>
        </w:rPr>
        <w:t xml:space="preserve">
      глюкозалы немесе ағынды шәрбаттарды алудың технологиялық процесін жүргізу; </w:t>
      </w:r>
    </w:p>
    <w:p>
      <w:pPr>
        <w:spacing w:after="0"/>
        <w:ind w:left="0"/>
        <w:jc w:val="both"/>
      </w:pPr>
      <w:r>
        <w:rPr>
          <w:rFonts w:ascii="Times New Roman"/>
          <w:b w:val="false"/>
          <w:i w:val="false"/>
          <w:color w:val="000000"/>
          <w:sz w:val="28"/>
        </w:rPr>
        <w:t xml:space="preserve">
      крахмалды електерде, сепараторларда, центрифугаларда, гидроциклондарда жуу; </w:t>
      </w:r>
    </w:p>
    <w:p>
      <w:pPr>
        <w:spacing w:after="0"/>
        <w:ind w:left="0"/>
        <w:jc w:val="both"/>
      </w:pPr>
      <w:r>
        <w:rPr>
          <w:rFonts w:ascii="Times New Roman"/>
          <w:b w:val="false"/>
          <w:i w:val="false"/>
          <w:color w:val="000000"/>
          <w:sz w:val="28"/>
        </w:rPr>
        <w:t xml:space="preserve">
      үздіксіз жұмыс істейтін конверторларда немесе қанттандырғыштарда крахмалды қышқылды гидролиздеу; </w:t>
      </w:r>
    </w:p>
    <w:p>
      <w:pPr>
        <w:spacing w:after="0"/>
        <w:ind w:left="0"/>
        <w:jc w:val="both"/>
      </w:pPr>
      <w:r>
        <w:rPr>
          <w:rFonts w:ascii="Times New Roman"/>
          <w:b w:val="false"/>
          <w:i w:val="false"/>
          <w:color w:val="000000"/>
          <w:sz w:val="28"/>
        </w:rPr>
        <w:t xml:space="preserve">
      қышқылды қышқылдағыштарда бейтараптандыру; </w:t>
      </w:r>
    </w:p>
    <w:p>
      <w:pPr>
        <w:spacing w:after="0"/>
        <w:ind w:left="0"/>
        <w:jc w:val="both"/>
      </w:pPr>
      <w:r>
        <w:rPr>
          <w:rFonts w:ascii="Times New Roman"/>
          <w:b w:val="false"/>
          <w:i w:val="false"/>
          <w:color w:val="000000"/>
          <w:sz w:val="28"/>
        </w:rPr>
        <w:t xml:space="preserve">
      қажетті концентрацияда және көлемде сода ерітіндісін дайындау және оны бейтараптандырғышқа беру; </w:t>
      </w:r>
    </w:p>
    <w:p>
      <w:pPr>
        <w:spacing w:after="0"/>
        <w:ind w:left="0"/>
        <w:jc w:val="both"/>
      </w:pPr>
      <w:r>
        <w:rPr>
          <w:rFonts w:ascii="Times New Roman"/>
          <w:b w:val="false"/>
          <w:i w:val="false"/>
          <w:color w:val="000000"/>
          <w:sz w:val="28"/>
        </w:rPr>
        <w:t>
      индикатор бойынша бейтараптандырудың соңын айқындау;</w:t>
      </w:r>
    </w:p>
    <w:p>
      <w:pPr>
        <w:spacing w:after="0"/>
        <w:ind w:left="0"/>
        <w:jc w:val="both"/>
      </w:pPr>
      <w:r>
        <w:rPr>
          <w:rFonts w:ascii="Times New Roman"/>
          <w:b w:val="false"/>
          <w:i w:val="false"/>
          <w:color w:val="000000"/>
          <w:sz w:val="28"/>
        </w:rPr>
        <w:t xml:space="preserve">
      фременттердің көмегімен гидролиздеу кезінде - үздіксіз жұмыс істейтін конверторларда немесе қанттандырғышта сұйытылған крахмалды қышқылды немесе ферментті қанттандыру, рН шамасын реттеу және қанттандырғыш ыдыстарда қанттандыру, өнімді қыздыру; </w:t>
      </w:r>
    </w:p>
    <w:p>
      <w:pPr>
        <w:spacing w:after="0"/>
        <w:ind w:left="0"/>
        <w:jc w:val="both"/>
      </w:pPr>
      <w:r>
        <w:rPr>
          <w:rFonts w:ascii="Times New Roman"/>
          <w:b w:val="false"/>
          <w:i w:val="false"/>
          <w:color w:val="000000"/>
          <w:sz w:val="28"/>
        </w:rPr>
        <w:t xml:space="preserve">
      сүзетін жабдықтарда алынған гидрализатты тазалау; </w:t>
      </w:r>
    </w:p>
    <w:p>
      <w:pPr>
        <w:spacing w:after="0"/>
        <w:ind w:left="0"/>
        <w:jc w:val="both"/>
      </w:pPr>
      <w:r>
        <w:rPr>
          <w:rFonts w:ascii="Times New Roman"/>
          <w:b w:val="false"/>
          <w:i w:val="false"/>
          <w:color w:val="000000"/>
          <w:sz w:val="28"/>
        </w:rPr>
        <w:t xml:space="preserve">
      байланыстырғыш жинақтарға диаптолит, перлит шәрбатын және мөлдірлететін активтендіргіш көмірді беру; </w:t>
      </w:r>
    </w:p>
    <w:p>
      <w:pPr>
        <w:spacing w:after="0"/>
        <w:ind w:left="0"/>
        <w:jc w:val="both"/>
      </w:pPr>
      <w:r>
        <w:rPr>
          <w:rFonts w:ascii="Times New Roman"/>
          <w:b w:val="false"/>
          <w:i w:val="false"/>
          <w:color w:val="000000"/>
          <w:sz w:val="28"/>
        </w:rPr>
        <w:t xml:space="preserve">
      шәрбаттарды түрлі конструкциялы сүзгіштерде сүзгілеу; </w:t>
      </w:r>
    </w:p>
    <w:p>
      <w:pPr>
        <w:spacing w:after="0"/>
        <w:ind w:left="0"/>
        <w:jc w:val="both"/>
      </w:pPr>
      <w:r>
        <w:rPr>
          <w:rFonts w:ascii="Times New Roman"/>
          <w:b w:val="false"/>
          <w:i w:val="false"/>
          <w:color w:val="000000"/>
          <w:sz w:val="28"/>
        </w:rPr>
        <w:t xml:space="preserve">
      түйірлі актив көмірді пайдалана отырып, шәрбаттарды мөлдірлеу процесін жүргізу; </w:t>
      </w:r>
    </w:p>
    <w:p>
      <w:pPr>
        <w:spacing w:after="0"/>
        <w:ind w:left="0"/>
        <w:jc w:val="both"/>
      </w:pPr>
      <w:r>
        <w:rPr>
          <w:rFonts w:ascii="Times New Roman"/>
          <w:b w:val="false"/>
          <w:i w:val="false"/>
          <w:color w:val="000000"/>
          <w:sz w:val="28"/>
        </w:rPr>
        <w:t xml:space="preserve">
      бағанға жаңа шығарылған көмірді тиеу және жұмысталған көмірді кезеңмен түсіру; </w:t>
      </w:r>
    </w:p>
    <w:p>
      <w:pPr>
        <w:spacing w:after="0"/>
        <w:ind w:left="0"/>
        <w:jc w:val="both"/>
      </w:pPr>
      <w:r>
        <w:rPr>
          <w:rFonts w:ascii="Times New Roman"/>
          <w:b w:val="false"/>
          <w:i w:val="false"/>
          <w:color w:val="000000"/>
          <w:sz w:val="28"/>
        </w:rPr>
        <w:t xml:space="preserve">
      түйірлі көмірді жуу және термиялық регенерация; </w:t>
      </w:r>
    </w:p>
    <w:p>
      <w:pPr>
        <w:spacing w:after="0"/>
        <w:ind w:left="0"/>
        <w:jc w:val="both"/>
      </w:pPr>
      <w:r>
        <w:rPr>
          <w:rFonts w:ascii="Times New Roman"/>
          <w:b w:val="false"/>
          <w:i w:val="false"/>
          <w:color w:val="000000"/>
          <w:sz w:val="28"/>
        </w:rPr>
        <w:t xml:space="preserve">
      парлау аппараттарында тазартылған глюкозалы немесе ағынды шәрбаттарды пісіру, дайын шәрбатты тоңазытқышта салқындату, арнайы ыдыстарға құю; </w:t>
      </w:r>
    </w:p>
    <w:p>
      <w:pPr>
        <w:spacing w:after="0"/>
        <w:ind w:left="0"/>
        <w:jc w:val="both"/>
      </w:pPr>
      <w:r>
        <w:rPr>
          <w:rFonts w:ascii="Times New Roman"/>
          <w:b w:val="false"/>
          <w:i w:val="false"/>
          <w:color w:val="000000"/>
          <w:sz w:val="28"/>
        </w:rPr>
        <w:t xml:space="preserve">
      глюкозаны кезеңмен немесе үздіксіз жұмыс істейтін кристалдаушыларда кристалдау; </w:t>
      </w:r>
    </w:p>
    <w:p>
      <w:pPr>
        <w:spacing w:after="0"/>
        <w:ind w:left="0"/>
        <w:jc w:val="both"/>
      </w:pPr>
      <w:r>
        <w:rPr>
          <w:rFonts w:ascii="Times New Roman"/>
          <w:b w:val="false"/>
          <w:i w:val="false"/>
          <w:color w:val="000000"/>
          <w:sz w:val="28"/>
        </w:rPr>
        <w:t xml:space="preserve">
      глюкозды утфельдерді центрифугаларда центрифугалау; </w:t>
      </w:r>
    </w:p>
    <w:p>
      <w:pPr>
        <w:spacing w:after="0"/>
        <w:ind w:left="0"/>
        <w:jc w:val="both"/>
      </w:pPr>
      <w:r>
        <w:rPr>
          <w:rFonts w:ascii="Times New Roman"/>
          <w:b w:val="false"/>
          <w:i w:val="false"/>
          <w:color w:val="000000"/>
          <w:sz w:val="28"/>
        </w:rPr>
        <w:t>
      кристалл глюкозаларын кептіру, себелеу және буып-түю;</w:t>
      </w:r>
    </w:p>
    <w:p>
      <w:pPr>
        <w:spacing w:after="0"/>
        <w:ind w:left="0"/>
        <w:jc w:val="both"/>
      </w:pPr>
      <w:r>
        <w:rPr>
          <w:rFonts w:ascii="Times New Roman"/>
          <w:b w:val="false"/>
          <w:i w:val="false"/>
          <w:color w:val="000000"/>
          <w:sz w:val="28"/>
        </w:rPr>
        <w:t xml:space="preserve">
      бақылау-өлшеу аспаптарының, химиялық талдаулардың нәтижелері және көзбен шолу әдісі бойынша берілген режимнің технологиялық процесін реттеу әрі ұстап тұру; </w:t>
      </w:r>
    </w:p>
    <w:p>
      <w:pPr>
        <w:spacing w:after="0"/>
        <w:ind w:left="0"/>
        <w:jc w:val="both"/>
      </w:pPr>
      <w:r>
        <w:rPr>
          <w:rFonts w:ascii="Times New Roman"/>
          <w:b w:val="false"/>
          <w:i w:val="false"/>
          <w:color w:val="000000"/>
          <w:sz w:val="28"/>
        </w:rPr>
        <w:t xml:space="preserve">
      глюкозаның немесе ағындарды өндірістегі нормадан тыс шығындарсыз берілген сапасын және шығуын қамтамасыз ету; </w:t>
      </w:r>
    </w:p>
    <w:p>
      <w:pPr>
        <w:spacing w:after="0"/>
        <w:ind w:left="0"/>
        <w:jc w:val="both"/>
      </w:pPr>
      <w:r>
        <w:rPr>
          <w:rFonts w:ascii="Times New Roman"/>
          <w:b w:val="false"/>
          <w:i w:val="false"/>
          <w:color w:val="000000"/>
          <w:sz w:val="28"/>
        </w:rPr>
        <w:t>
      қызмет көрсететін жабдықтың технологиялық режимін және жұмысын баптау;</w:t>
      </w:r>
    </w:p>
    <w:p>
      <w:pPr>
        <w:spacing w:after="0"/>
        <w:ind w:left="0"/>
        <w:jc w:val="both"/>
      </w:pPr>
      <w:r>
        <w:rPr>
          <w:rFonts w:ascii="Times New Roman"/>
          <w:b w:val="false"/>
          <w:i w:val="false"/>
          <w:color w:val="000000"/>
          <w:sz w:val="28"/>
        </w:rPr>
        <w:t xml:space="preserve">
      жабдықтың және коммуникацияның күрделі емес жөндеу жұмыстарын орындау; </w:t>
      </w:r>
    </w:p>
    <w:p>
      <w:pPr>
        <w:spacing w:after="0"/>
        <w:ind w:left="0"/>
        <w:jc w:val="both"/>
      </w:pPr>
      <w:r>
        <w:rPr>
          <w:rFonts w:ascii="Times New Roman"/>
          <w:b w:val="false"/>
          <w:i w:val="false"/>
          <w:color w:val="000000"/>
          <w:sz w:val="28"/>
        </w:rPr>
        <w:t xml:space="preserve">
      шикізатты, ферментті препараттар мен қосалқы материалдарды қабылдау және есеп жүргізу, дайын өнімді тапсыру. </w:t>
      </w:r>
    </w:p>
    <w:bookmarkStart w:name="z627" w:id="624"/>
    <w:p>
      <w:pPr>
        <w:spacing w:after="0"/>
        <w:ind w:left="0"/>
        <w:jc w:val="both"/>
      </w:pPr>
      <w:r>
        <w:rPr>
          <w:rFonts w:ascii="Times New Roman"/>
          <w:b w:val="false"/>
          <w:i w:val="false"/>
          <w:color w:val="000000"/>
          <w:sz w:val="28"/>
        </w:rPr>
        <w:t xml:space="preserve">
      369. Білуге тиіс: </w:t>
      </w:r>
    </w:p>
    <w:bookmarkEnd w:id="624"/>
    <w:p>
      <w:pPr>
        <w:spacing w:after="0"/>
        <w:ind w:left="0"/>
        <w:jc w:val="both"/>
      </w:pPr>
      <w:r>
        <w:rPr>
          <w:rFonts w:ascii="Times New Roman"/>
          <w:b w:val="false"/>
          <w:i w:val="false"/>
          <w:color w:val="000000"/>
          <w:sz w:val="28"/>
        </w:rPr>
        <w:t xml:space="preserve">
      глюкоза мен ағындарды шығарудың технологиялық, оларды өңдеу схемасы; </w:t>
      </w:r>
    </w:p>
    <w:p>
      <w:pPr>
        <w:spacing w:after="0"/>
        <w:ind w:left="0"/>
        <w:jc w:val="both"/>
      </w:pPr>
      <w:r>
        <w:rPr>
          <w:rFonts w:ascii="Times New Roman"/>
          <w:b w:val="false"/>
          <w:i w:val="false"/>
          <w:color w:val="000000"/>
          <w:sz w:val="28"/>
        </w:rPr>
        <w:t xml:space="preserve">
      шикізаттың, ферментті препараттың, қосалқы материалдардың және дайын өнімнің физикалық-химиялық және технологиялық қасиеті; </w:t>
      </w:r>
    </w:p>
    <w:p>
      <w:pPr>
        <w:spacing w:after="0"/>
        <w:ind w:left="0"/>
        <w:jc w:val="both"/>
      </w:pPr>
      <w:r>
        <w:rPr>
          <w:rFonts w:ascii="Times New Roman"/>
          <w:b w:val="false"/>
          <w:i w:val="false"/>
          <w:color w:val="000000"/>
          <w:sz w:val="28"/>
        </w:rPr>
        <w:t xml:space="preserve">
      технологиялық режимнің параметрлерін реттеу әдістері; </w:t>
      </w:r>
    </w:p>
    <w:p>
      <w:pPr>
        <w:spacing w:after="0"/>
        <w:ind w:left="0"/>
        <w:jc w:val="both"/>
      </w:pPr>
      <w:r>
        <w:rPr>
          <w:rFonts w:ascii="Times New Roman"/>
          <w:b w:val="false"/>
          <w:i w:val="false"/>
          <w:color w:val="000000"/>
          <w:sz w:val="28"/>
        </w:rPr>
        <w:t xml:space="preserve">
      есеп жүргізу ережесі; </w:t>
      </w:r>
    </w:p>
    <w:p>
      <w:pPr>
        <w:spacing w:after="0"/>
        <w:ind w:left="0"/>
        <w:jc w:val="both"/>
      </w:pPr>
      <w:r>
        <w:rPr>
          <w:rFonts w:ascii="Times New Roman"/>
          <w:b w:val="false"/>
          <w:i w:val="false"/>
          <w:color w:val="000000"/>
          <w:sz w:val="28"/>
        </w:rPr>
        <w:t>
      шикізат пен дайын өнімге қойылатын талаптар;</w:t>
      </w:r>
    </w:p>
    <w:p>
      <w:pPr>
        <w:spacing w:after="0"/>
        <w:ind w:left="0"/>
        <w:jc w:val="both"/>
      </w:pPr>
      <w:r>
        <w:rPr>
          <w:rFonts w:ascii="Times New Roman"/>
          <w:b w:val="false"/>
          <w:i w:val="false"/>
          <w:color w:val="000000"/>
          <w:sz w:val="28"/>
        </w:rPr>
        <w:t xml:space="preserve">
      шикізатты, ферментті препараттар мен қосалқы материалдарды шығындау нормалары; </w:t>
      </w:r>
    </w:p>
    <w:p>
      <w:pPr>
        <w:spacing w:after="0"/>
        <w:ind w:left="0"/>
        <w:jc w:val="both"/>
      </w:pPr>
      <w:r>
        <w:rPr>
          <w:rFonts w:ascii="Times New Roman"/>
          <w:b w:val="false"/>
          <w:i w:val="false"/>
          <w:color w:val="000000"/>
          <w:sz w:val="28"/>
        </w:rPr>
        <w:t xml:space="preserve">
      қызмет көрсететін технологиялық жабдықтардың, қолданылатын бақылау-өлшеу аспаптарының құрылғысы және пайдалану ережесі. </w:t>
      </w:r>
    </w:p>
    <w:bookmarkStart w:name="z628" w:id="625"/>
    <w:p>
      <w:pPr>
        <w:spacing w:after="0"/>
        <w:ind w:left="0"/>
        <w:jc w:val="both"/>
      </w:pPr>
      <w:r>
        <w:rPr>
          <w:rFonts w:ascii="Times New Roman"/>
          <w:b w:val="false"/>
          <w:i w:val="false"/>
          <w:color w:val="000000"/>
          <w:sz w:val="28"/>
        </w:rPr>
        <w:t>
      81. Құрғақ жем-азық алу аппаратшысы</w:t>
      </w:r>
    </w:p>
    <w:bookmarkEnd w:id="625"/>
    <w:bookmarkStart w:name="z629" w:id="626"/>
    <w:p>
      <w:pPr>
        <w:spacing w:after="0"/>
        <w:ind w:left="0"/>
        <w:jc w:val="both"/>
      </w:pPr>
      <w:r>
        <w:rPr>
          <w:rFonts w:ascii="Times New Roman"/>
          <w:b w:val="false"/>
          <w:i w:val="false"/>
          <w:color w:val="000000"/>
          <w:sz w:val="28"/>
        </w:rPr>
        <w:t>
      Параграф 1. Құрғақ жем-азық алу аппаратшысы, 4-разряд</w:t>
      </w:r>
    </w:p>
    <w:bookmarkEnd w:id="626"/>
    <w:bookmarkStart w:name="z630" w:id="627"/>
    <w:p>
      <w:pPr>
        <w:spacing w:after="0"/>
        <w:ind w:left="0"/>
        <w:jc w:val="both"/>
      </w:pPr>
      <w:r>
        <w:rPr>
          <w:rFonts w:ascii="Times New Roman"/>
          <w:b w:val="false"/>
          <w:i w:val="false"/>
          <w:color w:val="000000"/>
          <w:sz w:val="28"/>
        </w:rPr>
        <w:t xml:space="preserve">
      370. Жұмыс сипаттамасы: </w:t>
      </w:r>
    </w:p>
    <w:bookmarkEnd w:id="627"/>
    <w:p>
      <w:pPr>
        <w:spacing w:after="0"/>
        <w:ind w:left="0"/>
        <w:jc w:val="both"/>
      </w:pPr>
      <w:r>
        <w:rPr>
          <w:rFonts w:ascii="Times New Roman"/>
          <w:b w:val="false"/>
          <w:i w:val="false"/>
          <w:color w:val="000000"/>
          <w:sz w:val="28"/>
        </w:rPr>
        <w:t xml:space="preserve">
      құрғақ жем-азықтарын алудың технологиялық процесін жүргізу: ірі және ұсақ езінділерді, глютендерді сүзгі-престерде, вакуум-сүзгілерде, тұндырғыш центрифугаларда (декантерлерде) және шнекті престерде сусыздандыру; кептірілген жем-азықтарын үгіту; </w:t>
      </w:r>
    </w:p>
    <w:p>
      <w:pPr>
        <w:spacing w:after="0"/>
        <w:ind w:left="0"/>
        <w:jc w:val="both"/>
      </w:pPr>
      <w:r>
        <w:rPr>
          <w:rFonts w:ascii="Times New Roman"/>
          <w:b w:val="false"/>
          <w:i w:val="false"/>
          <w:color w:val="000000"/>
          <w:sz w:val="28"/>
        </w:rPr>
        <w:t xml:space="preserve">
      түрлі типтегі кептіргіштерде жем-азықтарын толықтай кептіру; </w:t>
      </w:r>
    </w:p>
    <w:p>
      <w:pPr>
        <w:spacing w:after="0"/>
        <w:ind w:left="0"/>
        <w:jc w:val="both"/>
      </w:pPr>
      <w:r>
        <w:rPr>
          <w:rFonts w:ascii="Times New Roman"/>
          <w:b w:val="false"/>
          <w:i w:val="false"/>
          <w:color w:val="000000"/>
          <w:sz w:val="28"/>
        </w:rPr>
        <w:t xml:space="preserve">
      құрғақ жем-азықтарын елегіш машиналарда елеу; </w:t>
      </w:r>
    </w:p>
    <w:p>
      <w:pPr>
        <w:spacing w:after="0"/>
        <w:ind w:left="0"/>
        <w:jc w:val="both"/>
      </w:pPr>
      <w:r>
        <w:rPr>
          <w:rFonts w:ascii="Times New Roman"/>
          <w:b w:val="false"/>
          <w:i w:val="false"/>
          <w:color w:val="000000"/>
          <w:sz w:val="28"/>
        </w:rPr>
        <w:t xml:space="preserve">
      ферроқоспаларды құрғақ жем-азықтардан ажырату, оларды сақтау үшін қоймаларға тапсыру; </w:t>
      </w:r>
    </w:p>
    <w:p>
      <w:pPr>
        <w:spacing w:after="0"/>
        <w:ind w:left="0"/>
        <w:jc w:val="both"/>
      </w:pPr>
      <w:r>
        <w:rPr>
          <w:rFonts w:ascii="Times New Roman"/>
          <w:b w:val="false"/>
          <w:i w:val="false"/>
          <w:color w:val="000000"/>
          <w:sz w:val="28"/>
        </w:rPr>
        <w:t xml:space="preserve">
      бақылау-өлшеу аспаптарының көрсеткіштер, химиялық талдаулардың нәтижелері және көзбен шолу әдісі бойынша берілген технологиялық процесті реттеу және ұстап тұру; </w:t>
      </w:r>
    </w:p>
    <w:p>
      <w:pPr>
        <w:spacing w:after="0"/>
        <w:ind w:left="0"/>
        <w:jc w:val="both"/>
      </w:pPr>
      <w:r>
        <w:rPr>
          <w:rFonts w:ascii="Times New Roman"/>
          <w:b w:val="false"/>
          <w:i w:val="false"/>
          <w:color w:val="000000"/>
          <w:sz w:val="28"/>
        </w:rPr>
        <w:t xml:space="preserve">
      өндірістегі нормадан тыс шығындарсыз құрғақ жем-азықтардың берілген сапасын және шығуын қамтамасыз ету; </w:t>
      </w:r>
    </w:p>
    <w:p>
      <w:pPr>
        <w:spacing w:after="0"/>
        <w:ind w:left="0"/>
        <w:jc w:val="both"/>
      </w:pPr>
      <w:r>
        <w:rPr>
          <w:rFonts w:ascii="Times New Roman"/>
          <w:b w:val="false"/>
          <w:i w:val="false"/>
          <w:color w:val="000000"/>
          <w:sz w:val="28"/>
        </w:rPr>
        <w:t xml:space="preserve">
      негізгі және қосалқы жабдықтардың технологиялық режимі мен жұмысын баптау; </w:t>
      </w:r>
    </w:p>
    <w:p>
      <w:pPr>
        <w:spacing w:after="0"/>
        <w:ind w:left="0"/>
        <w:jc w:val="both"/>
      </w:pPr>
      <w:r>
        <w:rPr>
          <w:rFonts w:ascii="Times New Roman"/>
          <w:b w:val="false"/>
          <w:i w:val="false"/>
          <w:color w:val="000000"/>
          <w:sz w:val="28"/>
        </w:rPr>
        <w:t xml:space="preserve">
      жабдықтың және коммуникацияның күрделі емес жөндеулерін орындау; </w:t>
      </w:r>
    </w:p>
    <w:p>
      <w:pPr>
        <w:spacing w:after="0"/>
        <w:ind w:left="0"/>
        <w:jc w:val="both"/>
      </w:pPr>
      <w:r>
        <w:rPr>
          <w:rFonts w:ascii="Times New Roman"/>
          <w:b w:val="false"/>
          <w:i w:val="false"/>
          <w:color w:val="000000"/>
          <w:sz w:val="28"/>
        </w:rPr>
        <w:t xml:space="preserve">
      шикізаттарды, қосалқы материалдарды қабылдау және есепке алу және дайын өнімді тапсыру. </w:t>
      </w:r>
    </w:p>
    <w:bookmarkStart w:name="z631" w:id="628"/>
    <w:p>
      <w:pPr>
        <w:spacing w:after="0"/>
        <w:ind w:left="0"/>
        <w:jc w:val="both"/>
      </w:pPr>
      <w:r>
        <w:rPr>
          <w:rFonts w:ascii="Times New Roman"/>
          <w:b w:val="false"/>
          <w:i w:val="false"/>
          <w:color w:val="000000"/>
          <w:sz w:val="28"/>
        </w:rPr>
        <w:t xml:space="preserve">
      371. Білуге тиіс: </w:t>
      </w:r>
    </w:p>
    <w:bookmarkEnd w:id="628"/>
    <w:p>
      <w:pPr>
        <w:spacing w:after="0"/>
        <w:ind w:left="0"/>
        <w:jc w:val="both"/>
      </w:pPr>
      <w:r>
        <w:rPr>
          <w:rFonts w:ascii="Times New Roman"/>
          <w:b w:val="false"/>
          <w:i w:val="false"/>
          <w:color w:val="000000"/>
          <w:sz w:val="28"/>
        </w:rPr>
        <w:t xml:space="preserve">
      құрғақ жем-азықтары өндірісінің технологиялық схемасы; </w:t>
      </w:r>
    </w:p>
    <w:p>
      <w:pPr>
        <w:spacing w:after="0"/>
        <w:ind w:left="0"/>
        <w:jc w:val="both"/>
      </w:pPr>
      <w:r>
        <w:rPr>
          <w:rFonts w:ascii="Times New Roman"/>
          <w:b w:val="false"/>
          <w:i w:val="false"/>
          <w:color w:val="000000"/>
          <w:sz w:val="28"/>
        </w:rPr>
        <w:t xml:space="preserve">
      шикізаттың, қосалқы материалдардың физикалық-химиялық және технологиялық қасиеті; </w:t>
      </w:r>
    </w:p>
    <w:p>
      <w:pPr>
        <w:spacing w:after="0"/>
        <w:ind w:left="0"/>
        <w:jc w:val="both"/>
      </w:pPr>
      <w:r>
        <w:rPr>
          <w:rFonts w:ascii="Times New Roman"/>
          <w:b w:val="false"/>
          <w:i w:val="false"/>
          <w:color w:val="000000"/>
          <w:sz w:val="28"/>
        </w:rPr>
        <w:t xml:space="preserve">
      шикізаттың және дайын өнімнің сапасына қойылатын талаптар; </w:t>
      </w:r>
    </w:p>
    <w:p>
      <w:pPr>
        <w:spacing w:after="0"/>
        <w:ind w:left="0"/>
        <w:jc w:val="both"/>
      </w:pPr>
      <w:r>
        <w:rPr>
          <w:rFonts w:ascii="Times New Roman"/>
          <w:b w:val="false"/>
          <w:i w:val="false"/>
          <w:color w:val="000000"/>
          <w:sz w:val="28"/>
        </w:rPr>
        <w:t xml:space="preserve">
      шикізат пен қосалқы материалдарды шығындау нормалары. </w:t>
      </w:r>
    </w:p>
    <w:bookmarkStart w:name="z632" w:id="629"/>
    <w:p>
      <w:pPr>
        <w:spacing w:after="0"/>
        <w:ind w:left="0"/>
        <w:jc w:val="both"/>
      </w:pPr>
      <w:r>
        <w:rPr>
          <w:rFonts w:ascii="Times New Roman"/>
          <w:b w:val="false"/>
          <w:i w:val="false"/>
          <w:color w:val="000000"/>
          <w:sz w:val="28"/>
        </w:rPr>
        <w:t>
      82. Құрғақ крахмал алу аппаратшысы</w:t>
      </w:r>
    </w:p>
    <w:bookmarkEnd w:id="629"/>
    <w:bookmarkStart w:name="z633" w:id="630"/>
    <w:p>
      <w:pPr>
        <w:spacing w:after="0"/>
        <w:ind w:left="0"/>
        <w:jc w:val="both"/>
      </w:pPr>
      <w:r>
        <w:rPr>
          <w:rFonts w:ascii="Times New Roman"/>
          <w:b w:val="false"/>
          <w:i w:val="false"/>
          <w:color w:val="000000"/>
          <w:sz w:val="28"/>
        </w:rPr>
        <w:t>
      Параграф 1. Құрғақ крахмал алу аппаратшысы, 5-разряд</w:t>
      </w:r>
    </w:p>
    <w:bookmarkEnd w:id="630"/>
    <w:bookmarkStart w:name="z634" w:id="631"/>
    <w:p>
      <w:pPr>
        <w:spacing w:after="0"/>
        <w:ind w:left="0"/>
        <w:jc w:val="both"/>
      </w:pPr>
      <w:r>
        <w:rPr>
          <w:rFonts w:ascii="Times New Roman"/>
          <w:b w:val="false"/>
          <w:i w:val="false"/>
          <w:color w:val="000000"/>
          <w:sz w:val="28"/>
        </w:rPr>
        <w:t xml:space="preserve">
      372. Жұмыс сипаттамасы: </w:t>
      </w:r>
    </w:p>
    <w:bookmarkEnd w:id="631"/>
    <w:p>
      <w:pPr>
        <w:spacing w:after="0"/>
        <w:ind w:left="0"/>
        <w:jc w:val="both"/>
      </w:pPr>
      <w:r>
        <w:rPr>
          <w:rFonts w:ascii="Times New Roman"/>
          <w:b w:val="false"/>
          <w:i w:val="false"/>
          <w:color w:val="000000"/>
          <w:sz w:val="28"/>
        </w:rPr>
        <w:t xml:space="preserve">
      картоп-жүгері өндіретін кәсіпорындарда құрғақ және модифицирленген крахмал алудың технологиялық процесін жүргізу; </w:t>
      </w:r>
    </w:p>
    <w:p>
      <w:pPr>
        <w:spacing w:after="0"/>
        <w:ind w:left="0"/>
        <w:jc w:val="both"/>
      </w:pPr>
      <w:r>
        <w:rPr>
          <w:rFonts w:ascii="Times New Roman"/>
          <w:b w:val="false"/>
          <w:i w:val="false"/>
          <w:color w:val="000000"/>
          <w:sz w:val="28"/>
        </w:rPr>
        <w:t>
      крахмалдарды реагенттермен өңдеу, крахмалды жуу, кептіргіш центрифугаларда немесе вакуум-сүзгілерде сусыздандыру;</w:t>
      </w:r>
    </w:p>
    <w:p>
      <w:pPr>
        <w:spacing w:after="0"/>
        <w:ind w:left="0"/>
        <w:jc w:val="both"/>
      </w:pPr>
      <w:r>
        <w:rPr>
          <w:rFonts w:ascii="Times New Roman"/>
          <w:b w:val="false"/>
          <w:i w:val="false"/>
          <w:color w:val="000000"/>
          <w:sz w:val="28"/>
        </w:rPr>
        <w:t xml:space="preserve">
      крахмалды түрлі жүйедегі кептіргіштерде кептіру, крахмалды елеу және өнімдерді буып-түю; </w:t>
      </w:r>
    </w:p>
    <w:p>
      <w:pPr>
        <w:spacing w:after="0"/>
        <w:ind w:left="0"/>
        <w:jc w:val="both"/>
      </w:pPr>
      <w:r>
        <w:rPr>
          <w:rFonts w:ascii="Times New Roman"/>
          <w:b w:val="false"/>
          <w:i w:val="false"/>
          <w:color w:val="000000"/>
          <w:sz w:val="28"/>
        </w:rPr>
        <w:t>
      бақылау-өлшеу аспаптарының көрсеткіштер, химиялық талдаулардың нәтижелері және көзбен шолу әдісі бойынша берілген технологиялық процесті реттеу және ұстап тұру;</w:t>
      </w:r>
    </w:p>
    <w:p>
      <w:pPr>
        <w:spacing w:after="0"/>
        <w:ind w:left="0"/>
        <w:jc w:val="both"/>
      </w:pPr>
      <w:r>
        <w:rPr>
          <w:rFonts w:ascii="Times New Roman"/>
          <w:b w:val="false"/>
          <w:i w:val="false"/>
          <w:color w:val="000000"/>
          <w:sz w:val="28"/>
        </w:rPr>
        <w:t xml:space="preserve">
      құрғақ крахмал өндіріс бойынша қызмет көрсететін жабдықтардың жұмысын баптау, қосу және тоқтату; </w:t>
      </w:r>
    </w:p>
    <w:p>
      <w:pPr>
        <w:spacing w:after="0"/>
        <w:ind w:left="0"/>
        <w:jc w:val="both"/>
      </w:pPr>
      <w:r>
        <w:rPr>
          <w:rFonts w:ascii="Times New Roman"/>
          <w:b w:val="false"/>
          <w:i w:val="false"/>
          <w:color w:val="000000"/>
          <w:sz w:val="28"/>
        </w:rPr>
        <w:t xml:space="preserve">
      қажетті шикізат және қосалқы материалдар санын есептеу; </w:t>
      </w:r>
    </w:p>
    <w:p>
      <w:pPr>
        <w:spacing w:after="0"/>
        <w:ind w:left="0"/>
        <w:jc w:val="both"/>
      </w:pPr>
      <w:r>
        <w:rPr>
          <w:rFonts w:ascii="Times New Roman"/>
          <w:b w:val="false"/>
          <w:i w:val="false"/>
          <w:color w:val="000000"/>
          <w:sz w:val="28"/>
        </w:rPr>
        <w:t xml:space="preserve">
      шикізатты қабылдау және дайын өнімді тапсыру; </w:t>
      </w:r>
    </w:p>
    <w:p>
      <w:pPr>
        <w:spacing w:after="0"/>
        <w:ind w:left="0"/>
        <w:jc w:val="both"/>
      </w:pPr>
      <w:r>
        <w:rPr>
          <w:rFonts w:ascii="Times New Roman"/>
          <w:b w:val="false"/>
          <w:i w:val="false"/>
          <w:color w:val="000000"/>
          <w:sz w:val="28"/>
        </w:rPr>
        <w:t xml:space="preserve">
      өндірісті бақылау үшін сынамаларды іріктеу, химиялық талдаулар жүргізу. </w:t>
      </w:r>
    </w:p>
    <w:bookmarkStart w:name="z635" w:id="632"/>
    <w:p>
      <w:pPr>
        <w:spacing w:after="0"/>
        <w:ind w:left="0"/>
        <w:jc w:val="both"/>
      </w:pPr>
      <w:r>
        <w:rPr>
          <w:rFonts w:ascii="Times New Roman"/>
          <w:b w:val="false"/>
          <w:i w:val="false"/>
          <w:color w:val="000000"/>
          <w:sz w:val="28"/>
        </w:rPr>
        <w:t xml:space="preserve">
      373. Білуге тиіс: </w:t>
      </w:r>
    </w:p>
    <w:bookmarkEnd w:id="632"/>
    <w:p>
      <w:pPr>
        <w:spacing w:after="0"/>
        <w:ind w:left="0"/>
        <w:jc w:val="both"/>
      </w:pPr>
      <w:r>
        <w:rPr>
          <w:rFonts w:ascii="Times New Roman"/>
          <w:b w:val="false"/>
          <w:i w:val="false"/>
          <w:color w:val="000000"/>
          <w:sz w:val="28"/>
        </w:rPr>
        <w:t xml:space="preserve">
      құрғақ және модифицирленген крахмалдарды өндірудің технологиялық схемасы; </w:t>
      </w:r>
    </w:p>
    <w:p>
      <w:pPr>
        <w:spacing w:after="0"/>
        <w:ind w:left="0"/>
        <w:jc w:val="both"/>
      </w:pPr>
      <w:r>
        <w:rPr>
          <w:rFonts w:ascii="Times New Roman"/>
          <w:b w:val="false"/>
          <w:i w:val="false"/>
          <w:color w:val="000000"/>
          <w:sz w:val="28"/>
        </w:rPr>
        <w:t xml:space="preserve">
      қызмет көрсететін жабдықтың құрылғысы және оны пайдалану ережесі; </w:t>
      </w:r>
    </w:p>
    <w:p>
      <w:pPr>
        <w:spacing w:after="0"/>
        <w:ind w:left="0"/>
        <w:jc w:val="both"/>
      </w:pPr>
      <w:r>
        <w:rPr>
          <w:rFonts w:ascii="Times New Roman"/>
          <w:b w:val="false"/>
          <w:i w:val="false"/>
          <w:color w:val="000000"/>
          <w:sz w:val="28"/>
        </w:rPr>
        <w:t xml:space="preserve">
      шикізаттың, қосалқы материалдардың физикалық-химиялық және технологиялық қасиеті; </w:t>
      </w:r>
    </w:p>
    <w:p>
      <w:pPr>
        <w:spacing w:after="0"/>
        <w:ind w:left="0"/>
        <w:jc w:val="both"/>
      </w:pPr>
      <w:r>
        <w:rPr>
          <w:rFonts w:ascii="Times New Roman"/>
          <w:b w:val="false"/>
          <w:i w:val="false"/>
          <w:color w:val="000000"/>
          <w:sz w:val="28"/>
        </w:rPr>
        <w:t xml:space="preserve">
      химиялық реагенттермен жұмыс істеу ережесі; </w:t>
      </w:r>
    </w:p>
    <w:p>
      <w:pPr>
        <w:spacing w:after="0"/>
        <w:ind w:left="0"/>
        <w:jc w:val="both"/>
      </w:pPr>
      <w:r>
        <w:rPr>
          <w:rFonts w:ascii="Times New Roman"/>
          <w:b w:val="false"/>
          <w:i w:val="false"/>
          <w:color w:val="000000"/>
          <w:sz w:val="28"/>
        </w:rPr>
        <w:t xml:space="preserve">
      шикізат пен дайын өнімге қойылатын талаптар; </w:t>
      </w:r>
    </w:p>
    <w:p>
      <w:pPr>
        <w:spacing w:after="0"/>
        <w:ind w:left="0"/>
        <w:jc w:val="both"/>
      </w:pPr>
      <w:r>
        <w:rPr>
          <w:rFonts w:ascii="Times New Roman"/>
          <w:b w:val="false"/>
          <w:i w:val="false"/>
          <w:color w:val="000000"/>
          <w:sz w:val="28"/>
        </w:rPr>
        <w:t xml:space="preserve">
      шикізат пен қосалқы материалдарды шығындау нормалары; </w:t>
      </w:r>
    </w:p>
    <w:p>
      <w:pPr>
        <w:spacing w:after="0"/>
        <w:ind w:left="0"/>
        <w:jc w:val="both"/>
      </w:pPr>
      <w:r>
        <w:rPr>
          <w:rFonts w:ascii="Times New Roman"/>
          <w:b w:val="false"/>
          <w:i w:val="false"/>
          <w:color w:val="000000"/>
          <w:sz w:val="28"/>
        </w:rPr>
        <w:t xml:space="preserve">
      технологиялық режимді бақылау және реттеу әдістері; </w:t>
      </w:r>
    </w:p>
    <w:p>
      <w:pPr>
        <w:spacing w:after="0"/>
        <w:ind w:left="0"/>
        <w:jc w:val="both"/>
      </w:pPr>
      <w:r>
        <w:rPr>
          <w:rFonts w:ascii="Times New Roman"/>
          <w:b w:val="false"/>
          <w:i w:val="false"/>
          <w:color w:val="000000"/>
          <w:sz w:val="28"/>
        </w:rPr>
        <w:t xml:space="preserve">
      есеп жүргізу ережесі. </w:t>
      </w:r>
    </w:p>
    <w:bookmarkStart w:name="z636" w:id="633"/>
    <w:p>
      <w:pPr>
        <w:spacing w:after="0"/>
        <w:ind w:left="0"/>
        <w:jc w:val="both"/>
      </w:pPr>
      <w:r>
        <w:rPr>
          <w:rFonts w:ascii="Times New Roman"/>
          <w:b w:val="false"/>
          <w:i w:val="false"/>
          <w:color w:val="000000"/>
          <w:sz w:val="28"/>
        </w:rPr>
        <w:t>
      83. Дымқыл крахмал алу аппаратшысы</w:t>
      </w:r>
    </w:p>
    <w:bookmarkEnd w:id="633"/>
    <w:bookmarkStart w:name="z637" w:id="634"/>
    <w:p>
      <w:pPr>
        <w:spacing w:after="0"/>
        <w:ind w:left="0"/>
        <w:jc w:val="both"/>
      </w:pPr>
      <w:r>
        <w:rPr>
          <w:rFonts w:ascii="Times New Roman"/>
          <w:b w:val="false"/>
          <w:i w:val="false"/>
          <w:color w:val="000000"/>
          <w:sz w:val="28"/>
        </w:rPr>
        <w:t>
      Параграф 1. Дымқыл крахмал алу аппаратшысы, 5-разряд</w:t>
      </w:r>
    </w:p>
    <w:bookmarkEnd w:id="634"/>
    <w:p>
      <w:pPr>
        <w:spacing w:after="0"/>
        <w:ind w:left="0"/>
        <w:jc w:val="both"/>
      </w:pPr>
      <w:r>
        <w:rPr>
          <w:rFonts w:ascii="Times New Roman"/>
          <w:b w:val="false"/>
          <w:i w:val="false"/>
          <w:color w:val="000000"/>
          <w:sz w:val="28"/>
        </w:rPr>
        <w:t xml:space="preserve">
      374. Жұмыс сипаттамасы: </w:t>
      </w:r>
    </w:p>
    <w:p>
      <w:pPr>
        <w:spacing w:after="0"/>
        <w:ind w:left="0"/>
        <w:jc w:val="both"/>
      </w:pPr>
      <w:r>
        <w:rPr>
          <w:rFonts w:ascii="Times New Roman"/>
          <w:b w:val="false"/>
          <w:i w:val="false"/>
          <w:color w:val="000000"/>
          <w:sz w:val="28"/>
        </w:rPr>
        <w:t xml:space="preserve">
      тәулігіне 100 т дейін картоп немесе 30 т дейін бидай өндіретін кәсіпорындарда картоп немесе жүгері дымқыл крахмалдарын алудың технологиялық процесін жүргізу; </w:t>
      </w:r>
    </w:p>
    <w:p>
      <w:pPr>
        <w:spacing w:after="0"/>
        <w:ind w:left="0"/>
        <w:jc w:val="both"/>
      </w:pPr>
      <w:r>
        <w:rPr>
          <w:rFonts w:ascii="Times New Roman"/>
          <w:b w:val="false"/>
          <w:i w:val="false"/>
          <w:color w:val="000000"/>
          <w:sz w:val="28"/>
        </w:rPr>
        <w:t xml:space="preserve">
      картоп крахмалын алған кезде: картопты тасымалдау, жуу, үгіткіш машиналарда үгіту; ботқадан картоп шырынын ажыратып алу, крахмалды ботқадан жуу және електерде крахмал суспензияларын тазарт; крахмалды гидроциклондарда жуу, крахмалды центрифугалар мен вакуум-сүзгілерде сусыздандыру; </w:t>
      </w:r>
    </w:p>
    <w:p>
      <w:pPr>
        <w:spacing w:after="0"/>
        <w:ind w:left="0"/>
        <w:jc w:val="both"/>
      </w:pPr>
      <w:r>
        <w:rPr>
          <w:rFonts w:ascii="Times New Roman"/>
          <w:b w:val="false"/>
          <w:i w:val="false"/>
          <w:color w:val="000000"/>
          <w:sz w:val="28"/>
        </w:rPr>
        <w:t xml:space="preserve">
      жүгері крахмалын алған кезде: сулау чандарында жүгері дақылдарын сулау, суландырған дақылды уатқыштарда ірілеп үгіту; </w:t>
      </w:r>
    </w:p>
    <w:p>
      <w:pPr>
        <w:spacing w:after="0"/>
        <w:ind w:left="0"/>
        <w:jc w:val="both"/>
      </w:pPr>
      <w:r>
        <w:rPr>
          <w:rFonts w:ascii="Times New Roman"/>
          <w:b w:val="false"/>
          <w:i w:val="false"/>
          <w:color w:val="000000"/>
          <w:sz w:val="28"/>
        </w:rPr>
        <w:t xml:space="preserve">
      гидроциклондарда дәндерді ажырату, үгіткіш машиналарда ботқаны жұқалап үгіту, крахмалды дәндерден және езіндіден елек арқылы ажырату; </w:t>
      </w:r>
    </w:p>
    <w:p>
      <w:pPr>
        <w:spacing w:after="0"/>
        <w:ind w:left="0"/>
        <w:jc w:val="both"/>
      </w:pPr>
      <w:r>
        <w:rPr>
          <w:rFonts w:ascii="Times New Roman"/>
          <w:b w:val="false"/>
          <w:i w:val="false"/>
          <w:color w:val="000000"/>
          <w:sz w:val="28"/>
        </w:rPr>
        <w:t xml:space="preserve">
      орталықтан тепкіш сеператорларда, флотациялы машиналар мен камераларда, электр флотаторларда крахмал сүтін айыру; </w:t>
      </w:r>
    </w:p>
    <w:p>
      <w:pPr>
        <w:spacing w:after="0"/>
        <w:ind w:left="0"/>
        <w:jc w:val="both"/>
      </w:pPr>
      <w:r>
        <w:rPr>
          <w:rFonts w:ascii="Times New Roman"/>
          <w:b w:val="false"/>
          <w:i w:val="false"/>
          <w:color w:val="000000"/>
          <w:sz w:val="28"/>
        </w:rPr>
        <w:t xml:space="preserve">
      бақылау-өлшеу аспаптарының көрсеткіштер, химиялық талдаулардың нәтижелері және көзбен шолу әдісі бойынша берілген технологиялық процесті реттеу және ұстап тұру; </w:t>
      </w:r>
    </w:p>
    <w:p>
      <w:pPr>
        <w:spacing w:after="0"/>
        <w:ind w:left="0"/>
        <w:jc w:val="both"/>
      </w:pPr>
      <w:r>
        <w:rPr>
          <w:rFonts w:ascii="Times New Roman"/>
          <w:b w:val="false"/>
          <w:i w:val="false"/>
          <w:color w:val="000000"/>
          <w:sz w:val="28"/>
        </w:rPr>
        <w:t xml:space="preserve">
      картоп пен жүгері өңдеу жөнінде негізгі және қосалқы жабдықтардың технологиялық режимі мен жұмысын баптау; </w:t>
      </w:r>
    </w:p>
    <w:p>
      <w:pPr>
        <w:spacing w:after="0"/>
        <w:ind w:left="0"/>
        <w:jc w:val="both"/>
      </w:pPr>
      <w:r>
        <w:rPr>
          <w:rFonts w:ascii="Times New Roman"/>
          <w:b w:val="false"/>
          <w:i w:val="false"/>
          <w:color w:val="000000"/>
          <w:sz w:val="28"/>
        </w:rPr>
        <w:t>
      өңделетін өнімнің берілген сапасы мен шығымын қамтамасыз ету;</w:t>
      </w:r>
    </w:p>
    <w:p>
      <w:pPr>
        <w:spacing w:after="0"/>
        <w:ind w:left="0"/>
        <w:jc w:val="both"/>
      </w:pPr>
      <w:r>
        <w:rPr>
          <w:rFonts w:ascii="Times New Roman"/>
          <w:b w:val="false"/>
          <w:i w:val="false"/>
          <w:color w:val="000000"/>
          <w:sz w:val="28"/>
        </w:rPr>
        <w:t xml:space="preserve">
      техникалық құжаттаманы жүргізу; </w:t>
      </w:r>
    </w:p>
    <w:p>
      <w:pPr>
        <w:spacing w:after="0"/>
        <w:ind w:left="0"/>
        <w:jc w:val="both"/>
      </w:pPr>
      <w:r>
        <w:rPr>
          <w:rFonts w:ascii="Times New Roman"/>
          <w:b w:val="false"/>
          <w:i w:val="false"/>
          <w:color w:val="000000"/>
          <w:sz w:val="28"/>
        </w:rPr>
        <w:t>
      жабдық пен коммуникацияның күрделі емес жөндеулерін жүргізу;</w:t>
      </w:r>
    </w:p>
    <w:p>
      <w:pPr>
        <w:spacing w:after="0"/>
        <w:ind w:left="0"/>
        <w:jc w:val="both"/>
      </w:pPr>
      <w:r>
        <w:rPr>
          <w:rFonts w:ascii="Times New Roman"/>
          <w:b w:val="false"/>
          <w:i w:val="false"/>
          <w:color w:val="000000"/>
          <w:sz w:val="28"/>
        </w:rPr>
        <w:t xml:space="preserve">
      шикізатты, қосалқы материалдарды қабылдау және есепке алу, дайын өнімді тапсыру; </w:t>
      </w:r>
    </w:p>
    <w:p>
      <w:pPr>
        <w:spacing w:after="0"/>
        <w:ind w:left="0"/>
        <w:jc w:val="both"/>
      </w:pPr>
      <w:r>
        <w:rPr>
          <w:rFonts w:ascii="Times New Roman"/>
          <w:b w:val="false"/>
          <w:i w:val="false"/>
          <w:color w:val="000000"/>
          <w:sz w:val="28"/>
        </w:rPr>
        <w:t xml:space="preserve">
      қолының астындағы персоналға басшылық ету, технологиялық процестің тоқтаусыздығын қамтамасыз ету. </w:t>
      </w:r>
    </w:p>
    <w:bookmarkStart w:name="z638" w:id="635"/>
    <w:p>
      <w:pPr>
        <w:spacing w:after="0"/>
        <w:ind w:left="0"/>
        <w:jc w:val="both"/>
      </w:pPr>
      <w:r>
        <w:rPr>
          <w:rFonts w:ascii="Times New Roman"/>
          <w:b w:val="false"/>
          <w:i w:val="false"/>
          <w:color w:val="000000"/>
          <w:sz w:val="28"/>
        </w:rPr>
        <w:t xml:space="preserve">
      375. Білуге тиіс: </w:t>
      </w:r>
    </w:p>
    <w:bookmarkEnd w:id="635"/>
    <w:p>
      <w:pPr>
        <w:spacing w:after="0"/>
        <w:ind w:left="0"/>
        <w:jc w:val="both"/>
      </w:pPr>
      <w:r>
        <w:rPr>
          <w:rFonts w:ascii="Times New Roman"/>
          <w:b w:val="false"/>
          <w:i w:val="false"/>
          <w:color w:val="000000"/>
          <w:sz w:val="28"/>
        </w:rPr>
        <w:t xml:space="preserve">
      картоптың немесе жүгерінің дымқыл крахмалын өндіру технологиясының схемасы; </w:t>
      </w:r>
    </w:p>
    <w:p>
      <w:pPr>
        <w:spacing w:after="0"/>
        <w:ind w:left="0"/>
        <w:jc w:val="both"/>
      </w:pPr>
      <w:r>
        <w:rPr>
          <w:rFonts w:ascii="Times New Roman"/>
          <w:b w:val="false"/>
          <w:i w:val="false"/>
          <w:color w:val="000000"/>
          <w:sz w:val="28"/>
        </w:rPr>
        <w:t xml:space="preserve">
      шикізаттың, қосалқы материалдар мен дайын өнімнің физикалық-химиялық және технологиялық қасиеті; </w:t>
      </w:r>
    </w:p>
    <w:p>
      <w:pPr>
        <w:spacing w:after="0"/>
        <w:ind w:left="0"/>
        <w:jc w:val="both"/>
      </w:pPr>
      <w:r>
        <w:rPr>
          <w:rFonts w:ascii="Times New Roman"/>
          <w:b w:val="false"/>
          <w:i w:val="false"/>
          <w:color w:val="000000"/>
          <w:sz w:val="28"/>
        </w:rPr>
        <w:t xml:space="preserve">
      технологиялық режимді бақылау және реттеу әдісі; </w:t>
      </w:r>
    </w:p>
    <w:p>
      <w:pPr>
        <w:spacing w:after="0"/>
        <w:ind w:left="0"/>
        <w:jc w:val="both"/>
      </w:pPr>
      <w:r>
        <w:rPr>
          <w:rFonts w:ascii="Times New Roman"/>
          <w:b w:val="false"/>
          <w:i w:val="false"/>
          <w:color w:val="000000"/>
          <w:sz w:val="28"/>
        </w:rPr>
        <w:t xml:space="preserve">
      шикізат пен дайын өнімге қойылатын техникалық талаптар; </w:t>
      </w:r>
    </w:p>
    <w:p>
      <w:pPr>
        <w:spacing w:after="0"/>
        <w:ind w:left="0"/>
        <w:jc w:val="both"/>
      </w:pPr>
      <w:r>
        <w:rPr>
          <w:rFonts w:ascii="Times New Roman"/>
          <w:b w:val="false"/>
          <w:i w:val="false"/>
          <w:color w:val="000000"/>
          <w:sz w:val="28"/>
        </w:rPr>
        <w:t xml:space="preserve">
      шикізат пен қосалқы материалдарды шығындау нормалары; </w:t>
      </w:r>
    </w:p>
    <w:p>
      <w:pPr>
        <w:spacing w:after="0"/>
        <w:ind w:left="0"/>
        <w:jc w:val="both"/>
      </w:pPr>
      <w:r>
        <w:rPr>
          <w:rFonts w:ascii="Times New Roman"/>
          <w:b w:val="false"/>
          <w:i w:val="false"/>
          <w:color w:val="000000"/>
          <w:sz w:val="28"/>
        </w:rPr>
        <w:t>
      қызмет көрсететін технологиялық жабдықтардың, қолданылатын бақылау-өлшеу аспаптарының құрылғысы және пайдалану ережесі;</w:t>
      </w:r>
    </w:p>
    <w:p>
      <w:pPr>
        <w:spacing w:after="0"/>
        <w:ind w:left="0"/>
        <w:jc w:val="both"/>
      </w:pPr>
      <w:r>
        <w:rPr>
          <w:rFonts w:ascii="Times New Roman"/>
          <w:b w:val="false"/>
          <w:i w:val="false"/>
          <w:color w:val="000000"/>
          <w:sz w:val="28"/>
        </w:rPr>
        <w:t xml:space="preserve">
      есеп жүргізу ережесі. </w:t>
      </w:r>
    </w:p>
    <w:bookmarkStart w:name="z639" w:id="636"/>
    <w:p>
      <w:pPr>
        <w:spacing w:after="0"/>
        <w:ind w:left="0"/>
        <w:jc w:val="both"/>
      </w:pPr>
      <w:r>
        <w:rPr>
          <w:rFonts w:ascii="Times New Roman"/>
          <w:b w:val="false"/>
          <w:i w:val="false"/>
          <w:color w:val="000000"/>
          <w:sz w:val="28"/>
        </w:rPr>
        <w:t>
      84. Қышқылдандырылған крахмал дайындау аппаратшысы</w:t>
      </w:r>
    </w:p>
    <w:bookmarkEnd w:id="636"/>
    <w:bookmarkStart w:name="z640" w:id="637"/>
    <w:p>
      <w:pPr>
        <w:spacing w:after="0"/>
        <w:ind w:left="0"/>
        <w:jc w:val="both"/>
      </w:pPr>
      <w:r>
        <w:rPr>
          <w:rFonts w:ascii="Times New Roman"/>
          <w:b w:val="false"/>
          <w:i w:val="false"/>
          <w:color w:val="000000"/>
          <w:sz w:val="28"/>
        </w:rPr>
        <w:t>
      Параграф 1. Қышқылдандырылған крахмал дайындау аппаратшысы, 3-разряд</w:t>
      </w:r>
    </w:p>
    <w:bookmarkEnd w:id="637"/>
    <w:bookmarkStart w:name="z641" w:id="638"/>
    <w:p>
      <w:pPr>
        <w:spacing w:after="0"/>
        <w:ind w:left="0"/>
        <w:jc w:val="both"/>
      </w:pPr>
      <w:r>
        <w:rPr>
          <w:rFonts w:ascii="Times New Roman"/>
          <w:b w:val="false"/>
          <w:i w:val="false"/>
          <w:color w:val="000000"/>
          <w:sz w:val="28"/>
        </w:rPr>
        <w:t xml:space="preserve">
      376. Жұмыс сипаттамасы: </w:t>
      </w:r>
    </w:p>
    <w:bookmarkEnd w:id="638"/>
    <w:p>
      <w:pPr>
        <w:spacing w:after="0"/>
        <w:ind w:left="0"/>
        <w:jc w:val="both"/>
      </w:pPr>
      <w:r>
        <w:rPr>
          <w:rFonts w:ascii="Times New Roman"/>
          <w:b w:val="false"/>
          <w:i w:val="false"/>
          <w:color w:val="000000"/>
          <w:sz w:val="28"/>
        </w:rPr>
        <w:t>
      қышқылдандырылған крахмал дайындаудың технологиялық процесін жүргізу;</w:t>
      </w:r>
    </w:p>
    <w:p>
      <w:pPr>
        <w:spacing w:after="0"/>
        <w:ind w:left="0"/>
        <w:jc w:val="both"/>
      </w:pPr>
      <w:r>
        <w:rPr>
          <w:rFonts w:ascii="Times New Roman"/>
          <w:b w:val="false"/>
          <w:i w:val="false"/>
          <w:color w:val="000000"/>
          <w:sz w:val="28"/>
        </w:rPr>
        <w:t>
      мөлшерлеу және крахмал суспензияларының реакторларын толтыру;</w:t>
      </w:r>
    </w:p>
    <w:p>
      <w:pPr>
        <w:spacing w:after="0"/>
        <w:ind w:left="0"/>
        <w:jc w:val="both"/>
      </w:pPr>
      <w:r>
        <w:rPr>
          <w:rFonts w:ascii="Times New Roman"/>
          <w:b w:val="false"/>
          <w:i w:val="false"/>
          <w:color w:val="000000"/>
          <w:sz w:val="28"/>
        </w:rPr>
        <w:t xml:space="preserve">
      қышқылдандыру, қышқылдар, сілтілер, содалар ерітінділерін дайындау, мөлшерлеу, оларды реакторларға бағыттау; </w:t>
      </w:r>
    </w:p>
    <w:p>
      <w:pPr>
        <w:spacing w:after="0"/>
        <w:ind w:left="0"/>
        <w:jc w:val="both"/>
      </w:pPr>
      <w:r>
        <w:rPr>
          <w:rFonts w:ascii="Times New Roman"/>
          <w:b w:val="false"/>
          <w:i w:val="false"/>
          <w:color w:val="000000"/>
          <w:sz w:val="28"/>
        </w:rPr>
        <w:t xml:space="preserve">
      берілген температураға дейін суспензияларды қыздыру; </w:t>
      </w:r>
    </w:p>
    <w:p>
      <w:pPr>
        <w:spacing w:after="0"/>
        <w:ind w:left="0"/>
        <w:jc w:val="both"/>
      </w:pPr>
      <w:r>
        <w:rPr>
          <w:rFonts w:ascii="Times New Roman"/>
          <w:b w:val="false"/>
          <w:i w:val="false"/>
          <w:color w:val="000000"/>
          <w:sz w:val="28"/>
        </w:rPr>
        <w:t xml:space="preserve">
      химиялық талдаулардың нәтижелері және бақылау-өлшеу аспаптарының көрсеткіштері бойынша крахмал суспензиясын қышқылдандыру процессін реттеу; </w:t>
      </w:r>
    </w:p>
    <w:p>
      <w:pPr>
        <w:spacing w:after="0"/>
        <w:ind w:left="0"/>
        <w:jc w:val="both"/>
      </w:pPr>
      <w:r>
        <w:rPr>
          <w:rFonts w:ascii="Times New Roman"/>
          <w:b w:val="false"/>
          <w:i w:val="false"/>
          <w:color w:val="000000"/>
          <w:sz w:val="28"/>
        </w:rPr>
        <w:t xml:space="preserve">
      реактивтердің жұмыс істеу кестесін сақтау; </w:t>
      </w:r>
    </w:p>
    <w:p>
      <w:pPr>
        <w:spacing w:after="0"/>
        <w:ind w:left="0"/>
        <w:jc w:val="both"/>
      </w:pPr>
      <w:r>
        <w:rPr>
          <w:rFonts w:ascii="Times New Roman"/>
          <w:b w:val="false"/>
          <w:i w:val="false"/>
          <w:color w:val="000000"/>
          <w:sz w:val="28"/>
        </w:rPr>
        <w:t xml:space="preserve">
      реакторлардың, мөлшерлегіштердің, адсорберлердің, араластырғыш механизмдердің, желдеткіш құрылғылардың жұмысын бақылау және реттеу; </w:t>
      </w:r>
    </w:p>
    <w:p>
      <w:pPr>
        <w:spacing w:after="0"/>
        <w:ind w:left="0"/>
        <w:jc w:val="both"/>
      </w:pPr>
      <w:r>
        <w:rPr>
          <w:rFonts w:ascii="Times New Roman"/>
          <w:b w:val="false"/>
          <w:i w:val="false"/>
          <w:color w:val="000000"/>
          <w:sz w:val="28"/>
        </w:rPr>
        <w:t xml:space="preserve">
      қызмет көрсететін жабдықтарды қосу және тоқтату, оның жұмысындағы кінәраттарды жою; </w:t>
      </w:r>
    </w:p>
    <w:p>
      <w:pPr>
        <w:spacing w:after="0"/>
        <w:ind w:left="0"/>
        <w:jc w:val="both"/>
      </w:pPr>
      <w:r>
        <w:rPr>
          <w:rFonts w:ascii="Times New Roman"/>
          <w:b w:val="false"/>
          <w:i w:val="false"/>
          <w:color w:val="000000"/>
          <w:sz w:val="28"/>
        </w:rPr>
        <w:t>
      сынамаларды іріктеу және күрделі емес талдаулар жүргізу;</w:t>
      </w:r>
    </w:p>
    <w:p>
      <w:pPr>
        <w:spacing w:after="0"/>
        <w:ind w:left="0"/>
        <w:jc w:val="both"/>
      </w:pPr>
      <w:r>
        <w:rPr>
          <w:rFonts w:ascii="Times New Roman"/>
          <w:b w:val="false"/>
          <w:i w:val="false"/>
          <w:color w:val="000000"/>
          <w:sz w:val="28"/>
        </w:rPr>
        <w:t xml:space="preserve">
      белгіленген есепті жүргізу. </w:t>
      </w:r>
    </w:p>
    <w:bookmarkStart w:name="z642" w:id="639"/>
    <w:p>
      <w:pPr>
        <w:spacing w:after="0"/>
        <w:ind w:left="0"/>
        <w:jc w:val="both"/>
      </w:pPr>
      <w:r>
        <w:rPr>
          <w:rFonts w:ascii="Times New Roman"/>
          <w:b w:val="false"/>
          <w:i w:val="false"/>
          <w:color w:val="000000"/>
          <w:sz w:val="28"/>
        </w:rPr>
        <w:t xml:space="preserve">
      377. Білуге тиіс: </w:t>
      </w:r>
    </w:p>
    <w:bookmarkEnd w:id="639"/>
    <w:p>
      <w:pPr>
        <w:spacing w:after="0"/>
        <w:ind w:left="0"/>
        <w:jc w:val="both"/>
      </w:pPr>
      <w:r>
        <w:rPr>
          <w:rFonts w:ascii="Times New Roman"/>
          <w:b w:val="false"/>
          <w:i w:val="false"/>
          <w:color w:val="000000"/>
          <w:sz w:val="28"/>
        </w:rPr>
        <w:t xml:space="preserve">
      крахмалды қышқылдандыру технологиясы; </w:t>
      </w:r>
    </w:p>
    <w:p>
      <w:pPr>
        <w:spacing w:after="0"/>
        <w:ind w:left="0"/>
        <w:jc w:val="both"/>
      </w:pPr>
      <w:r>
        <w:rPr>
          <w:rFonts w:ascii="Times New Roman"/>
          <w:b w:val="false"/>
          <w:i w:val="false"/>
          <w:color w:val="000000"/>
          <w:sz w:val="28"/>
        </w:rPr>
        <w:t xml:space="preserve">
      шикізат пен қосалқы материалдардың қасиеті; </w:t>
      </w:r>
    </w:p>
    <w:p>
      <w:pPr>
        <w:spacing w:after="0"/>
        <w:ind w:left="0"/>
        <w:jc w:val="both"/>
      </w:pPr>
      <w:r>
        <w:rPr>
          <w:rFonts w:ascii="Times New Roman"/>
          <w:b w:val="false"/>
          <w:i w:val="false"/>
          <w:color w:val="000000"/>
          <w:sz w:val="28"/>
        </w:rPr>
        <w:t xml:space="preserve">
      химиялық заттармен жұмыс істеу ережесі; </w:t>
      </w:r>
    </w:p>
    <w:p>
      <w:pPr>
        <w:spacing w:after="0"/>
        <w:ind w:left="0"/>
        <w:jc w:val="both"/>
      </w:pPr>
      <w:r>
        <w:rPr>
          <w:rFonts w:ascii="Times New Roman"/>
          <w:b w:val="false"/>
          <w:i w:val="false"/>
          <w:color w:val="000000"/>
          <w:sz w:val="28"/>
        </w:rPr>
        <w:t xml:space="preserve">
      қызмет көрсететін жабдықтың құрылғысы және пайдалану ережесі; </w:t>
      </w:r>
    </w:p>
    <w:p>
      <w:pPr>
        <w:spacing w:after="0"/>
        <w:ind w:left="0"/>
        <w:jc w:val="both"/>
      </w:pPr>
      <w:r>
        <w:rPr>
          <w:rFonts w:ascii="Times New Roman"/>
          <w:b w:val="false"/>
          <w:i w:val="false"/>
          <w:color w:val="000000"/>
          <w:sz w:val="28"/>
        </w:rPr>
        <w:t xml:space="preserve">
      қышқылдандырылған крахмалдың сапасына қойылатын талаптар; </w:t>
      </w:r>
    </w:p>
    <w:p>
      <w:pPr>
        <w:spacing w:after="0"/>
        <w:ind w:left="0"/>
        <w:jc w:val="both"/>
      </w:pPr>
      <w:r>
        <w:rPr>
          <w:rFonts w:ascii="Times New Roman"/>
          <w:b w:val="false"/>
          <w:i w:val="false"/>
          <w:color w:val="000000"/>
          <w:sz w:val="28"/>
        </w:rPr>
        <w:t xml:space="preserve">
      сынамаларды іріктеу және күрделі емес талдаулар жүргізу ережесі; </w:t>
      </w:r>
    </w:p>
    <w:p>
      <w:pPr>
        <w:spacing w:after="0"/>
        <w:ind w:left="0"/>
        <w:jc w:val="both"/>
      </w:pPr>
      <w:r>
        <w:rPr>
          <w:rFonts w:ascii="Times New Roman"/>
          <w:b w:val="false"/>
          <w:i w:val="false"/>
          <w:color w:val="000000"/>
          <w:sz w:val="28"/>
        </w:rPr>
        <w:t xml:space="preserve">
      есеп жүргізу тәртібі. </w:t>
      </w:r>
    </w:p>
    <w:bookmarkStart w:name="z643" w:id="640"/>
    <w:p>
      <w:pPr>
        <w:spacing w:after="0"/>
        <w:ind w:left="0"/>
        <w:jc w:val="both"/>
      </w:pPr>
      <w:r>
        <w:rPr>
          <w:rFonts w:ascii="Times New Roman"/>
          <w:b w:val="false"/>
          <w:i w:val="false"/>
          <w:color w:val="000000"/>
          <w:sz w:val="28"/>
        </w:rPr>
        <w:t>
      85. Крахмалды тазарту аппаратшысы</w:t>
      </w:r>
    </w:p>
    <w:bookmarkEnd w:id="640"/>
    <w:bookmarkStart w:name="z644" w:id="641"/>
    <w:p>
      <w:pPr>
        <w:spacing w:after="0"/>
        <w:ind w:left="0"/>
        <w:jc w:val="both"/>
      </w:pPr>
      <w:r>
        <w:rPr>
          <w:rFonts w:ascii="Times New Roman"/>
          <w:b w:val="false"/>
          <w:i w:val="false"/>
          <w:color w:val="000000"/>
          <w:sz w:val="28"/>
        </w:rPr>
        <w:t>
      Параграф 1. Крахмалды тазарту аппаратшысы, 2-разряд</w:t>
      </w:r>
    </w:p>
    <w:bookmarkEnd w:id="641"/>
    <w:bookmarkStart w:name="z645" w:id="642"/>
    <w:p>
      <w:pPr>
        <w:spacing w:after="0"/>
        <w:ind w:left="0"/>
        <w:jc w:val="both"/>
      </w:pPr>
      <w:r>
        <w:rPr>
          <w:rFonts w:ascii="Times New Roman"/>
          <w:b w:val="false"/>
          <w:i w:val="false"/>
          <w:color w:val="000000"/>
          <w:sz w:val="28"/>
        </w:rPr>
        <w:t xml:space="preserve">
      378. Жұмыс сипаттамасы: </w:t>
      </w:r>
    </w:p>
    <w:bookmarkEnd w:id="642"/>
    <w:p>
      <w:pPr>
        <w:spacing w:after="0"/>
        <w:ind w:left="0"/>
        <w:jc w:val="both"/>
      </w:pPr>
      <w:r>
        <w:rPr>
          <w:rFonts w:ascii="Times New Roman"/>
          <w:b w:val="false"/>
          <w:i w:val="false"/>
          <w:color w:val="000000"/>
          <w:sz w:val="28"/>
        </w:rPr>
        <w:t xml:space="preserve">
      жоғары білікті аппаратшының басшылығымен крахмалды ботқадан ажырату (шаю), крахмал суспензиясын тазарту, елек аппараттарында ірі және ұсақ езінді мен дәндерді ажырату, жуу процесін жүргізу; </w:t>
      </w:r>
    </w:p>
    <w:p>
      <w:pPr>
        <w:spacing w:after="0"/>
        <w:ind w:left="0"/>
        <w:jc w:val="both"/>
      </w:pPr>
      <w:r>
        <w:rPr>
          <w:rFonts w:ascii="Times New Roman"/>
          <w:b w:val="false"/>
          <w:i w:val="false"/>
          <w:color w:val="000000"/>
          <w:sz w:val="28"/>
        </w:rPr>
        <w:t xml:space="preserve">
      елекке су мен ботқаның бірқалыпты түсуін және езіндіден немесе дәннен крахмалдың жуылуын қадағалау; </w:t>
      </w:r>
    </w:p>
    <w:p>
      <w:pPr>
        <w:spacing w:after="0"/>
        <w:ind w:left="0"/>
        <w:jc w:val="both"/>
      </w:pPr>
      <w:r>
        <w:rPr>
          <w:rFonts w:ascii="Times New Roman"/>
          <w:b w:val="false"/>
          <w:i w:val="false"/>
          <w:color w:val="000000"/>
          <w:sz w:val="28"/>
        </w:rPr>
        <w:t xml:space="preserve">
      аппараттарды бөлшектеуге және құрастыруға, елек маталарын ауыстыруға, електерді жөндеуге қатысу. </w:t>
      </w:r>
    </w:p>
    <w:bookmarkStart w:name="z646" w:id="643"/>
    <w:p>
      <w:pPr>
        <w:spacing w:after="0"/>
        <w:ind w:left="0"/>
        <w:jc w:val="both"/>
      </w:pPr>
      <w:r>
        <w:rPr>
          <w:rFonts w:ascii="Times New Roman"/>
          <w:b w:val="false"/>
          <w:i w:val="false"/>
          <w:color w:val="000000"/>
          <w:sz w:val="28"/>
        </w:rPr>
        <w:t xml:space="preserve">
      379. Білуге тиіс: </w:t>
      </w:r>
    </w:p>
    <w:bookmarkEnd w:id="643"/>
    <w:p>
      <w:pPr>
        <w:spacing w:after="0"/>
        <w:ind w:left="0"/>
        <w:jc w:val="both"/>
      </w:pPr>
      <w:r>
        <w:rPr>
          <w:rFonts w:ascii="Times New Roman"/>
          <w:b w:val="false"/>
          <w:i w:val="false"/>
          <w:color w:val="000000"/>
          <w:sz w:val="28"/>
        </w:rPr>
        <w:t xml:space="preserve">
      крахмалды ажырату және тазарту технологиясының негіздері; </w:t>
      </w:r>
    </w:p>
    <w:p>
      <w:pPr>
        <w:spacing w:after="0"/>
        <w:ind w:left="0"/>
        <w:jc w:val="both"/>
      </w:pPr>
      <w:r>
        <w:rPr>
          <w:rFonts w:ascii="Times New Roman"/>
          <w:b w:val="false"/>
          <w:i w:val="false"/>
          <w:color w:val="000000"/>
          <w:sz w:val="28"/>
        </w:rPr>
        <w:t xml:space="preserve">
      елек аппараттарының жұмыс істеу принциптері және пайдалану ережесі; </w:t>
      </w:r>
    </w:p>
    <w:p>
      <w:pPr>
        <w:spacing w:after="0"/>
        <w:ind w:left="0"/>
        <w:jc w:val="both"/>
      </w:pPr>
      <w:r>
        <w:rPr>
          <w:rFonts w:ascii="Times New Roman"/>
          <w:b w:val="false"/>
          <w:i w:val="false"/>
          <w:color w:val="000000"/>
          <w:sz w:val="28"/>
        </w:rPr>
        <w:t xml:space="preserve">
      електерде дымқыл крахмалды өңдеу сапасына қойылатын талаптар және оны қамтамасыз ету тәсілдері. </w:t>
      </w:r>
    </w:p>
    <w:bookmarkStart w:name="z647" w:id="644"/>
    <w:p>
      <w:pPr>
        <w:spacing w:after="0"/>
        <w:ind w:left="0"/>
        <w:jc w:val="both"/>
      </w:pPr>
      <w:r>
        <w:rPr>
          <w:rFonts w:ascii="Times New Roman"/>
          <w:b w:val="false"/>
          <w:i w:val="false"/>
          <w:color w:val="000000"/>
          <w:sz w:val="28"/>
        </w:rPr>
        <w:t>
      Параграф 2. Крахмалды тазарту аппаратшысы, 3-разряд</w:t>
      </w:r>
    </w:p>
    <w:bookmarkEnd w:id="644"/>
    <w:bookmarkStart w:name="z648" w:id="645"/>
    <w:p>
      <w:pPr>
        <w:spacing w:after="0"/>
        <w:ind w:left="0"/>
        <w:jc w:val="both"/>
      </w:pPr>
      <w:r>
        <w:rPr>
          <w:rFonts w:ascii="Times New Roman"/>
          <w:b w:val="false"/>
          <w:i w:val="false"/>
          <w:color w:val="000000"/>
          <w:sz w:val="28"/>
        </w:rPr>
        <w:t xml:space="preserve">
      380. Жұмыс сипаттамасы: </w:t>
      </w:r>
    </w:p>
    <w:bookmarkEnd w:id="645"/>
    <w:p>
      <w:pPr>
        <w:spacing w:after="0"/>
        <w:ind w:left="0"/>
        <w:jc w:val="both"/>
      </w:pPr>
      <w:r>
        <w:rPr>
          <w:rFonts w:ascii="Times New Roman"/>
          <w:b w:val="false"/>
          <w:i w:val="false"/>
          <w:color w:val="000000"/>
          <w:sz w:val="28"/>
        </w:rPr>
        <w:t xml:space="preserve">
      крахмалды тазарту процесін жүргізу: тәулігіне 100 т дейін картоп өңдейтін кәсіпорындарда крахмалды ботқадан ажырату (шаю), крахмал суспензияларын тазарту, түрлі жүйедегі елек аппараттарында ірі және ұсақ езінді мен дәндерді ажырату және шаю; </w:t>
      </w:r>
    </w:p>
    <w:p>
      <w:pPr>
        <w:spacing w:after="0"/>
        <w:ind w:left="0"/>
        <w:jc w:val="both"/>
      </w:pPr>
      <w:r>
        <w:rPr>
          <w:rFonts w:ascii="Times New Roman"/>
          <w:b w:val="false"/>
          <w:i w:val="false"/>
          <w:color w:val="000000"/>
          <w:sz w:val="28"/>
        </w:rPr>
        <w:t xml:space="preserve">
      аппараттарда шикізатпен, сумен бірқалыпты болуын бақылау және реттеу. електердің дұрыстығын тексеру, олардың жұмыс беттерін жуу; </w:t>
      </w:r>
    </w:p>
    <w:p>
      <w:pPr>
        <w:spacing w:after="0"/>
        <w:ind w:left="0"/>
        <w:jc w:val="both"/>
      </w:pPr>
      <w:r>
        <w:rPr>
          <w:rFonts w:ascii="Times New Roman"/>
          <w:b w:val="false"/>
          <w:i w:val="false"/>
          <w:color w:val="000000"/>
          <w:sz w:val="28"/>
        </w:rPr>
        <w:t xml:space="preserve">
      аппараттарды бөлшектеу және құрастыру, елек маталарын ауыстыру, ішкі бөліктерін жуу, електерді жөндеу; </w:t>
      </w:r>
    </w:p>
    <w:p>
      <w:pPr>
        <w:spacing w:after="0"/>
        <w:ind w:left="0"/>
        <w:jc w:val="both"/>
      </w:pPr>
      <w:r>
        <w:rPr>
          <w:rFonts w:ascii="Times New Roman"/>
          <w:b w:val="false"/>
          <w:i w:val="false"/>
          <w:color w:val="000000"/>
          <w:sz w:val="28"/>
        </w:rPr>
        <w:t xml:space="preserve">
      крахмалдың езінді мен дәннен толық шайылуын және крахмал суспензиясын тазарту сапасын бақылау. </w:t>
      </w:r>
    </w:p>
    <w:bookmarkStart w:name="z649" w:id="646"/>
    <w:p>
      <w:pPr>
        <w:spacing w:after="0"/>
        <w:ind w:left="0"/>
        <w:jc w:val="both"/>
      </w:pPr>
      <w:r>
        <w:rPr>
          <w:rFonts w:ascii="Times New Roman"/>
          <w:b w:val="false"/>
          <w:i w:val="false"/>
          <w:color w:val="000000"/>
          <w:sz w:val="28"/>
        </w:rPr>
        <w:t xml:space="preserve">
      381. Білуге тиіс: </w:t>
      </w:r>
    </w:p>
    <w:bookmarkEnd w:id="646"/>
    <w:p>
      <w:pPr>
        <w:spacing w:after="0"/>
        <w:ind w:left="0"/>
        <w:jc w:val="both"/>
      </w:pPr>
      <w:r>
        <w:rPr>
          <w:rFonts w:ascii="Times New Roman"/>
          <w:b w:val="false"/>
          <w:i w:val="false"/>
          <w:color w:val="000000"/>
          <w:sz w:val="28"/>
        </w:rPr>
        <w:t xml:space="preserve">
      крахмалды ажырату және тазарту технологиясы; </w:t>
      </w:r>
    </w:p>
    <w:p>
      <w:pPr>
        <w:spacing w:after="0"/>
        <w:ind w:left="0"/>
        <w:jc w:val="both"/>
      </w:pPr>
      <w:r>
        <w:rPr>
          <w:rFonts w:ascii="Times New Roman"/>
          <w:b w:val="false"/>
          <w:i w:val="false"/>
          <w:color w:val="000000"/>
          <w:sz w:val="28"/>
        </w:rPr>
        <w:t xml:space="preserve">
      қызмет көрсететін жабдықтардың құрылғысы мен пайдалану ережесі; </w:t>
      </w:r>
    </w:p>
    <w:p>
      <w:pPr>
        <w:spacing w:after="0"/>
        <w:ind w:left="0"/>
        <w:jc w:val="both"/>
      </w:pPr>
      <w:r>
        <w:rPr>
          <w:rFonts w:ascii="Times New Roman"/>
          <w:b w:val="false"/>
          <w:i w:val="false"/>
          <w:color w:val="000000"/>
          <w:sz w:val="28"/>
        </w:rPr>
        <w:t xml:space="preserve">
      крахмалды аз шығындай отырып, өнімнің көп шығарылуын және жоғары сапасын қамтамасыз ету үшін аппараттардың жұмысын реттеу тәсілдері; </w:t>
      </w:r>
    </w:p>
    <w:p>
      <w:pPr>
        <w:spacing w:after="0"/>
        <w:ind w:left="0"/>
        <w:jc w:val="both"/>
      </w:pPr>
      <w:r>
        <w:rPr>
          <w:rFonts w:ascii="Times New Roman"/>
          <w:b w:val="false"/>
          <w:i w:val="false"/>
          <w:color w:val="000000"/>
          <w:sz w:val="28"/>
        </w:rPr>
        <w:t xml:space="preserve">
      елек маталарын ауыстыру және жөндеу тәртібі; </w:t>
      </w:r>
    </w:p>
    <w:p>
      <w:pPr>
        <w:spacing w:after="0"/>
        <w:ind w:left="0"/>
        <w:jc w:val="both"/>
      </w:pPr>
      <w:r>
        <w:rPr>
          <w:rFonts w:ascii="Times New Roman"/>
          <w:b w:val="false"/>
          <w:i w:val="false"/>
          <w:color w:val="000000"/>
          <w:sz w:val="28"/>
        </w:rPr>
        <w:t xml:space="preserve">
      өңделген дымқыл крахмалдың сапасына қойылатын талаптар; </w:t>
      </w:r>
    </w:p>
    <w:p>
      <w:pPr>
        <w:spacing w:after="0"/>
        <w:ind w:left="0"/>
        <w:jc w:val="both"/>
      </w:pPr>
      <w:r>
        <w:rPr>
          <w:rFonts w:ascii="Times New Roman"/>
          <w:b w:val="false"/>
          <w:i w:val="false"/>
          <w:color w:val="000000"/>
          <w:sz w:val="28"/>
        </w:rPr>
        <w:t xml:space="preserve">
      шығындардың жіберілетін нормалары. </w:t>
      </w:r>
    </w:p>
    <w:p>
      <w:pPr>
        <w:spacing w:after="0"/>
        <w:ind w:left="0"/>
        <w:jc w:val="both"/>
      </w:pPr>
      <w:r>
        <w:rPr>
          <w:rFonts w:ascii="Times New Roman"/>
          <w:b w:val="false"/>
          <w:i w:val="false"/>
          <w:color w:val="000000"/>
          <w:sz w:val="28"/>
        </w:rPr>
        <w:t xml:space="preserve">
      Тәулігіне 100 т және одан артық картоп өңдейтін кәсіпорындарда крахмалды тазарту процесін жүргізген кезде – 4-разряд. </w:t>
      </w:r>
    </w:p>
    <w:bookmarkStart w:name="z650" w:id="647"/>
    <w:p>
      <w:pPr>
        <w:spacing w:after="0"/>
        <w:ind w:left="0"/>
        <w:jc w:val="both"/>
      </w:pPr>
      <w:r>
        <w:rPr>
          <w:rFonts w:ascii="Times New Roman"/>
          <w:b w:val="false"/>
          <w:i w:val="false"/>
          <w:color w:val="000000"/>
          <w:sz w:val="28"/>
        </w:rPr>
        <w:t>
      86. Белок заттарын термиялық коагуляциялау аппаратшысы</w:t>
      </w:r>
    </w:p>
    <w:bookmarkEnd w:id="647"/>
    <w:bookmarkStart w:name="z651" w:id="648"/>
    <w:p>
      <w:pPr>
        <w:spacing w:after="0"/>
        <w:ind w:left="0"/>
        <w:jc w:val="both"/>
      </w:pPr>
      <w:r>
        <w:rPr>
          <w:rFonts w:ascii="Times New Roman"/>
          <w:b w:val="false"/>
          <w:i w:val="false"/>
          <w:color w:val="000000"/>
          <w:sz w:val="28"/>
        </w:rPr>
        <w:t>
      Параграф 1. Белок заттарын термиялық коагуляциялау аппаратшысы, 4-разряд</w:t>
      </w:r>
    </w:p>
    <w:bookmarkEnd w:id="648"/>
    <w:bookmarkStart w:name="z652" w:id="649"/>
    <w:p>
      <w:pPr>
        <w:spacing w:after="0"/>
        <w:ind w:left="0"/>
        <w:jc w:val="both"/>
      </w:pPr>
      <w:r>
        <w:rPr>
          <w:rFonts w:ascii="Times New Roman"/>
          <w:b w:val="false"/>
          <w:i w:val="false"/>
          <w:color w:val="000000"/>
          <w:sz w:val="28"/>
        </w:rPr>
        <w:t xml:space="preserve">
      382. Жұмыс сипаттамасы: </w:t>
      </w:r>
    </w:p>
    <w:bookmarkEnd w:id="649"/>
    <w:p>
      <w:pPr>
        <w:spacing w:after="0"/>
        <w:ind w:left="0"/>
        <w:jc w:val="both"/>
      </w:pPr>
      <w:r>
        <w:rPr>
          <w:rFonts w:ascii="Times New Roman"/>
          <w:b w:val="false"/>
          <w:i w:val="false"/>
          <w:color w:val="000000"/>
          <w:sz w:val="28"/>
        </w:rPr>
        <w:t xml:space="preserve">
      термиялық өңдеудің екі сатысы бар коагуляторда белок заттарын коагуляциялау процесін жүргізу; </w:t>
      </w:r>
    </w:p>
    <w:p>
      <w:pPr>
        <w:spacing w:after="0"/>
        <w:ind w:left="0"/>
        <w:jc w:val="both"/>
      </w:pPr>
      <w:r>
        <w:rPr>
          <w:rFonts w:ascii="Times New Roman"/>
          <w:b w:val="false"/>
          <w:i w:val="false"/>
          <w:color w:val="000000"/>
          <w:sz w:val="28"/>
        </w:rPr>
        <w:t xml:space="preserve">
      картоп шырынын коагуляция станциясына беруді, процестің температуралық режимін, өнімнің аппараттарда болу уақытын реттеу; </w:t>
      </w:r>
    </w:p>
    <w:p>
      <w:pPr>
        <w:spacing w:after="0"/>
        <w:ind w:left="0"/>
        <w:jc w:val="both"/>
      </w:pPr>
      <w:r>
        <w:rPr>
          <w:rFonts w:ascii="Times New Roman"/>
          <w:b w:val="false"/>
          <w:i w:val="false"/>
          <w:color w:val="000000"/>
          <w:sz w:val="28"/>
        </w:rPr>
        <w:t xml:space="preserve">
      белок суспензияларының сынамаларын іріктеу, олардағы таразыланған заттардың құрамын реттеу; </w:t>
      </w:r>
    </w:p>
    <w:p>
      <w:pPr>
        <w:spacing w:after="0"/>
        <w:ind w:left="0"/>
        <w:jc w:val="both"/>
      </w:pPr>
      <w:r>
        <w:rPr>
          <w:rFonts w:ascii="Times New Roman"/>
          <w:b w:val="false"/>
          <w:i w:val="false"/>
          <w:color w:val="000000"/>
          <w:sz w:val="28"/>
        </w:rPr>
        <w:t>
      коагуляторлар мен коммуникацияларға қызмет көрсету;</w:t>
      </w:r>
    </w:p>
    <w:p>
      <w:pPr>
        <w:spacing w:after="0"/>
        <w:ind w:left="0"/>
        <w:jc w:val="both"/>
      </w:pPr>
      <w:r>
        <w:rPr>
          <w:rFonts w:ascii="Times New Roman"/>
          <w:b w:val="false"/>
          <w:i w:val="false"/>
          <w:color w:val="000000"/>
          <w:sz w:val="28"/>
        </w:rPr>
        <w:t xml:space="preserve">
      жабдықты қосу, тоқтату және тазалау; </w:t>
      </w:r>
    </w:p>
    <w:p>
      <w:pPr>
        <w:spacing w:after="0"/>
        <w:ind w:left="0"/>
        <w:jc w:val="both"/>
      </w:pPr>
      <w:r>
        <w:rPr>
          <w:rFonts w:ascii="Times New Roman"/>
          <w:b w:val="false"/>
          <w:i w:val="false"/>
          <w:color w:val="000000"/>
          <w:sz w:val="28"/>
        </w:rPr>
        <w:t xml:space="preserve">
      технологиялық режимнің нормалардан ауытқу себептерін анықтау және жою, қызмет көрсететін жабдықтардың жұмысындағы ұсақ кінәраттарды жою. </w:t>
      </w:r>
    </w:p>
    <w:bookmarkStart w:name="z653" w:id="650"/>
    <w:p>
      <w:pPr>
        <w:spacing w:after="0"/>
        <w:ind w:left="0"/>
        <w:jc w:val="both"/>
      </w:pPr>
      <w:r>
        <w:rPr>
          <w:rFonts w:ascii="Times New Roman"/>
          <w:b w:val="false"/>
          <w:i w:val="false"/>
          <w:color w:val="000000"/>
          <w:sz w:val="28"/>
        </w:rPr>
        <w:t xml:space="preserve">
      383. Білуге тиіс: </w:t>
      </w:r>
    </w:p>
    <w:bookmarkEnd w:id="650"/>
    <w:p>
      <w:pPr>
        <w:spacing w:after="0"/>
        <w:ind w:left="0"/>
        <w:jc w:val="both"/>
      </w:pPr>
      <w:r>
        <w:rPr>
          <w:rFonts w:ascii="Times New Roman"/>
          <w:b w:val="false"/>
          <w:i w:val="false"/>
          <w:color w:val="000000"/>
          <w:sz w:val="28"/>
        </w:rPr>
        <w:t xml:space="preserve">
      термиялық өңдеудің бірінші және екінші сатысында коагуляция процесінің технологиясы мен ерекшеліктері; </w:t>
      </w:r>
    </w:p>
    <w:p>
      <w:pPr>
        <w:spacing w:after="0"/>
        <w:ind w:left="0"/>
        <w:jc w:val="both"/>
      </w:pPr>
      <w:r>
        <w:rPr>
          <w:rFonts w:ascii="Times New Roman"/>
          <w:b w:val="false"/>
          <w:i w:val="false"/>
          <w:color w:val="000000"/>
          <w:sz w:val="28"/>
        </w:rPr>
        <w:t xml:space="preserve">
      коагуляторлардың, бақылау-өлшеу аспаптарының, коммуникациялардың құрылғысы; </w:t>
      </w:r>
    </w:p>
    <w:p>
      <w:pPr>
        <w:spacing w:after="0"/>
        <w:ind w:left="0"/>
        <w:jc w:val="both"/>
      </w:pPr>
      <w:r>
        <w:rPr>
          <w:rFonts w:ascii="Times New Roman"/>
          <w:b w:val="false"/>
          <w:i w:val="false"/>
          <w:color w:val="000000"/>
          <w:sz w:val="28"/>
        </w:rPr>
        <w:t xml:space="preserve">
      сынамаларды іріктеу ережесі; </w:t>
      </w:r>
    </w:p>
    <w:p>
      <w:pPr>
        <w:spacing w:after="0"/>
        <w:ind w:left="0"/>
        <w:jc w:val="both"/>
      </w:pPr>
      <w:r>
        <w:rPr>
          <w:rFonts w:ascii="Times New Roman"/>
          <w:b w:val="false"/>
          <w:i w:val="false"/>
          <w:color w:val="000000"/>
          <w:sz w:val="28"/>
        </w:rPr>
        <w:t>
      шикізаттың, аралық өнімдердің және дайын өнімнің физикалық-химиялық және технологиялық қасиеті.</w:t>
      </w:r>
    </w:p>
    <w:bookmarkStart w:name="z654" w:id="651"/>
    <w:p>
      <w:pPr>
        <w:spacing w:after="0"/>
        <w:ind w:left="0"/>
        <w:jc w:val="both"/>
      </w:pPr>
      <w:r>
        <w:rPr>
          <w:rFonts w:ascii="Times New Roman"/>
          <w:b w:val="false"/>
          <w:i w:val="false"/>
          <w:color w:val="000000"/>
          <w:sz w:val="28"/>
        </w:rPr>
        <w:t>
      87. Гидроциклоншы</w:t>
      </w:r>
    </w:p>
    <w:bookmarkEnd w:id="651"/>
    <w:bookmarkStart w:name="z655" w:id="652"/>
    <w:p>
      <w:pPr>
        <w:spacing w:after="0"/>
        <w:ind w:left="0"/>
        <w:jc w:val="both"/>
      </w:pPr>
      <w:r>
        <w:rPr>
          <w:rFonts w:ascii="Times New Roman"/>
          <w:b w:val="false"/>
          <w:i w:val="false"/>
          <w:color w:val="000000"/>
          <w:sz w:val="28"/>
        </w:rPr>
        <w:t>
      Параграф 1. Гидроциклоншы, 3-разряд</w:t>
      </w:r>
    </w:p>
    <w:bookmarkEnd w:id="652"/>
    <w:bookmarkStart w:name="z656" w:id="653"/>
    <w:p>
      <w:pPr>
        <w:spacing w:after="0"/>
        <w:ind w:left="0"/>
        <w:jc w:val="both"/>
      </w:pPr>
      <w:r>
        <w:rPr>
          <w:rFonts w:ascii="Times New Roman"/>
          <w:b w:val="false"/>
          <w:i w:val="false"/>
          <w:color w:val="000000"/>
          <w:sz w:val="28"/>
        </w:rPr>
        <w:t xml:space="preserve">
      384. Жұмыс сипаттамасы: </w:t>
      </w:r>
    </w:p>
    <w:bookmarkEnd w:id="653"/>
    <w:p>
      <w:pPr>
        <w:spacing w:after="0"/>
        <w:ind w:left="0"/>
        <w:jc w:val="both"/>
      </w:pPr>
      <w:r>
        <w:rPr>
          <w:rFonts w:ascii="Times New Roman"/>
          <w:b w:val="false"/>
          <w:i w:val="false"/>
          <w:color w:val="000000"/>
          <w:sz w:val="28"/>
        </w:rPr>
        <w:t xml:space="preserve">
      уатылған түйірден жүгері дәндерін немесе құмды және басқа ауыр қоспаларды гидроциклондарда ажырату процесін жүргізу; </w:t>
      </w:r>
    </w:p>
    <w:p>
      <w:pPr>
        <w:spacing w:after="0"/>
        <w:ind w:left="0"/>
        <w:jc w:val="both"/>
      </w:pPr>
      <w:r>
        <w:rPr>
          <w:rFonts w:ascii="Times New Roman"/>
          <w:b w:val="false"/>
          <w:i w:val="false"/>
          <w:color w:val="000000"/>
          <w:sz w:val="28"/>
        </w:rPr>
        <w:t xml:space="preserve">
      бақылау-өлшеу аспаптары мен талдаулар нәтижелері бойынша гидроциклонға өнімдердің түсуін реттеу; </w:t>
      </w:r>
    </w:p>
    <w:p>
      <w:pPr>
        <w:spacing w:after="0"/>
        <w:ind w:left="0"/>
        <w:jc w:val="both"/>
      </w:pPr>
      <w:r>
        <w:rPr>
          <w:rFonts w:ascii="Times New Roman"/>
          <w:b w:val="false"/>
          <w:i w:val="false"/>
          <w:color w:val="000000"/>
          <w:sz w:val="28"/>
        </w:rPr>
        <w:t xml:space="preserve">
      гидроциклондардың жұмысын реттеу; </w:t>
      </w:r>
    </w:p>
    <w:p>
      <w:pPr>
        <w:spacing w:after="0"/>
        <w:ind w:left="0"/>
        <w:jc w:val="both"/>
      </w:pPr>
      <w:r>
        <w:rPr>
          <w:rFonts w:ascii="Times New Roman"/>
          <w:b w:val="false"/>
          <w:i w:val="false"/>
          <w:color w:val="000000"/>
          <w:sz w:val="28"/>
        </w:rPr>
        <w:t xml:space="preserve">
      жинағыштардың, электр сорғылардың, электр қозғалтқыштардың жұмысын бақылау; </w:t>
      </w:r>
    </w:p>
    <w:p>
      <w:pPr>
        <w:spacing w:after="0"/>
        <w:ind w:left="0"/>
        <w:jc w:val="both"/>
      </w:pPr>
      <w:r>
        <w:rPr>
          <w:rFonts w:ascii="Times New Roman"/>
          <w:b w:val="false"/>
          <w:i w:val="false"/>
          <w:color w:val="000000"/>
          <w:sz w:val="28"/>
        </w:rPr>
        <w:t xml:space="preserve">
      сынамаларды іріктеу және күрделі емес талдаулар жүргізу; </w:t>
      </w:r>
    </w:p>
    <w:p>
      <w:pPr>
        <w:spacing w:after="0"/>
        <w:ind w:left="0"/>
        <w:jc w:val="both"/>
      </w:pPr>
      <w:r>
        <w:rPr>
          <w:rFonts w:ascii="Times New Roman"/>
          <w:b w:val="false"/>
          <w:i w:val="false"/>
          <w:color w:val="000000"/>
          <w:sz w:val="28"/>
        </w:rPr>
        <w:t xml:space="preserve">
      жабдықтарды қосу және тоқтату, оның жұмысындағы ұсақ кінәраттарды жою; </w:t>
      </w:r>
    </w:p>
    <w:p>
      <w:pPr>
        <w:spacing w:after="0"/>
        <w:ind w:left="0"/>
        <w:jc w:val="both"/>
      </w:pPr>
      <w:r>
        <w:rPr>
          <w:rFonts w:ascii="Times New Roman"/>
          <w:b w:val="false"/>
          <w:i w:val="false"/>
          <w:color w:val="000000"/>
          <w:sz w:val="28"/>
        </w:rPr>
        <w:t xml:space="preserve">
      ботқа мен дәннің сапасын қамтамасыз ету. </w:t>
      </w:r>
    </w:p>
    <w:bookmarkStart w:name="z657" w:id="654"/>
    <w:p>
      <w:pPr>
        <w:spacing w:after="0"/>
        <w:ind w:left="0"/>
        <w:jc w:val="both"/>
      </w:pPr>
      <w:r>
        <w:rPr>
          <w:rFonts w:ascii="Times New Roman"/>
          <w:b w:val="false"/>
          <w:i w:val="false"/>
          <w:color w:val="000000"/>
          <w:sz w:val="28"/>
        </w:rPr>
        <w:t xml:space="preserve">
      385. Білуге тиіс: </w:t>
      </w:r>
    </w:p>
    <w:bookmarkEnd w:id="654"/>
    <w:p>
      <w:pPr>
        <w:spacing w:after="0"/>
        <w:ind w:left="0"/>
        <w:jc w:val="both"/>
      </w:pPr>
      <w:r>
        <w:rPr>
          <w:rFonts w:ascii="Times New Roman"/>
          <w:b w:val="false"/>
          <w:i w:val="false"/>
          <w:color w:val="000000"/>
          <w:sz w:val="28"/>
        </w:rPr>
        <w:t xml:space="preserve">
      уатылған түйірден дәнді ажыратудың технологиялық схемасы; </w:t>
      </w:r>
    </w:p>
    <w:p>
      <w:pPr>
        <w:spacing w:after="0"/>
        <w:ind w:left="0"/>
        <w:jc w:val="both"/>
      </w:pPr>
      <w:r>
        <w:rPr>
          <w:rFonts w:ascii="Times New Roman"/>
          <w:b w:val="false"/>
          <w:i w:val="false"/>
          <w:color w:val="000000"/>
          <w:sz w:val="28"/>
        </w:rPr>
        <w:t xml:space="preserve">
      гидроциклондардың құрылғысы және ережесі; </w:t>
      </w:r>
    </w:p>
    <w:p>
      <w:pPr>
        <w:spacing w:after="0"/>
        <w:ind w:left="0"/>
        <w:jc w:val="both"/>
      </w:pPr>
      <w:r>
        <w:rPr>
          <w:rFonts w:ascii="Times New Roman"/>
          <w:b w:val="false"/>
          <w:i w:val="false"/>
          <w:color w:val="000000"/>
          <w:sz w:val="28"/>
        </w:rPr>
        <w:t xml:space="preserve">
      өнімдердің сапасына қойылатын талаптар; </w:t>
      </w:r>
    </w:p>
    <w:p>
      <w:pPr>
        <w:spacing w:after="0"/>
        <w:ind w:left="0"/>
        <w:jc w:val="both"/>
      </w:pPr>
      <w:r>
        <w:rPr>
          <w:rFonts w:ascii="Times New Roman"/>
          <w:b w:val="false"/>
          <w:i w:val="false"/>
          <w:color w:val="000000"/>
          <w:sz w:val="28"/>
        </w:rPr>
        <w:t xml:space="preserve">
      сынамаларды іріктеу және талдаулар жүргізу ережесі. </w:t>
      </w:r>
    </w:p>
    <w:bookmarkStart w:name="z658" w:id="655"/>
    <w:p>
      <w:pPr>
        <w:spacing w:after="0"/>
        <w:ind w:left="0"/>
        <w:jc w:val="both"/>
      </w:pPr>
      <w:r>
        <w:rPr>
          <w:rFonts w:ascii="Times New Roman"/>
          <w:b w:val="false"/>
          <w:i w:val="false"/>
          <w:color w:val="000000"/>
          <w:sz w:val="28"/>
        </w:rPr>
        <w:t>
      Параграф 2. Гидроциклоншы, 4-разряд</w:t>
      </w:r>
    </w:p>
    <w:bookmarkEnd w:id="655"/>
    <w:bookmarkStart w:name="z659" w:id="656"/>
    <w:p>
      <w:pPr>
        <w:spacing w:after="0"/>
        <w:ind w:left="0"/>
        <w:jc w:val="both"/>
      </w:pPr>
      <w:r>
        <w:rPr>
          <w:rFonts w:ascii="Times New Roman"/>
          <w:b w:val="false"/>
          <w:i w:val="false"/>
          <w:color w:val="000000"/>
          <w:sz w:val="28"/>
        </w:rPr>
        <w:t xml:space="preserve">
      386. Жұмыс сипаттамасы: </w:t>
      </w:r>
    </w:p>
    <w:bookmarkEnd w:id="656"/>
    <w:p>
      <w:pPr>
        <w:spacing w:after="0"/>
        <w:ind w:left="0"/>
        <w:jc w:val="both"/>
      </w:pPr>
      <w:r>
        <w:rPr>
          <w:rFonts w:ascii="Times New Roman"/>
          <w:b w:val="false"/>
          <w:i w:val="false"/>
          <w:color w:val="000000"/>
          <w:sz w:val="28"/>
        </w:rPr>
        <w:t xml:space="preserve">
      мультициклон станцияларында крахмалды суспензиядан белок пен еріткіш заттарды ажыратудың технологиялық процесін жүргізу; </w:t>
      </w:r>
    </w:p>
    <w:p>
      <w:pPr>
        <w:spacing w:after="0"/>
        <w:ind w:left="0"/>
        <w:jc w:val="both"/>
      </w:pPr>
      <w:r>
        <w:rPr>
          <w:rFonts w:ascii="Times New Roman"/>
          <w:b w:val="false"/>
          <w:i w:val="false"/>
          <w:color w:val="000000"/>
          <w:sz w:val="28"/>
        </w:rPr>
        <w:t xml:space="preserve">
      бақылау-өлшеу аспаптары мен талдаудың көрсеткіштері бойынша крахмал суспензиясының мультициклон станцияларына түсуін және өнімдердің қайтып келуін реттеу; </w:t>
      </w:r>
    </w:p>
    <w:p>
      <w:pPr>
        <w:spacing w:after="0"/>
        <w:ind w:left="0"/>
        <w:jc w:val="both"/>
      </w:pPr>
      <w:r>
        <w:rPr>
          <w:rFonts w:ascii="Times New Roman"/>
          <w:b w:val="false"/>
          <w:i w:val="false"/>
          <w:color w:val="000000"/>
          <w:sz w:val="28"/>
        </w:rPr>
        <w:t xml:space="preserve">
      келіп түсетін өнімнің сапасы мен концентрациясына қарай мультициклон станцияларының жұмысын реттеу; </w:t>
      </w:r>
    </w:p>
    <w:p>
      <w:pPr>
        <w:spacing w:after="0"/>
        <w:ind w:left="0"/>
        <w:jc w:val="both"/>
      </w:pPr>
      <w:r>
        <w:rPr>
          <w:rFonts w:ascii="Times New Roman"/>
          <w:b w:val="false"/>
          <w:i w:val="false"/>
          <w:color w:val="000000"/>
          <w:sz w:val="28"/>
        </w:rPr>
        <w:t xml:space="preserve">
      жинағыштардың, электр сорғылардың, электр қозғалтқыштардың жұмысын бақылау; </w:t>
      </w:r>
    </w:p>
    <w:p>
      <w:pPr>
        <w:spacing w:after="0"/>
        <w:ind w:left="0"/>
        <w:jc w:val="both"/>
      </w:pPr>
      <w:r>
        <w:rPr>
          <w:rFonts w:ascii="Times New Roman"/>
          <w:b w:val="false"/>
          <w:i w:val="false"/>
          <w:color w:val="000000"/>
          <w:sz w:val="28"/>
        </w:rPr>
        <w:t xml:space="preserve">
      батареяның ластанған және бұзылған элементтерін ауыстыру. </w:t>
      </w:r>
    </w:p>
    <w:bookmarkStart w:name="z660" w:id="657"/>
    <w:p>
      <w:pPr>
        <w:spacing w:after="0"/>
        <w:ind w:left="0"/>
        <w:jc w:val="both"/>
      </w:pPr>
      <w:r>
        <w:rPr>
          <w:rFonts w:ascii="Times New Roman"/>
          <w:b w:val="false"/>
          <w:i w:val="false"/>
          <w:color w:val="000000"/>
          <w:sz w:val="28"/>
        </w:rPr>
        <w:t xml:space="preserve">
      387. Білуге тиіс: </w:t>
      </w:r>
    </w:p>
    <w:bookmarkEnd w:id="657"/>
    <w:p>
      <w:pPr>
        <w:spacing w:after="0"/>
        <w:ind w:left="0"/>
        <w:jc w:val="both"/>
      </w:pPr>
      <w:r>
        <w:rPr>
          <w:rFonts w:ascii="Times New Roman"/>
          <w:b w:val="false"/>
          <w:i w:val="false"/>
          <w:color w:val="000000"/>
          <w:sz w:val="28"/>
        </w:rPr>
        <w:t xml:space="preserve">
      крахмалды суспензиядан белок пен еріткіш заттарды ажыратудың технологиялық схемасы; </w:t>
      </w:r>
    </w:p>
    <w:p>
      <w:pPr>
        <w:spacing w:after="0"/>
        <w:ind w:left="0"/>
        <w:jc w:val="both"/>
      </w:pPr>
      <w:r>
        <w:rPr>
          <w:rFonts w:ascii="Times New Roman"/>
          <w:b w:val="false"/>
          <w:i w:val="false"/>
          <w:color w:val="000000"/>
          <w:sz w:val="28"/>
        </w:rPr>
        <w:t xml:space="preserve">
      мультициклон станцияларының құрылғысы, жұмыс істеу режимінің параметрлері және пайдалану ережесі; </w:t>
      </w:r>
    </w:p>
    <w:p>
      <w:pPr>
        <w:spacing w:after="0"/>
        <w:ind w:left="0"/>
        <w:jc w:val="both"/>
      </w:pPr>
      <w:r>
        <w:rPr>
          <w:rFonts w:ascii="Times New Roman"/>
          <w:b w:val="false"/>
          <w:i w:val="false"/>
          <w:color w:val="000000"/>
          <w:sz w:val="28"/>
        </w:rPr>
        <w:t xml:space="preserve">
      өнім сапасына қойылатын талаптар; сынамаларды іріктеу және талдаулар жүргізу ережесі. </w:t>
      </w:r>
    </w:p>
    <w:bookmarkStart w:name="z661" w:id="658"/>
    <w:p>
      <w:pPr>
        <w:spacing w:after="0"/>
        <w:ind w:left="0"/>
        <w:jc w:val="both"/>
      </w:pPr>
      <w:r>
        <w:rPr>
          <w:rFonts w:ascii="Times New Roman"/>
          <w:b w:val="false"/>
          <w:i w:val="false"/>
          <w:color w:val="000000"/>
          <w:sz w:val="28"/>
        </w:rPr>
        <w:t>
      Параграф 3. Гидроциклоншы, 5-разряд</w:t>
      </w:r>
    </w:p>
    <w:bookmarkEnd w:id="658"/>
    <w:bookmarkStart w:name="z662" w:id="659"/>
    <w:p>
      <w:pPr>
        <w:spacing w:after="0"/>
        <w:ind w:left="0"/>
        <w:jc w:val="both"/>
      </w:pPr>
      <w:r>
        <w:rPr>
          <w:rFonts w:ascii="Times New Roman"/>
          <w:b w:val="false"/>
          <w:i w:val="false"/>
          <w:color w:val="000000"/>
          <w:sz w:val="28"/>
        </w:rPr>
        <w:t xml:space="preserve">
      388. Жұмыс сипаттамасы: </w:t>
      </w:r>
    </w:p>
    <w:bookmarkEnd w:id="659"/>
    <w:p>
      <w:pPr>
        <w:spacing w:after="0"/>
        <w:ind w:left="0"/>
        <w:jc w:val="both"/>
      </w:pPr>
      <w:r>
        <w:rPr>
          <w:rFonts w:ascii="Times New Roman"/>
          <w:b w:val="false"/>
          <w:i w:val="false"/>
          <w:color w:val="000000"/>
          <w:sz w:val="28"/>
        </w:rPr>
        <w:t xml:space="preserve">
      он және одан артық бөлу сатылары бар гидроциклон қондырғыларда картоп ботқасын крахмал суспензиясына және картоп шырынымен езінді қоспасына бөлудің технологиялық процесін жүргізу; </w:t>
      </w:r>
    </w:p>
    <w:p>
      <w:pPr>
        <w:spacing w:after="0"/>
        <w:ind w:left="0"/>
        <w:jc w:val="both"/>
      </w:pPr>
      <w:r>
        <w:rPr>
          <w:rFonts w:ascii="Times New Roman"/>
          <w:b w:val="false"/>
          <w:i w:val="false"/>
          <w:color w:val="000000"/>
          <w:sz w:val="28"/>
        </w:rPr>
        <w:t xml:space="preserve">
      бақылау-өлшеу аспаптары мен талдаудың көрсеткіштері бойынша картоп ботқасының гидроциклон қондырғысына түсуін және өнімдердің қайтып келуін реттеу; </w:t>
      </w:r>
    </w:p>
    <w:p>
      <w:pPr>
        <w:spacing w:after="0"/>
        <w:ind w:left="0"/>
        <w:jc w:val="both"/>
      </w:pPr>
      <w:r>
        <w:rPr>
          <w:rFonts w:ascii="Times New Roman"/>
          <w:b w:val="false"/>
          <w:i w:val="false"/>
          <w:color w:val="000000"/>
          <w:sz w:val="28"/>
        </w:rPr>
        <w:t xml:space="preserve">
      келіп түсетін және соңғы өнімнің сапасына және концентрациясына қарай гидроциклон қондырғыларының жұмысын реттеу. </w:t>
      </w:r>
    </w:p>
    <w:bookmarkStart w:name="z663" w:id="660"/>
    <w:p>
      <w:pPr>
        <w:spacing w:after="0"/>
        <w:ind w:left="0"/>
        <w:jc w:val="both"/>
      </w:pPr>
      <w:r>
        <w:rPr>
          <w:rFonts w:ascii="Times New Roman"/>
          <w:b w:val="false"/>
          <w:i w:val="false"/>
          <w:color w:val="000000"/>
          <w:sz w:val="28"/>
        </w:rPr>
        <w:t xml:space="preserve">
      389. Білуге тиіс: </w:t>
      </w:r>
    </w:p>
    <w:bookmarkEnd w:id="660"/>
    <w:p>
      <w:pPr>
        <w:spacing w:after="0"/>
        <w:ind w:left="0"/>
        <w:jc w:val="both"/>
      </w:pPr>
      <w:r>
        <w:rPr>
          <w:rFonts w:ascii="Times New Roman"/>
          <w:b w:val="false"/>
          <w:i w:val="false"/>
          <w:color w:val="000000"/>
          <w:sz w:val="28"/>
        </w:rPr>
        <w:t xml:space="preserve">
      он және одан артық бөлу сатылары бар гидроциклон қондырғылардакартоп ботқасын крахмал суспензиясына және картоп шырынымен езінді қоспасына бөлудің технологиялық схемасы; </w:t>
      </w:r>
    </w:p>
    <w:p>
      <w:pPr>
        <w:spacing w:after="0"/>
        <w:ind w:left="0"/>
        <w:jc w:val="both"/>
      </w:pPr>
      <w:r>
        <w:rPr>
          <w:rFonts w:ascii="Times New Roman"/>
          <w:b w:val="false"/>
          <w:i w:val="false"/>
          <w:color w:val="000000"/>
          <w:sz w:val="28"/>
        </w:rPr>
        <w:t xml:space="preserve">
      он және одан артық бөлу сатылары бар гидроциклон қондырғыларының құрылғысы, жұмыс істеу режимінің параметрлері, пайдалану және реттеу ережесі. </w:t>
      </w:r>
    </w:p>
    <w:bookmarkStart w:name="z664" w:id="661"/>
    <w:p>
      <w:pPr>
        <w:spacing w:after="0"/>
        <w:ind w:left="0"/>
        <w:jc w:val="both"/>
      </w:pPr>
      <w:r>
        <w:rPr>
          <w:rFonts w:ascii="Times New Roman"/>
          <w:b w:val="false"/>
          <w:i w:val="false"/>
          <w:color w:val="000000"/>
          <w:sz w:val="28"/>
        </w:rPr>
        <w:t>
      88. Саго жармасын жасаушы</w:t>
      </w:r>
    </w:p>
    <w:bookmarkEnd w:id="661"/>
    <w:bookmarkStart w:name="z665" w:id="662"/>
    <w:p>
      <w:pPr>
        <w:spacing w:after="0"/>
        <w:ind w:left="0"/>
        <w:jc w:val="both"/>
      </w:pPr>
      <w:r>
        <w:rPr>
          <w:rFonts w:ascii="Times New Roman"/>
          <w:b w:val="false"/>
          <w:i w:val="false"/>
          <w:color w:val="000000"/>
          <w:sz w:val="28"/>
        </w:rPr>
        <w:t>
      Параграф 1 Саго жармасын жасаушы, 3-разряд</w:t>
      </w:r>
    </w:p>
    <w:bookmarkEnd w:id="662"/>
    <w:bookmarkStart w:name="z666" w:id="663"/>
    <w:p>
      <w:pPr>
        <w:spacing w:after="0"/>
        <w:ind w:left="0"/>
        <w:jc w:val="both"/>
      </w:pPr>
      <w:r>
        <w:rPr>
          <w:rFonts w:ascii="Times New Roman"/>
          <w:b w:val="false"/>
          <w:i w:val="false"/>
          <w:color w:val="000000"/>
          <w:sz w:val="28"/>
        </w:rPr>
        <w:t xml:space="preserve">
      390. Жұмыс сипаттамасы: </w:t>
      </w:r>
    </w:p>
    <w:bookmarkEnd w:id="663"/>
    <w:p>
      <w:pPr>
        <w:spacing w:after="0"/>
        <w:ind w:left="0"/>
        <w:jc w:val="both"/>
      </w:pPr>
      <w:r>
        <w:rPr>
          <w:rFonts w:ascii="Times New Roman"/>
          <w:b w:val="false"/>
          <w:i w:val="false"/>
          <w:color w:val="000000"/>
          <w:sz w:val="28"/>
        </w:rPr>
        <w:t xml:space="preserve">
      арнайы домалатқыш барабандарда дымқылданған крахмалды домалату жолымен шар тәрізді формада саго түйірін (саго жармасы) жасау процесін жүргізу; </w:t>
      </w:r>
    </w:p>
    <w:p>
      <w:pPr>
        <w:spacing w:after="0"/>
        <w:ind w:left="0"/>
        <w:jc w:val="both"/>
      </w:pPr>
      <w:r>
        <w:rPr>
          <w:rFonts w:ascii="Times New Roman"/>
          <w:b w:val="false"/>
          <w:i w:val="false"/>
          <w:color w:val="000000"/>
          <w:sz w:val="28"/>
        </w:rPr>
        <w:t xml:space="preserve">
      крахмалды дымқылдау, оны барабанға салу; </w:t>
      </w:r>
    </w:p>
    <w:p>
      <w:pPr>
        <w:spacing w:after="0"/>
        <w:ind w:left="0"/>
        <w:jc w:val="both"/>
      </w:pPr>
      <w:r>
        <w:rPr>
          <w:rFonts w:ascii="Times New Roman"/>
          <w:b w:val="false"/>
          <w:i w:val="false"/>
          <w:color w:val="000000"/>
          <w:sz w:val="28"/>
        </w:rPr>
        <w:t xml:space="preserve">
      бақылау-өлшеу аспаптарының және көзбен шолу әдісі бойынша барабанның жұмысын реттеу; </w:t>
      </w:r>
    </w:p>
    <w:p>
      <w:pPr>
        <w:spacing w:after="0"/>
        <w:ind w:left="0"/>
        <w:jc w:val="both"/>
      </w:pPr>
      <w:r>
        <w:rPr>
          <w:rFonts w:ascii="Times New Roman"/>
          <w:b w:val="false"/>
          <w:i w:val="false"/>
          <w:color w:val="000000"/>
          <w:sz w:val="28"/>
        </w:rPr>
        <w:t>
      електерді ауыстыру;</w:t>
      </w:r>
    </w:p>
    <w:p>
      <w:pPr>
        <w:spacing w:after="0"/>
        <w:ind w:left="0"/>
        <w:jc w:val="both"/>
      </w:pPr>
      <w:r>
        <w:rPr>
          <w:rFonts w:ascii="Times New Roman"/>
          <w:b w:val="false"/>
          <w:i w:val="false"/>
          <w:color w:val="000000"/>
          <w:sz w:val="28"/>
        </w:rPr>
        <w:t xml:space="preserve">
      кезеңді және үздіксіз жұмыс істейтін булау аппараттарында дымқыл саго жармасын өткір бумен булаудың технологиялық процесін жүргізу; </w:t>
      </w:r>
    </w:p>
    <w:p>
      <w:pPr>
        <w:spacing w:after="0"/>
        <w:ind w:left="0"/>
        <w:jc w:val="both"/>
      </w:pPr>
      <w:r>
        <w:rPr>
          <w:rFonts w:ascii="Times New Roman"/>
          <w:b w:val="false"/>
          <w:i w:val="false"/>
          <w:color w:val="000000"/>
          <w:sz w:val="28"/>
        </w:rPr>
        <w:t>
      бақылау-өлшеу аспаптарының және көзбен шолу әдісі бойынша саго жармасының лентаға бірқалыпты түсуін және бу камерасына немесе құбырға берілуін реттеу;</w:t>
      </w:r>
    </w:p>
    <w:p>
      <w:pPr>
        <w:spacing w:after="0"/>
        <w:ind w:left="0"/>
        <w:jc w:val="both"/>
      </w:pPr>
      <w:r>
        <w:rPr>
          <w:rFonts w:ascii="Times New Roman"/>
          <w:b w:val="false"/>
          <w:i w:val="false"/>
          <w:color w:val="000000"/>
          <w:sz w:val="28"/>
        </w:rPr>
        <w:t xml:space="preserve">
      қызмет көрсететін жабдықты қосу және тоқтату; </w:t>
      </w:r>
    </w:p>
    <w:p>
      <w:pPr>
        <w:spacing w:after="0"/>
        <w:ind w:left="0"/>
        <w:jc w:val="both"/>
      </w:pPr>
      <w:r>
        <w:rPr>
          <w:rFonts w:ascii="Times New Roman"/>
          <w:b w:val="false"/>
          <w:i w:val="false"/>
          <w:color w:val="000000"/>
          <w:sz w:val="28"/>
        </w:rPr>
        <w:t>
      лентаның дұрыстығын және оның қалыпты тартылғанын кезеңмен тексеру;</w:t>
      </w:r>
    </w:p>
    <w:p>
      <w:pPr>
        <w:spacing w:after="0"/>
        <w:ind w:left="0"/>
        <w:jc w:val="both"/>
      </w:pPr>
      <w:r>
        <w:rPr>
          <w:rFonts w:ascii="Times New Roman"/>
          <w:b w:val="false"/>
          <w:i w:val="false"/>
          <w:color w:val="000000"/>
          <w:sz w:val="28"/>
        </w:rPr>
        <w:t>
      қызмет көрсететін жабдықтың жұмысындағы ұсақ кінәраттарды жою;</w:t>
      </w:r>
    </w:p>
    <w:p>
      <w:pPr>
        <w:spacing w:after="0"/>
        <w:ind w:left="0"/>
        <w:jc w:val="both"/>
      </w:pPr>
      <w:r>
        <w:rPr>
          <w:rFonts w:ascii="Times New Roman"/>
          <w:b w:val="false"/>
          <w:i w:val="false"/>
          <w:color w:val="000000"/>
          <w:sz w:val="28"/>
        </w:rPr>
        <w:t xml:space="preserve">
      сынамаларды іріктеу. </w:t>
      </w:r>
    </w:p>
    <w:bookmarkStart w:name="z667" w:id="664"/>
    <w:p>
      <w:pPr>
        <w:spacing w:after="0"/>
        <w:ind w:left="0"/>
        <w:jc w:val="both"/>
      </w:pPr>
      <w:r>
        <w:rPr>
          <w:rFonts w:ascii="Times New Roman"/>
          <w:b w:val="false"/>
          <w:i w:val="false"/>
          <w:color w:val="000000"/>
          <w:sz w:val="28"/>
        </w:rPr>
        <w:t xml:space="preserve">
      391. Білуге тиіс: </w:t>
      </w:r>
    </w:p>
    <w:bookmarkEnd w:id="664"/>
    <w:p>
      <w:pPr>
        <w:spacing w:after="0"/>
        <w:ind w:left="0"/>
        <w:jc w:val="both"/>
      </w:pPr>
      <w:r>
        <w:rPr>
          <w:rFonts w:ascii="Times New Roman"/>
          <w:b w:val="false"/>
          <w:i w:val="false"/>
          <w:color w:val="000000"/>
          <w:sz w:val="28"/>
        </w:rPr>
        <w:t xml:space="preserve">
      саго жармасын жасаудың технологиясы; </w:t>
      </w:r>
    </w:p>
    <w:p>
      <w:pPr>
        <w:spacing w:after="0"/>
        <w:ind w:left="0"/>
        <w:jc w:val="both"/>
      </w:pPr>
      <w:r>
        <w:rPr>
          <w:rFonts w:ascii="Times New Roman"/>
          <w:b w:val="false"/>
          <w:i w:val="false"/>
          <w:color w:val="000000"/>
          <w:sz w:val="28"/>
        </w:rPr>
        <w:t xml:space="preserve">
      саго жармасын булау технологиялық режимінің параметрлері; </w:t>
      </w:r>
    </w:p>
    <w:p>
      <w:pPr>
        <w:spacing w:after="0"/>
        <w:ind w:left="0"/>
        <w:jc w:val="both"/>
      </w:pPr>
      <w:r>
        <w:rPr>
          <w:rFonts w:ascii="Times New Roman"/>
          <w:b w:val="false"/>
          <w:i w:val="false"/>
          <w:color w:val="000000"/>
          <w:sz w:val="28"/>
        </w:rPr>
        <w:t xml:space="preserve">
      қызмет көрсететін жабдықтың жұмыс істеу принципі; </w:t>
      </w:r>
    </w:p>
    <w:p>
      <w:pPr>
        <w:spacing w:after="0"/>
        <w:ind w:left="0"/>
        <w:jc w:val="both"/>
      </w:pPr>
      <w:r>
        <w:rPr>
          <w:rFonts w:ascii="Times New Roman"/>
          <w:b w:val="false"/>
          <w:i w:val="false"/>
          <w:color w:val="000000"/>
          <w:sz w:val="28"/>
        </w:rPr>
        <w:t xml:space="preserve">
      саго жармасының сапасына қойылатын талаптар; </w:t>
      </w:r>
    </w:p>
    <w:p>
      <w:pPr>
        <w:spacing w:after="0"/>
        <w:ind w:left="0"/>
        <w:jc w:val="both"/>
      </w:pPr>
      <w:r>
        <w:rPr>
          <w:rFonts w:ascii="Times New Roman"/>
          <w:b w:val="false"/>
          <w:i w:val="false"/>
          <w:color w:val="000000"/>
          <w:sz w:val="28"/>
        </w:rPr>
        <w:t xml:space="preserve">
      сынамаларды іріктеу ережесі. </w:t>
      </w:r>
    </w:p>
    <w:bookmarkStart w:name="z668" w:id="665"/>
    <w:p>
      <w:pPr>
        <w:spacing w:after="0"/>
        <w:ind w:left="0"/>
        <w:jc w:val="both"/>
      </w:pPr>
      <w:r>
        <w:rPr>
          <w:rFonts w:ascii="Times New Roman"/>
          <w:b w:val="false"/>
          <w:i w:val="false"/>
          <w:color w:val="000000"/>
          <w:sz w:val="28"/>
        </w:rPr>
        <w:t>
      89. Үккіш машинаның машинисі</w:t>
      </w:r>
    </w:p>
    <w:bookmarkEnd w:id="665"/>
    <w:bookmarkStart w:name="z669" w:id="666"/>
    <w:p>
      <w:pPr>
        <w:spacing w:after="0"/>
        <w:ind w:left="0"/>
        <w:jc w:val="both"/>
      </w:pPr>
      <w:r>
        <w:rPr>
          <w:rFonts w:ascii="Times New Roman"/>
          <w:b w:val="false"/>
          <w:i w:val="false"/>
          <w:color w:val="000000"/>
          <w:sz w:val="28"/>
        </w:rPr>
        <w:t>
      Параграф 1. Үккіш машинаның машинисі, 3-разряд</w:t>
      </w:r>
    </w:p>
    <w:bookmarkEnd w:id="666"/>
    <w:bookmarkStart w:name="z670" w:id="667"/>
    <w:p>
      <w:pPr>
        <w:spacing w:after="0"/>
        <w:ind w:left="0"/>
        <w:jc w:val="both"/>
      </w:pPr>
      <w:r>
        <w:rPr>
          <w:rFonts w:ascii="Times New Roman"/>
          <w:b w:val="false"/>
          <w:i w:val="false"/>
          <w:color w:val="000000"/>
          <w:sz w:val="28"/>
        </w:rPr>
        <w:t xml:space="preserve">
      392. Жұмыс сипаттамасы: </w:t>
      </w:r>
    </w:p>
    <w:bookmarkEnd w:id="667"/>
    <w:p>
      <w:pPr>
        <w:spacing w:after="0"/>
        <w:ind w:left="0"/>
        <w:jc w:val="both"/>
      </w:pPr>
      <w:r>
        <w:rPr>
          <w:rFonts w:ascii="Times New Roman"/>
          <w:b w:val="false"/>
          <w:i w:val="false"/>
          <w:color w:val="000000"/>
          <w:sz w:val="28"/>
        </w:rPr>
        <w:t>
      тәулігіне 100 т картоп өңдейтін түрлі конструкциялы үккіш машиналарда картопты үгітудің технологиялық процесін жүргізу;</w:t>
      </w:r>
    </w:p>
    <w:p>
      <w:pPr>
        <w:spacing w:after="0"/>
        <w:ind w:left="0"/>
        <w:jc w:val="both"/>
      </w:pPr>
      <w:r>
        <w:rPr>
          <w:rFonts w:ascii="Times New Roman"/>
          <w:b w:val="false"/>
          <w:i w:val="false"/>
          <w:color w:val="000000"/>
          <w:sz w:val="28"/>
        </w:rPr>
        <w:t>
      картопты жуу сапасын тексеру;</w:t>
      </w:r>
    </w:p>
    <w:p>
      <w:pPr>
        <w:spacing w:after="0"/>
        <w:ind w:left="0"/>
        <w:jc w:val="both"/>
      </w:pPr>
      <w:r>
        <w:rPr>
          <w:rFonts w:ascii="Times New Roman"/>
          <w:b w:val="false"/>
          <w:i w:val="false"/>
          <w:color w:val="000000"/>
          <w:sz w:val="28"/>
        </w:rPr>
        <w:t xml:space="preserve">
      картопты сапалы үгіту мақсатында үккіш машинаның бункеріне картоптың бірқалыпты түсуін реттеу, қоспаларды алып тастау; </w:t>
      </w:r>
    </w:p>
    <w:p>
      <w:pPr>
        <w:spacing w:after="0"/>
        <w:ind w:left="0"/>
        <w:jc w:val="both"/>
      </w:pPr>
      <w:r>
        <w:rPr>
          <w:rFonts w:ascii="Times New Roman"/>
          <w:b w:val="false"/>
          <w:i w:val="false"/>
          <w:color w:val="000000"/>
          <w:sz w:val="28"/>
        </w:rPr>
        <w:t xml:space="preserve">
      ботқаның (езінді) сапасын тексеру; </w:t>
      </w:r>
    </w:p>
    <w:p>
      <w:pPr>
        <w:spacing w:after="0"/>
        <w:ind w:left="0"/>
        <w:jc w:val="both"/>
      </w:pPr>
      <w:r>
        <w:rPr>
          <w:rFonts w:ascii="Times New Roman"/>
          <w:b w:val="false"/>
          <w:i w:val="false"/>
          <w:color w:val="000000"/>
          <w:sz w:val="28"/>
        </w:rPr>
        <w:t xml:space="preserve">
      қоғамдық тамақтану кәсіпорындарында - крахмал сүтін тұндырғыш чандарға айдау, шырын суын төгу, крахмалды шаю, қоспаларды алып тастау және шайылған крахмалды түсіру, оның сапасын анықтау; </w:t>
      </w:r>
    </w:p>
    <w:p>
      <w:pPr>
        <w:spacing w:after="0"/>
        <w:ind w:left="0"/>
        <w:jc w:val="both"/>
      </w:pPr>
      <w:r>
        <w:rPr>
          <w:rFonts w:ascii="Times New Roman"/>
          <w:b w:val="false"/>
          <w:i w:val="false"/>
          <w:color w:val="000000"/>
          <w:sz w:val="28"/>
        </w:rPr>
        <w:t xml:space="preserve">
      үккіш машинаға, араластырғыш механизмдер мен сорғыларға қызмет көрсету, олардың тоқтаусыз жұмысын қамтамасыз ету; </w:t>
      </w:r>
    </w:p>
    <w:p>
      <w:pPr>
        <w:spacing w:after="0"/>
        <w:ind w:left="0"/>
        <w:jc w:val="both"/>
      </w:pPr>
      <w:r>
        <w:rPr>
          <w:rFonts w:ascii="Times New Roman"/>
          <w:b w:val="false"/>
          <w:i w:val="false"/>
          <w:color w:val="000000"/>
          <w:sz w:val="28"/>
        </w:rPr>
        <w:t xml:space="preserve">
      қызмет көрсететін жабдықтарды қосу және тоқтату, жұмысындағы ақауларды жою. </w:t>
      </w:r>
    </w:p>
    <w:bookmarkStart w:name="z671" w:id="668"/>
    <w:p>
      <w:pPr>
        <w:spacing w:after="0"/>
        <w:ind w:left="0"/>
        <w:jc w:val="both"/>
      </w:pPr>
      <w:r>
        <w:rPr>
          <w:rFonts w:ascii="Times New Roman"/>
          <w:b w:val="false"/>
          <w:i w:val="false"/>
          <w:color w:val="000000"/>
          <w:sz w:val="28"/>
        </w:rPr>
        <w:t xml:space="preserve">
      393. Білуге тиіс: </w:t>
      </w:r>
    </w:p>
    <w:bookmarkEnd w:id="668"/>
    <w:p>
      <w:pPr>
        <w:spacing w:after="0"/>
        <w:ind w:left="0"/>
        <w:jc w:val="both"/>
      </w:pPr>
      <w:r>
        <w:rPr>
          <w:rFonts w:ascii="Times New Roman"/>
          <w:b w:val="false"/>
          <w:i w:val="false"/>
          <w:color w:val="000000"/>
          <w:sz w:val="28"/>
        </w:rPr>
        <w:t>
      дымқыл крахмал өндірудің технологиялық схемасы;</w:t>
      </w:r>
    </w:p>
    <w:p>
      <w:pPr>
        <w:spacing w:after="0"/>
        <w:ind w:left="0"/>
        <w:jc w:val="both"/>
      </w:pPr>
      <w:r>
        <w:rPr>
          <w:rFonts w:ascii="Times New Roman"/>
          <w:b w:val="false"/>
          <w:i w:val="false"/>
          <w:color w:val="000000"/>
          <w:sz w:val="28"/>
        </w:rPr>
        <w:t xml:space="preserve">
      үккіш машиналарда картопты үгіту режимінің параметрлері; </w:t>
      </w:r>
    </w:p>
    <w:p>
      <w:pPr>
        <w:spacing w:after="0"/>
        <w:ind w:left="0"/>
        <w:jc w:val="both"/>
      </w:pPr>
      <w:r>
        <w:rPr>
          <w:rFonts w:ascii="Times New Roman"/>
          <w:b w:val="false"/>
          <w:i w:val="false"/>
          <w:color w:val="000000"/>
          <w:sz w:val="28"/>
        </w:rPr>
        <w:t xml:space="preserve">
      крахмал жасауға арналған шикізат түрлері; </w:t>
      </w:r>
    </w:p>
    <w:p>
      <w:pPr>
        <w:spacing w:after="0"/>
        <w:ind w:left="0"/>
        <w:jc w:val="both"/>
      </w:pPr>
      <w:r>
        <w:rPr>
          <w:rFonts w:ascii="Times New Roman"/>
          <w:b w:val="false"/>
          <w:i w:val="false"/>
          <w:color w:val="000000"/>
          <w:sz w:val="28"/>
        </w:rPr>
        <w:t xml:space="preserve">
      картопты жуу сапасына, оны үгітуге қойылатын талаптар; </w:t>
      </w:r>
    </w:p>
    <w:p>
      <w:pPr>
        <w:spacing w:after="0"/>
        <w:ind w:left="0"/>
        <w:jc w:val="both"/>
      </w:pPr>
      <w:r>
        <w:rPr>
          <w:rFonts w:ascii="Times New Roman"/>
          <w:b w:val="false"/>
          <w:i w:val="false"/>
          <w:color w:val="000000"/>
          <w:sz w:val="28"/>
        </w:rPr>
        <w:t xml:space="preserve">
      қызмет көрсететін үккіш машиналардың, механизмдердің, сорғылардың құрылғысы және жұмыс істеу принципі. </w:t>
      </w:r>
    </w:p>
    <w:p>
      <w:pPr>
        <w:spacing w:after="0"/>
        <w:ind w:left="0"/>
        <w:jc w:val="both"/>
      </w:pPr>
      <w:r>
        <w:rPr>
          <w:rFonts w:ascii="Times New Roman"/>
          <w:b w:val="false"/>
          <w:i w:val="false"/>
          <w:color w:val="000000"/>
          <w:sz w:val="28"/>
        </w:rPr>
        <w:t>
      Тәулігіне 100 т және одан артық картоп өңдейтін үккіш машиналарда картопты үгіту процесін жүргізу кезінде немесе картопты жуу және үгіту бойынша кешенді жұмыстарды жүргізген кезде - 4-разряд.</w:t>
      </w:r>
    </w:p>
    <w:bookmarkStart w:name="z672" w:id="669"/>
    <w:p>
      <w:pPr>
        <w:spacing w:after="0"/>
        <w:ind w:left="0"/>
        <w:jc w:val="both"/>
      </w:pPr>
      <w:r>
        <w:rPr>
          <w:rFonts w:ascii="Times New Roman"/>
          <w:b w:val="false"/>
          <w:i w:val="false"/>
          <w:color w:val="000000"/>
          <w:sz w:val="28"/>
        </w:rPr>
        <w:t>
      90. Крахмал сүтін дайындаушы</w:t>
      </w:r>
    </w:p>
    <w:bookmarkEnd w:id="669"/>
    <w:bookmarkStart w:name="z673" w:id="670"/>
    <w:p>
      <w:pPr>
        <w:spacing w:after="0"/>
        <w:ind w:left="0"/>
        <w:jc w:val="both"/>
      </w:pPr>
      <w:r>
        <w:rPr>
          <w:rFonts w:ascii="Times New Roman"/>
          <w:b w:val="false"/>
          <w:i w:val="false"/>
          <w:color w:val="000000"/>
          <w:sz w:val="28"/>
        </w:rPr>
        <w:t>
      Параграф 1. Крахмал сүтін дайындаушы, 3-разряд</w:t>
      </w:r>
    </w:p>
    <w:bookmarkEnd w:id="670"/>
    <w:bookmarkStart w:name="z674" w:id="671"/>
    <w:p>
      <w:pPr>
        <w:spacing w:after="0"/>
        <w:ind w:left="0"/>
        <w:jc w:val="both"/>
      </w:pPr>
      <w:r>
        <w:rPr>
          <w:rFonts w:ascii="Times New Roman"/>
          <w:b w:val="false"/>
          <w:i w:val="false"/>
          <w:color w:val="000000"/>
          <w:sz w:val="28"/>
        </w:rPr>
        <w:t xml:space="preserve">
      394. Жұмыс сипаттамасы: </w:t>
      </w:r>
    </w:p>
    <w:bookmarkEnd w:id="671"/>
    <w:p>
      <w:pPr>
        <w:spacing w:after="0"/>
        <w:ind w:left="0"/>
        <w:jc w:val="both"/>
      </w:pPr>
      <w:r>
        <w:rPr>
          <w:rFonts w:ascii="Times New Roman"/>
          <w:b w:val="false"/>
          <w:i w:val="false"/>
          <w:color w:val="000000"/>
          <w:sz w:val="28"/>
        </w:rPr>
        <w:t xml:space="preserve">
      крахмал сүтін гидролиздеуге дайындаудың технологиялық процесін жүргізу; </w:t>
      </w:r>
    </w:p>
    <w:p>
      <w:pPr>
        <w:spacing w:after="0"/>
        <w:ind w:left="0"/>
        <w:jc w:val="both"/>
      </w:pPr>
      <w:r>
        <w:rPr>
          <w:rFonts w:ascii="Times New Roman"/>
          <w:b w:val="false"/>
          <w:i w:val="false"/>
          <w:color w:val="000000"/>
          <w:sz w:val="28"/>
        </w:rPr>
        <w:t xml:space="preserve">
      крахмалды пурификаторларда, тұндыру-шаю центрифугаларында және гидроциклондарда шаю; </w:t>
      </w:r>
    </w:p>
    <w:p>
      <w:pPr>
        <w:spacing w:after="0"/>
        <w:ind w:left="0"/>
        <w:jc w:val="both"/>
      </w:pPr>
      <w:r>
        <w:rPr>
          <w:rFonts w:ascii="Times New Roman"/>
          <w:b w:val="false"/>
          <w:i w:val="false"/>
          <w:color w:val="000000"/>
          <w:sz w:val="28"/>
        </w:rPr>
        <w:t xml:space="preserve">
      арнайы өлшегіштерде тұзды қышқыл ерітіндісін дайындау және оны крахмал сүтінің өлшегіштеріне және конвертерге қосу; </w:t>
      </w:r>
    </w:p>
    <w:p>
      <w:pPr>
        <w:spacing w:after="0"/>
        <w:ind w:left="0"/>
        <w:jc w:val="both"/>
      </w:pPr>
      <w:r>
        <w:rPr>
          <w:rFonts w:ascii="Times New Roman"/>
          <w:b w:val="false"/>
          <w:i w:val="false"/>
          <w:color w:val="000000"/>
          <w:sz w:val="28"/>
        </w:rPr>
        <w:t>
      крахмал сүтінің концентрациясын және тұзды қышқыл ерітіндісін бақылау;</w:t>
      </w:r>
    </w:p>
    <w:p>
      <w:pPr>
        <w:spacing w:after="0"/>
        <w:ind w:left="0"/>
        <w:jc w:val="both"/>
      </w:pPr>
      <w:r>
        <w:rPr>
          <w:rFonts w:ascii="Times New Roman"/>
          <w:b w:val="false"/>
          <w:i w:val="false"/>
          <w:color w:val="000000"/>
          <w:sz w:val="28"/>
        </w:rPr>
        <w:t xml:space="preserve">
      крахмал сүті мен тұзды қышқыл ерітіндісін қанттандыру станциясына тапсыру; </w:t>
      </w:r>
    </w:p>
    <w:p>
      <w:pPr>
        <w:spacing w:after="0"/>
        <w:ind w:left="0"/>
        <w:jc w:val="both"/>
      </w:pPr>
      <w:r>
        <w:rPr>
          <w:rFonts w:ascii="Times New Roman"/>
          <w:b w:val="false"/>
          <w:i w:val="false"/>
          <w:color w:val="000000"/>
          <w:sz w:val="28"/>
        </w:rPr>
        <w:t xml:space="preserve">
      крахмал сүтін айдау үшін механизмдер мен сорғыларға қызмет көрсету. </w:t>
      </w:r>
    </w:p>
    <w:bookmarkStart w:name="z675" w:id="672"/>
    <w:p>
      <w:pPr>
        <w:spacing w:after="0"/>
        <w:ind w:left="0"/>
        <w:jc w:val="both"/>
      </w:pPr>
      <w:r>
        <w:rPr>
          <w:rFonts w:ascii="Times New Roman"/>
          <w:b w:val="false"/>
          <w:i w:val="false"/>
          <w:color w:val="000000"/>
          <w:sz w:val="28"/>
        </w:rPr>
        <w:t xml:space="preserve">
      395. Білуге тиіс: </w:t>
      </w:r>
    </w:p>
    <w:bookmarkEnd w:id="672"/>
    <w:p>
      <w:pPr>
        <w:spacing w:after="0"/>
        <w:ind w:left="0"/>
        <w:jc w:val="both"/>
      </w:pPr>
      <w:r>
        <w:rPr>
          <w:rFonts w:ascii="Times New Roman"/>
          <w:b w:val="false"/>
          <w:i w:val="false"/>
          <w:color w:val="000000"/>
          <w:sz w:val="28"/>
        </w:rPr>
        <w:t xml:space="preserve">
      крахмалды шаю технологиясы; </w:t>
      </w:r>
    </w:p>
    <w:p>
      <w:pPr>
        <w:spacing w:after="0"/>
        <w:ind w:left="0"/>
        <w:jc w:val="both"/>
      </w:pPr>
      <w:r>
        <w:rPr>
          <w:rFonts w:ascii="Times New Roman"/>
          <w:b w:val="false"/>
          <w:i w:val="false"/>
          <w:color w:val="000000"/>
          <w:sz w:val="28"/>
        </w:rPr>
        <w:t xml:space="preserve">
      шайылған крахмалдың сапасына қойылатын талаптар; </w:t>
      </w:r>
    </w:p>
    <w:p>
      <w:pPr>
        <w:spacing w:after="0"/>
        <w:ind w:left="0"/>
        <w:jc w:val="both"/>
      </w:pPr>
      <w:r>
        <w:rPr>
          <w:rFonts w:ascii="Times New Roman"/>
          <w:b w:val="false"/>
          <w:i w:val="false"/>
          <w:color w:val="000000"/>
          <w:sz w:val="28"/>
        </w:rPr>
        <w:t xml:space="preserve">
      қышқылдарды пайдалану ережесі. </w:t>
      </w:r>
    </w:p>
    <w:p>
      <w:pPr>
        <w:spacing w:after="0"/>
        <w:ind w:left="0"/>
        <w:jc w:val="both"/>
      </w:pPr>
      <w:r>
        <w:rPr>
          <w:rFonts w:ascii="Times New Roman"/>
          <w:b w:val="false"/>
          <w:i w:val="false"/>
          <w:color w:val="000000"/>
          <w:sz w:val="28"/>
        </w:rPr>
        <w:t>
      Вакуум-сүзгілерде крахмалды шаюдың технологиялық процесін жүргізу кезінде – 4-разряд.</w:t>
      </w:r>
    </w:p>
    <w:bookmarkStart w:name="z676" w:id="673"/>
    <w:p>
      <w:pPr>
        <w:spacing w:after="0"/>
        <w:ind w:left="0"/>
        <w:jc w:val="both"/>
      </w:pPr>
      <w:r>
        <w:rPr>
          <w:rFonts w:ascii="Times New Roman"/>
          <w:b w:val="false"/>
          <w:i w:val="false"/>
          <w:color w:val="000000"/>
          <w:sz w:val="28"/>
        </w:rPr>
        <w:t>
      91. Флотаторшы</w:t>
      </w:r>
    </w:p>
    <w:bookmarkEnd w:id="673"/>
    <w:bookmarkStart w:name="z677" w:id="674"/>
    <w:p>
      <w:pPr>
        <w:spacing w:after="0"/>
        <w:ind w:left="0"/>
        <w:jc w:val="both"/>
      </w:pPr>
      <w:r>
        <w:rPr>
          <w:rFonts w:ascii="Times New Roman"/>
          <w:b w:val="false"/>
          <w:i w:val="false"/>
          <w:color w:val="000000"/>
          <w:sz w:val="28"/>
        </w:rPr>
        <w:t>
      Параграф 1. Флотаторшы, 2-разряд</w:t>
      </w:r>
    </w:p>
    <w:bookmarkEnd w:id="674"/>
    <w:bookmarkStart w:name="z678" w:id="675"/>
    <w:p>
      <w:pPr>
        <w:spacing w:after="0"/>
        <w:ind w:left="0"/>
        <w:jc w:val="both"/>
      </w:pPr>
      <w:r>
        <w:rPr>
          <w:rFonts w:ascii="Times New Roman"/>
          <w:b w:val="false"/>
          <w:i w:val="false"/>
          <w:color w:val="000000"/>
          <w:sz w:val="28"/>
        </w:rPr>
        <w:t>
      396. Жұмыс сипаттамасы:</w:t>
      </w:r>
    </w:p>
    <w:bookmarkEnd w:id="675"/>
    <w:p>
      <w:pPr>
        <w:spacing w:after="0"/>
        <w:ind w:left="0"/>
        <w:jc w:val="both"/>
      </w:pPr>
      <w:r>
        <w:rPr>
          <w:rFonts w:ascii="Times New Roman"/>
          <w:b w:val="false"/>
          <w:i w:val="false"/>
          <w:color w:val="000000"/>
          <w:sz w:val="28"/>
        </w:rPr>
        <w:t>
      флотациялы машиналарда глютенді суды мөлдірлеу және крахмалды суспензиядан белокты ажыратудың технологиялық процесін жүргізу;</w:t>
      </w:r>
    </w:p>
    <w:p>
      <w:pPr>
        <w:spacing w:after="0"/>
        <w:ind w:left="0"/>
        <w:jc w:val="both"/>
      </w:pPr>
      <w:r>
        <w:rPr>
          <w:rFonts w:ascii="Times New Roman"/>
          <w:b w:val="false"/>
          <w:i w:val="false"/>
          <w:color w:val="000000"/>
          <w:sz w:val="28"/>
        </w:rPr>
        <w:t xml:space="preserve">
      флотациялы машиналарда суспензияның түсуін, үстіңгі және астыңғы жиындардың саны мен сапасын реттеу; </w:t>
      </w:r>
    </w:p>
    <w:p>
      <w:pPr>
        <w:spacing w:after="0"/>
        <w:ind w:left="0"/>
        <w:jc w:val="both"/>
      </w:pPr>
      <w:r>
        <w:rPr>
          <w:rFonts w:ascii="Times New Roman"/>
          <w:b w:val="false"/>
          <w:i w:val="false"/>
          <w:color w:val="000000"/>
          <w:sz w:val="28"/>
        </w:rPr>
        <w:t xml:space="preserve">
      нормативтік технологиялық көрсеткіштерді сақтау; </w:t>
      </w:r>
    </w:p>
    <w:p>
      <w:pPr>
        <w:spacing w:after="0"/>
        <w:ind w:left="0"/>
        <w:jc w:val="both"/>
      </w:pPr>
      <w:r>
        <w:rPr>
          <w:rFonts w:ascii="Times New Roman"/>
          <w:b w:val="false"/>
          <w:i w:val="false"/>
          <w:color w:val="000000"/>
          <w:sz w:val="28"/>
        </w:rPr>
        <w:t xml:space="preserve">
      флотация станциясының диірменді-елек және сепаратор бөлімшесімен өзара жұмыс істеуін қамтамасыз ету; </w:t>
      </w:r>
    </w:p>
    <w:p>
      <w:pPr>
        <w:spacing w:after="0"/>
        <w:ind w:left="0"/>
        <w:jc w:val="both"/>
      </w:pPr>
      <w:r>
        <w:rPr>
          <w:rFonts w:ascii="Times New Roman"/>
          <w:b w:val="false"/>
          <w:i w:val="false"/>
          <w:color w:val="000000"/>
          <w:sz w:val="28"/>
        </w:rPr>
        <w:t xml:space="preserve">
      сынамаларды іріктеу, құрғақ заттардың концентрациясын және суспензия температурасын айқындау; </w:t>
      </w:r>
    </w:p>
    <w:p>
      <w:pPr>
        <w:spacing w:after="0"/>
        <w:ind w:left="0"/>
        <w:jc w:val="both"/>
      </w:pPr>
      <w:r>
        <w:rPr>
          <w:rFonts w:ascii="Times New Roman"/>
          <w:b w:val="false"/>
          <w:i w:val="false"/>
          <w:color w:val="000000"/>
          <w:sz w:val="28"/>
        </w:rPr>
        <w:t xml:space="preserve">
      талдаулардың нәтижесі бойынша флотациялау процесін бақылау. </w:t>
      </w:r>
    </w:p>
    <w:bookmarkStart w:name="z679" w:id="676"/>
    <w:p>
      <w:pPr>
        <w:spacing w:after="0"/>
        <w:ind w:left="0"/>
        <w:jc w:val="both"/>
      </w:pPr>
      <w:r>
        <w:rPr>
          <w:rFonts w:ascii="Times New Roman"/>
          <w:b w:val="false"/>
          <w:i w:val="false"/>
          <w:color w:val="000000"/>
          <w:sz w:val="28"/>
        </w:rPr>
        <w:t xml:space="preserve">
      397. Білуге тиіс: </w:t>
      </w:r>
    </w:p>
    <w:bookmarkEnd w:id="676"/>
    <w:p>
      <w:pPr>
        <w:spacing w:after="0"/>
        <w:ind w:left="0"/>
        <w:jc w:val="both"/>
      </w:pPr>
      <w:r>
        <w:rPr>
          <w:rFonts w:ascii="Times New Roman"/>
          <w:b w:val="false"/>
          <w:i w:val="false"/>
          <w:color w:val="000000"/>
          <w:sz w:val="28"/>
        </w:rPr>
        <w:t xml:space="preserve">
      флотациялау технологиясы және режимінің параметрлері; </w:t>
      </w:r>
    </w:p>
    <w:p>
      <w:pPr>
        <w:spacing w:after="0"/>
        <w:ind w:left="0"/>
        <w:jc w:val="both"/>
      </w:pPr>
      <w:r>
        <w:rPr>
          <w:rFonts w:ascii="Times New Roman"/>
          <w:b w:val="false"/>
          <w:i w:val="false"/>
          <w:color w:val="000000"/>
          <w:sz w:val="28"/>
        </w:rPr>
        <w:t xml:space="preserve">
      флотациялы машиналардың жұмыс істеу принципі және пайдалану ережесі; </w:t>
      </w:r>
    </w:p>
    <w:p>
      <w:pPr>
        <w:spacing w:after="0"/>
        <w:ind w:left="0"/>
        <w:jc w:val="both"/>
      </w:pPr>
      <w:r>
        <w:rPr>
          <w:rFonts w:ascii="Times New Roman"/>
          <w:b w:val="false"/>
          <w:i w:val="false"/>
          <w:color w:val="000000"/>
          <w:sz w:val="28"/>
        </w:rPr>
        <w:t xml:space="preserve">
      сынамаларды іріктеу және талдаулар жүргізу ережесі; </w:t>
      </w:r>
    </w:p>
    <w:p>
      <w:pPr>
        <w:spacing w:after="0"/>
        <w:ind w:left="0"/>
        <w:jc w:val="both"/>
      </w:pPr>
      <w:r>
        <w:rPr>
          <w:rFonts w:ascii="Times New Roman"/>
          <w:b w:val="false"/>
          <w:i w:val="false"/>
          <w:color w:val="000000"/>
          <w:sz w:val="28"/>
        </w:rPr>
        <w:t xml:space="preserve">
      дайын өнімнің сапасына қойылатын талаптар. </w:t>
      </w:r>
    </w:p>
    <w:bookmarkStart w:name="z680" w:id="677"/>
    <w:p>
      <w:pPr>
        <w:spacing w:after="0"/>
        <w:ind w:left="0"/>
        <w:jc w:val="left"/>
      </w:pPr>
      <w:r>
        <w:rPr>
          <w:rFonts w:ascii="Times New Roman"/>
          <w:b/>
          <w:i w:val="false"/>
          <w:color w:val="000000"/>
        </w:rPr>
        <w:t xml:space="preserve"> 6-бөлімі. Қант өндірісі</w:t>
      </w:r>
    </w:p>
    <w:bookmarkEnd w:id="677"/>
    <w:bookmarkStart w:name="z681" w:id="678"/>
    <w:p>
      <w:pPr>
        <w:spacing w:after="0"/>
        <w:ind w:left="0"/>
        <w:jc w:val="both"/>
      </w:pPr>
      <w:r>
        <w:rPr>
          <w:rFonts w:ascii="Times New Roman"/>
          <w:b w:val="false"/>
          <w:i w:val="false"/>
          <w:color w:val="000000"/>
          <w:sz w:val="28"/>
        </w:rPr>
        <w:t>
      92. Утфелді қайнату аппаратшысы</w:t>
      </w:r>
    </w:p>
    <w:bookmarkEnd w:id="678"/>
    <w:bookmarkStart w:name="z682" w:id="679"/>
    <w:p>
      <w:pPr>
        <w:spacing w:after="0"/>
        <w:ind w:left="0"/>
        <w:jc w:val="both"/>
      </w:pPr>
      <w:r>
        <w:rPr>
          <w:rFonts w:ascii="Times New Roman"/>
          <w:b w:val="false"/>
          <w:i w:val="false"/>
          <w:color w:val="000000"/>
          <w:sz w:val="28"/>
        </w:rPr>
        <w:t>
      Параграф 1. Утфелді қайнату аппаратшысы, 2-разряд</w:t>
      </w:r>
    </w:p>
    <w:bookmarkEnd w:id="679"/>
    <w:bookmarkStart w:name="z683" w:id="680"/>
    <w:p>
      <w:pPr>
        <w:spacing w:after="0"/>
        <w:ind w:left="0"/>
        <w:jc w:val="both"/>
      </w:pPr>
      <w:r>
        <w:rPr>
          <w:rFonts w:ascii="Times New Roman"/>
          <w:b w:val="false"/>
          <w:i w:val="false"/>
          <w:color w:val="000000"/>
          <w:sz w:val="28"/>
        </w:rPr>
        <w:t xml:space="preserve">
      398. Жұмыс сипаттамасы: </w:t>
      </w:r>
    </w:p>
    <w:bookmarkEnd w:id="680"/>
    <w:p>
      <w:pPr>
        <w:spacing w:after="0"/>
        <w:ind w:left="0"/>
        <w:jc w:val="both"/>
      </w:pPr>
      <w:r>
        <w:rPr>
          <w:rFonts w:ascii="Times New Roman"/>
          <w:b w:val="false"/>
          <w:i w:val="false"/>
          <w:color w:val="000000"/>
          <w:sz w:val="28"/>
        </w:rPr>
        <w:t xml:space="preserve">
      құмшекер немесе шақпақ қант өндірісінің вакуум-аппараттарында утфелді қайнату бойынша қосымша жұмыстар орындау; </w:t>
      </w:r>
    </w:p>
    <w:p>
      <w:pPr>
        <w:spacing w:after="0"/>
        <w:ind w:left="0"/>
        <w:jc w:val="both"/>
      </w:pPr>
      <w:r>
        <w:rPr>
          <w:rFonts w:ascii="Times New Roman"/>
          <w:b w:val="false"/>
          <w:i w:val="false"/>
          <w:color w:val="000000"/>
          <w:sz w:val="28"/>
        </w:rPr>
        <w:t xml:space="preserve">
      сынамаларды іріктеу; </w:t>
      </w:r>
    </w:p>
    <w:p>
      <w:pPr>
        <w:spacing w:after="0"/>
        <w:ind w:left="0"/>
        <w:jc w:val="both"/>
      </w:pPr>
      <w:r>
        <w:rPr>
          <w:rFonts w:ascii="Times New Roman"/>
          <w:b w:val="false"/>
          <w:i w:val="false"/>
          <w:color w:val="000000"/>
          <w:sz w:val="28"/>
        </w:rPr>
        <w:t xml:space="preserve">
      аппаратқа берер алдында шәрбат пен қойылтпаны қыздыруды бақылау; </w:t>
      </w:r>
    </w:p>
    <w:p>
      <w:pPr>
        <w:spacing w:after="0"/>
        <w:ind w:left="0"/>
        <w:jc w:val="both"/>
      </w:pPr>
      <w:r>
        <w:rPr>
          <w:rFonts w:ascii="Times New Roman"/>
          <w:b w:val="false"/>
          <w:i w:val="false"/>
          <w:color w:val="000000"/>
          <w:sz w:val="28"/>
        </w:rPr>
        <w:t xml:space="preserve">
      бақылау-өлшеу аспаптарының көрсеткіштерін қадағалау; </w:t>
      </w:r>
    </w:p>
    <w:p>
      <w:pPr>
        <w:spacing w:after="0"/>
        <w:ind w:left="0"/>
        <w:jc w:val="both"/>
      </w:pPr>
      <w:r>
        <w:rPr>
          <w:rFonts w:ascii="Times New Roman"/>
          <w:b w:val="false"/>
          <w:i w:val="false"/>
          <w:color w:val="000000"/>
          <w:sz w:val="28"/>
        </w:rPr>
        <w:t xml:space="preserve">
      жоғары білікті утфел қайнату аппаратшысының басшылығымен күрделі жұмыстарды орындау. </w:t>
      </w:r>
    </w:p>
    <w:bookmarkStart w:name="z684" w:id="681"/>
    <w:p>
      <w:pPr>
        <w:spacing w:after="0"/>
        <w:ind w:left="0"/>
        <w:jc w:val="both"/>
      </w:pPr>
      <w:r>
        <w:rPr>
          <w:rFonts w:ascii="Times New Roman"/>
          <w:b w:val="false"/>
          <w:i w:val="false"/>
          <w:color w:val="000000"/>
          <w:sz w:val="28"/>
        </w:rPr>
        <w:t xml:space="preserve">
      399. Білуге тиіс: </w:t>
      </w:r>
    </w:p>
    <w:bookmarkEnd w:id="681"/>
    <w:p>
      <w:pPr>
        <w:spacing w:after="0"/>
        <w:ind w:left="0"/>
        <w:jc w:val="both"/>
      </w:pPr>
      <w:r>
        <w:rPr>
          <w:rFonts w:ascii="Times New Roman"/>
          <w:b w:val="false"/>
          <w:i w:val="false"/>
          <w:color w:val="000000"/>
          <w:sz w:val="28"/>
        </w:rPr>
        <w:t xml:space="preserve">
      утфелдерді қайнату технологиясы мен режимі туралы жалпы мәліметтер; </w:t>
      </w:r>
    </w:p>
    <w:p>
      <w:pPr>
        <w:spacing w:after="0"/>
        <w:ind w:left="0"/>
        <w:jc w:val="both"/>
      </w:pPr>
      <w:r>
        <w:rPr>
          <w:rFonts w:ascii="Times New Roman"/>
          <w:b w:val="false"/>
          <w:i w:val="false"/>
          <w:color w:val="000000"/>
          <w:sz w:val="28"/>
        </w:rPr>
        <w:t xml:space="preserve">
      қызмет көрсететін жабдықтар мен бақылау-өлшеу аспаптарының міндеті, жұмыс істеу принципі, физикалық-химиялық қасиеті және утфелдерді қайнату кезінде қосалқы материалдардың шығындалу нормалары. </w:t>
      </w:r>
    </w:p>
    <w:bookmarkStart w:name="z685" w:id="682"/>
    <w:p>
      <w:pPr>
        <w:spacing w:after="0"/>
        <w:ind w:left="0"/>
        <w:jc w:val="both"/>
      </w:pPr>
      <w:r>
        <w:rPr>
          <w:rFonts w:ascii="Times New Roman"/>
          <w:b w:val="false"/>
          <w:i w:val="false"/>
          <w:color w:val="000000"/>
          <w:sz w:val="28"/>
        </w:rPr>
        <w:t>
      Параграф 2. Утфелді қайнату аппаратшысы, 4-разряд</w:t>
      </w:r>
    </w:p>
    <w:bookmarkEnd w:id="682"/>
    <w:bookmarkStart w:name="z686" w:id="683"/>
    <w:p>
      <w:pPr>
        <w:spacing w:after="0"/>
        <w:ind w:left="0"/>
        <w:jc w:val="both"/>
      </w:pPr>
      <w:r>
        <w:rPr>
          <w:rFonts w:ascii="Times New Roman"/>
          <w:b w:val="false"/>
          <w:i w:val="false"/>
          <w:color w:val="000000"/>
          <w:sz w:val="28"/>
        </w:rPr>
        <w:t xml:space="preserve">
      400. Жұмыс сипаттамасы: </w:t>
      </w:r>
    </w:p>
    <w:bookmarkEnd w:id="683"/>
    <w:p>
      <w:pPr>
        <w:spacing w:after="0"/>
        <w:ind w:left="0"/>
        <w:jc w:val="both"/>
      </w:pPr>
      <w:r>
        <w:rPr>
          <w:rFonts w:ascii="Times New Roman"/>
          <w:b w:val="false"/>
          <w:i w:val="false"/>
          <w:color w:val="000000"/>
          <w:sz w:val="28"/>
        </w:rPr>
        <w:t xml:space="preserve">
      қант қызылшасы өндірісінде және шала өңделген қантты өңдеу кезінде сыйымдылығы әртүрлі вакуум-аппараттарда екінші және үшінші кристалданған утфелді қайнату процесін жүргізу; </w:t>
      </w:r>
    </w:p>
    <w:p>
      <w:pPr>
        <w:spacing w:after="0"/>
        <w:ind w:left="0"/>
        <w:jc w:val="both"/>
      </w:pPr>
      <w:r>
        <w:rPr>
          <w:rFonts w:ascii="Times New Roman"/>
          <w:b w:val="false"/>
          <w:i w:val="false"/>
          <w:color w:val="000000"/>
          <w:sz w:val="28"/>
        </w:rPr>
        <w:t xml:space="preserve">
      аппаратқа қойылтпа мен будың берілуін реттеу; </w:t>
      </w:r>
    </w:p>
    <w:p>
      <w:pPr>
        <w:spacing w:after="0"/>
        <w:ind w:left="0"/>
        <w:jc w:val="both"/>
      </w:pPr>
      <w:r>
        <w:rPr>
          <w:rFonts w:ascii="Times New Roman"/>
          <w:b w:val="false"/>
          <w:i w:val="false"/>
          <w:color w:val="000000"/>
          <w:sz w:val="28"/>
        </w:rPr>
        <w:t xml:space="preserve">
      аппаратты қосу және сұйылтуды ұстап тұру; </w:t>
      </w:r>
    </w:p>
    <w:p>
      <w:pPr>
        <w:spacing w:after="0"/>
        <w:ind w:left="0"/>
        <w:jc w:val="both"/>
      </w:pPr>
      <w:r>
        <w:rPr>
          <w:rFonts w:ascii="Times New Roman"/>
          <w:b w:val="false"/>
          <w:i w:val="false"/>
          <w:color w:val="000000"/>
          <w:sz w:val="28"/>
        </w:rPr>
        <w:t xml:space="preserve">
      кристалдардың пайда болу және жетілдіру процесін жүргізу; </w:t>
      </w:r>
    </w:p>
    <w:p>
      <w:pPr>
        <w:spacing w:after="0"/>
        <w:ind w:left="0"/>
        <w:jc w:val="both"/>
      </w:pPr>
      <w:r>
        <w:rPr>
          <w:rFonts w:ascii="Times New Roman"/>
          <w:b w:val="false"/>
          <w:i w:val="false"/>
          <w:color w:val="000000"/>
          <w:sz w:val="28"/>
        </w:rPr>
        <w:t xml:space="preserve">
      төгу алдында кристалл массасын қойылту; </w:t>
      </w:r>
    </w:p>
    <w:p>
      <w:pPr>
        <w:spacing w:after="0"/>
        <w:ind w:left="0"/>
        <w:jc w:val="both"/>
      </w:pPr>
      <w:r>
        <w:rPr>
          <w:rFonts w:ascii="Times New Roman"/>
          <w:b w:val="false"/>
          <w:i w:val="false"/>
          <w:color w:val="000000"/>
          <w:sz w:val="28"/>
        </w:rPr>
        <w:t xml:space="preserve">
      утфелдің дайын болғанын айқындау; </w:t>
      </w:r>
    </w:p>
    <w:p>
      <w:pPr>
        <w:spacing w:after="0"/>
        <w:ind w:left="0"/>
        <w:jc w:val="both"/>
      </w:pPr>
      <w:r>
        <w:rPr>
          <w:rFonts w:ascii="Times New Roman"/>
          <w:b w:val="false"/>
          <w:i w:val="false"/>
          <w:color w:val="000000"/>
          <w:sz w:val="28"/>
        </w:rPr>
        <w:t xml:space="preserve">
      утфелді аппараттан утфел араластырғыштарға құю; </w:t>
      </w:r>
    </w:p>
    <w:p>
      <w:pPr>
        <w:spacing w:after="0"/>
        <w:ind w:left="0"/>
        <w:jc w:val="both"/>
      </w:pPr>
      <w:r>
        <w:rPr>
          <w:rFonts w:ascii="Times New Roman"/>
          <w:b w:val="false"/>
          <w:i w:val="false"/>
          <w:color w:val="000000"/>
          <w:sz w:val="28"/>
        </w:rPr>
        <w:t>
      утфелдің аппаратта қайнау процесін, жабдық пен бақылау-өлшеу аспаптарының дұрыстығын бақылау.</w:t>
      </w:r>
    </w:p>
    <w:bookmarkStart w:name="z687" w:id="684"/>
    <w:p>
      <w:pPr>
        <w:spacing w:after="0"/>
        <w:ind w:left="0"/>
        <w:jc w:val="both"/>
      </w:pPr>
      <w:r>
        <w:rPr>
          <w:rFonts w:ascii="Times New Roman"/>
          <w:b w:val="false"/>
          <w:i w:val="false"/>
          <w:color w:val="000000"/>
          <w:sz w:val="28"/>
        </w:rPr>
        <w:t xml:space="preserve">
      401. Білуге тиіс: </w:t>
      </w:r>
    </w:p>
    <w:bookmarkEnd w:id="684"/>
    <w:p>
      <w:pPr>
        <w:spacing w:after="0"/>
        <w:ind w:left="0"/>
        <w:jc w:val="both"/>
      </w:pPr>
      <w:r>
        <w:rPr>
          <w:rFonts w:ascii="Times New Roman"/>
          <w:b w:val="false"/>
          <w:i w:val="false"/>
          <w:color w:val="000000"/>
          <w:sz w:val="28"/>
        </w:rPr>
        <w:t xml:space="preserve">
      қант зауытының кристалдау бөлімшесінің технологиялық схемасы; </w:t>
      </w:r>
    </w:p>
    <w:p>
      <w:pPr>
        <w:spacing w:after="0"/>
        <w:ind w:left="0"/>
        <w:jc w:val="both"/>
      </w:pPr>
      <w:r>
        <w:rPr>
          <w:rFonts w:ascii="Times New Roman"/>
          <w:b w:val="false"/>
          <w:i w:val="false"/>
          <w:color w:val="000000"/>
          <w:sz w:val="28"/>
        </w:rPr>
        <w:t xml:space="preserve">
      қантты кристалдау және сірнені жасалу технологиясының негіздері; </w:t>
      </w:r>
    </w:p>
    <w:p>
      <w:pPr>
        <w:spacing w:after="0"/>
        <w:ind w:left="0"/>
        <w:jc w:val="both"/>
      </w:pPr>
      <w:r>
        <w:rPr>
          <w:rFonts w:ascii="Times New Roman"/>
          <w:b w:val="false"/>
          <w:i w:val="false"/>
          <w:color w:val="000000"/>
          <w:sz w:val="28"/>
        </w:rPr>
        <w:t xml:space="preserve">
      қайнату процесінде алынатын шикізаттың (қайнатуға келіп түсетін қант өнімдері) және дайын өнімнің физикалық және химиялық қасиеті; </w:t>
      </w:r>
    </w:p>
    <w:p>
      <w:pPr>
        <w:spacing w:after="0"/>
        <w:ind w:left="0"/>
        <w:jc w:val="both"/>
      </w:pPr>
      <w:r>
        <w:rPr>
          <w:rFonts w:ascii="Times New Roman"/>
          <w:b w:val="false"/>
          <w:i w:val="false"/>
          <w:color w:val="000000"/>
          <w:sz w:val="28"/>
        </w:rPr>
        <w:t xml:space="preserve">
      утфелді қайнату технологиясы; </w:t>
      </w:r>
    </w:p>
    <w:p>
      <w:pPr>
        <w:spacing w:after="0"/>
        <w:ind w:left="0"/>
        <w:jc w:val="both"/>
      </w:pPr>
      <w:r>
        <w:rPr>
          <w:rFonts w:ascii="Times New Roman"/>
          <w:b w:val="false"/>
          <w:i w:val="false"/>
          <w:color w:val="000000"/>
          <w:sz w:val="28"/>
        </w:rPr>
        <w:t xml:space="preserve">
      жабдықтардың және бақылау-өлшеу аспаптарының құрылғысы; </w:t>
      </w:r>
    </w:p>
    <w:p>
      <w:pPr>
        <w:spacing w:after="0"/>
        <w:ind w:left="0"/>
        <w:jc w:val="both"/>
      </w:pPr>
      <w:r>
        <w:rPr>
          <w:rFonts w:ascii="Times New Roman"/>
          <w:b w:val="false"/>
          <w:i w:val="false"/>
          <w:color w:val="000000"/>
          <w:sz w:val="28"/>
        </w:rPr>
        <w:t xml:space="preserve">
      вакуум-аппараттардың жұмысындағы ақаулардың түрлері және оны жоюдың тәсілдері; </w:t>
      </w:r>
    </w:p>
    <w:p>
      <w:pPr>
        <w:spacing w:after="0"/>
        <w:ind w:left="0"/>
        <w:jc w:val="both"/>
      </w:pPr>
      <w:r>
        <w:rPr>
          <w:rFonts w:ascii="Times New Roman"/>
          <w:b w:val="false"/>
          <w:i w:val="false"/>
          <w:color w:val="000000"/>
          <w:sz w:val="28"/>
        </w:rPr>
        <w:t xml:space="preserve">
      шикізатқа, жартылай дайын өнімге және дайын өнімге қойылатын талаптар. </w:t>
      </w:r>
    </w:p>
    <w:bookmarkStart w:name="z688" w:id="685"/>
    <w:p>
      <w:pPr>
        <w:spacing w:after="0"/>
        <w:ind w:left="0"/>
        <w:jc w:val="both"/>
      </w:pPr>
      <w:r>
        <w:rPr>
          <w:rFonts w:ascii="Times New Roman"/>
          <w:b w:val="false"/>
          <w:i w:val="false"/>
          <w:color w:val="000000"/>
          <w:sz w:val="28"/>
        </w:rPr>
        <w:t>
      Параграф 3. Утфелді қайнату аппаратшысы, 5-разряд</w:t>
      </w:r>
    </w:p>
    <w:bookmarkEnd w:id="685"/>
    <w:bookmarkStart w:name="z689" w:id="686"/>
    <w:p>
      <w:pPr>
        <w:spacing w:after="0"/>
        <w:ind w:left="0"/>
        <w:jc w:val="both"/>
      </w:pPr>
      <w:r>
        <w:rPr>
          <w:rFonts w:ascii="Times New Roman"/>
          <w:b w:val="false"/>
          <w:i w:val="false"/>
          <w:color w:val="000000"/>
          <w:sz w:val="28"/>
        </w:rPr>
        <w:t>
      402. Жұмыс сипаттамасы:</w:t>
      </w:r>
    </w:p>
    <w:bookmarkEnd w:id="686"/>
    <w:p>
      <w:pPr>
        <w:spacing w:after="0"/>
        <w:ind w:left="0"/>
        <w:jc w:val="both"/>
      </w:pPr>
      <w:r>
        <w:rPr>
          <w:rFonts w:ascii="Times New Roman"/>
          <w:b w:val="false"/>
          <w:i w:val="false"/>
          <w:color w:val="000000"/>
          <w:sz w:val="28"/>
        </w:rPr>
        <w:t xml:space="preserve">
      құмшекер өндірісінде сыйымдылығы әртүрлі вакуум-аппараттарда алғаш кристалданған утфелді қайнату процесін жүргізу; </w:t>
      </w:r>
    </w:p>
    <w:p>
      <w:pPr>
        <w:spacing w:after="0"/>
        <w:ind w:left="0"/>
        <w:jc w:val="both"/>
      </w:pPr>
      <w:r>
        <w:rPr>
          <w:rFonts w:ascii="Times New Roman"/>
          <w:b w:val="false"/>
          <w:i w:val="false"/>
          <w:color w:val="000000"/>
          <w:sz w:val="28"/>
        </w:rPr>
        <w:t xml:space="preserve">
      өнімдер мен буды аппаратқа беру және келіп түсуін реттеу; </w:t>
      </w:r>
    </w:p>
    <w:p>
      <w:pPr>
        <w:spacing w:after="0"/>
        <w:ind w:left="0"/>
        <w:jc w:val="both"/>
      </w:pPr>
      <w:r>
        <w:rPr>
          <w:rFonts w:ascii="Times New Roman"/>
          <w:b w:val="false"/>
          <w:i w:val="false"/>
          <w:color w:val="000000"/>
          <w:sz w:val="28"/>
        </w:rPr>
        <w:t xml:space="preserve">
      аппаратты қосу және сұйылтуды ұстап тұру; </w:t>
      </w:r>
    </w:p>
    <w:p>
      <w:pPr>
        <w:spacing w:after="0"/>
        <w:ind w:left="0"/>
        <w:jc w:val="both"/>
      </w:pPr>
      <w:r>
        <w:rPr>
          <w:rFonts w:ascii="Times New Roman"/>
          <w:b w:val="false"/>
          <w:i w:val="false"/>
          <w:color w:val="000000"/>
          <w:sz w:val="28"/>
        </w:rPr>
        <w:t xml:space="preserve">
      кристалл арасындағы қойылтпаны жұқарта отырып, арту коэффициентін, қыздыру температурасын және сұйылту дәрежесін сақтай отырып, кристалдардың пайда болу және жетілдіру процесін реттеу; </w:t>
      </w:r>
    </w:p>
    <w:p>
      <w:pPr>
        <w:spacing w:after="0"/>
        <w:ind w:left="0"/>
        <w:jc w:val="both"/>
      </w:pPr>
      <w:r>
        <w:rPr>
          <w:rFonts w:ascii="Times New Roman"/>
          <w:b w:val="false"/>
          <w:i w:val="false"/>
          <w:color w:val="000000"/>
          <w:sz w:val="28"/>
        </w:rPr>
        <w:t xml:space="preserve">
      құю алдында кристалл массасын қойылту; </w:t>
      </w:r>
    </w:p>
    <w:p>
      <w:pPr>
        <w:spacing w:after="0"/>
        <w:ind w:left="0"/>
        <w:jc w:val="both"/>
      </w:pPr>
      <w:r>
        <w:rPr>
          <w:rFonts w:ascii="Times New Roman"/>
          <w:b w:val="false"/>
          <w:i w:val="false"/>
          <w:color w:val="000000"/>
          <w:sz w:val="28"/>
        </w:rPr>
        <w:t xml:space="preserve">
      аппараттардағы температураны реттеу; </w:t>
      </w:r>
    </w:p>
    <w:p>
      <w:pPr>
        <w:spacing w:after="0"/>
        <w:ind w:left="0"/>
        <w:jc w:val="both"/>
      </w:pPr>
      <w:r>
        <w:rPr>
          <w:rFonts w:ascii="Times New Roman"/>
          <w:b w:val="false"/>
          <w:i w:val="false"/>
          <w:color w:val="000000"/>
          <w:sz w:val="28"/>
        </w:rPr>
        <w:t xml:space="preserve">
      утфельдің дайын болғанын айқындау; </w:t>
      </w:r>
    </w:p>
    <w:p>
      <w:pPr>
        <w:spacing w:after="0"/>
        <w:ind w:left="0"/>
        <w:jc w:val="both"/>
      </w:pPr>
      <w:r>
        <w:rPr>
          <w:rFonts w:ascii="Times New Roman"/>
          <w:b w:val="false"/>
          <w:i w:val="false"/>
          <w:color w:val="000000"/>
          <w:sz w:val="28"/>
        </w:rPr>
        <w:t xml:space="preserve">
      утфелді аппараттан утфел араластырғыштарға құю; </w:t>
      </w:r>
    </w:p>
    <w:p>
      <w:pPr>
        <w:spacing w:after="0"/>
        <w:ind w:left="0"/>
        <w:jc w:val="both"/>
      </w:pPr>
      <w:r>
        <w:rPr>
          <w:rFonts w:ascii="Times New Roman"/>
          <w:b w:val="false"/>
          <w:i w:val="false"/>
          <w:color w:val="000000"/>
          <w:sz w:val="28"/>
        </w:rPr>
        <w:t>
      вакуум-аппараттар жұмысының кестесін және жылу режимін сақтау;</w:t>
      </w:r>
    </w:p>
    <w:p>
      <w:pPr>
        <w:spacing w:after="0"/>
        <w:ind w:left="0"/>
        <w:jc w:val="both"/>
      </w:pPr>
      <w:r>
        <w:rPr>
          <w:rFonts w:ascii="Times New Roman"/>
          <w:b w:val="false"/>
          <w:i w:val="false"/>
          <w:color w:val="000000"/>
          <w:sz w:val="28"/>
        </w:rPr>
        <w:t xml:space="preserve">
      жабдықтың жұмысын бақылау және оның жұмысындағы кінәраттарды жою; </w:t>
      </w:r>
    </w:p>
    <w:p>
      <w:pPr>
        <w:spacing w:after="0"/>
        <w:ind w:left="0"/>
        <w:jc w:val="both"/>
      </w:pPr>
      <w:r>
        <w:rPr>
          <w:rFonts w:ascii="Times New Roman"/>
          <w:b w:val="false"/>
          <w:i w:val="false"/>
          <w:color w:val="000000"/>
          <w:sz w:val="28"/>
        </w:rPr>
        <w:t xml:space="preserve">
      вакуум-аппараттарды жұмысын есепке алу бақылау. </w:t>
      </w:r>
    </w:p>
    <w:bookmarkStart w:name="z690" w:id="687"/>
    <w:p>
      <w:pPr>
        <w:spacing w:after="0"/>
        <w:ind w:left="0"/>
        <w:jc w:val="both"/>
      </w:pPr>
      <w:r>
        <w:rPr>
          <w:rFonts w:ascii="Times New Roman"/>
          <w:b w:val="false"/>
          <w:i w:val="false"/>
          <w:color w:val="000000"/>
          <w:sz w:val="28"/>
        </w:rPr>
        <w:t xml:space="preserve">
      403. Білуге тиіс: </w:t>
      </w:r>
    </w:p>
    <w:bookmarkEnd w:id="687"/>
    <w:p>
      <w:pPr>
        <w:spacing w:after="0"/>
        <w:ind w:left="0"/>
        <w:jc w:val="both"/>
      </w:pPr>
      <w:r>
        <w:rPr>
          <w:rFonts w:ascii="Times New Roman"/>
          <w:b w:val="false"/>
          <w:i w:val="false"/>
          <w:color w:val="000000"/>
          <w:sz w:val="28"/>
        </w:rPr>
        <w:t xml:space="preserve">
      қант өндірісінің технологиялық схемасы; </w:t>
      </w:r>
    </w:p>
    <w:p>
      <w:pPr>
        <w:spacing w:after="0"/>
        <w:ind w:left="0"/>
        <w:jc w:val="both"/>
      </w:pPr>
      <w:r>
        <w:rPr>
          <w:rFonts w:ascii="Times New Roman"/>
          <w:b w:val="false"/>
          <w:i w:val="false"/>
          <w:color w:val="000000"/>
          <w:sz w:val="28"/>
        </w:rPr>
        <w:t xml:space="preserve">
      қант зауытының кристалдау бөлімшесінің міндеті мен рөлі; </w:t>
      </w:r>
    </w:p>
    <w:p>
      <w:pPr>
        <w:spacing w:after="0"/>
        <w:ind w:left="0"/>
        <w:jc w:val="both"/>
      </w:pPr>
      <w:r>
        <w:rPr>
          <w:rFonts w:ascii="Times New Roman"/>
          <w:b w:val="false"/>
          <w:i w:val="false"/>
          <w:color w:val="000000"/>
          <w:sz w:val="28"/>
        </w:rPr>
        <w:t xml:space="preserve">
      вакуум-аппараттардың, қосалқы жабдықтар мен бақылау-өлшеу аспаптарының құрылғысы; </w:t>
      </w:r>
    </w:p>
    <w:p>
      <w:pPr>
        <w:spacing w:after="0"/>
        <w:ind w:left="0"/>
        <w:jc w:val="both"/>
      </w:pPr>
      <w:r>
        <w:rPr>
          <w:rFonts w:ascii="Times New Roman"/>
          <w:b w:val="false"/>
          <w:i w:val="false"/>
          <w:color w:val="000000"/>
          <w:sz w:val="28"/>
        </w:rPr>
        <w:t xml:space="preserve">
      вакуум-аппаратқа қызмет көрсету кезінде жұмыс орнындағы еңбектің озат әдістері; </w:t>
      </w:r>
    </w:p>
    <w:p>
      <w:pPr>
        <w:spacing w:after="0"/>
        <w:ind w:left="0"/>
        <w:jc w:val="both"/>
      </w:pPr>
      <w:r>
        <w:rPr>
          <w:rFonts w:ascii="Times New Roman"/>
          <w:b w:val="false"/>
          <w:i w:val="false"/>
          <w:color w:val="000000"/>
          <w:sz w:val="28"/>
        </w:rPr>
        <w:t xml:space="preserve">
      вакуум-аппараттардың жұмыс кестесі; </w:t>
      </w:r>
    </w:p>
    <w:p>
      <w:pPr>
        <w:spacing w:after="0"/>
        <w:ind w:left="0"/>
        <w:jc w:val="both"/>
      </w:pPr>
      <w:r>
        <w:rPr>
          <w:rFonts w:ascii="Times New Roman"/>
          <w:b w:val="false"/>
          <w:i w:val="false"/>
          <w:color w:val="000000"/>
          <w:sz w:val="28"/>
        </w:rPr>
        <w:t xml:space="preserve">
      вакуум-аппараттардың жұмысын есепке алу және бақылау негіздері. </w:t>
      </w:r>
    </w:p>
    <w:bookmarkStart w:name="z691" w:id="688"/>
    <w:p>
      <w:pPr>
        <w:spacing w:after="0"/>
        <w:ind w:left="0"/>
        <w:jc w:val="both"/>
      </w:pPr>
      <w:r>
        <w:rPr>
          <w:rFonts w:ascii="Times New Roman"/>
          <w:b w:val="false"/>
          <w:i w:val="false"/>
          <w:color w:val="000000"/>
          <w:sz w:val="28"/>
        </w:rPr>
        <w:t>
      Параграф 4. Утфелді қайнату аппаратшысы, 6-разряд</w:t>
      </w:r>
    </w:p>
    <w:bookmarkEnd w:id="688"/>
    <w:bookmarkStart w:name="z692" w:id="689"/>
    <w:p>
      <w:pPr>
        <w:spacing w:after="0"/>
        <w:ind w:left="0"/>
        <w:jc w:val="both"/>
      </w:pPr>
      <w:r>
        <w:rPr>
          <w:rFonts w:ascii="Times New Roman"/>
          <w:b w:val="false"/>
          <w:i w:val="false"/>
          <w:color w:val="000000"/>
          <w:sz w:val="28"/>
        </w:rPr>
        <w:t xml:space="preserve">
      404. Жұмыс сипаттамасы: </w:t>
      </w:r>
    </w:p>
    <w:bookmarkEnd w:id="689"/>
    <w:p>
      <w:pPr>
        <w:spacing w:after="0"/>
        <w:ind w:left="0"/>
        <w:jc w:val="both"/>
      </w:pPr>
      <w:r>
        <w:rPr>
          <w:rFonts w:ascii="Times New Roman"/>
          <w:b w:val="false"/>
          <w:i w:val="false"/>
          <w:color w:val="000000"/>
          <w:sz w:val="28"/>
        </w:rPr>
        <w:t xml:space="preserve">
      процесті автоматтандырылған басқару жүйесімен құмшекер өндірісінде және шақпақ әрі азық утфелдерін өндіруде сыйымдылығы әртүрлі алғаш кристалданған утфелдерді қайнату процесін жүргізу; </w:t>
      </w:r>
    </w:p>
    <w:p>
      <w:pPr>
        <w:spacing w:after="0"/>
        <w:ind w:left="0"/>
        <w:jc w:val="both"/>
      </w:pPr>
      <w:r>
        <w:rPr>
          <w:rFonts w:ascii="Times New Roman"/>
          <w:b w:val="false"/>
          <w:i w:val="false"/>
          <w:color w:val="000000"/>
          <w:sz w:val="28"/>
        </w:rPr>
        <w:t>
      автоматика мен бақылау-өлшеу аспаптарының көмегімен температуралық режимді реттеуді және аппараттарда қайнату процесін бақылауды қамтамасыз ету;</w:t>
      </w:r>
    </w:p>
    <w:p>
      <w:pPr>
        <w:spacing w:after="0"/>
        <w:ind w:left="0"/>
        <w:jc w:val="both"/>
      </w:pPr>
      <w:r>
        <w:rPr>
          <w:rFonts w:ascii="Times New Roman"/>
          <w:b w:val="false"/>
          <w:i w:val="false"/>
          <w:color w:val="000000"/>
          <w:sz w:val="28"/>
        </w:rPr>
        <w:t xml:space="preserve">
      жабдықтың жұмысын тексеру және оны баптау; </w:t>
      </w:r>
    </w:p>
    <w:p>
      <w:pPr>
        <w:spacing w:after="0"/>
        <w:ind w:left="0"/>
        <w:jc w:val="both"/>
      </w:pPr>
      <w:r>
        <w:rPr>
          <w:rFonts w:ascii="Times New Roman"/>
          <w:b w:val="false"/>
          <w:i w:val="false"/>
          <w:color w:val="000000"/>
          <w:sz w:val="28"/>
        </w:rPr>
        <w:t xml:space="preserve">
      технологиялық журналда есеп және жазбалар жүргізу. </w:t>
      </w:r>
    </w:p>
    <w:bookmarkStart w:name="z693" w:id="690"/>
    <w:p>
      <w:pPr>
        <w:spacing w:after="0"/>
        <w:ind w:left="0"/>
        <w:jc w:val="both"/>
      </w:pPr>
      <w:r>
        <w:rPr>
          <w:rFonts w:ascii="Times New Roman"/>
          <w:b w:val="false"/>
          <w:i w:val="false"/>
          <w:color w:val="000000"/>
          <w:sz w:val="28"/>
        </w:rPr>
        <w:t xml:space="preserve">
      405. Білуге тиіс: </w:t>
      </w:r>
    </w:p>
    <w:bookmarkEnd w:id="690"/>
    <w:p>
      <w:pPr>
        <w:spacing w:after="0"/>
        <w:ind w:left="0"/>
        <w:jc w:val="both"/>
      </w:pPr>
      <w:r>
        <w:rPr>
          <w:rFonts w:ascii="Times New Roman"/>
          <w:b w:val="false"/>
          <w:i w:val="false"/>
          <w:color w:val="000000"/>
          <w:sz w:val="28"/>
        </w:rPr>
        <w:t xml:space="preserve">
      процесті автоматтандырылған басқару жүйесімен вакуум-аппараттарда утфельдерді қайнату технологиясы; </w:t>
      </w:r>
    </w:p>
    <w:p>
      <w:pPr>
        <w:spacing w:after="0"/>
        <w:ind w:left="0"/>
        <w:jc w:val="both"/>
      </w:pPr>
      <w:r>
        <w:rPr>
          <w:rFonts w:ascii="Times New Roman"/>
          <w:b w:val="false"/>
          <w:i w:val="false"/>
          <w:color w:val="000000"/>
          <w:sz w:val="28"/>
        </w:rPr>
        <w:t xml:space="preserve">
      вакуум-аппараттардың, қосалқы жабдықтардың және утфелді қайнату процесін автоматтандырылған басқару жүйесінің құрылғысы және кинематикалық схемасы; </w:t>
      </w:r>
    </w:p>
    <w:p>
      <w:pPr>
        <w:spacing w:after="0"/>
        <w:ind w:left="0"/>
        <w:jc w:val="both"/>
      </w:pPr>
      <w:r>
        <w:rPr>
          <w:rFonts w:ascii="Times New Roman"/>
          <w:b w:val="false"/>
          <w:i w:val="false"/>
          <w:color w:val="000000"/>
          <w:sz w:val="28"/>
        </w:rPr>
        <w:t xml:space="preserve">
      вакуум-аппараттардың жұмысындағы кінәраттарды анықтау және жою тәсілдері, оларды баптау тәсілдері. </w:t>
      </w:r>
    </w:p>
    <w:bookmarkStart w:name="z694" w:id="691"/>
    <w:p>
      <w:pPr>
        <w:spacing w:after="0"/>
        <w:ind w:left="0"/>
        <w:jc w:val="both"/>
      </w:pPr>
      <w:r>
        <w:rPr>
          <w:rFonts w:ascii="Times New Roman"/>
          <w:b w:val="false"/>
          <w:i w:val="false"/>
          <w:color w:val="000000"/>
          <w:sz w:val="28"/>
        </w:rPr>
        <w:t>
      406. Орта кәсіптік білім талап етіледі.</w:t>
      </w:r>
    </w:p>
    <w:bookmarkEnd w:id="691"/>
    <w:bookmarkStart w:name="z695" w:id="692"/>
    <w:p>
      <w:pPr>
        <w:spacing w:after="0"/>
        <w:ind w:left="0"/>
        <w:jc w:val="both"/>
      </w:pPr>
      <w:r>
        <w:rPr>
          <w:rFonts w:ascii="Times New Roman"/>
          <w:b w:val="false"/>
          <w:i w:val="false"/>
          <w:color w:val="000000"/>
          <w:sz w:val="28"/>
        </w:rPr>
        <w:t>
      93. Диффузия шырынын дефекосатурациялау аппаратшысы</w:t>
      </w:r>
    </w:p>
    <w:bookmarkEnd w:id="692"/>
    <w:bookmarkStart w:name="z696" w:id="693"/>
    <w:p>
      <w:pPr>
        <w:spacing w:after="0"/>
        <w:ind w:left="0"/>
        <w:jc w:val="both"/>
      </w:pPr>
      <w:r>
        <w:rPr>
          <w:rFonts w:ascii="Times New Roman"/>
          <w:b w:val="false"/>
          <w:i w:val="false"/>
          <w:color w:val="000000"/>
          <w:sz w:val="28"/>
        </w:rPr>
        <w:t>
      Параграф 1. Диффузия шырынын дефекосатурациялау аппаратшысы, 3-разряд</w:t>
      </w:r>
    </w:p>
    <w:bookmarkEnd w:id="693"/>
    <w:bookmarkStart w:name="z697" w:id="694"/>
    <w:p>
      <w:pPr>
        <w:spacing w:after="0"/>
        <w:ind w:left="0"/>
        <w:jc w:val="both"/>
      </w:pPr>
      <w:r>
        <w:rPr>
          <w:rFonts w:ascii="Times New Roman"/>
          <w:b w:val="false"/>
          <w:i w:val="false"/>
          <w:color w:val="000000"/>
          <w:sz w:val="28"/>
        </w:rPr>
        <w:t xml:space="preserve">
      407. Жұмыс сипаттамасы: </w:t>
      </w:r>
    </w:p>
    <w:bookmarkEnd w:id="694"/>
    <w:p>
      <w:pPr>
        <w:spacing w:after="0"/>
        <w:ind w:left="0"/>
        <w:jc w:val="both"/>
      </w:pPr>
      <w:r>
        <w:rPr>
          <w:rFonts w:ascii="Times New Roman"/>
          <w:b w:val="false"/>
          <w:i w:val="false"/>
          <w:color w:val="000000"/>
          <w:sz w:val="28"/>
        </w:rPr>
        <w:t xml:space="preserve">
      екінші сатурациялау аппараттарында диффузия шырынын сатурациялау процесін жүргізу; </w:t>
      </w:r>
    </w:p>
    <w:p>
      <w:pPr>
        <w:spacing w:after="0"/>
        <w:ind w:left="0"/>
        <w:jc w:val="both"/>
      </w:pPr>
      <w:r>
        <w:rPr>
          <w:rFonts w:ascii="Times New Roman"/>
          <w:b w:val="false"/>
          <w:i w:val="false"/>
          <w:color w:val="000000"/>
          <w:sz w:val="28"/>
        </w:rPr>
        <w:t xml:space="preserve">
      шырынның сілтілерін, сатурациялық газда көмір қышқылының құрамын айқындау; </w:t>
      </w:r>
    </w:p>
    <w:p>
      <w:pPr>
        <w:spacing w:after="0"/>
        <w:ind w:left="0"/>
        <w:jc w:val="both"/>
      </w:pPr>
      <w:r>
        <w:rPr>
          <w:rFonts w:ascii="Times New Roman"/>
          <w:b w:val="false"/>
          <w:i w:val="false"/>
          <w:color w:val="000000"/>
          <w:sz w:val="28"/>
        </w:rPr>
        <w:t xml:space="preserve">
      бақылау-өлшеу аспаптарының, автоматика құралдарының көрсеткіштерін, сатурациялау қазандарына келіп түсетін шырын температурасын қадағалау; </w:t>
      </w:r>
    </w:p>
    <w:p>
      <w:pPr>
        <w:spacing w:after="0"/>
        <w:ind w:left="0"/>
        <w:jc w:val="both"/>
      </w:pPr>
      <w:r>
        <w:rPr>
          <w:rFonts w:ascii="Times New Roman"/>
          <w:b w:val="false"/>
          <w:i w:val="false"/>
          <w:color w:val="000000"/>
          <w:sz w:val="28"/>
        </w:rPr>
        <w:t xml:space="preserve">
      жылу алмастырғыштардың жұмысын реттеу; </w:t>
      </w:r>
    </w:p>
    <w:p>
      <w:pPr>
        <w:spacing w:after="0"/>
        <w:ind w:left="0"/>
        <w:jc w:val="both"/>
      </w:pPr>
      <w:r>
        <w:rPr>
          <w:rFonts w:ascii="Times New Roman"/>
          <w:b w:val="false"/>
          <w:i w:val="false"/>
          <w:color w:val="000000"/>
          <w:sz w:val="28"/>
        </w:rPr>
        <w:t xml:space="preserve">
      шырындардың фильтрациялы қабілетін қадағалау; </w:t>
      </w:r>
    </w:p>
    <w:p>
      <w:pPr>
        <w:spacing w:after="0"/>
        <w:ind w:left="0"/>
        <w:jc w:val="both"/>
      </w:pPr>
      <w:r>
        <w:rPr>
          <w:rFonts w:ascii="Times New Roman"/>
          <w:b w:val="false"/>
          <w:i w:val="false"/>
          <w:color w:val="000000"/>
          <w:sz w:val="28"/>
        </w:rPr>
        <w:t xml:space="preserve">
      көмірқышқыл газының келіп түсуін реттеу; </w:t>
      </w:r>
    </w:p>
    <w:p>
      <w:pPr>
        <w:spacing w:after="0"/>
        <w:ind w:left="0"/>
        <w:jc w:val="both"/>
      </w:pPr>
      <w:r>
        <w:rPr>
          <w:rFonts w:ascii="Times New Roman"/>
          <w:b w:val="false"/>
          <w:i w:val="false"/>
          <w:color w:val="000000"/>
          <w:sz w:val="28"/>
        </w:rPr>
        <w:t xml:space="preserve">
      сорғылардың, сатурациялау аппараттарының торларын тазалау, олардағы шөгінділерді төгу. </w:t>
      </w:r>
    </w:p>
    <w:bookmarkStart w:name="z698" w:id="695"/>
    <w:p>
      <w:pPr>
        <w:spacing w:after="0"/>
        <w:ind w:left="0"/>
        <w:jc w:val="both"/>
      </w:pPr>
      <w:r>
        <w:rPr>
          <w:rFonts w:ascii="Times New Roman"/>
          <w:b w:val="false"/>
          <w:i w:val="false"/>
          <w:color w:val="000000"/>
          <w:sz w:val="28"/>
        </w:rPr>
        <w:t xml:space="preserve">
      408. Білуге тиіс: </w:t>
      </w:r>
    </w:p>
    <w:bookmarkEnd w:id="695"/>
    <w:p>
      <w:pPr>
        <w:spacing w:after="0"/>
        <w:ind w:left="0"/>
        <w:jc w:val="both"/>
      </w:pPr>
      <w:r>
        <w:rPr>
          <w:rFonts w:ascii="Times New Roman"/>
          <w:b w:val="false"/>
          <w:i w:val="false"/>
          <w:color w:val="000000"/>
          <w:sz w:val="28"/>
        </w:rPr>
        <w:t xml:space="preserve">
      диффузия шырынын тазалау технологиялық процесінің негіздері; </w:t>
      </w:r>
    </w:p>
    <w:p>
      <w:pPr>
        <w:spacing w:after="0"/>
        <w:ind w:left="0"/>
        <w:jc w:val="both"/>
      </w:pPr>
      <w:r>
        <w:rPr>
          <w:rFonts w:ascii="Times New Roman"/>
          <w:b w:val="false"/>
          <w:i w:val="false"/>
          <w:color w:val="000000"/>
          <w:sz w:val="28"/>
        </w:rPr>
        <w:t xml:space="preserve">
      екінші сатурациялаудың міндеті мен маңызы; </w:t>
      </w:r>
    </w:p>
    <w:p>
      <w:pPr>
        <w:spacing w:after="0"/>
        <w:ind w:left="0"/>
        <w:jc w:val="both"/>
      </w:pPr>
      <w:r>
        <w:rPr>
          <w:rFonts w:ascii="Times New Roman"/>
          <w:b w:val="false"/>
          <w:i w:val="false"/>
          <w:color w:val="000000"/>
          <w:sz w:val="28"/>
        </w:rPr>
        <w:t>
      сатурациялауға химиялық-техникалық бақылау жүргізудің негіздері;</w:t>
      </w:r>
    </w:p>
    <w:p>
      <w:pPr>
        <w:spacing w:after="0"/>
        <w:ind w:left="0"/>
        <w:jc w:val="both"/>
      </w:pPr>
      <w:r>
        <w:rPr>
          <w:rFonts w:ascii="Times New Roman"/>
          <w:b w:val="false"/>
          <w:i w:val="false"/>
          <w:color w:val="000000"/>
          <w:sz w:val="28"/>
        </w:rPr>
        <w:t xml:space="preserve">
      қызмет көрсететін жабдықтың жұмысындағы ақаулардың түрлері, оларды алдын алу және жою тәсілдері. </w:t>
      </w:r>
    </w:p>
    <w:bookmarkStart w:name="z699" w:id="696"/>
    <w:p>
      <w:pPr>
        <w:spacing w:after="0"/>
        <w:ind w:left="0"/>
        <w:jc w:val="both"/>
      </w:pPr>
      <w:r>
        <w:rPr>
          <w:rFonts w:ascii="Times New Roman"/>
          <w:b w:val="false"/>
          <w:i w:val="false"/>
          <w:color w:val="000000"/>
          <w:sz w:val="28"/>
        </w:rPr>
        <w:t>
      Параграф 2. Диффузия шырынын дефекосатурациялау аппаратшысы, 4-разряд</w:t>
      </w:r>
    </w:p>
    <w:bookmarkEnd w:id="696"/>
    <w:bookmarkStart w:name="z700" w:id="697"/>
    <w:p>
      <w:pPr>
        <w:spacing w:after="0"/>
        <w:ind w:left="0"/>
        <w:jc w:val="both"/>
      </w:pPr>
      <w:r>
        <w:rPr>
          <w:rFonts w:ascii="Times New Roman"/>
          <w:b w:val="false"/>
          <w:i w:val="false"/>
          <w:color w:val="000000"/>
          <w:sz w:val="28"/>
        </w:rPr>
        <w:t xml:space="preserve">
      409. Жұмыс сипаттамасы: </w:t>
      </w:r>
    </w:p>
    <w:bookmarkEnd w:id="697"/>
    <w:p>
      <w:pPr>
        <w:spacing w:after="0"/>
        <w:ind w:left="0"/>
        <w:jc w:val="both"/>
      </w:pPr>
      <w:r>
        <w:rPr>
          <w:rFonts w:ascii="Times New Roman"/>
          <w:b w:val="false"/>
          <w:i w:val="false"/>
          <w:color w:val="000000"/>
          <w:sz w:val="28"/>
        </w:rPr>
        <w:t>
      тәулігіне 2,5 мың тонна (бұдан әрі - мың т) дейін қызылша өңдейтін кәсіпорындардағы үздіксіз жұмыс істейтін аппараттарда диффузия шырынын дефекациялау және сатурациялау процесін жүргізу;</w:t>
      </w:r>
    </w:p>
    <w:p>
      <w:pPr>
        <w:spacing w:after="0"/>
        <w:ind w:left="0"/>
        <w:jc w:val="both"/>
      </w:pPr>
      <w:r>
        <w:rPr>
          <w:rFonts w:ascii="Times New Roman"/>
          <w:b w:val="false"/>
          <w:i w:val="false"/>
          <w:color w:val="000000"/>
          <w:sz w:val="28"/>
        </w:rPr>
        <w:t xml:space="preserve">
      диффузия шырының аппараттарға бір қалыпты түсуін және дефекациялау алдында қайтарылуын қамтамасыз ету; </w:t>
      </w:r>
    </w:p>
    <w:p>
      <w:pPr>
        <w:spacing w:after="0"/>
        <w:ind w:left="0"/>
        <w:jc w:val="both"/>
      </w:pPr>
      <w:r>
        <w:rPr>
          <w:rFonts w:ascii="Times New Roman"/>
          <w:b w:val="false"/>
          <w:i w:val="false"/>
          <w:color w:val="000000"/>
          <w:sz w:val="28"/>
        </w:rPr>
        <w:t>
      шырынды дефекациялауға және екінші сатурациялауға әкті мөлшерлеу;</w:t>
      </w:r>
    </w:p>
    <w:p>
      <w:pPr>
        <w:spacing w:after="0"/>
        <w:ind w:left="0"/>
        <w:jc w:val="both"/>
      </w:pPr>
      <w:r>
        <w:rPr>
          <w:rFonts w:ascii="Times New Roman"/>
          <w:b w:val="false"/>
          <w:i w:val="false"/>
          <w:color w:val="000000"/>
          <w:sz w:val="28"/>
        </w:rPr>
        <w:t>
      бірінші және екінші сатурациялау аппараттарына шырын мен сатурациялық газдың келіп түсуін реттеу;</w:t>
      </w:r>
    </w:p>
    <w:p>
      <w:pPr>
        <w:spacing w:after="0"/>
        <w:ind w:left="0"/>
        <w:jc w:val="both"/>
      </w:pPr>
      <w:r>
        <w:rPr>
          <w:rFonts w:ascii="Times New Roman"/>
          <w:b w:val="false"/>
          <w:i w:val="false"/>
          <w:color w:val="000000"/>
          <w:sz w:val="28"/>
        </w:rPr>
        <w:t xml:space="preserve">
      қыздырғыштарда шырынның қызуын қадағалау; </w:t>
      </w:r>
    </w:p>
    <w:p>
      <w:pPr>
        <w:spacing w:after="0"/>
        <w:ind w:left="0"/>
        <w:jc w:val="both"/>
      </w:pPr>
      <w:r>
        <w:rPr>
          <w:rFonts w:ascii="Times New Roman"/>
          <w:b w:val="false"/>
          <w:i w:val="false"/>
          <w:color w:val="000000"/>
          <w:sz w:val="28"/>
        </w:rPr>
        <w:t xml:space="preserve">
      келіп түсетін шырын мен сатурациялық газдың сапасын бақылау; </w:t>
      </w:r>
    </w:p>
    <w:p>
      <w:pPr>
        <w:spacing w:after="0"/>
        <w:ind w:left="0"/>
        <w:jc w:val="both"/>
      </w:pPr>
      <w:r>
        <w:rPr>
          <w:rFonts w:ascii="Times New Roman"/>
          <w:b w:val="false"/>
          <w:i w:val="false"/>
          <w:color w:val="000000"/>
          <w:sz w:val="28"/>
        </w:rPr>
        <w:t>
      бақылау-өлшеу аспаптары мен автоматика құралдарының көрсеткіштері бойынша дефекациялау және сатурациялау процесін реттеу және бақылау;</w:t>
      </w:r>
    </w:p>
    <w:p>
      <w:pPr>
        <w:spacing w:after="0"/>
        <w:ind w:left="0"/>
        <w:jc w:val="both"/>
      </w:pPr>
      <w:r>
        <w:rPr>
          <w:rFonts w:ascii="Times New Roman"/>
          <w:b w:val="false"/>
          <w:i w:val="false"/>
          <w:color w:val="000000"/>
          <w:sz w:val="28"/>
        </w:rPr>
        <w:t>
      негізгі және қосалқы жабдықтарға қызмет көрсету және олардың жұмысындағы ақауларды жою;</w:t>
      </w:r>
    </w:p>
    <w:p>
      <w:pPr>
        <w:spacing w:after="0"/>
        <w:ind w:left="0"/>
        <w:jc w:val="both"/>
      </w:pPr>
      <w:r>
        <w:rPr>
          <w:rFonts w:ascii="Times New Roman"/>
          <w:b w:val="false"/>
          <w:i w:val="false"/>
          <w:color w:val="000000"/>
          <w:sz w:val="28"/>
        </w:rPr>
        <w:t xml:space="preserve">
      ауысымды қабылдау кезінде шырынды дефекосатурациялау процесінің жағдайын тексеру. </w:t>
      </w:r>
    </w:p>
    <w:bookmarkStart w:name="z701" w:id="698"/>
    <w:p>
      <w:pPr>
        <w:spacing w:after="0"/>
        <w:ind w:left="0"/>
        <w:jc w:val="both"/>
      </w:pPr>
      <w:r>
        <w:rPr>
          <w:rFonts w:ascii="Times New Roman"/>
          <w:b w:val="false"/>
          <w:i w:val="false"/>
          <w:color w:val="000000"/>
          <w:sz w:val="28"/>
        </w:rPr>
        <w:t xml:space="preserve">
      410. Білуге тиіс: </w:t>
      </w:r>
    </w:p>
    <w:bookmarkEnd w:id="698"/>
    <w:p>
      <w:pPr>
        <w:spacing w:after="0"/>
        <w:ind w:left="0"/>
        <w:jc w:val="both"/>
      </w:pPr>
      <w:r>
        <w:rPr>
          <w:rFonts w:ascii="Times New Roman"/>
          <w:b w:val="false"/>
          <w:i w:val="false"/>
          <w:color w:val="000000"/>
          <w:sz w:val="28"/>
        </w:rPr>
        <w:t xml:space="preserve">
      диффузия шырынын дефекосатурациялау процесінің технологиясы, физикалық-химиялық негіздері; </w:t>
      </w:r>
    </w:p>
    <w:p>
      <w:pPr>
        <w:spacing w:after="0"/>
        <w:ind w:left="0"/>
        <w:jc w:val="both"/>
      </w:pPr>
      <w:r>
        <w:rPr>
          <w:rFonts w:ascii="Times New Roman"/>
          <w:b w:val="false"/>
          <w:i w:val="false"/>
          <w:color w:val="000000"/>
          <w:sz w:val="28"/>
        </w:rPr>
        <w:t xml:space="preserve">
      қызылшаның және өңделетін шырындардың физикалық-химиялық, технологиялық қасиеттері; </w:t>
      </w:r>
    </w:p>
    <w:p>
      <w:pPr>
        <w:spacing w:after="0"/>
        <w:ind w:left="0"/>
        <w:jc w:val="both"/>
      </w:pPr>
      <w:r>
        <w:rPr>
          <w:rFonts w:ascii="Times New Roman"/>
          <w:b w:val="false"/>
          <w:i w:val="false"/>
          <w:color w:val="000000"/>
          <w:sz w:val="28"/>
        </w:rPr>
        <w:t xml:space="preserve">
      процесті реттеу ережесі; </w:t>
      </w:r>
    </w:p>
    <w:p>
      <w:pPr>
        <w:spacing w:after="0"/>
        <w:ind w:left="0"/>
        <w:jc w:val="both"/>
      </w:pPr>
      <w:r>
        <w:rPr>
          <w:rFonts w:ascii="Times New Roman"/>
          <w:b w:val="false"/>
          <w:i w:val="false"/>
          <w:color w:val="000000"/>
          <w:sz w:val="28"/>
        </w:rPr>
        <w:t xml:space="preserve">
      қызылша өндірісінің технологиялық схемасы; </w:t>
      </w:r>
    </w:p>
    <w:p>
      <w:pPr>
        <w:spacing w:after="0"/>
        <w:ind w:left="0"/>
        <w:jc w:val="both"/>
      </w:pPr>
      <w:r>
        <w:rPr>
          <w:rFonts w:ascii="Times New Roman"/>
          <w:b w:val="false"/>
          <w:i w:val="false"/>
          <w:color w:val="000000"/>
          <w:sz w:val="28"/>
        </w:rPr>
        <w:t xml:space="preserve">
      қызылшаны тазалау станциясының схемасы; </w:t>
      </w:r>
    </w:p>
    <w:p>
      <w:pPr>
        <w:spacing w:after="0"/>
        <w:ind w:left="0"/>
        <w:jc w:val="both"/>
      </w:pPr>
      <w:r>
        <w:rPr>
          <w:rFonts w:ascii="Times New Roman"/>
          <w:b w:val="false"/>
          <w:i w:val="false"/>
          <w:color w:val="000000"/>
          <w:sz w:val="28"/>
        </w:rPr>
        <w:t xml:space="preserve">
      қызмет көрсететін жабдықтардың, бақылау-өлшеу аспаптарының, автоматика құралдарының құрылғысы; </w:t>
      </w:r>
    </w:p>
    <w:p>
      <w:pPr>
        <w:spacing w:after="0"/>
        <w:ind w:left="0"/>
        <w:jc w:val="both"/>
      </w:pPr>
      <w:r>
        <w:rPr>
          <w:rFonts w:ascii="Times New Roman"/>
          <w:b w:val="false"/>
          <w:i w:val="false"/>
          <w:color w:val="000000"/>
          <w:sz w:val="28"/>
        </w:rPr>
        <w:t xml:space="preserve">
      қызмет көрсететін жабдықтың жұмысындағы ақаулардың себептері, оларды алдын алу және жою тәсілдері. </w:t>
      </w:r>
    </w:p>
    <w:bookmarkStart w:name="z702" w:id="699"/>
    <w:p>
      <w:pPr>
        <w:spacing w:after="0"/>
        <w:ind w:left="0"/>
        <w:jc w:val="both"/>
      </w:pPr>
      <w:r>
        <w:rPr>
          <w:rFonts w:ascii="Times New Roman"/>
          <w:b w:val="false"/>
          <w:i w:val="false"/>
          <w:color w:val="000000"/>
          <w:sz w:val="28"/>
        </w:rPr>
        <w:t>
      Параграф 3. Диффузия шырынын дефекосатурациялау аппаратшысы, 5-разряд</w:t>
      </w:r>
    </w:p>
    <w:bookmarkEnd w:id="699"/>
    <w:bookmarkStart w:name="z703" w:id="700"/>
    <w:p>
      <w:pPr>
        <w:spacing w:after="0"/>
        <w:ind w:left="0"/>
        <w:jc w:val="both"/>
      </w:pPr>
      <w:r>
        <w:rPr>
          <w:rFonts w:ascii="Times New Roman"/>
          <w:b w:val="false"/>
          <w:i w:val="false"/>
          <w:color w:val="000000"/>
          <w:sz w:val="28"/>
        </w:rPr>
        <w:t xml:space="preserve">
      411. Жұмыс сипаттамасы: </w:t>
      </w:r>
    </w:p>
    <w:bookmarkEnd w:id="700"/>
    <w:p>
      <w:pPr>
        <w:spacing w:after="0"/>
        <w:ind w:left="0"/>
        <w:jc w:val="both"/>
      </w:pPr>
      <w:r>
        <w:rPr>
          <w:rFonts w:ascii="Times New Roman"/>
          <w:b w:val="false"/>
          <w:i w:val="false"/>
          <w:color w:val="000000"/>
          <w:sz w:val="28"/>
        </w:rPr>
        <w:t>
      тәулігіне 2,5 мыңнан 3 мың т дейін қызылша өңдейтін кәсіпорындардағы үздіксіз жұмыс істейтін аппараттарда және басқару пультінен басқарылатын автоматтандырылған процестегі үздіксіз жұмыс істейтін аппараттарда диффузия шырынын дефекациялау және сатурациялау процесін жүргізу;</w:t>
      </w:r>
    </w:p>
    <w:p>
      <w:pPr>
        <w:spacing w:after="0"/>
        <w:ind w:left="0"/>
        <w:jc w:val="both"/>
      </w:pPr>
      <w:r>
        <w:rPr>
          <w:rFonts w:ascii="Times New Roman"/>
          <w:b w:val="false"/>
          <w:i w:val="false"/>
          <w:color w:val="000000"/>
          <w:sz w:val="28"/>
        </w:rPr>
        <w:t xml:space="preserve">
      процесті автоматтандырылған жүйемен басқару жұмысын қадағалау. </w:t>
      </w:r>
    </w:p>
    <w:bookmarkStart w:name="z704" w:id="701"/>
    <w:p>
      <w:pPr>
        <w:spacing w:after="0"/>
        <w:ind w:left="0"/>
        <w:jc w:val="both"/>
      </w:pPr>
      <w:r>
        <w:rPr>
          <w:rFonts w:ascii="Times New Roman"/>
          <w:b w:val="false"/>
          <w:i w:val="false"/>
          <w:color w:val="000000"/>
          <w:sz w:val="28"/>
        </w:rPr>
        <w:t xml:space="preserve">
      412. Білуге тиіс: </w:t>
      </w:r>
    </w:p>
    <w:bookmarkEnd w:id="701"/>
    <w:p>
      <w:pPr>
        <w:spacing w:after="0"/>
        <w:ind w:left="0"/>
        <w:jc w:val="both"/>
      </w:pPr>
      <w:r>
        <w:rPr>
          <w:rFonts w:ascii="Times New Roman"/>
          <w:b w:val="false"/>
          <w:i w:val="false"/>
          <w:color w:val="000000"/>
          <w:sz w:val="28"/>
        </w:rPr>
        <w:t xml:space="preserve">
      шырын тазалайтын бөлімшелердің түрлі типтегі жабдықтарының конструктивтік ерекшеліктері; </w:t>
      </w:r>
    </w:p>
    <w:p>
      <w:pPr>
        <w:spacing w:after="0"/>
        <w:ind w:left="0"/>
        <w:jc w:val="both"/>
      </w:pPr>
      <w:r>
        <w:rPr>
          <w:rFonts w:ascii="Times New Roman"/>
          <w:b w:val="false"/>
          <w:i w:val="false"/>
          <w:color w:val="000000"/>
          <w:sz w:val="28"/>
        </w:rPr>
        <w:t xml:space="preserve">
      дефекосатурациялаудың автоматтандырылған процесі бар үздіксіз жұмыс істейтін аппараттардың құрылғысы; </w:t>
      </w:r>
    </w:p>
    <w:p>
      <w:pPr>
        <w:spacing w:after="0"/>
        <w:ind w:left="0"/>
        <w:jc w:val="both"/>
      </w:pPr>
      <w:r>
        <w:rPr>
          <w:rFonts w:ascii="Times New Roman"/>
          <w:b w:val="false"/>
          <w:i w:val="false"/>
          <w:color w:val="000000"/>
          <w:sz w:val="28"/>
        </w:rPr>
        <w:t xml:space="preserve">
      басқару пультінен дефекосатурациялаудың автоматтандырылған процесін жүргізу ережесі; </w:t>
      </w:r>
    </w:p>
    <w:p>
      <w:pPr>
        <w:spacing w:after="0"/>
        <w:ind w:left="0"/>
        <w:jc w:val="both"/>
      </w:pPr>
      <w:r>
        <w:rPr>
          <w:rFonts w:ascii="Times New Roman"/>
          <w:b w:val="false"/>
          <w:i w:val="false"/>
          <w:color w:val="000000"/>
          <w:sz w:val="28"/>
        </w:rPr>
        <w:t xml:space="preserve">
      электр техника негіздері; </w:t>
      </w:r>
    </w:p>
    <w:p>
      <w:pPr>
        <w:spacing w:after="0"/>
        <w:ind w:left="0"/>
        <w:jc w:val="both"/>
      </w:pPr>
      <w:r>
        <w:rPr>
          <w:rFonts w:ascii="Times New Roman"/>
          <w:b w:val="false"/>
          <w:i w:val="false"/>
          <w:color w:val="000000"/>
          <w:sz w:val="28"/>
        </w:rPr>
        <w:t xml:space="preserve">
      қызмет көрсететін жабдықтың жұмысындағы кінәраттарды анықтау және жою тәсілдері. </w:t>
      </w:r>
    </w:p>
    <w:bookmarkStart w:name="z705" w:id="702"/>
    <w:p>
      <w:pPr>
        <w:spacing w:after="0"/>
        <w:ind w:left="0"/>
        <w:jc w:val="both"/>
      </w:pPr>
      <w:r>
        <w:rPr>
          <w:rFonts w:ascii="Times New Roman"/>
          <w:b w:val="false"/>
          <w:i w:val="false"/>
          <w:color w:val="000000"/>
          <w:sz w:val="28"/>
        </w:rPr>
        <w:t>
      Параграф 4. Диффузия шырынын дефекосатурациялау аппаратшысы, 6-разряд</w:t>
      </w:r>
    </w:p>
    <w:bookmarkEnd w:id="702"/>
    <w:bookmarkStart w:name="z706" w:id="703"/>
    <w:p>
      <w:pPr>
        <w:spacing w:after="0"/>
        <w:ind w:left="0"/>
        <w:jc w:val="both"/>
      </w:pPr>
      <w:r>
        <w:rPr>
          <w:rFonts w:ascii="Times New Roman"/>
          <w:b w:val="false"/>
          <w:i w:val="false"/>
          <w:color w:val="000000"/>
          <w:sz w:val="28"/>
        </w:rPr>
        <w:t xml:space="preserve">
      413. Жұмыс сипаттамасы: </w:t>
      </w:r>
    </w:p>
    <w:bookmarkEnd w:id="703"/>
    <w:p>
      <w:pPr>
        <w:spacing w:after="0"/>
        <w:ind w:left="0"/>
        <w:jc w:val="both"/>
      </w:pPr>
      <w:r>
        <w:rPr>
          <w:rFonts w:ascii="Times New Roman"/>
          <w:b w:val="false"/>
          <w:i w:val="false"/>
          <w:color w:val="000000"/>
          <w:sz w:val="28"/>
        </w:rPr>
        <w:t xml:space="preserve">
      тәулігіне 3 мың т артық қызылша өңдейтін кәсіпорындарда шағын процессорлы бақылаушылардың негізінде автоматтандырылған басқару жүйесі бар үздіксіз жұмыс істейтін аппараттарда және диффузия шырынын дефекациялау және сатурациялау процесін жүргізу; </w:t>
      </w:r>
    </w:p>
    <w:p>
      <w:pPr>
        <w:spacing w:after="0"/>
        <w:ind w:left="0"/>
        <w:jc w:val="both"/>
      </w:pPr>
      <w:r>
        <w:rPr>
          <w:rFonts w:ascii="Times New Roman"/>
          <w:b w:val="false"/>
          <w:i w:val="false"/>
          <w:color w:val="000000"/>
          <w:sz w:val="28"/>
        </w:rPr>
        <w:t>
      бақылау-өлшеу жүйелерінің көрсеткіштерін пайдалана отырып, диффузия шырынын дефекосатурациялау процесінің берілген технологиялық параметрлерін орындау;</w:t>
      </w:r>
    </w:p>
    <w:p>
      <w:pPr>
        <w:spacing w:after="0"/>
        <w:ind w:left="0"/>
        <w:jc w:val="both"/>
      </w:pPr>
      <w:r>
        <w:rPr>
          <w:rFonts w:ascii="Times New Roman"/>
          <w:b w:val="false"/>
          <w:i w:val="false"/>
          <w:color w:val="000000"/>
          <w:sz w:val="28"/>
        </w:rPr>
        <w:t xml:space="preserve">
      қызмет көрсететін жабдықтың өнімділігінің төмендеу себебін анықтау және жою; </w:t>
      </w:r>
    </w:p>
    <w:p>
      <w:pPr>
        <w:spacing w:after="0"/>
        <w:ind w:left="0"/>
        <w:jc w:val="both"/>
      </w:pPr>
      <w:r>
        <w:rPr>
          <w:rFonts w:ascii="Times New Roman"/>
          <w:b w:val="false"/>
          <w:i w:val="false"/>
          <w:color w:val="000000"/>
          <w:sz w:val="28"/>
        </w:rPr>
        <w:t xml:space="preserve">
      қажетіне қарай технологиялық процесті жартылай автоматты және қолмен жүргізу; </w:t>
      </w:r>
    </w:p>
    <w:p>
      <w:pPr>
        <w:spacing w:after="0"/>
        <w:ind w:left="0"/>
        <w:jc w:val="both"/>
      </w:pPr>
      <w:r>
        <w:rPr>
          <w:rFonts w:ascii="Times New Roman"/>
          <w:b w:val="false"/>
          <w:i w:val="false"/>
          <w:color w:val="000000"/>
          <w:sz w:val="28"/>
        </w:rPr>
        <w:t>
      процесті автоматтандырылған жүйеде басқарудың жұмысын қадағалау;</w:t>
      </w:r>
    </w:p>
    <w:p>
      <w:pPr>
        <w:spacing w:after="0"/>
        <w:ind w:left="0"/>
        <w:jc w:val="both"/>
      </w:pPr>
      <w:r>
        <w:rPr>
          <w:rFonts w:ascii="Times New Roman"/>
          <w:b w:val="false"/>
          <w:i w:val="false"/>
          <w:color w:val="000000"/>
          <w:sz w:val="28"/>
        </w:rPr>
        <w:t xml:space="preserve">
      автоматтандырылған процестің авариялық диагностикасы жүйесіндегі қателерді және авариялық хабарламаларды талдау; </w:t>
      </w:r>
    </w:p>
    <w:p>
      <w:pPr>
        <w:spacing w:after="0"/>
        <w:ind w:left="0"/>
        <w:jc w:val="both"/>
      </w:pPr>
      <w:r>
        <w:rPr>
          <w:rFonts w:ascii="Times New Roman"/>
          <w:b w:val="false"/>
          <w:i w:val="false"/>
          <w:color w:val="000000"/>
          <w:sz w:val="28"/>
        </w:rPr>
        <w:t xml:space="preserve">
      қызмет көрсететін электрондық жабдықтарды реттеу және теңшеу. </w:t>
      </w:r>
    </w:p>
    <w:bookmarkStart w:name="z707" w:id="704"/>
    <w:p>
      <w:pPr>
        <w:spacing w:after="0"/>
        <w:ind w:left="0"/>
        <w:jc w:val="both"/>
      </w:pPr>
      <w:r>
        <w:rPr>
          <w:rFonts w:ascii="Times New Roman"/>
          <w:b w:val="false"/>
          <w:i w:val="false"/>
          <w:color w:val="000000"/>
          <w:sz w:val="28"/>
        </w:rPr>
        <w:t xml:space="preserve">
      414. Білуге тиіс: </w:t>
      </w:r>
    </w:p>
    <w:bookmarkEnd w:id="704"/>
    <w:p>
      <w:pPr>
        <w:spacing w:after="0"/>
        <w:ind w:left="0"/>
        <w:jc w:val="both"/>
      </w:pPr>
      <w:r>
        <w:rPr>
          <w:rFonts w:ascii="Times New Roman"/>
          <w:b w:val="false"/>
          <w:i w:val="false"/>
          <w:color w:val="000000"/>
          <w:sz w:val="28"/>
        </w:rPr>
        <w:t xml:space="preserve">
      диффузия шырынын дефекациялау және сатурациялаудың технологиялық процесі; </w:t>
      </w:r>
    </w:p>
    <w:p>
      <w:pPr>
        <w:spacing w:after="0"/>
        <w:ind w:left="0"/>
        <w:jc w:val="both"/>
      </w:pPr>
      <w:r>
        <w:rPr>
          <w:rFonts w:ascii="Times New Roman"/>
          <w:b w:val="false"/>
          <w:i w:val="false"/>
          <w:color w:val="000000"/>
          <w:sz w:val="28"/>
        </w:rPr>
        <w:t xml:space="preserve">
      автоматты басқарылатын жабдықтардың құрылғысы және ережесі; </w:t>
      </w:r>
    </w:p>
    <w:p>
      <w:pPr>
        <w:spacing w:after="0"/>
        <w:ind w:left="0"/>
        <w:jc w:val="both"/>
      </w:pPr>
      <w:r>
        <w:rPr>
          <w:rFonts w:ascii="Times New Roman"/>
          <w:b w:val="false"/>
          <w:i w:val="false"/>
          <w:color w:val="000000"/>
          <w:sz w:val="28"/>
        </w:rPr>
        <w:t xml:space="preserve">
      қол, жартылай автоматты және автоматты режимде автоматты басқарылатын жүйенің жұмыста және автоматты блокировкасы; </w:t>
      </w:r>
    </w:p>
    <w:p>
      <w:pPr>
        <w:spacing w:after="0"/>
        <w:ind w:left="0"/>
        <w:jc w:val="both"/>
      </w:pPr>
      <w:r>
        <w:rPr>
          <w:rFonts w:ascii="Times New Roman"/>
          <w:b w:val="false"/>
          <w:i w:val="false"/>
          <w:color w:val="000000"/>
          <w:sz w:val="28"/>
        </w:rPr>
        <w:t xml:space="preserve">
      қызмет көрсететін жабдықтың өнімділігін төмендетудің себептерін анықтау және жою тәсілдері; </w:t>
      </w:r>
    </w:p>
    <w:p>
      <w:pPr>
        <w:spacing w:after="0"/>
        <w:ind w:left="0"/>
        <w:jc w:val="both"/>
      </w:pPr>
      <w:r>
        <w:rPr>
          <w:rFonts w:ascii="Times New Roman"/>
          <w:b w:val="false"/>
          <w:i w:val="false"/>
          <w:color w:val="000000"/>
          <w:sz w:val="28"/>
        </w:rPr>
        <w:t xml:space="preserve">
      электр техника негіздері. </w:t>
      </w:r>
    </w:p>
    <w:bookmarkStart w:name="z708" w:id="705"/>
    <w:p>
      <w:pPr>
        <w:spacing w:after="0"/>
        <w:ind w:left="0"/>
        <w:jc w:val="both"/>
      </w:pPr>
      <w:r>
        <w:rPr>
          <w:rFonts w:ascii="Times New Roman"/>
          <w:b w:val="false"/>
          <w:i w:val="false"/>
          <w:color w:val="000000"/>
          <w:sz w:val="28"/>
        </w:rPr>
        <w:t xml:space="preserve">
      415. Орта кәсіптік білім талап етіледі. </w:t>
      </w:r>
    </w:p>
    <w:bookmarkEnd w:id="705"/>
    <w:bookmarkStart w:name="z709" w:id="706"/>
    <w:p>
      <w:pPr>
        <w:spacing w:after="0"/>
        <w:ind w:left="0"/>
        <w:jc w:val="both"/>
      </w:pPr>
      <w:r>
        <w:rPr>
          <w:rFonts w:ascii="Times New Roman"/>
          <w:b w:val="false"/>
          <w:i w:val="false"/>
          <w:color w:val="000000"/>
          <w:sz w:val="28"/>
        </w:rPr>
        <w:t>
      94. Қант клерлеуші</w:t>
      </w:r>
    </w:p>
    <w:bookmarkEnd w:id="706"/>
    <w:bookmarkStart w:name="z710" w:id="707"/>
    <w:p>
      <w:pPr>
        <w:spacing w:after="0"/>
        <w:ind w:left="0"/>
        <w:jc w:val="both"/>
      </w:pPr>
      <w:r>
        <w:rPr>
          <w:rFonts w:ascii="Times New Roman"/>
          <w:b w:val="false"/>
          <w:i w:val="false"/>
          <w:color w:val="000000"/>
          <w:sz w:val="28"/>
        </w:rPr>
        <w:t>
      Параграф 1. Қант клерлеуші, 2-разряд</w:t>
      </w:r>
    </w:p>
    <w:bookmarkEnd w:id="707"/>
    <w:bookmarkStart w:name="z711" w:id="708"/>
    <w:p>
      <w:pPr>
        <w:spacing w:after="0"/>
        <w:ind w:left="0"/>
        <w:jc w:val="both"/>
      </w:pPr>
      <w:r>
        <w:rPr>
          <w:rFonts w:ascii="Times New Roman"/>
          <w:b w:val="false"/>
          <w:i w:val="false"/>
          <w:color w:val="000000"/>
          <w:sz w:val="28"/>
        </w:rPr>
        <w:t xml:space="preserve">
      416. Жұмыс сипаттамасы: </w:t>
      </w:r>
    </w:p>
    <w:bookmarkEnd w:id="708"/>
    <w:p>
      <w:pPr>
        <w:spacing w:after="0"/>
        <w:ind w:left="0"/>
        <w:jc w:val="both"/>
      </w:pPr>
      <w:r>
        <w:rPr>
          <w:rFonts w:ascii="Times New Roman"/>
          <w:b w:val="false"/>
          <w:i w:val="false"/>
          <w:color w:val="000000"/>
          <w:sz w:val="28"/>
        </w:rPr>
        <w:t xml:space="preserve">
      құмшекер өндірісінде клерлеу дайындау және шақпақ қант өндірісінде қайтармалардан клерс пен шәрбат дайындау процесін жүргізу; </w:t>
      </w:r>
    </w:p>
    <w:p>
      <w:pPr>
        <w:spacing w:after="0"/>
        <w:ind w:left="0"/>
        <w:jc w:val="both"/>
      </w:pPr>
      <w:r>
        <w:rPr>
          <w:rFonts w:ascii="Times New Roman"/>
          <w:b w:val="false"/>
          <w:i w:val="false"/>
          <w:color w:val="000000"/>
          <w:sz w:val="28"/>
        </w:rPr>
        <w:t xml:space="preserve">
      клер араластырғыштарға қызылша шырының, судың, қойылтпаның және шақпақ қант өндірісінің шайындыларының келіп түсуін реттеу; </w:t>
      </w:r>
    </w:p>
    <w:p>
      <w:pPr>
        <w:spacing w:after="0"/>
        <w:ind w:left="0"/>
        <w:jc w:val="both"/>
      </w:pPr>
      <w:r>
        <w:rPr>
          <w:rFonts w:ascii="Times New Roman"/>
          <w:b w:val="false"/>
          <w:i w:val="false"/>
          <w:color w:val="000000"/>
          <w:sz w:val="28"/>
        </w:rPr>
        <w:t xml:space="preserve">
      аффинациялы араластырғыштарға, торлар мен сорғыларға қызмет көрсету; </w:t>
      </w:r>
    </w:p>
    <w:p>
      <w:pPr>
        <w:spacing w:after="0"/>
        <w:ind w:left="0"/>
        <w:jc w:val="both"/>
      </w:pPr>
      <w:r>
        <w:rPr>
          <w:rFonts w:ascii="Times New Roman"/>
          <w:b w:val="false"/>
          <w:i w:val="false"/>
          <w:color w:val="000000"/>
          <w:sz w:val="28"/>
        </w:rPr>
        <w:t xml:space="preserve">
      ағартқыш клерсті дайындау және салқындату әрі өлшегіштерді толтыру. </w:t>
      </w:r>
    </w:p>
    <w:bookmarkStart w:name="z712" w:id="709"/>
    <w:p>
      <w:pPr>
        <w:spacing w:after="0"/>
        <w:ind w:left="0"/>
        <w:jc w:val="both"/>
      </w:pPr>
      <w:r>
        <w:rPr>
          <w:rFonts w:ascii="Times New Roman"/>
          <w:b w:val="false"/>
          <w:i w:val="false"/>
          <w:color w:val="000000"/>
          <w:sz w:val="28"/>
        </w:rPr>
        <w:t xml:space="preserve">
      417. Білуге тиіс: </w:t>
      </w:r>
    </w:p>
    <w:bookmarkEnd w:id="709"/>
    <w:p>
      <w:pPr>
        <w:spacing w:after="0"/>
        <w:ind w:left="0"/>
        <w:jc w:val="both"/>
      </w:pPr>
      <w:r>
        <w:rPr>
          <w:rFonts w:ascii="Times New Roman"/>
          <w:b w:val="false"/>
          <w:i w:val="false"/>
          <w:color w:val="000000"/>
          <w:sz w:val="28"/>
        </w:rPr>
        <w:t xml:space="preserve">
      клерлеу мен клерсті дайындау технологиясы; </w:t>
      </w:r>
    </w:p>
    <w:p>
      <w:pPr>
        <w:spacing w:after="0"/>
        <w:ind w:left="0"/>
        <w:jc w:val="both"/>
      </w:pPr>
      <w:r>
        <w:rPr>
          <w:rFonts w:ascii="Times New Roman"/>
          <w:b w:val="false"/>
          <w:i w:val="false"/>
          <w:color w:val="000000"/>
          <w:sz w:val="28"/>
        </w:rPr>
        <w:t xml:space="preserve">
      қызмет көрсететін учаскенің технологиялық тәсімі; </w:t>
      </w:r>
    </w:p>
    <w:p>
      <w:pPr>
        <w:spacing w:after="0"/>
        <w:ind w:left="0"/>
        <w:jc w:val="both"/>
      </w:pPr>
      <w:r>
        <w:rPr>
          <w:rFonts w:ascii="Times New Roman"/>
          <w:b w:val="false"/>
          <w:i w:val="false"/>
          <w:color w:val="000000"/>
          <w:sz w:val="28"/>
        </w:rPr>
        <w:t xml:space="preserve">
      клерсті және шәрбатты клерлеу сапасына қойылатын талаптар; </w:t>
      </w:r>
    </w:p>
    <w:p>
      <w:pPr>
        <w:spacing w:after="0"/>
        <w:ind w:left="0"/>
        <w:jc w:val="both"/>
      </w:pPr>
      <w:r>
        <w:rPr>
          <w:rFonts w:ascii="Times New Roman"/>
          <w:b w:val="false"/>
          <w:i w:val="false"/>
          <w:color w:val="000000"/>
          <w:sz w:val="28"/>
        </w:rPr>
        <w:t xml:space="preserve">
      қызмет көрсететін жабдықтардың жұмыс істеу принципі және техникалық пайдалану ережесі. </w:t>
      </w:r>
    </w:p>
    <w:bookmarkStart w:name="z713" w:id="710"/>
    <w:p>
      <w:pPr>
        <w:spacing w:after="0"/>
        <w:ind w:left="0"/>
        <w:jc w:val="both"/>
      </w:pPr>
      <w:r>
        <w:rPr>
          <w:rFonts w:ascii="Times New Roman"/>
          <w:b w:val="false"/>
          <w:i w:val="false"/>
          <w:color w:val="000000"/>
          <w:sz w:val="28"/>
        </w:rPr>
        <w:t>
      Параграф 2. Қант клерлеуші, 3-разряд</w:t>
      </w:r>
    </w:p>
    <w:bookmarkEnd w:id="710"/>
    <w:bookmarkStart w:name="z714" w:id="711"/>
    <w:p>
      <w:pPr>
        <w:spacing w:after="0"/>
        <w:ind w:left="0"/>
        <w:jc w:val="both"/>
      </w:pPr>
      <w:r>
        <w:rPr>
          <w:rFonts w:ascii="Times New Roman"/>
          <w:b w:val="false"/>
          <w:i w:val="false"/>
          <w:color w:val="000000"/>
          <w:sz w:val="28"/>
        </w:rPr>
        <w:t xml:space="preserve">
      418. Жұмыс сипаттамасы: </w:t>
      </w:r>
    </w:p>
    <w:bookmarkEnd w:id="711"/>
    <w:p>
      <w:pPr>
        <w:spacing w:after="0"/>
        <w:ind w:left="0"/>
        <w:jc w:val="both"/>
      </w:pPr>
      <w:r>
        <w:rPr>
          <w:rFonts w:ascii="Times New Roman"/>
          <w:b w:val="false"/>
          <w:i w:val="false"/>
          <w:color w:val="000000"/>
          <w:sz w:val="28"/>
        </w:rPr>
        <w:t xml:space="preserve">
      технологиялық нұсқаулықтарға сәйкес ақ клерлеуде шала өңделген қантты, құмшекерді жаю процесін жүргізу; </w:t>
      </w:r>
    </w:p>
    <w:p>
      <w:pPr>
        <w:spacing w:after="0"/>
        <w:ind w:left="0"/>
        <w:jc w:val="both"/>
      </w:pPr>
      <w:r>
        <w:rPr>
          <w:rFonts w:ascii="Times New Roman"/>
          <w:b w:val="false"/>
          <w:i w:val="false"/>
          <w:color w:val="000000"/>
          <w:sz w:val="28"/>
        </w:rPr>
        <w:t xml:space="preserve">
      жабдықтардың, бақылау-өлшеу аспаптарының тоқтаусыз жұмыс істеуін қамтамасыз ету; </w:t>
      </w:r>
    </w:p>
    <w:p>
      <w:pPr>
        <w:spacing w:after="0"/>
        <w:ind w:left="0"/>
        <w:jc w:val="both"/>
      </w:pPr>
      <w:r>
        <w:rPr>
          <w:rFonts w:ascii="Times New Roman"/>
          <w:b w:val="false"/>
          <w:i w:val="false"/>
          <w:color w:val="000000"/>
          <w:sz w:val="28"/>
        </w:rPr>
        <w:t>
      шикізатты қабылдау және тапсыру, оның техникалық шарттарға сәйкестігін тексеру;</w:t>
      </w:r>
    </w:p>
    <w:p>
      <w:pPr>
        <w:spacing w:after="0"/>
        <w:ind w:left="0"/>
        <w:jc w:val="both"/>
      </w:pPr>
      <w:r>
        <w:rPr>
          <w:rFonts w:ascii="Times New Roman"/>
          <w:b w:val="false"/>
          <w:i w:val="false"/>
          <w:color w:val="000000"/>
          <w:sz w:val="28"/>
        </w:rPr>
        <w:t xml:space="preserve">
      жабдықтың берілген жұмыс режимін ұстап тұру; </w:t>
      </w:r>
    </w:p>
    <w:p>
      <w:pPr>
        <w:spacing w:after="0"/>
        <w:ind w:left="0"/>
        <w:jc w:val="both"/>
      </w:pPr>
      <w:r>
        <w:rPr>
          <w:rFonts w:ascii="Times New Roman"/>
          <w:b w:val="false"/>
          <w:i w:val="false"/>
          <w:color w:val="000000"/>
          <w:sz w:val="28"/>
        </w:rPr>
        <w:t>
      жабдықты баптауға және жұмысындағы кінәраттарды жоюға қатысу;</w:t>
      </w:r>
    </w:p>
    <w:p>
      <w:pPr>
        <w:spacing w:after="0"/>
        <w:ind w:left="0"/>
        <w:jc w:val="both"/>
      </w:pPr>
      <w:r>
        <w:rPr>
          <w:rFonts w:ascii="Times New Roman"/>
          <w:b w:val="false"/>
          <w:i w:val="false"/>
          <w:color w:val="000000"/>
          <w:sz w:val="28"/>
        </w:rPr>
        <w:t xml:space="preserve">
      ақ клерлеуді дайындау сапасын және жаю бөлімшесінің жұмысын бақылау; </w:t>
      </w:r>
    </w:p>
    <w:p>
      <w:pPr>
        <w:spacing w:after="0"/>
        <w:ind w:left="0"/>
        <w:jc w:val="both"/>
      </w:pPr>
      <w:r>
        <w:rPr>
          <w:rFonts w:ascii="Times New Roman"/>
          <w:b w:val="false"/>
          <w:i w:val="false"/>
          <w:color w:val="000000"/>
          <w:sz w:val="28"/>
        </w:rPr>
        <w:t xml:space="preserve">
      құмшекерді жаюға тапсырған кезде белгіленген есеп пен есептеме жүргізу; </w:t>
      </w:r>
    </w:p>
    <w:p>
      <w:pPr>
        <w:spacing w:after="0"/>
        <w:ind w:left="0"/>
        <w:jc w:val="both"/>
      </w:pPr>
      <w:r>
        <w:rPr>
          <w:rFonts w:ascii="Times New Roman"/>
          <w:b w:val="false"/>
          <w:i w:val="false"/>
          <w:color w:val="000000"/>
          <w:sz w:val="28"/>
        </w:rPr>
        <w:t xml:space="preserve">
      технологиялық режиммен белгіленген тығыздық пен температураны сақтай отырып, шақпақ қант өндірісінде құмшекерден шәрбат пен клеср дайындаудың процесін жүргізу; </w:t>
      </w:r>
    </w:p>
    <w:p>
      <w:pPr>
        <w:spacing w:after="0"/>
        <w:ind w:left="0"/>
        <w:jc w:val="both"/>
      </w:pPr>
      <w:r>
        <w:rPr>
          <w:rFonts w:ascii="Times New Roman"/>
          <w:b w:val="false"/>
          <w:i w:val="false"/>
          <w:color w:val="000000"/>
          <w:sz w:val="28"/>
        </w:rPr>
        <w:t>
      клер араластырғыштарға қанттың, судың, шақпақ қант өндірісінің шайындыларының және будың берілуін реттеу;</w:t>
      </w:r>
    </w:p>
    <w:p>
      <w:pPr>
        <w:spacing w:after="0"/>
        <w:ind w:left="0"/>
        <w:jc w:val="both"/>
      </w:pPr>
      <w:r>
        <w:rPr>
          <w:rFonts w:ascii="Times New Roman"/>
          <w:b w:val="false"/>
          <w:i w:val="false"/>
          <w:color w:val="000000"/>
          <w:sz w:val="28"/>
        </w:rPr>
        <w:t xml:space="preserve">
      клер араластырғышына басқа қоспаларды араластырмау; </w:t>
      </w:r>
    </w:p>
    <w:p>
      <w:pPr>
        <w:spacing w:after="0"/>
        <w:ind w:left="0"/>
        <w:jc w:val="both"/>
      </w:pPr>
      <w:r>
        <w:rPr>
          <w:rFonts w:ascii="Times New Roman"/>
          <w:b w:val="false"/>
          <w:i w:val="false"/>
          <w:color w:val="000000"/>
          <w:sz w:val="28"/>
        </w:rPr>
        <w:t xml:space="preserve">
      електердің, шпагат ұстағыштардың, сорттау қондырғылардың және торлардың қалыпты жұмысын, тиісті шәрбат пен клерс дайындау үшін құмшекердің сапасына қарай дұрыс берілуін қамтамасыз ету. </w:t>
      </w:r>
    </w:p>
    <w:bookmarkStart w:name="z715" w:id="712"/>
    <w:p>
      <w:pPr>
        <w:spacing w:after="0"/>
        <w:ind w:left="0"/>
        <w:jc w:val="both"/>
      </w:pPr>
      <w:r>
        <w:rPr>
          <w:rFonts w:ascii="Times New Roman"/>
          <w:b w:val="false"/>
          <w:i w:val="false"/>
          <w:color w:val="000000"/>
          <w:sz w:val="28"/>
        </w:rPr>
        <w:t xml:space="preserve">
      419. Білуге тиіс: </w:t>
      </w:r>
    </w:p>
    <w:bookmarkEnd w:id="712"/>
    <w:p>
      <w:pPr>
        <w:spacing w:after="0"/>
        <w:ind w:left="0"/>
        <w:jc w:val="both"/>
      </w:pPr>
      <w:r>
        <w:rPr>
          <w:rFonts w:ascii="Times New Roman"/>
          <w:b w:val="false"/>
          <w:i w:val="false"/>
          <w:color w:val="000000"/>
          <w:sz w:val="28"/>
        </w:rPr>
        <w:t>
      жаю бөлімшесінде ақ клер алудың технологиясы және өндіріс процесі;</w:t>
      </w:r>
    </w:p>
    <w:p>
      <w:pPr>
        <w:spacing w:after="0"/>
        <w:ind w:left="0"/>
        <w:jc w:val="both"/>
      </w:pPr>
      <w:r>
        <w:rPr>
          <w:rFonts w:ascii="Times New Roman"/>
          <w:b w:val="false"/>
          <w:i w:val="false"/>
          <w:color w:val="000000"/>
          <w:sz w:val="28"/>
        </w:rPr>
        <w:t xml:space="preserve">
      технологиялық режимнің параметрлерін реттеу ережесі; </w:t>
      </w:r>
    </w:p>
    <w:p>
      <w:pPr>
        <w:spacing w:after="0"/>
        <w:ind w:left="0"/>
        <w:jc w:val="both"/>
      </w:pPr>
      <w:r>
        <w:rPr>
          <w:rFonts w:ascii="Times New Roman"/>
          <w:b w:val="false"/>
          <w:i w:val="false"/>
          <w:color w:val="000000"/>
          <w:sz w:val="28"/>
        </w:rPr>
        <w:t xml:space="preserve">
      қызмет көрсететін жабдықтардың, қолданылатын бақылау-өлшеу аспаптарының құрылғысы; </w:t>
      </w:r>
    </w:p>
    <w:p>
      <w:pPr>
        <w:spacing w:after="0"/>
        <w:ind w:left="0"/>
        <w:jc w:val="both"/>
      </w:pPr>
      <w:r>
        <w:rPr>
          <w:rFonts w:ascii="Times New Roman"/>
          <w:b w:val="false"/>
          <w:i w:val="false"/>
          <w:color w:val="000000"/>
          <w:sz w:val="28"/>
        </w:rPr>
        <w:t xml:space="preserve">
      құмшекерді жаюға берген кезде белгіленген есеп және есептеме жүргізу ережесі; </w:t>
      </w:r>
    </w:p>
    <w:p>
      <w:pPr>
        <w:spacing w:after="0"/>
        <w:ind w:left="0"/>
        <w:jc w:val="both"/>
      </w:pPr>
      <w:r>
        <w:rPr>
          <w:rFonts w:ascii="Times New Roman"/>
          <w:b w:val="false"/>
          <w:i w:val="false"/>
          <w:color w:val="000000"/>
          <w:sz w:val="28"/>
        </w:rPr>
        <w:t xml:space="preserve">
      шикізаттың сапасына қойылатын талаптар. </w:t>
      </w:r>
    </w:p>
    <w:bookmarkStart w:name="z716" w:id="713"/>
    <w:p>
      <w:pPr>
        <w:spacing w:after="0"/>
        <w:ind w:left="0"/>
        <w:jc w:val="both"/>
      </w:pPr>
      <w:r>
        <w:rPr>
          <w:rFonts w:ascii="Times New Roman"/>
          <w:b w:val="false"/>
          <w:i w:val="false"/>
          <w:color w:val="000000"/>
          <w:sz w:val="28"/>
        </w:rPr>
        <w:t>
      95. Ионитті қондырғы операторы</w:t>
      </w:r>
    </w:p>
    <w:bookmarkEnd w:id="713"/>
    <w:bookmarkStart w:name="z717" w:id="714"/>
    <w:p>
      <w:pPr>
        <w:spacing w:after="0"/>
        <w:ind w:left="0"/>
        <w:jc w:val="both"/>
      </w:pPr>
      <w:r>
        <w:rPr>
          <w:rFonts w:ascii="Times New Roman"/>
          <w:b w:val="false"/>
          <w:i w:val="false"/>
          <w:color w:val="000000"/>
          <w:sz w:val="28"/>
        </w:rPr>
        <w:t>
      Параграф 1. Ионитті қондырғы операторы, 4-разряд</w:t>
      </w:r>
    </w:p>
    <w:bookmarkEnd w:id="714"/>
    <w:bookmarkStart w:name="z718" w:id="715"/>
    <w:p>
      <w:pPr>
        <w:spacing w:after="0"/>
        <w:ind w:left="0"/>
        <w:jc w:val="both"/>
      </w:pPr>
      <w:r>
        <w:rPr>
          <w:rFonts w:ascii="Times New Roman"/>
          <w:b w:val="false"/>
          <w:i w:val="false"/>
          <w:color w:val="000000"/>
          <w:sz w:val="28"/>
        </w:rPr>
        <w:t xml:space="preserve">
      420. Жұмыс сипаттамасы: </w:t>
      </w:r>
    </w:p>
    <w:bookmarkEnd w:id="715"/>
    <w:p>
      <w:pPr>
        <w:spacing w:after="0"/>
        <w:ind w:left="0"/>
        <w:jc w:val="both"/>
      </w:pPr>
      <w:r>
        <w:rPr>
          <w:rFonts w:ascii="Times New Roman"/>
          <w:b w:val="false"/>
          <w:i w:val="false"/>
          <w:color w:val="000000"/>
          <w:sz w:val="28"/>
        </w:rPr>
        <w:t xml:space="preserve">
      құмшекер және шақпақ қант өндірісінің ионитті реакторларында екінші сатурациялаудың диффузия шырынын, шәрбат пен қойылтпаны ионитті тазалау процесін жүргізу; </w:t>
      </w:r>
    </w:p>
    <w:p>
      <w:pPr>
        <w:spacing w:after="0"/>
        <w:ind w:left="0"/>
        <w:jc w:val="both"/>
      </w:pPr>
      <w:r>
        <w:rPr>
          <w:rFonts w:ascii="Times New Roman"/>
          <w:b w:val="false"/>
          <w:i w:val="false"/>
          <w:color w:val="000000"/>
          <w:sz w:val="28"/>
        </w:rPr>
        <w:t xml:space="preserve">
      реакторларға шырынның, шәрбат пен қойылтпаның берілуін, оларды мөлдірлеу және тазалау дәрежесін, мөлдірлеу процесінің аяқталуын қадағалау; </w:t>
      </w:r>
    </w:p>
    <w:p>
      <w:pPr>
        <w:spacing w:after="0"/>
        <w:ind w:left="0"/>
        <w:jc w:val="both"/>
      </w:pPr>
      <w:r>
        <w:rPr>
          <w:rFonts w:ascii="Times New Roman"/>
          <w:b w:val="false"/>
          <w:i w:val="false"/>
          <w:color w:val="000000"/>
          <w:sz w:val="28"/>
        </w:rPr>
        <w:t xml:space="preserve">
      автоматиканы пайдалана отырып және бақылау-өлшеу аспаптары бойынша процестің технологиялық режимін сақтау және реттеу; </w:t>
      </w:r>
    </w:p>
    <w:p>
      <w:pPr>
        <w:spacing w:after="0"/>
        <w:ind w:left="0"/>
        <w:jc w:val="both"/>
      </w:pPr>
      <w:r>
        <w:rPr>
          <w:rFonts w:ascii="Times New Roman"/>
          <w:b w:val="false"/>
          <w:i w:val="false"/>
          <w:color w:val="000000"/>
          <w:sz w:val="28"/>
        </w:rPr>
        <w:t xml:space="preserve">
      рН өзгеруі бойынша иониттің жұқаруын қадағалау; </w:t>
      </w:r>
    </w:p>
    <w:p>
      <w:pPr>
        <w:spacing w:after="0"/>
        <w:ind w:left="0"/>
        <w:jc w:val="both"/>
      </w:pPr>
      <w:r>
        <w:rPr>
          <w:rFonts w:ascii="Times New Roman"/>
          <w:b w:val="false"/>
          <w:i w:val="false"/>
          <w:color w:val="000000"/>
          <w:sz w:val="28"/>
        </w:rPr>
        <w:t xml:space="preserve">
      реакторларды шаю және шаятын суды мақсаты бойынша бағыттау; </w:t>
      </w:r>
    </w:p>
    <w:p>
      <w:pPr>
        <w:spacing w:after="0"/>
        <w:ind w:left="0"/>
        <w:jc w:val="both"/>
      </w:pPr>
      <w:r>
        <w:rPr>
          <w:rFonts w:ascii="Times New Roman"/>
          <w:b w:val="false"/>
          <w:i w:val="false"/>
          <w:color w:val="000000"/>
          <w:sz w:val="28"/>
        </w:rPr>
        <w:t xml:space="preserve">
      ионитті регенерациялау және оларды тұздар мен қышқылдарды қолдана отырып жуу; </w:t>
      </w:r>
    </w:p>
    <w:p>
      <w:pPr>
        <w:spacing w:after="0"/>
        <w:ind w:left="0"/>
        <w:jc w:val="both"/>
      </w:pPr>
      <w:r>
        <w:rPr>
          <w:rFonts w:ascii="Times New Roman"/>
          <w:b w:val="false"/>
          <w:i w:val="false"/>
          <w:color w:val="000000"/>
          <w:sz w:val="28"/>
        </w:rPr>
        <w:t xml:space="preserve">
      реакторлардағы процестің жағдайын, жабдықтың, бақылау-өлшеу аспаптары мен автоматиканың дұрыстығын тексеру. </w:t>
      </w:r>
    </w:p>
    <w:bookmarkStart w:name="z719" w:id="716"/>
    <w:p>
      <w:pPr>
        <w:spacing w:after="0"/>
        <w:ind w:left="0"/>
        <w:jc w:val="both"/>
      </w:pPr>
      <w:r>
        <w:rPr>
          <w:rFonts w:ascii="Times New Roman"/>
          <w:b w:val="false"/>
          <w:i w:val="false"/>
          <w:color w:val="000000"/>
          <w:sz w:val="28"/>
        </w:rPr>
        <w:t xml:space="preserve">
      421. Білуге тиіс: </w:t>
      </w:r>
    </w:p>
    <w:bookmarkEnd w:id="716"/>
    <w:p>
      <w:pPr>
        <w:spacing w:after="0"/>
        <w:ind w:left="0"/>
        <w:jc w:val="both"/>
      </w:pPr>
      <w:r>
        <w:rPr>
          <w:rFonts w:ascii="Times New Roman"/>
          <w:b w:val="false"/>
          <w:i w:val="false"/>
          <w:color w:val="000000"/>
          <w:sz w:val="28"/>
        </w:rPr>
        <w:t xml:space="preserve">
      физика мен химияның негіздері; </w:t>
      </w:r>
    </w:p>
    <w:p>
      <w:pPr>
        <w:spacing w:after="0"/>
        <w:ind w:left="0"/>
        <w:jc w:val="both"/>
      </w:pPr>
      <w:r>
        <w:rPr>
          <w:rFonts w:ascii="Times New Roman"/>
          <w:b w:val="false"/>
          <w:i w:val="false"/>
          <w:color w:val="000000"/>
          <w:sz w:val="28"/>
        </w:rPr>
        <w:t xml:space="preserve">
      екінші сатурациялаудың диффузия шырынын, шәрбаттарды, қойылтпаны ионитті тазалау, ионитті қондырғыда орындалатын қосалқы процестердің технологиясы; </w:t>
      </w:r>
    </w:p>
    <w:p>
      <w:pPr>
        <w:spacing w:after="0"/>
        <w:ind w:left="0"/>
        <w:jc w:val="both"/>
      </w:pPr>
      <w:r>
        <w:rPr>
          <w:rFonts w:ascii="Times New Roman"/>
          <w:b w:val="false"/>
          <w:i w:val="false"/>
          <w:color w:val="000000"/>
          <w:sz w:val="28"/>
        </w:rPr>
        <w:t xml:space="preserve">
      қызмет көрсететін автоматиканың және қолданылатын бақылау-өлшеу аспаптарының міндеті және жұмыс істеу принципі; </w:t>
      </w:r>
    </w:p>
    <w:p>
      <w:pPr>
        <w:spacing w:after="0"/>
        <w:ind w:left="0"/>
        <w:jc w:val="both"/>
      </w:pPr>
      <w:r>
        <w:rPr>
          <w:rFonts w:ascii="Times New Roman"/>
          <w:b w:val="false"/>
          <w:i w:val="false"/>
          <w:color w:val="000000"/>
          <w:sz w:val="28"/>
        </w:rPr>
        <w:t xml:space="preserve">
      иониттердің, шырындардың, шәрбат пен қойылтпаның қасиеті; </w:t>
      </w:r>
    </w:p>
    <w:p>
      <w:pPr>
        <w:spacing w:after="0"/>
        <w:ind w:left="0"/>
        <w:jc w:val="both"/>
      </w:pPr>
      <w:r>
        <w:rPr>
          <w:rFonts w:ascii="Times New Roman"/>
          <w:b w:val="false"/>
          <w:i w:val="false"/>
          <w:color w:val="000000"/>
          <w:sz w:val="28"/>
        </w:rPr>
        <w:t xml:space="preserve">
      ионитті шайырларды регенерациялау тәсілі. </w:t>
      </w:r>
    </w:p>
    <w:bookmarkStart w:name="z720" w:id="717"/>
    <w:p>
      <w:pPr>
        <w:spacing w:after="0"/>
        <w:ind w:left="0"/>
        <w:jc w:val="both"/>
      </w:pPr>
      <w:r>
        <w:rPr>
          <w:rFonts w:ascii="Times New Roman"/>
          <w:b w:val="false"/>
          <w:i w:val="false"/>
          <w:color w:val="000000"/>
          <w:sz w:val="28"/>
        </w:rPr>
        <w:t>
      96. Сынама іріктеу қондырғының операторы</w:t>
      </w:r>
    </w:p>
    <w:bookmarkEnd w:id="717"/>
    <w:bookmarkStart w:name="z721" w:id="718"/>
    <w:p>
      <w:pPr>
        <w:spacing w:after="0"/>
        <w:ind w:left="0"/>
        <w:jc w:val="both"/>
      </w:pPr>
      <w:r>
        <w:rPr>
          <w:rFonts w:ascii="Times New Roman"/>
          <w:b w:val="false"/>
          <w:i w:val="false"/>
          <w:color w:val="000000"/>
          <w:sz w:val="28"/>
        </w:rPr>
        <w:t>
      Параграф 1. Сынама іріктеу қондырғының операторы, 3-разряд</w:t>
      </w:r>
    </w:p>
    <w:bookmarkEnd w:id="718"/>
    <w:bookmarkStart w:name="z722" w:id="719"/>
    <w:p>
      <w:pPr>
        <w:spacing w:after="0"/>
        <w:ind w:left="0"/>
        <w:jc w:val="both"/>
      </w:pPr>
      <w:r>
        <w:rPr>
          <w:rFonts w:ascii="Times New Roman"/>
          <w:b w:val="false"/>
          <w:i w:val="false"/>
          <w:color w:val="000000"/>
          <w:sz w:val="28"/>
        </w:rPr>
        <w:t xml:space="preserve">
      422. Жұмыс сипаттамасы: </w:t>
      </w:r>
    </w:p>
    <w:bookmarkEnd w:id="719"/>
    <w:p>
      <w:pPr>
        <w:spacing w:after="0"/>
        <w:ind w:left="0"/>
        <w:jc w:val="both"/>
      </w:pPr>
      <w:r>
        <w:rPr>
          <w:rFonts w:ascii="Times New Roman"/>
          <w:b w:val="false"/>
          <w:i w:val="false"/>
          <w:color w:val="000000"/>
          <w:sz w:val="28"/>
        </w:rPr>
        <w:t xml:space="preserve">
      нақты ластануын анықтау үшін автомашиналардан және теміржол вагондарынан механикаландырылған тәсілмен қызылша сынамаларын іріктеу; </w:t>
      </w:r>
    </w:p>
    <w:p>
      <w:pPr>
        <w:spacing w:after="0"/>
        <w:ind w:left="0"/>
        <w:jc w:val="both"/>
      </w:pPr>
      <w:r>
        <w:rPr>
          <w:rFonts w:ascii="Times New Roman"/>
          <w:b w:val="false"/>
          <w:i w:val="false"/>
          <w:color w:val="000000"/>
          <w:sz w:val="28"/>
        </w:rPr>
        <w:t>
      сынама іріктейтін қондырғылардың негізгі және қосалқы механизмдеріне қызмет көрсету;</w:t>
      </w:r>
    </w:p>
    <w:p>
      <w:pPr>
        <w:spacing w:after="0"/>
        <w:ind w:left="0"/>
        <w:jc w:val="both"/>
      </w:pPr>
      <w:r>
        <w:rPr>
          <w:rFonts w:ascii="Times New Roman"/>
          <w:b w:val="false"/>
          <w:i w:val="false"/>
          <w:color w:val="000000"/>
          <w:sz w:val="28"/>
        </w:rPr>
        <w:t>
      қызылша тиелген автомашина немесе теміржол вагондарын сынама іріктеу үшін дұрыс қойылуын қадағалау;</w:t>
      </w:r>
    </w:p>
    <w:p>
      <w:pPr>
        <w:spacing w:after="0"/>
        <w:ind w:left="0"/>
        <w:jc w:val="both"/>
      </w:pPr>
      <w:r>
        <w:rPr>
          <w:rFonts w:ascii="Times New Roman"/>
          <w:b w:val="false"/>
          <w:i w:val="false"/>
          <w:color w:val="000000"/>
          <w:sz w:val="28"/>
        </w:rPr>
        <w:t xml:space="preserve">
      сынама іріктеу қондырғыларының қызмет көрсететін механизмдері жұмысындағы ақауларды жою. </w:t>
      </w:r>
    </w:p>
    <w:bookmarkStart w:name="z723" w:id="720"/>
    <w:p>
      <w:pPr>
        <w:spacing w:after="0"/>
        <w:ind w:left="0"/>
        <w:jc w:val="both"/>
      </w:pPr>
      <w:r>
        <w:rPr>
          <w:rFonts w:ascii="Times New Roman"/>
          <w:b w:val="false"/>
          <w:i w:val="false"/>
          <w:color w:val="000000"/>
          <w:sz w:val="28"/>
        </w:rPr>
        <w:t xml:space="preserve">
      423. Білуге тиіс: </w:t>
      </w:r>
    </w:p>
    <w:bookmarkEnd w:id="720"/>
    <w:p>
      <w:pPr>
        <w:spacing w:after="0"/>
        <w:ind w:left="0"/>
        <w:jc w:val="both"/>
      </w:pPr>
      <w:r>
        <w:rPr>
          <w:rFonts w:ascii="Times New Roman"/>
          <w:b w:val="false"/>
          <w:i w:val="false"/>
          <w:color w:val="000000"/>
          <w:sz w:val="28"/>
        </w:rPr>
        <w:t xml:space="preserve">
      сынама іріктейтін қондырғының қызмет көрсететін механизмдерінің жұмыс істеу принципі, басқару және реттеу; </w:t>
      </w:r>
    </w:p>
    <w:p>
      <w:pPr>
        <w:spacing w:after="0"/>
        <w:ind w:left="0"/>
        <w:jc w:val="both"/>
      </w:pPr>
      <w:r>
        <w:rPr>
          <w:rFonts w:ascii="Times New Roman"/>
          <w:b w:val="false"/>
          <w:i w:val="false"/>
          <w:color w:val="000000"/>
          <w:sz w:val="28"/>
        </w:rPr>
        <w:t xml:space="preserve">
      сынама іріктеу ережесі және қызылшаның сынамасын іріктеуге қойылатын талаптар; </w:t>
      </w:r>
    </w:p>
    <w:p>
      <w:pPr>
        <w:spacing w:after="0"/>
        <w:ind w:left="0"/>
        <w:jc w:val="both"/>
      </w:pPr>
      <w:r>
        <w:rPr>
          <w:rFonts w:ascii="Times New Roman"/>
          <w:b w:val="false"/>
          <w:i w:val="false"/>
          <w:color w:val="000000"/>
          <w:sz w:val="28"/>
        </w:rPr>
        <w:t>
      қызмет көрсететін жабдықтардағы ақаулардың себептері және оны жою тәсілдері, электр техника мен слесарлық іс негіздері.</w:t>
      </w:r>
    </w:p>
    <w:bookmarkStart w:name="z724" w:id="721"/>
    <w:p>
      <w:pPr>
        <w:spacing w:after="0"/>
        <w:ind w:left="0"/>
        <w:jc w:val="both"/>
      </w:pPr>
      <w:r>
        <w:rPr>
          <w:rFonts w:ascii="Times New Roman"/>
          <w:b w:val="false"/>
          <w:i w:val="false"/>
          <w:color w:val="000000"/>
          <w:sz w:val="28"/>
        </w:rPr>
        <w:t>
      97. Қант өндірісіндегі басқару пультінің операторы</w:t>
      </w:r>
    </w:p>
    <w:bookmarkEnd w:id="721"/>
    <w:bookmarkStart w:name="z725" w:id="722"/>
    <w:p>
      <w:pPr>
        <w:spacing w:after="0"/>
        <w:ind w:left="0"/>
        <w:jc w:val="both"/>
      </w:pPr>
      <w:r>
        <w:rPr>
          <w:rFonts w:ascii="Times New Roman"/>
          <w:b w:val="false"/>
          <w:i w:val="false"/>
          <w:color w:val="000000"/>
          <w:sz w:val="28"/>
        </w:rPr>
        <w:t>
      Параграф 1. Қант өндірісіндегі басқару пультінің операторы, 3-разряд</w:t>
      </w:r>
    </w:p>
    <w:bookmarkEnd w:id="722"/>
    <w:bookmarkStart w:name="z726" w:id="723"/>
    <w:p>
      <w:pPr>
        <w:spacing w:after="0"/>
        <w:ind w:left="0"/>
        <w:jc w:val="both"/>
      </w:pPr>
      <w:r>
        <w:rPr>
          <w:rFonts w:ascii="Times New Roman"/>
          <w:b w:val="false"/>
          <w:i w:val="false"/>
          <w:color w:val="000000"/>
          <w:sz w:val="28"/>
        </w:rPr>
        <w:t xml:space="preserve">
      424. Жұмыс сипаттамасы: </w:t>
      </w:r>
    </w:p>
    <w:bookmarkEnd w:id="723"/>
    <w:p>
      <w:pPr>
        <w:spacing w:after="0"/>
        <w:ind w:left="0"/>
        <w:jc w:val="both"/>
      </w:pPr>
      <w:r>
        <w:rPr>
          <w:rFonts w:ascii="Times New Roman"/>
          <w:b w:val="false"/>
          <w:i w:val="false"/>
          <w:color w:val="000000"/>
          <w:sz w:val="28"/>
        </w:rPr>
        <w:t xml:space="preserve">
      құмшекер немесе шақпақ қант өндірісі учаскесінің өндірістік станцияларының талаптары мен параметрлерін сақтай отырып, станцияның өзара әрекет ететін барлық агрегаттарының тоқтаусыз және нақты жұмысын қамтамасыз ету кезінде дистациялық автоматтық басқару пультіне қызмет көрсету; </w:t>
      </w:r>
    </w:p>
    <w:p>
      <w:pPr>
        <w:spacing w:after="0"/>
        <w:ind w:left="0"/>
        <w:jc w:val="both"/>
      </w:pPr>
      <w:r>
        <w:rPr>
          <w:rFonts w:ascii="Times New Roman"/>
          <w:b w:val="false"/>
          <w:i w:val="false"/>
          <w:color w:val="000000"/>
          <w:sz w:val="28"/>
        </w:rPr>
        <w:t>
      аспаптардың (өлшегіш, реттегіш, атқарушы құрылғылардың және дистанциялық тапсырғыштардың) көрсеткіштерін қадағалау;</w:t>
      </w:r>
    </w:p>
    <w:p>
      <w:pPr>
        <w:spacing w:after="0"/>
        <w:ind w:left="0"/>
        <w:jc w:val="both"/>
      </w:pPr>
      <w:r>
        <w:rPr>
          <w:rFonts w:ascii="Times New Roman"/>
          <w:b w:val="false"/>
          <w:i w:val="false"/>
          <w:color w:val="000000"/>
          <w:sz w:val="28"/>
        </w:rPr>
        <w:t xml:space="preserve">
      қызмет көрсететін агрегаттардың жұмысы туралы жазбалар жүргізу. </w:t>
      </w:r>
    </w:p>
    <w:bookmarkStart w:name="z727" w:id="724"/>
    <w:p>
      <w:pPr>
        <w:spacing w:after="0"/>
        <w:ind w:left="0"/>
        <w:jc w:val="both"/>
      </w:pPr>
      <w:r>
        <w:rPr>
          <w:rFonts w:ascii="Times New Roman"/>
          <w:b w:val="false"/>
          <w:i w:val="false"/>
          <w:color w:val="000000"/>
          <w:sz w:val="28"/>
        </w:rPr>
        <w:t xml:space="preserve">
      425. Білуге тиіс: </w:t>
      </w:r>
    </w:p>
    <w:bookmarkEnd w:id="724"/>
    <w:p>
      <w:pPr>
        <w:spacing w:after="0"/>
        <w:ind w:left="0"/>
        <w:jc w:val="both"/>
      </w:pPr>
      <w:r>
        <w:rPr>
          <w:rFonts w:ascii="Times New Roman"/>
          <w:b w:val="false"/>
          <w:i w:val="false"/>
          <w:color w:val="000000"/>
          <w:sz w:val="28"/>
        </w:rPr>
        <w:t xml:space="preserve">
      электр техника, химия және физика негіздері; </w:t>
      </w:r>
    </w:p>
    <w:p>
      <w:pPr>
        <w:spacing w:after="0"/>
        <w:ind w:left="0"/>
        <w:jc w:val="both"/>
      </w:pPr>
      <w:r>
        <w:rPr>
          <w:rFonts w:ascii="Times New Roman"/>
          <w:b w:val="false"/>
          <w:i w:val="false"/>
          <w:color w:val="000000"/>
          <w:sz w:val="28"/>
        </w:rPr>
        <w:t xml:space="preserve">
      қызмет көрсететін агрегаттардың құрылғысы және жұмыс істеу принципі; </w:t>
      </w:r>
    </w:p>
    <w:p>
      <w:pPr>
        <w:spacing w:after="0"/>
        <w:ind w:left="0"/>
        <w:jc w:val="both"/>
      </w:pPr>
      <w:r>
        <w:rPr>
          <w:rFonts w:ascii="Times New Roman"/>
          <w:b w:val="false"/>
          <w:i w:val="false"/>
          <w:color w:val="000000"/>
          <w:sz w:val="28"/>
        </w:rPr>
        <w:t xml:space="preserve">
      өндіріс процесінің технологиялық схемасы; </w:t>
      </w:r>
    </w:p>
    <w:p>
      <w:pPr>
        <w:spacing w:after="0"/>
        <w:ind w:left="0"/>
        <w:jc w:val="both"/>
      </w:pPr>
      <w:r>
        <w:rPr>
          <w:rFonts w:ascii="Times New Roman"/>
          <w:b w:val="false"/>
          <w:i w:val="false"/>
          <w:color w:val="000000"/>
          <w:sz w:val="28"/>
        </w:rPr>
        <w:t>
      өндіріс станцияларында технологиялық режимнің параметрлері.</w:t>
      </w:r>
    </w:p>
    <w:bookmarkStart w:name="z728" w:id="725"/>
    <w:p>
      <w:pPr>
        <w:spacing w:after="0"/>
        <w:ind w:left="0"/>
        <w:jc w:val="both"/>
      </w:pPr>
      <w:r>
        <w:rPr>
          <w:rFonts w:ascii="Times New Roman"/>
          <w:b w:val="false"/>
          <w:i w:val="false"/>
          <w:color w:val="000000"/>
          <w:sz w:val="28"/>
        </w:rPr>
        <w:t>
      Параграф 2. Қант өндірісіндегі басқару пультінің операторы, 4-разряд</w:t>
      </w:r>
    </w:p>
    <w:bookmarkEnd w:id="725"/>
    <w:bookmarkStart w:name="z729" w:id="726"/>
    <w:p>
      <w:pPr>
        <w:spacing w:after="0"/>
        <w:ind w:left="0"/>
        <w:jc w:val="both"/>
      </w:pPr>
      <w:r>
        <w:rPr>
          <w:rFonts w:ascii="Times New Roman"/>
          <w:b w:val="false"/>
          <w:i w:val="false"/>
          <w:color w:val="000000"/>
          <w:sz w:val="28"/>
        </w:rPr>
        <w:t xml:space="preserve">
      426. Жұмыс сипаттамасы: </w:t>
      </w:r>
    </w:p>
    <w:bookmarkEnd w:id="726"/>
    <w:p>
      <w:pPr>
        <w:spacing w:after="0"/>
        <w:ind w:left="0"/>
        <w:jc w:val="both"/>
      </w:pPr>
      <w:r>
        <w:rPr>
          <w:rFonts w:ascii="Times New Roman"/>
          <w:b w:val="false"/>
          <w:i w:val="false"/>
          <w:color w:val="000000"/>
          <w:sz w:val="28"/>
        </w:rPr>
        <w:t xml:space="preserve">
      құмшекер немесе шақпақ қант өндірісінің негізгі учаскелерінің өндірістік станцияларының талаптары мен параметрлерін сақтай отырып, станцияның өзара әрекет ететін барлық агрегаттарының тоқтаусыз және нақты жұмысын қамтамасыз ету кезінде дистанциялық автоматтық басқару пультіне қызмет көрсету; </w:t>
      </w:r>
    </w:p>
    <w:p>
      <w:pPr>
        <w:spacing w:after="0"/>
        <w:ind w:left="0"/>
        <w:jc w:val="both"/>
      </w:pPr>
      <w:r>
        <w:rPr>
          <w:rFonts w:ascii="Times New Roman"/>
          <w:b w:val="false"/>
          <w:i w:val="false"/>
          <w:color w:val="000000"/>
          <w:sz w:val="28"/>
        </w:rPr>
        <w:t xml:space="preserve">
      аспаптардың (өлшегіш, реттегіш, атқарушы құрылғылардың және дистанциялық тапсырғыштардың) көрсеткіштерін қадағалау; </w:t>
      </w:r>
    </w:p>
    <w:p>
      <w:pPr>
        <w:spacing w:after="0"/>
        <w:ind w:left="0"/>
        <w:jc w:val="both"/>
      </w:pPr>
      <w:r>
        <w:rPr>
          <w:rFonts w:ascii="Times New Roman"/>
          <w:b w:val="false"/>
          <w:i w:val="false"/>
          <w:color w:val="000000"/>
          <w:sz w:val="28"/>
        </w:rPr>
        <w:t>
      аппараттарды, агрегаттар мен аспаптарды шұғыл қосу, қайта қосу және сөндіру;</w:t>
      </w:r>
    </w:p>
    <w:p>
      <w:pPr>
        <w:spacing w:after="0"/>
        <w:ind w:left="0"/>
        <w:jc w:val="both"/>
      </w:pPr>
      <w:r>
        <w:rPr>
          <w:rFonts w:ascii="Times New Roman"/>
          <w:b w:val="false"/>
          <w:i w:val="false"/>
          <w:color w:val="000000"/>
          <w:sz w:val="28"/>
        </w:rPr>
        <w:t xml:space="preserve">
      релелі қорғау, автоматика, сигнализация мен екінші коммутацияның жекелеген аспаптарын баптау және ақауларын жою. </w:t>
      </w:r>
    </w:p>
    <w:bookmarkStart w:name="z730" w:id="727"/>
    <w:p>
      <w:pPr>
        <w:spacing w:after="0"/>
        <w:ind w:left="0"/>
        <w:jc w:val="both"/>
      </w:pPr>
      <w:r>
        <w:rPr>
          <w:rFonts w:ascii="Times New Roman"/>
          <w:b w:val="false"/>
          <w:i w:val="false"/>
          <w:color w:val="000000"/>
          <w:sz w:val="28"/>
        </w:rPr>
        <w:t xml:space="preserve">
      427. Білуге тиіс: </w:t>
      </w:r>
    </w:p>
    <w:bookmarkEnd w:id="727"/>
    <w:p>
      <w:pPr>
        <w:spacing w:after="0"/>
        <w:ind w:left="0"/>
        <w:jc w:val="both"/>
      </w:pPr>
      <w:r>
        <w:rPr>
          <w:rFonts w:ascii="Times New Roman"/>
          <w:b w:val="false"/>
          <w:i w:val="false"/>
          <w:color w:val="000000"/>
          <w:sz w:val="28"/>
        </w:rPr>
        <w:t xml:space="preserve">
      электроника, электр техника, химия және физика негіздері; </w:t>
      </w:r>
    </w:p>
    <w:p>
      <w:pPr>
        <w:spacing w:after="0"/>
        <w:ind w:left="0"/>
        <w:jc w:val="both"/>
      </w:pPr>
      <w:r>
        <w:rPr>
          <w:rFonts w:ascii="Times New Roman"/>
          <w:b w:val="false"/>
          <w:i w:val="false"/>
          <w:color w:val="000000"/>
          <w:sz w:val="28"/>
        </w:rPr>
        <w:t xml:space="preserve">
      қызмет көрсететін аппараттардың, агрегаттардың, автоматтық схемалардың, релелі қорғау аспаптарының және бақылау-өлшеу аспаптарының құрылғысы; </w:t>
      </w:r>
    </w:p>
    <w:p>
      <w:pPr>
        <w:spacing w:after="0"/>
        <w:ind w:left="0"/>
        <w:jc w:val="both"/>
      </w:pPr>
      <w:r>
        <w:rPr>
          <w:rFonts w:ascii="Times New Roman"/>
          <w:b w:val="false"/>
          <w:i w:val="false"/>
          <w:color w:val="000000"/>
          <w:sz w:val="28"/>
        </w:rPr>
        <w:t xml:space="preserve">
      учаскенің өндірістік процесінің технологиялық схемасы және технологиялық режимінің параметрлері. </w:t>
      </w:r>
    </w:p>
    <w:bookmarkStart w:name="z731" w:id="728"/>
    <w:p>
      <w:pPr>
        <w:spacing w:after="0"/>
        <w:ind w:left="0"/>
        <w:jc w:val="both"/>
      </w:pPr>
      <w:r>
        <w:rPr>
          <w:rFonts w:ascii="Times New Roman"/>
          <w:b w:val="false"/>
          <w:i w:val="false"/>
          <w:color w:val="000000"/>
          <w:sz w:val="28"/>
        </w:rPr>
        <w:t>
      Параграф 3. Қант өндірісіндегі басқару пультінің операторы, 5-разряд</w:t>
      </w:r>
    </w:p>
    <w:bookmarkEnd w:id="728"/>
    <w:bookmarkStart w:name="z732" w:id="729"/>
    <w:p>
      <w:pPr>
        <w:spacing w:after="0"/>
        <w:ind w:left="0"/>
        <w:jc w:val="both"/>
      </w:pPr>
      <w:r>
        <w:rPr>
          <w:rFonts w:ascii="Times New Roman"/>
          <w:b w:val="false"/>
          <w:i w:val="false"/>
          <w:color w:val="000000"/>
          <w:sz w:val="28"/>
        </w:rPr>
        <w:t>
      428. Жұмыс сипаттамасы:</w:t>
      </w:r>
    </w:p>
    <w:bookmarkEnd w:id="729"/>
    <w:p>
      <w:pPr>
        <w:spacing w:after="0"/>
        <w:ind w:left="0"/>
        <w:jc w:val="both"/>
      </w:pPr>
      <w:r>
        <w:rPr>
          <w:rFonts w:ascii="Times New Roman"/>
          <w:b w:val="false"/>
          <w:i w:val="false"/>
          <w:color w:val="000000"/>
          <w:sz w:val="28"/>
        </w:rPr>
        <w:t xml:space="preserve">
      бас басқару пультінен құмшекер немесе шақпақ қант өндірісі учаскесінің өндірістік процестерін басқару; </w:t>
      </w:r>
    </w:p>
    <w:p>
      <w:pPr>
        <w:spacing w:after="0"/>
        <w:ind w:left="0"/>
        <w:jc w:val="both"/>
      </w:pPr>
      <w:r>
        <w:rPr>
          <w:rFonts w:ascii="Times New Roman"/>
          <w:b w:val="false"/>
          <w:i w:val="false"/>
          <w:color w:val="000000"/>
          <w:sz w:val="28"/>
        </w:rPr>
        <w:t xml:space="preserve">
      агрегаттың, станциялардың, учаскелердің жұмысындағы технологиялық ақаулардың алдын алу, анықтау және жою; </w:t>
      </w:r>
    </w:p>
    <w:p>
      <w:pPr>
        <w:spacing w:after="0"/>
        <w:ind w:left="0"/>
        <w:jc w:val="both"/>
      </w:pPr>
      <w:r>
        <w:rPr>
          <w:rFonts w:ascii="Times New Roman"/>
          <w:b w:val="false"/>
          <w:i w:val="false"/>
          <w:color w:val="000000"/>
          <w:sz w:val="28"/>
        </w:rPr>
        <w:t>
      релелі қорғау, автоматика, сигнализация мен екінші коммутацияның жекелеген аспаптары жұмысының ақауларын жою.</w:t>
      </w:r>
    </w:p>
    <w:bookmarkStart w:name="z733" w:id="730"/>
    <w:p>
      <w:pPr>
        <w:spacing w:after="0"/>
        <w:ind w:left="0"/>
        <w:jc w:val="both"/>
      </w:pPr>
      <w:r>
        <w:rPr>
          <w:rFonts w:ascii="Times New Roman"/>
          <w:b w:val="false"/>
          <w:i w:val="false"/>
          <w:color w:val="000000"/>
          <w:sz w:val="28"/>
        </w:rPr>
        <w:t xml:space="preserve">
      429. Білуге тиіс: </w:t>
      </w:r>
    </w:p>
    <w:bookmarkEnd w:id="730"/>
    <w:p>
      <w:pPr>
        <w:spacing w:after="0"/>
        <w:ind w:left="0"/>
        <w:jc w:val="both"/>
      </w:pPr>
      <w:r>
        <w:rPr>
          <w:rFonts w:ascii="Times New Roman"/>
          <w:b w:val="false"/>
          <w:i w:val="false"/>
          <w:color w:val="000000"/>
          <w:sz w:val="28"/>
        </w:rPr>
        <w:t xml:space="preserve">
      автоматтың схеманы салу принципі; </w:t>
      </w:r>
    </w:p>
    <w:p>
      <w:pPr>
        <w:spacing w:after="0"/>
        <w:ind w:left="0"/>
        <w:jc w:val="both"/>
      </w:pPr>
      <w:r>
        <w:rPr>
          <w:rFonts w:ascii="Times New Roman"/>
          <w:b w:val="false"/>
          <w:i w:val="false"/>
          <w:color w:val="000000"/>
          <w:sz w:val="28"/>
        </w:rPr>
        <w:t xml:space="preserve">
      релелі қорғау, автоматика, сигнализация мен екінші коммутация аспаптарының теңшеу параметрлері; </w:t>
      </w:r>
    </w:p>
    <w:p>
      <w:pPr>
        <w:spacing w:after="0"/>
        <w:ind w:left="0"/>
        <w:jc w:val="both"/>
      </w:pPr>
      <w:r>
        <w:rPr>
          <w:rFonts w:ascii="Times New Roman"/>
          <w:b w:val="false"/>
          <w:i w:val="false"/>
          <w:color w:val="000000"/>
          <w:sz w:val="28"/>
        </w:rPr>
        <w:t xml:space="preserve">
      өндірістік учаскелердің жұмыс істеу кестесі; </w:t>
      </w:r>
    </w:p>
    <w:p>
      <w:pPr>
        <w:spacing w:after="0"/>
        <w:ind w:left="0"/>
        <w:jc w:val="both"/>
      </w:pPr>
      <w:r>
        <w:rPr>
          <w:rFonts w:ascii="Times New Roman"/>
          <w:b w:val="false"/>
          <w:i w:val="false"/>
          <w:color w:val="000000"/>
          <w:sz w:val="28"/>
        </w:rPr>
        <w:t xml:space="preserve">
      учаскелердегі өндірістік процестердің технологиялық схемасы және технологиялық режимдерінің параметрлері. </w:t>
      </w:r>
    </w:p>
    <w:bookmarkStart w:name="z734" w:id="731"/>
    <w:p>
      <w:pPr>
        <w:spacing w:after="0"/>
        <w:ind w:left="0"/>
        <w:jc w:val="both"/>
      </w:pPr>
      <w:r>
        <w:rPr>
          <w:rFonts w:ascii="Times New Roman"/>
          <w:b w:val="false"/>
          <w:i w:val="false"/>
          <w:color w:val="000000"/>
          <w:sz w:val="28"/>
        </w:rPr>
        <w:t>
      Параграф 4. Қант өндірісіндегі басқару пультінің операторы, 6-разряд</w:t>
      </w:r>
    </w:p>
    <w:bookmarkEnd w:id="731"/>
    <w:bookmarkStart w:name="z735" w:id="732"/>
    <w:p>
      <w:pPr>
        <w:spacing w:after="0"/>
        <w:ind w:left="0"/>
        <w:jc w:val="both"/>
      </w:pPr>
      <w:r>
        <w:rPr>
          <w:rFonts w:ascii="Times New Roman"/>
          <w:b w:val="false"/>
          <w:i w:val="false"/>
          <w:color w:val="000000"/>
          <w:sz w:val="28"/>
        </w:rPr>
        <w:t>
      430. Жұмыс сипаттамасы:</w:t>
      </w:r>
    </w:p>
    <w:bookmarkEnd w:id="732"/>
    <w:p>
      <w:pPr>
        <w:spacing w:after="0"/>
        <w:ind w:left="0"/>
        <w:jc w:val="both"/>
      </w:pPr>
      <w:r>
        <w:rPr>
          <w:rFonts w:ascii="Times New Roman"/>
          <w:b w:val="false"/>
          <w:i w:val="false"/>
          <w:color w:val="000000"/>
          <w:sz w:val="28"/>
        </w:rPr>
        <w:t xml:space="preserve">
      командалық-бағдарламалаушы панельдердің көмегімен қант өндірісінің өндірістік процестерін басқару; </w:t>
      </w:r>
    </w:p>
    <w:p>
      <w:pPr>
        <w:spacing w:after="0"/>
        <w:ind w:left="0"/>
        <w:jc w:val="both"/>
      </w:pPr>
      <w:r>
        <w:rPr>
          <w:rFonts w:ascii="Times New Roman"/>
          <w:b w:val="false"/>
          <w:i w:val="false"/>
          <w:color w:val="000000"/>
          <w:sz w:val="28"/>
        </w:rPr>
        <w:t>
      бақылау-өлшеу жүйелері мен қосымша өлшегіш кешендердің көмегімен қажетті технологиялық режимді орындау және қанттың берілген физикалық және сапалы параметрлерін қамтамасыз ету;</w:t>
      </w:r>
    </w:p>
    <w:p>
      <w:pPr>
        <w:spacing w:after="0"/>
        <w:ind w:left="0"/>
        <w:jc w:val="both"/>
      </w:pPr>
      <w:r>
        <w:rPr>
          <w:rFonts w:ascii="Times New Roman"/>
          <w:b w:val="false"/>
          <w:i w:val="false"/>
          <w:color w:val="000000"/>
          <w:sz w:val="28"/>
        </w:rPr>
        <w:t xml:space="preserve">
      технологиялық процестің барлық сатысын басқару және қант өндірісінің барлық учаскелерінің жұмысын үйлестіру; </w:t>
      </w:r>
    </w:p>
    <w:p>
      <w:pPr>
        <w:spacing w:after="0"/>
        <w:ind w:left="0"/>
        <w:jc w:val="both"/>
      </w:pPr>
      <w:r>
        <w:rPr>
          <w:rFonts w:ascii="Times New Roman"/>
          <w:b w:val="false"/>
          <w:i w:val="false"/>
          <w:color w:val="000000"/>
          <w:sz w:val="28"/>
        </w:rPr>
        <w:t xml:space="preserve">
      қанттың шығымын, шикізат пен материалды шығындау нормаларының сақталуын бақылау. </w:t>
      </w:r>
    </w:p>
    <w:bookmarkStart w:name="z736" w:id="733"/>
    <w:p>
      <w:pPr>
        <w:spacing w:after="0"/>
        <w:ind w:left="0"/>
        <w:jc w:val="both"/>
      </w:pPr>
      <w:r>
        <w:rPr>
          <w:rFonts w:ascii="Times New Roman"/>
          <w:b w:val="false"/>
          <w:i w:val="false"/>
          <w:color w:val="000000"/>
          <w:sz w:val="28"/>
        </w:rPr>
        <w:t xml:space="preserve">
      431. Білуге тиіс: </w:t>
      </w:r>
    </w:p>
    <w:bookmarkEnd w:id="733"/>
    <w:p>
      <w:pPr>
        <w:spacing w:after="0"/>
        <w:ind w:left="0"/>
        <w:jc w:val="both"/>
      </w:pPr>
      <w:r>
        <w:rPr>
          <w:rFonts w:ascii="Times New Roman"/>
          <w:b w:val="false"/>
          <w:i w:val="false"/>
          <w:color w:val="000000"/>
          <w:sz w:val="28"/>
        </w:rPr>
        <w:t xml:space="preserve">
      қант өндірісінің барлық учаскесіндегі өндірістік процестердің технологиялық схемасы мен технологиялық режимдерінің параметрлері; </w:t>
      </w:r>
    </w:p>
    <w:p>
      <w:pPr>
        <w:spacing w:after="0"/>
        <w:ind w:left="0"/>
        <w:jc w:val="both"/>
      </w:pPr>
      <w:r>
        <w:rPr>
          <w:rFonts w:ascii="Times New Roman"/>
          <w:b w:val="false"/>
          <w:i w:val="false"/>
          <w:color w:val="000000"/>
          <w:sz w:val="28"/>
        </w:rPr>
        <w:t xml:space="preserve">
      қант өндірісі учаскелерінде жұмыс станциялардың, терминалдар мен дистанциялық басқарылатын станциялардың қызмет көрсететін жабдықтарының құрылғысы; </w:t>
      </w:r>
    </w:p>
    <w:p>
      <w:pPr>
        <w:spacing w:after="0"/>
        <w:ind w:left="0"/>
        <w:jc w:val="both"/>
      </w:pPr>
      <w:r>
        <w:rPr>
          <w:rFonts w:ascii="Times New Roman"/>
          <w:b w:val="false"/>
          <w:i w:val="false"/>
          <w:color w:val="000000"/>
          <w:sz w:val="28"/>
        </w:rPr>
        <w:t xml:space="preserve">
      қолданылатын бақылау-өлшеу аспаптарының, шағын процессорлы бақылаушылардың жұмыс істеу; </w:t>
      </w:r>
    </w:p>
    <w:p>
      <w:pPr>
        <w:spacing w:after="0"/>
        <w:ind w:left="0"/>
        <w:jc w:val="both"/>
      </w:pPr>
      <w:r>
        <w:rPr>
          <w:rFonts w:ascii="Times New Roman"/>
          <w:b w:val="false"/>
          <w:i w:val="false"/>
          <w:color w:val="000000"/>
          <w:sz w:val="28"/>
        </w:rPr>
        <w:t>
      қант өндірісін басқару жүйесін пайдалану ережесі, шағын процессорлы бақылаушылар арқылы түзеуші командалар мен ақпараттарды енгізу ережесі;</w:t>
      </w:r>
    </w:p>
    <w:p>
      <w:pPr>
        <w:spacing w:after="0"/>
        <w:ind w:left="0"/>
        <w:jc w:val="both"/>
      </w:pPr>
      <w:r>
        <w:rPr>
          <w:rFonts w:ascii="Times New Roman"/>
          <w:b w:val="false"/>
          <w:i w:val="false"/>
          <w:color w:val="000000"/>
          <w:sz w:val="28"/>
        </w:rPr>
        <w:t xml:space="preserve">
      бақылау-іздестіру жүйелері мен құрылғыларынан келетін хабарлардың тізімі. </w:t>
      </w:r>
    </w:p>
    <w:bookmarkStart w:name="z737" w:id="734"/>
    <w:p>
      <w:pPr>
        <w:spacing w:after="0"/>
        <w:ind w:left="0"/>
        <w:jc w:val="both"/>
      </w:pPr>
      <w:r>
        <w:rPr>
          <w:rFonts w:ascii="Times New Roman"/>
          <w:b w:val="false"/>
          <w:i w:val="false"/>
          <w:color w:val="000000"/>
          <w:sz w:val="28"/>
        </w:rPr>
        <w:t xml:space="preserve">
      432. Орта кәсіптік білім талап етіледі. </w:t>
      </w:r>
    </w:p>
    <w:bookmarkEnd w:id="734"/>
    <w:bookmarkStart w:name="z738" w:id="735"/>
    <w:p>
      <w:pPr>
        <w:spacing w:after="0"/>
        <w:ind w:left="0"/>
        <w:jc w:val="both"/>
      </w:pPr>
      <w:r>
        <w:rPr>
          <w:rFonts w:ascii="Times New Roman"/>
          <w:b w:val="false"/>
          <w:i w:val="false"/>
          <w:color w:val="000000"/>
          <w:sz w:val="28"/>
        </w:rPr>
        <w:t>
      98. Қызылша кесуші</w:t>
      </w:r>
    </w:p>
    <w:bookmarkEnd w:id="735"/>
    <w:bookmarkStart w:name="z739" w:id="736"/>
    <w:p>
      <w:pPr>
        <w:spacing w:after="0"/>
        <w:ind w:left="0"/>
        <w:jc w:val="both"/>
      </w:pPr>
      <w:r>
        <w:rPr>
          <w:rFonts w:ascii="Times New Roman"/>
          <w:b w:val="false"/>
          <w:i w:val="false"/>
          <w:color w:val="000000"/>
          <w:sz w:val="28"/>
        </w:rPr>
        <w:t>
      Параграф 1. Қызылша кесуші, 2-разряд</w:t>
      </w:r>
    </w:p>
    <w:bookmarkEnd w:id="736"/>
    <w:bookmarkStart w:name="z740" w:id="737"/>
    <w:p>
      <w:pPr>
        <w:spacing w:after="0"/>
        <w:ind w:left="0"/>
        <w:jc w:val="both"/>
      </w:pPr>
      <w:r>
        <w:rPr>
          <w:rFonts w:ascii="Times New Roman"/>
          <w:b w:val="false"/>
          <w:i w:val="false"/>
          <w:color w:val="000000"/>
          <w:sz w:val="28"/>
        </w:rPr>
        <w:t xml:space="preserve">
      433. Жұмыс сипаттамасы: </w:t>
      </w:r>
    </w:p>
    <w:bookmarkEnd w:id="737"/>
    <w:p>
      <w:pPr>
        <w:spacing w:after="0"/>
        <w:ind w:left="0"/>
        <w:jc w:val="both"/>
      </w:pPr>
      <w:r>
        <w:rPr>
          <w:rFonts w:ascii="Times New Roman"/>
          <w:b w:val="false"/>
          <w:i w:val="false"/>
          <w:color w:val="000000"/>
          <w:sz w:val="28"/>
        </w:rPr>
        <w:t xml:space="preserve">
      жоғары білікті қызылша кесушінің басшылығымен қызылша жоңқаларын алу үшін қызылшаны қызылша кескіштерде кесу; </w:t>
      </w:r>
    </w:p>
    <w:p>
      <w:pPr>
        <w:spacing w:after="0"/>
        <w:ind w:left="0"/>
        <w:jc w:val="both"/>
      </w:pPr>
      <w:r>
        <w:rPr>
          <w:rFonts w:ascii="Times New Roman"/>
          <w:b w:val="false"/>
          <w:i w:val="false"/>
          <w:color w:val="000000"/>
          <w:sz w:val="28"/>
        </w:rPr>
        <w:t xml:space="preserve">
      пышақ рамалары жиынтығын және құралдарды дайындау; </w:t>
      </w:r>
    </w:p>
    <w:p>
      <w:pPr>
        <w:spacing w:after="0"/>
        <w:ind w:left="0"/>
        <w:jc w:val="both"/>
      </w:pPr>
      <w:r>
        <w:rPr>
          <w:rFonts w:ascii="Times New Roman"/>
          <w:b w:val="false"/>
          <w:i w:val="false"/>
          <w:color w:val="000000"/>
          <w:sz w:val="28"/>
        </w:rPr>
        <w:t xml:space="preserve">
      қызылша кескіштер мен жетекті механизмдердің жұмысын қадағалау; </w:t>
      </w:r>
    </w:p>
    <w:p>
      <w:pPr>
        <w:spacing w:after="0"/>
        <w:ind w:left="0"/>
        <w:jc w:val="both"/>
      </w:pPr>
      <w:r>
        <w:rPr>
          <w:rFonts w:ascii="Times New Roman"/>
          <w:b w:val="false"/>
          <w:i w:val="false"/>
          <w:color w:val="000000"/>
          <w:sz w:val="28"/>
        </w:rPr>
        <w:t xml:space="preserve">
      қызылша кескіштер мен жетекті механизмдердің жоспарлы-алдын ала жөндеулерін жүргізуге қатысу. </w:t>
      </w:r>
    </w:p>
    <w:bookmarkStart w:name="z741" w:id="738"/>
    <w:p>
      <w:pPr>
        <w:spacing w:after="0"/>
        <w:ind w:left="0"/>
        <w:jc w:val="both"/>
      </w:pPr>
      <w:r>
        <w:rPr>
          <w:rFonts w:ascii="Times New Roman"/>
          <w:b w:val="false"/>
          <w:i w:val="false"/>
          <w:color w:val="000000"/>
          <w:sz w:val="28"/>
        </w:rPr>
        <w:t xml:space="preserve">
      434. Білуге тиіс: </w:t>
      </w:r>
    </w:p>
    <w:bookmarkEnd w:id="738"/>
    <w:p>
      <w:pPr>
        <w:spacing w:after="0"/>
        <w:ind w:left="0"/>
        <w:jc w:val="both"/>
      </w:pPr>
      <w:r>
        <w:rPr>
          <w:rFonts w:ascii="Times New Roman"/>
          <w:b w:val="false"/>
          <w:i w:val="false"/>
          <w:color w:val="000000"/>
          <w:sz w:val="28"/>
        </w:rPr>
        <w:t xml:space="preserve">
      қызылша жоңқаларын алу технологиялық процесінің негіздері; </w:t>
      </w:r>
    </w:p>
    <w:p>
      <w:pPr>
        <w:spacing w:after="0"/>
        <w:ind w:left="0"/>
        <w:jc w:val="both"/>
      </w:pPr>
      <w:r>
        <w:rPr>
          <w:rFonts w:ascii="Times New Roman"/>
          <w:b w:val="false"/>
          <w:i w:val="false"/>
          <w:color w:val="000000"/>
          <w:sz w:val="28"/>
        </w:rPr>
        <w:t xml:space="preserve">
      жоңқа сапасына қойылатын талаптар; </w:t>
      </w:r>
    </w:p>
    <w:p>
      <w:pPr>
        <w:spacing w:after="0"/>
        <w:ind w:left="0"/>
        <w:jc w:val="both"/>
      </w:pPr>
      <w:r>
        <w:rPr>
          <w:rFonts w:ascii="Times New Roman"/>
          <w:b w:val="false"/>
          <w:i w:val="false"/>
          <w:color w:val="000000"/>
          <w:sz w:val="28"/>
        </w:rPr>
        <w:t xml:space="preserve">
      пышақ рамалары жиынтығын таңдау және оларды қызылша кескіштерге орнату ережесі; </w:t>
      </w:r>
    </w:p>
    <w:p>
      <w:pPr>
        <w:spacing w:after="0"/>
        <w:ind w:left="0"/>
        <w:jc w:val="both"/>
      </w:pPr>
      <w:r>
        <w:rPr>
          <w:rFonts w:ascii="Times New Roman"/>
          <w:b w:val="false"/>
          <w:i w:val="false"/>
          <w:color w:val="000000"/>
          <w:sz w:val="28"/>
        </w:rPr>
        <w:t xml:space="preserve">
      қызылша кескіштер мен жетекті механизмдердің жұмыс істеу принципі. </w:t>
      </w:r>
    </w:p>
    <w:bookmarkStart w:name="z742" w:id="739"/>
    <w:p>
      <w:pPr>
        <w:spacing w:after="0"/>
        <w:ind w:left="0"/>
        <w:jc w:val="both"/>
      </w:pPr>
      <w:r>
        <w:rPr>
          <w:rFonts w:ascii="Times New Roman"/>
          <w:b w:val="false"/>
          <w:i w:val="false"/>
          <w:color w:val="000000"/>
          <w:sz w:val="28"/>
        </w:rPr>
        <w:t>
      Параграф 2. Қызылша кесуші, 4-разряд</w:t>
      </w:r>
    </w:p>
    <w:bookmarkEnd w:id="739"/>
    <w:bookmarkStart w:name="z743" w:id="740"/>
    <w:p>
      <w:pPr>
        <w:spacing w:after="0"/>
        <w:ind w:left="0"/>
        <w:jc w:val="both"/>
      </w:pPr>
      <w:r>
        <w:rPr>
          <w:rFonts w:ascii="Times New Roman"/>
          <w:b w:val="false"/>
          <w:i w:val="false"/>
          <w:color w:val="000000"/>
          <w:sz w:val="28"/>
        </w:rPr>
        <w:t>
      435. Жұмыс сипаттамасы:</w:t>
      </w:r>
    </w:p>
    <w:bookmarkEnd w:id="740"/>
    <w:p>
      <w:pPr>
        <w:spacing w:after="0"/>
        <w:ind w:left="0"/>
        <w:jc w:val="both"/>
      </w:pPr>
      <w:r>
        <w:rPr>
          <w:rFonts w:ascii="Times New Roman"/>
          <w:b w:val="false"/>
          <w:i w:val="false"/>
          <w:color w:val="000000"/>
          <w:sz w:val="28"/>
        </w:rPr>
        <w:t>
      қызылша жоңқаларын алу үшін қызылшаны қызылша кескіште кесу;</w:t>
      </w:r>
    </w:p>
    <w:p>
      <w:pPr>
        <w:spacing w:after="0"/>
        <w:ind w:left="0"/>
        <w:jc w:val="both"/>
      </w:pPr>
      <w:r>
        <w:rPr>
          <w:rFonts w:ascii="Times New Roman"/>
          <w:b w:val="false"/>
          <w:i w:val="false"/>
          <w:color w:val="000000"/>
          <w:sz w:val="28"/>
        </w:rPr>
        <w:t xml:space="preserve">
      қолданылатын пышақтардың сапасын тексеру, пышақтарды рамаларға жинақтау және оларды аспаптар мен шаблондар бойынша қызылша кескіштерге орнату; </w:t>
      </w:r>
    </w:p>
    <w:p>
      <w:pPr>
        <w:spacing w:after="0"/>
        <w:ind w:left="0"/>
        <w:jc w:val="both"/>
      </w:pPr>
      <w:r>
        <w:rPr>
          <w:rFonts w:ascii="Times New Roman"/>
          <w:b w:val="false"/>
          <w:i w:val="false"/>
          <w:color w:val="000000"/>
          <w:sz w:val="28"/>
        </w:rPr>
        <w:t xml:space="preserve">
      өңдеуге келіп түсетін қызылшаның сапасына қарай пышақтарды көтеруді реттеу; </w:t>
      </w:r>
    </w:p>
    <w:p>
      <w:pPr>
        <w:spacing w:after="0"/>
        <w:ind w:left="0"/>
        <w:jc w:val="both"/>
      </w:pPr>
      <w:r>
        <w:rPr>
          <w:rFonts w:ascii="Times New Roman"/>
          <w:b w:val="false"/>
          <w:i w:val="false"/>
          <w:color w:val="000000"/>
          <w:sz w:val="28"/>
        </w:rPr>
        <w:t xml:space="preserve">
      қызылшаны кесудің режимін таңдау; </w:t>
      </w:r>
    </w:p>
    <w:p>
      <w:pPr>
        <w:spacing w:after="0"/>
        <w:ind w:left="0"/>
        <w:jc w:val="both"/>
      </w:pPr>
      <w:r>
        <w:rPr>
          <w:rFonts w:ascii="Times New Roman"/>
          <w:b w:val="false"/>
          <w:i w:val="false"/>
          <w:color w:val="000000"/>
          <w:sz w:val="28"/>
        </w:rPr>
        <w:t>
      қызылша жоңқаларының диффузия аппаратына келіп түсуін реттеу;</w:t>
      </w:r>
    </w:p>
    <w:p>
      <w:pPr>
        <w:spacing w:after="0"/>
        <w:ind w:left="0"/>
        <w:jc w:val="both"/>
      </w:pPr>
      <w:r>
        <w:rPr>
          <w:rFonts w:ascii="Times New Roman"/>
          <w:b w:val="false"/>
          <w:i w:val="false"/>
          <w:color w:val="000000"/>
          <w:sz w:val="28"/>
        </w:rPr>
        <w:t xml:space="preserve">
      қызмет көрсететін жабдықтың жұмысындағы ақауларды жою; </w:t>
      </w:r>
    </w:p>
    <w:p>
      <w:pPr>
        <w:spacing w:after="0"/>
        <w:ind w:left="0"/>
        <w:jc w:val="both"/>
      </w:pPr>
      <w:r>
        <w:rPr>
          <w:rFonts w:ascii="Times New Roman"/>
          <w:b w:val="false"/>
          <w:i w:val="false"/>
          <w:color w:val="000000"/>
          <w:sz w:val="28"/>
        </w:rPr>
        <w:t>
      қызылша кескіштер мен жетекті механизмдердің жоспарлы-алдын ала жөндеулерін жүргізу.</w:t>
      </w:r>
    </w:p>
    <w:bookmarkStart w:name="z744" w:id="741"/>
    <w:p>
      <w:pPr>
        <w:spacing w:after="0"/>
        <w:ind w:left="0"/>
        <w:jc w:val="both"/>
      </w:pPr>
      <w:r>
        <w:rPr>
          <w:rFonts w:ascii="Times New Roman"/>
          <w:b w:val="false"/>
          <w:i w:val="false"/>
          <w:color w:val="000000"/>
          <w:sz w:val="28"/>
        </w:rPr>
        <w:t xml:space="preserve">
      436. Білуге тиіс: </w:t>
      </w:r>
    </w:p>
    <w:bookmarkEnd w:id="741"/>
    <w:p>
      <w:pPr>
        <w:spacing w:after="0"/>
        <w:ind w:left="0"/>
        <w:jc w:val="both"/>
      </w:pPr>
      <w:r>
        <w:rPr>
          <w:rFonts w:ascii="Times New Roman"/>
          <w:b w:val="false"/>
          <w:i w:val="false"/>
          <w:color w:val="000000"/>
          <w:sz w:val="28"/>
        </w:rPr>
        <w:t xml:space="preserve">
      қызылша жоңқаларын алу технологиясы; </w:t>
      </w:r>
    </w:p>
    <w:p>
      <w:pPr>
        <w:spacing w:after="0"/>
        <w:ind w:left="0"/>
        <w:jc w:val="both"/>
      </w:pPr>
      <w:r>
        <w:rPr>
          <w:rFonts w:ascii="Times New Roman"/>
          <w:b w:val="false"/>
          <w:i w:val="false"/>
          <w:color w:val="000000"/>
          <w:sz w:val="28"/>
        </w:rPr>
        <w:t xml:space="preserve">
      пышақ сапасына қойылатын талаптар, оларды қайрау ережесі; </w:t>
      </w:r>
    </w:p>
    <w:p>
      <w:pPr>
        <w:spacing w:after="0"/>
        <w:ind w:left="0"/>
        <w:jc w:val="both"/>
      </w:pPr>
      <w:r>
        <w:rPr>
          <w:rFonts w:ascii="Times New Roman"/>
          <w:b w:val="false"/>
          <w:i w:val="false"/>
          <w:color w:val="000000"/>
          <w:sz w:val="28"/>
        </w:rPr>
        <w:t xml:space="preserve">
      әр түрлі сапалы қызылшадан қызылша жоңқаларын алу шарттары; </w:t>
      </w:r>
    </w:p>
    <w:p>
      <w:pPr>
        <w:spacing w:after="0"/>
        <w:ind w:left="0"/>
        <w:jc w:val="both"/>
      </w:pPr>
      <w:r>
        <w:rPr>
          <w:rFonts w:ascii="Times New Roman"/>
          <w:b w:val="false"/>
          <w:i w:val="false"/>
          <w:color w:val="000000"/>
          <w:sz w:val="28"/>
        </w:rPr>
        <w:t>
      қызылша жоңқаларын қантты ажырату технологиясының негіздері;</w:t>
      </w:r>
    </w:p>
    <w:p>
      <w:pPr>
        <w:spacing w:after="0"/>
        <w:ind w:left="0"/>
        <w:jc w:val="both"/>
      </w:pPr>
      <w:r>
        <w:rPr>
          <w:rFonts w:ascii="Times New Roman"/>
          <w:b w:val="false"/>
          <w:i w:val="false"/>
          <w:color w:val="000000"/>
          <w:sz w:val="28"/>
        </w:rPr>
        <w:t>
      қызылша кескішке қосылып кеткен бөгде заттарды алып тастау;</w:t>
      </w:r>
    </w:p>
    <w:p>
      <w:pPr>
        <w:spacing w:after="0"/>
        <w:ind w:left="0"/>
        <w:jc w:val="both"/>
      </w:pPr>
      <w:r>
        <w:rPr>
          <w:rFonts w:ascii="Times New Roman"/>
          <w:b w:val="false"/>
          <w:i w:val="false"/>
          <w:color w:val="000000"/>
          <w:sz w:val="28"/>
        </w:rPr>
        <w:t xml:space="preserve">
      қызылшаны қызылша кескіште кесу режимін қолмен және автоматты реттеу. </w:t>
      </w:r>
    </w:p>
    <w:bookmarkStart w:name="z745" w:id="742"/>
    <w:p>
      <w:pPr>
        <w:spacing w:after="0"/>
        <w:ind w:left="0"/>
        <w:jc w:val="left"/>
      </w:pPr>
      <w:r>
        <w:rPr>
          <w:rFonts w:ascii="Times New Roman"/>
          <w:b/>
          <w:i w:val="false"/>
          <w:color w:val="000000"/>
        </w:rPr>
        <w:t xml:space="preserve"> 7-бөлім. Тамақ концентраттары өндірісі</w:t>
      </w:r>
    </w:p>
    <w:bookmarkEnd w:id="742"/>
    <w:bookmarkStart w:name="z746" w:id="743"/>
    <w:p>
      <w:pPr>
        <w:spacing w:after="0"/>
        <w:ind w:left="0"/>
        <w:jc w:val="both"/>
      </w:pPr>
      <w:r>
        <w:rPr>
          <w:rFonts w:ascii="Times New Roman"/>
          <w:b w:val="false"/>
          <w:i w:val="false"/>
          <w:color w:val="000000"/>
          <w:sz w:val="28"/>
        </w:rPr>
        <w:t>
      99. Бу мен суды термиялау агрегатының аппаратшысы</w:t>
      </w:r>
    </w:p>
    <w:bookmarkEnd w:id="743"/>
    <w:bookmarkStart w:name="z747" w:id="744"/>
    <w:p>
      <w:pPr>
        <w:spacing w:after="0"/>
        <w:ind w:left="0"/>
        <w:jc w:val="both"/>
      </w:pPr>
      <w:r>
        <w:rPr>
          <w:rFonts w:ascii="Times New Roman"/>
          <w:b w:val="false"/>
          <w:i w:val="false"/>
          <w:color w:val="000000"/>
          <w:sz w:val="28"/>
        </w:rPr>
        <w:t>
      Параграф 1. Бу мен суды термиялау агрегатының аппаратшысы, 4-разряд</w:t>
      </w:r>
    </w:p>
    <w:bookmarkEnd w:id="744"/>
    <w:bookmarkStart w:name="z748" w:id="745"/>
    <w:p>
      <w:pPr>
        <w:spacing w:after="0"/>
        <w:ind w:left="0"/>
        <w:jc w:val="both"/>
      </w:pPr>
      <w:r>
        <w:rPr>
          <w:rFonts w:ascii="Times New Roman"/>
          <w:b w:val="false"/>
          <w:i w:val="false"/>
          <w:color w:val="000000"/>
          <w:sz w:val="28"/>
        </w:rPr>
        <w:t xml:space="preserve">
      437. Жұмыс сипаттамасы: </w:t>
      </w:r>
    </w:p>
    <w:bookmarkEnd w:id="745"/>
    <w:p>
      <w:pPr>
        <w:spacing w:after="0"/>
        <w:ind w:left="0"/>
        <w:jc w:val="both"/>
      </w:pPr>
      <w:r>
        <w:rPr>
          <w:rFonts w:ascii="Times New Roman"/>
          <w:b w:val="false"/>
          <w:i w:val="false"/>
          <w:color w:val="000000"/>
          <w:sz w:val="28"/>
        </w:rPr>
        <w:t xml:space="preserve">
      көкөністерді автоклавтарда булау және оны піскен дәрежеге дейін жеткізу процесін жүргізу; </w:t>
      </w:r>
    </w:p>
    <w:p>
      <w:pPr>
        <w:spacing w:after="0"/>
        <w:ind w:left="0"/>
        <w:jc w:val="both"/>
      </w:pPr>
      <w:r>
        <w:rPr>
          <w:rFonts w:ascii="Times New Roman"/>
          <w:b w:val="false"/>
          <w:i w:val="false"/>
          <w:color w:val="000000"/>
          <w:sz w:val="28"/>
        </w:rPr>
        <w:t xml:space="preserve">
      автоклавқа, су термостатына және бу мен суды термиялау агрегатының жуу және тазалау машинасына қызмет көрсету; </w:t>
      </w:r>
    </w:p>
    <w:p>
      <w:pPr>
        <w:spacing w:after="0"/>
        <w:ind w:left="0"/>
        <w:jc w:val="both"/>
      </w:pPr>
      <w:r>
        <w:rPr>
          <w:rFonts w:ascii="Times New Roman"/>
          <w:b w:val="false"/>
          <w:i w:val="false"/>
          <w:color w:val="000000"/>
          <w:sz w:val="28"/>
        </w:rPr>
        <w:t xml:space="preserve">
      автоклавқа шикізатты салу; </w:t>
      </w:r>
    </w:p>
    <w:p>
      <w:pPr>
        <w:spacing w:after="0"/>
        <w:ind w:left="0"/>
        <w:jc w:val="both"/>
      </w:pPr>
      <w:r>
        <w:rPr>
          <w:rFonts w:ascii="Times New Roman"/>
          <w:b w:val="false"/>
          <w:i w:val="false"/>
          <w:color w:val="000000"/>
          <w:sz w:val="28"/>
        </w:rPr>
        <w:t>
      автоклавтағы қысымды реттеу, автоклавты босату;</w:t>
      </w:r>
    </w:p>
    <w:p>
      <w:pPr>
        <w:spacing w:after="0"/>
        <w:ind w:left="0"/>
        <w:jc w:val="both"/>
      </w:pPr>
      <w:r>
        <w:rPr>
          <w:rFonts w:ascii="Times New Roman"/>
          <w:b w:val="false"/>
          <w:i w:val="false"/>
          <w:color w:val="000000"/>
          <w:sz w:val="28"/>
        </w:rPr>
        <w:t xml:space="preserve">
      су термостатының жұмысын, шикізаттың түсірілу жылдамдығын, жуу машинасының салқындатқыш суының мөлшері мен температурасын реттеу; </w:t>
      </w:r>
    </w:p>
    <w:p>
      <w:pPr>
        <w:spacing w:after="0"/>
        <w:ind w:left="0"/>
        <w:jc w:val="both"/>
      </w:pPr>
      <w:r>
        <w:rPr>
          <w:rFonts w:ascii="Times New Roman"/>
          <w:b w:val="false"/>
          <w:i w:val="false"/>
          <w:color w:val="000000"/>
          <w:sz w:val="28"/>
        </w:rPr>
        <w:t xml:space="preserve">
      қызмет көрсетілетін жабдықтың жұмысындағы ұсақ кемшіліктерді анықтау және жою. </w:t>
      </w:r>
    </w:p>
    <w:bookmarkStart w:name="z749" w:id="746"/>
    <w:p>
      <w:pPr>
        <w:spacing w:after="0"/>
        <w:ind w:left="0"/>
        <w:jc w:val="both"/>
      </w:pPr>
      <w:r>
        <w:rPr>
          <w:rFonts w:ascii="Times New Roman"/>
          <w:b w:val="false"/>
          <w:i w:val="false"/>
          <w:color w:val="000000"/>
          <w:sz w:val="28"/>
        </w:rPr>
        <w:t xml:space="preserve">
      438. Білуге тиіс: </w:t>
      </w:r>
    </w:p>
    <w:bookmarkEnd w:id="746"/>
    <w:p>
      <w:pPr>
        <w:spacing w:after="0"/>
        <w:ind w:left="0"/>
        <w:jc w:val="both"/>
      </w:pPr>
      <w:r>
        <w:rPr>
          <w:rFonts w:ascii="Times New Roman"/>
          <w:b w:val="false"/>
          <w:i w:val="false"/>
          <w:color w:val="000000"/>
          <w:sz w:val="28"/>
        </w:rPr>
        <w:t>
      әр түрлі көкөністерді термиялық өңдеу технологиясы мен өлшемдері;</w:t>
      </w:r>
    </w:p>
    <w:p>
      <w:pPr>
        <w:spacing w:after="0"/>
        <w:ind w:left="0"/>
        <w:jc w:val="both"/>
      </w:pPr>
      <w:r>
        <w:rPr>
          <w:rFonts w:ascii="Times New Roman"/>
          <w:b w:val="false"/>
          <w:i w:val="false"/>
          <w:color w:val="000000"/>
          <w:sz w:val="28"/>
        </w:rPr>
        <w:t>
      автоклавтың, су термостаты және бу мен суды термиялау агрегатының жуу және тазалау машинасының құрылысы және пайдалану қағидасы;</w:t>
      </w:r>
    </w:p>
    <w:p>
      <w:pPr>
        <w:spacing w:after="0"/>
        <w:ind w:left="0"/>
        <w:jc w:val="both"/>
      </w:pPr>
      <w:r>
        <w:rPr>
          <w:rFonts w:ascii="Times New Roman"/>
          <w:b w:val="false"/>
          <w:i w:val="false"/>
          <w:color w:val="000000"/>
          <w:sz w:val="28"/>
        </w:rPr>
        <w:t xml:space="preserve">
      қолданылатын бақылау-өлшеу және реттеу аспаптарын пайдалану қағидасы. </w:t>
      </w:r>
    </w:p>
    <w:bookmarkStart w:name="z750" w:id="747"/>
    <w:p>
      <w:pPr>
        <w:spacing w:after="0"/>
        <w:ind w:left="0"/>
        <w:jc w:val="both"/>
      </w:pPr>
      <w:r>
        <w:rPr>
          <w:rFonts w:ascii="Times New Roman"/>
          <w:b w:val="false"/>
          <w:i w:val="false"/>
          <w:color w:val="000000"/>
          <w:sz w:val="28"/>
        </w:rPr>
        <w:t>
      100. Сояны дезодораттаушы</w:t>
      </w:r>
    </w:p>
    <w:bookmarkEnd w:id="747"/>
    <w:bookmarkStart w:name="z751" w:id="748"/>
    <w:p>
      <w:pPr>
        <w:spacing w:after="0"/>
        <w:ind w:left="0"/>
        <w:jc w:val="both"/>
      </w:pPr>
      <w:r>
        <w:rPr>
          <w:rFonts w:ascii="Times New Roman"/>
          <w:b w:val="false"/>
          <w:i w:val="false"/>
          <w:color w:val="000000"/>
          <w:sz w:val="28"/>
        </w:rPr>
        <w:t>
      Параграф 1. Сояны дезодораттаушы, 3-разряд</w:t>
      </w:r>
    </w:p>
    <w:bookmarkEnd w:id="748"/>
    <w:bookmarkStart w:name="z752" w:id="749"/>
    <w:p>
      <w:pPr>
        <w:spacing w:after="0"/>
        <w:ind w:left="0"/>
        <w:jc w:val="both"/>
      </w:pPr>
      <w:r>
        <w:rPr>
          <w:rFonts w:ascii="Times New Roman"/>
          <w:b w:val="false"/>
          <w:i w:val="false"/>
          <w:color w:val="000000"/>
          <w:sz w:val="28"/>
        </w:rPr>
        <w:t xml:space="preserve">
      439. Жұмыс сипаттамасы: </w:t>
      </w:r>
    </w:p>
    <w:bookmarkEnd w:id="749"/>
    <w:p>
      <w:pPr>
        <w:spacing w:after="0"/>
        <w:ind w:left="0"/>
        <w:jc w:val="both"/>
      </w:pPr>
      <w:r>
        <w:rPr>
          <w:rFonts w:ascii="Times New Roman"/>
          <w:b w:val="false"/>
          <w:i w:val="false"/>
          <w:color w:val="000000"/>
          <w:sz w:val="28"/>
        </w:rPr>
        <w:t xml:space="preserve">
      сояны дезодораттау процесін жүргізу; </w:t>
      </w:r>
    </w:p>
    <w:p>
      <w:pPr>
        <w:spacing w:after="0"/>
        <w:ind w:left="0"/>
        <w:jc w:val="both"/>
      </w:pPr>
      <w:r>
        <w:rPr>
          <w:rFonts w:ascii="Times New Roman"/>
          <w:b w:val="false"/>
          <w:i w:val="false"/>
          <w:color w:val="000000"/>
          <w:sz w:val="28"/>
        </w:rPr>
        <w:t xml:space="preserve">
      будың қысымын және сояны өңдеу технологиялық процесін реттеу; </w:t>
      </w:r>
    </w:p>
    <w:p>
      <w:pPr>
        <w:spacing w:after="0"/>
        <w:ind w:left="0"/>
        <w:jc w:val="both"/>
      </w:pPr>
      <w:r>
        <w:rPr>
          <w:rFonts w:ascii="Times New Roman"/>
          <w:b w:val="false"/>
          <w:i w:val="false"/>
          <w:color w:val="000000"/>
          <w:sz w:val="28"/>
        </w:rPr>
        <w:t>
      дезодораттау сапасын және жабдықтың техникалық жай-күйін бақылау;</w:t>
      </w:r>
    </w:p>
    <w:p>
      <w:pPr>
        <w:spacing w:after="0"/>
        <w:ind w:left="0"/>
        <w:jc w:val="both"/>
      </w:pPr>
      <w:r>
        <w:rPr>
          <w:rFonts w:ascii="Times New Roman"/>
          <w:b w:val="false"/>
          <w:i w:val="false"/>
          <w:color w:val="000000"/>
          <w:sz w:val="28"/>
        </w:rPr>
        <w:t xml:space="preserve">
      процестің аяқталу сәтін айқындау; </w:t>
      </w:r>
    </w:p>
    <w:p>
      <w:pPr>
        <w:spacing w:after="0"/>
        <w:ind w:left="0"/>
        <w:jc w:val="both"/>
      </w:pPr>
      <w:r>
        <w:rPr>
          <w:rFonts w:ascii="Times New Roman"/>
          <w:b w:val="false"/>
          <w:i w:val="false"/>
          <w:color w:val="000000"/>
          <w:sz w:val="28"/>
        </w:rPr>
        <w:t xml:space="preserve">
      қызмет көрсетілетін жабдықтың жұмысындағы кемшіліктерді анықтау және жою. </w:t>
      </w:r>
    </w:p>
    <w:bookmarkStart w:name="z753" w:id="750"/>
    <w:p>
      <w:pPr>
        <w:spacing w:after="0"/>
        <w:ind w:left="0"/>
        <w:jc w:val="both"/>
      </w:pPr>
      <w:r>
        <w:rPr>
          <w:rFonts w:ascii="Times New Roman"/>
          <w:b w:val="false"/>
          <w:i w:val="false"/>
          <w:color w:val="000000"/>
          <w:sz w:val="28"/>
        </w:rPr>
        <w:t xml:space="preserve">
      440. Білуге тиіс: </w:t>
      </w:r>
    </w:p>
    <w:bookmarkEnd w:id="750"/>
    <w:p>
      <w:pPr>
        <w:spacing w:after="0"/>
        <w:ind w:left="0"/>
        <w:jc w:val="both"/>
      </w:pPr>
      <w:r>
        <w:rPr>
          <w:rFonts w:ascii="Times New Roman"/>
          <w:b w:val="false"/>
          <w:i w:val="false"/>
          <w:color w:val="000000"/>
          <w:sz w:val="28"/>
        </w:rPr>
        <w:t xml:space="preserve">
      дезодораттау режимінің технологиясы мен өлшемдері; </w:t>
      </w:r>
    </w:p>
    <w:p>
      <w:pPr>
        <w:spacing w:after="0"/>
        <w:ind w:left="0"/>
        <w:jc w:val="both"/>
      </w:pPr>
      <w:r>
        <w:rPr>
          <w:rFonts w:ascii="Times New Roman"/>
          <w:b w:val="false"/>
          <w:i w:val="false"/>
          <w:color w:val="000000"/>
          <w:sz w:val="28"/>
        </w:rPr>
        <w:t xml:space="preserve">
      дезодораторлардың құрылысы мен пайдалану қағидалары; </w:t>
      </w:r>
    </w:p>
    <w:p>
      <w:pPr>
        <w:spacing w:after="0"/>
        <w:ind w:left="0"/>
        <w:jc w:val="both"/>
      </w:pPr>
      <w:r>
        <w:rPr>
          <w:rFonts w:ascii="Times New Roman"/>
          <w:b w:val="false"/>
          <w:i w:val="false"/>
          <w:color w:val="000000"/>
          <w:sz w:val="28"/>
        </w:rPr>
        <w:t xml:space="preserve">
      сояның негізгі қасиеттері; </w:t>
      </w:r>
    </w:p>
    <w:p>
      <w:pPr>
        <w:spacing w:after="0"/>
        <w:ind w:left="0"/>
        <w:jc w:val="both"/>
      </w:pPr>
      <w:r>
        <w:rPr>
          <w:rFonts w:ascii="Times New Roman"/>
          <w:b w:val="false"/>
          <w:i w:val="false"/>
          <w:color w:val="000000"/>
          <w:sz w:val="28"/>
        </w:rPr>
        <w:t xml:space="preserve">
      қолданылатын бақылау-өлшеу аспаптарын пайдалану қағидасы; </w:t>
      </w:r>
    </w:p>
    <w:p>
      <w:pPr>
        <w:spacing w:after="0"/>
        <w:ind w:left="0"/>
        <w:jc w:val="both"/>
      </w:pPr>
      <w:r>
        <w:rPr>
          <w:rFonts w:ascii="Times New Roman"/>
          <w:b w:val="false"/>
          <w:i w:val="false"/>
          <w:color w:val="000000"/>
          <w:sz w:val="28"/>
        </w:rPr>
        <w:t xml:space="preserve">
      дайын өнімнің сапасына қойылатын талаптар. </w:t>
      </w:r>
    </w:p>
    <w:bookmarkStart w:name="z754" w:id="751"/>
    <w:p>
      <w:pPr>
        <w:spacing w:after="0"/>
        <w:ind w:left="0"/>
        <w:jc w:val="both"/>
      </w:pPr>
      <w:r>
        <w:rPr>
          <w:rFonts w:ascii="Times New Roman"/>
          <w:b w:val="false"/>
          <w:i w:val="false"/>
          <w:color w:val="000000"/>
          <w:sz w:val="28"/>
        </w:rPr>
        <w:t>
      101. Өскіндерді бөлу машинасының операторы</w:t>
      </w:r>
    </w:p>
    <w:bookmarkEnd w:id="751"/>
    <w:bookmarkStart w:name="z755" w:id="752"/>
    <w:p>
      <w:pPr>
        <w:spacing w:after="0"/>
        <w:ind w:left="0"/>
        <w:jc w:val="both"/>
      </w:pPr>
      <w:r>
        <w:rPr>
          <w:rFonts w:ascii="Times New Roman"/>
          <w:b w:val="false"/>
          <w:i w:val="false"/>
          <w:color w:val="000000"/>
          <w:sz w:val="28"/>
        </w:rPr>
        <w:t>
      Параграф 1. Өскіндерді бөлу машинасының операторы, 2-разряд</w:t>
      </w:r>
    </w:p>
    <w:bookmarkEnd w:id="752"/>
    <w:bookmarkStart w:name="z756" w:id="753"/>
    <w:p>
      <w:pPr>
        <w:spacing w:after="0"/>
        <w:ind w:left="0"/>
        <w:jc w:val="both"/>
      </w:pPr>
      <w:r>
        <w:rPr>
          <w:rFonts w:ascii="Times New Roman"/>
          <w:b w:val="false"/>
          <w:i w:val="false"/>
          <w:color w:val="000000"/>
          <w:sz w:val="28"/>
        </w:rPr>
        <w:t xml:space="preserve">
      441. Жұмыс сипаттамасы: </w:t>
      </w:r>
    </w:p>
    <w:bookmarkEnd w:id="753"/>
    <w:p>
      <w:pPr>
        <w:spacing w:after="0"/>
        <w:ind w:left="0"/>
        <w:jc w:val="both"/>
      </w:pPr>
      <w:r>
        <w:rPr>
          <w:rFonts w:ascii="Times New Roman"/>
          <w:b w:val="false"/>
          <w:i w:val="false"/>
          <w:color w:val="000000"/>
          <w:sz w:val="28"/>
        </w:rPr>
        <w:t xml:space="preserve">
      өскіндерді бөлу машинасында өскіндерді ажырату және бидайдың қабығын аршу процесін жүргізу; </w:t>
      </w:r>
    </w:p>
    <w:p>
      <w:pPr>
        <w:spacing w:after="0"/>
        <w:ind w:left="0"/>
        <w:jc w:val="both"/>
      </w:pPr>
      <w:r>
        <w:rPr>
          <w:rFonts w:ascii="Times New Roman"/>
          <w:b w:val="false"/>
          <w:i w:val="false"/>
          <w:color w:val="000000"/>
          <w:sz w:val="28"/>
        </w:rPr>
        <w:t>
      машинаға алдын ала суланған бидайды салу;</w:t>
      </w:r>
    </w:p>
    <w:p>
      <w:pPr>
        <w:spacing w:after="0"/>
        <w:ind w:left="0"/>
        <w:jc w:val="both"/>
      </w:pPr>
      <w:r>
        <w:rPr>
          <w:rFonts w:ascii="Times New Roman"/>
          <w:b w:val="false"/>
          <w:i w:val="false"/>
          <w:color w:val="000000"/>
          <w:sz w:val="28"/>
        </w:rPr>
        <w:t>
      бидайдан өскіннің бөлінуін бақылау;</w:t>
      </w:r>
    </w:p>
    <w:p>
      <w:pPr>
        <w:spacing w:after="0"/>
        <w:ind w:left="0"/>
        <w:jc w:val="both"/>
      </w:pPr>
      <w:r>
        <w:rPr>
          <w:rFonts w:ascii="Times New Roman"/>
          <w:b w:val="false"/>
          <w:i w:val="false"/>
          <w:color w:val="000000"/>
          <w:sz w:val="28"/>
        </w:rPr>
        <w:t xml:space="preserve">
      машинаның жұмысын реттеу, оның босатылуын бақылау; </w:t>
      </w:r>
    </w:p>
    <w:p>
      <w:pPr>
        <w:spacing w:after="0"/>
        <w:ind w:left="0"/>
        <w:jc w:val="both"/>
      </w:pPr>
      <w:r>
        <w:rPr>
          <w:rFonts w:ascii="Times New Roman"/>
          <w:b w:val="false"/>
          <w:i w:val="false"/>
          <w:color w:val="000000"/>
          <w:sz w:val="28"/>
        </w:rPr>
        <w:t xml:space="preserve">
      машинаны тазалау және майлау. </w:t>
      </w:r>
    </w:p>
    <w:bookmarkStart w:name="z757" w:id="754"/>
    <w:p>
      <w:pPr>
        <w:spacing w:after="0"/>
        <w:ind w:left="0"/>
        <w:jc w:val="both"/>
      </w:pPr>
      <w:r>
        <w:rPr>
          <w:rFonts w:ascii="Times New Roman"/>
          <w:b w:val="false"/>
          <w:i w:val="false"/>
          <w:color w:val="000000"/>
          <w:sz w:val="28"/>
        </w:rPr>
        <w:t xml:space="preserve">
      442. Білуге тиіс: </w:t>
      </w:r>
    </w:p>
    <w:bookmarkEnd w:id="754"/>
    <w:p>
      <w:pPr>
        <w:spacing w:after="0"/>
        <w:ind w:left="0"/>
        <w:jc w:val="both"/>
      </w:pPr>
      <w:r>
        <w:rPr>
          <w:rFonts w:ascii="Times New Roman"/>
          <w:b w:val="false"/>
          <w:i w:val="false"/>
          <w:color w:val="000000"/>
          <w:sz w:val="28"/>
        </w:rPr>
        <w:t xml:space="preserve">
      бидайдың сапасына қойылатын талаптар; </w:t>
      </w:r>
    </w:p>
    <w:p>
      <w:pPr>
        <w:spacing w:after="0"/>
        <w:ind w:left="0"/>
        <w:jc w:val="both"/>
      </w:pPr>
      <w:r>
        <w:rPr>
          <w:rFonts w:ascii="Times New Roman"/>
          <w:b w:val="false"/>
          <w:i w:val="false"/>
          <w:color w:val="000000"/>
          <w:sz w:val="28"/>
        </w:rPr>
        <w:t xml:space="preserve">
      өскіндердің және бидайдың қабығынан бөліну режимінің технологиясы мен өлшемдері; </w:t>
      </w:r>
    </w:p>
    <w:p>
      <w:pPr>
        <w:spacing w:after="0"/>
        <w:ind w:left="0"/>
        <w:jc w:val="both"/>
      </w:pPr>
      <w:r>
        <w:rPr>
          <w:rFonts w:ascii="Times New Roman"/>
          <w:b w:val="false"/>
          <w:i w:val="false"/>
          <w:color w:val="000000"/>
          <w:sz w:val="28"/>
        </w:rPr>
        <w:t>
      қызмет көрсетілетін машинаның жұмыс қағидаттары мен пайдалану қағидасы.</w:t>
      </w:r>
    </w:p>
    <w:bookmarkStart w:name="z758" w:id="755"/>
    <w:p>
      <w:pPr>
        <w:spacing w:after="0"/>
        <w:ind w:left="0"/>
        <w:jc w:val="both"/>
      </w:pPr>
      <w:r>
        <w:rPr>
          <w:rFonts w:ascii="Times New Roman"/>
          <w:b w:val="false"/>
          <w:i w:val="false"/>
          <w:color w:val="000000"/>
          <w:sz w:val="28"/>
        </w:rPr>
        <w:t>
      102. Жуу - тазалау агрегатының операторы</w:t>
      </w:r>
    </w:p>
    <w:bookmarkEnd w:id="755"/>
    <w:bookmarkStart w:name="z759" w:id="756"/>
    <w:p>
      <w:pPr>
        <w:spacing w:after="0"/>
        <w:ind w:left="0"/>
        <w:jc w:val="both"/>
      </w:pPr>
      <w:r>
        <w:rPr>
          <w:rFonts w:ascii="Times New Roman"/>
          <w:b w:val="false"/>
          <w:i w:val="false"/>
          <w:color w:val="000000"/>
          <w:sz w:val="28"/>
        </w:rPr>
        <w:t>
      Параграф 1. Жуу - тазалау агрегатының операторы, 4-разряд</w:t>
      </w:r>
    </w:p>
    <w:bookmarkEnd w:id="756"/>
    <w:bookmarkStart w:name="z760" w:id="757"/>
    <w:p>
      <w:pPr>
        <w:spacing w:after="0"/>
        <w:ind w:left="0"/>
        <w:jc w:val="both"/>
      </w:pPr>
      <w:r>
        <w:rPr>
          <w:rFonts w:ascii="Times New Roman"/>
          <w:b w:val="false"/>
          <w:i w:val="false"/>
          <w:color w:val="000000"/>
          <w:sz w:val="28"/>
        </w:rPr>
        <w:t xml:space="preserve">
      443. Жұмыс сипаттамасы: </w:t>
      </w:r>
    </w:p>
    <w:bookmarkEnd w:id="757"/>
    <w:p>
      <w:pPr>
        <w:spacing w:after="0"/>
        <w:ind w:left="0"/>
        <w:jc w:val="both"/>
      </w:pPr>
      <w:r>
        <w:rPr>
          <w:rFonts w:ascii="Times New Roman"/>
          <w:b w:val="false"/>
          <w:i w:val="false"/>
          <w:color w:val="000000"/>
          <w:sz w:val="28"/>
        </w:rPr>
        <w:t>
      басқару пультінен бумен өңдеу әдісі арқылы картопты жуу, калибрлеу, тазалау технологиялық процестерін жүргізу;</w:t>
      </w:r>
    </w:p>
    <w:p>
      <w:pPr>
        <w:spacing w:after="0"/>
        <w:ind w:left="0"/>
        <w:jc w:val="both"/>
      </w:pPr>
      <w:r>
        <w:rPr>
          <w:rFonts w:ascii="Times New Roman"/>
          <w:b w:val="false"/>
          <w:i w:val="false"/>
          <w:color w:val="000000"/>
          <w:sz w:val="28"/>
        </w:rPr>
        <w:t>
      агрегаттың барлық тораптарының жұмысын реттеу;</w:t>
      </w:r>
    </w:p>
    <w:p>
      <w:pPr>
        <w:spacing w:after="0"/>
        <w:ind w:left="0"/>
        <w:jc w:val="both"/>
      </w:pPr>
      <w:r>
        <w:rPr>
          <w:rFonts w:ascii="Times New Roman"/>
          <w:b w:val="false"/>
          <w:i w:val="false"/>
          <w:color w:val="000000"/>
          <w:sz w:val="28"/>
        </w:rPr>
        <w:t xml:space="preserve">
      картопты бумен өңдеу режимін, температураны, будың қысымын бақылау; </w:t>
      </w:r>
    </w:p>
    <w:p>
      <w:pPr>
        <w:spacing w:after="0"/>
        <w:ind w:left="0"/>
        <w:jc w:val="both"/>
      </w:pPr>
      <w:r>
        <w:rPr>
          <w:rFonts w:ascii="Times New Roman"/>
          <w:b w:val="false"/>
          <w:i w:val="false"/>
          <w:color w:val="000000"/>
          <w:sz w:val="28"/>
        </w:rPr>
        <w:t xml:space="preserve">
      жуу машинасына шикі картоптың түсу жылдамдығын реттеу; </w:t>
      </w:r>
    </w:p>
    <w:p>
      <w:pPr>
        <w:spacing w:after="0"/>
        <w:ind w:left="0"/>
        <w:jc w:val="both"/>
      </w:pPr>
      <w:r>
        <w:rPr>
          <w:rFonts w:ascii="Times New Roman"/>
          <w:b w:val="false"/>
          <w:i w:val="false"/>
          <w:color w:val="000000"/>
          <w:sz w:val="28"/>
        </w:rPr>
        <w:t>
      агрегат жұмысындағы ұсақ кемшіліктерді жою;</w:t>
      </w:r>
    </w:p>
    <w:p>
      <w:pPr>
        <w:spacing w:after="0"/>
        <w:ind w:left="0"/>
        <w:jc w:val="both"/>
      </w:pPr>
      <w:r>
        <w:rPr>
          <w:rFonts w:ascii="Times New Roman"/>
          <w:b w:val="false"/>
          <w:i w:val="false"/>
          <w:color w:val="000000"/>
          <w:sz w:val="28"/>
        </w:rPr>
        <w:t xml:space="preserve">
      картоптың қажетті сапалы жартылай дайын өнімін алуды қамтамасыз ету. </w:t>
      </w:r>
    </w:p>
    <w:bookmarkStart w:name="z761" w:id="758"/>
    <w:p>
      <w:pPr>
        <w:spacing w:after="0"/>
        <w:ind w:left="0"/>
        <w:jc w:val="both"/>
      </w:pPr>
      <w:r>
        <w:rPr>
          <w:rFonts w:ascii="Times New Roman"/>
          <w:b w:val="false"/>
          <w:i w:val="false"/>
          <w:color w:val="000000"/>
          <w:sz w:val="28"/>
        </w:rPr>
        <w:t xml:space="preserve">
      444. Білуге тиіс: </w:t>
      </w:r>
    </w:p>
    <w:bookmarkEnd w:id="758"/>
    <w:p>
      <w:pPr>
        <w:spacing w:after="0"/>
        <w:ind w:left="0"/>
        <w:jc w:val="both"/>
      </w:pPr>
      <w:r>
        <w:rPr>
          <w:rFonts w:ascii="Times New Roman"/>
          <w:b w:val="false"/>
          <w:i w:val="false"/>
          <w:color w:val="000000"/>
          <w:sz w:val="28"/>
        </w:rPr>
        <w:t xml:space="preserve">
      жуу-тазалау агрегатында картопты жуу, калибрлеу, тазалау технологиясы; </w:t>
      </w:r>
    </w:p>
    <w:p>
      <w:pPr>
        <w:spacing w:after="0"/>
        <w:ind w:left="0"/>
        <w:jc w:val="both"/>
      </w:pPr>
      <w:r>
        <w:rPr>
          <w:rFonts w:ascii="Times New Roman"/>
          <w:b w:val="false"/>
          <w:i w:val="false"/>
          <w:color w:val="000000"/>
          <w:sz w:val="28"/>
        </w:rPr>
        <w:t xml:space="preserve">
      қызмет көрсетілетін жабдықты және қолданылатын бақылау-өлшеу аспаптарының құрылысы мен пайдалану қағидасы; </w:t>
      </w:r>
    </w:p>
    <w:p>
      <w:pPr>
        <w:spacing w:after="0"/>
        <w:ind w:left="0"/>
        <w:jc w:val="both"/>
      </w:pPr>
      <w:r>
        <w:rPr>
          <w:rFonts w:ascii="Times New Roman"/>
          <w:b w:val="false"/>
          <w:i w:val="false"/>
          <w:color w:val="000000"/>
          <w:sz w:val="28"/>
        </w:rPr>
        <w:t xml:space="preserve">
      картоп пен жартылай дайын өнімдердің сапасына қойылатын талаптар. </w:t>
      </w:r>
    </w:p>
    <w:bookmarkStart w:name="z762" w:id="759"/>
    <w:p>
      <w:pPr>
        <w:spacing w:after="0"/>
        <w:ind w:left="0"/>
        <w:jc w:val="both"/>
      </w:pPr>
      <w:r>
        <w:rPr>
          <w:rFonts w:ascii="Times New Roman"/>
          <w:b w:val="false"/>
          <w:i w:val="false"/>
          <w:color w:val="000000"/>
          <w:sz w:val="28"/>
        </w:rPr>
        <w:t>
      103. Қуыру аппаратының операторы</w:t>
      </w:r>
    </w:p>
    <w:bookmarkEnd w:id="759"/>
    <w:bookmarkStart w:name="z763" w:id="760"/>
    <w:p>
      <w:pPr>
        <w:spacing w:after="0"/>
        <w:ind w:left="0"/>
        <w:jc w:val="both"/>
      </w:pPr>
      <w:r>
        <w:rPr>
          <w:rFonts w:ascii="Times New Roman"/>
          <w:b w:val="false"/>
          <w:i w:val="false"/>
          <w:color w:val="000000"/>
          <w:sz w:val="28"/>
        </w:rPr>
        <w:t>
      Параграф 1. Қуыру аппаратының операторы, 5-разряд</w:t>
      </w:r>
    </w:p>
    <w:bookmarkEnd w:id="760"/>
    <w:bookmarkStart w:name="z764" w:id="761"/>
    <w:p>
      <w:pPr>
        <w:spacing w:after="0"/>
        <w:ind w:left="0"/>
        <w:jc w:val="both"/>
      </w:pPr>
      <w:r>
        <w:rPr>
          <w:rFonts w:ascii="Times New Roman"/>
          <w:b w:val="false"/>
          <w:i w:val="false"/>
          <w:color w:val="000000"/>
          <w:sz w:val="28"/>
        </w:rPr>
        <w:t>
      445. Жұмыс сипаттамасы:</w:t>
      </w:r>
    </w:p>
    <w:bookmarkEnd w:id="761"/>
    <w:p>
      <w:pPr>
        <w:spacing w:after="0"/>
        <w:ind w:left="0"/>
        <w:jc w:val="both"/>
      </w:pPr>
      <w:r>
        <w:rPr>
          <w:rFonts w:ascii="Times New Roman"/>
          <w:b w:val="false"/>
          <w:i w:val="false"/>
          <w:color w:val="000000"/>
          <w:sz w:val="28"/>
        </w:rPr>
        <w:t xml:space="preserve">
      қуыру аппаратында кофені термиялық өңдеу (қуыру) технологиялық процесін басқару пультінен жүргізу; </w:t>
      </w:r>
    </w:p>
    <w:p>
      <w:pPr>
        <w:spacing w:after="0"/>
        <w:ind w:left="0"/>
        <w:jc w:val="both"/>
      </w:pPr>
      <w:r>
        <w:rPr>
          <w:rFonts w:ascii="Times New Roman"/>
          <w:b w:val="false"/>
          <w:i w:val="false"/>
          <w:color w:val="000000"/>
          <w:sz w:val="28"/>
        </w:rPr>
        <w:t xml:space="preserve">
      шикі кофенің белгіленген рецептура бойынша купаждау үшін қуыру аппаратының бункеріне түсуін реттеу; </w:t>
      </w:r>
    </w:p>
    <w:p>
      <w:pPr>
        <w:spacing w:after="0"/>
        <w:ind w:left="0"/>
        <w:jc w:val="both"/>
      </w:pPr>
      <w:r>
        <w:rPr>
          <w:rFonts w:ascii="Times New Roman"/>
          <w:b w:val="false"/>
          <w:i w:val="false"/>
          <w:color w:val="000000"/>
          <w:sz w:val="28"/>
        </w:rPr>
        <w:t xml:space="preserve">
      қуыру аппаратының толтырылуын бақылау; </w:t>
      </w:r>
    </w:p>
    <w:p>
      <w:pPr>
        <w:spacing w:after="0"/>
        <w:ind w:left="0"/>
        <w:jc w:val="both"/>
      </w:pPr>
      <w:r>
        <w:rPr>
          <w:rFonts w:ascii="Times New Roman"/>
          <w:b w:val="false"/>
          <w:i w:val="false"/>
          <w:color w:val="000000"/>
          <w:sz w:val="28"/>
        </w:rPr>
        <w:t xml:space="preserve">
      кофені термиялық өңдеу режимін бақылау, кофені сулау, түсіру және салқындату, тасын ажырату жұмысы; </w:t>
      </w:r>
    </w:p>
    <w:p>
      <w:pPr>
        <w:spacing w:after="0"/>
        <w:ind w:left="0"/>
        <w:jc w:val="both"/>
      </w:pPr>
      <w:r>
        <w:rPr>
          <w:rFonts w:ascii="Times New Roman"/>
          <w:b w:val="false"/>
          <w:i w:val="false"/>
          <w:color w:val="000000"/>
          <w:sz w:val="28"/>
        </w:rPr>
        <w:t>
      кофе қуыру процесінің аяқталуын органолептикалық әдіспен айқындау;</w:t>
      </w:r>
    </w:p>
    <w:p>
      <w:pPr>
        <w:spacing w:after="0"/>
        <w:ind w:left="0"/>
        <w:jc w:val="both"/>
      </w:pPr>
      <w:r>
        <w:rPr>
          <w:rFonts w:ascii="Times New Roman"/>
          <w:b w:val="false"/>
          <w:i w:val="false"/>
          <w:color w:val="000000"/>
          <w:sz w:val="28"/>
        </w:rPr>
        <w:t xml:space="preserve">
      қуырылған кофені алдын ала автоматты таразыда өлшеп алып, пневмокөлікпен ұнтақтау бөлімінің қабылдау бункеріне жіберу; </w:t>
      </w:r>
    </w:p>
    <w:p>
      <w:pPr>
        <w:spacing w:after="0"/>
        <w:ind w:left="0"/>
        <w:jc w:val="both"/>
      </w:pPr>
      <w:r>
        <w:rPr>
          <w:rFonts w:ascii="Times New Roman"/>
          <w:b w:val="false"/>
          <w:i w:val="false"/>
          <w:color w:val="000000"/>
          <w:sz w:val="28"/>
        </w:rPr>
        <w:t xml:space="preserve">
      техникалық құжаттаманы жүргізу. </w:t>
      </w:r>
    </w:p>
    <w:bookmarkStart w:name="z765" w:id="762"/>
    <w:p>
      <w:pPr>
        <w:spacing w:after="0"/>
        <w:ind w:left="0"/>
        <w:jc w:val="both"/>
      </w:pPr>
      <w:r>
        <w:rPr>
          <w:rFonts w:ascii="Times New Roman"/>
          <w:b w:val="false"/>
          <w:i w:val="false"/>
          <w:color w:val="000000"/>
          <w:sz w:val="28"/>
        </w:rPr>
        <w:t xml:space="preserve">
      446. Білуге тиіс: </w:t>
      </w:r>
    </w:p>
    <w:bookmarkEnd w:id="762"/>
    <w:p>
      <w:pPr>
        <w:spacing w:after="0"/>
        <w:ind w:left="0"/>
        <w:jc w:val="both"/>
      </w:pPr>
      <w:r>
        <w:rPr>
          <w:rFonts w:ascii="Times New Roman"/>
          <w:b w:val="false"/>
          <w:i w:val="false"/>
          <w:color w:val="000000"/>
          <w:sz w:val="28"/>
        </w:rPr>
        <w:t xml:space="preserve">
      өндірістің технологиялық схемасы және кофені термиялық өңдеудің жылу режимдері; </w:t>
      </w:r>
    </w:p>
    <w:p>
      <w:pPr>
        <w:spacing w:after="0"/>
        <w:ind w:left="0"/>
        <w:jc w:val="both"/>
      </w:pPr>
      <w:r>
        <w:rPr>
          <w:rFonts w:ascii="Times New Roman"/>
          <w:b w:val="false"/>
          <w:i w:val="false"/>
          <w:color w:val="000000"/>
          <w:sz w:val="28"/>
        </w:rPr>
        <w:t xml:space="preserve">
      қуырылған кофенің сапасын айқындаудың органолептикалық әдістері; </w:t>
      </w:r>
    </w:p>
    <w:p>
      <w:pPr>
        <w:spacing w:after="0"/>
        <w:ind w:left="0"/>
        <w:jc w:val="both"/>
      </w:pPr>
      <w:r>
        <w:rPr>
          <w:rFonts w:ascii="Times New Roman"/>
          <w:b w:val="false"/>
          <w:i w:val="false"/>
          <w:color w:val="000000"/>
          <w:sz w:val="28"/>
        </w:rPr>
        <w:t>
      аппараттың автоматты механизмдері мен бақылау-өлшеу аспаптарының барлық жүйесінің құрылысы және пайдалану қағидалары.</w:t>
      </w:r>
    </w:p>
    <w:bookmarkStart w:name="z766" w:id="763"/>
    <w:p>
      <w:pPr>
        <w:spacing w:after="0"/>
        <w:ind w:left="0"/>
        <w:jc w:val="both"/>
      </w:pPr>
      <w:r>
        <w:rPr>
          <w:rFonts w:ascii="Times New Roman"/>
          <w:b w:val="false"/>
          <w:i w:val="false"/>
          <w:color w:val="000000"/>
          <w:sz w:val="28"/>
        </w:rPr>
        <w:t>
      105. Ферментаторшы</w:t>
      </w:r>
    </w:p>
    <w:bookmarkEnd w:id="763"/>
    <w:bookmarkStart w:name="z767" w:id="764"/>
    <w:p>
      <w:pPr>
        <w:spacing w:after="0"/>
        <w:ind w:left="0"/>
        <w:jc w:val="both"/>
      </w:pPr>
      <w:r>
        <w:rPr>
          <w:rFonts w:ascii="Times New Roman"/>
          <w:b w:val="false"/>
          <w:i w:val="false"/>
          <w:color w:val="000000"/>
          <w:sz w:val="28"/>
        </w:rPr>
        <w:t>
      Параграф 1. Ферментаторшы, 4-разряд</w:t>
      </w:r>
    </w:p>
    <w:bookmarkEnd w:id="764"/>
    <w:bookmarkStart w:name="z768" w:id="765"/>
    <w:p>
      <w:pPr>
        <w:spacing w:after="0"/>
        <w:ind w:left="0"/>
        <w:jc w:val="both"/>
      </w:pPr>
      <w:r>
        <w:rPr>
          <w:rFonts w:ascii="Times New Roman"/>
          <w:b w:val="false"/>
          <w:i w:val="false"/>
          <w:color w:val="000000"/>
          <w:sz w:val="28"/>
        </w:rPr>
        <w:t xml:space="preserve">
      447. Жұмыс сипаттамасы: </w:t>
      </w:r>
    </w:p>
    <w:bookmarkEnd w:id="765"/>
    <w:p>
      <w:pPr>
        <w:spacing w:after="0"/>
        <w:ind w:left="0"/>
        <w:jc w:val="both"/>
      </w:pPr>
      <w:r>
        <w:rPr>
          <w:rFonts w:ascii="Times New Roman"/>
          <w:b w:val="false"/>
          <w:i w:val="false"/>
          <w:color w:val="000000"/>
          <w:sz w:val="28"/>
        </w:rPr>
        <w:t xml:space="preserve">
      көгерген грибок дақылдарын өсіру және соя ағуыздары мен көміртектерінің грибоктарын протеолет ферменттермен ажырату микробиологиялық процесін жүргізу; </w:t>
      </w:r>
    </w:p>
    <w:p>
      <w:pPr>
        <w:spacing w:after="0"/>
        <w:ind w:left="0"/>
        <w:jc w:val="both"/>
      </w:pPr>
      <w:r>
        <w:rPr>
          <w:rFonts w:ascii="Times New Roman"/>
          <w:b w:val="false"/>
          <w:i w:val="false"/>
          <w:color w:val="000000"/>
          <w:sz w:val="28"/>
        </w:rPr>
        <w:t xml:space="preserve">
      сіңімді орта дайындау, аналық ашытқы дайындау үшін грибоктың таза дақылдарын отырғызу; </w:t>
      </w:r>
    </w:p>
    <w:p>
      <w:pPr>
        <w:spacing w:after="0"/>
        <w:ind w:left="0"/>
        <w:jc w:val="both"/>
      </w:pPr>
      <w:r>
        <w:rPr>
          <w:rFonts w:ascii="Times New Roman"/>
          <w:b w:val="false"/>
          <w:i w:val="false"/>
          <w:color w:val="000000"/>
          <w:sz w:val="28"/>
        </w:rPr>
        <w:t xml:space="preserve">
      грибок өсіру аппараттарында көгерген грибоктың аналық дақылдарының өсуін және жетілуін бақылау; </w:t>
      </w:r>
    </w:p>
    <w:p>
      <w:pPr>
        <w:spacing w:after="0"/>
        <w:ind w:left="0"/>
        <w:jc w:val="both"/>
      </w:pPr>
      <w:r>
        <w:rPr>
          <w:rFonts w:ascii="Times New Roman"/>
          <w:b w:val="false"/>
          <w:i w:val="false"/>
          <w:color w:val="000000"/>
          <w:sz w:val="28"/>
        </w:rPr>
        <w:t xml:space="preserve">
      өндірістің барлық кезеңдерінде соя бұршақтарын стерильдеу; </w:t>
      </w:r>
    </w:p>
    <w:p>
      <w:pPr>
        <w:spacing w:after="0"/>
        <w:ind w:left="0"/>
        <w:jc w:val="both"/>
      </w:pPr>
      <w:r>
        <w:rPr>
          <w:rFonts w:ascii="Times New Roman"/>
          <w:b w:val="false"/>
          <w:i w:val="false"/>
          <w:color w:val="000000"/>
          <w:sz w:val="28"/>
        </w:rPr>
        <w:t xml:space="preserve">
      көгерген грибоктың аналық дақылдарын стерильденген соя бұршақтарына енгізу; </w:t>
      </w:r>
    </w:p>
    <w:p>
      <w:pPr>
        <w:spacing w:after="0"/>
        <w:ind w:left="0"/>
        <w:jc w:val="both"/>
      </w:pPr>
      <w:r>
        <w:rPr>
          <w:rFonts w:ascii="Times New Roman"/>
          <w:b w:val="false"/>
          <w:i w:val="false"/>
          <w:color w:val="000000"/>
          <w:sz w:val="28"/>
        </w:rPr>
        <w:t xml:space="preserve">
      аппараттарда грибок мицелиясының өсуін және олардың шағылыстыруға дейін жетілуін бақылау; </w:t>
      </w:r>
    </w:p>
    <w:p>
      <w:pPr>
        <w:spacing w:after="0"/>
        <w:ind w:left="0"/>
        <w:jc w:val="both"/>
      </w:pPr>
      <w:r>
        <w:rPr>
          <w:rFonts w:ascii="Times New Roman"/>
          <w:b w:val="false"/>
          <w:i w:val="false"/>
          <w:color w:val="000000"/>
          <w:sz w:val="28"/>
        </w:rPr>
        <w:t xml:space="preserve">
      аппараттағы температураны, аппараттың жоғарғы және төменгі шахталарына, жетіліп келе жатқан массаға ауаның үрленуін реттеу; </w:t>
      </w:r>
    </w:p>
    <w:p>
      <w:pPr>
        <w:spacing w:after="0"/>
        <w:ind w:left="0"/>
        <w:jc w:val="both"/>
      </w:pPr>
      <w:r>
        <w:rPr>
          <w:rFonts w:ascii="Times New Roman"/>
          <w:b w:val="false"/>
          <w:i w:val="false"/>
          <w:color w:val="000000"/>
          <w:sz w:val="28"/>
        </w:rPr>
        <w:t xml:space="preserve">
      бөгде микрофлора жұққан массаны ақаулы деп тану; </w:t>
      </w:r>
    </w:p>
    <w:p>
      <w:pPr>
        <w:spacing w:after="0"/>
        <w:ind w:left="0"/>
        <w:jc w:val="both"/>
      </w:pPr>
      <w:r>
        <w:rPr>
          <w:rFonts w:ascii="Times New Roman"/>
          <w:b w:val="false"/>
          <w:i w:val="false"/>
          <w:color w:val="000000"/>
          <w:sz w:val="28"/>
        </w:rPr>
        <w:t xml:space="preserve">
      құрғақ ферменттеу процесін жүргізу және ферменттелетін массадағы температуралық режимді реттеу; </w:t>
      </w:r>
    </w:p>
    <w:p>
      <w:pPr>
        <w:spacing w:after="0"/>
        <w:ind w:left="0"/>
        <w:jc w:val="both"/>
      </w:pPr>
      <w:r>
        <w:rPr>
          <w:rFonts w:ascii="Times New Roman"/>
          <w:b w:val="false"/>
          <w:i w:val="false"/>
          <w:color w:val="000000"/>
          <w:sz w:val="28"/>
        </w:rPr>
        <w:t xml:space="preserve">
      тұз ерітіндісін ферменттелетін массаға енгізу; </w:t>
      </w:r>
    </w:p>
    <w:p>
      <w:pPr>
        <w:spacing w:after="0"/>
        <w:ind w:left="0"/>
        <w:jc w:val="both"/>
      </w:pPr>
      <w:r>
        <w:rPr>
          <w:rFonts w:ascii="Times New Roman"/>
          <w:b w:val="false"/>
          <w:i w:val="false"/>
          <w:color w:val="000000"/>
          <w:sz w:val="28"/>
        </w:rPr>
        <w:t xml:space="preserve">
      экстракциялау процесін жүргізу және ферментативті соусты айдау; </w:t>
      </w:r>
    </w:p>
    <w:p>
      <w:pPr>
        <w:spacing w:after="0"/>
        <w:ind w:left="0"/>
        <w:jc w:val="both"/>
      </w:pPr>
      <w:r>
        <w:rPr>
          <w:rFonts w:ascii="Times New Roman"/>
          <w:b w:val="false"/>
          <w:i w:val="false"/>
          <w:color w:val="000000"/>
          <w:sz w:val="28"/>
        </w:rPr>
        <w:t>
      кондиционерге қызмет көрсету.</w:t>
      </w:r>
    </w:p>
    <w:bookmarkStart w:name="z769" w:id="766"/>
    <w:p>
      <w:pPr>
        <w:spacing w:after="0"/>
        <w:ind w:left="0"/>
        <w:jc w:val="both"/>
      </w:pPr>
      <w:r>
        <w:rPr>
          <w:rFonts w:ascii="Times New Roman"/>
          <w:b w:val="false"/>
          <w:i w:val="false"/>
          <w:color w:val="000000"/>
          <w:sz w:val="28"/>
        </w:rPr>
        <w:t xml:space="preserve">
      448. Білуге тиіс: </w:t>
      </w:r>
    </w:p>
    <w:bookmarkEnd w:id="766"/>
    <w:p>
      <w:pPr>
        <w:spacing w:after="0"/>
        <w:ind w:left="0"/>
        <w:jc w:val="both"/>
      </w:pPr>
      <w:r>
        <w:rPr>
          <w:rFonts w:ascii="Times New Roman"/>
          <w:b w:val="false"/>
          <w:i w:val="false"/>
          <w:color w:val="000000"/>
          <w:sz w:val="28"/>
        </w:rPr>
        <w:t xml:space="preserve">
      ферментативті соус өндіру технологиясы; </w:t>
      </w:r>
    </w:p>
    <w:p>
      <w:pPr>
        <w:spacing w:after="0"/>
        <w:ind w:left="0"/>
        <w:jc w:val="both"/>
      </w:pPr>
      <w:r>
        <w:rPr>
          <w:rFonts w:ascii="Times New Roman"/>
          <w:b w:val="false"/>
          <w:i w:val="false"/>
          <w:color w:val="000000"/>
          <w:sz w:val="28"/>
        </w:rPr>
        <w:t xml:space="preserve">
      микробиологиялық және биохимиялық процестер; </w:t>
      </w:r>
    </w:p>
    <w:p>
      <w:pPr>
        <w:spacing w:after="0"/>
        <w:ind w:left="0"/>
        <w:jc w:val="both"/>
      </w:pPr>
      <w:r>
        <w:rPr>
          <w:rFonts w:ascii="Times New Roman"/>
          <w:b w:val="false"/>
          <w:i w:val="false"/>
          <w:color w:val="000000"/>
          <w:sz w:val="28"/>
        </w:rPr>
        <w:t xml:space="preserve">
      грибоктың қалыпты дамуы мен жетілуін қамтамасыз ететін қолайлы параметрлер; </w:t>
      </w:r>
    </w:p>
    <w:p>
      <w:pPr>
        <w:spacing w:after="0"/>
        <w:ind w:left="0"/>
        <w:jc w:val="both"/>
      </w:pPr>
      <w:r>
        <w:rPr>
          <w:rFonts w:ascii="Times New Roman"/>
          <w:b w:val="false"/>
          <w:i w:val="false"/>
          <w:color w:val="000000"/>
          <w:sz w:val="28"/>
        </w:rPr>
        <w:t xml:space="preserve">
      ферментативті соус өндірісіне қойылатын санитарлық талаптар; </w:t>
      </w:r>
    </w:p>
    <w:p>
      <w:pPr>
        <w:spacing w:after="0"/>
        <w:ind w:left="0"/>
        <w:jc w:val="both"/>
      </w:pPr>
      <w:r>
        <w:rPr>
          <w:rFonts w:ascii="Times New Roman"/>
          <w:b w:val="false"/>
          <w:i w:val="false"/>
          <w:color w:val="000000"/>
          <w:sz w:val="28"/>
        </w:rPr>
        <w:t xml:space="preserve">
      қызмет көрсетілетін жабдықтың құрылысы мен пайдалану қағидасы. </w:t>
      </w:r>
    </w:p>
    <w:bookmarkStart w:name="z770" w:id="767"/>
    <w:p>
      <w:pPr>
        <w:spacing w:after="0"/>
        <w:ind w:left="0"/>
        <w:jc w:val="left"/>
      </w:pPr>
      <w:r>
        <w:rPr>
          <w:rFonts w:ascii="Times New Roman"/>
          <w:b/>
          <w:i w:val="false"/>
          <w:color w:val="000000"/>
        </w:rPr>
        <w:t xml:space="preserve"> 8-бөлім. Темекі-махорка және ферментациялық өндіріс</w:t>
      </w:r>
    </w:p>
    <w:bookmarkEnd w:id="767"/>
    <w:bookmarkStart w:name="z771" w:id="768"/>
    <w:p>
      <w:pPr>
        <w:spacing w:after="0"/>
        <w:ind w:left="0"/>
        <w:jc w:val="both"/>
      </w:pPr>
      <w:r>
        <w:rPr>
          <w:rFonts w:ascii="Times New Roman"/>
          <w:b w:val="false"/>
          <w:i w:val="false"/>
          <w:color w:val="000000"/>
          <w:sz w:val="28"/>
        </w:rPr>
        <w:t>
      105. Хош иістендіруші</w:t>
      </w:r>
    </w:p>
    <w:bookmarkEnd w:id="768"/>
    <w:bookmarkStart w:name="z772" w:id="769"/>
    <w:p>
      <w:pPr>
        <w:spacing w:after="0"/>
        <w:ind w:left="0"/>
        <w:jc w:val="both"/>
      </w:pPr>
      <w:r>
        <w:rPr>
          <w:rFonts w:ascii="Times New Roman"/>
          <w:b w:val="false"/>
          <w:i w:val="false"/>
          <w:color w:val="000000"/>
          <w:sz w:val="28"/>
        </w:rPr>
        <w:t>
      Параграф 1. Хош иістендіруші, 2-разряд</w:t>
      </w:r>
    </w:p>
    <w:bookmarkEnd w:id="769"/>
    <w:bookmarkStart w:name="z773" w:id="770"/>
    <w:p>
      <w:pPr>
        <w:spacing w:after="0"/>
        <w:ind w:left="0"/>
        <w:jc w:val="both"/>
      </w:pPr>
      <w:r>
        <w:rPr>
          <w:rFonts w:ascii="Times New Roman"/>
          <w:b w:val="false"/>
          <w:i w:val="false"/>
          <w:color w:val="000000"/>
          <w:sz w:val="28"/>
        </w:rPr>
        <w:t xml:space="preserve">
      449. Жұмыс сипаттамасы: </w:t>
      </w:r>
    </w:p>
    <w:bookmarkEnd w:id="770"/>
    <w:p>
      <w:pPr>
        <w:spacing w:after="0"/>
        <w:ind w:left="0"/>
        <w:jc w:val="both"/>
      </w:pPr>
      <w:r>
        <w:rPr>
          <w:rFonts w:ascii="Times New Roman"/>
          <w:b w:val="false"/>
          <w:i w:val="false"/>
          <w:color w:val="000000"/>
          <w:sz w:val="28"/>
        </w:rPr>
        <w:t xml:space="preserve">
      хош иістендіргіш қондырғыда немесе үстел үстінде қолмен темекіні хош иістендірудің технологиялық процесін жүргізу; </w:t>
      </w:r>
    </w:p>
    <w:p>
      <w:pPr>
        <w:spacing w:after="0"/>
        <w:ind w:left="0"/>
        <w:jc w:val="both"/>
      </w:pPr>
      <w:r>
        <w:rPr>
          <w:rFonts w:ascii="Times New Roman"/>
          <w:b w:val="false"/>
          <w:i w:val="false"/>
          <w:color w:val="000000"/>
          <w:sz w:val="28"/>
        </w:rPr>
        <w:t xml:space="preserve">
      темекіні хош иістендіру үшін рецепт бойынша иістендіргіш жасау және оны мөлшерлегішке салу, иістендіргіштің темекіге берілуін реттеу; </w:t>
      </w:r>
    </w:p>
    <w:p>
      <w:pPr>
        <w:spacing w:after="0"/>
        <w:ind w:left="0"/>
        <w:jc w:val="both"/>
      </w:pPr>
      <w:r>
        <w:rPr>
          <w:rFonts w:ascii="Times New Roman"/>
          <w:b w:val="false"/>
          <w:i w:val="false"/>
          <w:color w:val="000000"/>
          <w:sz w:val="28"/>
        </w:rPr>
        <w:t>
      иістендіргіштің шығындалуын, хош иістендірудің сапасын және иістендіргіштің темекіге бір қалыпты жағылуын көзбен бақылау;</w:t>
      </w:r>
    </w:p>
    <w:p>
      <w:pPr>
        <w:spacing w:after="0"/>
        <w:ind w:left="0"/>
        <w:jc w:val="both"/>
      </w:pPr>
      <w:r>
        <w:rPr>
          <w:rFonts w:ascii="Times New Roman"/>
          <w:b w:val="false"/>
          <w:i w:val="false"/>
          <w:color w:val="000000"/>
          <w:sz w:val="28"/>
        </w:rPr>
        <w:t xml:space="preserve">
      органолептикалық әдіс бойынша темекіні хош иістендіруге келіп жатқан ылғалдылықты айқындау; </w:t>
      </w:r>
    </w:p>
    <w:p>
      <w:pPr>
        <w:spacing w:after="0"/>
        <w:ind w:left="0"/>
        <w:jc w:val="both"/>
      </w:pPr>
      <w:r>
        <w:rPr>
          <w:rFonts w:ascii="Times New Roman"/>
          <w:b w:val="false"/>
          <w:i w:val="false"/>
          <w:color w:val="000000"/>
          <w:sz w:val="28"/>
        </w:rPr>
        <w:t xml:space="preserve">
      темекіні жәшіктерге салу, оларды өлшеу, парафинделген қағазбен жабу. </w:t>
      </w:r>
    </w:p>
    <w:bookmarkStart w:name="z774" w:id="771"/>
    <w:p>
      <w:pPr>
        <w:spacing w:after="0"/>
        <w:ind w:left="0"/>
        <w:jc w:val="both"/>
      </w:pPr>
      <w:r>
        <w:rPr>
          <w:rFonts w:ascii="Times New Roman"/>
          <w:b w:val="false"/>
          <w:i w:val="false"/>
          <w:color w:val="000000"/>
          <w:sz w:val="28"/>
        </w:rPr>
        <w:t>
      450. Білуге тиіс:</w:t>
      </w:r>
    </w:p>
    <w:bookmarkEnd w:id="771"/>
    <w:p>
      <w:pPr>
        <w:spacing w:after="0"/>
        <w:ind w:left="0"/>
        <w:jc w:val="both"/>
      </w:pPr>
      <w:r>
        <w:rPr>
          <w:rFonts w:ascii="Times New Roman"/>
          <w:b w:val="false"/>
          <w:i w:val="false"/>
          <w:color w:val="000000"/>
          <w:sz w:val="28"/>
        </w:rPr>
        <w:t xml:space="preserve">
      хош иістендіргіш қоспаны дайындау және темекіні хош иістендіру нұсқаулығы; хош иістендіргіш қоспа компоненттерінің қасиеті; </w:t>
      </w:r>
    </w:p>
    <w:p>
      <w:pPr>
        <w:spacing w:after="0"/>
        <w:ind w:left="0"/>
        <w:jc w:val="both"/>
      </w:pPr>
      <w:r>
        <w:rPr>
          <w:rFonts w:ascii="Times New Roman"/>
          <w:b w:val="false"/>
          <w:i w:val="false"/>
          <w:color w:val="000000"/>
          <w:sz w:val="28"/>
        </w:rPr>
        <w:t xml:space="preserve">
      хош иістендіргіш қондырғының жұмыс істеу принципі және іске қосу ережесі; </w:t>
      </w:r>
    </w:p>
    <w:p>
      <w:pPr>
        <w:spacing w:after="0"/>
        <w:ind w:left="0"/>
        <w:jc w:val="both"/>
      </w:pPr>
      <w:r>
        <w:rPr>
          <w:rFonts w:ascii="Times New Roman"/>
          <w:b w:val="false"/>
          <w:i w:val="false"/>
          <w:color w:val="000000"/>
          <w:sz w:val="28"/>
        </w:rPr>
        <w:t xml:space="preserve">
      иістендіргіш жасау тәсілдері және оны темекіге беру ережесі. </w:t>
      </w:r>
    </w:p>
    <w:bookmarkStart w:name="z775" w:id="772"/>
    <w:p>
      <w:pPr>
        <w:spacing w:after="0"/>
        <w:ind w:left="0"/>
        <w:jc w:val="both"/>
      </w:pPr>
      <w:r>
        <w:rPr>
          <w:rFonts w:ascii="Times New Roman"/>
          <w:b w:val="false"/>
          <w:i w:val="false"/>
          <w:color w:val="000000"/>
          <w:sz w:val="28"/>
        </w:rPr>
        <w:t>
      106. Біліктеуші</w:t>
      </w:r>
    </w:p>
    <w:bookmarkEnd w:id="772"/>
    <w:bookmarkStart w:name="z776" w:id="773"/>
    <w:p>
      <w:pPr>
        <w:spacing w:after="0"/>
        <w:ind w:left="0"/>
        <w:jc w:val="both"/>
      </w:pPr>
      <w:r>
        <w:rPr>
          <w:rFonts w:ascii="Times New Roman"/>
          <w:b w:val="false"/>
          <w:i w:val="false"/>
          <w:color w:val="000000"/>
          <w:sz w:val="28"/>
        </w:rPr>
        <w:t>
      Параграф 1. Біліктеуші, 2-разряд</w:t>
      </w:r>
    </w:p>
    <w:bookmarkEnd w:id="773"/>
    <w:bookmarkStart w:name="z777" w:id="774"/>
    <w:p>
      <w:pPr>
        <w:spacing w:after="0"/>
        <w:ind w:left="0"/>
        <w:jc w:val="both"/>
      </w:pPr>
      <w:r>
        <w:rPr>
          <w:rFonts w:ascii="Times New Roman"/>
          <w:b w:val="false"/>
          <w:i w:val="false"/>
          <w:color w:val="000000"/>
          <w:sz w:val="28"/>
        </w:rPr>
        <w:t xml:space="preserve">
      451. Жұмыс сипаттамасы: </w:t>
      </w:r>
    </w:p>
    <w:bookmarkEnd w:id="774"/>
    <w:p>
      <w:pPr>
        <w:spacing w:after="0"/>
        <w:ind w:left="0"/>
        <w:jc w:val="both"/>
      </w:pPr>
      <w:r>
        <w:rPr>
          <w:rFonts w:ascii="Times New Roman"/>
          <w:b w:val="false"/>
          <w:i w:val="false"/>
          <w:color w:val="000000"/>
          <w:sz w:val="28"/>
        </w:rPr>
        <w:t xml:space="preserve">
      біліктеуші станоктарда махорка түйіршігін ұнтақтаудың технологиялық процесін жүргізу, олардың жұмысын реттеу; </w:t>
      </w:r>
    </w:p>
    <w:p>
      <w:pPr>
        <w:spacing w:after="0"/>
        <w:ind w:left="0"/>
        <w:jc w:val="both"/>
      </w:pPr>
      <w:r>
        <w:rPr>
          <w:rFonts w:ascii="Times New Roman"/>
          <w:b w:val="false"/>
          <w:i w:val="false"/>
          <w:color w:val="000000"/>
          <w:sz w:val="28"/>
        </w:rPr>
        <w:t>
      түйіршікті біліктеушінің өн бойына беру және бөгде қоспалардан тазарту;</w:t>
      </w:r>
    </w:p>
    <w:p>
      <w:pPr>
        <w:spacing w:after="0"/>
        <w:ind w:left="0"/>
        <w:jc w:val="both"/>
      </w:pPr>
      <w:r>
        <w:rPr>
          <w:rFonts w:ascii="Times New Roman"/>
          <w:b w:val="false"/>
          <w:i w:val="false"/>
          <w:color w:val="000000"/>
          <w:sz w:val="28"/>
        </w:rPr>
        <w:t xml:space="preserve">
      шегетін махорканың әрбір сортына арналған технологиялық нұсқаулыққа сәйкес ұнтақтау кезінде махорка түйіршігінің өлшемін сақтау; </w:t>
      </w:r>
    </w:p>
    <w:p>
      <w:pPr>
        <w:spacing w:after="0"/>
        <w:ind w:left="0"/>
        <w:jc w:val="both"/>
      </w:pPr>
      <w:r>
        <w:rPr>
          <w:rFonts w:ascii="Times New Roman"/>
          <w:b w:val="false"/>
          <w:i w:val="false"/>
          <w:color w:val="000000"/>
          <w:sz w:val="28"/>
        </w:rPr>
        <w:t xml:space="preserve">
      станокты жұмысқа дайындау, барлық тораптарды тексеру, оларды майлау және ауыстыру, магниттерді тазарту. </w:t>
      </w:r>
    </w:p>
    <w:bookmarkStart w:name="z778" w:id="775"/>
    <w:p>
      <w:pPr>
        <w:spacing w:after="0"/>
        <w:ind w:left="0"/>
        <w:jc w:val="both"/>
      </w:pPr>
      <w:r>
        <w:rPr>
          <w:rFonts w:ascii="Times New Roman"/>
          <w:b w:val="false"/>
          <w:i w:val="false"/>
          <w:color w:val="000000"/>
          <w:sz w:val="28"/>
        </w:rPr>
        <w:t xml:space="preserve">
      452. Білуге тиіс: </w:t>
      </w:r>
    </w:p>
    <w:bookmarkEnd w:id="775"/>
    <w:p>
      <w:pPr>
        <w:spacing w:after="0"/>
        <w:ind w:left="0"/>
        <w:jc w:val="both"/>
      </w:pPr>
      <w:r>
        <w:rPr>
          <w:rFonts w:ascii="Times New Roman"/>
          <w:b w:val="false"/>
          <w:i w:val="false"/>
          <w:color w:val="000000"/>
          <w:sz w:val="28"/>
        </w:rPr>
        <w:t xml:space="preserve">
      махоркаға арналған нормативтік техникалық құжаттама; </w:t>
      </w:r>
    </w:p>
    <w:p>
      <w:pPr>
        <w:spacing w:after="0"/>
        <w:ind w:left="0"/>
        <w:jc w:val="both"/>
      </w:pPr>
      <w:r>
        <w:rPr>
          <w:rFonts w:ascii="Times New Roman"/>
          <w:b w:val="false"/>
          <w:i w:val="false"/>
          <w:color w:val="000000"/>
          <w:sz w:val="28"/>
        </w:rPr>
        <w:t xml:space="preserve">
      махорка түйіршігін белгілі өлшемге жеткізу жөніндегі технологиялық нұсқаулық; </w:t>
      </w:r>
    </w:p>
    <w:p>
      <w:pPr>
        <w:spacing w:after="0"/>
        <w:ind w:left="0"/>
        <w:jc w:val="both"/>
      </w:pPr>
      <w:r>
        <w:rPr>
          <w:rFonts w:ascii="Times New Roman"/>
          <w:b w:val="false"/>
          <w:i w:val="false"/>
          <w:color w:val="000000"/>
          <w:sz w:val="28"/>
        </w:rPr>
        <w:t xml:space="preserve">
      біліктеуші қондырғылардың құрылғысы және олардың жекелеген тораптарының өзара іс-қимылы; </w:t>
      </w:r>
    </w:p>
    <w:p>
      <w:pPr>
        <w:spacing w:after="0"/>
        <w:ind w:left="0"/>
        <w:jc w:val="both"/>
      </w:pPr>
      <w:r>
        <w:rPr>
          <w:rFonts w:ascii="Times New Roman"/>
          <w:b w:val="false"/>
          <w:i w:val="false"/>
          <w:color w:val="000000"/>
          <w:sz w:val="28"/>
        </w:rPr>
        <w:t>
      біліктеуші станоктарға қызмет көрсететін көлік құралдарының жұмыс істеу принципі.</w:t>
      </w:r>
    </w:p>
    <w:bookmarkStart w:name="z779" w:id="776"/>
    <w:p>
      <w:pPr>
        <w:spacing w:after="0"/>
        <w:ind w:left="0"/>
        <w:jc w:val="both"/>
      </w:pPr>
      <w:r>
        <w:rPr>
          <w:rFonts w:ascii="Times New Roman"/>
          <w:b w:val="false"/>
          <w:i w:val="false"/>
          <w:color w:val="000000"/>
          <w:sz w:val="28"/>
        </w:rPr>
        <w:t>
      107. Ферментациялау камераларын тиеуші-түсіруші</w:t>
      </w:r>
    </w:p>
    <w:bookmarkEnd w:id="776"/>
    <w:bookmarkStart w:name="z780" w:id="777"/>
    <w:p>
      <w:pPr>
        <w:spacing w:after="0"/>
        <w:ind w:left="0"/>
        <w:jc w:val="both"/>
      </w:pPr>
      <w:r>
        <w:rPr>
          <w:rFonts w:ascii="Times New Roman"/>
          <w:b w:val="false"/>
          <w:i w:val="false"/>
          <w:color w:val="000000"/>
          <w:sz w:val="28"/>
        </w:rPr>
        <w:t>
      Параграф 1. Ферментациялау камераларын тиеуші-түсіруші, 4-разряд</w:t>
      </w:r>
    </w:p>
    <w:bookmarkEnd w:id="777"/>
    <w:bookmarkStart w:name="z781" w:id="778"/>
    <w:p>
      <w:pPr>
        <w:spacing w:after="0"/>
        <w:ind w:left="0"/>
        <w:jc w:val="both"/>
      </w:pPr>
      <w:r>
        <w:rPr>
          <w:rFonts w:ascii="Times New Roman"/>
          <w:b w:val="false"/>
          <w:i w:val="false"/>
          <w:color w:val="000000"/>
          <w:sz w:val="28"/>
        </w:rPr>
        <w:t xml:space="preserve">
      453. Жұмыс сипаттамасы: </w:t>
      </w:r>
    </w:p>
    <w:bookmarkEnd w:id="778"/>
    <w:p>
      <w:pPr>
        <w:spacing w:after="0"/>
        <w:ind w:left="0"/>
        <w:jc w:val="both"/>
      </w:pPr>
      <w:r>
        <w:rPr>
          <w:rFonts w:ascii="Times New Roman"/>
          <w:b w:val="false"/>
          <w:i w:val="false"/>
          <w:color w:val="000000"/>
          <w:sz w:val="28"/>
        </w:rPr>
        <w:t>
      темекіні ферментациялаудың технологиялық процесін жүргізу;</w:t>
      </w:r>
    </w:p>
    <w:p>
      <w:pPr>
        <w:spacing w:after="0"/>
        <w:ind w:left="0"/>
        <w:jc w:val="both"/>
      </w:pPr>
      <w:r>
        <w:rPr>
          <w:rFonts w:ascii="Times New Roman"/>
          <w:b w:val="false"/>
          <w:i w:val="false"/>
          <w:color w:val="000000"/>
          <w:sz w:val="28"/>
        </w:rPr>
        <w:t xml:space="preserve">
      этажеркаларға темекі тюктарын немесе бумасын тиеу, оларды ферментациялау камерасында домалату; </w:t>
      </w:r>
    </w:p>
    <w:p>
      <w:pPr>
        <w:spacing w:after="0"/>
        <w:ind w:left="0"/>
        <w:jc w:val="both"/>
      </w:pPr>
      <w:r>
        <w:rPr>
          <w:rFonts w:ascii="Times New Roman"/>
          <w:b w:val="false"/>
          <w:i w:val="false"/>
          <w:color w:val="000000"/>
          <w:sz w:val="28"/>
        </w:rPr>
        <w:t xml:space="preserve">
      темекі тюктарын немесе бумаларын ферментациялау камераларында нұсқаулыққа сәйкес стеллаждарға қатарлау; </w:t>
      </w:r>
    </w:p>
    <w:p>
      <w:pPr>
        <w:spacing w:after="0"/>
        <w:ind w:left="0"/>
        <w:jc w:val="both"/>
      </w:pPr>
      <w:r>
        <w:rPr>
          <w:rFonts w:ascii="Times New Roman"/>
          <w:b w:val="false"/>
          <w:i w:val="false"/>
          <w:color w:val="000000"/>
          <w:sz w:val="28"/>
        </w:rPr>
        <w:t xml:space="preserve">
      ферментациялау режимін көзбен бақылау; </w:t>
      </w:r>
    </w:p>
    <w:p>
      <w:pPr>
        <w:spacing w:after="0"/>
        <w:ind w:left="0"/>
        <w:jc w:val="both"/>
      </w:pPr>
      <w:r>
        <w:rPr>
          <w:rFonts w:ascii="Times New Roman"/>
          <w:b w:val="false"/>
          <w:i w:val="false"/>
          <w:color w:val="000000"/>
          <w:sz w:val="28"/>
        </w:rPr>
        <w:t xml:space="preserve">
      темекілер салынған этажеркаларды шығару, темекі тюктарын немесе бумасын этажеркалар мен стеллаждардан ферментациялау камераларында түсіру, тасу және арнайы бөлінген орынға қатарлау; </w:t>
      </w:r>
    </w:p>
    <w:p>
      <w:pPr>
        <w:spacing w:after="0"/>
        <w:ind w:left="0"/>
        <w:jc w:val="both"/>
      </w:pPr>
      <w:r>
        <w:rPr>
          <w:rFonts w:ascii="Times New Roman"/>
          <w:b w:val="false"/>
          <w:i w:val="false"/>
          <w:color w:val="000000"/>
          <w:sz w:val="28"/>
        </w:rPr>
        <w:t xml:space="preserve">
      ұштамалар мен бауларды тартып байлау инструкциясында белгіленген жерге дейін тарту және байлау. </w:t>
      </w:r>
    </w:p>
    <w:bookmarkStart w:name="z782" w:id="779"/>
    <w:p>
      <w:pPr>
        <w:spacing w:after="0"/>
        <w:ind w:left="0"/>
        <w:jc w:val="both"/>
      </w:pPr>
      <w:r>
        <w:rPr>
          <w:rFonts w:ascii="Times New Roman"/>
          <w:b w:val="false"/>
          <w:i w:val="false"/>
          <w:color w:val="000000"/>
          <w:sz w:val="28"/>
        </w:rPr>
        <w:t xml:space="preserve">
      454. Білуге тиіс: </w:t>
      </w:r>
    </w:p>
    <w:bookmarkEnd w:id="779"/>
    <w:p>
      <w:pPr>
        <w:spacing w:after="0"/>
        <w:ind w:left="0"/>
        <w:jc w:val="both"/>
      </w:pPr>
      <w:r>
        <w:rPr>
          <w:rFonts w:ascii="Times New Roman"/>
          <w:b w:val="false"/>
          <w:i w:val="false"/>
          <w:color w:val="000000"/>
          <w:sz w:val="28"/>
        </w:rPr>
        <w:t xml:space="preserve">
      ботаникалық және тауар сортын сипаттайтын негізгі сыртқы көрсеткіштер; </w:t>
      </w:r>
    </w:p>
    <w:p>
      <w:pPr>
        <w:spacing w:after="0"/>
        <w:ind w:left="0"/>
        <w:jc w:val="both"/>
      </w:pPr>
      <w:r>
        <w:rPr>
          <w:rFonts w:ascii="Times New Roman"/>
          <w:b w:val="false"/>
          <w:i w:val="false"/>
          <w:color w:val="000000"/>
          <w:sz w:val="28"/>
        </w:rPr>
        <w:t xml:space="preserve">
      табақты бракқа шығаруға жатқызатын ақаулардың түрлері; </w:t>
      </w:r>
    </w:p>
    <w:p>
      <w:pPr>
        <w:spacing w:after="0"/>
        <w:ind w:left="0"/>
        <w:jc w:val="both"/>
      </w:pPr>
      <w:r>
        <w:rPr>
          <w:rFonts w:ascii="Times New Roman"/>
          <w:b w:val="false"/>
          <w:i w:val="false"/>
          <w:color w:val="000000"/>
          <w:sz w:val="28"/>
        </w:rPr>
        <w:t xml:space="preserve">
      тюктарды, бумаларды шартты маркалау; </w:t>
      </w:r>
    </w:p>
    <w:p>
      <w:pPr>
        <w:spacing w:after="0"/>
        <w:ind w:left="0"/>
        <w:jc w:val="both"/>
      </w:pPr>
      <w:r>
        <w:rPr>
          <w:rFonts w:ascii="Times New Roman"/>
          <w:b w:val="false"/>
          <w:i w:val="false"/>
          <w:color w:val="000000"/>
          <w:sz w:val="28"/>
        </w:rPr>
        <w:t xml:space="preserve">
      ұштамалар мен бауларды белгіленген жерге дейін тарту және байлау тәсілдері; </w:t>
      </w:r>
    </w:p>
    <w:p>
      <w:pPr>
        <w:spacing w:after="0"/>
        <w:ind w:left="0"/>
        <w:jc w:val="both"/>
      </w:pPr>
      <w:r>
        <w:rPr>
          <w:rFonts w:ascii="Times New Roman"/>
          <w:b w:val="false"/>
          <w:i w:val="false"/>
          <w:color w:val="000000"/>
          <w:sz w:val="28"/>
        </w:rPr>
        <w:t>
      тюк немесе бумалар бар этажеркаларды тиеу және түсіру ережесі;</w:t>
      </w:r>
    </w:p>
    <w:p>
      <w:pPr>
        <w:spacing w:after="0"/>
        <w:ind w:left="0"/>
        <w:jc w:val="both"/>
      </w:pPr>
      <w:r>
        <w:rPr>
          <w:rFonts w:ascii="Times New Roman"/>
          <w:b w:val="false"/>
          <w:i w:val="false"/>
          <w:color w:val="000000"/>
          <w:sz w:val="28"/>
        </w:rPr>
        <w:t xml:space="preserve">
      ферментациялау камераларында және өндіріс орындарында этажеркалардың жылжу нұсқаулығы мен тәртібі; </w:t>
      </w:r>
    </w:p>
    <w:p>
      <w:pPr>
        <w:spacing w:after="0"/>
        <w:ind w:left="0"/>
        <w:jc w:val="both"/>
      </w:pPr>
      <w:r>
        <w:rPr>
          <w:rFonts w:ascii="Times New Roman"/>
          <w:b w:val="false"/>
          <w:i w:val="false"/>
          <w:color w:val="000000"/>
          <w:sz w:val="28"/>
        </w:rPr>
        <w:t>
      ферментациялау камераларының жұмыс істеу режимінің параметрлері;</w:t>
      </w:r>
    </w:p>
    <w:p>
      <w:pPr>
        <w:spacing w:after="0"/>
        <w:ind w:left="0"/>
        <w:jc w:val="both"/>
      </w:pPr>
      <w:r>
        <w:rPr>
          <w:rFonts w:ascii="Times New Roman"/>
          <w:b w:val="false"/>
          <w:i w:val="false"/>
          <w:color w:val="000000"/>
          <w:sz w:val="28"/>
        </w:rPr>
        <w:t xml:space="preserve">
      ферментациялаудан кейін тюктар мен бумаларды қатарлау тәртібі. </w:t>
      </w:r>
    </w:p>
    <w:bookmarkStart w:name="z783" w:id="780"/>
    <w:p>
      <w:pPr>
        <w:spacing w:after="0"/>
        <w:ind w:left="0"/>
        <w:jc w:val="both"/>
      </w:pPr>
      <w:r>
        <w:rPr>
          <w:rFonts w:ascii="Times New Roman"/>
          <w:b w:val="false"/>
          <w:i w:val="false"/>
          <w:color w:val="000000"/>
          <w:sz w:val="28"/>
        </w:rPr>
        <w:t>
      108. Сигар жасаушы</w:t>
      </w:r>
    </w:p>
    <w:bookmarkEnd w:id="780"/>
    <w:bookmarkStart w:name="z784" w:id="781"/>
    <w:p>
      <w:pPr>
        <w:spacing w:after="0"/>
        <w:ind w:left="0"/>
        <w:jc w:val="both"/>
      </w:pPr>
      <w:r>
        <w:rPr>
          <w:rFonts w:ascii="Times New Roman"/>
          <w:b w:val="false"/>
          <w:i w:val="false"/>
          <w:color w:val="000000"/>
          <w:sz w:val="28"/>
        </w:rPr>
        <w:t>
      Параграф 1. Сигар жасаушы, 2-разряд</w:t>
      </w:r>
    </w:p>
    <w:bookmarkEnd w:id="781"/>
    <w:p>
      <w:pPr>
        <w:spacing w:after="0"/>
        <w:ind w:left="0"/>
        <w:jc w:val="both"/>
      </w:pPr>
      <w:r>
        <w:rPr>
          <w:rFonts w:ascii="Times New Roman"/>
          <w:b w:val="false"/>
          <w:i w:val="false"/>
          <w:color w:val="000000"/>
          <w:sz w:val="28"/>
        </w:rPr>
        <w:t xml:space="preserve">
      455. Жұмыс сипаттамасы: </w:t>
      </w:r>
    </w:p>
    <w:p>
      <w:pPr>
        <w:spacing w:after="0"/>
        <w:ind w:left="0"/>
        <w:jc w:val="both"/>
      </w:pPr>
      <w:r>
        <w:rPr>
          <w:rFonts w:ascii="Times New Roman"/>
          <w:b w:val="false"/>
          <w:i w:val="false"/>
          <w:color w:val="000000"/>
          <w:sz w:val="28"/>
        </w:rPr>
        <w:t xml:space="preserve">
      қолмен бірінші және екінші сортты сигарлар жасаудың технологиялық процесін жүргізу; </w:t>
      </w:r>
    </w:p>
    <w:p>
      <w:pPr>
        <w:spacing w:after="0"/>
        <w:ind w:left="0"/>
        <w:jc w:val="both"/>
      </w:pPr>
      <w:r>
        <w:rPr>
          <w:rFonts w:ascii="Times New Roman"/>
          <w:b w:val="false"/>
          <w:i w:val="false"/>
          <w:color w:val="000000"/>
          <w:sz w:val="28"/>
        </w:rPr>
        <w:t>
      темекі жапырақтарынан сигар пішініне сәйкес кіші жапырақтар пішу;</w:t>
      </w:r>
    </w:p>
    <w:p>
      <w:pPr>
        <w:spacing w:after="0"/>
        <w:ind w:left="0"/>
        <w:jc w:val="both"/>
      </w:pPr>
      <w:r>
        <w:rPr>
          <w:rFonts w:ascii="Times New Roman"/>
          <w:b w:val="false"/>
          <w:i w:val="false"/>
          <w:color w:val="000000"/>
          <w:sz w:val="28"/>
        </w:rPr>
        <w:t>
      кіші жапырақтарға жапырақ кесектерін (сигардың едәуір қалың бөлігін нығайту үшін) және салымның белгілі бөлігін салу;</w:t>
      </w:r>
    </w:p>
    <w:p>
      <w:pPr>
        <w:spacing w:after="0"/>
        <w:ind w:left="0"/>
        <w:jc w:val="both"/>
      </w:pPr>
      <w:r>
        <w:rPr>
          <w:rFonts w:ascii="Times New Roman"/>
          <w:b w:val="false"/>
          <w:i w:val="false"/>
          <w:color w:val="000000"/>
          <w:sz w:val="28"/>
        </w:rPr>
        <w:t xml:space="preserve">
      кіші жапырақтарды орау; </w:t>
      </w:r>
    </w:p>
    <w:p>
      <w:pPr>
        <w:spacing w:after="0"/>
        <w:ind w:left="0"/>
        <w:jc w:val="both"/>
      </w:pPr>
      <w:r>
        <w:rPr>
          <w:rFonts w:ascii="Times New Roman"/>
          <w:b w:val="false"/>
          <w:i w:val="false"/>
          <w:color w:val="000000"/>
          <w:sz w:val="28"/>
        </w:rPr>
        <w:t xml:space="preserve">
      жасалатын ормаларды прессформаларға орау және оларды арнайы престерде престеу; </w:t>
      </w:r>
    </w:p>
    <w:p>
      <w:pPr>
        <w:spacing w:after="0"/>
        <w:ind w:left="0"/>
        <w:jc w:val="both"/>
      </w:pPr>
      <w:r>
        <w:rPr>
          <w:rFonts w:ascii="Times New Roman"/>
          <w:b w:val="false"/>
          <w:i w:val="false"/>
          <w:color w:val="000000"/>
          <w:sz w:val="28"/>
        </w:rPr>
        <w:t xml:space="preserve">
      орамаларды жабын жапырақтарға орау; </w:t>
      </w:r>
    </w:p>
    <w:p>
      <w:pPr>
        <w:spacing w:after="0"/>
        <w:ind w:left="0"/>
        <w:jc w:val="both"/>
      </w:pPr>
      <w:r>
        <w:rPr>
          <w:rFonts w:ascii="Times New Roman"/>
          <w:b w:val="false"/>
          <w:i w:val="false"/>
          <w:color w:val="000000"/>
          <w:sz w:val="28"/>
        </w:rPr>
        <w:t>
      сигар пішініне сәйкес темекі жапырақтарынан ленталар пішу;</w:t>
      </w:r>
    </w:p>
    <w:p>
      <w:pPr>
        <w:spacing w:after="0"/>
        <w:ind w:left="0"/>
        <w:jc w:val="both"/>
      </w:pPr>
      <w:r>
        <w:rPr>
          <w:rFonts w:ascii="Times New Roman"/>
          <w:b w:val="false"/>
          <w:i w:val="false"/>
          <w:color w:val="000000"/>
          <w:sz w:val="28"/>
        </w:rPr>
        <w:t xml:space="preserve">
      сигардың бас жағын рәсімдеу, жабыстыру, сигарды белгіленген өлшем бойынша кесу. </w:t>
      </w:r>
    </w:p>
    <w:bookmarkStart w:name="z785" w:id="782"/>
    <w:p>
      <w:pPr>
        <w:spacing w:after="0"/>
        <w:ind w:left="0"/>
        <w:jc w:val="both"/>
      </w:pPr>
      <w:r>
        <w:rPr>
          <w:rFonts w:ascii="Times New Roman"/>
          <w:b w:val="false"/>
          <w:i w:val="false"/>
          <w:color w:val="000000"/>
          <w:sz w:val="28"/>
        </w:rPr>
        <w:t xml:space="preserve">
      456. Білуге тиіс: </w:t>
      </w:r>
    </w:p>
    <w:bookmarkEnd w:id="782"/>
    <w:p>
      <w:pPr>
        <w:spacing w:after="0"/>
        <w:ind w:left="0"/>
        <w:jc w:val="both"/>
      </w:pPr>
      <w:r>
        <w:rPr>
          <w:rFonts w:ascii="Times New Roman"/>
          <w:b w:val="false"/>
          <w:i w:val="false"/>
          <w:color w:val="000000"/>
          <w:sz w:val="28"/>
        </w:rPr>
        <w:t xml:space="preserve">
      сигарды қолмен жасау технологиясының мәні; </w:t>
      </w:r>
    </w:p>
    <w:p>
      <w:pPr>
        <w:spacing w:after="0"/>
        <w:ind w:left="0"/>
        <w:jc w:val="both"/>
      </w:pPr>
      <w:r>
        <w:rPr>
          <w:rFonts w:ascii="Times New Roman"/>
          <w:b w:val="false"/>
          <w:i w:val="false"/>
          <w:color w:val="000000"/>
          <w:sz w:val="28"/>
        </w:rPr>
        <w:t xml:space="preserve">
      сигар темекілерінің ботаникалық және тауарлық сорттары, оларды айқындау тәсілдері; </w:t>
      </w:r>
    </w:p>
    <w:p>
      <w:pPr>
        <w:spacing w:after="0"/>
        <w:ind w:left="0"/>
        <w:jc w:val="both"/>
      </w:pPr>
      <w:r>
        <w:rPr>
          <w:rFonts w:ascii="Times New Roman"/>
          <w:b w:val="false"/>
          <w:i w:val="false"/>
          <w:color w:val="000000"/>
          <w:sz w:val="28"/>
        </w:rPr>
        <w:t xml:space="preserve">
      темекі жапырақтары ақауларының түрлері; </w:t>
      </w:r>
    </w:p>
    <w:p>
      <w:pPr>
        <w:spacing w:after="0"/>
        <w:ind w:left="0"/>
        <w:jc w:val="both"/>
      </w:pPr>
      <w:r>
        <w:rPr>
          <w:rFonts w:ascii="Times New Roman"/>
          <w:b w:val="false"/>
          <w:i w:val="false"/>
          <w:color w:val="000000"/>
          <w:sz w:val="28"/>
        </w:rPr>
        <w:t xml:space="preserve">
      престеу ережесі және престелген орамаларға қойылатын талаптар; </w:t>
      </w:r>
    </w:p>
    <w:p>
      <w:pPr>
        <w:spacing w:after="0"/>
        <w:ind w:left="0"/>
        <w:jc w:val="both"/>
      </w:pPr>
      <w:r>
        <w:rPr>
          <w:rFonts w:ascii="Times New Roman"/>
          <w:b w:val="false"/>
          <w:i w:val="false"/>
          <w:color w:val="000000"/>
          <w:sz w:val="28"/>
        </w:rPr>
        <w:t xml:space="preserve">
      орау және сигардың бас жағын рәсімдеу жолдары; </w:t>
      </w:r>
    </w:p>
    <w:p>
      <w:pPr>
        <w:spacing w:after="0"/>
        <w:ind w:left="0"/>
        <w:jc w:val="both"/>
      </w:pPr>
      <w:r>
        <w:rPr>
          <w:rFonts w:ascii="Times New Roman"/>
          <w:b w:val="false"/>
          <w:i w:val="false"/>
          <w:color w:val="000000"/>
          <w:sz w:val="28"/>
        </w:rPr>
        <w:t xml:space="preserve">
      нормативтік технологиялық құжаттамада сигардың сапасына қойылатын талаптар. </w:t>
      </w:r>
    </w:p>
    <w:bookmarkStart w:name="z786" w:id="783"/>
    <w:p>
      <w:pPr>
        <w:spacing w:after="0"/>
        <w:ind w:left="0"/>
        <w:jc w:val="both"/>
      </w:pPr>
      <w:r>
        <w:rPr>
          <w:rFonts w:ascii="Times New Roman"/>
          <w:b w:val="false"/>
          <w:i w:val="false"/>
          <w:color w:val="000000"/>
          <w:sz w:val="28"/>
        </w:rPr>
        <w:t>
      Параграф 2. Сигар жасаушы, 3-разряд</w:t>
      </w:r>
    </w:p>
    <w:bookmarkEnd w:id="783"/>
    <w:bookmarkStart w:name="z787" w:id="784"/>
    <w:p>
      <w:pPr>
        <w:spacing w:after="0"/>
        <w:ind w:left="0"/>
        <w:jc w:val="both"/>
      </w:pPr>
      <w:r>
        <w:rPr>
          <w:rFonts w:ascii="Times New Roman"/>
          <w:b w:val="false"/>
          <w:i w:val="false"/>
          <w:color w:val="000000"/>
          <w:sz w:val="28"/>
        </w:rPr>
        <w:t xml:space="preserve">
      457. Жұмыс сипаттамасы: </w:t>
      </w:r>
    </w:p>
    <w:bookmarkEnd w:id="784"/>
    <w:p>
      <w:pPr>
        <w:spacing w:after="0"/>
        <w:ind w:left="0"/>
        <w:jc w:val="both"/>
      </w:pPr>
      <w:r>
        <w:rPr>
          <w:rFonts w:ascii="Times New Roman"/>
          <w:b w:val="false"/>
          <w:i w:val="false"/>
          <w:color w:val="000000"/>
          <w:sz w:val="28"/>
        </w:rPr>
        <w:t xml:space="preserve">
      сигар өндірісіне сигар шикізатын технологиялық дайындау; </w:t>
      </w:r>
    </w:p>
    <w:p>
      <w:pPr>
        <w:spacing w:after="0"/>
        <w:ind w:left="0"/>
        <w:jc w:val="both"/>
      </w:pPr>
      <w:r>
        <w:rPr>
          <w:rFonts w:ascii="Times New Roman"/>
          <w:b w:val="false"/>
          <w:i w:val="false"/>
          <w:color w:val="000000"/>
          <w:sz w:val="28"/>
        </w:rPr>
        <w:t>
      сигар шикізатын трепальді машина тасымалдағышына тиеу;</w:t>
      </w:r>
    </w:p>
    <w:p>
      <w:pPr>
        <w:spacing w:after="0"/>
        <w:ind w:left="0"/>
        <w:jc w:val="both"/>
      </w:pPr>
      <w:r>
        <w:rPr>
          <w:rFonts w:ascii="Times New Roman"/>
          <w:b w:val="false"/>
          <w:i w:val="false"/>
          <w:color w:val="000000"/>
          <w:sz w:val="28"/>
        </w:rPr>
        <w:t>
      машинада дайындалатын ұнтақтар үшін мешкалар жасау;</w:t>
      </w:r>
    </w:p>
    <w:p>
      <w:pPr>
        <w:spacing w:after="0"/>
        <w:ind w:left="0"/>
        <w:jc w:val="both"/>
      </w:pPr>
      <w:r>
        <w:rPr>
          <w:rFonts w:ascii="Times New Roman"/>
          <w:b w:val="false"/>
          <w:i w:val="false"/>
          <w:color w:val="000000"/>
          <w:sz w:val="28"/>
        </w:rPr>
        <w:t>
      ұнтақтарды тұздықтау;</w:t>
      </w:r>
    </w:p>
    <w:p>
      <w:pPr>
        <w:spacing w:after="0"/>
        <w:ind w:left="0"/>
        <w:jc w:val="both"/>
      </w:pPr>
      <w:r>
        <w:rPr>
          <w:rFonts w:ascii="Times New Roman"/>
          <w:b w:val="false"/>
          <w:i w:val="false"/>
          <w:color w:val="000000"/>
          <w:sz w:val="28"/>
        </w:rPr>
        <w:t xml:space="preserve">
      орау және орамалау машиналарында сигарлар жасау; </w:t>
      </w:r>
    </w:p>
    <w:p>
      <w:pPr>
        <w:spacing w:after="0"/>
        <w:ind w:left="0"/>
        <w:jc w:val="both"/>
      </w:pPr>
      <w:r>
        <w:rPr>
          <w:rFonts w:ascii="Times New Roman"/>
          <w:b w:val="false"/>
          <w:i w:val="false"/>
          <w:color w:val="000000"/>
          <w:sz w:val="28"/>
        </w:rPr>
        <w:t xml:space="preserve">
      кесілген кіші жапырақтарды машина ленталарына салу; </w:t>
      </w:r>
    </w:p>
    <w:p>
      <w:pPr>
        <w:spacing w:after="0"/>
        <w:ind w:left="0"/>
        <w:jc w:val="both"/>
      </w:pPr>
      <w:r>
        <w:rPr>
          <w:rFonts w:ascii="Times New Roman"/>
          <w:b w:val="false"/>
          <w:i w:val="false"/>
          <w:color w:val="000000"/>
          <w:sz w:val="28"/>
        </w:rPr>
        <w:t>
      дайын орамаларды орау машиналарының митральездеріне салу;</w:t>
      </w:r>
    </w:p>
    <w:p>
      <w:pPr>
        <w:spacing w:after="0"/>
        <w:ind w:left="0"/>
        <w:jc w:val="both"/>
      </w:pPr>
      <w:r>
        <w:rPr>
          <w:rFonts w:ascii="Times New Roman"/>
          <w:b w:val="false"/>
          <w:i w:val="false"/>
          <w:color w:val="000000"/>
          <w:sz w:val="28"/>
        </w:rPr>
        <w:t>
      қаптайтын жапырақтарды машинаның пішінді пышақтарына салу;</w:t>
      </w:r>
    </w:p>
    <w:p>
      <w:pPr>
        <w:spacing w:after="0"/>
        <w:ind w:left="0"/>
        <w:jc w:val="both"/>
      </w:pPr>
      <w:r>
        <w:rPr>
          <w:rFonts w:ascii="Times New Roman"/>
          <w:b w:val="false"/>
          <w:i w:val="false"/>
          <w:color w:val="000000"/>
          <w:sz w:val="28"/>
        </w:rPr>
        <w:t xml:space="preserve">
      сигарларды бұрама пресстерде престеу; </w:t>
      </w:r>
    </w:p>
    <w:p>
      <w:pPr>
        <w:spacing w:after="0"/>
        <w:ind w:left="0"/>
        <w:jc w:val="both"/>
      </w:pPr>
      <w:r>
        <w:rPr>
          <w:rFonts w:ascii="Times New Roman"/>
          <w:b w:val="false"/>
          <w:i w:val="false"/>
          <w:color w:val="000000"/>
          <w:sz w:val="28"/>
        </w:rPr>
        <w:t xml:space="preserve">
      шикізат пен дайындалатын бұйымдардың сапасын бақылау; </w:t>
      </w:r>
    </w:p>
    <w:p>
      <w:pPr>
        <w:spacing w:after="0"/>
        <w:ind w:left="0"/>
        <w:jc w:val="both"/>
      </w:pPr>
      <w:r>
        <w:rPr>
          <w:rFonts w:ascii="Times New Roman"/>
          <w:b w:val="false"/>
          <w:i w:val="false"/>
          <w:color w:val="000000"/>
          <w:sz w:val="28"/>
        </w:rPr>
        <w:t xml:space="preserve">
      жапырақ үзіктерін жәшіктерге жинау; </w:t>
      </w:r>
    </w:p>
    <w:p>
      <w:pPr>
        <w:spacing w:after="0"/>
        <w:ind w:left="0"/>
        <w:jc w:val="both"/>
      </w:pPr>
      <w:r>
        <w:rPr>
          <w:rFonts w:ascii="Times New Roman"/>
          <w:b w:val="false"/>
          <w:i w:val="false"/>
          <w:color w:val="000000"/>
          <w:sz w:val="28"/>
        </w:rPr>
        <w:t xml:space="preserve">
      машиналарды жұмысқа дайындау, шағын кінәраттарды жою, машинаны майлау және тазалау; </w:t>
      </w:r>
    </w:p>
    <w:p>
      <w:pPr>
        <w:spacing w:after="0"/>
        <w:ind w:left="0"/>
        <w:jc w:val="both"/>
      </w:pPr>
      <w:r>
        <w:rPr>
          <w:rFonts w:ascii="Times New Roman"/>
          <w:b w:val="false"/>
          <w:i w:val="false"/>
          <w:color w:val="000000"/>
          <w:sz w:val="28"/>
        </w:rPr>
        <w:t xml:space="preserve">
      жоғары сортты және экспортқа шығарылатын сигарды қолмен жасау. </w:t>
      </w:r>
    </w:p>
    <w:bookmarkStart w:name="z788" w:id="785"/>
    <w:p>
      <w:pPr>
        <w:spacing w:after="0"/>
        <w:ind w:left="0"/>
        <w:jc w:val="both"/>
      </w:pPr>
      <w:r>
        <w:rPr>
          <w:rFonts w:ascii="Times New Roman"/>
          <w:b w:val="false"/>
          <w:i w:val="false"/>
          <w:color w:val="000000"/>
          <w:sz w:val="28"/>
        </w:rPr>
        <w:t xml:space="preserve">
      458. Білуге тиіс: </w:t>
      </w:r>
    </w:p>
    <w:bookmarkEnd w:id="785"/>
    <w:p>
      <w:pPr>
        <w:spacing w:after="0"/>
        <w:ind w:left="0"/>
        <w:jc w:val="both"/>
      </w:pPr>
      <w:r>
        <w:rPr>
          <w:rFonts w:ascii="Times New Roman"/>
          <w:b w:val="false"/>
          <w:i w:val="false"/>
          <w:color w:val="000000"/>
          <w:sz w:val="28"/>
        </w:rPr>
        <w:t xml:space="preserve">
      экспортқа шығарылатын жоғары сортты сигарды жасау технологиясы; </w:t>
      </w:r>
    </w:p>
    <w:p>
      <w:pPr>
        <w:spacing w:after="0"/>
        <w:ind w:left="0"/>
        <w:jc w:val="both"/>
      </w:pPr>
      <w:r>
        <w:rPr>
          <w:rFonts w:ascii="Times New Roman"/>
          <w:b w:val="false"/>
          <w:i w:val="false"/>
          <w:color w:val="000000"/>
          <w:sz w:val="28"/>
        </w:rPr>
        <w:t xml:space="preserve">
      сигар темекілерінің жоғары сорты; </w:t>
      </w:r>
    </w:p>
    <w:p>
      <w:pPr>
        <w:spacing w:after="0"/>
        <w:ind w:left="0"/>
        <w:jc w:val="both"/>
      </w:pPr>
      <w:r>
        <w:rPr>
          <w:rFonts w:ascii="Times New Roman"/>
          <w:b w:val="false"/>
          <w:i w:val="false"/>
          <w:color w:val="000000"/>
          <w:sz w:val="28"/>
        </w:rPr>
        <w:t xml:space="preserve">
      темекілердің түрлері және ауру белгілері, темекі жапырақтарының ақау түрлері және материалдығы; </w:t>
      </w:r>
    </w:p>
    <w:p>
      <w:pPr>
        <w:spacing w:after="0"/>
        <w:ind w:left="0"/>
        <w:jc w:val="both"/>
      </w:pPr>
      <w:r>
        <w:rPr>
          <w:rFonts w:ascii="Times New Roman"/>
          <w:b w:val="false"/>
          <w:i w:val="false"/>
          <w:color w:val="000000"/>
          <w:sz w:val="28"/>
        </w:rPr>
        <w:t xml:space="preserve">
      мешкалар рецептурасы, оларды асау ережесі мен әдістемесі; </w:t>
      </w:r>
    </w:p>
    <w:p>
      <w:pPr>
        <w:spacing w:after="0"/>
        <w:ind w:left="0"/>
        <w:jc w:val="both"/>
      </w:pPr>
      <w:r>
        <w:rPr>
          <w:rFonts w:ascii="Times New Roman"/>
          <w:b w:val="false"/>
          <w:i w:val="false"/>
          <w:color w:val="000000"/>
          <w:sz w:val="28"/>
        </w:rPr>
        <w:t xml:space="preserve">
      мешкаларды тұздықтау нормалары мен ережелері; </w:t>
      </w:r>
    </w:p>
    <w:p>
      <w:pPr>
        <w:spacing w:after="0"/>
        <w:ind w:left="0"/>
        <w:jc w:val="both"/>
      </w:pPr>
      <w:r>
        <w:rPr>
          <w:rFonts w:ascii="Times New Roman"/>
          <w:b w:val="false"/>
          <w:i w:val="false"/>
          <w:color w:val="000000"/>
          <w:sz w:val="28"/>
        </w:rPr>
        <w:t>
      орамаларды дайындау, сигарларды орау және престеу технологиясы;</w:t>
      </w:r>
    </w:p>
    <w:p>
      <w:pPr>
        <w:spacing w:after="0"/>
        <w:ind w:left="0"/>
        <w:jc w:val="both"/>
      </w:pPr>
      <w:r>
        <w:rPr>
          <w:rFonts w:ascii="Times New Roman"/>
          <w:b w:val="false"/>
          <w:i w:val="false"/>
          <w:color w:val="000000"/>
          <w:sz w:val="28"/>
        </w:rPr>
        <w:t xml:space="preserve">
      келіп түсетін шикізатқа, жартылай дайын өнімге және дайын өнімге қойылатын талаптар; </w:t>
      </w:r>
    </w:p>
    <w:p>
      <w:pPr>
        <w:spacing w:after="0"/>
        <w:ind w:left="0"/>
        <w:jc w:val="both"/>
      </w:pPr>
      <w:r>
        <w:rPr>
          <w:rFonts w:ascii="Times New Roman"/>
          <w:b w:val="false"/>
          <w:i w:val="false"/>
          <w:color w:val="000000"/>
          <w:sz w:val="28"/>
        </w:rPr>
        <w:t xml:space="preserve">
      қызмет көрсетілетін машиналардың құрылғысы; </w:t>
      </w:r>
    </w:p>
    <w:p>
      <w:pPr>
        <w:spacing w:after="0"/>
        <w:ind w:left="0"/>
        <w:jc w:val="both"/>
      </w:pPr>
      <w:r>
        <w:rPr>
          <w:rFonts w:ascii="Times New Roman"/>
          <w:b w:val="false"/>
          <w:i w:val="false"/>
          <w:color w:val="000000"/>
          <w:sz w:val="28"/>
        </w:rPr>
        <w:t xml:space="preserve">
      негізгі тораптарды тазалау және майлау ережесі, ұсақ бөліктерді ауыстыру, жөндеуден кейін машинаны реттеу. </w:t>
      </w:r>
    </w:p>
    <w:bookmarkStart w:name="z789" w:id="786"/>
    <w:p>
      <w:pPr>
        <w:spacing w:after="0"/>
        <w:ind w:left="0"/>
        <w:jc w:val="both"/>
      </w:pPr>
      <w:r>
        <w:rPr>
          <w:rFonts w:ascii="Times New Roman"/>
          <w:b w:val="false"/>
          <w:i w:val="false"/>
          <w:color w:val="000000"/>
          <w:sz w:val="28"/>
        </w:rPr>
        <w:t>
      109. Темекі купаждаушы</w:t>
      </w:r>
    </w:p>
    <w:bookmarkEnd w:id="786"/>
    <w:bookmarkStart w:name="z790" w:id="787"/>
    <w:p>
      <w:pPr>
        <w:spacing w:after="0"/>
        <w:ind w:left="0"/>
        <w:jc w:val="both"/>
      </w:pPr>
      <w:r>
        <w:rPr>
          <w:rFonts w:ascii="Times New Roman"/>
          <w:b w:val="false"/>
          <w:i w:val="false"/>
          <w:color w:val="000000"/>
          <w:sz w:val="28"/>
        </w:rPr>
        <w:t>
      Параграф 1. Темекі купаждаушы, 6-разряд</w:t>
      </w:r>
    </w:p>
    <w:bookmarkEnd w:id="787"/>
    <w:bookmarkStart w:name="z791" w:id="788"/>
    <w:p>
      <w:pPr>
        <w:spacing w:after="0"/>
        <w:ind w:left="0"/>
        <w:jc w:val="both"/>
      </w:pPr>
      <w:r>
        <w:rPr>
          <w:rFonts w:ascii="Times New Roman"/>
          <w:b w:val="false"/>
          <w:i w:val="false"/>
          <w:color w:val="000000"/>
          <w:sz w:val="28"/>
        </w:rPr>
        <w:t xml:space="preserve">
      459. Жұмыс сипаттамасы: </w:t>
      </w:r>
    </w:p>
    <w:bookmarkEnd w:id="788"/>
    <w:p>
      <w:pPr>
        <w:spacing w:after="0"/>
        <w:ind w:left="0"/>
        <w:jc w:val="both"/>
      </w:pPr>
      <w:r>
        <w:rPr>
          <w:rFonts w:ascii="Times New Roman"/>
          <w:b w:val="false"/>
          <w:i w:val="false"/>
          <w:color w:val="000000"/>
          <w:sz w:val="28"/>
        </w:rPr>
        <w:t xml:space="preserve">
      темекі партиясын, махорка гамузы мен чухр жапырағын папирос, шылым және шегетін махорка өндіруге дайындау, шикізатты ботаникалық және тауар сорттары, салмағы мен ылғалдылығы бойынша, құжаттарды рәсімдеп қабылдау; </w:t>
      </w:r>
    </w:p>
    <w:p>
      <w:pPr>
        <w:spacing w:after="0"/>
        <w:ind w:left="0"/>
        <w:jc w:val="both"/>
      </w:pPr>
      <w:r>
        <w:rPr>
          <w:rFonts w:ascii="Times New Roman"/>
          <w:b w:val="false"/>
          <w:i w:val="false"/>
          <w:color w:val="000000"/>
          <w:sz w:val="28"/>
        </w:rPr>
        <w:t>
      тюктерді, бумалар мен қанарларды органолептикалық әдіспен тексеру;</w:t>
      </w:r>
    </w:p>
    <w:p>
      <w:pPr>
        <w:spacing w:after="0"/>
        <w:ind w:left="0"/>
        <w:jc w:val="both"/>
      </w:pPr>
      <w:r>
        <w:rPr>
          <w:rFonts w:ascii="Times New Roman"/>
          <w:b w:val="false"/>
          <w:i w:val="false"/>
          <w:color w:val="000000"/>
          <w:sz w:val="28"/>
        </w:rPr>
        <w:t>
      ақау шикізатты бракқа шығару;</w:t>
      </w:r>
    </w:p>
    <w:p>
      <w:pPr>
        <w:spacing w:after="0"/>
        <w:ind w:left="0"/>
        <w:jc w:val="both"/>
      </w:pPr>
      <w:r>
        <w:rPr>
          <w:rFonts w:ascii="Times New Roman"/>
          <w:b w:val="false"/>
          <w:i w:val="false"/>
          <w:color w:val="000000"/>
          <w:sz w:val="28"/>
        </w:rPr>
        <w:t xml:space="preserve">
      папиростардың, шылымдардың тиісті сорттарын жасау үшін темекі шикізатын тауар және ботаникалық сорттар бойынша сұрыптау; </w:t>
      </w:r>
    </w:p>
    <w:p>
      <w:pPr>
        <w:spacing w:after="0"/>
        <w:ind w:left="0"/>
        <w:jc w:val="both"/>
      </w:pPr>
      <w:r>
        <w:rPr>
          <w:rFonts w:ascii="Times New Roman"/>
          <w:b w:val="false"/>
          <w:i w:val="false"/>
          <w:color w:val="000000"/>
          <w:sz w:val="28"/>
        </w:rPr>
        <w:t xml:space="preserve">
      сынамаларды іріктеу; </w:t>
      </w:r>
    </w:p>
    <w:p>
      <w:pPr>
        <w:spacing w:after="0"/>
        <w:ind w:left="0"/>
        <w:jc w:val="both"/>
      </w:pPr>
      <w:r>
        <w:rPr>
          <w:rFonts w:ascii="Times New Roman"/>
          <w:b w:val="false"/>
          <w:i w:val="false"/>
          <w:color w:val="000000"/>
          <w:sz w:val="28"/>
        </w:rPr>
        <w:t xml:space="preserve">
      шикізат қасиетінің бұйымның әрбір сортына арналған мешка рецептурасына сәйкестігін тексеру; </w:t>
      </w:r>
    </w:p>
    <w:p>
      <w:pPr>
        <w:spacing w:after="0"/>
        <w:ind w:left="0"/>
        <w:jc w:val="both"/>
      </w:pPr>
      <w:r>
        <w:rPr>
          <w:rFonts w:ascii="Times New Roman"/>
          <w:b w:val="false"/>
          <w:i w:val="false"/>
          <w:color w:val="000000"/>
          <w:sz w:val="28"/>
        </w:rPr>
        <w:t xml:space="preserve">
      қажетіне қарай мешкалардың жұмыс рецептурасына түзетулер енгізу. </w:t>
      </w:r>
    </w:p>
    <w:bookmarkStart w:name="z792" w:id="789"/>
    <w:p>
      <w:pPr>
        <w:spacing w:after="0"/>
        <w:ind w:left="0"/>
        <w:jc w:val="both"/>
      </w:pPr>
      <w:r>
        <w:rPr>
          <w:rFonts w:ascii="Times New Roman"/>
          <w:b w:val="false"/>
          <w:i w:val="false"/>
          <w:color w:val="000000"/>
          <w:sz w:val="28"/>
        </w:rPr>
        <w:t xml:space="preserve">
      460. Білуге тиіс: </w:t>
      </w:r>
    </w:p>
    <w:bookmarkEnd w:id="789"/>
    <w:p>
      <w:pPr>
        <w:spacing w:after="0"/>
        <w:ind w:left="0"/>
        <w:jc w:val="both"/>
      </w:pPr>
      <w:r>
        <w:rPr>
          <w:rFonts w:ascii="Times New Roman"/>
          <w:b w:val="false"/>
          <w:i w:val="false"/>
          <w:color w:val="000000"/>
          <w:sz w:val="28"/>
        </w:rPr>
        <w:t>
      темекі және махорка шикізатына нормативтік техникалық құжаттама;</w:t>
      </w:r>
    </w:p>
    <w:p>
      <w:pPr>
        <w:spacing w:after="0"/>
        <w:ind w:left="0"/>
        <w:jc w:val="both"/>
      </w:pPr>
      <w:r>
        <w:rPr>
          <w:rFonts w:ascii="Times New Roman"/>
          <w:b w:val="false"/>
          <w:i w:val="false"/>
          <w:color w:val="000000"/>
          <w:sz w:val="28"/>
        </w:rPr>
        <w:t xml:space="preserve">
      бастапқы өңдеу процесі және темекі мен махорка шикізатын кептіру әдісі; </w:t>
      </w:r>
    </w:p>
    <w:p>
      <w:pPr>
        <w:spacing w:after="0"/>
        <w:ind w:left="0"/>
        <w:jc w:val="both"/>
      </w:pPr>
      <w:r>
        <w:rPr>
          <w:rFonts w:ascii="Times New Roman"/>
          <w:b w:val="false"/>
          <w:i w:val="false"/>
          <w:color w:val="000000"/>
          <w:sz w:val="28"/>
        </w:rPr>
        <w:t xml:space="preserve">
      белгілі сорттағы өнімді алу үшін шикізат сапасын айқындау ережесі; </w:t>
      </w:r>
    </w:p>
    <w:p>
      <w:pPr>
        <w:spacing w:after="0"/>
        <w:ind w:left="0"/>
        <w:jc w:val="both"/>
      </w:pPr>
      <w:r>
        <w:rPr>
          <w:rFonts w:ascii="Times New Roman"/>
          <w:b w:val="false"/>
          <w:i w:val="false"/>
          <w:color w:val="000000"/>
          <w:sz w:val="28"/>
        </w:rPr>
        <w:t xml:space="preserve">
      темекі және махорка бұйымдарының әрбір сортының мешка рецептурасы; </w:t>
      </w:r>
    </w:p>
    <w:p>
      <w:pPr>
        <w:spacing w:after="0"/>
        <w:ind w:left="0"/>
        <w:jc w:val="both"/>
      </w:pPr>
      <w:r>
        <w:rPr>
          <w:rFonts w:ascii="Times New Roman"/>
          <w:b w:val="false"/>
          <w:i w:val="false"/>
          <w:color w:val="000000"/>
          <w:sz w:val="28"/>
        </w:rPr>
        <w:t xml:space="preserve">
      мешкаларда ауыстыру кезінде шикізатты ауыстыру және арасалмағын сақтау ережесі, олардың құнын анықтау тәсілдері. </w:t>
      </w:r>
    </w:p>
    <w:bookmarkStart w:name="z793" w:id="790"/>
    <w:p>
      <w:pPr>
        <w:spacing w:after="0"/>
        <w:ind w:left="0"/>
        <w:jc w:val="both"/>
      </w:pPr>
      <w:r>
        <w:rPr>
          <w:rFonts w:ascii="Times New Roman"/>
          <w:b w:val="false"/>
          <w:i w:val="false"/>
          <w:color w:val="000000"/>
          <w:sz w:val="28"/>
        </w:rPr>
        <w:t>
      461. Орта кәсіптік білімді талап етеді.</w:t>
      </w:r>
    </w:p>
    <w:bookmarkEnd w:id="790"/>
    <w:p>
      <w:pPr>
        <w:spacing w:after="0"/>
        <w:ind w:left="0"/>
        <w:jc w:val="both"/>
      </w:pPr>
      <w:r>
        <w:rPr>
          <w:rFonts w:ascii="Times New Roman"/>
          <w:b w:val="false"/>
          <w:i w:val="false"/>
          <w:color w:val="000000"/>
          <w:sz w:val="28"/>
        </w:rPr>
        <w:t>
      Махорка шикізатымен жұмыс істеу кезінде – 4-разряд.</w:t>
      </w:r>
    </w:p>
    <w:p>
      <w:pPr>
        <w:spacing w:after="0"/>
        <w:ind w:left="0"/>
        <w:jc w:val="both"/>
      </w:pPr>
      <w:r>
        <w:rPr>
          <w:rFonts w:ascii="Times New Roman"/>
          <w:b w:val="false"/>
          <w:i w:val="false"/>
          <w:color w:val="000000"/>
          <w:sz w:val="28"/>
        </w:rPr>
        <w:t>
      Темекі шикізатымен жұмыс істеу кезінде – 5-разряд.</w:t>
      </w:r>
    </w:p>
    <w:bookmarkStart w:name="z794" w:id="791"/>
    <w:p>
      <w:pPr>
        <w:spacing w:after="0"/>
        <w:ind w:left="0"/>
        <w:jc w:val="both"/>
      </w:pPr>
      <w:r>
        <w:rPr>
          <w:rFonts w:ascii="Times New Roman"/>
          <w:b w:val="false"/>
          <w:i w:val="false"/>
          <w:color w:val="000000"/>
          <w:sz w:val="28"/>
        </w:rPr>
        <w:t>
      110. Кесу машиналары виброелегінің машинисі</w:t>
      </w:r>
    </w:p>
    <w:bookmarkEnd w:id="791"/>
    <w:bookmarkStart w:name="z795" w:id="792"/>
    <w:p>
      <w:pPr>
        <w:spacing w:after="0"/>
        <w:ind w:left="0"/>
        <w:jc w:val="both"/>
      </w:pPr>
      <w:r>
        <w:rPr>
          <w:rFonts w:ascii="Times New Roman"/>
          <w:b w:val="false"/>
          <w:i w:val="false"/>
          <w:color w:val="000000"/>
          <w:sz w:val="28"/>
        </w:rPr>
        <w:t>
      Параграф 1. Кесу машиналары виброелегінің машинисі, 2-разряд</w:t>
      </w:r>
    </w:p>
    <w:bookmarkEnd w:id="792"/>
    <w:bookmarkStart w:name="z796" w:id="793"/>
    <w:p>
      <w:pPr>
        <w:spacing w:after="0"/>
        <w:ind w:left="0"/>
        <w:jc w:val="both"/>
      </w:pPr>
      <w:r>
        <w:rPr>
          <w:rFonts w:ascii="Times New Roman"/>
          <w:b w:val="false"/>
          <w:i w:val="false"/>
          <w:color w:val="000000"/>
          <w:sz w:val="28"/>
        </w:rPr>
        <w:t xml:space="preserve">
      462. Жұмыс сипаттамасы: </w:t>
      </w:r>
    </w:p>
    <w:bookmarkEnd w:id="793"/>
    <w:p>
      <w:pPr>
        <w:spacing w:after="0"/>
        <w:ind w:left="0"/>
        <w:jc w:val="both"/>
      </w:pPr>
      <w:r>
        <w:rPr>
          <w:rFonts w:ascii="Times New Roman"/>
          <w:b w:val="false"/>
          <w:i w:val="false"/>
          <w:color w:val="000000"/>
          <w:sz w:val="28"/>
        </w:rPr>
        <w:t xml:space="preserve">
      кесу машиналарының виброелектері мен елегіштерінде махорка түйіршігін елеудің технологиялық процесін жүргізу; </w:t>
      </w:r>
    </w:p>
    <w:p>
      <w:pPr>
        <w:spacing w:after="0"/>
        <w:ind w:left="0"/>
        <w:jc w:val="both"/>
      </w:pPr>
      <w:r>
        <w:rPr>
          <w:rFonts w:ascii="Times New Roman"/>
          <w:b w:val="false"/>
          <w:i w:val="false"/>
          <w:color w:val="000000"/>
          <w:sz w:val="28"/>
        </w:rPr>
        <w:t xml:space="preserve">
      шлюз жапқыштары мен тасымалдағыштарының жұмысын қадағалау; </w:t>
      </w:r>
    </w:p>
    <w:p>
      <w:pPr>
        <w:spacing w:after="0"/>
        <w:ind w:left="0"/>
        <w:jc w:val="both"/>
      </w:pPr>
      <w:r>
        <w:rPr>
          <w:rFonts w:ascii="Times New Roman"/>
          <w:b w:val="false"/>
          <w:i w:val="false"/>
          <w:color w:val="000000"/>
          <w:sz w:val="28"/>
        </w:rPr>
        <w:t xml:space="preserve">
      махорка түйіршіктерін кептіргіш барабандарға тиеу; </w:t>
      </w:r>
    </w:p>
    <w:p>
      <w:pPr>
        <w:spacing w:after="0"/>
        <w:ind w:left="0"/>
        <w:jc w:val="both"/>
      </w:pPr>
      <w:r>
        <w:rPr>
          <w:rFonts w:ascii="Times New Roman"/>
          <w:b w:val="false"/>
          <w:i w:val="false"/>
          <w:color w:val="000000"/>
          <w:sz w:val="28"/>
        </w:rPr>
        <w:t>
      пневомкөліктің махорка түйірін виброелектерге беру жұмысын қадағалау;</w:t>
      </w:r>
    </w:p>
    <w:p>
      <w:pPr>
        <w:spacing w:after="0"/>
        <w:ind w:left="0"/>
        <w:jc w:val="both"/>
      </w:pPr>
      <w:r>
        <w:rPr>
          <w:rFonts w:ascii="Times New Roman"/>
          <w:b w:val="false"/>
          <w:i w:val="false"/>
          <w:color w:val="000000"/>
          <w:sz w:val="28"/>
        </w:rPr>
        <w:t xml:space="preserve">
      қызмет көрсетілетін жабдықтардың жұмысындағы ұсақ кінәраттарды жою; </w:t>
      </w:r>
    </w:p>
    <w:p>
      <w:pPr>
        <w:spacing w:after="0"/>
        <w:ind w:left="0"/>
        <w:jc w:val="both"/>
      </w:pPr>
      <w:r>
        <w:rPr>
          <w:rFonts w:ascii="Times New Roman"/>
          <w:b w:val="false"/>
          <w:i w:val="false"/>
          <w:color w:val="000000"/>
          <w:sz w:val="28"/>
        </w:rPr>
        <w:t xml:space="preserve">
      виброелектерді, елегіштерді, шлюз жапқыштарын тазалау, майлау. </w:t>
      </w:r>
    </w:p>
    <w:bookmarkStart w:name="z797" w:id="794"/>
    <w:p>
      <w:pPr>
        <w:spacing w:after="0"/>
        <w:ind w:left="0"/>
        <w:jc w:val="both"/>
      </w:pPr>
      <w:r>
        <w:rPr>
          <w:rFonts w:ascii="Times New Roman"/>
          <w:b w:val="false"/>
          <w:i w:val="false"/>
          <w:color w:val="000000"/>
          <w:sz w:val="28"/>
        </w:rPr>
        <w:t xml:space="preserve">
      463. Білуге тиіс: </w:t>
      </w:r>
    </w:p>
    <w:bookmarkEnd w:id="794"/>
    <w:p>
      <w:pPr>
        <w:spacing w:after="0"/>
        <w:ind w:left="0"/>
        <w:jc w:val="both"/>
      </w:pPr>
      <w:r>
        <w:rPr>
          <w:rFonts w:ascii="Times New Roman"/>
          <w:b w:val="false"/>
          <w:i w:val="false"/>
          <w:color w:val="000000"/>
          <w:sz w:val="28"/>
        </w:rPr>
        <w:t xml:space="preserve">
      махорка түйірін елеу технологиясы; </w:t>
      </w:r>
    </w:p>
    <w:p>
      <w:pPr>
        <w:spacing w:after="0"/>
        <w:ind w:left="0"/>
        <w:jc w:val="both"/>
      </w:pPr>
      <w:r>
        <w:rPr>
          <w:rFonts w:ascii="Times New Roman"/>
          <w:b w:val="false"/>
          <w:i w:val="false"/>
          <w:color w:val="000000"/>
          <w:sz w:val="28"/>
        </w:rPr>
        <w:t xml:space="preserve">
      виброелектердің, елегіштердің құрылғысы; </w:t>
      </w:r>
    </w:p>
    <w:p>
      <w:pPr>
        <w:spacing w:after="0"/>
        <w:ind w:left="0"/>
        <w:jc w:val="both"/>
      </w:pPr>
      <w:r>
        <w:rPr>
          <w:rFonts w:ascii="Times New Roman"/>
          <w:b w:val="false"/>
          <w:i w:val="false"/>
          <w:color w:val="000000"/>
          <w:sz w:val="28"/>
        </w:rPr>
        <w:t xml:space="preserve">
      шлюз жапқыштарының жұмыс істеу принципі; </w:t>
      </w:r>
    </w:p>
    <w:p>
      <w:pPr>
        <w:spacing w:after="0"/>
        <w:ind w:left="0"/>
        <w:jc w:val="both"/>
      </w:pPr>
      <w:r>
        <w:rPr>
          <w:rFonts w:ascii="Times New Roman"/>
          <w:b w:val="false"/>
          <w:i w:val="false"/>
          <w:color w:val="000000"/>
          <w:sz w:val="28"/>
        </w:rPr>
        <w:t xml:space="preserve">
      елегіштердің өлшемі; </w:t>
      </w:r>
    </w:p>
    <w:p>
      <w:pPr>
        <w:spacing w:after="0"/>
        <w:ind w:left="0"/>
        <w:jc w:val="both"/>
      </w:pPr>
      <w:r>
        <w:rPr>
          <w:rFonts w:ascii="Times New Roman"/>
          <w:b w:val="false"/>
          <w:i w:val="false"/>
          <w:color w:val="000000"/>
          <w:sz w:val="28"/>
        </w:rPr>
        <w:t xml:space="preserve">
      дайын және қайтарымды жартылай дайын өнімнің сапасына қойылатын талаптар; </w:t>
      </w:r>
    </w:p>
    <w:p>
      <w:pPr>
        <w:spacing w:after="0"/>
        <w:ind w:left="0"/>
        <w:jc w:val="both"/>
      </w:pPr>
      <w:r>
        <w:rPr>
          <w:rFonts w:ascii="Times New Roman"/>
          <w:b w:val="false"/>
          <w:i w:val="false"/>
          <w:color w:val="000000"/>
          <w:sz w:val="28"/>
        </w:rPr>
        <w:t xml:space="preserve">
      виброелектердің жұмысында кінәраттардың туындау себептері, оларды жою тәсілдері. </w:t>
      </w:r>
    </w:p>
    <w:bookmarkStart w:name="z798" w:id="795"/>
    <w:p>
      <w:pPr>
        <w:spacing w:after="0"/>
        <w:ind w:left="0"/>
        <w:jc w:val="both"/>
      </w:pPr>
      <w:r>
        <w:rPr>
          <w:rFonts w:ascii="Times New Roman"/>
          <w:b w:val="false"/>
          <w:i w:val="false"/>
          <w:color w:val="000000"/>
          <w:sz w:val="28"/>
        </w:rPr>
        <w:t>
      111. Жармалау машинасының машинисі</w:t>
      </w:r>
    </w:p>
    <w:bookmarkEnd w:id="795"/>
    <w:bookmarkStart w:name="z799" w:id="796"/>
    <w:p>
      <w:pPr>
        <w:spacing w:after="0"/>
        <w:ind w:left="0"/>
        <w:jc w:val="both"/>
      </w:pPr>
      <w:r>
        <w:rPr>
          <w:rFonts w:ascii="Times New Roman"/>
          <w:b w:val="false"/>
          <w:i w:val="false"/>
          <w:color w:val="000000"/>
          <w:sz w:val="28"/>
        </w:rPr>
        <w:t>
      Параграф 1. Жармалау машинасының машинисі, 3-разряд</w:t>
      </w:r>
    </w:p>
    <w:bookmarkEnd w:id="796"/>
    <w:bookmarkStart w:name="z800" w:id="797"/>
    <w:p>
      <w:pPr>
        <w:spacing w:after="0"/>
        <w:ind w:left="0"/>
        <w:jc w:val="both"/>
      </w:pPr>
      <w:r>
        <w:rPr>
          <w:rFonts w:ascii="Times New Roman"/>
          <w:b w:val="false"/>
          <w:i w:val="false"/>
          <w:color w:val="000000"/>
          <w:sz w:val="28"/>
        </w:rPr>
        <w:t xml:space="preserve">
      464. Жұмыс сипаттамасы: </w:t>
      </w:r>
    </w:p>
    <w:bookmarkEnd w:id="797"/>
    <w:p>
      <w:pPr>
        <w:spacing w:after="0"/>
        <w:ind w:left="0"/>
        <w:jc w:val="both"/>
      </w:pPr>
      <w:r>
        <w:rPr>
          <w:rFonts w:ascii="Times New Roman"/>
          <w:b w:val="false"/>
          <w:i w:val="false"/>
          <w:color w:val="000000"/>
          <w:sz w:val="28"/>
        </w:rPr>
        <w:t>
      жармалау қондырғысында махорка сабағын түту процесін жүргізу;</w:t>
      </w:r>
    </w:p>
    <w:p>
      <w:pPr>
        <w:spacing w:after="0"/>
        <w:ind w:left="0"/>
        <w:jc w:val="both"/>
      </w:pPr>
      <w:r>
        <w:rPr>
          <w:rFonts w:ascii="Times New Roman"/>
          <w:b w:val="false"/>
          <w:i w:val="false"/>
          <w:color w:val="000000"/>
          <w:sz w:val="28"/>
        </w:rPr>
        <w:t xml:space="preserve">
      берілетін бадыльдың сапасын тексеру; </w:t>
      </w:r>
    </w:p>
    <w:p>
      <w:pPr>
        <w:spacing w:after="0"/>
        <w:ind w:left="0"/>
        <w:jc w:val="both"/>
      </w:pPr>
      <w:r>
        <w:rPr>
          <w:rFonts w:ascii="Times New Roman"/>
          <w:b w:val="false"/>
          <w:i w:val="false"/>
          <w:color w:val="000000"/>
          <w:sz w:val="28"/>
        </w:rPr>
        <w:t>
      жармалау машинасын белгіленген рецептураға сәйкес тиеу;</w:t>
      </w:r>
    </w:p>
    <w:p>
      <w:pPr>
        <w:spacing w:after="0"/>
        <w:ind w:left="0"/>
        <w:jc w:val="both"/>
      </w:pPr>
      <w:r>
        <w:rPr>
          <w:rFonts w:ascii="Times New Roman"/>
          <w:b w:val="false"/>
          <w:i w:val="false"/>
          <w:color w:val="000000"/>
          <w:sz w:val="28"/>
        </w:rPr>
        <w:t xml:space="preserve">
      бадыльды жармалау сапасын органолептикалық әдіспен, електердің, балғалар мен мойынтіректердің техникалық жағдайын тексеру; </w:t>
      </w:r>
    </w:p>
    <w:p>
      <w:pPr>
        <w:spacing w:after="0"/>
        <w:ind w:left="0"/>
        <w:jc w:val="both"/>
      </w:pPr>
      <w:r>
        <w:rPr>
          <w:rFonts w:ascii="Times New Roman"/>
          <w:b w:val="false"/>
          <w:i w:val="false"/>
          <w:color w:val="000000"/>
          <w:sz w:val="28"/>
        </w:rPr>
        <w:t xml:space="preserve">
      електерді тазалау және ластану шамасы бойынша ауыстыру; </w:t>
      </w:r>
    </w:p>
    <w:p>
      <w:pPr>
        <w:spacing w:after="0"/>
        <w:ind w:left="0"/>
        <w:jc w:val="both"/>
      </w:pPr>
      <w:r>
        <w:rPr>
          <w:rFonts w:ascii="Times New Roman"/>
          <w:b w:val="false"/>
          <w:i w:val="false"/>
          <w:color w:val="000000"/>
          <w:sz w:val="28"/>
        </w:rPr>
        <w:t xml:space="preserve">
      қондырғы жұмысындағы ұсақ кінәраттарды жою. </w:t>
      </w:r>
    </w:p>
    <w:bookmarkStart w:name="z801" w:id="798"/>
    <w:p>
      <w:pPr>
        <w:spacing w:after="0"/>
        <w:ind w:left="0"/>
        <w:jc w:val="both"/>
      </w:pPr>
      <w:r>
        <w:rPr>
          <w:rFonts w:ascii="Times New Roman"/>
          <w:b w:val="false"/>
          <w:i w:val="false"/>
          <w:color w:val="000000"/>
          <w:sz w:val="28"/>
        </w:rPr>
        <w:t xml:space="preserve">
      465. Білуге тиіс: </w:t>
      </w:r>
    </w:p>
    <w:bookmarkEnd w:id="798"/>
    <w:p>
      <w:pPr>
        <w:spacing w:after="0"/>
        <w:ind w:left="0"/>
        <w:jc w:val="both"/>
      </w:pPr>
      <w:r>
        <w:rPr>
          <w:rFonts w:ascii="Times New Roman"/>
          <w:b w:val="false"/>
          <w:i w:val="false"/>
          <w:color w:val="000000"/>
          <w:sz w:val="28"/>
        </w:rPr>
        <w:t xml:space="preserve">
      сабақтарды жармалау технологиясы; </w:t>
      </w:r>
    </w:p>
    <w:p>
      <w:pPr>
        <w:spacing w:after="0"/>
        <w:ind w:left="0"/>
        <w:jc w:val="both"/>
      </w:pPr>
      <w:r>
        <w:rPr>
          <w:rFonts w:ascii="Times New Roman"/>
          <w:b w:val="false"/>
          <w:i w:val="false"/>
          <w:color w:val="000000"/>
          <w:sz w:val="28"/>
        </w:rPr>
        <w:t xml:space="preserve">
      қызмет көрсетілетін машинаның жұмысындағы ақаулықтардың себептері; </w:t>
      </w:r>
    </w:p>
    <w:p>
      <w:pPr>
        <w:spacing w:after="0"/>
        <w:ind w:left="0"/>
        <w:jc w:val="both"/>
      </w:pPr>
      <w:r>
        <w:rPr>
          <w:rFonts w:ascii="Times New Roman"/>
          <w:b w:val="false"/>
          <w:i w:val="false"/>
          <w:color w:val="000000"/>
          <w:sz w:val="28"/>
        </w:rPr>
        <w:t xml:space="preserve">
      қайта өңдеуге келіп түсетін сабақтардың және жармаланған массаның сапасына қойылатын талаптар; </w:t>
      </w:r>
    </w:p>
    <w:p>
      <w:pPr>
        <w:spacing w:after="0"/>
        <w:ind w:left="0"/>
        <w:jc w:val="both"/>
      </w:pPr>
      <w:r>
        <w:rPr>
          <w:rFonts w:ascii="Times New Roman"/>
          <w:b w:val="false"/>
          <w:i w:val="false"/>
          <w:color w:val="000000"/>
          <w:sz w:val="28"/>
        </w:rPr>
        <w:t xml:space="preserve">
      жармалау машинасының құрылғысы және оны іске қосу ережесі. </w:t>
      </w:r>
    </w:p>
    <w:bookmarkStart w:name="z802" w:id="799"/>
    <w:p>
      <w:pPr>
        <w:spacing w:after="0"/>
        <w:ind w:left="0"/>
        <w:jc w:val="both"/>
      </w:pPr>
      <w:r>
        <w:rPr>
          <w:rFonts w:ascii="Times New Roman"/>
          <w:b w:val="false"/>
          <w:i w:val="false"/>
          <w:color w:val="000000"/>
          <w:sz w:val="28"/>
        </w:rPr>
        <w:t>
      112. Темекіні үздіксіз ферменттеу желісінің машинисі</w:t>
      </w:r>
    </w:p>
    <w:bookmarkEnd w:id="799"/>
    <w:bookmarkStart w:name="z803" w:id="800"/>
    <w:p>
      <w:pPr>
        <w:spacing w:after="0"/>
        <w:ind w:left="0"/>
        <w:jc w:val="both"/>
      </w:pPr>
      <w:r>
        <w:rPr>
          <w:rFonts w:ascii="Times New Roman"/>
          <w:b w:val="false"/>
          <w:i w:val="false"/>
          <w:color w:val="000000"/>
          <w:sz w:val="28"/>
        </w:rPr>
        <w:t>
      Параграф 1. Темекіні үздіксіз ферменттеу желісінің машинисі, 4-разряд</w:t>
      </w:r>
    </w:p>
    <w:bookmarkEnd w:id="800"/>
    <w:bookmarkStart w:name="z804" w:id="801"/>
    <w:p>
      <w:pPr>
        <w:spacing w:after="0"/>
        <w:ind w:left="0"/>
        <w:jc w:val="both"/>
      </w:pPr>
      <w:r>
        <w:rPr>
          <w:rFonts w:ascii="Times New Roman"/>
          <w:b w:val="false"/>
          <w:i w:val="false"/>
          <w:color w:val="000000"/>
          <w:sz w:val="28"/>
        </w:rPr>
        <w:t xml:space="preserve">
      466. Жұмыс сипаттамасы: </w:t>
      </w:r>
    </w:p>
    <w:bookmarkEnd w:id="801"/>
    <w:p>
      <w:pPr>
        <w:spacing w:after="0"/>
        <w:ind w:left="0"/>
        <w:jc w:val="both"/>
      </w:pPr>
      <w:r>
        <w:rPr>
          <w:rFonts w:ascii="Times New Roman"/>
          <w:b w:val="false"/>
          <w:i w:val="false"/>
          <w:color w:val="000000"/>
          <w:sz w:val="28"/>
        </w:rPr>
        <w:t xml:space="preserve">
      темекіні үздіксіз ферменттеу желісінде технологиялық процесті жүргізу; </w:t>
      </w:r>
    </w:p>
    <w:p>
      <w:pPr>
        <w:spacing w:after="0"/>
        <w:ind w:left="0"/>
        <w:jc w:val="both"/>
      </w:pPr>
      <w:r>
        <w:rPr>
          <w:rFonts w:ascii="Times New Roman"/>
          <w:b w:val="false"/>
          <w:i w:val="false"/>
          <w:color w:val="000000"/>
          <w:sz w:val="28"/>
        </w:rPr>
        <w:t>
      желінің үздіксіз жұмысын қамтамасыз ету;</w:t>
      </w:r>
    </w:p>
    <w:p>
      <w:pPr>
        <w:spacing w:after="0"/>
        <w:ind w:left="0"/>
        <w:jc w:val="both"/>
      </w:pPr>
      <w:r>
        <w:rPr>
          <w:rFonts w:ascii="Times New Roman"/>
          <w:b w:val="false"/>
          <w:i w:val="false"/>
          <w:color w:val="000000"/>
          <w:sz w:val="28"/>
        </w:rPr>
        <w:t xml:space="preserve">
      ферментациялау желісінің (туннельді қондырғы) аймағы бойынша ферментациялаудың технологиялық режимін сақтау; </w:t>
      </w:r>
    </w:p>
    <w:p>
      <w:pPr>
        <w:spacing w:after="0"/>
        <w:ind w:left="0"/>
        <w:jc w:val="both"/>
      </w:pPr>
      <w:r>
        <w:rPr>
          <w:rFonts w:ascii="Times New Roman"/>
          <w:b w:val="false"/>
          <w:i w:val="false"/>
          <w:color w:val="000000"/>
          <w:sz w:val="28"/>
        </w:rPr>
        <w:t xml:space="preserve">
      темекілер тиелген вагонеткаларды қондырғы туннельдеріне тасымалдау және түсіру; </w:t>
      </w:r>
    </w:p>
    <w:p>
      <w:pPr>
        <w:spacing w:after="0"/>
        <w:ind w:left="0"/>
        <w:jc w:val="both"/>
      </w:pPr>
      <w:r>
        <w:rPr>
          <w:rFonts w:ascii="Times New Roman"/>
          <w:b w:val="false"/>
          <w:i w:val="false"/>
          <w:color w:val="000000"/>
          <w:sz w:val="28"/>
        </w:rPr>
        <w:t>
      шлюз жапқыштарын көтеру, түсіру және олардың дұрыстығын бақылау;</w:t>
      </w:r>
    </w:p>
    <w:p>
      <w:pPr>
        <w:spacing w:after="0"/>
        <w:ind w:left="0"/>
        <w:jc w:val="both"/>
      </w:pPr>
      <w:r>
        <w:rPr>
          <w:rFonts w:ascii="Times New Roman"/>
          <w:b w:val="false"/>
          <w:i w:val="false"/>
          <w:color w:val="000000"/>
          <w:sz w:val="28"/>
        </w:rPr>
        <w:t>
      электр вагонеткалар тиеу-түсіру;</w:t>
      </w:r>
    </w:p>
    <w:p>
      <w:pPr>
        <w:spacing w:after="0"/>
        <w:ind w:left="0"/>
        <w:jc w:val="both"/>
      </w:pPr>
      <w:r>
        <w:rPr>
          <w:rFonts w:ascii="Times New Roman"/>
          <w:b w:val="false"/>
          <w:i w:val="false"/>
          <w:color w:val="000000"/>
          <w:sz w:val="28"/>
        </w:rPr>
        <w:t xml:space="preserve">
      вагонеткалардың, жетектердің, шлюз жапқыштарының техникалық жағдайын бақылау; </w:t>
      </w:r>
    </w:p>
    <w:p>
      <w:pPr>
        <w:spacing w:after="0"/>
        <w:ind w:left="0"/>
        <w:jc w:val="both"/>
      </w:pPr>
      <w:r>
        <w:rPr>
          <w:rFonts w:ascii="Times New Roman"/>
          <w:b w:val="false"/>
          <w:i w:val="false"/>
          <w:color w:val="000000"/>
          <w:sz w:val="28"/>
        </w:rPr>
        <w:t>
      электр көтергіштерді зарядтау және тізбектерді майлау;</w:t>
      </w:r>
    </w:p>
    <w:p>
      <w:pPr>
        <w:spacing w:after="0"/>
        <w:ind w:left="0"/>
        <w:jc w:val="both"/>
      </w:pPr>
      <w:r>
        <w:rPr>
          <w:rFonts w:ascii="Times New Roman"/>
          <w:b w:val="false"/>
          <w:i w:val="false"/>
          <w:color w:val="000000"/>
          <w:sz w:val="28"/>
        </w:rPr>
        <w:t xml:space="preserve">
      темекілерді вагонеткалардың сөрелеріне сорттар бойынша дұрыс қатарлауын бақылау; </w:t>
      </w:r>
    </w:p>
    <w:p>
      <w:pPr>
        <w:spacing w:after="0"/>
        <w:ind w:left="0"/>
        <w:jc w:val="both"/>
      </w:pPr>
      <w:r>
        <w:rPr>
          <w:rFonts w:ascii="Times New Roman"/>
          <w:b w:val="false"/>
          <w:i w:val="false"/>
          <w:color w:val="000000"/>
          <w:sz w:val="28"/>
        </w:rPr>
        <w:t>
      ферментациялаудан кейін түсірілетін темекі санына есеп жүргізу;</w:t>
      </w:r>
    </w:p>
    <w:p>
      <w:pPr>
        <w:spacing w:after="0"/>
        <w:ind w:left="0"/>
        <w:jc w:val="both"/>
      </w:pPr>
      <w:r>
        <w:rPr>
          <w:rFonts w:ascii="Times New Roman"/>
          <w:b w:val="false"/>
          <w:i w:val="false"/>
          <w:color w:val="000000"/>
          <w:sz w:val="28"/>
        </w:rPr>
        <w:t xml:space="preserve">
      жабдықтарды және учаскені санитарлық күйдің тиісті деңгейінде ұстау. </w:t>
      </w:r>
    </w:p>
    <w:bookmarkStart w:name="z805" w:id="802"/>
    <w:p>
      <w:pPr>
        <w:spacing w:after="0"/>
        <w:ind w:left="0"/>
        <w:jc w:val="both"/>
      </w:pPr>
      <w:r>
        <w:rPr>
          <w:rFonts w:ascii="Times New Roman"/>
          <w:b w:val="false"/>
          <w:i w:val="false"/>
          <w:color w:val="000000"/>
          <w:sz w:val="28"/>
        </w:rPr>
        <w:t xml:space="preserve">
      467. Білуге тиіс: </w:t>
      </w:r>
    </w:p>
    <w:bookmarkEnd w:id="802"/>
    <w:p>
      <w:pPr>
        <w:spacing w:after="0"/>
        <w:ind w:left="0"/>
        <w:jc w:val="both"/>
      </w:pPr>
      <w:r>
        <w:rPr>
          <w:rFonts w:ascii="Times New Roman"/>
          <w:b w:val="false"/>
          <w:i w:val="false"/>
          <w:color w:val="000000"/>
          <w:sz w:val="28"/>
        </w:rPr>
        <w:t xml:space="preserve">
      шикізаттың ботаникалық және тауарлық сортын сипаттайтын негізгі сыртқы көрсеткіштер; </w:t>
      </w:r>
    </w:p>
    <w:p>
      <w:pPr>
        <w:spacing w:after="0"/>
        <w:ind w:left="0"/>
        <w:jc w:val="both"/>
      </w:pPr>
      <w:r>
        <w:rPr>
          <w:rFonts w:ascii="Times New Roman"/>
          <w:b w:val="false"/>
          <w:i w:val="false"/>
          <w:color w:val="000000"/>
          <w:sz w:val="28"/>
        </w:rPr>
        <w:t xml:space="preserve">
      темекіні бракқа шығаратын ақаулар; </w:t>
      </w:r>
    </w:p>
    <w:p>
      <w:pPr>
        <w:spacing w:after="0"/>
        <w:ind w:left="0"/>
        <w:jc w:val="both"/>
      </w:pPr>
      <w:r>
        <w:rPr>
          <w:rFonts w:ascii="Times New Roman"/>
          <w:b w:val="false"/>
          <w:i w:val="false"/>
          <w:color w:val="000000"/>
          <w:sz w:val="28"/>
        </w:rPr>
        <w:t xml:space="preserve">
      тюктар мен бумаларды шартты маркалау; </w:t>
      </w:r>
    </w:p>
    <w:p>
      <w:pPr>
        <w:spacing w:after="0"/>
        <w:ind w:left="0"/>
        <w:jc w:val="both"/>
      </w:pPr>
      <w:r>
        <w:rPr>
          <w:rFonts w:ascii="Times New Roman"/>
          <w:b w:val="false"/>
          <w:i w:val="false"/>
          <w:color w:val="000000"/>
          <w:sz w:val="28"/>
        </w:rPr>
        <w:t xml:space="preserve">
      ферментациялау алдында партияны дайындау ережесі; </w:t>
      </w:r>
    </w:p>
    <w:p>
      <w:pPr>
        <w:spacing w:after="0"/>
        <w:ind w:left="0"/>
        <w:jc w:val="both"/>
      </w:pPr>
      <w:r>
        <w:rPr>
          <w:rFonts w:ascii="Times New Roman"/>
          <w:b w:val="false"/>
          <w:i w:val="false"/>
          <w:color w:val="000000"/>
          <w:sz w:val="28"/>
        </w:rPr>
        <w:t xml:space="preserve">
      үздіксіз ферментациялау желісінде вагонеткаларды жылжыту нұсқаулығы және ережесі; </w:t>
      </w:r>
    </w:p>
    <w:p>
      <w:pPr>
        <w:spacing w:after="0"/>
        <w:ind w:left="0"/>
        <w:jc w:val="both"/>
      </w:pPr>
      <w:r>
        <w:rPr>
          <w:rFonts w:ascii="Times New Roman"/>
          <w:b w:val="false"/>
          <w:i w:val="false"/>
          <w:color w:val="000000"/>
          <w:sz w:val="28"/>
        </w:rPr>
        <w:t xml:space="preserve">
      желінің жұмыс істеу режимінің параметрлері; </w:t>
      </w:r>
    </w:p>
    <w:p>
      <w:pPr>
        <w:spacing w:after="0"/>
        <w:ind w:left="0"/>
        <w:jc w:val="both"/>
      </w:pPr>
      <w:r>
        <w:rPr>
          <w:rFonts w:ascii="Times New Roman"/>
          <w:b w:val="false"/>
          <w:i w:val="false"/>
          <w:color w:val="000000"/>
          <w:sz w:val="28"/>
        </w:rPr>
        <w:t xml:space="preserve">
      қондырғылардың, шлюз жапқыштары мен электр көтергіштердің құрылғысы және жұмыс істеу принципі. </w:t>
      </w:r>
    </w:p>
    <w:bookmarkStart w:name="z806" w:id="803"/>
    <w:p>
      <w:pPr>
        <w:spacing w:after="0"/>
        <w:ind w:left="0"/>
        <w:jc w:val="both"/>
      </w:pPr>
      <w:r>
        <w:rPr>
          <w:rFonts w:ascii="Times New Roman"/>
          <w:b w:val="false"/>
          <w:i w:val="false"/>
          <w:color w:val="000000"/>
          <w:sz w:val="28"/>
        </w:rPr>
        <w:t>
      113. Темекіні ферменттеуге дайындау желісінің машинисі</w:t>
      </w:r>
    </w:p>
    <w:bookmarkEnd w:id="803"/>
    <w:bookmarkStart w:name="z807" w:id="804"/>
    <w:p>
      <w:pPr>
        <w:spacing w:after="0"/>
        <w:ind w:left="0"/>
        <w:jc w:val="both"/>
      </w:pPr>
      <w:r>
        <w:rPr>
          <w:rFonts w:ascii="Times New Roman"/>
          <w:b w:val="false"/>
          <w:i w:val="false"/>
          <w:color w:val="000000"/>
          <w:sz w:val="28"/>
        </w:rPr>
        <w:t>
      Параграф 1. Темекіні ферменттеуге дайындау желісінің машинисі, 2-разряд</w:t>
      </w:r>
    </w:p>
    <w:bookmarkEnd w:id="804"/>
    <w:bookmarkStart w:name="z808" w:id="805"/>
    <w:p>
      <w:pPr>
        <w:spacing w:after="0"/>
        <w:ind w:left="0"/>
        <w:jc w:val="both"/>
      </w:pPr>
      <w:r>
        <w:rPr>
          <w:rFonts w:ascii="Times New Roman"/>
          <w:b w:val="false"/>
          <w:i w:val="false"/>
          <w:color w:val="000000"/>
          <w:sz w:val="28"/>
        </w:rPr>
        <w:t xml:space="preserve">
      468. Жұмыс сипаттамасы: </w:t>
      </w:r>
    </w:p>
    <w:bookmarkEnd w:id="805"/>
    <w:p>
      <w:pPr>
        <w:spacing w:after="0"/>
        <w:ind w:left="0"/>
        <w:jc w:val="both"/>
      </w:pPr>
      <w:r>
        <w:rPr>
          <w:rFonts w:ascii="Times New Roman"/>
          <w:b w:val="false"/>
          <w:i w:val="false"/>
          <w:color w:val="000000"/>
          <w:sz w:val="28"/>
        </w:rPr>
        <w:t xml:space="preserve">
      темекіні доферментациялық өңдеу желісінде технологиялық процесті жүргізу учаскесі; </w:t>
      </w:r>
    </w:p>
    <w:p>
      <w:pPr>
        <w:spacing w:after="0"/>
        <w:ind w:left="0"/>
        <w:jc w:val="both"/>
      </w:pPr>
      <w:r>
        <w:rPr>
          <w:rFonts w:ascii="Times New Roman"/>
          <w:b w:val="false"/>
          <w:i w:val="false"/>
          <w:color w:val="000000"/>
          <w:sz w:val="28"/>
        </w:rPr>
        <w:t>
      ағынды механикаландырылған желінің прессі мен фиксаторына қызмет көрсету;</w:t>
      </w:r>
    </w:p>
    <w:p>
      <w:pPr>
        <w:spacing w:after="0"/>
        <w:ind w:left="0"/>
        <w:jc w:val="both"/>
      </w:pPr>
      <w:r>
        <w:rPr>
          <w:rFonts w:ascii="Times New Roman"/>
          <w:b w:val="false"/>
          <w:i w:val="false"/>
          <w:color w:val="000000"/>
          <w:sz w:val="28"/>
        </w:rPr>
        <w:t xml:space="preserve">
      буманы қалыптастыру және оның фиксаторы бойынша қозғалысын көзбен бақылау; </w:t>
      </w:r>
    </w:p>
    <w:p>
      <w:pPr>
        <w:spacing w:after="0"/>
        <w:ind w:left="0"/>
        <w:jc w:val="both"/>
      </w:pPr>
      <w:r>
        <w:rPr>
          <w:rFonts w:ascii="Times New Roman"/>
          <w:b w:val="false"/>
          <w:i w:val="false"/>
          <w:color w:val="000000"/>
          <w:sz w:val="28"/>
        </w:rPr>
        <w:t xml:space="preserve">
      бумаларды сығымдауға және фиксациялауға арналған желілер мен құрылғылардың жұмысын бақылау; </w:t>
      </w:r>
    </w:p>
    <w:p>
      <w:pPr>
        <w:spacing w:after="0"/>
        <w:ind w:left="0"/>
        <w:jc w:val="both"/>
      </w:pPr>
      <w:r>
        <w:rPr>
          <w:rFonts w:ascii="Times New Roman"/>
          <w:b w:val="false"/>
          <w:i w:val="false"/>
          <w:color w:val="000000"/>
          <w:sz w:val="28"/>
        </w:rPr>
        <w:t xml:space="preserve">
      сығымдалған буманы қағазға буып-түю, оның ортасын дәлдеу, маркалау және штабельге қатарлау; </w:t>
      </w:r>
    </w:p>
    <w:p>
      <w:pPr>
        <w:spacing w:after="0"/>
        <w:ind w:left="0"/>
        <w:jc w:val="both"/>
      </w:pPr>
      <w:r>
        <w:rPr>
          <w:rFonts w:ascii="Times New Roman"/>
          <w:b w:val="false"/>
          <w:i w:val="false"/>
          <w:color w:val="000000"/>
          <w:sz w:val="28"/>
        </w:rPr>
        <w:t xml:space="preserve">
      жабдықты тазалау және майлау. </w:t>
      </w:r>
    </w:p>
    <w:bookmarkStart w:name="z809" w:id="806"/>
    <w:p>
      <w:pPr>
        <w:spacing w:after="0"/>
        <w:ind w:left="0"/>
        <w:jc w:val="both"/>
      </w:pPr>
      <w:r>
        <w:rPr>
          <w:rFonts w:ascii="Times New Roman"/>
          <w:b w:val="false"/>
          <w:i w:val="false"/>
          <w:color w:val="000000"/>
          <w:sz w:val="28"/>
        </w:rPr>
        <w:t xml:space="preserve">
      469. Білуге тиіс: </w:t>
      </w:r>
    </w:p>
    <w:bookmarkEnd w:id="806"/>
    <w:p>
      <w:pPr>
        <w:spacing w:after="0"/>
        <w:ind w:left="0"/>
        <w:jc w:val="both"/>
      </w:pPr>
      <w:r>
        <w:rPr>
          <w:rFonts w:ascii="Times New Roman"/>
          <w:b w:val="false"/>
          <w:i w:val="false"/>
          <w:color w:val="000000"/>
          <w:sz w:val="28"/>
        </w:rPr>
        <w:t xml:space="preserve">
      ағынды-механикаландырылған желіде темекіні стандартты бумаға өңдеудің негізгі технологиясы; </w:t>
      </w:r>
    </w:p>
    <w:p>
      <w:pPr>
        <w:spacing w:after="0"/>
        <w:ind w:left="0"/>
        <w:jc w:val="both"/>
      </w:pPr>
      <w:r>
        <w:rPr>
          <w:rFonts w:ascii="Times New Roman"/>
          <w:b w:val="false"/>
          <w:i w:val="false"/>
          <w:color w:val="000000"/>
          <w:sz w:val="28"/>
        </w:rPr>
        <w:t xml:space="preserve">
      бумалардың, материалдардың сапасына қойылатын талаптар; </w:t>
      </w:r>
    </w:p>
    <w:p>
      <w:pPr>
        <w:spacing w:after="0"/>
        <w:ind w:left="0"/>
        <w:jc w:val="both"/>
      </w:pPr>
      <w:r>
        <w:rPr>
          <w:rFonts w:ascii="Times New Roman"/>
          <w:b w:val="false"/>
          <w:i w:val="false"/>
          <w:color w:val="000000"/>
          <w:sz w:val="28"/>
        </w:rPr>
        <w:t xml:space="preserve">
      желіге қызмет көрсету сапасына қойылатын талаптар; </w:t>
      </w:r>
    </w:p>
    <w:p>
      <w:pPr>
        <w:spacing w:after="0"/>
        <w:ind w:left="0"/>
        <w:jc w:val="both"/>
      </w:pPr>
      <w:r>
        <w:rPr>
          <w:rFonts w:ascii="Times New Roman"/>
          <w:b w:val="false"/>
          <w:i w:val="false"/>
          <w:color w:val="000000"/>
          <w:sz w:val="28"/>
        </w:rPr>
        <w:t>
      желіге қызмет көрсету бойынша орындалатын операциялардың ережесі және тәртібі.</w:t>
      </w:r>
    </w:p>
    <w:bookmarkStart w:name="z810" w:id="807"/>
    <w:p>
      <w:pPr>
        <w:spacing w:after="0"/>
        <w:ind w:left="0"/>
        <w:jc w:val="both"/>
      </w:pPr>
      <w:r>
        <w:rPr>
          <w:rFonts w:ascii="Times New Roman"/>
          <w:b w:val="false"/>
          <w:i w:val="false"/>
          <w:color w:val="000000"/>
          <w:sz w:val="28"/>
        </w:rPr>
        <w:t>
      Параграф 2. Темекіні ферменттеуге дайындау желісінің машинисі, 3-разряд</w:t>
      </w:r>
    </w:p>
    <w:bookmarkEnd w:id="807"/>
    <w:bookmarkStart w:name="z811" w:id="808"/>
    <w:p>
      <w:pPr>
        <w:spacing w:after="0"/>
        <w:ind w:left="0"/>
        <w:jc w:val="both"/>
      </w:pPr>
      <w:r>
        <w:rPr>
          <w:rFonts w:ascii="Times New Roman"/>
          <w:b w:val="false"/>
          <w:i w:val="false"/>
          <w:color w:val="000000"/>
          <w:sz w:val="28"/>
        </w:rPr>
        <w:t xml:space="preserve">
      470. Жұмыс сипаттамасы: </w:t>
      </w:r>
    </w:p>
    <w:bookmarkEnd w:id="808"/>
    <w:p>
      <w:pPr>
        <w:spacing w:after="0"/>
        <w:ind w:left="0"/>
        <w:jc w:val="both"/>
      </w:pPr>
      <w:r>
        <w:rPr>
          <w:rFonts w:ascii="Times New Roman"/>
          <w:b w:val="false"/>
          <w:i w:val="false"/>
          <w:color w:val="000000"/>
          <w:sz w:val="28"/>
        </w:rPr>
        <w:t xml:space="preserve">
      жоғары білікті темекіні ферменттеуге дайындау желісі машинисінің басшылығымен темекіні доферментациялық өңдеу желісінде технологиялық процесті жүргізу; </w:t>
      </w:r>
    </w:p>
    <w:p>
      <w:pPr>
        <w:spacing w:after="0"/>
        <w:ind w:left="0"/>
        <w:jc w:val="both"/>
      </w:pPr>
      <w:r>
        <w:rPr>
          <w:rFonts w:ascii="Times New Roman"/>
          <w:b w:val="false"/>
          <w:i w:val="false"/>
          <w:color w:val="000000"/>
          <w:sz w:val="28"/>
        </w:rPr>
        <w:t>
      ағынды механикаландырылған желінің жұмысын қамтамасыз ету;</w:t>
      </w:r>
    </w:p>
    <w:p>
      <w:pPr>
        <w:spacing w:after="0"/>
        <w:ind w:left="0"/>
        <w:jc w:val="both"/>
      </w:pPr>
      <w:r>
        <w:rPr>
          <w:rFonts w:ascii="Times New Roman"/>
          <w:b w:val="false"/>
          <w:i w:val="false"/>
          <w:color w:val="000000"/>
          <w:sz w:val="28"/>
        </w:rPr>
        <w:t xml:space="preserve">
      механикаландырылған түптеу, қосқыш және престердің қондырғыларына қызмет көрсету; </w:t>
      </w:r>
    </w:p>
    <w:p>
      <w:pPr>
        <w:spacing w:after="0"/>
        <w:ind w:left="0"/>
        <w:jc w:val="both"/>
      </w:pPr>
      <w:r>
        <w:rPr>
          <w:rFonts w:ascii="Times New Roman"/>
          <w:b w:val="false"/>
          <w:i w:val="false"/>
          <w:color w:val="000000"/>
          <w:sz w:val="28"/>
        </w:rPr>
        <w:t xml:space="preserve">
      жабдықты жұмысқа дайындау, тюктарды қаптамалардан босатып темекіні түптеуге беру; </w:t>
      </w:r>
    </w:p>
    <w:p>
      <w:pPr>
        <w:spacing w:after="0"/>
        <w:ind w:left="0"/>
        <w:jc w:val="both"/>
      </w:pPr>
      <w:r>
        <w:rPr>
          <w:rFonts w:ascii="Times New Roman"/>
          <w:b w:val="false"/>
          <w:i w:val="false"/>
          <w:color w:val="000000"/>
          <w:sz w:val="28"/>
        </w:rPr>
        <w:t>
      темекі шикізатының сапасын, темекіні бункерге бірқалыпты берілуін, байламдарды түптеуді, темекіні ылғалдылығы бойынша салқындату үшін қондырғыға берілуін, пайда болатын фарматуралардың фракциялар бойынша дұрыс бөлінуін және пресстің жұмысын көзбен шолу;</w:t>
      </w:r>
    </w:p>
    <w:p>
      <w:pPr>
        <w:spacing w:after="0"/>
        <w:ind w:left="0"/>
        <w:jc w:val="both"/>
      </w:pPr>
      <w:r>
        <w:rPr>
          <w:rFonts w:ascii="Times New Roman"/>
          <w:b w:val="false"/>
          <w:i w:val="false"/>
          <w:color w:val="000000"/>
          <w:sz w:val="28"/>
        </w:rPr>
        <w:t>
      темекіні ауа айдағышқа беру жылдамдығын реттеу;</w:t>
      </w:r>
    </w:p>
    <w:p>
      <w:pPr>
        <w:spacing w:after="0"/>
        <w:ind w:left="0"/>
        <w:jc w:val="both"/>
      </w:pPr>
      <w:r>
        <w:rPr>
          <w:rFonts w:ascii="Times New Roman"/>
          <w:b w:val="false"/>
          <w:i w:val="false"/>
          <w:color w:val="000000"/>
          <w:sz w:val="28"/>
        </w:rPr>
        <w:t>
      темекіні сорты, салмағы және буманы престеу тығыздығына қарай мөлшерлеу;</w:t>
      </w:r>
    </w:p>
    <w:p>
      <w:pPr>
        <w:spacing w:after="0"/>
        <w:ind w:left="0"/>
        <w:jc w:val="both"/>
      </w:pPr>
      <w:r>
        <w:rPr>
          <w:rFonts w:ascii="Times New Roman"/>
          <w:b w:val="false"/>
          <w:i w:val="false"/>
          <w:color w:val="000000"/>
          <w:sz w:val="28"/>
        </w:rPr>
        <w:t>
      қосқыштың және пресстің өнімділігіне қарай темекіні түптеу бойынша қондырғыларды қосу және сөндіру;</w:t>
      </w:r>
    </w:p>
    <w:p>
      <w:pPr>
        <w:spacing w:after="0"/>
        <w:ind w:left="0"/>
        <w:jc w:val="both"/>
      </w:pPr>
      <w:r>
        <w:rPr>
          <w:rFonts w:ascii="Times New Roman"/>
          <w:b w:val="false"/>
          <w:i w:val="false"/>
          <w:color w:val="000000"/>
          <w:sz w:val="28"/>
        </w:rPr>
        <w:t>
      қызмет көрсету жабдықтарын майлау, тазалау және реттеуге қатысу.</w:t>
      </w:r>
    </w:p>
    <w:bookmarkStart w:name="z812" w:id="809"/>
    <w:p>
      <w:pPr>
        <w:spacing w:after="0"/>
        <w:ind w:left="0"/>
        <w:jc w:val="both"/>
      </w:pPr>
      <w:r>
        <w:rPr>
          <w:rFonts w:ascii="Times New Roman"/>
          <w:b w:val="false"/>
          <w:i w:val="false"/>
          <w:color w:val="000000"/>
          <w:sz w:val="28"/>
        </w:rPr>
        <w:t xml:space="preserve">
      471. Білуге тиіс: </w:t>
      </w:r>
    </w:p>
    <w:bookmarkEnd w:id="809"/>
    <w:p>
      <w:pPr>
        <w:spacing w:after="0"/>
        <w:ind w:left="0"/>
        <w:jc w:val="both"/>
      </w:pPr>
      <w:r>
        <w:rPr>
          <w:rFonts w:ascii="Times New Roman"/>
          <w:b w:val="false"/>
          <w:i w:val="false"/>
          <w:color w:val="000000"/>
          <w:sz w:val="28"/>
        </w:rPr>
        <w:t>
      ағынды-механикаландырылған желіде темекіні өңдеу технологиясы;</w:t>
      </w:r>
    </w:p>
    <w:p>
      <w:pPr>
        <w:spacing w:after="0"/>
        <w:ind w:left="0"/>
        <w:jc w:val="both"/>
      </w:pPr>
      <w:r>
        <w:rPr>
          <w:rFonts w:ascii="Times New Roman"/>
          <w:b w:val="false"/>
          <w:i w:val="false"/>
          <w:color w:val="000000"/>
          <w:sz w:val="28"/>
        </w:rPr>
        <w:t xml:space="preserve">
      қайта өңделетін шикізаттың сорты; </w:t>
      </w:r>
    </w:p>
    <w:p>
      <w:pPr>
        <w:spacing w:after="0"/>
        <w:ind w:left="0"/>
        <w:jc w:val="both"/>
      </w:pPr>
      <w:r>
        <w:rPr>
          <w:rFonts w:ascii="Times New Roman"/>
          <w:b w:val="false"/>
          <w:i w:val="false"/>
          <w:color w:val="000000"/>
          <w:sz w:val="28"/>
        </w:rPr>
        <w:t xml:space="preserve">
      түптегіштердің, қосқыштар мен пресс механизмінің мақсаты және құрылғысы; </w:t>
      </w:r>
    </w:p>
    <w:p>
      <w:pPr>
        <w:spacing w:after="0"/>
        <w:ind w:left="0"/>
        <w:jc w:val="both"/>
      </w:pPr>
      <w:r>
        <w:rPr>
          <w:rFonts w:ascii="Times New Roman"/>
          <w:b w:val="false"/>
          <w:i w:val="false"/>
          <w:color w:val="000000"/>
          <w:sz w:val="28"/>
        </w:rPr>
        <w:t xml:space="preserve">
      қызмет көрсету жабдықтарын тазалау және майлау ережесі. </w:t>
      </w:r>
    </w:p>
    <w:bookmarkStart w:name="z813" w:id="810"/>
    <w:p>
      <w:pPr>
        <w:spacing w:after="0"/>
        <w:ind w:left="0"/>
        <w:jc w:val="both"/>
      </w:pPr>
      <w:r>
        <w:rPr>
          <w:rFonts w:ascii="Times New Roman"/>
          <w:b w:val="false"/>
          <w:i w:val="false"/>
          <w:color w:val="000000"/>
          <w:sz w:val="28"/>
        </w:rPr>
        <w:t>
      Параграф 3. Темекіні ферменттеуге дайындау желісінің машинисі, 4-разряд</w:t>
      </w:r>
    </w:p>
    <w:bookmarkEnd w:id="810"/>
    <w:bookmarkStart w:name="z814" w:id="811"/>
    <w:p>
      <w:pPr>
        <w:spacing w:after="0"/>
        <w:ind w:left="0"/>
        <w:jc w:val="both"/>
      </w:pPr>
      <w:r>
        <w:rPr>
          <w:rFonts w:ascii="Times New Roman"/>
          <w:b w:val="false"/>
          <w:i w:val="false"/>
          <w:color w:val="000000"/>
          <w:sz w:val="28"/>
        </w:rPr>
        <w:t>
      472. Жұмыс сипаттамасы:</w:t>
      </w:r>
    </w:p>
    <w:bookmarkEnd w:id="811"/>
    <w:p>
      <w:pPr>
        <w:spacing w:after="0"/>
        <w:ind w:left="0"/>
        <w:jc w:val="both"/>
      </w:pPr>
      <w:r>
        <w:rPr>
          <w:rFonts w:ascii="Times New Roman"/>
          <w:b w:val="false"/>
          <w:i w:val="false"/>
          <w:color w:val="000000"/>
          <w:sz w:val="28"/>
        </w:rPr>
        <w:t xml:space="preserve">
      темекіні доферментациялық өңдеу желісінің технологиялық процесін жүргізу; </w:t>
      </w:r>
    </w:p>
    <w:p>
      <w:pPr>
        <w:spacing w:after="0"/>
        <w:ind w:left="0"/>
        <w:jc w:val="both"/>
      </w:pPr>
      <w:r>
        <w:rPr>
          <w:rFonts w:ascii="Times New Roman"/>
          <w:b w:val="false"/>
          <w:i w:val="false"/>
          <w:color w:val="000000"/>
          <w:sz w:val="28"/>
        </w:rPr>
        <w:t>
      темекі шикізатын ылғалдылығы бойынша салқындату үшін қондырғыларға қызмет көрсету;</w:t>
      </w:r>
    </w:p>
    <w:p>
      <w:pPr>
        <w:spacing w:after="0"/>
        <w:ind w:left="0"/>
        <w:jc w:val="both"/>
      </w:pPr>
      <w:r>
        <w:rPr>
          <w:rFonts w:ascii="Times New Roman"/>
          <w:b w:val="false"/>
          <w:i w:val="false"/>
          <w:color w:val="000000"/>
          <w:sz w:val="28"/>
        </w:rPr>
        <w:t>
      қайта өңделетін шикізаттың ылғалдылығын органолептикалық айқындау, қондырғының тиісті жұмыс істеу режимін белгілеу;</w:t>
      </w:r>
    </w:p>
    <w:p>
      <w:pPr>
        <w:spacing w:after="0"/>
        <w:ind w:left="0"/>
        <w:jc w:val="both"/>
      </w:pPr>
      <w:r>
        <w:rPr>
          <w:rFonts w:ascii="Times New Roman"/>
          <w:b w:val="false"/>
          <w:i w:val="false"/>
          <w:color w:val="000000"/>
          <w:sz w:val="28"/>
        </w:rPr>
        <w:t xml:space="preserve">
      қайта өңдеу шикізатының ассортиментін бақылау; </w:t>
      </w:r>
    </w:p>
    <w:p>
      <w:pPr>
        <w:spacing w:after="0"/>
        <w:ind w:left="0"/>
        <w:jc w:val="both"/>
      </w:pPr>
      <w:r>
        <w:rPr>
          <w:rFonts w:ascii="Times New Roman"/>
          <w:b w:val="false"/>
          <w:i w:val="false"/>
          <w:color w:val="000000"/>
          <w:sz w:val="28"/>
        </w:rPr>
        <w:t>
      қондырғылардың барлық тораптарын қосу және сөндіру;</w:t>
      </w:r>
    </w:p>
    <w:p>
      <w:pPr>
        <w:spacing w:after="0"/>
        <w:ind w:left="0"/>
        <w:jc w:val="both"/>
      </w:pPr>
      <w:r>
        <w:rPr>
          <w:rFonts w:ascii="Times New Roman"/>
          <w:b w:val="false"/>
          <w:i w:val="false"/>
          <w:color w:val="000000"/>
          <w:sz w:val="28"/>
        </w:rPr>
        <w:t>
      түптегіш қондырғыдан темекінің бір қалыпты түсуін бақылау;</w:t>
      </w:r>
    </w:p>
    <w:p>
      <w:pPr>
        <w:spacing w:after="0"/>
        <w:ind w:left="0"/>
        <w:jc w:val="both"/>
      </w:pPr>
      <w:r>
        <w:rPr>
          <w:rFonts w:ascii="Times New Roman"/>
          <w:b w:val="false"/>
          <w:i w:val="false"/>
          <w:color w:val="000000"/>
          <w:sz w:val="28"/>
        </w:rPr>
        <w:t>
      кептірудің әр отсектері бойынша ылғалдау және қыздыру жүйесін реттеу;</w:t>
      </w:r>
    </w:p>
    <w:p>
      <w:pPr>
        <w:spacing w:after="0"/>
        <w:ind w:left="0"/>
        <w:jc w:val="both"/>
      </w:pPr>
      <w:r>
        <w:rPr>
          <w:rFonts w:ascii="Times New Roman"/>
          <w:b w:val="false"/>
          <w:i w:val="false"/>
          <w:color w:val="000000"/>
          <w:sz w:val="28"/>
        </w:rPr>
        <w:t>
      қондырғының барлық аймақтарында берілген температураны және тиісті ылғалдылықты, шикізаттың алғашқы немесе түпкілікті жағдайына қарай температуралық режимнің өзгеруін автоматты және қолмен ұстап тұру.</w:t>
      </w:r>
    </w:p>
    <w:bookmarkStart w:name="z815" w:id="812"/>
    <w:p>
      <w:pPr>
        <w:spacing w:after="0"/>
        <w:ind w:left="0"/>
        <w:jc w:val="both"/>
      </w:pPr>
      <w:r>
        <w:rPr>
          <w:rFonts w:ascii="Times New Roman"/>
          <w:b w:val="false"/>
          <w:i w:val="false"/>
          <w:color w:val="000000"/>
          <w:sz w:val="28"/>
        </w:rPr>
        <w:t xml:space="preserve">
      473. Білуге тиіс: </w:t>
      </w:r>
    </w:p>
    <w:bookmarkEnd w:id="812"/>
    <w:p>
      <w:pPr>
        <w:spacing w:after="0"/>
        <w:ind w:left="0"/>
        <w:jc w:val="both"/>
      </w:pPr>
      <w:r>
        <w:rPr>
          <w:rFonts w:ascii="Times New Roman"/>
          <w:b w:val="false"/>
          <w:i w:val="false"/>
          <w:color w:val="000000"/>
          <w:sz w:val="28"/>
        </w:rPr>
        <w:t xml:space="preserve">
      темекінің ылғалдылығын органолептикалық бағалау ережесі; </w:t>
      </w:r>
    </w:p>
    <w:p>
      <w:pPr>
        <w:spacing w:after="0"/>
        <w:ind w:left="0"/>
        <w:jc w:val="both"/>
      </w:pPr>
      <w:r>
        <w:rPr>
          <w:rFonts w:ascii="Times New Roman"/>
          <w:b w:val="false"/>
          <w:i w:val="false"/>
          <w:color w:val="000000"/>
          <w:sz w:val="28"/>
        </w:rPr>
        <w:t xml:space="preserve">
      бумаларды жасау үшін қолданылатын темекінің сапасына қойылатын талаптар; </w:t>
      </w:r>
    </w:p>
    <w:p>
      <w:pPr>
        <w:spacing w:after="0"/>
        <w:ind w:left="0"/>
        <w:jc w:val="both"/>
      </w:pPr>
      <w:r>
        <w:rPr>
          <w:rFonts w:ascii="Times New Roman"/>
          <w:b w:val="false"/>
          <w:i w:val="false"/>
          <w:color w:val="000000"/>
          <w:sz w:val="28"/>
        </w:rPr>
        <w:t xml:space="preserve">
      қондырғылардың құрылғысы, мақсаты және жұмыс істеу принципі, олардың тораптары мен бөліктерінің өзара іс-қимыл ережесі; </w:t>
      </w:r>
    </w:p>
    <w:p>
      <w:pPr>
        <w:spacing w:after="0"/>
        <w:ind w:left="0"/>
        <w:jc w:val="both"/>
      </w:pPr>
      <w:r>
        <w:rPr>
          <w:rFonts w:ascii="Times New Roman"/>
          <w:b w:val="false"/>
          <w:i w:val="false"/>
          <w:color w:val="000000"/>
          <w:sz w:val="28"/>
        </w:rPr>
        <w:t xml:space="preserve">
      темекіні ферментациялауға дайындау желісінің электрлік және жылу жүйесінің схемасы. </w:t>
      </w:r>
    </w:p>
    <w:bookmarkStart w:name="z816" w:id="813"/>
    <w:p>
      <w:pPr>
        <w:spacing w:after="0"/>
        <w:ind w:left="0"/>
        <w:jc w:val="both"/>
      </w:pPr>
      <w:r>
        <w:rPr>
          <w:rFonts w:ascii="Times New Roman"/>
          <w:b w:val="false"/>
          <w:i w:val="false"/>
          <w:color w:val="000000"/>
          <w:sz w:val="28"/>
        </w:rPr>
        <w:t>
      114. Махорка толтырушы машинаның машинисі</w:t>
      </w:r>
    </w:p>
    <w:bookmarkEnd w:id="813"/>
    <w:bookmarkStart w:name="z817" w:id="814"/>
    <w:p>
      <w:pPr>
        <w:spacing w:after="0"/>
        <w:ind w:left="0"/>
        <w:jc w:val="both"/>
      </w:pPr>
      <w:r>
        <w:rPr>
          <w:rFonts w:ascii="Times New Roman"/>
          <w:b w:val="false"/>
          <w:i w:val="false"/>
          <w:color w:val="000000"/>
          <w:sz w:val="28"/>
        </w:rPr>
        <w:t>
      Параграф 1. Махорка толтырушы машинаның машинисі, 2-разряд</w:t>
      </w:r>
    </w:p>
    <w:bookmarkEnd w:id="814"/>
    <w:bookmarkStart w:name="z818" w:id="815"/>
    <w:p>
      <w:pPr>
        <w:spacing w:after="0"/>
        <w:ind w:left="0"/>
        <w:jc w:val="both"/>
      </w:pPr>
      <w:r>
        <w:rPr>
          <w:rFonts w:ascii="Times New Roman"/>
          <w:b w:val="false"/>
          <w:i w:val="false"/>
          <w:color w:val="000000"/>
          <w:sz w:val="28"/>
        </w:rPr>
        <w:t>
      474. Жұмыс сипаттамасы:</w:t>
      </w:r>
    </w:p>
    <w:bookmarkEnd w:id="815"/>
    <w:p>
      <w:pPr>
        <w:spacing w:after="0"/>
        <w:ind w:left="0"/>
        <w:jc w:val="both"/>
      </w:pPr>
      <w:r>
        <w:rPr>
          <w:rFonts w:ascii="Times New Roman"/>
          <w:b w:val="false"/>
          <w:i w:val="false"/>
          <w:color w:val="000000"/>
          <w:sz w:val="28"/>
        </w:rPr>
        <w:t xml:space="preserve">
      жоғары білікті машинистің басшылығымен шегетін махорканың будасын жасау кезінде махорка толтырушы машинаны басқару; </w:t>
      </w:r>
    </w:p>
    <w:p>
      <w:pPr>
        <w:spacing w:after="0"/>
        <w:ind w:left="0"/>
        <w:jc w:val="both"/>
      </w:pPr>
      <w:r>
        <w:rPr>
          <w:rFonts w:ascii="Times New Roman"/>
          <w:b w:val="false"/>
          <w:i w:val="false"/>
          <w:color w:val="000000"/>
          <w:sz w:val="28"/>
        </w:rPr>
        <w:t xml:space="preserve">
      шегетін махорка будасының технологиялық деректерінің сәйкестігін тексеру; </w:t>
      </w:r>
    </w:p>
    <w:p>
      <w:pPr>
        <w:spacing w:after="0"/>
        <w:ind w:left="0"/>
        <w:jc w:val="both"/>
      </w:pPr>
      <w:r>
        <w:rPr>
          <w:rFonts w:ascii="Times New Roman"/>
          <w:b w:val="false"/>
          <w:i w:val="false"/>
          <w:color w:val="000000"/>
          <w:sz w:val="28"/>
        </w:rPr>
        <w:t xml:space="preserve">
      ақау будаларды түрлері бойынша бракқа шығару; </w:t>
      </w:r>
    </w:p>
    <w:p>
      <w:pPr>
        <w:spacing w:after="0"/>
        <w:ind w:left="0"/>
        <w:jc w:val="both"/>
      </w:pPr>
      <w:r>
        <w:rPr>
          <w:rFonts w:ascii="Times New Roman"/>
          <w:b w:val="false"/>
          <w:i w:val="false"/>
          <w:color w:val="000000"/>
          <w:sz w:val="28"/>
        </w:rPr>
        <w:t xml:space="preserve">
      бақылау таразыларында буда массасын тексеру және стандартқа сәйкес емес будаларды бракқа шығару; </w:t>
      </w:r>
    </w:p>
    <w:p>
      <w:pPr>
        <w:spacing w:after="0"/>
        <w:ind w:left="0"/>
        <w:jc w:val="both"/>
      </w:pPr>
      <w:r>
        <w:rPr>
          <w:rFonts w:ascii="Times New Roman"/>
          <w:b w:val="false"/>
          <w:i w:val="false"/>
          <w:color w:val="000000"/>
          <w:sz w:val="28"/>
        </w:rPr>
        <w:t xml:space="preserve">
      этикеткалардағы оттиск баспаларының тазалығын бақылау; </w:t>
      </w:r>
    </w:p>
    <w:p>
      <w:pPr>
        <w:spacing w:after="0"/>
        <w:ind w:left="0"/>
        <w:jc w:val="both"/>
      </w:pPr>
      <w:r>
        <w:rPr>
          <w:rFonts w:ascii="Times New Roman"/>
          <w:b w:val="false"/>
          <w:i w:val="false"/>
          <w:color w:val="000000"/>
          <w:sz w:val="28"/>
        </w:rPr>
        <w:t xml:space="preserve">
      жартылай дайын өнім беретін таразыларды және қосалқы материалдарды тексеру; </w:t>
      </w:r>
    </w:p>
    <w:p>
      <w:pPr>
        <w:spacing w:after="0"/>
        <w:ind w:left="0"/>
        <w:jc w:val="both"/>
      </w:pPr>
      <w:r>
        <w:rPr>
          <w:rFonts w:ascii="Times New Roman"/>
          <w:b w:val="false"/>
          <w:i w:val="false"/>
          <w:color w:val="000000"/>
          <w:sz w:val="28"/>
        </w:rPr>
        <w:t xml:space="preserve">
      машинаны іске қосуға дайындау; </w:t>
      </w:r>
    </w:p>
    <w:p>
      <w:pPr>
        <w:spacing w:after="0"/>
        <w:ind w:left="0"/>
        <w:jc w:val="both"/>
      </w:pPr>
      <w:r>
        <w:rPr>
          <w:rFonts w:ascii="Times New Roman"/>
          <w:b w:val="false"/>
          <w:i w:val="false"/>
          <w:color w:val="000000"/>
          <w:sz w:val="28"/>
        </w:rPr>
        <w:t xml:space="preserve">
      келіп түсетін тараны қабылдау және сапасын тексеру және оларға шегетін махорканың будаларын қатарлау. </w:t>
      </w:r>
    </w:p>
    <w:bookmarkStart w:name="z819" w:id="816"/>
    <w:p>
      <w:pPr>
        <w:spacing w:after="0"/>
        <w:ind w:left="0"/>
        <w:jc w:val="both"/>
      </w:pPr>
      <w:r>
        <w:rPr>
          <w:rFonts w:ascii="Times New Roman"/>
          <w:b w:val="false"/>
          <w:i w:val="false"/>
          <w:color w:val="000000"/>
          <w:sz w:val="28"/>
        </w:rPr>
        <w:t xml:space="preserve">
      475. Білуге тиіс: </w:t>
      </w:r>
    </w:p>
    <w:bookmarkEnd w:id="816"/>
    <w:p>
      <w:pPr>
        <w:spacing w:after="0"/>
        <w:ind w:left="0"/>
        <w:jc w:val="both"/>
      </w:pPr>
      <w:r>
        <w:rPr>
          <w:rFonts w:ascii="Times New Roman"/>
          <w:b w:val="false"/>
          <w:i w:val="false"/>
          <w:color w:val="000000"/>
          <w:sz w:val="28"/>
        </w:rPr>
        <w:t xml:space="preserve">
      махорканы нығыздаушы машинаның жұмыс істеу принципі; </w:t>
      </w:r>
    </w:p>
    <w:p>
      <w:pPr>
        <w:spacing w:after="0"/>
        <w:ind w:left="0"/>
        <w:jc w:val="both"/>
      </w:pPr>
      <w:r>
        <w:rPr>
          <w:rFonts w:ascii="Times New Roman"/>
          <w:b w:val="false"/>
          <w:i w:val="false"/>
          <w:color w:val="000000"/>
          <w:sz w:val="28"/>
        </w:rPr>
        <w:t>
      шегетін махорканың будаларын жасаудың технологиялық нұсқаулығын;</w:t>
      </w:r>
    </w:p>
    <w:p>
      <w:pPr>
        <w:spacing w:after="0"/>
        <w:ind w:left="0"/>
        <w:jc w:val="both"/>
      </w:pPr>
      <w:r>
        <w:rPr>
          <w:rFonts w:ascii="Times New Roman"/>
          <w:b w:val="false"/>
          <w:i w:val="false"/>
          <w:color w:val="000000"/>
          <w:sz w:val="28"/>
        </w:rPr>
        <w:t>
      тараның және қосалқы материалдардың сапасына қойылатын талаптар.</w:t>
      </w:r>
    </w:p>
    <w:bookmarkStart w:name="z820" w:id="817"/>
    <w:p>
      <w:pPr>
        <w:spacing w:after="0"/>
        <w:ind w:left="0"/>
        <w:jc w:val="both"/>
      </w:pPr>
      <w:r>
        <w:rPr>
          <w:rFonts w:ascii="Times New Roman"/>
          <w:b w:val="false"/>
          <w:i w:val="false"/>
          <w:color w:val="000000"/>
          <w:sz w:val="28"/>
        </w:rPr>
        <w:t>
      Параграф 2. Махорка толтырушы машинаның машинисі, 3-разряд</w:t>
      </w:r>
    </w:p>
    <w:bookmarkEnd w:id="817"/>
    <w:p>
      <w:pPr>
        <w:spacing w:after="0"/>
        <w:ind w:left="0"/>
        <w:jc w:val="both"/>
      </w:pPr>
      <w:r>
        <w:rPr>
          <w:rFonts w:ascii="Times New Roman"/>
          <w:b w:val="false"/>
          <w:i w:val="false"/>
          <w:color w:val="000000"/>
          <w:sz w:val="28"/>
        </w:rPr>
        <w:t xml:space="preserve">
      476. Жұмыс сипаттамасы: </w:t>
      </w:r>
    </w:p>
    <w:p>
      <w:pPr>
        <w:spacing w:after="0"/>
        <w:ind w:left="0"/>
        <w:jc w:val="both"/>
      </w:pPr>
      <w:r>
        <w:rPr>
          <w:rFonts w:ascii="Times New Roman"/>
          <w:b w:val="false"/>
          <w:i w:val="false"/>
          <w:color w:val="000000"/>
          <w:sz w:val="28"/>
        </w:rPr>
        <w:t xml:space="preserve">
      шегетін махорканың будаларын жасау кезінде махорка нығыздаушы машиналарды басқару; </w:t>
      </w:r>
    </w:p>
    <w:p>
      <w:pPr>
        <w:spacing w:after="0"/>
        <w:ind w:left="0"/>
        <w:jc w:val="both"/>
      </w:pPr>
      <w:r>
        <w:rPr>
          <w:rFonts w:ascii="Times New Roman"/>
          <w:b w:val="false"/>
          <w:i w:val="false"/>
          <w:color w:val="000000"/>
          <w:sz w:val="28"/>
        </w:rPr>
        <w:t xml:space="preserve">
      махорка түйіршіктерін машина қабылдағыштарына беруді реттеу және оларды науалар бойынша қабылдағыштардан үйлестіру; </w:t>
      </w:r>
    </w:p>
    <w:p>
      <w:pPr>
        <w:spacing w:after="0"/>
        <w:ind w:left="0"/>
        <w:jc w:val="both"/>
      </w:pPr>
      <w:r>
        <w:rPr>
          <w:rFonts w:ascii="Times New Roman"/>
          <w:b w:val="false"/>
          <w:i w:val="false"/>
          <w:color w:val="000000"/>
          <w:sz w:val="28"/>
        </w:rPr>
        <w:t xml:space="preserve">
      машиналарды этикетка қағаздарымен толтыру; </w:t>
      </w:r>
    </w:p>
    <w:p>
      <w:pPr>
        <w:spacing w:after="0"/>
        <w:ind w:left="0"/>
        <w:jc w:val="both"/>
      </w:pPr>
      <w:r>
        <w:rPr>
          <w:rFonts w:ascii="Times New Roman"/>
          <w:b w:val="false"/>
          <w:i w:val="false"/>
          <w:color w:val="000000"/>
          <w:sz w:val="28"/>
        </w:rPr>
        <w:t xml:space="preserve">
      будаларды дұрыс толтырылуын, клапандарды желімдеу тығыздығын реттеу; </w:t>
      </w:r>
    </w:p>
    <w:p>
      <w:pPr>
        <w:spacing w:after="0"/>
        <w:ind w:left="0"/>
        <w:jc w:val="both"/>
      </w:pPr>
      <w:r>
        <w:rPr>
          <w:rFonts w:ascii="Times New Roman"/>
          <w:b w:val="false"/>
          <w:i w:val="false"/>
          <w:color w:val="000000"/>
          <w:sz w:val="28"/>
        </w:rPr>
        <w:t>
      клише білікшелерін тазарту, желімдеу аппараттарын желіммен толтыру және оның келіп түсу қалыптылығын бақылау;</w:t>
      </w:r>
    </w:p>
    <w:p>
      <w:pPr>
        <w:spacing w:after="0"/>
        <w:ind w:left="0"/>
        <w:jc w:val="both"/>
      </w:pPr>
      <w:r>
        <w:rPr>
          <w:rFonts w:ascii="Times New Roman"/>
          <w:b w:val="false"/>
          <w:i w:val="false"/>
          <w:color w:val="000000"/>
          <w:sz w:val="28"/>
        </w:rPr>
        <w:t>
      грелканың тоқтаусыз жұмысын және будадағы мөрдің дұрыс қойылуын қамтамасыз ету;</w:t>
      </w:r>
    </w:p>
    <w:p>
      <w:pPr>
        <w:spacing w:after="0"/>
        <w:ind w:left="0"/>
        <w:jc w:val="both"/>
      </w:pPr>
      <w:r>
        <w:rPr>
          <w:rFonts w:ascii="Times New Roman"/>
          <w:b w:val="false"/>
          <w:i w:val="false"/>
          <w:color w:val="000000"/>
          <w:sz w:val="28"/>
        </w:rPr>
        <w:t xml:space="preserve">
      машиналардың іске қосылуын тексеру. </w:t>
      </w:r>
    </w:p>
    <w:bookmarkStart w:name="z821" w:id="818"/>
    <w:p>
      <w:pPr>
        <w:spacing w:after="0"/>
        <w:ind w:left="0"/>
        <w:jc w:val="both"/>
      </w:pPr>
      <w:r>
        <w:rPr>
          <w:rFonts w:ascii="Times New Roman"/>
          <w:b w:val="false"/>
          <w:i w:val="false"/>
          <w:color w:val="000000"/>
          <w:sz w:val="28"/>
        </w:rPr>
        <w:t xml:space="preserve">
      477. Білуге тиіс: </w:t>
      </w:r>
    </w:p>
    <w:bookmarkEnd w:id="818"/>
    <w:p>
      <w:pPr>
        <w:spacing w:after="0"/>
        <w:ind w:left="0"/>
        <w:jc w:val="both"/>
      </w:pPr>
      <w:r>
        <w:rPr>
          <w:rFonts w:ascii="Times New Roman"/>
          <w:b w:val="false"/>
          <w:i w:val="false"/>
          <w:color w:val="000000"/>
          <w:sz w:val="28"/>
        </w:rPr>
        <w:t xml:space="preserve">
      махорка толтырушы машиналардың және олардың жекелеген тораптарының құрылғысы мен мақсаты; </w:t>
      </w:r>
    </w:p>
    <w:p>
      <w:pPr>
        <w:spacing w:after="0"/>
        <w:ind w:left="0"/>
        <w:jc w:val="both"/>
      </w:pPr>
      <w:r>
        <w:rPr>
          <w:rFonts w:ascii="Times New Roman"/>
          <w:b w:val="false"/>
          <w:i w:val="false"/>
          <w:color w:val="000000"/>
          <w:sz w:val="28"/>
        </w:rPr>
        <w:t xml:space="preserve">
      шегетін махорканың будаларды жасау технологиясы; </w:t>
      </w:r>
    </w:p>
    <w:p>
      <w:pPr>
        <w:spacing w:after="0"/>
        <w:ind w:left="0"/>
        <w:jc w:val="both"/>
      </w:pPr>
      <w:r>
        <w:rPr>
          <w:rFonts w:ascii="Times New Roman"/>
          <w:b w:val="false"/>
          <w:i w:val="false"/>
          <w:color w:val="000000"/>
          <w:sz w:val="28"/>
        </w:rPr>
        <w:t xml:space="preserve">
      шегетін махорканың түрлі сорттары үшін қолданылатын махорка түйіршігінің сапасына қойылатын талаптар; </w:t>
      </w:r>
    </w:p>
    <w:p>
      <w:pPr>
        <w:spacing w:after="0"/>
        <w:ind w:left="0"/>
        <w:jc w:val="both"/>
      </w:pPr>
      <w:r>
        <w:rPr>
          <w:rFonts w:ascii="Times New Roman"/>
          <w:b w:val="false"/>
          <w:i w:val="false"/>
          <w:color w:val="000000"/>
          <w:sz w:val="28"/>
        </w:rPr>
        <w:t xml:space="preserve">
      дайын өнімнің сапасына қойылатын талаптар. </w:t>
      </w:r>
    </w:p>
    <w:bookmarkStart w:name="z822" w:id="819"/>
    <w:p>
      <w:pPr>
        <w:spacing w:after="0"/>
        <w:ind w:left="0"/>
        <w:jc w:val="both"/>
      </w:pPr>
      <w:r>
        <w:rPr>
          <w:rFonts w:ascii="Times New Roman"/>
          <w:b w:val="false"/>
          <w:i w:val="false"/>
          <w:color w:val="000000"/>
          <w:sz w:val="28"/>
        </w:rPr>
        <w:t>
      115. Пневматикалық қондырғы машинисі</w:t>
      </w:r>
    </w:p>
    <w:bookmarkEnd w:id="819"/>
    <w:bookmarkStart w:name="z823" w:id="820"/>
    <w:p>
      <w:pPr>
        <w:spacing w:after="0"/>
        <w:ind w:left="0"/>
        <w:jc w:val="both"/>
      </w:pPr>
      <w:r>
        <w:rPr>
          <w:rFonts w:ascii="Times New Roman"/>
          <w:b w:val="false"/>
          <w:i w:val="false"/>
          <w:color w:val="000000"/>
          <w:sz w:val="28"/>
        </w:rPr>
        <w:t>
      Параграф 1. Пневматикалық қондырғы машинисі, 2-разряд</w:t>
      </w:r>
    </w:p>
    <w:bookmarkEnd w:id="820"/>
    <w:bookmarkStart w:name="z824" w:id="821"/>
    <w:p>
      <w:pPr>
        <w:spacing w:after="0"/>
        <w:ind w:left="0"/>
        <w:jc w:val="both"/>
      </w:pPr>
      <w:r>
        <w:rPr>
          <w:rFonts w:ascii="Times New Roman"/>
          <w:b w:val="false"/>
          <w:i w:val="false"/>
          <w:color w:val="000000"/>
          <w:sz w:val="28"/>
        </w:rPr>
        <w:t xml:space="preserve">
      478. Жұмыс сипаттамасы: </w:t>
      </w:r>
    </w:p>
    <w:bookmarkEnd w:id="821"/>
    <w:p>
      <w:pPr>
        <w:spacing w:after="0"/>
        <w:ind w:left="0"/>
        <w:jc w:val="both"/>
      </w:pPr>
      <w:r>
        <w:rPr>
          <w:rFonts w:ascii="Times New Roman"/>
          <w:b w:val="false"/>
          <w:i w:val="false"/>
          <w:color w:val="000000"/>
          <w:sz w:val="28"/>
        </w:rPr>
        <w:t>
      пневматикалық тиегіш қондырғыларға қызмет көрсету және реттеу, оның жұмысын қадағалау;</w:t>
      </w:r>
    </w:p>
    <w:p>
      <w:pPr>
        <w:spacing w:after="0"/>
        <w:ind w:left="0"/>
        <w:jc w:val="both"/>
      </w:pPr>
      <w:r>
        <w:rPr>
          <w:rFonts w:ascii="Times New Roman"/>
          <w:b w:val="false"/>
          <w:i w:val="false"/>
          <w:color w:val="000000"/>
          <w:sz w:val="28"/>
        </w:rPr>
        <w:t xml:space="preserve">
      тиегіш қондырғының үстеліне темекіні, махорканы тасымалдағышты қосу және сөндіру; </w:t>
      </w:r>
    </w:p>
    <w:p>
      <w:pPr>
        <w:spacing w:after="0"/>
        <w:ind w:left="0"/>
        <w:jc w:val="both"/>
      </w:pPr>
      <w:r>
        <w:rPr>
          <w:rFonts w:ascii="Times New Roman"/>
          <w:b w:val="false"/>
          <w:i w:val="false"/>
          <w:color w:val="000000"/>
          <w:sz w:val="28"/>
        </w:rPr>
        <w:t xml:space="preserve">
      электр автоматика тізбегіне барабан жетектерін және қондырғының сілку рамаларына қосу; </w:t>
      </w:r>
    </w:p>
    <w:p>
      <w:pPr>
        <w:spacing w:after="0"/>
        <w:ind w:left="0"/>
        <w:jc w:val="both"/>
      </w:pPr>
      <w:r>
        <w:rPr>
          <w:rFonts w:ascii="Times New Roman"/>
          <w:b w:val="false"/>
          <w:i w:val="false"/>
          <w:color w:val="000000"/>
          <w:sz w:val="28"/>
        </w:rPr>
        <w:t xml:space="preserve">
      темекіні, махорканы қолмен шахтаға беру; </w:t>
      </w:r>
    </w:p>
    <w:p>
      <w:pPr>
        <w:spacing w:after="0"/>
        <w:ind w:left="0"/>
        <w:jc w:val="both"/>
      </w:pPr>
      <w:r>
        <w:rPr>
          <w:rFonts w:ascii="Times New Roman"/>
          <w:b w:val="false"/>
          <w:i w:val="false"/>
          <w:color w:val="000000"/>
          <w:sz w:val="28"/>
        </w:rPr>
        <w:t xml:space="preserve">
      шахтаның толу деңгейін, берілетін темекінің, махорканың ылғалдылығын қадағалау; </w:t>
      </w:r>
    </w:p>
    <w:p>
      <w:pPr>
        <w:spacing w:after="0"/>
        <w:ind w:left="0"/>
        <w:jc w:val="both"/>
      </w:pPr>
      <w:r>
        <w:rPr>
          <w:rFonts w:ascii="Times New Roman"/>
          <w:b w:val="false"/>
          <w:i w:val="false"/>
          <w:color w:val="000000"/>
          <w:sz w:val="28"/>
        </w:rPr>
        <w:t xml:space="preserve">
      темекі мен махоркадан бөгде қоспаларды алып тастау; </w:t>
      </w:r>
    </w:p>
    <w:p>
      <w:pPr>
        <w:spacing w:after="0"/>
        <w:ind w:left="0"/>
        <w:jc w:val="both"/>
      </w:pPr>
      <w:r>
        <w:rPr>
          <w:rFonts w:ascii="Times New Roman"/>
          <w:b w:val="false"/>
          <w:i w:val="false"/>
          <w:color w:val="000000"/>
          <w:sz w:val="28"/>
        </w:rPr>
        <w:t xml:space="preserve">
      пневматикалық тиегіш қондырғыларды тазалау және майлау. </w:t>
      </w:r>
    </w:p>
    <w:bookmarkStart w:name="z825" w:id="822"/>
    <w:p>
      <w:pPr>
        <w:spacing w:after="0"/>
        <w:ind w:left="0"/>
        <w:jc w:val="both"/>
      </w:pPr>
      <w:r>
        <w:rPr>
          <w:rFonts w:ascii="Times New Roman"/>
          <w:b w:val="false"/>
          <w:i w:val="false"/>
          <w:color w:val="000000"/>
          <w:sz w:val="28"/>
        </w:rPr>
        <w:t xml:space="preserve">
      479. Білуге тиіс: </w:t>
      </w:r>
    </w:p>
    <w:bookmarkEnd w:id="822"/>
    <w:p>
      <w:pPr>
        <w:spacing w:after="0"/>
        <w:ind w:left="0"/>
        <w:jc w:val="both"/>
      </w:pPr>
      <w:r>
        <w:rPr>
          <w:rFonts w:ascii="Times New Roman"/>
          <w:b w:val="false"/>
          <w:i w:val="false"/>
          <w:color w:val="000000"/>
          <w:sz w:val="28"/>
        </w:rPr>
        <w:t xml:space="preserve">
      пневматикалық тиегіш қондырғының құрылғысы; </w:t>
      </w:r>
    </w:p>
    <w:p>
      <w:pPr>
        <w:spacing w:after="0"/>
        <w:ind w:left="0"/>
        <w:jc w:val="both"/>
      </w:pPr>
      <w:r>
        <w:rPr>
          <w:rFonts w:ascii="Times New Roman"/>
          <w:b w:val="false"/>
          <w:i w:val="false"/>
          <w:color w:val="000000"/>
          <w:sz w:val="28"/>
        </w:rPr>
        <w:t xml:space="preserve">
      жұмыс істеу режимінің параметрлері; </w:t>
      </w:r>
    </w:p>
    <w:p>
      <w:pPr>
        <w:spacing w:after="0"/>
        <w:ind w:left="0"/>
        <w:jc w:val="both"/>
      </w:pPr>
      <w:r>
        <w:rPr>
          <w:rFonts w:ascii="Times New Roman"/>
          <w:b w:val="false"/>
          <w:i w:val="false"/>
          <w:color w:val="000000"/>
          <w:sz w:val="28"/>
        </w:rPr>
        <w:t xml:space="preserve">
      берілетін кесілген темекінің сапасын органолептикалық бағалау ережесі; </w:t>
      </w:r>
    </w:p>
    <w:p>
      <w:pPr>
        <w:spacing w:after="0"/>
        <w:ind w:left="0"/>
        <w:jc w:val="both"/>
      </w:pPr>
      <w:r>
        <w:rPr>
          <w:rFonts w:ascii="Times New Roman"/>
          <w:b w:val="false"/>
          <w:i w:val="false"/>
          <w:color w:val="000000"/>
          <w:sz w:val="28"/>
        </w:rPr>
        <w:t xml:space="preserve">
      қайта өңделетін темекінің маркасы; </w:t>
      </w:r>
    </w:p>
    <w:p>
      <w:pPr>
        <w:spacing w:after="0"/>
        <w:ind w:left="0"/>
        <w:jc w:val="both"/>
      </w:pPr>
      <w:r>
        <w:rPr>
          <w:rFonts w:ascii="Times New Roman"/>
          <w:b w:val="false"/>
          <w:i w:val="false"/>
          <w:color w:val="000000"/>
          <w:sz w:val="28"/>
        </w:rPr>
        <w:t xml:space="preserve">
      папирос, шылым, махорка жасау үшін қолданылатын темекінің, махорканың сапасына қойылатын талаптар; </w:t>
      </w:r>
    </w:p>
    <w:p>
      <w:pPr>
        <w:spacing w:after="0"/>
        <w:ind w:left="0"/>
        <w:jc w:val="both"/>
      </w:pPr>
      <w:r>
        <w:rPr>
          <w:rFonts w:ascii="Times New Roman"/>
          <w:b w:val="false"/>
          <w:i w:val="false"/>
          <w:color w:val="000000"/>
          <w:sz w:val="28"/>
        </w:rPr>
        <w:t xml:space="preserve">
      пневматикалық тиегіш қондырғыға қызмет көрсету ережесі мен тәртібі. </w:t>
      </w:r>
    </w:p>
    <w:bookmarkStart w:name="z826" w:id="823"/>
    <w:p>
      <w:pPr>
        <w:spacing w:after="0"/>
        <w:ind w:left="0"/>
        <w:jc w:val="both"/>
      </w:pPr>
      <w:r>
        <w:rPr>
          <w:rFonts w:ascii="Times New Roman"/>
          <w:b w:val="false"/>
          <w:i w:val="false"/>
          <w:color w:val="000000"/>
          <w:sz w:val="28"/>
        </w:rPr>
        <w:t>
      116. Ағынды-автоматтандырылған темекі өңдеу желісінің машинисі</w:t>
      </w:r>
    </w:p>
    <w:bookmarkEnd w:id="823"/>
    <w:bookmarkStart w:name="z827" w:id="824"/>
    <w:p>
      <w:pPr>
        <w:spacing w:after="0"/>
        <w:ind w:left="0"/>
        <w:jc w:val="both"/>
      </w:pPr>
      <w:r>
        <w:rPr>
          <w:rFonts w:ascii="Times New Roman"/>
          <w:b w:val="false"/>
          <w:i w:val="false"/>
          <w:color w:val="000000"/>
          <w:sz w:val="28"/>
        </w:rPr>
        <w:t>
      Параграф 1. Ағынды-автоматтандырылған темекі өңдеу желісінің машинисі, 4-разряд</w:t>
      </w:r>
    </w:p>
    <w:bookmarkEnd w:id="824"/>
    <w:bookmarkStart w:name="z828" w:id="825"/>
    <w:p>
      <w:pPr>
        <w:spacing w:after="0"/>
        <w:ind w:left="0"/>
        <w:jc w:val="both"/>
      </w:pPr>
      <w:r>
        <w:rPr>
          <w:rFonts w:ascii="Times New Roman"/>
          <w:b w:val="false"/>
          <w:i w:val="false"/>
          <w:color w:val="000000"/>
          <w:sz w:val="28"/>
        </w:rPr>
        <w:t xml:space="preserve">
      480. Жұмыс сипаттамасы: </w:t>
      </w:r>
    </w:p>
    <w:bookmarkEnd w:id="825"/>
    <w:p>
      <w:pPr>
        <w:spacing w:after="0"/>
        <w:ind w:left="0"/>
        <w:jc w:val="both"/>
      </w:pPr>
      <w:r>
        <w:rPr>
          <w:rFonts w:ascii="Times New Roman"/>
          <w:b w:val="false"/>
          <w:i w:val="false"/>
          <w:color w:val="000000"/>
          <w:sz w:val="28"/>
        </w:rPr>
        <w:t>
      ағынды-автоматтандырылған желіде ірі жапырақты темекіні қайта өңдеудің технологиялық процесін жүргізу;</w:t>
      </w:r>
    </w:p>
    <w:p>
      <w:pPr>
        <w:spacing w:after="0"/>
        <w:ind w:left="0"/>
        <w:jc w:val="both"/>
      </w:pPr>
      <w:r>
        <w:rPr>
          <w:rFonts w:ascii="Times New Roman"/>
          <w:b w:val="false"/>
          <w:i w:val="false"/>
          <w:color w:val="000000"/>
          <w:sz w:val="28"/>
        </w:rPr>
        <w:t>
      бір уақытта түрлі қондырғыларға қызмет көрсету;</w:t>
      </w:r>
    </w:p>
    <w:p>
      <w:pPr>
        <w:spacing w:after="0"/>
        <w:ind w:left="0"/>
        <w:jc w:val="both"/>
      </w:pPr>
      <w:r>
        <w:rPr>
          <w:rFonts w:ascii="Times New Roman"/>
          <w:b w:val="false"/>
          <w:i w:val="false"/>
          <w:color w:val="000000"/>
          <w:sz w:val="28"/>
        </w:rPr>
        <w:t xml:space="preserve">
      ылғалдау және кептіру барабандарының, капоширмашиналардың, мөлшерлегіштердің, тозаңсыздандыру барабандарының, трепальды қондырғылардың, вибротасымалдағыштардың пневматикалық қондырғыларының, ленталы қосқыштардың, темекінің ылғалдылығын тоқтаусыз айқындау қондырғыларының, престеу станцияларының, автоматты таразылардың, тұздықтар мен хош иістендіруші қоспаларды дайындау бактарының, механикалық араластырғыштардың, тұздықтау және хош иістендіру барабандарының, жұқарту станоктарының, сүрлемдер мен сіңдіру станцияларының тоқтаусыз жұмысын қамтамасыз ету; </w:t>
      </w:r>
    </w:p>
    <w:p>
      <w:pPr>
        <w:spacing w:after="0"/>
        <w:ind w:left="0"/>
        <w:jc w:val="both"/>
      </w:pPr>
      <w:r>
        <w:rPr>
          <w:rFonts w:ascii="Times New Roman"/>
          <w:b w:val="false"/>
          <w:i w:val="false"/>
          <w:color w:val="000000"/>
          <w:sz w:val="28"/>
        </w:rPr>
        <w:t xml:space="preserve">
      технологиялық нұсқаулыққа сәйкес темекі шикізатының әрбір түрі мен сорты үшін технологиялық режимді сақтау; </w:t>
      </w:r>
    </w:p>
    <w:p>
      <w:pPr>
        <w:spacing w:after="0"/>
        <w:ind w:left="0"/>
        <w:jc w:val="both"/>
      </w:pPr>
      <w:r>
        <w:rPr>
          <w:rFonts w:ascii="Times New Roman"/>
          <w:b w:val="false"/>
          <w:i w:val="false"/>
          <w:color w:val="000000"/>
          <w:sz w:val="28"/>
        </w:rPr>
        <w:t xml:space="preserve">
      қондырғылардың жұмыс істеу режимін реттеу; </w:t>
      </w:r>
    </w:p>
    <w:p>
      <w:pPr>
        <w:spacing w:after="0"/>
        <w:ind w:left="0"/>
        <w:jc w:val="both"/>
      </w:pPr>
      <w:r>
        <w:rPr>
          <w:rFonts w:ascii="Times New Roman"/>
          <w:b w:val="false"/>
          <w:i w:val="false"/>
          <w:color w:val="000000"/>
          <w:sz w:val="28"/>
        </w:rPr>
        <w:t>
      негізгі технологиялық параметрлер мен шикізат сапасын бақылау;</w:t>
      </w:r>
    </w:p>
    <w:p>
      <w:pPr>
        <w:spacing w:after="0"/>
        <w:ind w:left="0"/>
        <w:jc w:val="both"/>
      </w:pPr>
      <w:r>
        <w:rPr>
          <w:rFonts w:ascii="Times New Roman"/>
          <w:b w:val="false"/>
          <w:i w:val="false"/>
          <w:color w:val="000000"/>
          <w:sz w:val="28"/>
        </w:rPr>
        <w:t>
      температураны, ылғалдылықты, қысымды тіркеу аспаптарын қадағалау;</w:t>
      </w:r>
    </w:p>
    <w:p>
      <w:pPr>
        <w:spacing w:after="0"/>
        <w:ind w:left="0"/>
        <w:jc w:val="both"/>
      </w:pPr>
      <w:r>
        <w:rPr>
          <w:rFonts w:ascii="Times New Roman"/>
          <w:b w:val="false"/>
          <w:i w:val="false"/>
          <w:color w:val="000000"/>
          <w:sz w:val="28"/>
        </w:rPr>
        <w:t>
      шығындалуды және тұздықтар мен хош иістендіргіш қоспалардың бір қалыпты жағылуын бақылау;</w:t>
      </w:r>
    </w:p>
    <w:p>
      <w:pPr>
        <w:spacing w:after="0"/>
        <w:ind w:left="0"/>
        <w:jc w:val="both"/>
      </w:pPr>
      <w:r>
        <w:rPr>
          <w:rFonts w:ascii="Times New Roman"/>
          <w:b w:val="false"/>
          <w:i w:val="false"/>
          <w:color w:val="000000"/>
          <w:sz w:val="28"/>
        </w:rPr>
        <w:t xml:space="preserve">
      іске қосар алдында қызмет көрсететін жабдықты дайындау және тексеру, оның жұмысындағы кінәраттарды айқындау және оларды жою; </w:t>
      </w:r>
    </w:p>
    <w:p>
      <w:pPr>
        <w:spacing w:after="0"/>
        <w:ind w:left="0"/>
        <w:jc w:val="both"/>
      </w:pPr>
      <w:r>
        <w:rPr>
          <w:rFonts w:ascii="Times New Roman"/>
          <w:b w:val="false"/>
          <w:i w:val="false"/>
          <w:color w:val="000000"/>
          <w:sz w:val="28"/>
        </w:rPr>
        <w:t xml:space="preserve">
      қызмет көрсететін жабдықтарды тазалау және майлау, реттеу; </w:t>
      </w:r>
    </w:p>
    <w:p>
      <w:pPr>
        <w:spacing w:after="0"/>
        <w:ind w:left="0"/>
        <w:jc w:val="both"/>
      </w:pPr>
      <w:r>
        <w:rPr>
          <w:rFonts w:ascii="Times New Roman"/>
          <w:b w:val="false"/>
          <w:i w:val="false"/>
          <w:color w:val="000000"/>
          <w:sz w:val="28"/>
        </w:rPr>
        <w:t xml:space="preserve">
      жабдықтарды авариялық және жоспарлы жөндеуге қатысу; </w:t>
      </w:r>
    </w:p>
    <w:p>
      <w:pPr>
        <w:spacing w:after="0"/>
        <w:ind w:left="0"/>
        <w:jc w:val="both"/>
      </w:pPr>
      <w:r>
        <w:rPr>
          <w:rFonts w:ascii="Times New Roman"/>
          <w:b w:val="false"/>
          <w:i w:val="false"/>
          <w:color w:val="000000"/>
          <w:sz w:val="28"/>
        </w:rPr>
        <w:t xml:space="preserve">
      жабдықты және учаскені тиісті санитарлық деңгейді ұстау. </w:t>
      </w:r>
    </w:p>
    <w:bookmarkStart w:name="z829" w:id="826"/>
    <w:p>
      <w:pPr>
        <w:spacing w:after="0"/>
        <w:ind w:left="0"/>
        <w:jc w:val="both"/>
      </w:pPr>
      <w:r>
        <w:rPr>
          <w:rFonts w:ascii="Times New Roman"/>
          <w:b w:val="false"/>
          <w:i w:val="false"/>
          <w:color w:val="000000"/>
          <w:sz w:val="28"/>
        </w:rPr>
        <w:t xml:space="preserve">
      481. Білуге тиіс: </w:t>
      </w:r>
    </w:p>
    <w:bookmarkEnd w:id="826"/>
    <w:p>
      <w:pPr>
        <w:spacing w:after="0"/>
        <w:ind w:left="0"/>
        <w:jc w:val="both"/>
      </w:pPr>
      <w:r>
        <w:rPr>
          <w:rFonts w:ascii="Times New Roman"/>
          <w:b w:val="false"/>
          <w:i w:val="false"/>
          <w:color w:val="000000"/>
          <w:sz w:val="28"/>
        </w:rPr>
        <w:t xml:space="preserve">
      темекі шикізатына нормативтік техникалық құжаттама; </w:t>
      </w:r>
    </w:p>
    <w:p>
      <w:pPr>
        <w:spacing w:after="0"/>
        <w:ind w:left="0"/>
        <w:jc w:val="both"/>
      </w:pPr>
      <w:r>
        <w:rPr>
          <w:rFonts w:ascii="Times New Roman"/>
          <w:b w:val="false"/>
          <w:i w:val="false"/>
          <w:color w:val="000000"/>
          <w:sz w:val="28"/>
        </w:rPr>
        <w:t xml:space="preserve">
      өңделетін шикізаттың қойылатын негізгі сапалық сипаттамалар; </w:t>
      </w:r>
    </w:p>
    <w:p>
      <w:pPr>
        <w:spacing w:after="0"/>
        <w:ind w:left="0"/>
        <w:jc w:val="both"/>
      </w:pPr>
      <w:r>
        <w:rPr>
          <w:rFonts w:ascii="Times New Roman"/>
          <w:b w:val="false"/>
          <w:i w:val="false"/>
          <w:color w:val="000000"/>
          <w:sz w:val="28"/>
        </w:rPr>
        <w:t>
      шикізатты қайта өңдеудің технологиялық режимдерінің параметрлері;</w:t>
      </w:r>
    </w:p>
    <w:p>
      <w:pPr>
        <w:spacing w:after="0"/>
        <w:ind w:left="0"/>
        <w:jc w:val="both"/>
      </w:pPr>
      <w:r>
        <w:rPr>
          <w:rFonts w:ascii="Times New Roman"/>
          <w:b w:val="false"/>
          <w:i w:val="false"/>
          <w:color w:val="000000"/>
          <w:sz w:val="28"/>
        </w:rPr>
        <w:t xml:space="preserve">
      ағынды-автоматтандырылған желі жабдығының конструкциясы, құрылғысы және жұмыс істеу принципі; </w:t>
      </w:r>
    </w:p>
    <w:p>
      <w:pPr>
        <w:spacing w:after="0"/>
        <w:ind w:left="0"/>
        <w:jc w:val="both"/>
      </w:pPr>
      <w:r>
        <w:rPr>
          <w:rFonts w:ascii="Times New Roman"/>
          <w:b w:val="false"/>
          <w:i w:val="false"/>
          <w:color w:val="000000"/>
          <w:sz w:val="28"/>
        </w:rPr>
        <w:t xml:space="preserve">
      технологиялық процестің негізгі параметрлерін реттеу тәсілдері; </w:t>
      </w:r>
    </w:p>
    <w:p>
      <w:pPr>
        <w:spacing w:after="0"/>
        <w:ind w:left="0"/>
        <w:jc w:val="both"/>
      </w:pPr>
      <w:r>
        <w:rPr>
          <w:rFonts w:ascii="Times New Roman"/>
          <w:b w:val="false"/>
          <w:i w:val="false"/>
          <w:color w:val="000000"/>
          <w:sz w:val="28"/>
        </w:rPr>
        <w:t>
      жабдыққа техникалық күтім көрсету және пайдалану ережесі мен тәртібі;</w:t>
      </w:r>
    </w:p>
    <w:p>
      <w:pPr>
        <w:spacing w:after="0"/>
        <w:ind w:left="0"/>
        <w:jc w:val="both"/>
      </w:pPr>
      <w:r>
        <w:rPr>
          <w:rFonts w:ascii="Times New Roman"/>
          <w:b w:val="false"/>
          <w:i w:val="false"/>
          <w:color w:val="000000"/>
          <w:sz w:val="28"/>
        </w:rPr>
        <w:t xml:space="preserve">
      қызмет көрсететін жабдықты реттеу және жөндеу ережесі. </w:t>
      </w:r>
    </w:p>
    <w:bookmarkStart w:name="z830" w:id="827"/>
    <w:p>
      <w:pPr>
        <w:spacing w:after="0"/>
        <w:ind w:left="0"/>
        <w:jc w:val="both"/>
      </w:pPr>
      <w:r>
        <w:rPr>
          <w:rFonts w:ascii="Times New Roman"/>
          <w:b w:val="false"/>
          <w:i w:val="false"/>
          <w:color w:val="000000"/>
          <w:sz w:val="28"/>
        </w:rPr>
        <w:t>
      117. Ағынды-механикаландырылған темекі-шылым желісі мен машиналарының машинисі</w:t>
      </w:r>
    </w:p>
    <w:bookmarkEnd w:id="827"/>
    <w:bookmarkStart w:name="z831" w:id="828"/>
    <w:p>
      <w:pPr>
        <w:spacing w:after="0"/>
        <w:ind w:left="0"/>
        <w:jc w:val="both"/>
      </w:pPr>
      <w:r>
        <w:rPr>
          <w:rFonts w:ascii="Times New Roman"/>
          <w:b w:val="false"/>
          <w:i w:val="false"/>
          <w:color w:val="000000"/>
          <w:sz w:val="28"/>
        </w:rPr>
        <w:t>
      Параграф 1. Ағынды-механикаландырылған темекі-шылым желісі мен машиналарының машинисі, 2-разряд</w:t>
      </w:r>
    </w:p>
    <w:bookmarkEnd w:id="828"/>
    <w:bookmarkStart w:name="z832" w:id="829"/>
    <w:p>
      <w:pPr>
        <w:spacing w:after="0"/>
        <w:ind w:left="0"/>
        <w:jc w:val="both"/>
      </w:pPr>
      <w:r>
        <w:rPr>
          <w:rFonts w:ascii="Times New Roman"/>
          <w:b w:val="false"/>
          <w:i w:val="false"/>
          <w:color w:val="000000"/>
          <w:sz w:val="28"/>
        </w:rPr>
        <w:t xml:space="preserve">
      482. Жұмыс сипаттамасы: </w:t>
      </w:r>
    </w:p>
    <w:bookmarkEnd w:id="829"/>
    <w:p>
      <w:pPr>
        <w:spacing w:after="0"/>
        <w:ind w:left="0"/>
        <w:jc w:val="both"/>
      </w:pPr>
      <w:r>
        <w:rPr>
          <w:rFonts w:ascii="Times New Roman"/>
          <w:b w:val="false"/>
          <w:i w:val="false"/>
          <w:color w:val="000000"/>
          <w:sz w:val="28"/>
        </w:rPr>
        <w:t>
      папиростарды гильзалы нығыздаушы агрегаттарда, фильтрсіз шылымдарды шылым жасау машиналарында жасаудың, папиростарды, шылымдар мен қораптарды қатарлау және маркалау машиналарында қатарлау, буып-түю және қаптаудың технологиялық процесін жүргізу;</w:t>
      </w:r>
    </w:p>
    <w:p>
      <w:pPr>
        <w:spacing w:after="0"/>
        <w:ind w:left="0"/>
        <w:jc w:val="both"/>
      </w:pPr>
      <w:r>
        <w:rPr>
          <w:rFonts w:ascii="Times New Roman"/>
          <w:b w:val="false"/>
          <w:i w:val="false"/>
          <w:color w:val="000000"/>
          <w:sz w:val="28"/>
        </w:rPr>
        <w:t xml:space="preserve">
      темекіні және темекі ұсақтарын папирос және шылым жасайтын машиналарға тиеу, оларды қағазбен, бояумен, желіммен толтыру; </w:t>
      </w:r>
    </w:p>
    <w:p>
      <w:pPr>
        <w:spacing w:after="0"/>
        <w:ind w:left="0"/>
        <w:jc w:val="both"/>
      </w:pPr>
      <w:r>
        <w:rPr>
          <w:rFonts w:ascii="Times New Roman"/>
          <w:b w:val="false"/>
          <w:i w:val="false"/>
          <w:color w:val="000000"/>
          <w:sz w:val="28"/>
        </w:rPr>
        <w:t xml:space="preserve">
      қатарлау машиналарына этикеткаларды, маркаларды, қораптарды, папиростарды, шылымдарды, желімдерді тиеу; </w:t>
      </w:r>
    </w:p>
    <w:p>
      <w:pPr>
        <w:spacing w:after="0"/>
        <w:ind w:left="0"/>
        <w:jc w:val="both"/>
      </w:pPr>
      <w:r>
        <w:rPr>
          <w:rFonts w:ascii="Times New Roman"/>
          <w:b w:val="false"/>
          <w:i w:val="false"/>
          <w:color w:val="000000"/>
          <w:sz w:val="28"/>
        </w:rPr>
        <w:t xml:space="preserve">
      бұйымдардың сапасын, белгілердің, кесіктің дұрыстығын көзбен бақылау; </w:t>
      </w:r>
    </w:p>
    <w:p>
      <w:pPr>
        <w:spacing w:after="0"/>
        <w:ind w:left="0"/>
        <w:jc w:val="both"/>
      </w:pPr>
      <w:r>
        <w:rPr>
          <w:rFonts w:ascii="Times New Roman"/>
          <w:b w:val="false"/>
          <w:i w:val="false"/>
          <w:color w:val="000000"/>
          <w:sz w:val="28"/>
        </w:rPr>
        <w:t>
      папиростар мен шылымдарды түсіру және оларды кареткаларға қатарлау;</w:t>
      </w:r>
    </w:p>
    <w:p>
      <w:pPr>
        <w:spacing w:after="0"/>
        <w:ind w:left="0"/>
        <w:jc w:val="both"/>
      </w:pPr>
      <w:r>
        <w:rPr>
          <w:rFonts w:ascii="Times New Roman"/>
          <w:b w:val="false"/>
          <w:i w:val="false"/>
          <w:color w:val="000000"/>
          <w:sz w:val="28"/>
        </w:rPr>
        <w:t xml:space="preserve">
      бракқа шығарылған папиростарды, шылымдарды, этикеткаларды, қораптар мен будаларды сұрыптау; </w:t>
      </w:r>
    </w:p>
    <w:p>
      <w:pPr>
        <w:spacing w:after="0"/>
        <w:ind w:left="0"/>
        <w:jc w:val="both"/>
      </w:pPr>
      <w:r>
        <w:rPr>
          <w:rFonts w:ascii="Times New Roman"/>
          <w:b w:val="false"/>
          <w:i w:val="false"/>
          <w:color w:val="000000"/>
          <w:sz w:val="28"/>
        </w:rPr>
        <w:t>
      бракқа шығарылған будалардан сапалы папиростар мен шылымдарды іріктеу;</w:t>
      </w:r>
    </w:p>
    <w:p>
      <w:pPr>
        <w:spacing w:after="0"/>
        <w:ind w:left="0"/>
        <w:jc w:val="both"/>
      </w:pPr>
      <w:r>
        <w:rPr>
          <w:rFonts w:ascii="Times New Roman"/>
          <w:b w:val="false"/>
          <w:i w:val="false"/>
          <w:color w:val="000000"/>
          <w:sz w:val="28"/>
        </w:rPr>
        <w:t xml:space="preserve">
      будалар мен қораптарды тараларға буып-түю және қатарлау; </w:t>
      </w:r>
    </w:p>
    <w:p>
      <w:pPr>
        <w:spacing w:after="0"/>
        <w:ind w:left="0"/>
        <w:jc w:val="both"/>
      </w:pPr>
      <w:r>
        <w:rPr>
          <w:rFonts w:ascii="Times New Roman"/>
          <w:b w:val="false"/>
          <w:i w:val="false"/>
          <w:color w:val="000000"/>
          <w:sz w:val="28"/>
        </w:rPr>
        <w:t xml:space="preserve">
      қызмет көрсетілетін машиналардың жағдайын қадағалау, оларды тазалау және майлау; </w:t>
      </w:r>
    </w:p>
    <w:p>
      <w:pPr>
        <w:spacing w:after="0"/>
        <w:ind w:left="0"/>
        <w:jc w:val="both"/>
      </w:pPr>
      <w:r>
        <w:rPr>
          <w:rFonts w:ascii="Times New Roman"/>
          <w:b w:val="false"/>
          <w:i w:val="false"/>
          <w:color w:val="000000"/>
          <w:sz w:val="28"/>
        </w:rPr>
        <w:t xml:space="preserve">
      қызмет көрсететін машиналардың жұмысындағы ұсақ кінәраттарды жою. </w:t>
      </w:r>
    </w:p>
    <w:bookmarkStart w:name="z833" w:id="830"/>
    <w:p>
      <w:pPr>
        <w:spacing w:after="0"/>
        <w:ind w:left="0"/>
        <w:jc w:val="both"/>
      </w:pPr>
      <w:r>
        <w:rPr>
          <w:rFonts w:ascii="Times New Roman"/>
          <w:b w:val="false"/>
          <w:i w:val="false"/>
          <w:color w:val="000000"/>
          <w:sz w:val="28"/>
        </w:rPr>
        <w:t xml:space="preserve">
      483. Білуге тиіс: </w:t>
      </w:r>
    </w:p>
    <w:bookmarkEnd w:id="830"/>
    <w:p>
      <w:pPr>
        <w:spacing w:after="0"/>
        <w:ind w:left="0"/>
        <w:jc w:val="both"/>
      </w:pPr>
      <w:r>
        <w:rPr>
          <w:rFonts w:ascii="Times New Roman"/>
          <w:b w:val="false"/>
          <w:i w:val="false"/>
          <w:color w:val="000000"/>
          <w:sz w:val="28"/>
        </w:rPr>
        <w:t xml:space="preserve">
      нығыздаушы-қатарлаушы машиналарда папиростарды, шылымдарды жасау және буып-түю технологиясы; </w:t>
      </w:r>
    </w:p>
    <w:p>
      <w:pPr>
        <w:spacing w:after="0"/>
        <w:ind w:left="0"/>
        <w:jc w:val="both"/>
      </w:pPr>
      <w:r>
        <w:rPr>
          <w:rFonts w:ascii="Times New Roman"/>
          <w:b w:val="false"/>
          <w:i w:val="false"/>
          <w:color w:val="000000"/>
          <w:sz w:val="28"/>
        </w:rPr>
        <w:t xml:space="preserve">
      темекінің, қағаз материалдардың, бояудың, желімнің, тараның және дайын өнімнің сапасына қойылатын талаптар; </w:t>
      </w:r>
    </w:p>
    <w:p>
      <w:pPr>
        <w:spacing w:after="0"/>
        <w:ind w:left="0"/>
        <w:jc w:val="both"/>
      </w:pPr>
      <w:r>
        <w:rPr>
          <w:rFonts w:ascii="Times New Roman"/>
          <w:b w:val="false"/>
          <w:i w:val="false"/>
          <w:color w:val="000000"/>
          <w:sz w:val="28"/>
        </w:rPr>
        <w:t xml:space="preserve">
      қызмет көрсететін машиналардың жұмыс істеу принципі және олардың жекелеген тораптарының іс-қимылы; </w:t>
      </w:r>
    </w:p>
    <w:p>
      <w:pPr>
        <w:spacing w:after="0"/>
        <w:ind w:left="0"/>
        <w:jc w:val="both"/>
      </w:pPr>
      <w:r>
        <w:rPr>
          <w:rFonts w:ascii="Times New Roman"/>
          <w:b w:val="false"/>
          <w:i w:val="false"/>
          <w:color w:val="000000"/>
          <w:sz w:val="28"/>
        </w:rPr>
        <w:t>
      машиналарға қызмет көрсету жөніндегі операцияларды орындау ережесі мен тәртібі;</w:t>
      </w:r>
    </w:p>
    <w:p>
      <w:pPr>
        <w:spacing w:after="0"/>
        <w:ind w:left="0"/>
        <w:jc w:val="both"/>
      </w:pPr>
      <w:r>
        <w:rPr>
          <w:rFonts w:ascii="Times New Roman"/>
          <w:b w:val="false"/>
          <w:i w:val="false"/>
          <w:color w:val="000000"/>
          <w:sz w:val="28"/>
        </w:rPr>
        <w:t xml:space="preserve">
      өнімді бракқа шығаратын себептер, олардың алдын алу және жою тәсілдері. </w:t>
      </w:r>
    </w:p>
    <w:bookmarkStart w:name="z834" w:id="831"/>
    <w:p>
      <w:pPr>
        <w:spacing w:after="0"/>
        <w:ind w:left="0"/>
        <w:jc w:val="both"/>
      </w:pPr>
      <w:r>
        <w:rPr>
          <w:rFonts w:ascii="Times New Roman"/>
          <w:b w:val="false"/>
          <w:i w:val="false"/>
          <w:color w:val="000000"/>
          <w:sz w:val="28"/>
        </w:rPr>
        <w:t>
      Параграф 2. Ағынды-механикаландырылған темекі-шылым желісі мен машиналарының машинисі, 3-разряд</w:t>
      </w:r>
    </w:p>
    <w:bookmarkEnd w:id="831"/>
    <w:bookmarkStart w:name="z835" w:id="832"/>
    <w:p>
      <w:pPr>
        <w:spacing w:after="0"/>
        <w:ind w:left="0"/>
        <w:jc w:val="both"/>
      </w:pPr>
      <w:r>
        <w:rPr>
          <w:rFonts w:ascii="Times New Roman"/>
          <w:b w:val="false"/>
          <w:i w:val="false"/>
          <w:color w:val="000000"/>
          <w:sz w:val="28"/>
        </w:rPr>
        <w:t xml:space="preserve">
      484. Жұмыс сипаттамасы: </w:t>
      </w:r>
    </w:p>
    <w:bookmarkEnd w:id="832"/>
    <w:p>
      <w:pPr>
        <w:spacing w:after="0"/>
        <w:ind w:left="0"/>
        <w:jc w:val="both"/>
      </w:pPr>
      <w:r>
        <w:rPr>
          <w:rFonts w:ascii="Times New Roman"/>
          <w:b w:val="false"/>
          <w:i w:val="false"/>
          <w:color w:val="000000"/>
          <w:sz w:val="28"/>
        </w:rPr>
        <w:t xml:space="preserve">
      жоғары білікті машинистің басшылығымен ағынды-механикаландырылған темекі-шылым жасау желісі мен агрегаттарында папирос, шылым жасаудың және будалар мен қораптарға қатарлаудың технологиялық процесін жүргізу, желілер мен агрегаттардың құрамына кіретін машиналардың тоқтаусыз жұмыс істеуін қамтамасыз ету, тазалау және майлау, аппараттарды жуу, құрастыру және орындарына орнату; </w:t>
      </w:r>
    </w:p>
    <w:p>
      <w:pPr>
        <w:spacing w:after="0"/>
        <w:ind w:left="0"/>
        <w:jc w:val="both"/>
      </w:pPr>
      <w:r>
        <w:rPr>
          <w:rFonts w:ascii="Times New Roman"/>
          <w:b w:val="false"/>
          <w:i w:val="false"/>
          <w:color w:val="000000"/>
          <w:sz w:val="28"/>
        </w:rPr>
        <w:t xml:space="preserve">
      шылым жасайтын желі панельдеріндегі таблолар мен жарық индикаторларының көрсеткіштерін бақылау, желілерді немесе агрегаттарды: шылым қағаздарымен, сүзетін мундштуктармен, целлофанмен, фольгамен, үзілетін лентамен, этикеткалармен, бояумен, желіммен, орайтын қағаздармен толтыру; </w:t>
      </w:r>
    </w:p>
    <w:p>
      <w:pPr>
        <w:spacing w:after="0"/>
        <w:ind w:left="0"/>
        <w:jc w:val="both"/>
      </w:pPr>
      <w:r>
        <w:rPr>
          <w:rFonts w:ascii="Times New Roman"/>
          <w:b w:val="false"/>
          <w:i w:val="false"/>
          <w:color w:val="000000"/>
          <w:sz w:val="28"/>
        </w:rPr>
        <w:t xml:space="preserve">
      бұйымның сапасын, белгі, жиектердің дұрыстығын, будаларға немесе қораптарға тығыз қатарлануын көзбен бақылау; </w:t>
      </w:r>
    </w:p>
    <w:p>
      <w:pPr>
        <w:spacing w:after="0"/>
        <w:ind w:left="0"/>
        <w:jc w:val="both"/>
      </w:pPr>
      <w:r>
        <w:rPr>
          <w:rFonts w:ascii="Times New Roman"/>
          <w:b w:val="false"/>
          <w:i w:val="false"/>
          <w:color w:val="000000"/>
          <w:sz w:val="28"/>
        </w:rPr>
        <w:t xml:space="preserve">
      лентамен желімдеу, папиросты немесе шылымды буда пакеттеріне орау және оларды тараға қатарлау; </w:t>
      </w:r>
    </w:p>
    <w:p>
      <w:pPr>
        <w:spacing w:after="0"/>
        <w:ind w:left="0"/>
        <w:jc w:val="both"/>
      </w:pPr>
      <w:r>
        <w:rPr>
          <w:rFonts w:ascii="Times New Roman"/>
          <w:b w:val="false"/>
          <w:i w:val="false"/>
          <w:color w:val="000000"/>
          <w:sz w:val="28"/>
        </w:rPr>
        <w:t xml:space="preserve">
      материалдардың, жартылай дайын бұйымдардың сапасын тексеру; </w:t>
      </w:r>
    </w:p>
    <w:p>
      <w:pPr>
        <w:spacing w:after="0"/>
        <w:ind w:left="0"/>
        <w:jc w:val="both"/>
      </w:pPr>
      <w:r>
        <w:rPr>
          <w:rFonts w:ascii="Times New Roman"/>
          <w:b w:val="false"/>
          <w:i w:val="false"/>
          <w:color w:val="000000"/>
          <w:sz w:val="28"/>
        </w:rPr>
        <w:t xml:space="preserve">
      бракқа шығарылған материалдарды, гильзаларды, папиростарды, шылымдарды, будаларды сұрыптау; </w:t>
      </w:r>
    </w:p>
    <w:p>
      <w:pPr>
        <w:spacing w:after="0"/>
        <w:ind w:left="0"/>
        <w:jc w:val="both"/>
      </w:pPr>
      <w:r>
        <w:rPr>
          <w:rFonts w:ascii="Times New Roman"/>
          <w:b w:val="false"/>
          <w:i w:val="false"/>
          <w:color w:val="000000"/>
          <w:sz w:val="28"/>
        </w:rPr>
        <w:t xml:space="preserve">
      ақау бұйымдарды қайта өңдеу; </w:t>
      </w:r>
    </w:p>
    <w:p>
      <w:pPr>
        <w:spacing w:after="0"/>
        <w:ind w:left="0"/>
        <w:jc w:val="both"/>
      </w:pPr>
      <w:r>
        <w:rPr>
          <w:rFonts w:ascii="Times New Roman"/>
          <w:b w:val="false"/>
          <w:i w:val="false"/>
          <w:color w:val="000000"/>
          <w:sz w:val="28"/>
        </w:rPr>
        <w:t xml:space="preserve">
      дайын өнімнің сапасына әсер ететін желі жабдықтарының жұмысындағы ұсақ кінәраттарды анықтау және жою. </w:t>
      </w:r>
    </w:p>
    <w:bookmarkStart w:name="z836" w:id="833"/>
    <w:p>
      <w:pPr>
        <w:spacing w:after="0"/>
        <w:ind w:left="0"/>
        <w:jc w:val="both"/>
      </w:pPr>
      <w:r>
        <w:rPr>
          <w:rFonts w:ascii="Times New Roman"/>
          <w:b w:val="false"/>
          <w:i w:val="false"/>
          <w:color w:val="000000"/>
          <w:sz w:val="28"/>
        </w:rPr>
        <w:t xml:space="preserve">
      485. Білуге тиіс: </w:t>
      </w:r>
    </w:p>
    <w:bookmarkEnd w:id="833"/>
    <w:p>
      <w:pPr>
        <w:spacing w:after="0"/>
        <w:ind w:left="0"/>
        <w:jc w:val="both"/>
      </w:pPr>
      <w:r>
        <w:rPr>
          <w:rFonts w:ascii="Times New Roman"/>
          <w:b w:val="false"/>
          <w:i w:val="false"/>
          <w:color w:val="000000"/>
          <w:sz w:val="28"/>
        </w:rPr>
        <w:t xml:space="preserve">
      ағынды-механикаландырылған темекі-шылым жасау желісі мен агрегаттарында папирос, шылым жасаудың, оларды будаларға қатарлаудың негізгі технологиясы; </w:t>
      </w:r>
    </w:p>
    <w:p>
      <w:pPr>
        <w:spacing w:after="0"/>
        <w:ind w:left="0"/>
        <w:jc w:val="both"/>
      </w:pPr>
      <w:r>
        <w:rPr>
          <w:rFonts w:ascii="Times New Roman"/>
          <w:b w:val="false"/>
          <w:i w:val="false"/>
          <w:color w:val="000000"/>
          <w:sz w:val="28"/>
        </w:rPr>
        <w:t xml:space="preserve">
      материалдардың, жартылай дайын өнімдердің және дайын өнімнің сапасына қойылатын талаптар; </w:t>
      </w:r>
    </w:p>
    <w:p>
      <w:pPr>
        <w:spacing w:after="0"/>
        <w:ind w:left="0"/>
        <w:jc w:val="both"/>
      </w:pPr>
      <w:r>
        <w:rPr>
          <w:rFonts w:ascii="Times New Roman"/>
          <w:b w:val="false"/>
          <w:i w:val="false"/>
          <w:color w:val="000000"/>
          <w:sz w:val="28"/>
        </w:rPr>
        <w:t xml:space="preserve">
      агрегаттарға, автоматтарға, папиростар, шылымдар жасау және қатарлау желілеріне қызмет көрсету бойынша операцияларды орындау ережесі мен тәртібі; </w:t>
      </w:r>
    </w:p>
    <w:p>
      <w:pPr>
        <w:spacing w:after="0"/>
        <w:ind w:left="0"/>
        <w:jc w:val="both"/>
      </w:pPr>
      <w:r>
        <w:rPr>
          <w:rFonts w:ascii="Times New Roman"/>
          <w:b w:val="false"/>
          <w:i w:val="false"/>
          <w:color w:val="000000"/>
          <w:sz w:val="28"/>
        </w:rPr>
        <w:t xml:space="preserve">
      қызмет көрсететін машиналардың тоқтауына әкелетін себептер. </w:t>
      </w:r>
    </w:p>
    <w:bookmarkStart w:name="z837" w:id="834"/>
    <w:p>
      <w:pPr>
        <w:spacing w:after="0"/>
        <w:ind w:left="0"/>
        <w:jc w:val="both"/>
      </w:pPr>
      <w:r>
        <w:rPr>
          <w:rFonts w:ascii="Times New Roman"/>
          <w:b w:val="false"/>
          <w:i w:val="false"/>
          <w:color w:val="000000"/>
          <w:sz w:val="28"/>
        </w:rPr>
        <w:t>
      Параграф 3. Ағынды-механикаландырылған темекі-шылым желісі мен машиналарының машинисі, 4-разряд</w:t>
      </w:r>
    </w:p>
    <w:bookmarkEnd w:id="834"/>
    <w:bookmarkStart w:name="z838" w:id="835"/>
    <w:p>
      <w:pPr>
        <w:spacing w:after="0"/>
        <w:ind w:left="0"/>
        <w:jc w:val="both"/>
      </w:pPr>
      <w:r>
        <w:rPr>
          <w:rFonts w:ascii="Times New Roman"/>
          <w:b w:val="false"/>
          <w:i w:val="false"/>
          <w:color w:val="000000"/>
          <w:sz w:val="28"/>
        </w:rPr>
        <w:t xml:space="preserve">
      486. Жұмыс сипаттамасы: </w:t>
      </w:r>
    </w:p>
    <w:bookmarkEnd w:id="835"/>
    <w:p>
      <w:pPr>
        <w:spacing w:after="0"/>
        <w:ind w:left="0"/>
        <w:jc w:val="both"/>
      </w:pPr>
      <w:r>
        <w:rPr>
          <w:rFonts w:ascii="Times New Roman"/>
          <w:b w:val="false"/>
          <w:i w:val="false"/>
          <w:color w:val="000000"/>
          <w:sz w:val="28"/>
        </w:rPr>
        <w:t xml:space="preserve">
      ағынды-механикаландырылған темекі-шылым жасау желісі мен агрегаттарында папирос, фильтрсіз, фильтрлі шылым жасаудың және будаларға қатарлаудың технологиялық процесін жүргізу; </w:t>
      </w:r>
    </w:p>
    <w:p>
      <w:pPr>
        <w:spacing w:after="0"/>
        <w:ind w:left="0"/>
        <w:jc w:val="both"/>
      </w:pPr>
      <w:r>
        <w:rPr>
          <w:rFonts w:ascii="Times New Roman"/>
          <w:b w:val="false"/>
          <w:i w:val="false"/>
          <w:color w:val="000000"/>
          <w:sz w:val="28"/>
        </w:rPr>
        <w:t xml:space="preserve">
      папирос немесе шылым жасайтын желілерге, агрегаттарға темекіні пневматикалық тиеу жүйесі жұмысын бақылау; </w:t>
      </w:r>
    </w:p>
    <w:p>
      <w:pPr>
        <w:spacing w:after="0"/>
        <w:ind w:left="0"/>
        <w:jc w:val="both"/>
      </w:pPr>
      <w:r>
        <w:rPr>
          <w:rFonts w:ascii="Times New Roman"/>
          <w:b w:val="false"/>
          <w:i w:val="false"/>
          <w:color w:val="000000"/>
          <w:sz w:val="28"/>
        </w:rPr>
        <w:t>
      дайын өнімнің сапасына әсер ететін желілер мен агрегаттардың құрамына кіретін машиналардың жұмысындағы кінәраттарды жою, оларды реттеу;</w:t>
      </w:r>
    </w:p>
    <w:p>
      <w:pPr>
        <w:spacing w:after="0"/>
        <w:ind w:left="0"/>
        <w:jc w:val="both"/>
      </w:pPr>
      <w:r>
        <w:rPr>
          <w:rFonts w:ascii="Times New Roman"/>
          <w:b w:val="false"/>
          <w:i w:val="false"/>
          <w:color w:val="000000"/>
          <w:sz w:val="28"/>
        </w:rPr>
        <w:t>
      папирос пен шылым массасын бақылау;</w:t>
      </w:r>
    </w:p>
    <w:p>
      <w:pPr>
        <w:spacing w:after="0"/>
        <w:ind w:left="0"/>
        <w:jc w:val="both"/>
      </w:pPr>
      <w:r>
        <w:rPr>
          <w:rFonts w:ascii="Times New Roman"/>
          <w:b w:val="false"/>
          <w:i w:val="false"/>
          <w:color w:val="000000"/>
          <w:sz w:val="28"/>
        </w:rPr>
        <w:t xml:space="preserve">
      қапталған өнімдерді маркалау; </w:t>
      </w:r>
    </w:p>
    <w:p>
      <w:pPr>
        <w:spacing w:after="0"/>
        <w:ind w:left="0"/>
        <w:jc w:val="both"/>
      </w:pPr>
      <w:r>
        <w:rPr>
          <w:rFonts w:ascii="Times New Roman"/>
          <w:b w:val="false"/>
          <w:i w:val="false"/>
          <w:color w:val="000000"/>
          <w:sz w:val="28"/>
        </w:rPr>
        <w:t xml:space="preserve">
      дайын өнімнің шығарылуын есепке алу. </w:t>
      </w:r>
    </w:p>
    <w:bookmarkStart w:name="z839" w:id="836"/>
    <w:p>
      <w:pPr>
        <w:spacing w:after="0"/>
        <w:ind w:left="0"/>
        <w:jc w:val="both"/>
      </w:pPr>
      <w:r>
        <w:rPr>
          <w:rFonts w:ascii="Times New Roman"/>
          <w:b w:val="false"/>
          <w:i w:val="false"/>
          <w:color w:val="000000"/>
          <w:sz w:val="28"/>
        </w:rPr>
        <w:t xml:space="preserve">
      487. Білуге тиіс: </w:t>
      </w:r>
    </w:p>
    <w:bookmarkEnd w:id="836"/>
    <w:p>
      <w:pPr>
        <w:spacing w:after="0"/>
        <w:ind w:left="0"/>
        <w:jc w:val="both"/>
      </w:pPr>
      <w:r>
        <w:rPr>
          <w:rFonts w:ascii="Times New Roman"/>
          <w:b w:val="false"/>
          <w:i w:val="false"/>
          <w:color w:val="000000"/>
          <w:sz w:val="28"/>
        </w:rPr>
        <w:t xml:space="preserve">
      папиростар мен шылымдарды жасау, оларды будаларға немесе қораптар мен тараларға қатарлау технологиясы; </w:t>
      </w:r>
    </w:p>
    <w:p>
      <w:pPr>
        <w:spacing w:after="0"/>
        <w:ind w:left="0"/>
        <w:jc w:val="both"/>
      </w:pPr>
      <w:r>
        <w:rPr>
          <w:rFonts w:ascii="Times New Roman"/>
          <w:b w:val="false"/>
          <w:i w:val="false"/>
          <w:color w:val="000000"/>
          <w:sz w:val="28"/>
        </w:rPr>
        <w:t xml:space="preserve">
      папирос, шылым жасау желілерінің, агрегаттарының құрамына кіретін машиналардың барлық жүйесіне қызмет көрсету бойынша операцияларды орындау тәртібі және ережесі; </w:t>
      </w:r>
    </w:p>
    <w:p>
      <w:pPr>
        <w:spacing w:after="0"/>
        <w:ind w:left="0"/>
        <w:jc w:val="both"/>
      </w:pPr>
      <w:r>
        <w:rPr>
          <w:rFonts w:ascii="Times New Roman"/>
          <w:b w:val="false"/>
          <w:i w:val="false"/>
          <w:color w:val="000000"/>
          <w:sz w:val="28"/>
        </w:rPr>
        <w:t xml:space="preserve">
      желі немесе агрегат құрамына кіретін машиналарды тоқтау себептері, оларды жою тәсілдері; </w:t>
      </w:r>
    </w:p>
    <w:p>
      <w:pPr>
        <w:spacing w:after="0"/>
        <w:ind w:left="0"/>
        <w:jc w:val="both"/>
      </w:pPr>
      <w:r>
        <w:rPr>
          <w:rFonts w:ascii="Times New Roman"/>
          <w:b w:val="false"/>
          <w:i w:val="false"/>
          <w:color w:val="000000"/>
          <w:sz w:val="28"/>
        </w:rPr>
        <w:t xml:space="preserve">
      желі немесе агрегат құрамына кіретін машиналардың барлық жүйесінің негізгі тораптарының құрылғысы, міндеті және өзара іс-қимылы; </w:t>
      </w:r>
    </w:p>
    <w:p>
      <w:pPr>
        <w:spacing w:after="0"/>
        <w:ind w:left="0"/>
        <w:jc w:val="both"/>
      </w:pPr>
      <w:r>
        <w:rPr>
          <w:rFonts w:ascii="Times New Roman"/>
          <w:b w:val="false"/>
          <w:i w:val="false"/>
          <w:color w:val="000000"/>
          <w:sz w:val="28"/>
        </w:rPr>
        <w:t>
      темекіні пневматикалық тиеу жүйесі және папирос пен шылым желілері автоматикасы таблосының, пульттары мен индикаторларының орны мен мақсаты.</w:t>
      </w:r>
    </w:p>
    <w:bookmarkStart w:name="z840" w:id="837"/>
    <w:p>
      <w:pPr>
        <w:spacing w:after="0"/>
        <w:ind w:left="0"/>
        <w:jc w:val="both"/>
      </w:pPr>
      <w:r>
        <w:rPr>
          <w:rFonts w:ascii="Times New Roman"/>
          <w:b w:val="false"/>
          <w:i w:val="false"/>
          <w:color w:val="000000"/>
          <w:sz w:val="28"/>
        </w:rPr>
        <w:t>
      118. Реттеуші машинист</w:t>
      </w:r>
    </w:p>
    <w:bookmarkEnd w:id="837"/>
    <w:bookmarkStart w:name="z841" w:id="838"/>
    <w:p>
      <w:pPr>
        <w:spacing w:after="0"/>
        <w:ind w:left="0"/>
        <w:jc w:val="both"/>
      </w:pPr>
      <w:r>
        <w:rPr>
          <w:rFonts w:ascii="Times New Roman"/>
          <w:b w:val="false"/>
          <w:i w:val="false"/>
          <w:color w:val="000000"/>
          <w:sz w:val="28"/>
        </w:rPr>
        <w:t>
      Параграф 1. Реттеуші машинист, 5-разряд</w:t>
      </w:r>
    </w:p>
    <w:bookmarkEnd w:id="838"/>
    <w:bookmarkStart w:name="z842" w:id="839"/>
    <w:p>
      <w:pPr>
        <w:spacing w:after="0"/>
        <w:ind w:left="0"/>
        <w:jc w:val="both"/>
      </w:pPr>
      <w:r>
        <w:rPr>
          <w:rFonts w:ascii="Times New Roman"/>
          <w:b w:val="false"/>
          <w:i w:val="false"/>
          <w:color w:val="000000"/>
          <w:sz w:val="28"/>
        </w:rPr>
        <w:t xml:space="preserve">
      488. Жұмыс сипаттамасы: </w:t>
      </w:r>
    </w:p>
    <w:bookmarkEnd w:id="839"/>
    <w:p>
      <w:pPr>
        <w:spacing w:after="0"/>
        <w:ind w:left="0"/>
        <w:jc w:val="both"/>
      </w:pPr>
      <w:r>
        <w:rPr>
          <w:rFonts w:ascii="Times New Roman"/>
          <w:b w:val="false"/>
          <w:i w:val="false"/>
          <w:color w:val="000000"/>
          <w:sz w:val="28"/>
        </w:rPr>
        <w:t xml:space="preserve">
      бір жүйелі машиналарда темекі және махорка бұйымдарын жасау және буып-түюдің технологиялық процесін жүргізу; </w:t>
      </w:r>
    </w:p>
    <w:p>
      <w:pPr>
        <w:spacing w:after="0"/>
        <w:ind w:left="0"/>
        <w:jc w:val="both"/>
      </w:pPr>
      <w:r>
        <w:rPr>
          <w:rFonts w:ascii="Times New Roman"/>
          <w:b w:val="false"/>
          <w:i w:val="false"/>
          <w:color w:val="000000"/>
          <w:sz w:val="28"/>
        </w:rPr>
        <w:t>
      нормативтік техникалық құжаттамаға сәйкес өнім шығару үшін қызмет көрсететін жабдықтың тоқтаусыз жұмысын қамтамасыз ету;</w:t>
      </w:r>
    </w:p>
    <w:p>
      <w:pPr>
        <w:spacing w:after="0"/>
        <w:ind w:left="0"/>
        <w:jc w:val="both"/>
      </w:pPr>
      <w:r>
        <w:rPr>
          <w:rFonts w:ascii="Times New Roman"/>
          <w:b w:val="false"/>
          <w:i w:val="false"/>
          <w:color w:val="000000"/>
          <w:sz w:val="28"/>
        </w:rPr>
        <w:t xml:space="preserve">
      техникалық нұсқаулыққа сәйкес темекі бұйымдарының әрбір түрі мен сортына арналған технологиялық режимді сақтау; </w:t>
      </w:r>
    </w:p>
    <w:p>
      <w:pPr>
        <w:spacing w:after="0"/>
        <w:ind w:left="0"/>
        <w:jc w:val="both"/>
      </w:pPr>
      <w:r>
        <w:rPr>
          <w:rFonts w:ascii="Times New Roman"/>
          <w:b w:val="false"/>
          <w:i w:val="false"/>
          <w:color w:val="000000"/>
          <w:sz w:val="28"/>
        </w:rPr>
        <w:t xml:space="preserve">
      шығарылатын өнімнің форматын өзгерту; </w:t>
      </w:r>
    </w:p>
    <w:p>
      <w:pPr>
        <w:spacing w:after="0"/>
        <w:ind w:left="0"/>
        <w:jc w:val="both"/>
      </w:pPr>
      <w:r>
        <w:rPr>
          <w:rFonts w:ascii="Times New Roman"/>
          <w:b w:val="false"/>
          <w:i w:val="false"/>
          <w:color w:val="000000"/>
          <w:sz w:val="28"/>
        </w:rPr>
        <w:t xml:space="preserve">
      шикізаттың және басқа да қайта өңделетін материалдардың келіп түсуіне және шығындалуына есеп жүргізу; </w:t>
      </w:r>
    </w:p>
    <w:p>
      <w:pPr>
        <w:spacing w:after="0"/>
        <w:ind w:left="0"/>
        <w:jc w:val="both"/>
      </w:pPr>
      <w:r>
        <w:rPr>
          <w:rFonts w:ascii="Times New Roman"/>
          <w:b w:val="false"/>
          <w:i w:val="false"/>
          <w:color w:val="000000"/>
          <w:sz w:val="28"/>
        </w:rPr>
        <w:t>
      технологиялық процесс барысын бақылау;</w:t>
      </w:r>
    </w:p>
    <w:p>
      <w:pPr>
        <w:spacing w:after="0"/>
        <w:ind w:left="0"/>
        <w:jc w:val="both"/>
      </w:pPr>
      <w:r>
        <w:rPr>
          <w:rFonts w:ascii="Times New Roman"/>
          <w:b w:val="false"/>
          <w:i w:val="false"/>
          <w:color w:val="000000"/>
          <w:sz w:val="28"/>
        </w:rPr>
        <w:t xml:space="preserve">
      қызмет көрсететін жабдықты дайындау және іске қосу алдында тексеру, оның жұмысындағы кінәраттарды анықтау және жою, жабдықты тазалау және майлау; </w:t>
      </w:r>
    </w:p>
    <w:p>
      <w:pPr>
        <w:spacing w:after="0"/>
        <w:ind w:left="0"/>
        <w:jc w:val="both"/>
      </w:pPr>
      <w:r>
        <w:rPr>
          <w:rFonts w:ascii="Times New Roman"/>
          <w:b w:val="false"/>
          <w:i w:val="false"/>
          <w:color w:val="000000"/>
          <w:sz w:val="28"/>
        </w:rPr>
        <w:t xml:space="preserve">
      машиналарға ұсақ жөндеу жүргізу. </w:t>
      </w:r>
    </w:p>
    <w:bookmarkStart w:name="z843" w:id="840"/>
    <w:p>
      <w:pPr>
        <w:spacing w:after="0"/>
        <w:ind w:left="0"/>
        <w:jc w:val="both"/>
      </w:pPr>
      <w:r>
        <w:rPr>
          <w:rFonts w:ascii="Times New Roman"/>
          <w:b w:val="false"/>
          <w:i w:val="false"/>
          <w:color w:val="000000"/>
          <w:sz w:val="28"/>
        </w:rPr>
        <w:t xml:space="preserve">
      489. Білуге тиіс: </w:t>
      </w:r>
    </w:p>
    <w:bookmarkEnd w:id="840"/>
    <w:p>
      <w:pPr>
        <w:spacing w:after="0"/>
        <w:ind w:left="0"/>
        <w:jc w:val="both"/>
      </w:pPr>
      <w:r>
        <w:rPr>
          <w:rFonts w:ascii="Times New Roman"/>
          <w:b w:val="false"/>
          <w:i w:val="false"/>
          <w:color w:val="000000"/>
          <w:sz w:val="28"/>
        </w:rPr>
        <w:t xml:space="preserve">
      шикізатқа, материалға және дайын өнімге нормативтік құқықтық құжаттаманы; </w:t>
      </w:r>
    </w:p>
    <w:p>
      <w:pPr>
        <w:spacing w:after="0"/>
        <w:ind w:left="0"/>
        <w:jc w:val="both"/>
      </w:pPr>
      <w:r>
        <w:rPr>
          <w:rFonts w:ascii="Times New Roman"/>
          <w:b w:val="false"/>
          <w:i w:val="false"/>
          <w:color w:val="000000"/>
          <w:sz w:val="28"/>
        </w:rPr>
        <w:t xml:space="preserve">
      қызмет көрсететін машиналардың құрылғысы, конструкциясы, кинематикалық және технологиялық схемасы; </w:t>
      </w:r>
    </w:p>
    <w:p>
      <w:pPr>
        <w:spacing w:after="0"/>
        <w:ind w:left="0"/>
        <w:jc w:val="both"/>
      </w:pPr>
      <w:r>
        <w:rPr>
          <w:rFonts w:ascii="Times New Roman"/>
          <w:b w:val="false"/>
          <w:i w:val="false"/>
          <w:color w:val="000000"/>
          <w:sz w:val="28"/>
        </w:rPr>
        <w:t xml:space="preserve">
      машинаны реттеу және жөндеу ережесі; </w:t>
      </w:r>
    </w:p>
    <w:p>
      <w:pPr>
        <w:spacing w:after="0"/>
        <w:ind w:left="0"/>
        <w:jc w:val="both"/>
      </w:pPr>
      <w:r>
        <w:rPr>
          <w:rFonts w:ascii="Times New Roman"/>
          <w:b w:val="false"/>
          <w:i w:val="false"/>
          <w:color w:val="000000"/>
          <w:sz w:val="28"/>
        </w:rPr>
        <w:t xml:space="preserve">
      слесарлық іс; </w:t>
      </w:r>
    </w:p>
    <w:p>
      <w:pPr>
        <w:spacing w:after="0"/>
        <w:ind w:left="0"/>
        <w:jc w:val="both"/>
      </w:pPr>
      <w:r>
        <w:rPr>
          <w:rFonts w:ascii="Times New Roman"/>
          <w:b w:val="false"/>
          <w:i w:val="false"/>
          <w:color w:val="000000"/>
          <w:sz w:val="28"/>
        </w:rPr>
        <w:t xml:space="preserve">
      сызбаларды оқу ережесі; </w:t>
      </w:r>
    </w:p>
    <w:p>
      <w:pPr>
        <w:spacing w:after="0"/>
        <w:ind w:left="0"/>
        <w:jc w:val="both"/>
      </w:pPr>
      <w:r>
        <w:rPr>
          <w:rFonts w:ascii="Times New Roman"/>
          <w:b w:val="false"/>
          <w:i w:val="false"/>
          <w:color w:val="000000"/>
          <w:sz w:val="28"/>
        </w:rPr>
        <w:t xml:space="preserve">
      машиналарға жоспарлы-алдын ала жөндеу жүргізу тәртібі. </w:t>
      </w:r>
    </w:p>
    <w:bookmarkStart w:name="z844" w:id="841"/>
    <w:p>
      <w:pPr>
        <w:spacing w:after="0"/>
        <w:ind w:left="0"/>
        <w:jc w:val="both"/>
      </w:pPr>
      <w:r>
        <w:rPr>
          <w:rFonts w:ascii="Times New Roman"/>
          <w:b w:val="false"/>
          <w:i w:val="false"/>
          <w:color w:val="000000"/>
          <w:sz w:val="28"/>
        </w:rPr>
        <w:t>
      Параграф 2. Реттеуші машинист, 6-разряд</w:t>
      </w:r>
    </w:p>
    <w:bookmarkEnd w:id="841"/>
    <w:bookmarkStart w:name="z845" w:id="842"/>
    <w:p>
      <w:pPr>
        <w:spacing w:after="0"/>
        <w:ind w:left="0"/>
        <w:jc w:val="both"/>
      </w:pPr>
      <w:r>
        <w:rPr>
          <w:rFonts w:ascii="Times New Roman"/>
          <w:b w:val="false"/>
          <w:i w:val="false"/>
          <w:color w:val="000000"/>
          <w:sz w:val="28"/>
        </w:rPr>
        <w:t xml:space="preserve">
      490. Жұмыс сипаттамасы: </w:t>
      </w:r>
    </w:p>
    <w:bookmarkEnd w:id="842"/>
    <w:p>
      <w:pPr>
        <w:spacing w:after="0"/>
        <w:ind w:left="0"/>
        <w:jc w:val="both"/>
      </w:pPr>
      <w:r>
        <w:rPr>
          <w:rFonts w:ascii="Times New Roman"/>
          <w:b w:val="false"/>
          <w:i w:val="false"/>
          <w:color w:val="000000"/>
          <w:sz w:val="28"/>
        </w:rPr>
        <w:t xml:space="preserve">
      ағынды-механикалардырылған желілер құрамындағы түрлі жүйелі машиналарда темекі бұйымдарын жасаудың және буып-түюдің технологиялық процесін жүргізу; </w:t>
      </w:r>
    </w:p>
    <w:p>
      <w:pPr>
        <w:spacing w:after="0"/>
        <w:ind w:left="0"/>
        <w:jc w:val="both"/>
      </w:pPr>
      <w:r>
        <w:rPr>
          <w:rFonts w:ascii="Times New Roman"/>
          <w:b w:val="false"/>
          <w:i w:val="false"/>
          <w:color w:val="000000"/>
          <w:sz w:val="28"/>
        </w:rPr>
        <w:t xml:space="preserve">
      нормативтік құқықтық құжаттамаларға сәйкес өнімді шығару үшін желілер жабдықтарының тоқтаусыз жұмысын қамтамасыз ету; </w:t>
      </w:r>
    </w:p>
    <w:p>
      <w:pPr>
        <w:spacing w:after="0"/>
        <w:ind w:left="0"/>
        <w:jc w:val="both"/>
      </w:pPr>
      <w:r>
        <w:rPr>
          <w:rFonts w:ascii="Times New Roman"/>
          <w:b w:val="false"/>
          <w:i w:val="false"/>
          <w:color w:val="000000"/>
          <w:sz w:val="28"/>
        </w:rPr>
        <w:t>
      түрлі жүйедегі машиналардың бірлесіп жұмыс істеуі кезінде жабдықтар мен механизмдерді реттеу, технологиялық нұсқаулықтарға сәйкес темекі бұйымдарының әрбір түрі мен сорты үшін технологиялық режимін сақтау;</w:t>
      </w:r>
    </w:p>
    <w:p>
      <w:pPr>
        <w:spacing w:after="0"/>
        <w:ind w:left="0"/>
        <w:jc w:val="both"/>
      </w:pPr>
      <w:r>
        <w:rPr>
          <w:rFonts w:ascii="Times New Roman"/>
          <w:b w:val="false"/>
          <w:i w:val="false"/>
          <w:color w:val="000000"/>
          <w:sz w:val="28"/>
        </w:rPr>
        <w:t xml:space="preserve">
      шығарылатын папиростар мен шылымдардың пішіндерін өзгерту; </w:t>
      </w:r>
    </w:p>
    <w:p>
      <w:pPr>
        <w:spacing w:after="0"/>
        <w:ind w:left="0"/>
        <w:jc w:val="both"/>
      </w:pPr>
      <w:r>
        <w:rPr>
          <w:rFonts w:ascii="Times New Roman"/>
          <w:b w:val="false"/>
          <w:i w:val="false"/>
          <w:color w:val="000000"/>
          <w:sz w:val="28"/>
        </w:rPr>
        <w:t xml:space="preserve">
      қайта өңделетін материалдардың түсуіне және шығындалуына есеп жүргізу, технологиялық процестің барысын бақылау; </w:t>
      </w:r>
    </w:p>
    <w:p>
      <w:pPr>
        <w:spacing w:after="0"/>
        <w:ind w:left="0"/>
        <w:jc w:val="both"/>
      </w:pPr>
      <w:r>
        <w:rPr>
          <w:rFonts w:ascii="Times New Roman"/>
          <w:b w:val="false"/>
          <w:i w:val="false"/>
          <w:color w:val="000000"/>
          <w:sz w:val="28"/>
        </w:rPr>
        <w:t>
      қызмет көрсететін жабдықты дайындау және іске қосу алдында тексеру, жабдықтың жұмысындағы кінәраттарды айқындау және оларды жою, тазалау әрі майлау;</w:t>
      </w:r>
    </w:p>
    <w:p>
      <w:pPr>
        <w:spacing w:after="0"/>
        <w:ind w:left="0"/>
        <w:jc w:val="both"/>
      </w:pPr>
      <w:r>
        <w:rPr>
          <w:rFonts w:ascii="Times New Roman"/>
          <w:b w:val="false"/>
          <w:i w:val="false"/>
          <w:color w:val="000000"/>
          <w:sz w:val="28"/>
        </w:rPr>
        <w:t xml:space="preserve">
      қызмет көрсететін желілер машиналары мен тораптарын жөндеу. </w:t>
      </w:r>
    </w:p>
    <w:bookmarkStart w:name="z846" w:id="843"/>
    <w:p>
      <w:pPr>
        <w:spacing w:after="0"/>
        <w:ind w:left="0"/>
        <w:jc w:val="both"/>
      </w:pPr>
      <w:r>
        <w:rPr>
          <w:rFonts w:ascii="Times New Roman"/>
          <w:b w:val="false"/>
          <w:i w:val="false"/>
          <w:color w:val="000000"/>
          <w:sz w:val="28"/>
        </w:rPr>
        <w:t xml:space="preserve">
      491. Білуге тиіс: </w:t>
      </w:r>
    </w:p>
    <w:bookmarkEnd w:id="843"/>
    <w:p>
      <w:pPr>
        <w:spacing w:after="0"/>
        <w:ind w:left="0"/>
        <w:jc w:val="both"/>
      </w:pPr>
      <w:r>
        <w:rPr>
          <w:rFonts w:ascii="Times New Roman"/>
          <w:b w:val="false"/>
          <w:i w:val="false"/>
          <w:color w:val="000000"/>
          <w:sz w:val="28"/>
        </w:rPr>
        <w:t xml:space="preserve">
      қызмет көрсететін желіге кіретін барлық жүйедегі машиналар тораптары мен бөлшектерінің конструкциясы, құрылғысы және өзара іс-қимылы; </w:t>
      </w:r>
    </w:p>
    <w:p>
      <w:pPr>
        <w:spacing w:after="0"/>
        <w:ind w:left="0"/>
        <w:jc w:val="both"/>
      </w:pPr>
      <w:r>
        <w:rPr>
          <w:rFonts w:ascii="Times New Roman"/>
          <w:b w:val="false"/>
          <w:i w:val="false"/>
          <w:color w:val="000000"/>
          <w:sz w:val="28"/>
        </w:rPr>
        <w:t xml:space="preserve">
      техникалық күтім және пайдалану ережесі мен тәртібі, қызмет көрсететін жабдықтың кинематикалық және технологиялық схемасы; </w:t>
      </w:r>
    </w:p>
    <w:p>
      <w:pPr>
        <w:spacing w:after="0"/>
        <w:ind w:left="0"/>
        <w:jc w:val="both"/>
      </w:pPr>
      <w:r>
        <w:rPr>
          <w:rFonts w:ascii="Times New Roman"/>
          <w:b w:val="false"/>
          <w:i w:val="false"/>
          <w:color w:val="000000"/>
          <w:sz w:val="28"/>
        </w:rPr>
        <w:t xml:space="preserve">
      қызмет көрсететін жабдықты реттеу және жөндеу ережесі; </w:t>
      </w:r>
    </w:p>
    <w:p>
      <w:pPr>
        <w:spacing w:after="0"/>
        <w:ind w:left="0"/>
        <w:jc w:val="both"/>
      </w:pPr>
      <w:r>
        <w:rPr>
          <w:rFonts w:ascii="Times New Roman"/>
          <w:b w:val="false"/>
          <w:i w:val="false"/>
          <w:color w:val="000000"/>
          <w:sz w:val="28"/>
        </w:rPr>
        <w:t xml:space="preserve">
      орындайтын жұмыс көлемінде слесарлық іс; </w:t>
      </w:r>
    </w:p>
    <w:p>
      <w:pPr>
        <w:spacing w:after="0"/>
        <w:ind w:left="0"/>
        <w:jc w:val="both"/>
      </w:pPr>
      <w:r>
        <w:rPr>
          <w:rFonts w:ascii="Times New Roman"/>
          <w:b w:val="false"/>
          <w:i w:val="false"/>
          <w:color w:val="000000"/>
          <w:sz w:val="28"/>
        </w:rPr>
        <w:t xml:space="preserve">
      сызбаларды оқу ережесі. </w:t>
      </w:r>
    </w:p>
    <w:bookmarkStart w:name="z847" w:id="844"/>
    <w:p>
      <w:pPr>
        <w:spacing w:after="0"/>
        <w:ind w:left="0"/>
        <w:jc w:val="both"/>
      </w:pPr>
      <w:r>
        <w:rPr>
          <w:rFonts w:ascii="Times New Roman"/>
          <w:b w:val="false"/>
          <w:i w:val="false"/>
          <w:color w:val="000000"/>
          <w:sz w:val="28"/>
        </w:rPr>
        <w:t>
      492. Орта кәсіптік білім талап етіледі.</w:t>
      </w:r>
    </w:p>
    <w:bookmarkEnd w:id="844"/>
    <w:bookmarkStart w:name="z848" w:id="845"/>
    <w:p>
      <w:pPr>
        <w:spacing w:after="0"/>
        <w:ind w:left="0"/>
        <w:jc w:val="both"/>
      </w:pPr>
      <w:r>
        <w:rPr>
          <w:rFonts w:ascii="Times New Roman"/>
          <w:b w:val="false"/>
          <w:i w:val="false"/>
          <w:color w:val="000000"/>
          <w:sz w:val="28"/>
        </w:rPr>
        <w:t>
      129. Темекі кесу машинасының машинисі</w:t>
      </w:r>
    </w:p>
    <w:bookmarkEnd w:id="845"/>
    <w:bookmarkStart w:name="z849" w:id="846"/>
    <w:p>
      <w:pPr>
        <w:spacing w:after="0"/>
        <w:ind w:left="0"/>
        <w:jc w:val="both"/>
      </w:pPr>
      <w:r>
        <w:rPr>
          <w:rFonts w:ascii="Times New Roman"/>
          <w:b w:val="false"/>
          <w:i w:val="false"/>
          <w:color w:val="000000"/>
          <w:sz w:val="28"/>
        </w:rPr>
        <w:t>
      Параграф 1. Темекі кесу машинасының машинисі, 4-разряд</w:t>
      </w:r>
    </w:p>
    <w:bookmarkEnd w:id="846"/>
    <w:bookmarkStart w:name="z850" w:id="847"/>
    <w:p>
      <w:pPr>
        <w:spacing w:after="0"/>
        <w:ind w:left="0"/>
        <w:jc w:val="both"/>
      </w:pPr>
      <w:r>
        <w:rPr>
          <w:rFonts w:ascii="Times New Roman"/>
          <w:b w:val="false"/>
          <w:i w:val="false"/>
          <w:color w:val="000000"/>
          <w:sz w:val="28"/>
        </w:rPr>
        <w:t xml:space="preserve">
      493. Жұмыс сипаттамасы: </w:t>
      </w:r>
    </w:p>
    <w:bookmarkEnd w:id="847"/>
    <w:p>
      <w:pPr>
        <w:spacing w:after="0"/>
        <w:ind w:left="0"/>
        <w:jc w:val="both"/>
      </w:pPr>
      <w:r>
        <w:rPr>
          <w:rFonts w:ascii="Times New Roman"/>
          <w:b w:val="false"/>
          <w:i w:val="false"/>
          <w:color w:val="000000"/>
          <w:sz w:val="28"/>
        </w:rPr>
        <w:t xml:space="preserve">
      біраз талшық және тозаңы аз махорка түйіршіктерін алу үшін темекі және махорка кесетін гильотин типтегі машиналарда темекі жапырақтарын, махорка гамузы мен чухр жапырағын кесу, темекі және махорка шикізатының дұрыс кесілуін, топ тығыздығын, темекі ылғалдылығын, берілген ассортиментке байланысты талшық енін, қопсытқыш қондырғыларында темекіні айналдыру жылдамдығын сақтау; </w:t>
      </w:r>
    </w:p>
    <w:p>
      <w:pPr>
        <w:spacing w:after="0"/>
        <w:ind w:left="0"/>
        <w:jc w:val="both"/>
      </w:pPr>
      <w:r>
        <w:rPr>
          <w:rFonts w:ascii="Times New Roman"/>
          <w:b w:val="false"/>
          <w:i w:val="false"/>
          <w:color w:val="000000"/>
          <w:sz w:val="28"/>
        </w:rPr>
        <w:t xml:space="preserve">
      машиналардың тиегіш құрылғыларында темекі және махорка шикізатының тұрақты деңгейін ұстау; </w:t>
      </w:r>
    </w:p>
    <w:p>
      <w:pPr>
        <w:spacing w:after="0"/>
        <w:ind w:left="0"/>
        <w:jc w:val="both"/>
      </w:pPr>
      <w:r>
        <w:rPr>
          <w:rFonts w:ascii="Times New Roman"/>
          <w:b w:val="false"/>
          <w:i w:val="false"/>
          <w:color w:val="000000"/>
          <w:sz w:val="28"/>
        </w:rPr>
        <w:t>
      темекі және махорка шикізатын машиналарға механикалық берілуін реттеу;</w:t>
      </w:r>
    </w:p>
    <w:p>
      <w:pPr>
        <w:spacing w:after="0"/>
        <w:ind w:left="0"/>
        <w:jc w:val="both"/>
      </w:pPr>
      <w:r>
        <w:rPr>
          <w:rFonts w:ascii="Times New Roman"/>
          <w:b w:val="false"/>
          <w:i w:val="false"/>
          <w:color w:val="000000"/>
          <w:sz w:val="28"/>
        </w:rPr>
        <w:t>
      механикалық беріліс болмаған кезде – шикізатты қолмен тиеу;</w:t>
      </w:r>
    </w:p>
    <w:p>
      <w:pPr>
        <w:spacing w:after="0"/>
        <w:ind w:left="0"/>
        <w:jc w:val="both"/>
      </w:pPr>
      <w:r>
        <w:rPr>
          <w:rFonts w:ascii="Times New Roman"/>
          <w:b w:val="false"/>
          <w:i w:val="false"/>
          <w:color w:val="000000"/>
          <w:sz w:val="28"/>
        </w:rPr>
        <w:t>
      ұсақтарды себелеу жұмысын тексеру;</w:t>
      </w:r>
    </w:p>
    <w:p>
      <w:pPr>
        <w:spacing w:after="0"/>
        <w:ind w:left="0"/>
        <w:jc w:val="both"/>
      </w:pPr>
      <w:r>
        <w:rPr>
          <w:rFonts w:ascii="Times New Roman"/>
          <w:b w:val="false"/>
          <w:i w:val="false"/>
          <w:color w:val="000000"/>
          <w:sz w:val="28"/>
        </w:rPr>
        <w:t>
      механизм жұмысындағы ұсақ кінәраттарды жою, пышақтың салынуын реттеу, тозған пышақтарды, түрпілі дөңгелектер мен алмастарды ауыстыру;</w:t>
      </w:r>
    </w:p>
    <w:p>
      <w:pPr>
        <w:spacing w:after="0"/>
        <w:ind w:left="0"/>
        <w:jc w:val="both"/>
      </w:pPr>
      <w:r>
        <w:rPr>
          <w:rFonts w:ascii="Times New Roman"/>
          <w:b w:val="false"/>
          <w:i w:val="false"/>
          <w:color w:val="000000"/>
          <w:sz w:val="28"/>
        </w:rPr>
        <w:t xml:space="preserve">
      машинаның техникалық жағдайын қадағалау, оларды тазалау және майлау; </w:t>
      </w:r>
    </w:p>
    <w:p>
      <w:pPr>
        <w:spacing w:after="0"/>
        <w:ind w:left="0"/>
        <w:jc w:val="both"/>
      </w:pPr>
      <w:r>
        <w:rPr>
          <w:rFonts w:ascii="Times New Roman"/>
          <w:b w:val="false"/>
          <w:i w:val="false"/>
          <w:color w:val="000000"/>
          <w:sz w:val="28"/>
        </w:rPr>
        <w:t xml:space="preserve">
      басқару пульттарында жұмыс істеу. </w:t>
      </w:r>
    </w:p>
    <w:bookmarkStart w:name="z851" w:id="848"/>
    <w:p>
      <w:pPr>
        <w:spacing w:after="0"/>
        <w:ind w:left="0"/>
        <w:jc w:val="both"/>
      </w:pPr>
      <w:r>
        <w:rPr>
          <w:rFonts w:ascii="Times New Roman"/>
          <w:b w:val="false"/>
          <w:i w:val="false"/>
          <w:color w:val="000000"/>
          <w:sz w:val="28"/>
        </w:rPr>
        <w:t xml:space="preserve">
      494. Білуге тиіс: </w:t>
      </w:r>
    </w:p>
    <w:bookmarkEnd w:id="848"/>
    <w:p>
      <w:pPr>
        <w:spacing w:after="0"/>
        <w:ind w:left="0"/>
        <w:jc w:val="both"/>
      </w:pPr>
      <w:r>
        <w:rPr>
          <w:rFonts w:ascii="Times New Roman"/>
          <w:b w:val="false"/>
          <w:i w:val="false"/>
          <w:color w:val="000000"/>
          <w:sz w:val="28"/>
        </w:rPr>
        <w:t xml:space="preserve">
      темекі және махорка кесетін машиналарда темекі, махорка гамузы мен чухр жапырағын кесудің технологиясы; </w:t>
      </w:r>
    </w:p>
    <w:p>
      <w:pPr>
        <w:spacing w:after="0"/>
        <w:ind w:left="0"/>
        <w:jc w:val="both"/>
      </w:pPr>
      <w:r>
        <w:rPr>
          <w:rFonts w:ascii="Times New Roman"/>
          <w:b w:val="false"/>
          <w:i w:val="false"/>
          <w:color w:val="000000"/>
          <w:sz w:val="28"/>
        </w:rPr>
        <w:t xml:space="preserve">
      темекіге, махорка гамузы мен чухр жапырағына нормативтік техникалық құжаттама; </w:t>
      </w:r>
    </w:p>
    <w:p>
      <w:pPr>
        <w:spacing w:after="0"/>
        <w:ind w:left="0"/>
        <w:jc w:val="both"/>
      </w:pPr>
      <w:r>
        <w:rPr>
          <w:rFonts w:ascii="Times New Roman"/>
          <w:b w:val="false"/>
          <w:i w:val="false"/>
          <w:color w:val="000000"/>
          <w:sz w:val="28"/>
        </w:rPr>
        <w:t xml:space="preserve">
      темекі және махорка шикізатына, кесілген темекіге, махорка түйіршігіне қойылатын талаптар; </w:t>
      </w:r>
    </w:p>
    <w:p>
      <w:pPr>
        <w:spacing w:after="0"/>
        <w:ind w:left="0"/>
        <w:jc w:val="both"/>
      </w:pPr>
      <w:r>
        <w:rPr>
          <w:rFonts w:ascii="Times New Roman"/>
          <w:b w:val="false"/>
          <w:i w:val="false"/>
          <w:color w:val="000000"/>
          <w:sz w:val="28"/>
        </w:rPr>
        <w:t xml:space="preserve">
      шикізаттың, кесілген темекі мен махорканың сапасын органолептикалық бақылау әдісі; </w:t>
      </w:r>
    </w:p>
    <w:p>
      <w:pPr>
        <w:spacing w:after="0"/>
        <w:ind w:left="0"/>
        <w:jc w:val="both"/>
      </w:pPr>
      <w:r>
        <w:rPr>
          <w:rFonts w:ascii="Times New Roman"/>
          <w:b w:val="false"/>
          <w:i w:val="false"/>
          <w:color w:val="000000"/>
          <w:sz w:val="28"/>
        </w:rPr>
        <w:t xml:space="preserve">
      қызмет көрсететін машиналарды пайдалану ережесі; </w:t>
      </w:r>
    </w:p>
    <w:p>
      <w:pPr>
        <w:spacing w:after="0"/>
        <w:ind w:left="0"/>
        <w:jc w:val="both"/>
      </w:pPr>
      <w:r>
        <w:rPr>
          <w:rFonts w:ascii="Times New Roman"/>
          <w:b w:val="false"/>
          <w:i w:val="false"/>
          <w:color w:val="000000"/>
          <w:sz w:val="28"/>
        </w:rPr>
        <w:t xml:space="preserve">
      жұмыста брактың және жекелеген кінәраттардың болу себебі; </w:t>
      </w:r>
    </w:p>
    <w:p>
      <w:pPr>
        <w:spacing w:after="0"/>
        <w:ind w:left="0"/>
        <w:jc w:val="both"/>
      </w:pPr>
      <w:r>
        <w:rPr>
          <w:rFonts w:ascii="Times New Roman"/>
          <w:b w:val="false"/>
          <w:i w:val="false"/>
          <w:color w:val="000000"/>
          <w:sz w:val="28"/>
        </w:rPr>
        <w:t xml:space="preserve">
      оларды алдын алу тәсілі; </w:t>
      </w:r>
    </w:p>
    <w:p>
      <w:pPr>
        <w:spacing w:after="0"/>
        <w:ind w:left="0"/>
        <w:jc w:val="both"/>
      </w:pPr>
      <w:r>
        <w:rPr>
          <w:rFonts w:ascii="Times New Roman"/>
          <w:b w:val="false"/>
          <w:i w:val="false"/>
          <w:color w:val="000000"/>
          <w:sz w:val="28"/>
        </w:rPr>
        <w:t xml:space="preserve">
      табло, пульт және индикаторлардың орналасуы және функционалдық міндеті; </w:t>
      </w:r>
    </w:p>
    <w:p>
      <w:pPr>
        <w:spacing w:after="0"/>
        <w:ind w:left="0"/>
        <w:jc w:val="both"/>
      </w:pPr>
      <w:r>
        <w:rPr>
          <w:rFonts w:ascii="Times New Roman"/>
          <w:b w:val="false"/>
          <w:i w:val="false"/>
          <w:color w:val="000000"/>
          <w:sz w:val="28"/>
        </w:rPr>
        <w:t>
      қызмет көрсететін жабдықтың кинематикалық және электрлік схемасы.</w:t>
      </w:r>
    </w:p>
    <w:p>
      <w:pPr>
        <w:spacing w:after="0"/>
        <w:ind w:left="0"/>
        <w:jc w:val="both"/>
      </w:pPr>
      <w:r>
        <w:rPr>
          <w:rFonts w:ascii="Times New Roman"/>
          <w:b w:val="false"/>
          <w:i w:val="false"/>
          <w:color w:val="000000"/>
          <w:sz w:val="28"/>
        </w:rPr>
        <w:t>
      Бағдарламалық басқарылатын жоғары өнімді темекі кесетін машиналарда жапырақты темекі кесу кезінде - 5-разряд.</w:t>
      </w:r>
    </w:p>
    <w:bookmarkStart w:name="z852" w:id="849"/>
    <w:p>
      <w:pPr>
        <w:spacing w:after="0"/>
        <w:ind w:left="0"/>
        <w:jc w:val="both"/>
      </w:pPr>
      <w:r>
        <w:rPr>
          <w:rFonts w:ascii="Times New Roman"/>
          <w:b w:val="false"/>
          <w:i w:val="false"/>
          <w:color w:val="000000"/>
          <w:sz w:val="28"/>
        </w:rPr>
        <w:t>
      120. Фильтр жасау машинасының машинисі</w:t>
      </w:r>
    </w:p>
    <w:bookmarkEnd w:id="849"/>
    <w:bookmarkStart w:name="z853" w:id="850"/>
    <w:p>
      <w:pPr>
        <w:spacing w:after="0"/>
        <w:ind w:left="0"/>
        <w:jc w:val="both"/>
      </w:pPr>
      <w:r>
        <w:rPr>
          <w:rFonts w:ascii="Times New Roman"/>
          <w:b w:val="false"/>
          <w:i w:val="false"/>
          <w:color w:val="000000"/>
          <w:sz w:val="28"/>
        </w:rPr>
        <w:t>
      Параграф 1. Фильтр жасау машинасының машинисі, 2-разряд</w:t>
      </w:r>
    </w:p>
    <w:bookmarkEnd w:id="850"/>
    <w:bookmarkStart w:name="z854" w:id="851"/>
    <w:p>
      <w:pPr>
        <w:spacing w:after="0"/>
        <w:ind w:left="0"/>
        <w:jc w:val="both"/>
      </w:pPr>
      <w:r>
        <w:rPr>
          <w:rFonts w:ascii="Times New Roman"/>
          <w:b w:val="false"/>
          <w:i w:val="false"/>
          <w:color w:val="000000"/>
          <w:sz w:val="28"/>
        </w:rPr>
        <w:t xml:space="preserve">
      495. Жұмыс сипаттамасы: </w:t>
      </w:r>
    </w:p>
    <w:bookmarkEnd w:id="851"/>
    <w:p>
      <w:pPr>
        <w:spacing w:after="0"/>
        <w:ind w:left="0"/>
        <w:jc w:val="both"/>
      </w:pPr>
      <w:r>
        <w:rPr>
          <w:rFonts w:ascii="Times New Roman"/>
          <w:b w:val="false"/>
          <w:i w:val="false"/>
          <w:color w:val="000000"/>
          <w:sz w:val="28"/>
        </w:rPr>
        <w:t xml:space="preserve">
      фильтр мундштуктары бар шылымдар мен папиростар өндіру үшін ұзындығы алты еселі фильтр мундштуктарын жасау процесі; </w:t>
      </w:r>
    </w:p>
    <w:p>
      <w:pPr>
        <w:spacing w:after="0"/>
        <w:ind w:left="0"/>
        <w:jc w:val="both"/>
      </w:pPr>
      <w:r>
        <w:rPr>
          <w:rFonts w:ascii="Times New Roman"/>
          <w:b w:val="false"/>
          <w:i w:val="false"/>
          <w:color w:val="000000"/>
          <w:sz w:val="28"/>
        </w:rPr>
        <w:t xml:space="preserve">
      машинаның жұмысын, электр блоктау және өнім сапасын көзбен бақылау, машинаны майлау, тазалау және оның жұмысындағы ұсақ кінәраттарды жою; </w:t>
      </w:r>
    </w:p>
    <w:p>
      <w:pPr>
        <w:spacing w:after="0"/>
        <w:ind w:left="0"/>
        <w:jc w:val="both"/>
      </w:pPr>
      <w:r>
        <w:rPr>
          <w:rFonts w:ascii="Times New Roman"/>
          <w:b w:val="false"/>
          <w:i w:val="false"/>
          <w:color w:val="000000"/>
          <w:sz w:val="28"/>
        </w:rPr>
        <w:t xml:space="preserve">
      машинаны фильтр қағаздармен толтыру, ұзындықтың, диаметрдің және фильтрді кесу дұрыстығын қадағалау; </w:t>
      </w:r>
    </w:p>
    <w:p>
      <w:pPr>
        <w:spacing w:after="0"/>
        <w:ind w:left="0"/>
        <w:jc w:val="both"/>
      </w:pPr>
      <w:r>
        <w:rPr>
          <w:rFonts w:ascii="Times New Roman"/>
          <w:b w:val="false"/>
          <w:i w:val="false"/>
          <w:color w:val="000000"/>
          <w:sz w:val="28"/>
        </w:rPr>
        <w:t xml:space="preserve">
      дайын болған фильтр мундштуктарды кареткаға қатарлау және оларды белгіленген орынға орнату. </w:t>
      </w:r>
    </w:p>
    <w:bookmarkStart w:name="z855" w:id="852"/>
    <w:p>
      <w:pPr>
        <w:spacing w:after="0"/>
        <w:ind w:left="0"/>
        <w:jc w:val="both"/>
      </w:pPr>
      <w:r>
        <w:rPr>
          <w:rFonts w:ascii="Times New Roman"/>
          <w:b w:val="false"/>
          <w:i w:val="false"/>
          <w:color w:val="000000"/>
          <w:sz w:val="28"/>
        </w:rPr>
        <w:t xml:space="preserve">
      496. Білуге тиіс: </w:t>
      </w:r>
    </w:p>
    <w:bookmarkEnd w:id="852"/>
    <w:p>
      <w:pPr>
        <w:spacing w:after="0"/>
        <w:ind w:left="0"/>
        <w:jc w:val="both"/>
      </w:pPr>
      <w:r>
        <w:rPr>
          <w:rFonts w:ascii="Times New Roman"/>
          <w:b w:val="false"/>
          <w:i w:val="false"/>
          <w:color w:val="000000"/>
          <w:sz w:val="28"/>
        </w:rPr>
        <w:t>
      фильтр мундштуктарын жасау технологиясы;</w:t>
      </w:r>
    </w:p>
    <w:p>
      <w:pPr>
        <w:spacing w:after="0"/>
        <w:ind w:left="0"/>
        <w:jc w:val="both"/>
      </w:pPr>
      <w:r>
        <w:rPr>
          <w:rFonts w:ascii="Times New Roman"/>
          <w:b w:val="false"/>
          <w:i w:val="false"/>
          <w:color w:val="000000"/>
          <w:sz w:val="28"/>
        </w:rPr>
        <w:t xml:space="preserve">
      фильтр жасайтын машиналардың жұмыс істеу принципі, негізгі бөліктері мен тораптарының мақсаты; </w:t>
      </w:r>
    </w:p>
    <w:p>
      <w:pPr>
        <w:spacing w:after="0"/>
        <w:ind w:left="0"/>
        <w:jc w:val="both"/>
      </w:pPr>
      <w:r>
        <w:rPr>
          <w:rFonts w:ascii="Times New Roman"/>
          <w:b w:val="false"/>
          <w:i w:val="false"/>
          <w:color w:val="000000"/>
          <w:sz w:val="28"/>
        </w:rPr>
        <w:t xml:space="preserve">
      фильтр мундштуктарына, фильтр қағаздарына және қосалқы материалдарының сапасына қойылатын талаптар; </w:t>
      </w:r>
    </w:p>
    <w:p>
      <w:pPr>
        <w:spacing w:after="0"/>
        <w:ind w:left="0"/>
        <w:jc w:val="both"/>
      </w:pPr>
      <w:r>
        <w:rPr>
          <w:rFonts w:ascii="Times New Roman"/>
          <w:b w:val="false"/>
          <w:i w:val="false"/>
          <w:color w:val="000000"/>
          <w:sz w:val="28"/>
        </w:rPr>
        <w:t xml:space="preserve">
      брактың себептері; </w:t>
      </w:r>
    </w:p>
    <w:p>
      <w:pPr>
        <w:spacing w:after="0"/>
        <w:ind w:left="0"/>
        <w:jc w:val="both"/>
      </w:pPr>
      <w:r>
        <w:rPr>
          <w:rFonts w:ascii="Times New Roman"/>
          <w:b w:val="false"/>
          <w:i w:val="false"/>
          <w:color w:val="000000"/>
          <w:sz w:val="28"/>
        </w:rPr>
        <w:t xml:space="preserve">
      қызмет көрсететін жабдықтың жұмысындағы кінәраттардың түрлері және оларды жою тәсілдері. </w:t>
      </w:r>
    </w:p>
    <w:bookmarkStart w:name="z856" w:id="853"/>
    <w:p>
      <w:pPr>
        <w:spacing w:after="0"/>
        <w:ind w:left="0"/>
        <w:jc w:val="both"/>
      </w:pPr>
      <w:r>
        <w:rPr>
          <w:rFonts w:ascii="Times New Roman"/>
          <w:b w:val="false"/>
          <w:i w:val="false"/>
          <w:color w:val="000000"/>
          <w:sz w:val="28"/>
        </w:rPr>
        <w:t>
      Параграф 2. Фильтр жасау машинасының машинисі, 3-разряд</w:t>
      </w:r>
    </w:p>
    <w:bookmarkEnd w:id="853"/>
    <w:bookmarkStart w:name="z857" w:id="854"/>
    <w:p>
      <w:pPr>
        <w:spacing w:after="0"/>
        <w:ind w:left="0"/>
        <w:jc w:val="both"/>
      </w:pPr>
      <w:r>
        <w:rPr>
          <w:rFonts w:ascii="Times New Roman"/>
          <w:b w:val="false"/>
          <w:i w:val="false"/>
          <w:color w:val="000000"/>
          <w:sz w:val="28"/>
        </w:rPr>
        <w:t xml:space="preserve">
      497. Жұмыс сипаттамасы: </w:t>
      </w:r>
    </w:p>
    <w:bookmarkEnd w:id="854"/>
    <w:p>
      <w:pPr>
        <w:spacing w:after="0"/>
        <w:ind w:left="0"/>
        <w:jc w:val="both"/>
      </w:pPr>
      <w:r>
        <w:rPr>
          <w:rFonts w:ascii="Times New Roman"/>
          <w:b w:val="false"/>
          <w:i w:val="false"/>
          <w:color w:val="000000"/>
          <w:sz w:val="28"/>
        </w:rPr>
        <w:t>
      ацетат талшығынан жасалған фильтр мундштуктары бар шылым өндіру үшін ұзындығы алты еселі фильтр мундштуктарын жасау процесін жүргізу;</w:t>
      </w:r>
    </w:p>
    <w:p>
      <w:pPr>
        <w:spacing w:after="0"/>
        <w:ind w:left="0"/>
        <w:jc w:val="both"/>
      </w:pPr>
      <w:r>
        <w:rPr>
          <w:rFonts w:ascii="Times New Roman"/>
          <w:b w:val="false"/>
          <w:i w:val="false"/>
          <w:color w:val="000000"/>
          <w:sz w:val="28"/>
        </w:rPr>
        <w:t xml:space="preserve">
      машинаны реттеу, оның жұмысындағы ұсақ кінәраттарды жою, машина тораптарын қағазды және ацетатты шаңнан, желімнен және пластификатордан тазалау; </w:t>
      </w:r>
    </w:p>
    <w:p>
      <w:pPr>
        <w:spacing w:after="0"/>
        <w:ind w:left="0"/>
        <w:jc w:val="both"/>
      </w:pPr>
      <w:r>
        <w:rPr>
          <w:rFonts w:ascii="Times New Roman"/>
          <w:b w:val="false"/>
          <w:i w:val="false"/>
          <w:color w:val="000000"/>
          <w:sz w:val="28"/>
        </w:rPr>
        <w:t>
      ацетатты жгутты, пластификаторды, желімді, қағазды машинаға толтыру;</w:t>
      </w:r>
    </w:p>
    <w:p>
      <w:pPr>
        <w:spacing w:after="0"/>
        <w:ind w:left="0"/>
        <w:jc w:val="both"/>
      </w:pPr>
      <w:r>
        <w:rPr>
          <w:rFonts w:ascii="Times New Roman"/>
          <w:b w:val="false"/>
          <w:i w:val="false"/>
          <w:color w:val="000000"/>
          <w:sz w:val="28"/>
        </w:rPr>
        <w:t xml:space="preserve">
      жасалатын фильтр мундштуктардың сапасы мен мөлшерінің дұрыстығын бақылау. </w:t>
      </w:r>
    </w:p>
    <w:bookmarkStart w:name="z858" w:id="855"/>
    <w:p>
      <w:pPr>
        <w:spacing w:after="0"/>
        <w:ind w:left="0"/>
        <w:jc w:val="both"/>
      </w:pPr>
      <w:r>
        <w:rPr>
          <w:rFonts w:ascii="Times New Roman"/>
          <w:b w:val="false"/>
          <w:i w:val="false"/>
          <w:color w:val="000000"/>
          <w:sz w:val="28"/>
        </w:rPr>
        <w:t xml:space="preserve">
      498. Білуге тиіс: </w:t>
      </w:r>
    </w:p>
    <w:bookmarkEnd w:id="855"/>
    <w:p>
      <w:pPr>
        <w:spacing w:after="0"/>
        <w:ind w:left="0"/>
        <w:jc w:val="both"/>
      </w:pPr>
      <w:r>
        <w:rPr>
          <w:rFonts w:ascii="Times New Roman"/>
          <w:b w:val="false"/>
          <w:i w:val="false"/>
          <w:color w:val="000000"/>
          <w:sz w:val="28"/>
        </w:rPr>
        <w:t xml:space="preserve">
      ацетатты талшықтардан жасалған фильтр мундштуктарды жасаудың технологиясы; </w:t>
      </w:r>
    </w:p>
    <w:p>
      <w:pPr>
        <w:spacing w:after="0"/>
        <w:ind w:left="0"/>
        <w:jc w:val="both"/>
      </w:pPr>
      <w:r>
        <w:rPr>
          <w:rFonts w:ascii="Times New Roman"/>
          <w:b w:val="false"/>
          <w:i w:val="false"/>
          <w:color w:val="000000"/>
          <w:sz w:val="28"/>
        </w:rPr>
        <w:t xml:space="preserve">
      қызмет көрсететін машиналардың негізгі бөліктері мен тораптарының құрылғысы және өзара іс-қимыл принципі; </w:t>
      </w:r>
    </w:p>
    <w:p>
      <w:pPr>
        <w:spacing w:after="0"/>
        <w:ind w:left="0"/>
        <w:jc w:val="both"/>
      </w:pPr>
      <w:r>
        <w:rPr>
          <w:rFonts w:ascii="Times New Roman"/>
          <w:b w:val="false"/>
          <w:i w:val="false"/>
          <w:color w:val="000000"/>
          <w:sz w:val="28"/>
        </w:rPr>
        <w:t xml:space="preserve">
      фильтр мундштуктарының, ацетат талшығының, қағаздың, пластификатор мен басқа да көмекші материалдардың сапасына қойылатын талаптар. </w:t>
      </w:r>
    </w:p>
    <w:bookmarkStart w:name="z859" w:id="856"/>
    <w:p>
      <w:pPr>
        <w:spacing w:after="0"/>
        <w:ind w:left="0"/>
        <w:jc w:val="both"/>
      </w:pPr>
      <w:r>
        <w:rPr>
          <w:rFonts w:ascii="Times New Roman"/>
          <w:b w:val="false"/>
          <w:i w:val="false"/>
          <w:color w:val="000000"/>
          <w:sz w:val="28"/>
        </w:rPr>
        <w:t>
      121. Ағынды-автоматтандырылған темекі өндіру желісінің баптаушысы</w:t>
      </w:r>
    </w:p>
    <w:bookmarkEnd w:id="856"/>
    <w:bookmarkStart w:name="z860" w:id="857"/>
    <w:p>
      <w:pPr>
        <w:spacing w:after="0"/>
        <w:ind w:left="0"/>
        <w:jc w:val="both"/>
      </w:pPr>
      <w:r>
        <w:rPr>
          <w:rFonts w:ascii="Times New Roman"/>
          <w:b w:val="false"/>
          <w:i w:val="false"/>
          <w:color w:val="000000"/>
          <w:sz w:val="28"/>
        </w:rPr>
        <w:t>
      Параграф 1. Ағынды-автоматтандырылған темекі өндіру желісінің баптаушысы, 5-разряд</w:t>
      </w:r>
    </w:p>
    <w:bookmarkEnd w:id="857"/>
    <w:bookmarkStart w:name="z861" w:id="858"/>
    <w:p>
      <w:pPr>
        <w:spacing w:after="0"/>
        <w:ind w:left="0"/>
        <w:jc w:val="both"/>
      </w:pPr>
      <w:r>
        <w:rPr>
          <w:rFonts w:ascii="Times New Roman"/>
          <w:b w:val="false"/>
          <w:i w:val="false"/>
          <w:color w:val="000000"/>
          <w:sz w:val="28"/>
        </w:rPr>
        <w:t xml:space="preserve">
      499. Жұмыс сипаттамасы: </w:t>
      </w:r>
    </w:p>
    <w:bookmarkEnd w:id="858"/>
    <w:p>
      <w:pPr>
        <w:spacing w:after="0"/>
        <w:ind w:left="0"/>
        <w:jc w:val="both"/>
      </w:pPr>
      <w:r>
        <w:rPr>
          <w:rFonts w:ascii="Times New Roman"/>
          <w:b w:val="false"/>
          <w:i w:val="false"/>
          <w:color w:val="000000"/>
          <w:sz w:val="28"/>
        </w:rPr>
        <w:t>
      шылым жасайтын, қаптайтын және фильтр жасайтын ағынды автоматтандырылған желілерді баптау, реттеу және жөндеу;</w:t>
      </w:r>
    </w:p>
    <w:p>
      <w:pPr>
        <w:spacing w:after="0"/>
        <w:ind w:left="0"/>
        <w:jc w:val="both"/>
      </w:pPr>
      <w:r>
        <w:rPr>
          <w:rFonts w:ascii="Times New Roman"/>
          <w:b w:val="false"/>
          <w:i w:val="false"/>
          <w:color w:val="000000"/>
          <w:sz w:val="28"/>
        </w:rPr>
        <w:t xml:space="preserve">
      жұмыс барысында ағынды автоматтандырылған желілердің тораптары мен механизмдерін баптау және реттеу; </w:t>
      </w:r>
    </w:p>
    <w:p>
      <w:pPr>
        <w:spacing w:after="0"/>
        <w:ind w:left="0"/>
        <w:jc w:val="both"/>
      </w:pPr>
      <w:r>
        <w:rPr>
          <w:rFonts w:ascii="Times New Roman"/>
          <w:b w:val="false"/>
          <w:i w:val="false"/>
          <w:color w:val="000000"/>
          <w:sz w:val="28"/>
        </w:rPr>
        <w:t xml:space="preserve">
      қызмет көрсететін аппараттарды, агрегаттарды, автоматты схемаларды, қорғау аспаптарын, бақылау-өлшеу аспаптары мен автоматика құралдарын реттеу мен баптаудың көмегімен ағынды автоматтандырылған желі жұмысының тұрақты технологиялық режимін ұстау; </w:t>
      </w:r>
    </w:p>
    <w:p>
      <w:pPr>
        <w:spacing w:after="0"/>
        <w:ind w:left="0"/>
        <w:jc w:val="both"/>
      </w:pPr>
      <w:r>
        <w:rPr>
          <w:rFonts w:ascii="Times New Roman"/>
          <w:b w:val="false"/>
          <w:i w:val="false"/>
          <w:color w:val="000000"/>
          <w:sz w:val="28"/>
        </w:rPr>
        <w:t xml:space="preserve">
      қызмет көрсететін жабдықтарды жөндеудің түрлі түрлерін, күрделі жөндеуді қоса алғанда, орындауға, сынауға және жұмыс жүктемесінде пайдалануға қатысу. </w:t>
      </w:r>
    </w:p>
    <w:p>
      <w:pPr>
        <w:spacing w:after="0"/>
        <w:ind w:left="0"/>
        <w:jc w:val="both"/>
      </w:pPr>
      <w:r>
        <w:rPr>
          <w:rFonts w:ascii="Times New Roman"/>
          <w:b w:val="false"/>
          <w:i w:val="false"/>
          <w:color w:val="000000"/>
          <w:sz w:val="28"/>
        </w:rPr>
        <w:t xml:space="preserve">
      500. Білуге тиіс: </w:t>
      </w:r>
    </w:p>
    <w:p>
      <w:pPr>
        <w:spacing w:after="0"/>
        <w:ind w:left="0"/>
        <w:jc w:val="both"/>
      </w:pPr>
      <w:r>
        <w:rPr>
          <w:rFonts w:ascii="Times New Roman"/>
          <w:b w:val="false"/>
          <w:i w:val="false"/>
          <w:color w:val="000000"/>
          <w:sz w:val="28"/>
        </w:rPr>
        <w:t xml:space="preserve">
      ағынды автоматтандырылған желінің қызмет көрсететін жабдықтарының (аппараттардың, агрегаттардың, автоматты схемаларды, қорғау аспаптары мен бақылау-өлшеу аспаптары); </w:t>
      </w:r>
    </w:p>
    <w:p>
      <w:pPr>
        <w:spacing w:after="0"/>
        <w:ind w:left="0"/>
        <w:jc w:val="both"/>
      </w:pPr>
      <w:r>
        <w:rPr>
          <w:rFonts w:ascii="Times New Roman"/>
          <w:b w:val="false"/>
          <w:i w:val="false"/>
          <w:color w:val="000000"/>
          <w:sz w:val="28"/>
        </w:rPr>
        <w:t xml:space="preserve">
      желіге кіретін тораптар мен бөлшектердің конструкциясы, құрылғысы және өзара іс-қимылы; </w:t>
      </w:r>
    </w:p>
    <w:p>
      <w:pPr>
        <w:spacing w:after="0"/>
        <w:ind w:left="0"/>
        <w:jc w:val="both"/>
      </w:pPr>
      <w:r>
        <w:rPr>
          <w:rFonts w:ascii="Times New Roman"/>
          <w:b w:val="false"/>
          <w:i w:val="false"/>
          <w:color w:val="000000"/>
          <w:sz w:val="28"/>
        </w:rPr>
        <w:t xml:space="preserve">
      қызмет көрсететін желілер жабдықтарының кинематикалық және технологиялық схемасы; </w:t>
      </w:r>
    </w:p>
    <w:p>
      <w:pPr>
        <w:spacing w:after="0"/>
        <w:ind w:left="0"/>
        <w:jc w:val="both"/>
      </w:pPr>
      <w:r>
        <w:rPr>
          <w:rFonts w:ascii="Times New Roman"/>
          <w:b w:val="false"/>
          <w:i w:val="false"/>
          <w:color w:val="000000"/>
          <w:sz w:val="28"/>
        </w:rPr>
        <w:t>
      ағынды автоматтандырылған желілерді басқару пультінің схемасы, шылым, шылым фильтрлерін, сондай-ақ темекі бұйымдарын қаптау процесінің технологиялық схемасы мен технологиялық режимінің параметрлері;</w:t>
      </w:r>
    </w:p>
    <w:p>
      <w:pPr>
        <w:spacing w:after="0"/>
        <w:ind w:left="0"/>
        <w:jc w:val="both"/>
      </w:pPr>
      <w:r>
        <w:rPr>
          <w:rFonts w:ascii="Times New Roman"/>
          <w:b w:val="false"/>
          <w:i w:val="false"/>
          <w:color w:val="000000"/>
          <w:sz w:val="28"/>
        </w:rPr>
        <w:t xml:space="preserve">
      техникалық құжаттаманы жүргізу ережесі; </w:t>
      </w:r>
    </w:p>
    <w:p>
      <w:pPr>
        <w:spacing w:after="0"/>
        <w:ind w:left="0"/>
        <w:jc w:val="both"/>
      </w:pPr>
      <w:r>
        <w:rPr>
          <w:rFonts w:ascii="Times New Roman"/>
          <w:b w:val="false"/>
          <w:i w:val="false"/>
          <w:color w:val="000000"/>
          <w:sz w:val="28"/>
        </w:rPr>
        <w:t xml:space="preserve">
      автоматиканы теңшеу тәртібі және деректер мен параметрлерді ағынды автоматтандырылған желілердің есте сақтау құрылғыларына енгізу; </w:t>
      </w:r>
    </w:p>
    <w:p>
      <w:pPr>
        <w:spacing w:after="0"/>
        <w:ind w:left="0"/>
        <w:jc w:val="both"/>
      </w:pPr>
      <w:r>
        <w:rPr>
          <w:rFonts w:ascii="Times New Roman"/>
          <w:b w:val="false"/>
          <w:i w:val="false"/>
          <w:color w:val="000000"/>
          <w:sz w:val="28"/>
        </w:rPr>
        <w:t xml:space="preserve">
      материал тану, электроника, электротехника, автоматтық жүйе негіздері. </w:t>
      </w:r>
    </w:p>
    <w:bookmarkStart w:name="z862" w:id="859"/>
    <w:p>
      <w:pPr>
        <w:spacing w:after="0"/>
        <w:ind w:left="0"/>
        <w:jc w:val="both"/>
      </w:pPr>
      <w:r>
        <w:rPr>
          <w:rFonts w:ascii="Times New Roman"/>
          <w:b w:val="false"/>
          <w:i w:val="false"/>
          <w:color w:val="000000"/>
          <w:sz w:val="28"/>
        </w:rPr>
        <w:t>
      Параграф 2. Ағынды-автоматтандырылған темекі өндіру желісінің баптаушысы, 6-разряд</w:t>
      </w:r>
    </w:p>
    <w:bookmarkEnd w:id="859"/>
    <w:bookmarkStart w:name="z863" w:id="860"/>
    <w:p>
      <w:pPr>
        <w:spacing w:after="0"/>
        <w:ind w:left="0"/>
        <w:jc w:val="both"/>
      </w:pPr>
      <w:r>
        <w:rPr>
          <w:rFonts w:ascii="Times New Roman"/>
          <w:b w:val="false"/>
          <w:i w:val="false"/>
          <w:color w:val="000000"/>
          <w:sz w:val="28"/>
        </w:rPr>
        <w:t xml:space="preserve">
      501. Жұмыс сипаттамасы: </w:t>
      </w:r>
    </w:p>
    <w:bookmarkEnd w:id="860"/>
    <w:p>
      <w:pPr>
        <w:spacing w:after="0"/>
        <w:ind w:left="0"/>
        <w:jc w:val="both"/>
      </w:pPr>
      <w:r>
        <w:rPr>
          <w:rFonts w:ascii="Times New Roman"/>
          <w:b w:val="false"/>
          <w:i w:val="false"/>
          <w:color w:val="000000"/>
          <w:sz w:val="28"/>
        </w:rPr>
        <w:t xml:space="preserve">
      шылым жасайтын, қаптайтын және фильтр жасайтын ағынды автоматтандырылған желілерді немесе темекі бұйымдарын өндіру, қаптау және шылым фильтрін өндіру бойынша жекелеген жоғары өнімді автоматтарды баптау, реттеу және жөндеу; </w:t>
      </w:r>
    </w:p>
    <w:p>
      <w:pPr>
        <w:spacing w:after="0"/>
        <w:ind w:left="0"/>
        <w:jc w:val="both"/>
      </w:pPr>
      <w:r>
        <w:rPr>
          <w:rFonts w:ascii="Times New Roman"/>
          <w:b w:val="false"/>
          <w:i w:val="false"/>
          <w:color w:val="000000"/>
          <w:sz w:val="28"/>
        </w:rPr>
        <w:t xml:space="preserve">
      ағынды автоматтандырылған желінің берілген технологиялық режимін айқындайтын желінің есте сақтайтын құрылғыларына базалық деректер мен параметрлерді енгізу, сондай-ақ деректер мен параметрлерді есте сақтау құрылғыларынан шығару; </w:t>
      </w:r>
    </w:p>
    <w:p>
      <w:pPr>
        <w:spacing w:after="0"/>
        <w:ind w:left="0"/>
        <w:jc w:val="both"/>
      </w:pPr>
      <w:r>
        <w:rPr>
          <w:rFonts w:ascii="Times New Roman"/>
          <w:b w:val="false"/>
          <w:i w:val="false"/>
          <w:color w:val="000000"/>
          <w:sz w:val="28"/>
        </w:rPr>
        <w:t xml:space="preserve">
      технологиялық режимді өзгерту; </w:t>
      </w:r>
    </w:p>
    <w:p>
      <w:pPr>
        <w:spacing w:after="0"/>
        <w:ind w:left="0"/>
        <w:jc w:val="both"/>
      </w:pPr>
      <w:r>
        <w:rPr>
          <w:rFonts w:ascii="Times New Roman"/>
          <w:b w:val="false"/>
          <w:i w:val="false"/>
          <w:color w:val="000000"/>
          <w:sz w:val="28"/>
        </w:rPr>
        <w:t xml:space="preserve">
      жабдыққа регламентті қызмет көрсету, жоспарлы алдын алу және авариялық жөндеу, сондай-ақ жекелеген тораптар мен агрегат желілерді монтаждау және демонтаждау; </w:t>
      </w:r>
    </w:p>
    <w:p>
      <w:pPr>
        <w:spacing w:after="0"/>
        <w:ind w:left="0"/>
        <w:jc w:val="both"/>
      </w:pPr>
      <w:r>
        <w:rPr>
          <w:rFonts w:ascii="Times New Roman"/>
          <w:b w:val="false"/>
          <w:i w:val="false"/>
          <w:color w:val="000000"/>
          <w:sz w:val="28"/>
        </w:rPr>
        <w:t xml:space="preserve">
      өнім сапасын нашарлататын, ағынды автоматтандырылған желі жабдықтарының жұмыстарындағы өнімділігін төмендететін себептерді, кінәраттарды жою. </w:t>
      </w:r>
    </w:p>
    <w:bookmarkStart w:name="z864" w:id="861"/>
    <w:p>
      <w:pPr>
        <w:spacing w:after="0"/>
        <w:ind w:left="0"/>
        <w:jc w:val="both"/>
      </w:pPr>
      <w:r>
        <w:rPr>
          <w:rFonts w:ascii="Times New Roman"/>
          <w:b w:val="false"/>
          <w:i w:val="false"/>
          <w:color w:val="000000"/>
          <w:sz w:val="28"/>
        </w:rPr>
        <w:t xml:space="preserve">
      502. Білуге тиіс: </w:t>
      </w:r>
    </w:p>
    <w:bookmarkEnd w:id="861"/>
    <w:p>
      <w:pPr>
        <w:spacing w:after="0"/>
        <w:ind w:left="0"/>
        <w:jc w:val="both"/>
      </w:pPr>
      <w:r>
        <w:rPr>
          <w:rFonts w:ascii="Times New Roman"/>
          <w:b w:val="false"/>
          <w:i w:val="false"/>
          <w:color w:val="000000"/>
          <w:sz w:val="28"/>
        </w:rPr>
        <w:t xml:space="preserve">
      ағынды автоматтандырылған желінің және жоғары өнімді автоматтардың құрылғысы және конструктивтік ерекшелігі; </w:t>
      </w:r>
    </w:p>
    <w:p>
      <w:pPr>
        <w:spacing w:after="0"/>
        <w:ind w:left="0"/>
        <w:jc w:val="both"/>
      </w:pPr>
      <w:r>
        <w:rPr>
          <w:rFonts w:ascii="Times New Roman"/>
          <w:b w:val="false"/>
          <w:i w:val="false"/>
          <w:color w:val="000000"/>
          <w:sz w:val="28"/>
        </w:rPr>
        <w:t xml:space="preserve">
      қызмет көрсететін жабдықтарды жөндеу, баптау және пайдалану ережесі, ағынды автоматтандырылған желінің кинематикалық және технологиялық схемасы; </w:t>
      </w:r>
    </w:p>
    <w:p>
      <w:pPr>
        <w:spacing w:after="0"/>
        <w:ind w:left="0"/>
        <w:jc w:val="both"/>
      </w:pPr>
      <w:r>
        <w:rPr>
          <w:rFonts w:ascii="Times New Roman"/>
          <w:b w:val="false"/>
          <w:i w:val="false"/>
          <w:color w:val="000000"/>
          <w:sz w:val="28"/>
        </w:rPr>
        <w:t xml:space="preserve">
      қолданылатын бақылау-өлшеу аспаптарының құрылғысы және пайдалану ережесі. </w:t>
      </w:r>
    </w:p>
    <w:bookmarkStart w:name="z865" w:id="862"/>
    <w:p>
      <w:pPr>
        <w:spacing w:after="0"/>
        <w:ind w:left="0"/>
        <w:jc w:val="both"/>
      </w:pPr>
      <w:r>
        <w:rPr>
          <w:rFonts w:ascii="Times New Roman"/>
          <w:b w:val="false"/>
          <w:i w:val="false"/>
          <w:color w:val="000000"/>
          <w:sz w:val="28"/>
        </w:rPr>
        <w:t>
      Параграф 3. Ағынды-автоматтандырылған темекі өндіру желісінің баптаушысы, 7-разряд</w:t>
      </w:r>
    </w:p>
    <w:bookmarkEnd w:id="862"/>
    <w:bookmarkStart w:name="z866" w:id="863"/>
    <w:p>
      <w:pPr>
        <w:spacing w:after="0"/>
        <w:ind w:left="0"/>
        <w:jc w:val="both"/>
      </w:pPr>
      <w:r>
        <w:rPr>
          <w:rFonts w:ascii="Times New Roman"/>
          <w:b w:val="false"/>
          <w:i w:val="false"/>
          <w:color w:val="000000"/>
          <w:sz w:val="28"/>
        </w:rPr>
        <w:t>
      503. Жұмыс сипаттамасы:</w:t>
      </w:r>
    </w:p>
    <w:bookmarkEnd w:id="863"/>
    <w:p>
      <w:pPr>
        <w:spacing w:after="0"/>
        <w:ind w:left="0"/>
        <w:jc w:val="both"/>
      </w:pPr>
      <w:r>
        <w:rPr>
          <w:rFonts w:ascii="Times New Roman"/>
          <w:b w:val="false"/>
          <w:i w:val="false"/>
          <w:color w:val="000000"/>
          <w:sz w:val="28"/>
        </w:rPr>
        <w:t xml:space="preserve">
      микропроцессор техникасының базасында технологиялық желі жабдықтарын басқару жүйесін баптау, реттеу және жөндеу; </w:t>
      </w:r>
    </w:p>
    <w:p>
      <w:pPr>
        <w:spacing w:after="0"/>
        <w:ind w:left="0"/>
        <w:jc w:val="both"/>
      </w:pPr>
      <w:r>
        <w:rPr>
          <w:rFonts w:ascii="Times New Roman"/>
          <w:b w:val="false"/>
          <w:i w:val="false"/>
          <w:color w:val="000000"/>
          <w:sz w:val="28"/>
        </w:rPr>
        <w:t xml:space="preserve">
      желілердің тест бағдарламалары мен басқару жүйелері құралдарын қолдана отырып желілердің перифериялы жабдықтарын баптау және диагностикалау; </w:t>
      </w:r>
    </w:p>
    <w:p>
      <w:pPr>
        <w:spacing w:after="0"/>
        <w:ind w:left="0"/>
        <w:jc w:val="both"/>
      </w:pPr>
      <w:r>
        <w:rPr>
          <w:rFonts w:ascii="Times New Roman"/>
          <w:b w:val="false"/>
          <w:i w:val="false"/>
          <w:color w:val="000000"/>
          <w:sz w:val="28"/>
        </w:rPr>
        <w:t xml:space="preserve">
      қызмет көрсететін жабдықтың тест және технологиялық бағдарламаларын түзету; </w:t>
      </w:r>
    </w:p>
    <w:p>
      <w:pPr>
        <w:spacing w:after="0"/>
        <w:ind w:left="0"/>
        <w:jc w:val="both"/>
      </w:pPr>
      <w:r>
        <w:rPr>
          <w:rFonts w:ascii="Times New Roman"/>
          <w:b w:val="false"/>
          <w:i w:val="false"/>
          <w:color w:val="000000"/>
          <w:sz w:val="28"/>
        </w:rPr>
        <w:t xml:space="preserve">
      технологиялық жабдықтардың жұмысындағы істен шығуларды талау және жүйелеу және желі жабдығын автоматты басқару жүйесінде қолданылатын бағдарлама тілін қолдана отырып, оларды анықтау және жою жөнінде ұсынымдар әзірлеу; </w:t>
      </w:r>
    </w:p>
    <w:p>
      <w:pPr>
        <w:spacing w:after="0"/>
        <w:ind w:left="0"/>
        <w:jc w:val="both"/>
      </w:pPr>
      <w:r>
        <w:rPr>
          <w:rFonts w:ascii="Times New Roman"/>
          <w:b w:val="false"/>
          <w:i w:val="false"/>
          <w:color w:val="000000"/>
          <w:sz w:val="28"/>
        </w:rPr>
        <w:t xml:space="preserve">
      жұмыстардың орындалған көлемі бойынша техникалық құжаттаманы жүргізу; </w:t>
      </w:r>
    </w:p>
    <w:p>
      <w:pPr>
        <w:spacing w:after="0"/>
        <w:ind w:left="0"/>
        <w:jc w:val="both"/>
      </w:pPr>
      <w:r>
        <w:rPr>
          <w:rFonts w:ascii="Times New Roman"/>
          <w:b w:val="false"/>
          <w:i w:val="false"/>
          <w:color w:val="000000"/>
          <w:sz w:val="28"/>
        </w:rPr>
        <w:t xml:space="preserve">
      ағынды автоматтандырылған желі автоматикасының есте сақтау құрылғыларына деректер мен параметрлерді енгізу. </w:t>
      </w:r>
    </w:p>
    <w:bookmarkStart w:name="z867" w:id="864"/>
    <w:p>
      <w:pPr>
        <w:spacing w:after="0"/>
        <w:ind w:left="0"/>
        <w:jc w:val="both"/>
      </w:pPr>
      <w:r>
        <w:rPr>
          <w:rFonts w:ascii="Times New Roman"/>
          <w:b w:val="false"/>
          <w:i w:val="false"/>
          <w:color w:val="000000"/>
          <w:sz w:val="28"/>
        </w:rPr>
        <w:t xml:space="preserve">
      504. Білуге тиіс: </w:t>
      </w:r>
    </w:p>
    <w:bookmarkEnd w:id="864"/>
    <w:p>
      <w:pPr>
        <w:spacing w:after="0"/>
        <w:ind w:left="0"/>
        <w:jc w:val="both"/>
      </w:pPr>
      <w:r>
        <w:rPr>
          <w:rFonts w:ascii="Times New Roman"/>
          <w:b w:val="false"/>
          <w:i w:val="false"/>
          <w:color w:val="000000"/>
          <w:sz w:val="28"/>
        </w:rPr>
        <w:t xml:space="preserve">
      ағынды автоматты желілердің және жоғары өнімді автоматтардың құрылғысы және конструктивтік ерекшеліктері; </w:t>
      </w:r>
    </w:p>
    <w:p>
      <w:pPr>
        <w:spacing w:after="0"/>
        <w:ind w:left="0"/>
        <w:jc w:val="both"/>
      </w:pPr>
      <w:r>
        <w:rPr>
          <w:rFonts w:ascii="Times New Roman"/>
          <w:b w:val="false"/>
          <w:i w:val="false"/>
          <w:color w:val="000000"/>
          <w:sz w:val="28"/>
        </w:rPr>
        <w:t xml:space="preserve">
      ағынды автоматты желілердің жабдықтарына қызмет көрсету, баптау, жөндеу ережесі; </w:t>
      </w:r>
    </w:p>
    <w:p>
      <w:pPr>
        <w:spacing w:after="0"/>
        <w:ind w:left="0"/>
        <w:jc w:val="both"/>
      </w:pPr>
      <w:r>
        <w:rPr>
          <w:rFonts w:ascii="Times New Roman"/>
          <w:b w:val="false"/>
          <w:i w:val="false"/>
          <w:color w:val="000000"/>
          <w:sz w:val="28"/>
        </w:rPr>
        <w:t xml:space="preserve">
      тораптар мен механизмдер жұмыстарының өзара іс-қимылы және синхронизациялау; </w:t>
      </w:r>
    </w:p>
    <w:p>
      <w:pPr>
        <w:spacing w:after="0"/>
        <w:ind w:left="0"/>
        <w:jc w:val="both"/>
      </w:pPr>
      <w:r>
        <w:rPr>
          <w:rFonts w:ascii="Times New Roman"/>
          <w:b w:val="false"/>
          <w:i w:val="false"/>
          <w:color w:val="000000"/>
          <w:sz w:val="28"/>
        </w:rPr>
        <w:t xml:space="preserve">
      қызмет көрсету жабдықтардың жұмысындағы ақаулықтардың себептері, оларды анықтау және жою тәсілдері; </w:t>
      </w:r>
    </w:p>
    <w:p>
      <w:pPr>
        <w:spacing w:after="0"/>
        <w:ind w:left="0"/>
        <w:jc w:val="both"/>
      </w:pPr>
      <w:r>
        <w:rPr>
          <w:rFonts w:ascii="Times New Roman"/>
          <w:b w:val="false"/>
          <w:i w:val="false"/>
          <w:color w:val="000000"/>
          <w:sz w:val="28"/>
        </w:rPr>
        <w:t xml:space="preserve">
      бөлшектеу ережесі; </w:t>
      </w:r>
    </w:p>
    <w:p>
      <w:pPr>
        <w:spacing w:after="0"/>
        <w:ind w:left="0"/>
        <w:jc w:val="both"/>
      </w:pPr>
      <w:r>
        <w:rPr>
          <w:rFonts w:ascii="Times New Roman"/>
          <w:b w:val="false"/>
          <w:i w:val="false"/>
          <w:color w:val="000000"/>
          <w:sz w:val="28"/>
        </w:rPr>
        <w:t xml:space="preserve">
      құрастыру және реттеу; </w:t>
      </w:r>
    </w:p>
    <w:p>
      <w:pPr>
        <w:spacing w:after="0"/>
        <w:ind w:left="0"/>
        <w:jc w:val="both"/>
      </w:pPr>
      <w:r>
        <w:rPr>
          <w:rFonts w:ascii="Times New Roman"/>
          <w:b w:val="false"/>
          <w:i w:val="false"/>
          <w:color w:val="000000"/>
          <w:sz w:val="28"/>
        </w:rPr>
        <w:t xml:space="preserve">
      қызмет көрсететін жабдықты пайдалану және жөндеу жөніндегі нұсқаулық; </w:t>
      </w:r>
    </w:p>
    <w:p>
      <w:pPr>
        <w:spacing w:after="0"/>
        <w:ind w:left="0"/>
        <w:jc w:val="both"/>
      </w:pPr>
      <w:r>
        <w:rPr>
          <w:rFonts w:ascii="Times New Roman"/>
          <w:b w:val="false"/>
          <w:i w:val="false"/>
          <w:color w:val="000000"/>
          <w:sz w:val="28"/>
        </w:rPr>
        <w:t xml:space="preserve">
      қызмет көрсететін жабдықтың өнімділігімен және шығарылатын өнімнің сапасымен бастапқы материалдарының өзара байланысы; </w:t>
      </w:r>
    </w:p>
    <w:p>
      <w:pPr>
        <w:spacing w:after="0"/>
        <w:ind w:left="0"/>
        <w:jc w:val="both"/>
      </w:pPr>
      <w:r>
        <w:rPr>
          <w:rFonts w:ascii="Times New Roman"/>
          <w:b w:val="false"/>
          <w:i w:val="false"/>
          <w:color w:val="000000"/>
          <w:sz w:val="28"/>
        </w:rPr>
        <w:t xml:space="preserve">
      қолданылатын бақылау-өлшеу аспаптары мен құралдарының құрылғысы және пайдалану ережесі; </w:t>
      </w:r>
    </w:p>
    <w:p>
      <w:pPr>
        <w:spacing w:after="0"/>
        <w:ind w:left="0"/>
        <w:jc w:val="both"/>
      </w:pPr>
      <w:r>
        <w:rPr>
          <w:rFonts w:ascii="Times New Roman"/>
          <w:b w:val="false"/>
          <w:i w:val="false"/>
          <w:color w:val="000000"/>
          <w:sz w:val="28"/>
        </w:rPr>
        <w:t xml:space="preserve">
      электроника, электротехника негіздері; </w:t>
      </w:r>
    </w:p>
    <w:p>
      <w:pPr>
        <w:spacing w:after="0"/>
        <w:ind w:left="0"/>
        <w:jc w:val="both"/>
      </w:pPr>
      <w:r>
        <w:rPr>
          <w:rFonts w:ascii="Times New Roman"/>
          <w:b w:val="false"/>
          <w:i w:val="false"/>
          <w:color w:val="000000"/>
          <w:sz w:val="28"/>
        </w:rPr>
        <w:t xml:space="preserve">
      күрделі емес бөлшектердің эскиздерін жасау ережесі. </w:t>
      </w:r>
    </w:p>
    <w:bookmarkStart w:name="z868" w:id="865"/>
    <w:p>
      <w:pPr>
        <w:spacing w:after="0"/>
        <w:ind w:left="0"/>
        <w:jc w:val="both"/>
      </w:pPr>
      <w:r>
        <w:rPr>
          <w:rFonts w:ascii="Times New Roman"/>
          <w:b w:val="false"/>
          <w:i w:val="false"/>
          <w:color w:val="000000"/>
          <w:sz w:val="28"/>
        </w:rPr>
        <w:t>
      122. Ағынды-автоматтандырылған темекі өндіру желісінің операторы</w:t>
      </w:r>
    </w:p>
    <w:bookmarkEnd w:id="865"/>
    <w:bookmarkStart w:name="z869" w:id="866"/>
    <w:p>
      <w:pPr>
        <w:spacing w:after="0"/>
        <w:ind w:left="0"/>
        <w:jc w:val="both"/>
      </w:pPr>
      <w:r>
        <w:rPr>
          <w:rFonts w:ascii="Times New Roman"/>
          <w:b w:val="false"/>
          <w:i w:val="false"/>
          <w:color w:val="000000"/>
          <w:sz w:val="28"/>
        </w:rPr>
        <w:t>
      Параграф 1. Ағынды-автоматтандырылған темекі өндіру желісінің операторы, 5-разряд</w:t>
      </w:r>
    </w:p>
    <w:bookmarkEnd w:id="866"/>
    <w:bookmarkStart w:name="z870" w:id="867"/>
    <w:p>
      <w:pPr>
        <w:spacing w:after="0"/>
        <w:ind w:left="0"/>
        <w:jc w:val="both"/>
      </w:pPr>
      <w:r>
        <w:rPr>
          <w:rFonts w:ascii="Times New Roman"/>
          <w:b w:val="false"/>
          <w:i w:val="false"/>
          <w:color w:val="000000"/>
          <w:sz w:val="28"/>
        </w:rPr>
        <w:t xml:space="preserve">
      505. Жұмыс сипаттамасы: </w:t>
      </w:r>
    </w:p>
    <w:bookmarkEnd w:id="867"/>
    <w:p>
      <w:pPr>
        <w:spacing w:after="0"/>
        <w:ind w:left="0"/>
        <w:jc w:val="both"/>
      </w:pPr>
      <w:r>
        <w:rPr>
          <w:rFonts w:ascii="Times New Roman"/>
          <w:b w:val="false"/>
          <w:i w:val="false"/>
          <w:color w:val="000000"/>
          <w:sz w:val="28"/>
        </w:rPr>
        <w:t xml:space="preserve">
      ағынды автоматтандырылған желіде шылым, шылым фильтрін өндірудің технологиялық процесін, сондай-ақ темекі бұйымдарын қаптауды басқару пультінен жүргізу; </w:t>
      </w:r>
    </w:p>
    <w:p>
      <w:pPr>
        <w:spacing w:after="0"/>
        <w:ind w:left="0"/>
        <w:jc w:val="both"/>
      </w:pPr>
      <w:r>
        <w:rPr>
          <w:rFonts w:ascii="Times New Roman"/>
          <w:b w:val="false"/>
          <w:i w:val="false"/>
          <w:color w:val="000000"/>
          <w:sz w:val="28"/>
        </w:rPr>
        <w:t xml:space="preserve">
      автоматика құралдарының және бақылау-өлшеу аспаптарының көмегімен берілген технологиялық режимнің сақталуын қамтамасыз ету; </w:t>
      </w:r>
    </w:p>
    <w:p>
      <w:pPr>
        <w:spacing w:after="0"/>
        <w:ind w:left="0"/>
        <w:jc w:val="both"/>
      </w:pPr>
      <w:r>
        <w:rPr>
          <w:rFonts w:ascii="Times New Roman"/>
          <w:b w:val="false"/>
          <w:i w:val="false"/>
          <w:color w:val="000000"/>
          <w:sz w:val="28"/>
        </w:rPr>
        <w:t xml:space="preserve">
      технологиялық режимді бақылау және реттеу; </w:t>
      </w:r>
    </w:p>
    <w:p>
      <w:pPr>
        <w:spacing w:after="0"/>
        <w:ind w:left="0"/>
        <w:jc w:val="both"/>
      </w:pPr>
      <w:r>
        <w:rPr>
          <w:rFonts w:ascii="Times New Roman"/>
          <w:b w:val="false"/>
          <w:i w:val="false"/>
          <w:color w:val="000000"/>
          <w:sz w:val="28"/>
        </w:rPr>
        <w:t>
      дайын өнімнің сапасын бақылау;</w:t>
      </w:r>
    </w:p>
    <w:p>
      <w:pPr>
        <w:spacing w:after="0"/>
        <w:ind w:left="0"/>
        <w:jc w:val="both"/>
      </w:pPr>
      <w:r>
        <w:rPr>
          <w:rFonts w:ascii="Times New Roman"/>
          <w:b w:val="false"/>
          <w:i w:val="false"/>
          <w:color w:val="000000"/>
          <w:sz w:val="28"/>
        </w:rPr>
        <w:t xml:space="preserve">
      өнім сапасының нашарлауына және брак деңгейінің көбеюіне, өнімділіктің төмендеуіне әкелетін себептерді жою; </w:t>
      </w:r>
    </w:p>
    <w:p>
      <w:pPr>
        <w:spacing w:after="0"/>
        <w:ind w:left="0"/>
        <w:jc w:val="both"/>
      </w:pPr>
      <w:r>
        <w:rPr>
          <w:rFonts w:ascii="Times New Roman"/>
          <w:b w:val="false"/>
          <w:i w:val="false"/>
          <w:color w:val="000000"/>
          <w:sz w:val="28"/>
        </w:rPr>
        <w:t xml:space="preserve">
      жабдыққа регламентті қызмет көрсету; </w:t>
      </w:r>
    </w:p>
    <w:p>
      <w:pPr>
        <w:spacing w:after="0"/>
        <w:ind w:left="0"/>
        <w:jc w:val="both"/>
      </w:pPr>
      <w:r>
        <w:rPr>
          <w:rFonts w:ascii="Times New Roman"/>
          <w:b w:val="false"/>
          <w:i w:val="false"/>
          <w:color w:val="000000"/>
          <w:sz w:val="28"/>
        </w:rPr>
        <w:t xml:space="preserve">
      техникалық құжаттама жүргізу; </w:t>
      </w:r>
    </w:p>
    <w:p>
      <w:pPr>
        <w:spacing w:after="0"/>
        <w:ind w:left="0"/>
        <w:jc w:val="both"/>
      </w:pPr>
      <w:r>
        <w:rPr>
          <w:rFonts w:ascii="Times New Roman"/>
          <w:b w:val="false"/>
          <w:i w:val="false"/>
          <w:color w:val="000000"/>
          <w:sz w:val="28"/>
        </w:rPr>
        <w:t xml:space="preserve">
      ағынды автоматтандырылған желінің есте сақтау құрылғысына деректер мен параметрлерді енгізу, сондай-ақ деректер мен параметрлерді есте сақтау құрылғыларынан шығару. </w:t>
      </w:r>
    </w:p>
    <w:bookmarkStart w:name="z871" w:id="868"/>
    <w:p>
      <w:pPr>
        <w:spacing w:after="0"/>
        <w:ind w:left="0"/>
        <w:jc w:val="both"/>
      </w:pPr>
      <w:r>
        <w:rPr>
          <w:rFonts w:ascii="Times New Roman"/>
          <w:b w:val="false"/>
          <w:i w:val="false"/>
          <w:color w:val="000000"/>
          <w:sz w:val="28"/>
        </w:rPr>
        <w:t xml:space="preserve">
      506. Білуге тиіс: </w:t>
      </w:r>
    </w:p>
    <w:bookmarkEnd w:id="868"/>
    <w:p>
      <w:pPr>
        <w:spacing w:after="0"/>
        <w:ind w:left="0"/>
        <w:jc w:val="both"/>
      </w:pPr>
      <w:r>
        <w:rPr>
          <w:rFonts w:ascii="Times New Roman"/>
          <w:b w:val="false"/>
          <w:i w:val="false"/>
          <w:color w:val="000000"/>
          <w:sz w:val="28"/>
        </w:rPr>
        <w:t xml:space="preserve">
      темекі шикізатын беруден бастап шылым, шылым фильтрі өндірісінің, сондай-ақ ағынды автоматтандырылған желілерде темекі бұйымдарын қаптау технологиясы және технологиялық режимі; </w:t>
      </w:r>
    </w:p>
    <w:p>
      <w:pPr>
        <w:spacing w:after="0"/>
        <w:ind w:left="0"/>
        <w:jc w:val="both"/>
      </w:pPr>
      <w:r>
        <w:rPr>
          <w:rFonts w:ascii="Times New Roman"/>
          <w:b w:val="false"/>
          <w:i w:val="false"/>
          <w:color w:val="000000"/>
          <w:sz w:val="28"/>
        </w:rPr>
        <w:t xml:space="preserve">
      дайын өнімге қойылатын талаптар; </w:t>
      </w:r>
    </w:p>
    <w:p>
      <w:pPr>
        <w:spacing w:after="0"/>
        <w:ind w:left="0"/>
        <w:jc w:val="both"/>
      </w:pPr>
      <w:r>
        <w:rPr>
          <w:rFonts w:ascii="Times New Roman"/>
          <w:b w:val="false"/>
          <w:i w:val="false"/>
          <w:color w:val="000000"/>
          <w:sz w:val="28"/>
        </w:rPr>
        <w:t xml:space="preserve">
      қызмет көрсететін жабдықтың басқармасы панелдерінің құрылғысы және конструктивтік ерекшеліктері және ағынды автоматтандырылған желінің электроникасы; </w:t>
      </w:r>
    </w:p>
    <w:p>
      <w:pPr>
        <w:spacing w:after="0"/>
        <w:ind w:left="0"/>
        <w:jc w:val="both"/>
      </w:pPr>
      <w:r>
        <w:rPr>
          <w:rFonts w:ascii="Times New Roman"/>
          <w:b w:val="false"/>
          <w:i w:val="false"/>
          <w:color w:val="000000"/>
          <w:sz w:val="28"/>
        </w:rPr>
        <w:t xml:space="preserve">
      жабдықтарды пайдалану және күтім көрсету ережесі; </w:t>
      </w:r>
    </w:p>
    <w:p>
      <w:pPr>
        <w:spacing w:after="0"/>
        <w:ind w:left="0"/>
        <w:jc w:val="both"/>
      </w:pPr>
      <w:r>
        <w:rPr>
          <w:rFonts w:ascii="Times New Roman"/>
          <w:b w:val="false"/>
          <w:i w:val="false"/>
          <w:color w:val="000000"/>
          <w:sz w:val="28"/>
        </w:rPr>
        <w:t xml:space="preserve">
      жабдықтардың жекелеген түрінің жұмысындағы кінәраттарды анықтау тәсілдері; </w:t>
      </w:r>
    </w:p>
    <w:p>
      <w:pPr>
        <w:spacing w:after="0"/>
        <w:ind w:left="0"/>
        <w:jc w:val="both"/>
      </w:pPr>
      <w:r>
        <w:rPr>
          <w:rFonts w:ascii="Times New Roman"/>
          <w:b w:val="false"/>
          <w:i w:val="false"/>
          <w:color w:val="000000"/>
          <w:sz w:val="28"/>
        </w:rPr>
        <w:t xml:space="preserve">
      есеп жүргізу және техникалық құжаттама жүргізу ережесі, жұмыстың қауіпсіз жолдары. </w:t>
      </w:r>
    </w:p>
    <w:p>
      <w:pPr>
        <w:spacing w:after="0"/>
        <w:ind w:left="0"/>
        <w:jc w:val="both"/>
      </w:pPr>
      <w:r>
        <w:rPr>
          <w:rFonts w:ascii="Times New Roman"/>
          <w:b w:val="false"/>
          <w:i w:val="false"/>
          <w:color w:val="000000"/>
          <w:sz w:val="28"/>
        </w:rPr>
        <w:t>
      Шылым, шылым фильтрін өндірудің, сондай-ақ темекі бұйымдарын екі және одан да көп ағынды автоматтандырылған желілердің технологиялық процесін басқару пультінен жүргізу кезінде - 6-разряд.</w:t>
      </w:r>
    </w:p>
    <w:bookmarkStart w:name="z872" w:id="869"/>
    <w:p>
      <w:pPr>
        <w:spacing w:after="0"/>
        <w:ind w:left="0"/>
        <w:jc w:val="both"/>
      </w:pPr>
      <w:r>
        <w:rPr>
          <w:rFonts w:ascii="Times New Roman"/>
          <w:b w:val="false"/>
          <w:i w:val="false"/>
          <w:color w:val="000000"/>
          <w:sz w:val="28"/>
        </w:rPr>
        <w:t>
      123. Махорка тозаңын престеуші</w:t>
      </w:r>
    </w:p>
    <w:bookmarkEnd w:id="869"/>
    <w:bookmarkStart w:name="z873" w:id="870"/>
    <w:p>
      <w:pPr>
        <w:spacing w:after="0"/>
        <w:ind w:left="0"/>
        <w:jc w:val="both"/>
      </w:pPr>
      <w:r>
        <w:rPr>
          <w:rFonts w:ascii="Times New Roman"/>
          <w:b w:val="false"/>
          <w:i w:val="false"/>
          <w:color w:val="000000"/>
          <w:sz w:val="28"/>
        </w:rPr>
        <w:t>
      Параграф 1. Махорка тозаңын престеуші, 2-разряд</w:t>
      </w:r>
    </w:p>
    <w:bookmarkEnd w:id="870"/>
    <w:bookmarkStart w:name="z874" w:id="871"/>
    <w:p>
      <w:pPr>
        <w:spacing w:after="0"/>
        <w:ind w:left="0"/>
        <w:jc w:val="both"/>
      </w:pPr>
      <w:r>
        <w:rPr>
          <w:rFonts w:ascii="Times New Roman"/>
          <w:b w:val="false"/>
          <w:i w:val="false"/>
          <w:color w:val="000000"/>
          <w:sz w:val="28"/>
        </w:rPr>
        <w:t xml:space="preserve">
      507. Жұмыс сипаттамасы: </w:t>
      </w:r>
    </w:p>
    <w:bookmarkEnd w:id="871"/>
    <w:p>
      <w:pPr>
        <w:spacing w:after="0"/>
        <w:ind w:left="0"/>
        <w:jc w:val="both"/>
      </w:pPr>
      <w:r>
        <w:rPr>
          <w:rFonts w:ascii="Times New Roman"/>
          <w:b w:val="false"/>
          <w:i w:val="false"/>
          <w:color w:val="000000"/>
          <w:sz w:val="28"/>
        </w:rPr>
        <w:t xml:space="preserve">
      престе махорка тозаңынан жасанды түйіршік жасаудың технологиялық процесін жүргізу; </w:t>
      </w:r>
    </w:p>
    <w:p>
      <w:pPr>
        <w:spacing w:after="0"/>
        <w:ind w:left="0"/>
        <w:jc w:val="both"/>
      </w:pPr>
      <w:r>
        <w:rPr>
          <w:rFonts w:ascii="Times New Roman"/>
          <w:b w:val="false"/>
          <w:i w:val="false"/>
          <w:color w:val="000000"/>
          <w:sz w:val="28"/>
        </w:rPr>
        <w:t>
      су мен махорка тозаңын преске беруді реттеу;</w:t>
      </w:r>
    </w:p>
    <w:p>
      <w:pPr>
        <w:spacing w:after="0"/>
        <w:ind w:left="0"/>
        <w:jc w:val="both"/>
      </w:pPr>
      <w:r>
        <w:rPr>
          <w:rFonts w:ascii="Times New Roman"/>
          <w:b w:val="false"/>
          <w:i w:val="false"/>
          <w:color w:val="000000"/>
          <w:sz w:val="28"/>
        </w:rPr>
        <w:t>
      махорка тозаңын престеу процесінің барысын көзбен қадағалау;</w:t>
      </w:r>
    </w:p>
    <w:p>
      <w:pPr>
        <w:spacing w:after="0"/>
        <w:ind w:left="0"/>
        <w:jc w:val="both"/>
      </w:pPr>
      <w:r>
        <w:rPr>
          <w:rFonts w:ascii="Times New Roman"/>
          <w:b w:val="false"/>
          <w:i w:val="false"/>
          <w:color w:val="000000"/>
          <w:sz w:val="28"/>
        </w:rPr>
        <w:t>
      жасанды түйіршіктің белгіленген тығыздығын қамтамасыз ету;</w:t>
      </w:r>
    </w:p>
    <w:p>
      <w:pPr>
        <w:spacing w:after="0"/>
        <w:ind w:left="0"/>
        <w:jc w:val="both"/>
      </w:pPr>
      <w:r>
        <w:rPr>
          <w:rFonts w:ascii="Times New Roman"/>
          <w:b w:val="false"/>
          <w:i w:val="false"/>
          <w:color w:val="000000"/>
          <w:sz w:val="28"/>
        </w:rPr>
        <w:t>
      дайындалған жасанды түйіршікті кептіру үшін кептіру барабандарына жіберу;</w:t>
      </w:r>
    </w:p>
    <w:p>
      <w:pPr>
        <w:spacing w:after="0"/>
        <w:ind w:left="0"/>
        <w:jc w:val="both"/>
      </w:pPr>
      <w:r>
        <w:rPr>
          <w:rFonts w:ascii="Times New Roman"/>
          <w:b w:val="false"/>
          <w:i w:val="false"/>
          <w:color w:val="000000"/>
          <w:sz w:val="28"/>
        </w:rPr>
        <w:t>
      пресс пен торды тазалау, майлау және престі күрделі емес реттеу.</w:t>
      </w:r>
    </w:p>
    <w:bookmarkStart w:name="z875" w:id="872"/>
    <w:p>
      <w:pPr>
        <w:spacing w:after="0"/>
        <w:ind w:left="0"/>
        <w:jc w:val="both"/>
      </w:pPr>
      <w:r>
        <w:rPr>
          <w:rFonts w:ascii="Times New Roman"/>
          <w:b w:val="false"/>
          <w:i w:val="false"/>
          <w:color w:val="000000"/>
          <w:sz w:val="28"/>
        </w:rPr>
        <w:t xml:space="preserve">
      508. Білуге тиіс: </w:t>
      </w:r>
    </w:p>
    <w:bookmarkEnd w:id="872"/>
    <w:p>
      <w:pPr>
        <w:spacing w:after="0"/>
        <w:ind w:left="0"/>
        <w:jc w:val="both"/>
      </w:pPr>
      <w:r>
        <w:rPr>
          <w:rFonts w:ascii="Times New Roman"/>
          <w:b w:val="false"/>
          <w:i w:val="false"/>
          <w:color w:val="000000"/>
          <w:sz w:val="28"/>
        </w:rPr>
        <w:t xml:space="preserve">
      махорка шикізатының тозаң тәрізді бөліктерінен жасанды түйіршік жасаудың технологиясы; </w:t>
      </w:r>
    </w:p>
    <w:p>
      <w:pPr>
        <w:spacing w:after="0"/>
        <w:ind w:left="0"/>
        <w:jc w:val="both"/>
      </w:pPr>
      <w:r>
        <w:rPr>
          <w:rFonts w:ascii="Times New Roman"/>
          <w:b w:val="false"/>
          <w:i w:val="false"/>
          <w:color w:val="000000"/>
          <w:sz w:val="28"/>
        </w:rPr>
        <w:t xml:space="preserve">
      престің құрылғысы және олардың тораптарының әрі елейтін құралдардың өзара әрекеттесуі. </w:t>
      </w:r>
    </w:p>
    <w:bookmarkStart w:name="z876" w:id="873"/>
    <w:p>
      <w:pPr>
        <w:spacing w:after="0"/>
        <w:ind w:left="0"/>
        <w:jc w:val="both"/>
      </w:pPr>
      <w:r>
        <w:rPr>
          <w:rFonts w:ascii="Times New Roman"/>
          <w:b w:val="false"/>
          <w:i w:val="false"/>
          <w:color w:val="000000"/>
          <w:sz w:val="28"/>
        </w:rPr>
        <w:t>
      124. Темекі асты ряднасын престеуші</w:t>
      </w:r>
    </w:p>
    <w:bookmarkEnd w:id="873"/>
    <w:bookmarkStart w:name="z877" w:id="874"/>
    <w:p>
      <w:pPr>
        <w:spacing w:after="0"/>
        <w:ind w:left="0"/>
        <w:jc w:val="both"/>
      </w:pPr>
      <w:r>
        <w:rPr>
          <w:rFonts w:ascii="Times New Roman"/>
          <w:b w:val="false"/>
          <w:i w:val="false"/>
          <w:color w:val="000000"/>
          <w:sz w:val="28"/>
        </w:rPr>
        <w:t>
      Параграф 1. Темекі асты ряднасын престеуші, 2-разряд</w:t>
      </w:r>
    </w:p>
    <w:bookmarkEnd w:id="874"/>
    <w:bookmarkStart w:name="z878" w:id="875"/>
    <w:p>
      <w:pPr>
        <w:spacing w:after="0"/>
        <w:ind w:left="0"/>
        <w:jc w:val="both"/>
      </w:pPr>
      <w:r>
        <w:rPr>
          <w:rFonts w:ascii="Times New Roman"/>
          <w:b w:val="false"/>
          <w:i w:val="false"/>
          <w:color w:val="000000"/>
          <w:sz w:val="28"/>
        </w:rPr>
        <w:t>
      509. Жұмыс сипаттамасы:</w:t>
      </w:r>
    </w:p>
    <w:bookmarkEnd w:id="875"/>
    <w:p>
      <w:pPr>
        <w:spacing w:after="0"/>
        <w:ind w:left="0"/>
        <w:jc w:val="both"/>
      </w:pPr>
      <w:r>
        <w:rPr>
          <w:rFonts w:ascii="Times New Roman"/>
          <w:b w:val="false"/>
          <w:i w:val="false"/>
          <w:color w:val="000000"/>
          <w:sz w:val="28"/>
        </w:rPr>
        <w:t xml:space="preserve">
      ряднаны, тысқапты, арқандарды және темекі бойынша басқа да тараны дайындау және престеу; </w:t>
      </w:r>
    </w:p>
    <w:p>
      <w:pPr>
        <w:spacing w:after="0"/>
        <w:ind w:left="0"/>
        <w:jc w:val="both"/>
      </w:pPr>
      <w:r>
        <w:rPr>
          <w:rFonts w:ascii="Times New Roman"/>
          <w:b w:val="false"/>
          <w:i w:val="false"/>
          <w:color w:val="000000"/>
          <w:sz w:val="28"/>
        </w:rPr>
        <w:t xml:space="preserve">
      ряднаны бөлшектеу, темекі тозаңынан тазалау үшін машинаға салу немесе темекі мен тозаңды қолмен қағу; </w:t>
      </w:r>
    </w:p>
    <w:p>
      <w:pPr>
        <w:spacing w:after="0"/>
        <w:ind w:left="0"/>
        <w:jc w:val="both"/>
      </w:pPr>
      <w:r>
        <w:rPr>
          <w:rFonts w:ascii="Times New Roman"/>
          <w:b w:val="false"/>
          <w:i w:val="false"/>
          <w:color w:val="000000"/>
          <w:sz w:val="28"/>
        </w:rPr>
        <w:t xml:space="preserve">
      белгіленген белгілер бойынша тазаланған тараны сұрыптау; </w:t>
      </w:r>
    </w:p>
    <w:p>
      <w:pPr>
        <w:spacing w:after="0"/>
        <w:ind w:left="0"/>
        <w:jc w:val="both"/>
      </w:pPr>
      <w:r>
        <w:rPr>
          <w:rFonts w:ascii="Times New Roman"/>
          <w:b w:val="false"/>
          <w:i w:val="false"/>
          <w:color w:val="000000"/>
          <w:sz w:val="28"/>
        </w:rPr>
        <w:t>
      ряднаны жөндеу, кептіру, дезинфекциялау камерасын тиеу және түсіру;</w:t>
      </w:r>
    </w:p>
    <w:p>
      <w:pPr>
        <w:spacing w:after="0"/>
        <w:ind w:left="0"/>
        <w:jc w:val="both"/>
      </w:pPr>
      <w:r>
        <w:rPr>
          <w:rFonts w:ascii="Times New Roman"/>
          <w:b w:val="false"/>
          <w:i w:val="false"/>
          <w:color w:val="000000"/>
          <w:sz w:val="28"/>
        </w:rPr>
        <w:t>
      темекі тараларын престерде престеу, қаптау, тігу және тара бумасын маркалау;</w:t>
      </w:r>
    </w:p>
    <w:p>
      <w:pPr>
        <w:spacing w:after="0"/>
        <w:ind w:left="0"/>
        <w:jc w:val="both"/>
      </w:pPr>
      <w:r>
        <w:rPr>
          <w:rFonts w:ascii="Times New Roman"/>
          <w:b w:val="false"/>
          <w:i w:val="false"/>
          <w:color w:val="000000"/>
          <w:sz w:val="28"/>
        </w:rPr>
        <w:t xml:space="preserve">
      тазалау, майлау және күрделі емес престеу. </w:t>
      </w:r>
    </w:p>
    <w:bookmarkStart w:name="z879" w:id="876"/>
    <w:p>
      <w:pPr>
        <w:spacing w:after="0"/>
        <w:ind w:left="0"/>
        <w:jc w:val="both"/>
      </w:pPr>
      <w:r>
        <w:rPr>
          <w:rFonts w:ascii="Times New Roman"/>
          <w:b w:val="false"/>
          <w:i w:val="false"/>
          <w:color w:val="000000"/>
          <w:sz w:val="28"/>
        </w:rPr>
        <w:t xml:space="preserve">
      510. Білуге тиіс: </w:t>
      </w:r>
    </w:p>
    <w:bookmarkEnd w:id="876"/>
    <w:p>
      <w:pPr>
        <w:spacing w:after="0"/>
        <w:ind w:left="0"/>
        <w:jc w:val="both"/>
      </w:pPr>
      <w:r>
        <w:rPr>
          <w:rFonts w:ascii="Times New Roman"/>
          <w:b w:val="false"/>
          <w:i w:val="false"/>
          <w:color w:val="000000"/>
          <w:sz w:val="28"/>
        </w:rPr>
        <w:t xml:space="preserve">
      престің құрылғысы және жұмыс істеу принципі; </w:t>
      </w:r>
    </w:p>
    <w:p>
      <w:pPr>
        <w:spacing w:after="0"/>
        <w:ind w:left="0"/>
        <w:jc w:val="both"/>
      </w:pPr>
      <w:r>
        <w:rPr>
          <w:rFonts w:ascii="Times New Roman"/>
          <w:b w:val="false"/>
          <w:i w:val="false"/>
          <w:color w:val="000000"/>
          <w:sz w:val="28"/>
        </w:rPr>
        <w:t xml:space="preserve">
      рядна мен арқанмен қаптауға қойылатын талаптар; </w:t>
      </w:r>
    </w:p>
    <w:p>
      <w:pPr>
        <w:spacing w:after="0"/>
        <w:ind w:left="0"/>
        <w:jc w:val="both"/>
      </w:pPr>
      <w:r>
        <w:rPr>
          <w:rFonts w:ascii="Times New Roman"/>
          <w:b w:val="false"/>
          <w:i w:val="false"/>
          <w:color w:val="000000"/>
          <w:sz w:val="28"/>
        </w:rPr>
        <w:t>
      тараны қаптау тәсілдері.</w:t>
      </w:r>
    </w:p>
    <w:bookmarkStart w:name="z880" w:id="877"/>
    <w:p>
      <w:pPr>
        <w:spacing w:after="0"/>
        <w:ind w:left="0"/>
        <w:jc w:val="both"/>
      </w:pPr>
      <w:r>
        <w:rPr>
          <w:rFonts w:ascii="Times New Roman"/>
          <w:b w:val="false"/>
          <w:i w:val="false"/>
          <w:color w:val="000000"/>
          <w:sz w:val="28"/>
        </w:rPr>
        <w:t>
      125. Иісті махорка мен темекіні жасаушы</w:t>
      </w:r>
    </w:p>
    <w:bookmarkEnd w:id="877"/>
    <w:bookmarkStart w:name="z881" w:id="878"/>
    <w:p>
      <w:pPr>
        <w:spacing w:after="0"/>
        <w:ind w:left="0"/>
        <w:jc w:val="both"/>
      </w:pPr>
      <w:r>
        <w:rPr>
          <w:rFonts w:ascii="Times New Roman"/>
          <w:b w:val="false"/>
          <w:i w:val="false"/>
          <w:color w:val="000000"/>
          <w:sz w:val="28"/>
        </w:rPr>
        <w:t>
      Параграф 1. Иісті махорка мен темекіні жасаушы, 2-разряд</w:t>
      </w:r>
    </w:p>
    <w:bookmarkEnd w:id="878"/>
    <w:bookmarkStart w:name="z882" w:id="879"/>
    <w:p>
      <w:pPr>
        <w:spacing w:after="0"/>
        <w:ind w:left="0"/>
        <w:jc w:val="both"/>
      </w:pPr>
      <w:r>
        <w:rPr>
          <w:rFonts w:ascii="Times New Roman"/>
          <w:b w:val="false"/>
          <w:i w:val="false"/>
          <w:color w:val="000000"/>
          <w:sz w:val="28"/>
        </w:rPr>
        <w:t xml:space="preserve">
      511. Жұмыс сипаттамасы: </w:t>
      </w:r>
    </w:p>
    <w:bookmarkEnd w:id="879"/>
    <w:p>
      <w:pPr>
        <w:spacing w:after="0"/>
        <w:ind w:left="0"/>
        <w:jc w:val="both"/>
      </w:pPr>
      <w:r>
        <w:rPr>
          <w:rFonts w:ascii="Times New Roman"/>
          <w:b w:val="false"/>
          <w:i w:val="false"/>
          <w:color w:val="000000"/>
          <w:sz w:val="28"/>
        </w:rPr>
        <w:t>
      иісті махорка мен темекіні жасаудың технологиялық процесін жүргізу;</w:t>
      </w:r>
    </w:p>
    <w:p>
      <w:pPr>
        <w:spacing w:after="0"/>
        <w:ind w:left="0"/>
        <w:jc w:val="both"/>
      </w:pPr>
      <w:r>
        <w:rPr>
          <w:rFonts w:ascii="Times New Roman"/>
          <w:b w:val="false"/>
          <w:i w:val="false"/>
          <w:color w:val="000000"/>
          <w:sz w:val="28"/>
        </w:rPr>
        <w:t xml:space="preserve">
      технологиялық нұсқаулықта көзделген иістендіргішті жасау; </w:t>
      </w:r>
    </w:p>
    <w:p>
      <w:pPr>
        <w:spacing w:after="0"/>
        <w:ind w:left="0"/>
        <w:jc w:val="both"/>
      </w:pPr>
      <w:r>
        <w:rPr>
          <w:rFonts w:ascii="Times New Roman"/>
          <w:b w:val="false"/>
          <w:i w:val="false"/>
          <w:color w:val="000000"/>
          <w:sz w:val="28"/>
        </w:rPr>
        <w:t xml:space="preserve">
      қажыту камерасына қолмен немесе тасымалдағышпен беріп, махорка немесе темекі тозаңын ылғалдағыш қондырғыға себелеу; </w:t>
      </w:r>
    </w:p>
    <w:p>
      <w:pPr>
        <w:spacing w:after="0"/>
        <w:ind w:left="0"/>
        <w:jc w:val="both"/>
      </w:pPr>
      <w:r>
        <w:rPr>
          <w:rFonts w:ascii="Times New Roman"/>
          <w:b w:val="false"/>
          <w:i w:val="false"/>
          <w:color w:val="000000"/>
          <w:sz w:val="28"/>
        </w:rPr>
        <w:t xml:space="preserve">
      көрсетілген қондырғыларда тозаңдарды ылғалдауды және қажытуды реттеу; </w:t>
      </w:r>
    </w:p>
    <w:p>
      <w:pPr>
        <w:spacing w:after="0"/>
        <w:ind w:left="0"/>
        <w:jc w:val="both"/>
      </w:pPr>
      <w:r>
        <w:rPr>
          <w:rFonts w:ascii="Times New Roman"/>
          <w:b w:val="false"/>
          <w:i w:val="false"/>
          <w:color w:val="000000"/>
          <w:sz w:val="28"/>
        </w:rPr>
        <w:t>
      келетін және өңдеуден кейін шығатын тозаңның сапасын тексеру;</w:t>
      </w:r>
    </w:p>
    <w:p>
      <w:pPr>
        <w:spacing w:after="0"/>
        <w:ind w:left="0"/>
        <w:jc w:val="both"/>
      </w:pPr>
      <w:r>
        <w:rPr>
          <w:rFonts w:ascii="Times New Roman"/>
          <w:b w:val="false"/>
          <w:i w:val="false"/>
          <w:color w:val="000000"/>
          <w:sz w:val="28"/>
        </w:rPr>
        <w:t xml:space="preserve">
      қондырғының сыйымдылығын қоспаларымен толтыру; </w:t>
      </w:r>
    </w:p>
    <w:p>
      <w:pPr>
        <w:spacing w:after="0"/>
        <w:ind w:left="0"/>
        <w:jc w:val="both"/>
      </w:pPr>
      <w:r>
        <w:rPr>
          <w:rFonts w:ascii="Times New Roman"/>
          <w:b w:val="false"/>
          <w:i w:val="false"/>
          <w:color w:val="000000"/>
          <w:sz w:val="28"/>
        </w:rPr>
        <w:t xml:space="preserve">
      махорка мен темекі тозаңын таразы бойынша қабылдау және оны өлшеп орайтын автоматтарға тапсыру; </w:t>
      </w:r>
    </w:p>
    <w:p>
      <w:pPr>
        <w:spacing w:after="0"/>
        <w:ind w:left="0"/>
        <w:jc w:val="both"/>
      </w:pPr>
      <w:r>
        <w:rPr>
          <w:rFonts w:ascii="Times New Roman"/>
          <w:b w:val="false"/>
          <w:i w:val="false"/>
          <w:color w:val="000000"/>
          <w:sz w:val="28"/>
        </w:rPr>
        <w:t xml:space="preserve">
      тазалау, майлау және күрделі емес престеу. </w:t>
      </w:r>
    </w:p>
    <w:bookmarkStart w:name="z883" w:id="880"/>
    <w:p>
      <w:pPr>
        <w:spacing w:after="0"/>
        <w:ind w:left="0"/>
        <w:jc w:val="both"/>
      </w:pPr>
      <w:r>
        <w:rPr>
          <w:rFonts w:ascii="Times New Roman"/>
          <w:b w:val="false"/>
          <w:i w:val="false"/>
          <w:color w:val="000000"/>
          <w:sz w:val="28"/>
        </w:rPr>
        <w:t xml:space="preserve">
      512. Білуге тиіс: </w:t>
      </w:r>
    </w:p>
    <w:bookmarkEnd w:id="880"/>
    <w:p>
      <w:pPr>
        <w:spacing w:after="0"/>
        <w:ind w:left="0"/>
        <w:jc w:val="both"/>
      </w:pPr>
      <w:r>
        <w:rPr>
          <w:rFonts w:ascii="Times New Roman"/>
          <w:b w:val="false"/>
          <w:i w:val="false"/>
          <w:color w:val="000000"/>
          <w:sz w:val="28"/>
        </w:rPr>
        <w:t xml:space="preserve">
      махорка және темекі тозаңдарын өңдеу және қажыту жөніндегі технологиялық нұсқаулық; </w:t>
      </w:r>
    </w:p>
    <w:p>
      <w:pPr>
        <w:spacing w:after="0"/>
        <w:ind w:left="0"/>
        <w:jc w:val="both"/>
      </w:pPr>
      <w:r>
        <w:rPr>
          <w:rFonts w:ascii="Times New Roman"/>
          <w:b w:val="false"/>
          <w:i w:val="false"/>
          <w:color w:val="000000"/>
          <w:sz w:val="28"/>
        </w:rPr>
        <w:t xml:space="preserve">
      тозаңды ылғалдау және қажытуға арналған қондырғылардың құрылғысы; </w:t>
      </w:r>
    </w:p>
    <w:p>
      <w:pPr>
        <w:spacing w:after="0"/>
        <w:ind w:left="0"/>
        <w:jc w:val="both"/>
      </w:pPr>
      <w:r>
        <w:rPr>
          <w:rFonts w:ascii="Times New Roman"/>
          <w:b w:val="false"/>
          <w:i w:val="false"/>
          <w:color w:val="000000"/>
          <w:sz w:val="28"/>
        </w:rPr>
        <w:t xml:space="preserve">
      будың берілуін реттеу және қондырғылардың жекелеген тораптарының жұмысындағы күрделі емес бұзушылықтарды жою ережесі; </w:t>
      </w:r>
    </w:p>
    <w:p>
      <w:pPr>
        <w:spacing w:after="0"/>
        <w:ind w:left="0"/>
        <w:jc w:val="both"/>
      </w:pPr>
      <w:r>
        <w:rPr>
          <w:rFonts w:ascii="Times New Roman"/>
          <w:b w:val="false"/>
          <w:i w:val="false"/>
          <w:color w:val="000000"/>
          <w:sz w:val="28"/>
        </w:rPr>
        <w:t xml:space="preserve">
      шикізат пен алынатын өнімнің сапасына қойылатын талаптар. </w:t>
      </w:r>
    </w:p>
    <w:bookmarkStart w:name="z884" w:id="881"/>
    <w:p>
      <w:pPr>
        <w:spacing w:after="0"/>
        <w:ind w:left="0"/>
        <w:jc w:val="both"/>
      </w:pPr>
      <w:r>
        <w:rPr>
          <w:rFonts w:ascii="Times New Roman"/>
          <w:b w:val="false"/>
          <w:i w:val="false"/>
          <w:color w:val="000000"/>
          <w:sz w:val="28"/>
        </w:rPr>
        <w:t>
      126. Фарматура мен қалдықты елеуші</w:t>
      </w:r>
    </w:p>
    <w:bookmarkEnd w:id="881"/>
    <w:bookmarkStart w:name="z885" w:id="882"/>
    <w:p>
      <w:pPr>
        <w:spacing w:after="0"/>
        <w:ind w:left="0"/>
        <w:jc w:val="both"/>
      </w:pPr>
      <w:r>
        <w:rPr>
          <w:rFonts w:ascii="Times New Roman"/>
          <w:b w:val="false"/>
          <w:i w:val="false"/>
          <w:color w:val="000000"/>
          <w:sz w:val="28"/>
        </w:rPr>
        <w:t>
      Параграф 1. Фарматура мен қалдықты елеуші, 2-разряд</w:t>
      </w:r>
    </w:p>
    <w:bookmarkEnd w:id="882"/>
    <w:bookmarkStart w:name="z886" w:id="883"/>
    <w:p>
      <w:pPr>
        <w:spacing w:after="0"/>
        <w:ind w:left="0"/>
        <w:jc w:val="both"/>
      </w:pPr>
      <w:r>
        <w:rPr>
          <w:rFonts w:ascii="Times New Roman"/>
          <w:b w:val="false"/>
          <w:i w:val="false"/>
          <w:color w:val="000000"/>
          <w:sz w:val="28"/>
        </w:rPr>
        <w:t xml:space="preserve">
      513. Жұмыс сипаттамасы: </w:t>
      </w:r>
    </w:p>
    <w:bookmarkEnd w:id="883"/>
    <w:p>
      <w:pPr>
        <w:spacing w:after="0"/>
        <w:ind w:left="0"/>
        <w:jc w:val="both"/>
      </w:pPr>
      <w:r>
        <w:rPr>
          <w:rFonts w:ascii="Times New Roman"/>
          <w:b w:val="false"/>
          <w:i w:val="false"/>
          <w:color w:val="000000"/>
          <w:sz w:val="28"/>
        </w:rPr>
        <w:t xml:space="preserve">
      темекі және махорка фарматурасын таразылаушы, ірі бөгде қоспалардан тазарту және фарматура тазалағыштарға себелеу; </w:t>
      </w:r>
    </w:p>
    <w:p>
      <w:pPr>
        <w:spacing w:after="0"/>
        <w:ind w:left="0"/>
        <w:jc w:val="both"/>
      </w:pPr>
      <w:r>
        <w:rPr>
          <w:rFonts w:ascii="Times New Roman"/>
          <w:b w:val="false"/>
          <w:i w:val="false"/>
          <w:color w:val="000000"/>
          <w:sz w:val="28"/>
        </w:rPr>
        <w:t xml:space="preserve">
      тазалағыштың жұмысын көзбен шолып бақылау, өңдеуден кейін тазаланған фарматураларды қоймалау орындарына тасымалдау; </w:t>
      </w:r>
    </w:p>
    <w:p>
      <w:pPr>
        <w:spacing w:after="0"/>
        <w:ind w:left="0"/>
        <w:jc w:val="both"/>
      </w:pPr>
      <w:r>
        <w:rPr>
          <w:rFonts w:ascii="Times New Roman"/>
          <w:b w:val="false"/>
          <w:i w:val="false"/>
          <w:color w:val="000000"/>
          <w:sz w:val="28"/>
        </w:rPr>
        <w:t>
      ақаулары бар темекі және махорка бұйымдарын қайта өңдеуге қабылдау;</w:t>
      </w:r>
    </w:p>
    <w:p>
      <w:pPr>
        <w:spacing w:after="0"/>
        <w:ind w:left="0"/>
        <w:jc w:val="both"/>
      </w:pPr>
      <w:r>
        <w:rPr>
          <w:rFonts w:ascii="Times New Roman"/>
          <w:b w:val="false"/>
          <w:i w:val="false"/>
          <w:color w:val="000000"/>
          <w:sz w:val="28"/>
        </w:rPr>
        <w:t xml:space="preserve">
      махорка түйірлерін қолмен немесе арнайы қондырғыларда елеу және тазалау; </w:t>
      </w:r>
    </w:p>
    <w:p>
      <w:pPr>
        <w:spacing w:after="0"/>
        <w:ind w:left="0"/>
        <w:jc w:val="both"/>
      </w:pPr>
      <w:r>
        <w:rPr>
          <w:rFonts w:ascii="Times New Roman"/>
          <w:b w:val="false"/>
          <w:i w:val="false"/>
          <w:color w:val="000000"/>
          <w:sz w:val="28"/>
        </w:rPr>
        <w:t xml:space="preserve">
      тазаланған темекі және махорка фарматураларына есеп жүргізу және тапсыру. </w:t>
      </w:r>
    </w:p>
    <w:bookmarkStart w:name="z887" w:id="884"/>
    <w:p>
      <w:pPr>
        <w:spacing w:after="0"/>
        <w:ind w:left="0"/>
        <w:jc w:val="both"/>
      </w:pPr>
      <w:r>
        <w:rPr>
          <w:rFonts w:ascii="Times New Roman"/>
          <w:b w:val="false"/>
          <w:i w:val="false"/>
          <w:color w:val="000000"/>
          <w:sz w:val="28"/>
        </w:rPr>
        <w:t xml:space="preserve">
      514. Білуге тиіс: </w:t>
      </w:r>
    </w:p>
    <w:bookmarkEnd w:id="884"/>
    <w:p>
      <w:pPr>
        <w:spacing w:after="0"/>
        <w:ind w:left="0"/>
        <w:jc w:val="both"/>
      </w:pPr>
      <w:r>
        <w:rPr>
          <w:rFonts w:ascii="Times New Roman"/>
          <w:b w:val="false"/>
          <w:i w:val="false"/>
          <w:color w:val="000000"/>
          <w:sz w:val="28"/>
        </w:rPr>
        <w:t xml:space="preserve">
      қондырғылардың құрылғысы және оның технологиялық схемасы; </w:t>
      </w:r>
    </w:p>
    <w:p>
      <w:pPr>
        <w:spacing w:after="0"/>
        <w:ind w:left="0"/>
        <w:jc w:val="both"/>
      </w:pPr>
      <w:r>
        <w:rPr>
          <w:rFonts w:ascii="Times New Roman"/>
          <w:b w:val="false"/>
          <w:i w:val="false"/>
          <w:color w:val="000000"/>
          <w:sz w:val="28"/>
        </w:rPr>
        <w:t xml:space="preserve">
      тазаланған фарматураға қойылатын талаптар; </w:t>
      </w:r>
    </w:p>
    <w:p>
      <w:pPr>
        <w:spacing w:after="0"/>
        <w:ind w:left="0"/>
        <w:jc w:val="both"/>
      </w:pPr>
      <w:r>
        <w:rPr>
          <w:rFonts w:ascii="Times New Roman"/>
          <w:b w:val="false"/>
          <w:i w:val="false"/>
          <w:color w:val="000000"/>
          <w:sz w:val="28"/>
        </w:rPr>
        <w:t xml:space="preserve">
      шикізат ақауларының түрлері. </w:t>
      </w:r>
    </w:p>
    <w:bookmarkStart w:name="z888" w:id="885"/>
    <w:p>
      <w:pPr>
        <w:spacing w:after="0"/>
        <w:ind w:left="0"/>
        <w:jc w:val="both"/>
      </w:pPr>
      <w:r>
        <w:rPr>
          <w:rFonts w:ascii="Times New Roman"/>
          <w:b w:val="false"/>
          <w:i w:val="false"/>
          <w:color w:val="000000"/>
          <w:sz w:val="28"/>
        </w:rPr>
        <w:t>
      127. Темекіні қопсытушы</w:t>
      </w:r>
    </w:p>
    <w:bookmarkEnd w:id="885"/>
    <w:bookmarkStart w:name="z889" w:id="886"/>
    <w:p>
      <w:pPr>
        <w:spacing w:after="0"/>
        <w:ind w:left="0"/>
        <w:jc w:val="both"/>
      </w:pPr>
      <w:r>
        <w:rPr>
          <w:rFonts w:ascii="Times New Roman"/>
          <w:b w:val="false"/>
          <w:i w:val="false"/>
          <w:color w:val="000000"/>
          <w:sz w:val="28"/>
        </w:rPr>
        <w:t>
      Параграф 1. Темекіні қопсытушы, 2-разряд</w:t>
      </w:r>
    </w:p>
    <w:bookmarkEnd w:id="886"/>
    <w:bookmarkStart w:name="z890" w:id="887"/>
    <w:p>
      <w:pPr>
        <w:spacing w:after="0"/>
        <w:ind w:left="0"/>
        <w:jc w:val="both"/>
      </w:pPr>
      <w:r>
        <w:rPr>
          <w:rFonts w:ascii="Times New Roman"/>
          <w:b w:val="false"/>
          <w:i w:val="false"/>
          <w:color w:val="000000"/>
          <w:sz w:val="28"/>
        </w:rPr>
        <w:t xml:space="preserve">
      515. Жұмыс сипаттамасы: </w:t>
      </w:r>
    </w:p>
    <w:bookmarkEnd w:id="887"/>
    <w:p>
      <w:pPr>
        <w:spacing w:after="0"/>
        <w:ind w:left="0"/>
        <w:jc w:val="both"/>
      </w:pPr>
      <w:r>
        <w:rPr>
          <w:rFonts w:ascii="Times New Roman"/>
          <w:b w:val="false"/>
          <w:i w:val="false"/>
          <w:color w:val="000000"/>
          <w:sz w:val="28"/>
        </w:rPr>
        <w:t>
      пневмоқопсытқыш қондырғыларда кесілген темекіні қопсытудың технологиялық процесін жүргізу;</w:t>
      </w:r>
    </w:p>
    <w:p>
      <w:pPr>
        <w:spacing w:after="0"/>
        <w:ind w:left="0"/>
        <w:jc w:val="both"/>
      </w:pPr>
      <w:r>
        <w:rPr>
          <w:rFonts w:ascii="Times New Roman"/>
          <w:b w:val="false"/>
          <w:i w:val="false"/>
          <w:color w:val="000000"/>
          <w:sz w:val="28"/>
        </w:rPr>
        <w:t>
      темекі кесетін машиналардан келіп түсетін тоқтаусыз кесілген темекінің ағынын көзбен бақылау;</w:t>
      </w:r>
    </w:p>
    <w:p>
      <w:pPr>
        <w:spacing w:after="0"/>
        <w:ind w:left="0"/>
        <w:jc w:val="both"/>
      </w:pPr>
      <w:r>
        <w:rPr>
          <w:rFonts w:ascii="Times New Roman"/>
          <w:b w:val="false"/>
          <w:i w:val="false"/>
          <w:color w:val="000000"/>
          <w:sz w:val="28"/>
        </w:rPr>
        <w:t xml:space="preserve">
      органолептикалық тәсілмен темекінің ылғалдылығын және оның сапасын тексеру; </w:t>
      </w:r>
    </w:p>
    <w:p>
      <w:pPr>
        <w:spacing w:after="0"/>
        <w:ind w:left="0"/>
        <w:jc w:val="both"/>
      </w:pPr>
      <w:r>
        <w:rPr>
          <w:rFonts w:ascii="Times New Roman"/>
          <w:b w:val="false"/>
          <w:i w:val="false"/>
          <w:color w:val="000000"/>
          <w:sz w:val="28"/>
        </w:rPr>
        <w:t xml:space="preserve">
      темекіні қабылдау және өлшеу; </w:t>
      </w:r>
    </w:p>
    <w:p>
      <w:pPr>
        <w:spacing w:after="0"/>
        <w:ind w:left="0"/>
        <w:jc w:val="both"/>
      </w:pPr>
      <w:r>
        <w:rPr>
          <w:rFonts w:ascii="Times New Roman"/>
          <w:b w:val="false"/>
          <w:i w:val="false"/>
          <w:color w:val="000000"/>
          <w:sz w:val="28"/>
        </w:rPr>
        <w:t>
      кесілген темекідегі кінәраттардың (желімделген және бөгде қоспалар) алдын алу және жою;</w:t>
      </w:r>
    </w:p>
    <w:p>
      <w:pPr>
        <w:spacing w:after="0"/>
        <w:ind w:left="0"/>
        <w:jc w:val="both"/>
      </w:pPr>
      <w:r>
        <w:rPr>
          <w:rFonts w:ascii="Times New Roman"/>
          <w:b w:val="false"/>
          <w:i w:val="false"/>
          <w:color w:val="000000"/>
          <w:sz w:val="28"/>
        </w:rPr>
        <w:t xml:space="preserve">
      есеп жүргізу; </w:t>
      </w:r>
    </w:p>
    <w:p>
      <w:pPr>
        <w:spacing w:after="0"/>
        <w:ind w:left="0"/>
        <w:jc w:val="both"/>
      </w:pPr>
      <w:r>
        <w:rPr>
          <w:rFonts w:ascii="Times New Roman"/>
          <w:b w:val="false"/>
          <w:i w:val="false"/>
          <w:color w:val="000000"/>
          <w:sz w:val="28"/>
        </w:rPr>
        <w:t xml:space="preserve">
      пневмоқопсытқыш қондырғыларға қызмет көрсету, майлау және тазалау. </w:t>
      </w:r>
    </w:p>
    <w:bookmarkStart w:name="z891" w:id="888"/>
    <w:p>
      <w:pPr>
        <w:spacing w:after="0"/>
        <w:ind w:left="0"/>
        <w:jc w:val="both"/>
      </w:pPr>
      <w:r>
        <w:rPr>
          <w:rFonts w:ascii="Times New Roman"/>
          <w:b w:val="false"/>
          <w:i w:val="false"/>
          <w:color w:val="000000"/>
          <w:sz w:val="28"/>
        </w:rPr>
        <w:t xml:space="preserve">
      516. Білуге тиіс: </w:t>
      </w:r>
    </w:p>
    <w:bookmarkEnd w:id="888"/>
    <w:p>
      <w:pPr>
        <w:spacing w:after="0"/>
        <w:ind w:left="0"/>
        <w:jc w:val="both"/>
      </w:pPr>
      <w:r>
        <w:rPr>
          <w:rFonts w:ascii="Times New Roman"/>
          <w:b w:val="false"/>
          <w:i w:val="false"/>
          <w:color w:val="000000"/>
          <w:sz w:val="28"/>
        </w:rPr>
        <w:t xml:space="preserve">
      кесілген темекінің кондициясы; </w:t>
      </w:r>
    </w:p>
    <w:p>
      <w:pPr>
        <w:spacing w:after="0"/>
        <w:ind w:left="0"/>
        <w:jc w:val="both"/>
      </w:pPr>
      <w:r>
        <w:rPr>
          <w:rFonts w:ascii="Times New Roman"/>
          <w:b w:val="false"/>
          <w:i w:val="false"/>
          <w:color w:val="000000"/>
          <w:sz w:val="28"/>
        </w:rPr>
        <w:t xml:space="preserve">
      темекіні қопсыту жөніндегі технологиялық нұсқаулықты; </w:t>
      </w:r>
    </w:p>
    <w:p>
      <w:pPr>
        <w:spacing w:after="0"/>
        <w:ind w:left="0"/>
        <w:jc w:val="both"/>
      </w:pPr>
      <w:r>
        <w:rPr>
          <w:rFonts w:ascii="Times New Roman"/>
          <w:b w:val="false"/>
          <w:i w:val="false"/>
          <w:color w:val="000000"/>
          <w:sz w:val="28"/>
        </w:rPr>
        <w:t xml:space="preserve">
      пневмоқопсытқыш қондырғылардың құрылғысы және пайдалану ережесі; </w:t>
      </w:r>
    </w:p>
    <w:p>
      <w:pPr>
        <w:spacing w:after="0"/>
        <w:ind w:left="0"/>
        <w:jc w:val="both"/>
      </w:pPr>
      <w:r>
        <w:rPr>
          <w:rFonts w:ascii="Times New Roman"/>
          <w:b w:val="false"/>
          <w:i w:val="false"/>
          <w:color w:val="000000"/>
          <w:sz w:val="28"/>
        </w:rPr>
        <w:t xml:space="preserve">
      тұндырғыш камераның құрылғысы; </w:t>
      </w:r>
    </w:p>
    <w:p>
      <w:pPr>
        <w:spacing w:after="0"/>
        <w:ind w:left="0"/>
        <w:jc w:val="both"/>
      </w:pPr>
      <w:r>
        <w:rPr>
          <w:rFonts w:ascii="Times New Roman"/>
          <w:b w:val="false"/>
          <w:i w:val="false"/>
          <w:color w:val="000000"/>
          <w:sz w:val="28"/>
        </w:rPr>
        <w:t xml:space="preserve">
      темекіні қабылдау және өлшеу ережесі. </w:t>
      </w:r>
    </w:p>
    <w:bookmarkStart w:name="z892" w:id="889"/>
    <w:p>
      <w:pPr>
        <w:spacing w:after="0"/>
        <w:ind w:left="0"/>
        <w:jc w:val="both"/>
      </w:pPr>
      <w:r>
        <w:rPr>
          <w:rFonts w:ascii="Times New Roman"/>
          <w:b w:val="false"/>
          <w:i w:val="false"/>
          <w:color w:val="000000"/>
          <w:sz w:val="28"/>
        </w:rPr>
        <w:t>
      128. Темекі жапырағын жайып салушы</w:t>
      </w:r>
    </w:p>
    <w:bookmarkEnd w:id="889"/>
    <w:bookmarkStart w:name="z893" w:id="890"/>
    <w:p>
      <w:pPr>
        <w:spacing w:after="0"/>
        <w:ind w:left="0"/>
        <w:jc w:val="both"/>
      </w:pPr>
      <w:r>
        <w:rPr>
          <w:rFonts w:ascii="Times New Roman"/>
          <w:b w:val="false"/>
          <w:i w:val="false"/>
          <w:color w:val="000000"/>
          <w:sz w:val="28"/>
        </w:rPr>
        <w:t>
      Параграф 1. Темекі жапырағын жайып салушы, 2-разряд</w:t>
      </w:r>
    </w:p>
    <w:bookmarkEnd w:id="890"/>
    <w:bookmarkStart w:name="z894" w:id="891"/>
    <w:p>
      <w:pPr>
        <w:spacing w:after="0"/>
        <w:ind w:left="0"/>
        <w:jc w:val="both"/>
      </w:pPr>
      <w:r>
        <w:rPr>
          <w:rFonts w:ascii="Times New Roman"/>
          <w:b w:val="false"/>
          <w:i w:val="false"/>
          <w:color w:val="000000"/>
          <w:sz w:val="28"/>
        </w:rPr>
        <w:t xml:space="preserve">
      517. Жұмыс сипаттамасы: </w:t>
      </w:r>
    </w:p>
    <w:bookmarkEnd w:id="891"/>
    <w:p>
      <w:pPr>
        <w:spacing w:after="0"/>
        <w:ind w:left="0"/>
        <w:jc w:val="both"/>
      </w:pPr>
      <w:r>
        <w:rPr>
          <w:rFonts w:ascii="Times New Roman"/>
          <w:b w:val="false"/>
          <w:i w:val="false"/>
          <w:color w:val="000000"/>
          <w:sz w:val="28"/>
        </w:rPr>
        <w:t xml:space="preserve">
      темекі жапырағын белгіленген кондицияға және сапа белгілеріне сәйкес ылғалдау процесіне дайындау, темекі жапырақтары бар бумаларды шешу, темекіні кассеталарға немесе жәшіктерге темекі жапырақтарының тік қалпын, темекі тығыздығын сақтай отырып салу; </w:t>
      </w:r>
    </w:p>
    <w:p>
      <w:pPr>
        <w:spacing w:after="0"/>
        <w:ind w:left="0"/>
        <w:jc w:val="both"/>
      </w:pPr>
      <w:r>
        <w:rPr>
          <w:rFonts w:ascii="Times New Roman"/>
          <w:b w:val="false"/>
          <w:i w:val="false"/>
          <w:color w:val="000000"/>
          <w:sz w:val="28"/>
        </w:rPr>
        <w:t xml:space="preserve">
      ақау темекілерді бракқа шығару, сапалы темекіні ылғалдау қондырғысына ауыстыру; </w:t>
      </w:r>
    </w:p>
    <w:p>
      <w:pPr>
        <w:spacing w:after="0"/>
        <w:ind w:left="0"/>
        <w:jc w:val="both"/>
      </w:pPr>
      <w:r>
        <w:rPr>
          <w:rFonts w:ascii="Times New Roman"/>
          <w:b w:val="false"/>
          <w:i w:val="false"/>
          <w:color w:val="000000"/>
          <w:sz w:val="28"/>
        </w:rPr>
        <w:t xml:space="preserve">
      темекі жапырақтарын ұсақ үлестермен ленталы тасымалдағышқа қатарлау; </w:t>
      </w:r>
    </w:p>
    <w:p>
      <w:pPr>
        <w:spacing w:after="0"/>
        <w:ind w:left="0"/>
        <w:jc w:val="both"/>
      </w:pPr>
      <w:r>
        <w:rPr>
          <w:rFonts w:ascii="Times New Roman"/>
          <w:b w:val="false"/>
          <w:i w:val="false"/>
          <w:color w:val="000000"/>
          <w:sz w:val="28"/>
        </w:rPr>
        <w:t xml:space="preserve">
      темекі ұсақтарын жинау; </w:t>
      </w:r>
    </w:p>
    <w:p>
      <w:pPr>
        <w:spacing w:after="0"/>
        <w:ind w:left="0"/>
        <w:jc w:val="both"/>
      </w:pPr>
      <w:r>
        <w:rPr>
          <w:rFonts w:ascii="Times New Roman"/>
          <w:b w:val="false"/>
          <w:i w:val="false"/>
          <w:color w:val="000000"/>
          <w:sz w:val="28"/>
        </w:rPr>
        <w:t xml:space="preserve">
      темекі ряднасы мен арқанын бөлшектеу және оны қоймалау орнынан жеткізу. </w:t>
      </w:r>
    </w:p>
    <w:bookmarkStart w:name="z895" w:id="892"/>
    <w:p>
      <w:pPr>
        <w:spacing w:after="0"/>
        <w:ind w:left="0"/>
        <w:jc w:val="both"/>
      </w:pPr>
      <w:r>
        <w:rPr>
          <w:rFonts w:ascii="Times New Roman"/>
          <w:b w:val="false"/>
          <w:i w:val="false"/>
          <w:color w:val="000000"/>
          <w:sz w:val="28"/>
        </w:rPr>
        <w:t xml:space="preserve">
      518. Білуге тиіс: </w:t>
      </w:r>
    </w:p>
    <w:bookmarkEnd w:id="892"/>
    <w:p>
      <w:pPr>
        <w:spacing w:after="0"/>
        <w:ind w:left="0"/>
        <w:jc w:val="both"/>
      </w:pPr>
      <w:r>
        <w:rPr>
          <w:rFonts w:ascii="Times New Roman"/>
          <w:b w:val="false"/>
          <w:i w:val="false"/>
          <w:color w:val="000000"/>
          <w:sz w:val="28"/>
        </w:rPr>
        <w:t xml:space="preserve">
      темекі жапырағын ылғалдаудың технологиялық нұсқаулығы; </w:t>
      </w:r>
    </w:p>
    <w:p>
      <w:pPr>
        <w:spacing w:after="0"/>
        <w:ind w:left="0"/>
        <w:jc w:val="both"/>
      </w:pPr>
      <w:r>
        <w:rPr>
          <w:rFonts w:ascii="Times New Roman"/>
          <w:b w:val="false"/>
          <w:i w:val="false"/>
          <w:color w:val="000000"/>
          <w:sz w:val="28"/>
        </w:rPr>
        <w:t xml:space="preserve">
      темекі жапырақтарын кассеталарға немесе жәшіктерге қатарлау және темекіні тасымалдағышқа салу тәртібі; </w:t>
      </w:r>
    </w:p>
    <w:p>
      <w:pPr>
        <w:spacing w:after="0"/>
        <w:ind w:left="0"/>
        <w:jc w:val="both"/>
      </w:pPr>
      <w:r>
        <w:rPr>
          <w:rFonts w:ascii="Times New Roman"/>
          <w:b w:val="false"/>
          <w:i w:val="false"/>
          <w:color w:val="000000"/>
          <w:sz w:val="28"/>
        </w:rPr>
        <w:t xml:space="preserve">
      темекінің кондициясы мен сапа белгілері; </w:t>
      </w:r>
    </w:p>
    <w:p>
      <w:pPr>
        <w:spacing w:after="0"/>
        <w:ind w:left="0"/>
        <w:jc w:val="both"/>
      </w:pPr>
      <w:r>
        <w:rPr>
          <w:rFonts w:ascii="Times New Roman"/>
          <w:b w:val="false"/>
          <w:i w:val="false"/>
          <w:color w:val="000000"/>
          <w:sz w:val="28"/>
        </w:rPr>
        <w:t xml:space="preserve">
      темекіні маркалау ережесі. </w:t>
      </w:r>
    </w:p>
    <w:bookmarkStart w:name="z896" w:id="893"/>
    <w:p>
      <w:pPr>
        <w:spacing w:after="0"/>
        <w:ind w:left="0"/>
        <w:jc w:val="both"/>
      </w:pPr>
      <w:r>
        <w:rPr>
          <w:rFonts w:ascii="Times New Roman"/>
          <w:b w:val="false"/>
          <w:i w:val="false"/>
          <w:color w:val="000000"/>
          <w:sz w:val="28"/>
        </w:rPr>
        <w:t>
      129. Себуші</w:t>
      </w:r>
    </w:p>
    <w:bookmarkEnd w:id="893"/>
    <w:bookmarkStart w:name="z897" w:id="894"/>
    <w:p>
      <w:pPr>
        <w:spacing w:after="0"/>
        <w:ind w:left="0"/>
        <w:jc w:val="both"/>
      </w:pPr>
      <w:r>
        <w:rPr>
          <w:rFonts w:ascii="Times New Roman"/>
          <w:b w:val="false"/>
          <w:i w:val="false"/>
          <w:color w:val="000000"/>
          <w:sz w:val="28"/>
        </w:rPr>
        <w:t>
      Параграф 1. Себуші, 2-разряд</w:t>
      </w:r>
    </w:p>
    <w:bookmarkEnd w:id="894"/>
    <w:bookmarkStart w:name="z898" w:id="895"/>
    <w:p>
      <w:pPr>
        <w:spacing w:after="0"/>
        <w:ind w:left="0"/>
        <w:jc w:val="both"/>
      </w:pPr>
      <w:r>
        <w:rPr>
          <w:rFonts w:ascii="Times New Roman"/>
          <w:b w:val="false"/>
          <w:i w:val="false"/>
          <w:color w:val="000000"/>
          <w:sz w:val="28"/>
        </w:rPr>
        <w:t>
      519. Жұмыс сипаттамасы:</w:t>
      </w:r>
    </w:p>
    <w:bookmarkEnd w:id="895"/>
    <w:p>
      <w:pPr>
        <w:spacing w:after="0"/>
        <w:ind w:left="0"/>
        <w:jc w:val="both"/>
      </w:pPr>
      <w:r>
        <w:rPr>
          <w:rFonts w:ascii="Times New Roman"/>
          <w:b w:val="false"/>
          <w:i w:val="false"/>
          <w:color w:val="000000"/>
          <w:sz w:val="28"/>
        </w:rPr>
        <w:t xml:space="preserve">
      сепкіштерде махорка түйіршіктерін себелеу процесін жүргізу, олардың жұмысын реттеу, електерді уақытында ауыстыру, тазалау, жұмыстағы ақауларды жою, сепкіштердің және пневматикалық желілердің жұмысын қадағалау, жұмыстағы кінәраттарды жою; </w:t>
      </w:r>
    </w:p>
    <w:p>
      <w:pPr>
        <w:spacing w:after="0"/>
        <w:ind w:left="0"/>
        <w:jc w:val="both"/>
      </w:pPr>
      <w:r>
        <w:rPr>
          <w:rFonts w:ascii="Times New Roman"/>
          <w:b w:val="false"/>
          <w:i w:val="false"/>
          <w:color w:val="000000"/>
          <w:sz w:val="28"/>
        </w:rPr>
        <w:t xml:space="preserve">
      махорка түйіршігін біліктеу орнақтарына беретін тасымалдағышқа қызмет көрсету; </w:t>
      </w:r>
    </w:p>
    <w:p>
      <w:pPr>
        <w:spacing w:after="0"/>
        <w:ind w:left="0"/>
        <w:jc w:val="both"/>
      </w:pPr>
      <w:r>
        <w:rPr>
          <w:rFonts w:ascii="Times New Roman"/>
          <w:b w:val="false"/>
          <w:i w:val="false"/>
          <w:color w:val="000000"/>
          <w:sz w:val="28"/>
        </w:rPr>
        <w:t xml:space="preserve">
      дайын жартылай дайын өнімдердің сапасын тексеру және оның фракциялық құрамын реттеу. </w:t>
      </w:r>
    </w:p>
    <w:bookmarkStart w:name="z899" w:id="896"/>
    <w:p>
      <w:pPr>
        <w:spacing w:after="0"/>
        <w:ind w:left="0"/>
        <w:jc w:val="both"/>
      </w:pPr>
      <w:r>
        <w:rPr>
          <w:rFonts w:ascii="Times New Roman"/>
          <w:b w:val="false"/>
          <w:i w:val="false"/>
          <w:color w:val="000000"/>
          <w:sz w:val="28"/>
        </w:rPr>
        <w:t xml:space="preserve">
      520. Білуге тиіс: </w:t>
      </w:r>
    </w:p>
    <w:bookmarkEnd w:id="896"/>
    <w:p>
      <w:pPr>
        <w:spacing w:after="0"/>
        <w:ind w:left="0"/>
        <w:jc w:val="both"/>
      </w:pPr>
      <w:r>
        <w:rPr>
          <w:rFonts w:ascii="Times New Roman"/>
          <w:b w:val="false"/>
          <w:i w:val="false"/>
          <w:color w:val="000000"/>
          <w:sz w:val="28"/>
        </w:rPr>
        <w:t xml:space="preserve">
      махорка түйіршігін себу технологиясы; махорка түйірінің белгілі сортына арналған електердің қажетті жиынтығының құрылғысы, саны және өлшемі; </w:t>
      </w:r>
    </w:p>
    <w:p>
      <w:pPr>
        <w:spacing w:after="0"/>
        <w:ind w:left="0"/>
        <w:jc w:val="both"/>
      </w:pPr>
      <w:r>
        <w:rPr>
          <w:rFonts w:ascii="Times New Roman"/>
          <w:b w:val="false"/>
          <w:i w:val="false"/>
          <w:color w:val="000000"/>
          <w:sz w:val="28"/>
        </w:rPr>
        <w:t xml:space="preserve">
      дайын жартылай дайын өнімнің сапасын органолептикалық айқындау; сепкіштерге, пневмо желілерге, тасымалдағыш ленталарға қызмет көрсету нұсқаулығы; </w:t>
      </w:r>
    </w:p>
    <w:p>
      <w:pPr>
        <w:spacing w:after="0"/>
        <w:ind w:left="0"/>
        <w:jc w:val="both"/>
      </w:pPr>
      <w:r>
        <w:rPr>
          <w:rFonts w:ascii="Times New Roman"/>
          <w:b w:val="false"/>
          <w:i w:val="false"/>
          <w:color w:val="000000"/>
          <w:sz w:val="28"/>
        </w:rPr>
        <w:t xml:space="preserve">
      машинаның тоқтау, оның жұмысындағы кінәраттардың себептері, оларды жою тәсілдері. </w:t>
      </w:r>
    </w:p>
    <w:bookmarkStart w:name="z900" w:id="897"/>
    <w:p>
      <w:pPr>
        <w:spacing w:after="0"/>
        <w:ind w:left="0"/>
        <w:jc w:val="both"/>
      </w:pPr>
      <w:r>
        <w:rPr>
          <w:rFonts w:ascii="Times New Roman"/>
          <w:b w:val="false"/>
          <w:i w:val="false"/>
          <w:color w:val="000000"/>
          <w:sz w:val="28"/>
        </w:rPr>
        <w:t>
      130. Иісті махорка мен темекіні бөліп салушы</w:t>
      </w:r>
    </w:p>
    <w:bookmarkEnd w:id="897"/>
    <w:bookmarkStart w:name="z901" w:id="898"/>
    <w:p>
      <w:pPr>
        <w:spacing w:after="0"/>
        <w:ind w:left="0"/>
        <w:jc w:val="both"/>
      </w:pPr>
      <w:r>
        <w:rPr>
          <w:rFonts w:ascii="Times New Roman"/>
          <w:b w:val="false"/>
          <w:i w:val="false"/>
          <w:color w:val="000000"/>
          <w:sz w:val="28"/>
        </w:rPr>
        <w:t>
      Параграф 1. Иісті махорка мен темекіні бөліп салушы, 2-разряд</w:t>
      </w:r>
    </w:p>
    <w:bookmarkEnd w:id="898"/>
    <w:bookmarkStart w:name="z902" w:id="899"/>
    <w:p>
      <w:pPr>
        <w:spacing w:after="0"/>
        <w:ind w:left="0"/>
        <w:jc w:val="both"/>
      </w:pPr>
      <w:r>
        <w:rPr>
          <w:rFonts w:ascii="Times New Roman"/>
          <w:b w:val="false"/>
          <w:i w:val="false"/>
          <w:color w:val="000000"/>
          <w:sz w:val="28"/>
        </w:rPr>
        <w:t xml:space="preserve">
      521. Жұмыс сипаттамасы: </w:t>
      </w:r>
    </w:p>
    <w:bookmarkEnd w:id="899"/>
    <w:p>
      <w:pPr>
        <w:spacing w:after="0"/>
        <w:ind w:left="0"/>
        <w:jc w:val="both"/>
      </w:pPr>
      <w:r>
        <w:rPr>
          <w:rFonts w:ascii="Times New Roman"/>
          <w:b w:val="false"/>
          <w:i w:val="false"/>
          <w:color w:val="000000"/>
          <w:sz w:val="28"/>
        </w:rPr>
        <w:t xml:space="preserve">
      иісті махорканы немесе темекіні автоматта қораптарға бөліп салу; </w:t>
      </w:r>
    </w:p>
    <w:p>
      <w:pPr>
        <w:spacing w:after="0"/>
        <w:ind w:left="0"/>
        <w:jc w:val="both"/>
      </w:pPr>
      <w:r>
        <w:rPr>
          <w:rFonts w:ascii="Times New Roman"/>
          <w:b w:val="false"/>
          <w:i w:val="false"/>
          <w:color w:val="000000"/>
          <w:sz w:val="28"/>
        </w:rPr>
        <w:t xml:space="preserve">
      автоматқа этикеткалар мен желімдерді толтыру; </w:t>
      </w:r>
    </w:p>
    <w:p>
      <w:pPr>
        <w:spacing w:after="0"/>
        <w:ind w:left="0"/>
        <w:jc w:val="both"/>
      </w:pPr>
      <w:r>
        <w:rPr>
          <w:rFonts w:ascii="Times New Roman"/>
          <w:b w:val="false"/>
          <w:i w:val="false"/>
          <w:color w:val="000000"/>
          <w:sz w:val="28"/>
        </w:rPr>
        <w:t xml:space="preserve">
      автоматты күрделі емес реттеу, тазалау және майлау; </w:t>
      </w:r>
    </w:p>
    <w:p>
      <w:pPr>
        <w:spacing w:after="0"/>
        <w:ind w:left="0"/>
        <w:jc w:val="both"/>
      </w:pPr>
      <w:r>
        <w:rPr>
          <w:rFonts w:ascii="Times New Roman"/>
          <w:b w:val="false"/>
          <w:i w:val="false"/>
          <w:color w:val="000000"/>
          <w:sz w:val="28"/>
        </w:rPr>
        <w:t>
      қораптарды ішінара өлшеу арқылы қораптардың массасын бақылау;</w:t>
      </w:r>
    </w:p>
    <w:p>
      <w:pPr>
        <w:spacing w:after="0"/>
        <w:ind w:left="0"/>
        <w:jc w:val="both"/>
      </w:pPr>
      <w:r>
        <w:rPr>
          <w:rFonts w:ascii="Times New Roman"/>
          <w:b w:val="false"/>
          <w:i w:val="false"/>
          <w:color w:val="000000"/>
          <w:sz w:val="28"/>
        </w:rPr>
        <w:t xml:space="preserve">
      махорканы және темекіні алдын ала дайындалған тараларға қатарлау; </w:t>
      </w:r>
    </w:p>
    <w:p>
      <w:pPr>
        <w:spacing w:after="0"/>
        <w:ind w:left="0"/>
        <w:jc w:val="both"/>
      </w:pPr>
      <w:r>
        <w:rPr>
          <w:rFonts w:ascii="Times New Roman"/>
          <w:b w:val="false"/>
          <w:i w:val="false"/>
          <w:color w:val="000000"/>
          <w:sz w:val="28"/>
        </w:rPr>
        <w:t xml:space="preserve">
      тараға паспорттарды, этикеткаларды жабыстыру; </w:t>
      </w:r>
    </w:p>
    <w:p>
      <w:pPr>
        <w:spacing w:after="0"/>
        <w:ind w:left="0"/>
        <w:jc w:val="both"/>
      </w:pPr>
      <w:r>
        <w:rPr>
          <w:rFonts w:ascii="Times New Roman"/>
          <w:b w:val="false"/>
          <w:i w:val="false"/>
          <w:color w:val="000000"/>
          <w:sz w:val="28"/>
        </w:rPr>
        <w:t>
      автоматты іске қосар алдында барлық тораптарды тексеру.</w:t>
      </w:r>
    </w:p>
    <w:bookmarkStart w:name="z903" w:id="900"/>
    <w:p>
      <w:pPr>
        <w:spacing w:after="0"/>
        <w:ind w:left="0"/>
        <w:jc w:val="both"/>
      </w:pPr>
      <w:r>
        <w:rPr>
          <w:rFonts w:ascii="Times New Roman"/>
          <w:b w:val="false"/>
          <w:i w:val="false"/>
          <w:color w:val="000000"/>
          <w:sz w:val="28"/>
        </w:rPr>
        <w:t xml:space="preserve">
      522. Білуге тиіс: </w:t>
      </w:r>
    </w:p>
    <w:bookmarkEnd w:id="900"/>
    <w:p>
      <w:pPr>
        <w:spacing w:after="0"/>
        <w:ind w:left="0"/>
        <w:jc w:val="both"/>
      </w:pPr>
      <w:r>
        <w:rPr>
          <w:rFonts w:ascii="Times New Roman"/>
          <w:b w:val="false"/>
          <w:i w:val="false"/>
          <w:color w:val="000000"/>
          <w:sz w:val="28"/>
        </w:rPr>
        <w:t xml:space="preserve">
      иісті махорка мен темекіні бөліп салу нұсқаулығы; </w:t>
      </w:r>
    </w:p>
    <w:p>
      <w:pPr>
        <w:spacing w:after="0"/>
        <w:ind w:left="0"/>
        <w:jc w:val="both"/>
      </w:pPr>
      <w:r>
        <w:rPr>
          <w:rFonts w:ascii="Times New Roman"/>
          <w:b w:val="false"/>
          <w:i w:val="false"/>
          <w:color w:val="000000"/>
          <w:sz w:val="28"/>
        </w:rPr>
        <w:t xml:space="preserve">
      махорка мен темекі тозаңы сапасының негізгі белгілері; </w:t>
      </w:r>
    </w:p>
    <w:p>
      <w:pPr>
        <w:spacing w:after="0"/>
        <w:ind w:left="0"/>
        <w:jc w:val="both"/>
      </w:pPr>
      <w:r>
        <w:rPr>
          <w:rFonts w:ascii="Times New Roman"/>
          <w:b w:val="false"/>
          <w:i w:val="false"/>
          <w:color w:val="000000"/>
          <w:sz w:val="28"/>
        </w:rPr>
        <w:t xml:space="preserve">
      қаптау және тараға қатарлау құрылғысы; </w:t>
      </w:r>
    </w:p>
    <w:p>
      <w:pPr>
        <w:spacing w:after="0"/>
        <w:ind w:left="0"/>
        <w:jc w:val="both"/>
      </w:pPr>
      <w:r>
        <w:rPr>
          <w:rFonts w:ascii="Times New Roman"/>
          <w:b w:val="false"/>
          <w:i w:val="false"/>
          <w:color w:val="000000"/>
          <w:sz w:val="28"/>
        </w:rPr>
        <w:t xml:space="preserve">
      қызмет көрсететін автоматтың құрылғысы және тораптары мен бөлшектерінің өзара әрекеттесуі; </w:t>
      </w:r>
    </w:p>
    <w:p>
      <w:pPr>
        <w:spacing w:after="0"/>
        <w:ind w:left="0"/>
        <w:jc w:val="both"/>
      </w:pPr>
      <w:r>
        <w:rPr>
          <w:rFonts w:ascii="Times New Roman"/>
          <w:b w:val="false"/>
          <w:i w:val="false"/>
          <w:color w:val="000000"/>
          <w:sz w:val="28"/>
        </w:rPr>
        <w:t xml:space="preserve">
      тараға қойылатын талаптар. </w:t>
      </w:r>
    </w:p>
    <w:bookmarkStart w:name="z904" w:id="901"/>
    <w:p>
      <w:pPr>
        <w:spacing w:after="0"/>
        <w:ind w:left="0"/>
        <w:jc w:val="both"/>
      </w:pPr>
      <w:r>
        <w:rPr>
          <w:rFonts w:ascii="Times New Roman"/>
          <w:b w:val="false"/>
          <w:i w:val="false"/>
          <w:color w:val="000000"/>
          <w:sz w:val="28"/>
        </w:rPr>
        <w:t>
      131. Темекіні бөліп салушы</w:t>
      </w:r>
    </w:p>
    <w:bookmarkEnd w:id="901"/>
    <w:bookmarkStart w:name="z905" w:id="902"/>
    <w:p>
      <w:pPr>
        <w:spacing w:after="0"/>
        <w:ind w:left="0"/>
        <w:jc w:val="both"/>
      </w:pPr>
      <w:r>
        <w:rPr>
          <w:rFonts w:ascii="Times New Roman"/>
          <w:b w:val="false"/>
          <w:i w:val="false"/>
          <w:color w:val="000000"/>
          <w:sz w:val="28"/>
        </w:rPr>
        <w:t>
      Параграф 1. Темекіні бөліп салушы, 1-разряд</w:t>
      </w:r>
    </w:p>
    <w:bookmarkEnd w:id="902"/>
    <w:bookmarkStart w:name="z906" w:id="903"/>
    <w:p>
      <w:pPr>
        <w:spacing w:after="0"/>
        <w:ind w:left="0"/>
        <w:jc w:val="both"/>
      </w:pPr>
      <w:r>
        <w:rPr>
          <w:rFonts w:ascii="Times New Roman"/>
          <w:b w:val="false"/>
          <w:i w:val="false"/>
          <w:color w:val="000000"/>
          <w:sz w:val="28"/>
        </w:rPr>
        <w:t xml:space="preserve">
      523. Жұмыс сипаттамасы: </w:t>
      </w:r>
    </w:p>
    <w:bookmarkEnd w:id="903"/>
    <w:p>
      <w:pPr>
        <w:spacing w:after="0"/>
        <w:ind w:left="0"/>
        <w:jc w:val="both"/>
      </w:pPr>
      <w:r>
        <w:rPr>
          <w:rFonts w:ascii="Times New Roman"/>
          <w:b w:val="false"/>
          <w:i w:val="false"/>
          <w:color w:val="000000"/>
          <w:sz w:val="28"/>
        </w:rPr>
        <w:t xml:space="preserve">
      шегетін темекіні қолмен қораптарға бөліп салу; </w:t>
      </w:r>
    </w:p>
    <w:p>
      <w:pPr>
        <w:spacing w:after="0"/>
        <w:ind w:left="0"/>
        <w:jc w:val="both"/>
      </w:pPr>
      <w:r>
        <w:rPr>
          <w:rFonts w:ascii="Times New Roman"/>
          <w:b w:val="false"/>
          <w:i w:val="false"/>
          <w:color w:val="000000"/>
          <w:sz w:val="28"/>
        </w:rPr>
        <w:t xml:space="preserve">
      дайын талшықты массасы, саны бойынша – этикеткаларды, қағаздарды, желімдерді қабылдау; </w:t>
      </w:r>
    </w:p>
    <w:p>
      <w:pPr>
        <w:spacing w:after="0"/>
        <w:ind w:left="0"/>
        <w:jc w:val="both"/>
      </w:pPr>
      <w:r>
        <w:rPr>
          <w:rFonts w:ascii="Times New Roman"/>
          <w:b w:val="false"/>
          <w:i w:val="false"/>
          <w:color w:val="000000"/>
          <w:sz w:val="28"/>
        </w:rPr>
        <w:t>
      талшықтарды формаларға қатарлау, оны тығыздау және бандерольмен жабыстыру;</w:t>
      </w:r>
    </w:p>
    <w:p>
      <w:pPr>
        <w:spacing w:after="0"/>
        <w:ind w:left="0"/>
        <w:jc w:val="both"/>
      </w:pPr>
      <w:r>
        <w:rPr>
          <w:rFonts w:ascii="Times New Roman"/>
          <w:b w:val="false"/>
          <w:i w:val="false"/>
          <w:color w:val="000000"/>
          <w:sz w:val="28"/>
        </w:rPr>
        <w:t xml:space="preserve">
      талшықты өлшеу; </w:t>
      </w:r>
    </w:p>
    <w:p>
      <w:pPr>
        <w:spacing w:after="0"/>
        <w:ind w:left="0"/>
        <w:jc w:val="both"/>
      </w:pPr>
      <w:r>
        <w:rPr>
          <w:rFonts w:ascii="Times New Roman"/>
          <w:b w:val="false"/>
          <w:i w:val="false"/>
          <w:color w:val="000000"/>
          <w:sz w:val="28"/>
        </w:rPr>
        <w:t xml:space="preserve">
      сорттар бойынша шегетін темекі қораптарының белгіленген массасын қамтамасыз ету, қораптарды тараларға қатарлау; </w:t>
      </w:r>
    </w:p>
    <w:p>
      <w:pPr>
        <w:spacing w:after="0"/>
        <w:ind w:left="0"/>
        <w:jc w:val="both"/>
      </w:pPr>
      <w:r>
        <w:rPr>
          <w:rFonts w:ascii="Times New Roman"/>
          <w:b w:val="false"/>
          <w:i w:val="false"/>
          <w:color w:val="000000"/>
          <w:sz w:val="28"/>
        </w:rPr>
        <w:t xml:space="preserve">
      шегетін темекілерді нығыздау нұсқаулығын, этикеткалардың тазалығын және қораптардың стандартты массаларын сақтау; </w:t>
      </w:r>
    </w:p>
    <w:p>
      <w:pPr>
        <w:spacing w:after="0"/>
        <w:ind w:left="0"/>
        <w:jc w:val="both"/>
      </w:pPr>
      <w:r>
        <w:rPr>
          <w:rFonts w:ascii="Times New Roman"/>
          <w:b w:val="false"/>
          <w:i w:val="false"/>
          <w:color w:val="000000"/>
          <w:sz w:val="28"/>
        </w:rPr>
        <w:t xml:space="preserve">
      бөгде қоспаларды алып тастау. </w:t>
      </w:r>
    </w:p>
    <w:bookmarkStart w:name="z907" w:id="904"/>
    <w:p>
      <w:pPr>
        <w:spacing w:after="0"/>
        <w:ind w:left="0"/>
        <w:jc w:val="both"/>
      </w:pPr>
      <w:r>
        <w:rPr>
          <w:rFonts w:ascii="Times New Roman"/>
          <w:b w:val="false"/>
          <w:i w:val="false"/>
          <w:color w:val="000000"/>
          <w:sz w:val="28"/>
        </w:rPr>
        <w:t xml:space="preserve">
      524. Білуге тиіс: </w:t>
      </w:r>
    </w:p>
    <w:bookmarkEnd w:id="904"/>
    <w:p>
      <w:pPr>
        <w:spacing w:after="0"/>
        <w:ind w:left="0"/>
        <w:jc w:val="both"/>
      </w:pPr>
      <w:r>
        <w:rPr>
          <w:rFonts w:ascii="Times New Roman"/>
          <w:b w:val="false"/>
          <w:i w:val="false"/>
          <w:color w:val="000000"/>
          <w:sz w:val="28"/>
        </w:rPr>
        <w:t xml:space="preserve">
      бөліп салуға қолданылатын темекінің сапалы көрсеткіштері; </w:t>
      </w:r>
    </w:p>
    <w:p>
      <w:pPr>
        <w:spacing w:after="0"/>
        <w:ind w:left="0"/>
        <w:jc w:val="both"/>
      </w:pPr>
      <w:r>
        <w:rPr>
          <w:rFonts w:ascii="Times New Roman"/>
          <w:b w:val="false"/>
          <w:i w:val="false"/>
          <w:color w:val="000000"/>
          <w:sz w:val="28"/>
        </w:rPr>
        <w:t xml:space="preserve">
      темекіні қораптарға бөліп салу тәртібі туралы нұсқаулық; </w:t>
      </w:r>
    </w:p>
    <w:p>
      <w:pPr>
        <w:spacing w:after="0"/>
        <w:ind w:left="0"/>
        <w:jc w:val="both"/>
      </w:pPr>
      <w:r>
        <w:rPr>
          <w:rFonts w:ascii="Times New Roman"/>
          <w:b w:val="false"/>
          <w:i w:val="false"/>
          <w:color w:val="000000"/>
          <w:sz w:val="28"/>
        </w:rPr>
        <w:t xml:space="preserve">
      темекіні бөліп салуда қолданылатын этикеткалардың, бандероль мен қағаздың сапа белгілері. </w:t>
      </w:r>
    </w:p>
    <w:bookmarkStart w:name="z908" w:id="905"/>
    <w:p>
      <w:pPr>
        <w:spacing w:after="0"/>
        <w:ind w:left="0"/>
        <w:jc w:val="both"/>
      </w:pPr>
      <w:r>
        <w:rPr>
          <w:rFonts w:ascii="Times New Roman"/>
          <w:b w:val="false"/>
          <w:i w:val="false"/>
          <w:color w:val="000000"/>
          <w:sz w:val="28"/>
        </w:rPr>
        <w:t>
      132. Сигар жапырағын сұрыптаушы</w:t>
      </w:r>
    </w:p>
    <w:bookmarkEnd w:id="905"/>
    <w:bookmarkStart w:name="z909" w:id="906"/>
    <w:p>
      <w:pPr>
        <w:spacing w:after="0"/>
        <w:ind w:left="0"/>
        <w:jc w:val="both"/>
      </w:pPr>
      <w:r>
        <w:rPr>
          <w:rFonts w:ascii="Times New Roman"/>
          <w:b w:val="false"/>
          <w:i w:val="false"/>
          <w:color w:val="000000"/>
          <w:sz w:val="28"/>
        </w:rPr>
        <w:t>
      Параграф 1. Сигар жапырағын сұрыптаушы, 2-разряд</w:t>
      </w:r>
    </w:p>
    <w:bookmarkEnd w:id="906"/>
    <w:bookmarkStart w:name="z910" w:id="907"/>
    <w:p>
      <w:pPr>
        <w:spacing w:after="0"/>
        <w:ind w:left="0"/>
        <w:jc w:val="both"/>
      </w:pPr>
      <w:r>
        <w:rPr>
          <w:rFonts w:ascii="Times New Roman"/>
          <w:b w:val="false"/>
          <w:i w:val="false"/>
          <w:color w:val="000000"/>
          <w:sz w:val="28"/>
        </w:rPr>
        <w:t xml:space="preserve">
      525. Жұмыс сипаттамасы: </w:t>
      </w:r>
    </w:p>
    <w:bookmarkEnd w:id="907"/>
    <w:p>
      <w:pPr>
        <w:spacing w:after="0"/>
        <w:ind w:left="0"/>
        <w:jc w:val="both"/>
      </w:pPr>
      <w:r>
        <w:rPr>
          <w:rFonts w:ascii="Times New Roman"/>
          <w:b w:val="false"/>
          <w:i w:val="false"/>
          <w:color w:val="000000"/>
          <w:sz w:val="28"/>
        </w:rPr>
        <w:t>
      сигар жапырақтарын сигар өндіруге дайындау, шикізатты массасы бойынша қабылдау, ылғалдау және оны қолмен немесе машинада түту;</w:t>
      </w:r>
    </w:p>
    <w:p>
      <w:pPr>
        <w:spacing w:after="0"/>
        <w:ind w:left="0"/>
        <w:jc w:val="both"/>
      </w:pPr>
      <w:r>
        <w:rPr>
          <w:rFonts w:ascii="Times New Roman"/>
          <w:b w:val="false"/>
          <w:i w:val="false"/>
          <w:color w:val="000000"/>
          <w:sz w:val="28"/>
        </w:rPr>
        <w:t xml:space="preserve">
      жапырақтардан орталық тамыршықтарын жұлу; </w:t>
      </w:r>
    </w:p>
    <w:p>
      <w:pPr>
        <w:spacing w:after="0"/>
        <w:ind w:left="0"/>
        <w:jc w:val="both"/>
      </w:pPr>
      <w:r>
        <w:rPr>
          <w:rFonts w:ascii="Times New Roman"/>
          <w:b w:val="false"/>
          <w:i w:val="false"/>
          <w:color w:val="000000"/>
          <w:sz w:val="28"/>
        </w:rPr>
        <w:t xml:space="preserve">
      жартылай дайын өнім (жапырақ, жарты жапырақ, тамыршық, үзіктер) бойынша жартыларды бөлу; </w:t>
      </w:r>
    </w:p>
    <w:p>
      <w:pPr>
        <w:spacing w:after="0"/>
        <w:ind w:left="0"/>
        <w:jc w:val="both"/>
      </w:pPr>
      <w:r>
        <w:rPr>
          <w:rFonts w:ascii="Times New Roman"/>
          <w:b w:val="false"/>
          <w:i w:val="false"/>
          <w:color w:val="000000"/>
          <w:sz w:val="28"/>
        </w:rPr>
        <w:t xml:space="preserve">
      жарты жапырақты дайындау; </w:t>
      </w:r>
    </w:p>
    <w:p>
      <w:pPr>
        <w:spacing w:after="0"/>
        <w:ind w:left="0"/>
        <w:jc w:val="both"/>
      </w:pPr>
      <w:r>
        <w:rPr>
          <w:rFonts w:ascii="Times New Roman"/>
          <w:b w:val="false"/>
          <w:i w:val="false"/>
          <w:color w:val="000000"/>
          <w:sz w:val="28"/>
        </w:rPr>
        <w:t xml:space="preserve">
      стандартты емес жапырақтарды алып тастау; </w:t>
      </w:r>
    </w:p>
    <w:p>
      <w:pPr>
        <w:spacing w:after="0"/>
        <w:ind w:left="0"/>
        <w:jc w:val="both"/>
      </w:pPr>
      <w:r>
        <w:rPr>
          <w:rFonts w:ascii="Times New Roman"/>
          <w:b w:val="false"/>
          <w:i w:val="false"/>
          <w:color w:val="000000"/>
          <w:sz w:val="28"/>
        </w:rPr>
        <w:t xml:space="preserve">
      жарты жапырақтарды бірқалыпты ұзындығы және қалыңдығы бойынша үйінділерге қатарлау; </w:t>
      </w:r>
    </w:p>
    <w:p>
      <w:pPr>
        <w:spacing w:after="0"/>
        <w:ind w:left="0"/>
        <w:jc w:val="both"/>
      </w:pPr>
      <w:r>
        <w:rPr>
          <w:rFonts w:ascii="Times New Roman"/>
          <w:b w:val="false"/>
          <w:i w:val="false"/>
          <w:color w:val="000000"/>
          <w:sz w:val="28"/>
        </w:rPr>
        <w:t xml:space="preserve">
      үйіндіні жарты жапырақтың екі жағынан белгіленген мөлшер бойынша кесу және оларды машинаға беру үшін жәшіктерге салу; </w:t>
      </w:r>
    </w:p>
    <w:p>
      <w:pPr>
        <w:spacing w:after="0"/>
        <w:ind w:left="0"/>
        <w:jc w:val="both"/>
      </w:pPr>
      <w:r>
        <w:rPr>
          <w:rFonts w:ascii="Times New Roman"/>
          <w:b w:val="false"/>
          <w:i w:val="false"/>
          <w:color w:val="000000"/>
          <w:sz w:val="28"/>
        </w:rPr>
        <w:t xml:space="preserve">
      жарты жапырақтың стандартты ылғалдылығын сақтау; </w:t>
      </w:r>
    </w:p>
    <w:p>
      <w:pPr>
        <w:spacing w:after="0"/>
        <w:ind w:left="0"/>
        <w:jc w:val="both"/>
      </w:pPr>
      <w:r>
        <w:rPr>
          <w:rFonts w:ascii="Times New Roman"/>
          <w:b w:val="false"/>
          <w:i w:val="false"/>
          <w:color w:val="000000"/>
          <w:sz w:val="28"/>
        </w:rPr>
        <w:t xml:space="preserve">
      түту машиналарына қызмет көрсету, оның жұмысындағы ұсақ кінәраттарды жою, майлау және тазалау. </w:t>
      </w:r>
    </w:p>
    <w:bookmarkStart w:name="z911" w:id="908"/>
    <w:p>
      <w:pPr>
        <w:spacing w:after="0"/>
        <w:ind w:left="0"/>
        <w:jc w:val="both"/>
      </w:pPr>
      <w:r>
        <w:rPr>
          <w:rFonts w:ascii="Times New Roman"/>
          <w:b w:val="false"/>
          <w:i w:val="false"/>
          <w:color w:val="000000"/>
          <w:sz w:val="28"/>
        </w:rPr>
        <w:t xml:space="preserve">
      526. Білуге тиіс: </w:t>
      </w:r>
    </w:p>
    <w:bookmarkEnd w:id="908"/>
    <w:p>
      <w:pPr>
        <w:spacing w:after="0"/>
        <w:ind w:left="0"/>
        <w:jc w:val="both"/>
      </w:pPr>
      <w:r>
        <w:rPr>
          <w:rFonts w:ascii="Times New Roman"/>
          <w:b w:val="false"/>
          <w:i w:val="false"/>
          <w:color w:val="000000"/>
          <w:sz w:val="28"/>
        </w:rPr>
        <w:t xml:space="preserve">
      технологиялық нұсқаулық; </w:t>
      </w:r>
    </w:p>
    <w:p>
      <w:pPr>
        <w:spacing w:after="0"/>
        <w:ind w:left="0"/>
        <w:jc w:val="both"/>
      </w:pPr>
      <w:r>
        <w:rPr>
          <w:rFonts w:ascii="Times New Roman"/>
          <w:b w:val="false"/>
          <w:i w:val="false"/>
          <w:color w:val="000000"/>
          <w:sz w:val="28"/>
        </w:rPr>
        <w:t xml:space="preserve">
      түтуге келіп түсетін темекінің және алынатын жартылай өнім сапасына қойылатын талаптар; </w:t>
      </w:r>
    </w:p>
    <w:p>
      <w:pPr>
        <w:spacing w:after="0"/>
        <w:ind w:left="0"/>
        <w:jc w:val="both"/>
      </w:pPr>
      <w:r>
        <w:rPr>
          <w:rFonts w:ascii="Times New Roman"/>
          <w:b w:val="false"/>
          <w:i w:val="false"/>
          <w:color w:val="000000"/>
          <w:sz w:val="28"/>
        </w:rPr>
        <w:t xml:space="preserve">
      жапырақты және жарты жапырақтың белгіленген пайызы; </w:t>
      </w:r>
    </w:p>
    <w:p>
      <w:pPr>
        <w:spacing w:after="0"/>
        <w:ind w:left="0"/>
        <w:jc w:val="both"/>
      </w:pPr>
      <w:r>
        <w:rPr>
          <w:rFonts w:ascii="Times New Roman"/>
          <w:b w:val="false"/>
          <w:i w:val="false"/>
          <w:color w:val="000000"/>
          <w:sz w:val="28"/>
        </w:rPr>
        <w:t xml:space="preserve">
      жапырақты кесу ережесі; </w:t>
      </w:r>
    </w:p>
    <w:p>
      <w:pPr>
        <w:spacing w:after="0"/>
        <w:ind w:left="0"/>
        <w:jc w:val="both"/>
      </w:pPr>
      <w:r>
        <w:rPr>
          <w:rFonts w:ascii="Times New Roman"/>
          <w:b w:val="false"/>
          <w:i w:val="false"/>
          <w:color w:val="000000"/>
          <w:sz w:val="28"/>
        </w:rPr>
        <w:t xml:space="preserve">
      жарты жапырақ үшін белгіленген ылғалдылық; </w:t>
      </w:r>
    </w:p>
    <w:p>
      <w:pPr>
        <w:spacing w:after="0"/>
        <w:ind w:left="0"/>
        <w:jc w:val="both"/>
      </w:pPr>
      <w:r>
        <w:rPr>
          <w:rFonts w:ascii="Times New Roman"/>
          <w:b w:val="false"/>
          <w:i w:val="false"/>
          <w:color w:val="000000"/>
          <w:sz w:val="28"/>
        </w:rPr>
        <w:t xml:space="preserve">
      темекінің ботаникалық және тауарлық сорттары; </w:t>
      </w:r>
    </w:p>
    <w:p>
      <w:pPr>
        <w:spacing w:after="0"/>
        <w:ind w:left="0"/>
        <w:jc w:val="both"/>
      </w:pPr>
      <w:r>
        <w:rPr>
          <w:rFonts w:ascii="Times New Roman"/>
          <w:b w:val="false"/>
          <w:i w:val="false"/>
          <w:color w:val="000000"/>
          <w:sz w:val="28"/>
        </w:rPr>
        <w:t>
      темекіні сигар өндіру үшін пайдалануға болмайтын аурулардың белгілері;</w:t>
      </w:r>
    </w:p>
    <w:p>
      <w:pPr>
        <w:spacing w:after="0"/>
        <w:ind w:left="0"/>
        <w:jc w:val="both"/>
      </w:pPr>
      <w:r>
        <w:rPr>
          <w:rFonts w:ascii="Times New Roman"/>
          <w:b w:val="false"/>
          <w:i w:val="false"/>
          <w:color w:val="000000"/>
          <w:sz w:val="28"/>
        </w:rPr>
        <w:t xml:space="preserve">
      машинаны тазалау, майлау және шағын жөндеу ережесі. </w:t>
      </w:r>
    </w:p>
    <w:bookmarkStart w:name="z912" w:id="909"/>
    <w:p>
      <w:pPr>
        <w:spacing w:after="0"/>
        <w:ind w:left="0"/>
        <w:jc w:val="both"/>
      </w:pPr>
      <w:r>
        <w:rPr>
          <w:rFonts w:ascii="Times New Roman"/>
          <w:b w:val="false"/>
          <w:i w:val="false"/>
          <w:color w:val="000000"/>
          <w:sz w:val="28"/>
        </w:rPr>
        <w:t>
      133. Темекіні сұрыптаушы</w:t>
      </w:r>
    </w:p>
    <w:bookmarkEnd w:id="909"/>
    <w:bookmarkStart w:name="z913" w:id="910"/>
    <w:p>
      <w:pPr>
        <w:spacing w:after="0"/>
        <w:ind w:left="0"/>
        <w:jc w:val="both"/>
      </w:pPr>
      <w:r>
        <w:rPr>
          <w:rFonts w:ascii="Times New Roman"/>
          <w:b w:val="false"/>
          <w:i w:val="false"/>
          <w:color w:val="000000"/>
          <w:sz w:val="28"/>
        </w:rPr>
        <w:t>
      Параграф 1. Темекіні сұрыптаушы, 2-разряд</w:t>
      </w:r>
    </w:p>
    <w:bookmarkEnd w:id="910"/>
    <w:bookmarkStart w:name="z914" w:id="911"/>
    <w:p>
      <w:pPr>
        <w:spacing w:after="0"/>
        <w:ind w:left="0"/>
        <w:jc w:val="both"/>
      </w:pPr>
      <w:r>
        <w:rPr>
          <w:rFonts w:ascii="Times New Roman"/>
          <w:b w:val="false"/>
          <w:i w:val="false"/>
          <w:color w:val="000000"/>
          <w:sz w:val="28"/>
        </w:rPr>
        <w:t xml:space="preserve">
      527. Жұмыс сипаттамасы: </w:t>
      </w:r>
    </w:p>
    <w:bookmarkEnd w:id="911"/>
    <w:p>
      <w:pPr>
        <w:spacing w:after="0"/>
        <w:ind w:left="0"/>
        <w:jc w:val="both"/>
      </w:pPr>
      <w:r>
        <w:rPr>
          <w:rFonts w:ascii="Times New Roman"/>
          <w:b w:val="false"/>
          <w:i w:val="false"/>
          <w:color w:val="000000"/>
          <w:sz w:val="28"/>
        </w:rPr>
        <w:t xml:space="preserve">
      темекі немесе махорка партиясын кесуге дайындау; </w:t>
      </w:r>
    </w:p>
    <w:p>
      <w:pPr>
        <w:spacing w:after="0"/>
        <w:ind w:left="0"/>
        <w:jc w:val="both"/>
      </w:pPr>
      <w:r>
        <w:rPr>
          <w:rFonts w:ascii="Times New Roman"/>
          <w:b w:val="false"/>
          <w:i w:val="false"/>
          <w:color w:val="000000"/>
          <w:sz w:val="28"/>
        </w:rPr>
        <w:t xml:space="preserve">
      темекінің, махорканың барлық ботаникалық сорттарын түту және мешкаға кіретін барлық компоненттерді біркелкі араластыру; </w:t>
      </w:r>
    </w:p>
    <w:p>
      <w:pPr>
        <w:spacing w:after="0"/>
        <w:ind w:left="0"/>
        <w:jc w:val="both"/>
      </w:pPr>
      <w:r>
        <w:rPr>
          <w:rFonts w:ascii="Times New Roman"/>
          <w:b w:val="false"/>
          <w:i w:val="false"/>
          <w:color w:val="000000"/>
          <w:sz w:val="28"/>
        </w:rPr>
        <w:t xml:space="preserve">
      үстелдерге көтеру және ылғалды тюктарды ашу; </w:t>
      </w:r>
    </w:p>
    <w:p>
      <w:pPr>
        <w:spacing w:after="0"/>
        <w:ind w:left="0"/>
        <w:jc w:val="both"/>
      </w:pPr>
      <w:r>
        <w:rPr>
          <w:rFonts w:ascii="Times New Roman"/>
          <w:b w:val="false"/>
          <w:i w:val="false"/>
          <w:color w:val="000000"/>
          <w:sz w:val="28"/>
        </w:rPr>
        <w:t>
      үстелде немесе тасымалдағышта темекіні, махорканы қолмен түту;</w:t>
      </w:r>
    </w:p>
    <w:p>
      <w:pPr>
        <w:spacing w:after="0"/>
        <w:ind w:left="0"/>
        <w:jc w:val="both"/>
      </w:pPr>
      <w:r>
        <w:rPr>
          <w:rFonts w:ascii="Times New Roman"/>
          <w:b w:val="false"/>
          <w:i w:val="false"/>
          <w:color w:val="000000"/>
          <w:sz w:val="28"/>
        </w:rPr>
        <w:t xml:space="preserve">
      сәйкес келмейтін сорттағы, ақау жапырақтарды және бөгде қоспаларды іріктеу; </w:t>
      </w:r>
    </w:p>
    <w:p>
      <w:pPr>
        <w:spacing w:after="0"/>
        <w:ind w:left="0"/>
        <w:jc w:val="both"/>
      </w:pPr>
      <w:r>
        <w:rPr>
          <w:rFonts w:ascii="Times New Roman"/>
          <w:b w:val="false"/>
          <w:i w:val="false"/>
          <w:color w:val="000000"/>
          <w:sz w:val="28"/>
        </w:rPr>
        <w:t xml:space="preserve">
      түтілген темекіні, махорканы гарманға немесе жәшікке, ал ағынды желіде – тасымалдағыш барабанына қатарлау; </w:t>
      </w:r>
    </w:p>
    <w:p>
      <w:pPr>
        <w:spacing w:after="0"/>
        <w:ind w:left="0"/>
        <w:jc w:val="both"/>
      </w:pPr>
      <w:r>
        <w:rPr>
          <w:rFonts w:ascii="Times New Roman"/>
          <w:b w:val="false"/>
          <w:i w:val="false"/>
          <w:color w:val="000000"/>
          <w:sz w:val="28"/>
        </w:rPr>
        <w:t xml:space="preserve">
      қажетіне қарай темекіні немесе махорканы белгілі кондицияға дейін ылғалдау, тиісті матамен жабу; </w:t>
      </w:r>
    </w:p>
    <w:p>
      <w:pPr>
        <w:spacing w:after="0"/>
        <w:ind w:left="0"/>
        <w:jc w:val="both"/>
      </w:pPr>
      <w:r>
        <w:rPr>
          <w:rFonts w:ascii="Times New Roman"/>
          <w:b w:val="false"/>
          <w:i w:val="false"/>
          <w:color w:val="000000"/>
          <w:sz w:val="28"/>
        </w:rPr>
        <w:t xml:space="preserve">
      темекіні ленталы тасымалдағышқа және ағынды желі қосқыштарына тоқтаусыз берілуін қамтамасыз ету; </w:t>
      </w:r>
    </w:p>
    <w:p>
      <w:pPr>
        <w:spacing w:after="0"/>
        <w:ind w:left="0"/>
        <w:jc w:val="both"/>
      </w:pPr>
      <w:r>
        <w:rPr>
          <w:rFonts w:ascii="Times New Roman"/>
          <w:b w:val="false"/>
          <w:i w:val="false"/>
          <w:color w:val="000000"/>
          <w:sz w:val="28"/>
        </w:rPr>
        <w:t xml:space="preserve">
      темекі жапырағын технологиялық процеске сәйкес араластыру бойынша технологиялық процесті жүргізу, тамыршықты темекі жапырағының негізгі массасына бірқалыпты себу. </w:t>
      </w:r>
    </w:p>
    <w:bookmarkStart w:name="z915" w:id="912"/>
    <w:p>
      <w:pPr>
        <w:spacing w:after="0"/>
        <w:ind w:left="0"/>
        <w:jc w:val="both"/>
      </w:pPr>
      <w:r>
        <w:rPr>
          <w:rFonts w:ascii="Times New Roman"/>
          <w:b w:val="false"/>
          <w:i w:val="false"/>
          <w:color w:val="000000"/>
          <w:sz w:val="28"/>
        </w:rPr>
        <w:t xml:space="preserve">
      528. Білуге тиіс: </w:t>
      </w:r>
    </w:p>
    <w:bookmarkEnd w:id="912"/>
    <w:p>
      <w:pPr>
        <w:spacing w:after="0"/>
        <w:ind w:left="0"/>
        <w:jc w:val="both"/>
      </w:pPr>
      <w:r>
        <w:rPr>
          <w:rFonts w:ascii="Times New Roman"/>
          <w:b w:val="false"/>
          <w:i w:val="false"/>
          <w:color w:val="000000"/>
          <w:sz w:val="28"/>
        </w:rPr>
        <w:t xml:space="preserve">
      темекі мен махорканы қолмен түтудің және темекі жапырағын араластырудың технологиялық нұсқаулығы; </w:t>
      </w:r>
    </w:p>
    <w:p>
      <w:pPr>
        <w:spacing w:after="0"/>
        <w:ind w:left="0"/>
        <w:jc w:val="both"/>
      </w:pPr>
      <w:r>
        <w:rPr>
          <w:rFonts w:ascii="Times New Roman"/>
          <w:b w:val="false"/>
          <w:i w:val="false"/>
          <w:color w:val="000000"/>
          <w:sz w:val="28"/>
        </w:rPr>
        <w:t xml:space="preserve">
      темекі жапырағын, махорканы маркалау ережесі; </w:t>
      </w:r>
    </w:p>
    <w:p>
      <w:pPr>
        <w:spacing w:after="0"/>
        <w:ind w:left="0"/>
        <w:jc w:val="both"/>
      </w:pPr>
      <w:r>
        <w:rPr>
          <w:rFonts w:ascii="Times New Roman"/>
          <w:b w:val="false"/>
          <w:i w:val="false"/>
          <w:color w:val="000000"/>
          <w:sz w:val="28"/>
        </w:rPr>
        <w:t xml:space="preserve">
      гарманға немесе тасымалдағышқа қатарлау кезінде араластыру ережесі; </w:t>
      </w:r>
    </w:p>
    <w:p>
      <w:pPr>
        <w:spacing w:after="0"/>
        <w:ind w:left="0"/>
        <w:jc w:val="both"/>
      </w:pPr>
      <w:r>
        <w:rPr>
          <w:rFonts w:ascii="Times New Roman"/>
          <w:b w:val="false"/>
          <w:i w:val="false"/>
          <w:color w:val="000000"/>
          <w:sz w:val="28"/>
        </w:rPr>
        <w:t xml:space="preserve">
      түту кондициясы; </w:t>
      </w:r>
    </w:p>
    <w:p>
      <w:pPr>
        <w:spacing w:after="0"/>
        <w:ind w:left="0"/>
        <w:jc w:val="both"/>
      </w:pPr>
      <w:r>
        <w:rPr>
          <w:rFonts w:ascii="Times New Roman"/>
          <w:b w:val="false"/>
          <w:i w:val="false"/>
          <w:color w:val="000000"/>
          <w:sz w:val="28"/>
        </w:rPr>
        <w:t xml:space="preserve">
      қызмет көрсетілетін жабдықтардың жұмыс істеу принципі; </w:t>
      </w:r>
    </w:p>
    <w:p>
      <w:pPr>
        <w:spacing w:after="0"/>
        <w:ind w:left="0"/>
        <w:jc w:val="both"/>
      </w:pPr>
      <w:r>
        <w:rPr>
          <w:rFonts w:ascii="Times New Roman"/>
          <w:b w:val="false"/>
          <w:i w:val="false"/>
          <w:color w:val="000000"/>
          <w:sz w:val="28"/>
        </w:rPr>
        <w:t xml:space="preserve">
      барабан жұмысының құрылғысы және технологиялық режимінің параметрлері. </w:t>
      </w:r>
    </w:p>
    <w:bookmarkStart w:name="z916" w:id="913"/>
    <w:p>
      <w:pPr>
        <w:spacing w:after="0"/>
        <w:ind w:left="0"/>
        <w:jc w:val="both"/>
      </w:pPr>
      <w:r>
        <w:rPr>
          <w:rFonts w:ascii="Times New Roman"/>
          <w:b w:val="false"/>
          <w:i w:val="false"/>
          <w:color w:val="000000"/>
          <w:sz w:val="28"/>
        </w:rPr>
        <w:t>
      Параграф 2. Темекіні сұрыптаушы, 3-разряд</w:t>
      </w:r>
    </w:p>
    <w:bookmarkEnd w:id="913"/>
    <w:bookmarkStart w:name="z917" w:id="914"/>
    <w:p>
      <w:pPr>
        <w:spacing w:after="0"/>
        <w:ind w:left="0"/>
        <w:jc w:val="both"/>
      </w:pPr>
      <w:r>
        <w:rPr>
          <w:rFonts w:ascii="Times New Roman"/>
          <w:b w:val="false"/>
          <w:i w:val="false"/>
          <w:color w:val="000000"/>
          <w:sz w:val="28"/>
        </w:rPr>
        <w:t xml:space="preserve">
      529. Жұмыс сипаттамасы: </w:t>
      </w:r>
    </w:p>
    <w:bookmarkEnd w:id="914"/>
    <w:p>
      <w:pPr>
        <w:spacing w:after="0"/>
        <w:ind w:left="0"/>
        <w:jc w:val="both"/>
      </w:pPr>
      <w:r>
        <w:rPr>
          <w:rFonts w:ascii="Times New Roman"/>
          <w:b w:val="false"/>
          <w:i w:val="false"/>
          <w:color w:val="000000"/>
          <w:sz w:val="28"/>
        </w:rPr>
        <w:t xml:space="preserve">
      темекі жапырақтарын папироспен жоғары сортты шылым жасау үшін қайта өңдеуге дайындау; </w:t>
      </w:r>
    </w:p>
    <w:p>
      <w:pPr>
        <w:spacing w:after="0"/>
        <w:ind w:left="0"/>
        <w:jc w:val="both"/>
      </w:pPr>
      <w:r>
        <w:rPr>
          <w:rFonts w:ascii="Times New Roman"/>
          <w:b w:val="false"/>
          <w:i w:val="false"/>
          <w:color w:val="000000"/>
          <w:sz w:val="28"/>
        </w:rPr>
        <w:t xml:space="preserve">
      темекілерді сапа белгілері мен тауар сорттары бойынша айқындау; </w:t>
      </w:r>
    </w:p>
    <w:p>
      <w:pPr>
        <w:spacing w:after="0"/>
        <w:ind w:left="0"/>
        <w:jc w:val="both"/>
      </w:pPr>
      <w:r>
        <w:rPr>
          <w:rFonts w:ascii="Times New Roman"/>
          <w:b w:val="false"/>
          <w:i w:val="false"/>
          <w:color w:val="000000"/>
          <w:sz w:val="28"/>
        </w:rPr>
        <w:t xml:space="preserve">
      жоғары сортты партиялар үшін - жапырақтап сұрыптау және темекінің мешкаға кіретін барлық ботаникалық сорттарын түту; </w:t>
      </w:r>
    </w:p>
    <w:p>
      <w:pPr>
        <w:spacing w:after="0"/>
        <w:ind w:left="0"/>
        <w:jc w:val="both"/>
      </w:pPr>
      <w:r>
        <w:rPr>
          <w:rFonts w:ascii="Times New Roman"/>
          <w:b w:val="false"/>
          <w:i w:val="false"/>
          <w:color w:val="000000"/>
          <w:sz w:val="28"/>
        </w:rPr>
        <w:t xml:space="preserve">
      мешка рецептурасы мен кондицияға сәйкес партияларды құрау. </w:t>
      </w:r>
    </w:p>
    <w:bookmarkStart w:name="z918" w:id="915"/>
    <w:p>
      <w:pPr>
        <w:spacing w:after="0"/>
        <w:ind w:left="0"/>
        <w:jc w:val="both"/>
      </w:pPr>
      <w:r>
        <w:rPr>
          <w:rFonts w:ascii="Times New Roman"/>
          <w:b w:val="false"/>
          <w:i w:val="false"/>
          <w:color w:val="000000"/>
          <w:sz w:val="28"/>
        </w:rPr>
        <w:t xml:space="preserve">
      530. Білуге тиіс: </w:t>
      </w:r>
    </w:p>
    <w:bookmarkEnd w:id="915"/>
    <w:p>
      <w:pPr>
        <w:spacing w:after="0"/>
        <w:ind w:left="0"/>
        <w:jc w:val="both"/>
      </w:pPr>
      <w:r>
        <w:rPr>
          <w:rFonts w:ascii="Times New Roman"/>
          <w:b w:val="false"/>
          <w:i w:val="false"/>
          <w:color w:val="000000"/>
          <w:sz w:val="28"/>
        </w:rPr>
        <w:t xml:space="preserve">
      темекі жапырағын қайта өңдеу технологиясы; </w:t>
      </w:r>
    </w:p>
    <w:p>
      <w:pPr>
        <w:spacing w:after="0"/>
        <w:ind w:left="0"/>
        <w:jc w:val="both"/>
      </w:pPr>
      <w:r>
        <w:rPr>
          <w:rFonts w:ascii="Times New Roman"/>
          <w:b w:val="false"/>
          <w:i w:val="false"/>
          <w:color w:val="000000"/>
          <w:sz w:val="28"/>
        </w:rPr>
        <w:t xml:space="preserve">
      әрбір тауарлық және ботаникалық сорттарға тән ферменттелген темекілердің сыртқы белгілері; </w:t>
      </w:r>
    </w:p>
    <w:p>
      <w:pPr>
        <w:spacing w:after="0"/>
        <w:ind w:left="0"/>
        <w:jc w:val="both"/>
      </w:pPr>
      <w:r>
        <w:rPr>
          <w:rFonts w:ascii="Times New Roman"/>
          <w:b w:val="false"/>
          <w:i w:val="false"/>
          <w:color w:val="000000"/>
          <w:sz w:val="28"/>
        </w:rPr>
        <w:t xml:space="preserve">
      темекі жапырақтарының ақаулары, ауру белгілері, үзіктері және түту кондициясы. </w:t>
      </w:r>
    </w:p>
    <w:bookmarkStart w:name="z919" w:id="916"/>
    <w:p>
      <w:pPr>
        <w:spacing w:after="0"/>
        <w:ind w:left="0"/>
        <w:jc w:val="both"/>
      </w:pPr>
      <w:r>
        <w:rPr>
          <w:rFonts w:ascii="Times New Roman"/>
          <w:b w:val="false"/>
          <w:i w:val="false"/>
          <w:color w:val="000000"/>
          <w:sz w:val="28"/>
        </w:rPr>
        <w:t>
      Параграф 3. Темекіні сұрыптаушы, 4-разряд</w:t>
      </w:r>
    </w:p>
    <w:bookmarkEnd w:id="916"/>
    <w:bookmarkStart w:name="z920" w:id="917"/>
    <w:p>
      <w:pPr>
        <w:spacing w:after="0"/>
        <w:ind w:left="0"/>
        <w:jc w:val="both"/>
      </w:pPr>
      <w:r>
        <w:rPr>
          <w:rFonts w:ascii="Times New Roman"/>
          <w:b w:val="false"/>
          <w:i w:val="false"/>
          <w:color w:val="000000"/>
          <w:sz w:val="28"/>
        </w:rPr>
        <w:t xml:space="preserve">
      531. Жұмыс сипаттамасы: </w:t>
      </w:r>
    </w:p>
    <w:bookmarkEnd w:id="917"/>
    <w:p>
      <w:pPr>
        <w:spacing w:after="0"/>
        <w:ind w:left="0"/>
        <w:jc w:val="both"/>
      </w:pPr>
      <w:r>
        <w:rPr>
          <w:rFonts w:ascii="Times New Roman"/>
          <w:b w:val="false"/>
          <w:i w:val="false"/>
          <w:color w:val="000000"/>
          <w:sz w:val="28"/>
        </w:rPr>
        <w:t>
      ағынды желіде темекіні дайындаудың технологиялық процесін жүргізу;</w:t>
      </w:r>
    </w:p>
    <w:p>
      <w:pPr>
        <w:spacing w:after="0"/>
        <w:ind w:left="0"/>
        <w:jc w:val="both"/>
      </w:pPr>
      <w:r>
        <w:rPr>
          <w:rFonts w:ascii="Times New Roman"/>
          <w:b w:val="false"/>
          <w:i w:val="false"/>
          <w:color w:val="000000"/>
          <w:sz w:val="28"/>
        </w:rPr>
        <w:t xml:space="preserve">
      бумаларды түтуге арналған пневмомеханикалық қондырғылардың, темекі жапырақтарын қосымша ылғалдау қондырғыларының, араластырғыш бункерлердің, темекіні, силосты кептіру барабанының тоқтаусыз жұмысын қамтамасыз ету; </w:t>
      </w:r>
    </w:p>
    <w:p>
      <w:pPr>
        <w:spacing w:after="0"/>
        <w:ind w:left="0"/>
        <w:jc w:val="both"/>
      </w:pPr>
      <w:r>
        <w:rPr>
          <w:rFonts w:ascii="Times New Roman"/>
          <w:b w:val="false"/>
          <w:i w:val="false"/>
          <w:color w:val="000000"/>
          <w:sz w:val="28"/>
        </w:rPr>
        <w:t xml:space="preserve">
      тюктар мен бумаларды қаптамалардан босату; </w:t>
      </w:r>
    </w:p>
    <w:p>
      <w:pPr>
        <w:spacing w:after="0"/>
        <w:ind w:left="0"/>
        <w:jc w:val="both"/>
      </w:pPr>
      <w:r>
        <w:rPr>
          <w:rFonts w:ascii="Times New Roman"/>
          <w:b w:val="false"/>
          <w:i w:val="false"/>
          <w:color w:val="000000"/>
          <w:sz w:val="28"/>
        </w:rPr>
        <w:t xml:space="preserve">
      ряднаны, шпагатты, қағазды алып тастау, оларды белгіленген жерге қатарлау; </w:t>
      </w:r>
    </w:p>
    <w:p>
      <w:pPr>
        <w:spacing w:after="0"/>
        <w:ind w:left="0"/>
        <w:jc w:val="both"/>
      </w:pPr>
      <w:r>
        <w:rPr>
          <w:rFonts w:ascii="Times New Roman"/>
          <w:b w:val="false"/>
          <w:i w:val="false"/>
          <w:color w:val="000000"/>
          <w:sz w:val="28"/>
        </w:rPr>
        <w:t xml:space="preserve">
      темекіні 10 сантиметр (бұдан әрі – см) қалыңдық қабатына бөліп сұрыптау, темекіні түту үшін қондырғыға беру; </w:t>
      </w:r>
    </w:p>
    <w:p>
      <w:pPr>
        <w:spacing w:after="0"/>
        <w:ind w:left="0"/>
        <w:jc w:val="both"/>
      </w:pPr>
      <w:r>
        <w:rPr>
          <w:rFonts w:ascii="Times New Roman"/>
          <w:b w:val="false"/>
          <w:i w:val="false"/>
          <w:color w:val="000000"/>
          <w:sz w:val="28"/>
        </w:rPr>
        <w:t xml:space="preserve">
      ақау жапырақтарды алып тастау, темекіні қондырғы тасымалдағышына бірқалыпты берілуін қамтамасыз ету; </w:t>
      </w:r>
    </w:p>
    <w:p>
      <w:pPr>
        <w:spacing w:after="0"/>
        <w:ind w:left="0"/>
        <w:jc w:val="both"/>
      </w:pPr>
      <w:r>
        <w:rPr>
          <w:rFonts w:ascii="Times New Roman"/>
          <w:b w:val="false"/>
          <w:i w:val="false"/>
          <w:color w:val="000000"/>
          <w:sz w:val="28"/>
        </w:rPr>
        <w:t xml:space="preserve">
      темекіні осы сортқа арналған ылғалдау параметрлерін сақтау отырып ылғалдау; </w:t>
      </w:r>
    </w:p>
    <w:p>
      <w:pPr>
        <w:spacing w:after="0"/>
        <w:ind w:left="0"/>
        <w:jc w:val="both"/>
      </w:pPr>
      <w:r>
        <w:rPr>
          <w:rFonts w:ascii="Times New Roman"/>
          <w:b w:val="false"/>
          <w:i w:val="false"/>
          <w:color w:val="000000"/>
          <w:sz w:val="28"/>
        </w:rPr>
        <w:t xml:space="preserve">
      темекіні гумиктанттармен өңдеу; </w:t>
      </w:r>
    </w:p>
    <w:p>
      <w:pPr>
        <w:spacing w:after="0"/>
        <w:ind w:left="0"/>
        <w:jc w:val="both"/>
      </w:pPr>
      <w:r>
        <w:rPr>
          <w:rFonts w:ascii="Times New Roman"/>
          <w:b w:val="false"/>
          <w:i w:val="false"/>
          <w:color w:val="000000"/>
          <w:sz w:val="28"/>
        </w:rPr>
        <w:t xml:space="preserve">
      темекі ылғалдылығын органолептикалық бақылау; </w:t>
      </w:r>
    </w:p>
    <w:p>
      <w:pPr>
        <w:spacing w:after="0"/>
        <w:ind w:left="0"/>
        <w:jc w:val="both"/>
      </w:pPr>
      <w:r>
        <w:rPr>
          <w:rFonts w:ascii="Times New Roman"/>
          <w:b w:val="false"/>
          <w:i w:val="false"/>
          <w:color w:val="000000"/>
          <w:sz w:val="28"/>
        </w:rPr>
        <w:t xml:space="preserve">
      темекі кесетін машиналардың тиегіш шахталары алдында вибротасымалдағыштың ленталарына темекі жапырақтарын жаю; </w:t>
      </w:r>
    </w:p>
    <w:p>
      <w:pPr>
        <w:spacing w:after="0"/>
        <w:ind w:left="0"/>
        <w:jc w:val="both"/>
      </w:pPr>
      <w:r>
        <w:rPr>
          <w:rFonts w:ascii="Times New Roman"/>
          <w:b w:val="false"/>
          <w:i w:val="false"/>
          <w:color w:val="000000"/>
          <w:sz w:val="28"/>
        </w:rPr>
        <w:t xml:space="preserve">
      темекіні металл және басқа да қоспаларды бөліп, металл детектордан сұрыптау; </w:t>
      </w:r>
    </w:p>
    <w:p>
      <w:pPr>
        <w:spacing w:after="0"/>
        <w:ind w:left="0"/>
        <w:jc w:val="both"/>
      </w:pPr>
      <w:r>
        <w:rPr>
          <w:rFonts w:ascii="Times New Roman"/>
          <w:b w:val="false"/>
          <w:i w:val="false"/>
          <w:color w:val="000000"/>
          <w:sz w:val="28"/>
        </w:rPr>
        <w:t xml:space="preserve">
      тазартылған темекіні тасымалдағыш лентасына себу; </w:t>
      </w:r>
    </w:p>
    <w:p>
      <w:pPr>
        <w:spacing w:after="0"/>
        <w:ind w:left="0"/>
        <w:jc w:val="both"/>
      </w:pPr>
      <w:r>
        <w:rPr>
          <w:rFonts w:ascii="Times New Roman"/>
          <w:b w:val="false"/>
          <w:i w:val="false"/>
          <w:color w:val="000000"/>
          <w:sz w:val="28"/>
        </w:rPr>
        <w:t xml:space="preserve">
      кесілген темекінің брактарын, одан бөгде қоспаларды алып тастап іріктеу және сұрыптау, кесілген темекі брактарын темекі жапырақтарының массасына еселеу; </w:t>
      </w:r>
    </w:p>
    <w:p>
      <w:pPr>
        <w:spacing w:after="0"/>
        <w:ind w:left="0"/>
        <w:jc w:val="both"/>
      </w:pPr>
      <w:r>
        <w:rPr>
          <w:rFonts w:ascii="Times New Roman"/>
          <w:b w:val="false"/>
          <w:i w:val="false"/>
          <w:color w:val="000000"/>
          <w:sz w:val="28"/>
        </w:rPr>
        <w:t xml:space="preserve">
      кесілген темекінің силосын бірқалыпты тиеуді және түсіруді қамтамасыз ету, силостарды тиеу және түсіру тасымалдағыш ленталарының жылдамдығын және барабан айналымының санын реттеу; </w:t>
      </w:r>
    </w:p>
    <w:p>
      <w:pPr>
        <w:spacing w:after="0"/>
        <w:ind w:left="0"/>
        <w:jc w:val="both"/>
      </w:pPr>
      <w:r>
        <w:rPr>
          <w:rFonts w:ascii="Times New Roman"/>
          <w:b w:val="false"/>
          <w:i w:val="false"/>
          <w:color w:val="000000"/>
          <w:sz w:val="28"/>
        </w:rPr>
        <w:t xml:space="preserve">
      кептіргеннен кейін темекінің ылғалдылығын органолептикалық бақылау; </w:t>
      </w:r>
    </w:p>
    <w:p>
      <w:pPr>
        <w:spacing w:after="0"/>
        <w:ind w:left="0"/>
        <w:jc w:val="both"/>
      </w:pPr>
      <w:r>
        <w:rPr>
          <w:rFonts w:ascii="Times New Roman"/>
          <w:b w:val="false"/>
          <w:i w:val="false"/>
          <w:color w:val="000000"/>
          <w:sz w:val="28"/>
        </w:rPr>
        <w:t>
      қызмет көрсететін жабдықты дайындау және іске қосар алдында тексеру;</w:t>
      </w:r>
    </w:p>
    <w:p>
      <w:pPr>
        <w:spacing w:after="0"/>
        <w:ind w:left="0"/>
        <w:jc w:val="both"/>
      </w:pPr>
      <w:r>
        <w:rPr>
          <w:rFonts w:ascii="Times New Roman"/>
          <w:b w:val="false"/>
          <w:i w:val="false"/>
          <w:color w:val="000000"/>
          <w:sz w:val="28"/>
        </w:rPr>
        <w:t xml:space="preserve">
      жұмыстағы кінәраттарды анықтау және жою, қызмет көрсететін жабдықты тазалау және майлау; </w:t>
      </w:r>
    </w:p>
    <w:p>
      <w:pPr>
        <w:spacing w:after="0"/>
        <w:ind w:left="0"/>
        <w:jc w:val="both"/>
      </w:pPr>
      <w:r>
        <w:rPr>
          <w:rFonts w:ascii="Times New Roman"/>
          <w:b w:val="false"/>
          <w:i w:val="false"/>
          <w:color w:val="000000"/>
          <w:sz w:val="28"/>
        </w:rPr>
        <w:t xml:space="preserve">
      жабдықты және учаскені қажетті деңгейдегі санитарлық жағдайда ұстау. </w:t>
      </w:r>
    </w:p>
    <w:bookmarkStart w:name="z921" w:id="918"/>
    <w:p>
      <w:pPr>
        <w:spacing w:after="0"/>
        <w:ind w:left="0"/>
        <w:jc w:val="both"/>
      </w:pPr>
      <w:r>
        <w:rPr>
          <w:rFonts w:ascii="Times New Roman"/>
          <w:b w:val="false"/>
          <w:i w:val="false"/>
          <w:color w:val="000000"/>
          <w:sz w:val="28"/>
        </w:rPr>
        <w:t xml:space="preserve">
      532. Білуге тиіс: </w:t>
      </w:r>
    </w:p>
    <w:bookmarkEnd w:id="918"/>
    <w:p>
      <w:pPr>
        <w:spacing w:after="0"/>
        <w:ind w:left="0"/>
        <w:jc w:val="both"/>
      </w:pPr>
      <w:r>
        <w:rPr>
          <w:rFonts w:ascii="Times New Roman"/>
          <w:b w:val="false"/>
          <w:i w:val="false"/>
          <w:color w:val="000000"/>
          <w:sz w:val="28"/>
        </w:rPr>
        <w:t xml:space="preserve">
      темекі шикізатының нормативтік-техникалық құжаттамасы; </w:t>
      </w:r>
    </w:p>
    <w:p>
      <w:pPr>
        <w:spacing w:after="0"/>
        <w:ind w:left="0"/>
        <w:jc w:val="both"/>
      </w:pPr>
      <w:r>
        <w:rPr>
          <w:rFonts w:ascii="Times New Roman"/>
          <w:b w:val="false"/>
          <w:i w:val="false"/>
          <w:color w:val="000000"/>
          <w:sz w:val="28"/>
        </w:rPr>
        <w:t xml:space="preserve">
      өңделетін шикізаттың негізгі сапалық сипаттары; </w:t>
      </w:r>
    </w:p>
    <w:p>
      <w:pPr>
        <w:spacing w:after="0"/>
        <w:ind w:left="0"/>
        <w:jc w:val="both"/>
      </w:pPr>
      <w:r>
        <w:rPr>
          <w:rFonts w:ascii="Times New Roman"/>
          <w:b w:val="false"/>
          <w:i w:val="false"/>
          <w:color w:val="000000"/>
          <w:sz w:val="28"/>
        </w:rPr>
        <w:t xml:space="preserve">
      шикізатты өңдеудің технологиялық режимі; </w:t>
      </w:r>
    </w:p>
    <w:p>
      <w:pPr>
        <w:spacing w:after="0"/>
        <w:ind w:left="0"/>
        <w:jc w:val="both"/>
      </w:pPr>
      <w:r>
        <w:rPr>
          <w:rFonts w:ascii="Times New Roman"/>
          <w:b w:val="false"/>
          <w:i w:val="false"/>
          <w:color w:val="000000"/>
          <w:sz w:val="28"/>
        </w:rPr>
        <w:t xml:space="preserve">
      қызмет көрсететін жабдықтың конструкциясы, құрылғысы және пайдалану ережесі; </w:t>
      </w:r>
    </w:p>
    <w:p>
      <w:pPr>
        <w:spacing w:after="0"/>
        <w:ind w:left="0"/>
        <w:jc w:val="both"/>
      </w:pPr>
      <w:r>
        <w:rPr>
          <w:rFonts w:ascii="Times New Roman"/>
          <w:b w:val="false"/>
          <w:i w:val="false"/>
          <w:color w:val="000000"/>
          <w:sz w:val="28"/>
        </w:rPr>
        <w:t xml:space="preserve">
      технологиялық процестің негізгі параметрлерін реттеу тәсілдері. </w:t>
      </w:r>
    </w:p>
    <w:bookmarkStart w:name="z922" w:id="919"/>
    <w:p>
      <w:pPr>
        <w:spacing w:after="0"/>
        <w:ind w:left="0"/>
        <w:jc w:val="both"/>
      </w:pPr>
      <w:r>
        <w:rPr>
          <w:rFonts w:ascii="Times New Roman"/>
          <w:b w:val="false"/>
          <w:i w:val="false"/>
          <w:color w:val="000000"/>
          <w:sz w:val="28"/>
        </w:rPr>
        <w:t>
      134. Ферментациялау өндірісіндегі темекі сұрыптаушы</w:t>
      </w:r>
    </w:p>
    <w:bookmarkEnd w:id="919"/>
    <w:bookmarkStart w:name="z923" w:id="920"/>
    <w:p>
      <w:pPr>
        <w:spacing w:after="0"/>
        <w:ind w:left="0"/>
        <w:jc w:val="both"/>
      </w:pPr>
      <w:r>
        <w:rPr>
          <w:rFonts w:ascii="Times New Roman"/>
          <w:b w:val="false"/>
          <w:i w:val="false"/>
          <w:color w:val="000000"/>
          <w:sz w:val="28"/>
        </w:rPr>
        <w:t>
      Параграф 1. Ферментациялау өндірісіндегі темекі сұрыптаушы, 2-разряд</w:t>
      </w:r>
    </w:p>
    <w:bookmarkEnd w:id="920"/>
    <w:bookmarkStart w:name="z924" w:id="921"/>
    <w:p>
      <w:pPr>
        <w:spacing w:after="0"/>
        <w:ind w:left="0"/>
        <w:jc w:val="both"/>
      </w:pPr>
      <w:r>
        <w:rPr>
          <w:rFonts w:ascii="Times New Roman"/>
          <w:b w:val="false"/>
          <w:i w:val="false"/>
          <w:color w:val="000000"/>
          <w:sz w:val="28"/>
        </w:rPr>
        <w:t xml:space="preserve">
      533. Жұмыс сипаттамасы: </w:t>
      </w:r>
    </w:p>
    <w:bookmarkEnd w:id="921"/>
    <w:p>
      <w:pPr>
        <w:spacing w:after="0"/>
        <w:ind w:left="0"/>
        <w:jc w:val="both"/>
      </w:pPr>
      <w:r>
        <w:rPr>
          <w:rFonts w:ascii="Times New Roman"/>
          <w:b w:val="false"/>
          <w:i w:val="false"/>
          <w:color w:val="000000"/>
          <w:sz w:val="28"/>
        </w:rPr>
        <w:t>
      маркалау деректеріне сәйкес белгілеу және сортты айқындау мақсатында тюктарды, бумаларды, темекі жапырақтарын сұрыптау;</w:t>
      </w:r>
    </w:p>
    <w:p>
      <w:pPr>
        <w:spacing w:after="0"/>
        <w:ind w:left="0"/>
        <w:jc w:val="both"/>
      </w:pPr>
      <w:r>
        <w:rPr>
          <w:rFonts w:ascii="Times New Roman"/>
          <w:b w:val="false"/>
          <w:i w:val="false"/>
          <w:color w:val="000000"/>
          <w:sz w:val="28"/>
        </w:rPr>
        <w:t xml:space="preserve">
      тюкты немесе буманы тексеру орнына жеткізу, станокқа (тіреуішке) орнату, ұштамалар мен белдіктерді шешу, бумадағы бауларды босату; </w:t>
      </w:r>
    </w:p>
    <w:p>
      <w:pPr>
        <w:spacing w:after="0"/>
        <w:ind w:left="0"/>
        <w:jc w:val="both"/>
      </w:pPr>
      <w:r>
        <w:rPr>
          <w:rFonts w:ascii="Times New Roman"/>
          <w:b w:val="false"/>
          <w:i w:val="false"/>
          <w:color w:val="000000"/>
          <w:sz w:val="28"/>
        </w:rPr>
        <w:t>
      темекі жапырақтарының ботаникалық, тауарлық сорттары мен кіші сорттарын айқындау үшін тюк, бума қабатын, ылғалдылығын және басқа да сапа көрсеткіштерін тексеру;</w:t>
      </w:r>
    </w:p>
    <w:p>
      <w:pPr>
        <w:spacing w:after="0"/>
        <w:ind w:left="0"/>
        <w:jc w:val="both"/>
      </w:pPr>
      <w:r>
        <w:rPr>
          <w:rFonts w:ascii="Times New Roman"/>
          <w:b w:val="false"/>
          <w:i w:val="false"/>
          <w:color w:val="000000"/>
          <w:sz w:val="28"/>
        </w:rPr>
        <w:t>
      сусымалы жапырақтар мен қыртыстарды жинау, оларды тюктарға немесе бумаларға қатарлау;</w:t>
      </w:r>
    </w:p>
    <w:p>
      <w:pPr>
        <w:spacing w:after="0"/>
        <w:ind w:left="0"/>
        <w:jc w:val="both"/>
      </w:pPr>
      <w:r>
        <w:rPr>
          <w:rFonts w:ascii="Times New Roman"/>
          <w:b w:val="false"/>
          <w:i w:val="false"/>
          <w:color w:val="000000"/>
          <w:sz w:val="28"/>
        </w:rPr>
        <w:t>
      тюк пен буманың бұзылуын түзету;</w:t>
      </w:r>
    </w:p>
    <w:p>
      <w:pPr>
        <w:spacing w:after="0"/>
        <w:ind w:left="0"/>
        <w:jc w:val="both"/>
      </w:pPr>
      <w:r>
        <w:rPr>
          <w:rFonts w:ascii="Times New Roman"/>
          <w:b w:val="false"/>
          <w:i w:val="false"/>
          <w:color w:val="000000"/>
          <w:sz w:val="28"/>
        </w:rPr>
        <w:t>
      тексерудің соңында - ряднаны тарту, бумадағы ұштамалар мен белдіктерді байлау;</w:t>
      </w:r>
    </w:p>
    <w:p>
      <w:pPr>
        <w:spacing w:after="0"/>
        <w:ind w:left="0"/>
        <w:jc w:val="both"/>
      </w:pPr>
      <w:r>
        <w:rPr>
          <w:rFonts w:ascii="Times New Roman"/>
          <w:b w:val="false"/>
          <w:i w:val="false"/>
          <w:color w:val="000000"/>
          <w:sz w:val="28"/>
        </w:rPr>
        <w:t xml:space="preserve">
      тюктарды немесе бумаларды таразыға салу, фарматураны іріктеу және оларды белгіленген жерге тасу; </w:t>
      </w:r>
    </w:p>
    <w:p>
      <w:pPr>
        <w:spacing w:after="0"/>
        <w:ind w:left="0"/>
        <w:jc w:val="both"/>
      </w:pPr>
      <w:r>
        <w:rPr>
          <w:rFonts w:ascii="Times New Roman"/>
          <w:b w:val="false"/>
          <w:i w:val="false"/>
          <w:color w:val="000000"/>
          <w:sz w:val="28"/>
        </w:rPr>
        <w:t xml:space="preserve">
      темекі жапырақтарын сұрыптау кезінде - жапырақтарды жаю, оларды тюк немесе бумаларды қалыптастыру үшін тюк жәшіктеріне сорт бойынша қатарлау; </w:t>
      </w:r>
    </w:p>
    <w:p>
      <w:pPr>
        <w:spacing w:after="0"/>
        <w:ind w:left="0"/>
        <w:jc w:val="both"/>
      </w:pPr>
      <w:r>
        <w:rPr>
          <w:rFonts w:ascii="Times New Roman"/>
          <w:b w:val="false"/>
          <w:i w:val="false"/>
          <w:color w:val="000000"/>
          <w:sz w:val="28"/>
        </w:rPr>
        <w:t xml:space="preserve">
      сорттау процесінде ақау жапырақтарды бракқа шығару. </w:t>
      </w:r>
    </w:p>
    <w:bookmarkStart w:name="z925" w:id="922"/>
    <w:p>
      <w:pPr>
        <w:spacing w:after="0"/>
        <w:ind w:left="0"/>
        <w:jc w:val="both"/>
      </w:pPr>
      <w:r>
        <w:rPr>
          <w:rFonts w:ascii="Times New Roman"/>
          <w:b w:val="false"/>
          <w:i w:val="false"/>
          <w:color w:val="000000"/>
          <w:sz w:val="28"/>
        </w:rPr>
        <w:t xml:space="preserve">
      534. Білуге тиіс: </w:t>
      </w:r>
    </w:p>
    <w:bookmarkEnd w:id="922"/>
    <w:p>
      <w:pPr>
        <w:spacing w:after="0"/>
        <w:ind w:left="0"/>
        <w:jc w:val="both"/>
      </w:pPr>
      <w:r>
        <w:rPr>
          <w:rFonts w:ascii="Times New Roman"/>
          <w:b w:val="false"/>
          <w:i w:val="false"/>
          <w:color w:val="000000"/>
          <w:sz w:val="28"/>
        </w:rPr>
        <w:t xml:space="preserve">
      әрбір ботаникалық және тауарлық сорт үшін нормативтік-техникалық құжаттамада белгіленген көрсеткіштер; </w:t>
      </w:r>
    </w:p>
    <w:p>
      <w:pPr>
        <w:spacing w:after="0"/>
        <w:ind w:left="0"/>
        <w:jc w:val="both"/>
      </w:pPr>
      <w:r>
        <w:rPr>
          <w:rFonts w:ascii="Times New Roman"/>
          <w:b w:val="false"/>
          <w:i w:val="false"/>
          <w:color w:val="000000"/>
          <w:sz w:val="28"/>
        </w:rPr>
        <w:t xml:space="preserve">
      темекі жапырақтары ақауларының атауы мен сипаттары; </w:t>
      </w:r>
    </w:p>
    <w:p>
      <w:pPr>
        <w:spacing w:after="0"/>
        <w:ind w:left="0"/>
        <w:jc w:val="both"/>
      </w:pPr>
      <w:r>
        <w:rPr>
          <w:rFonts w:ascii="Times New Roman"/>
          <w:b w:val="false"/>
          <w:i w:val="false"/>
          <w:color w:val="000000"/>
          <w:sz w:val="28"/>
        </w:rPr>
        <w:t xml:space="preserve">
      ұштамаларды, белдіктерді белгіленген созылымға дейін тарту ережесі мен тәртібі; </w:t>
      </w:r>
    </w:p>
    <w:p>
      <w:pPr>
        <w:spacing w:after="0"/>
        <w:ind w:left="0"/>
        <w:jc w:val="both"/>
      </w:pPr>
      <w:r>
        <w:rPr>
          <w:rFonts w:ascii="Times New Roman"/>
          <w:b w:val="false"/>
          <w:i w:val="false"/>
          <w:color w:val="000000"/>
          <w:sz w:val="28"/>
        </w:rPr>
        <w:t xml:space="preserve">
      байлау тәсілдері; </w:t>
      </w:r>
    </w:p>
    <w:p>
      <w:pPr>
        <w:spacing w:after="0"/>
        <w:ind w:left="0"/>
        <w:jc w:val="both"/>
      </w:pPr>
      <w:r>
        <w:rPr>
          <w:rFonts w:ascii="Times New Roman"/>
          <w:b w:val="false"/>
          <w:i w:val="false"/>
          <w:color w:val="000000"/>
          <w:sz w:val="28"/>
        </w:rPr>
        <w:t xml:space="preserve">
      тюктарды, бумаларды қатарға қатарлау ережесі. </w:t>
      </w:r>
    </w:p>
    <w:bookmarkStart w:name="z926" w:id="923"/>
    <w:p>
      <w:pPr>
        <w:spacing w:after="0"/>
        <w:ind w:left="0"/>
        <w:jc w:val="both"/>
      </w:pPr>
      <w:r>
        <w:rPr>
          <w:rFonts w:ascii="Times New Roman"/>
          <w:b w:val="false"/>
          <w:i w:val="false"/>
          <w:color w:val="000000"/>
          <w:sz w:val="28"/>
        </w:rPr>
        <w:t>
      Параграф 2. Ферментациялау өндірісіндегі темекі сұрыптаушы, 3-разряд</w:t>
      </w:r>
    </w:p>
    <w:bookmarkEnd w:id="923"/>
    <w:bookmarkStart w:name="z927" w:id="924"/>
    <w:p>
      <w:pPr>
        <w:spacing w:after="0"/>
        <w:ind w:left="0"/>
        <w:jc w:val="both"/>
      </w:pPr>
      <w:r>
        <w:rPr>
          <w:rFonts w:ascii="Times New Roman"/>
          <w:b w:val="false"/>
          <w:i w:val="false"/>
          <w:color w:val="000000"/>
          <w:sz w:val="28"/>
        </w:rPr>
        <w:t xml:space="preserve">
      535. Жұмыс сипаттамасы: </w:t>
      </w:r>
    </w:p>
    <w:bookmarkEnd w:id="924"/>
    <w:p>
      <w:pPr>
        <w:spacing w:after="0"/>
        <w:ind w:left="0"/>
        <w:jc w:val="both"/>
      </w:pPr>
      <w:r>
        <w:rPr>
          <w:rFonts w:ascii="Times New Roman"/>
          <w:b w:val="false"/>
          <w:i w:val="false"/>
          <w:color w:val="000000"/>
          <w:sz w:val="28"/>
        </w:rPr>
        <w:t xml:space="preserve">
      стандарт бойынша ағынды немесе бумалы сұрыптау арқылы ферментацияланған немесе ферментацияланбаған темекіні іріктеу; </w:t>
      </w:r>
    </w:p>
    <w:p>
      <w:pPr>
        <w:spacing w:after="0"/>
        <w:ind w:left="0"/>
        <w:jc w:val="both"/>
      </w:pPr>
      <w:r>
        <w:rPr>
          <w:rFonts w:ascii="Times New Roman"/>
          <w:b w:val="false"/>
          <w:i w:val="false"/>
          <w:color w:val="000000"/>
          <w:sz w:val="28"/>
        </w:rPr>
        <w:t xml:space="preserve">
      бумаларды немесе тюктарды тауарлық сорттар мен кіші сорттар бойынша сұрыптау кезінде бөлу; </w:t>
      </w:r>
    </w:p>
    <w:p>
      <w:pPr>
        <w:spacing w:after="0"/>
        <w:ind w:left="0"/>
        <w:jc w:val="both"/>
      </w:pPr>
      <w:r>
        <w:rPr>
          <w:rFonts w:ascii="Times New Roman"/>
          <w:b w:val="false"/>
          <w:i w:val="false"/>
          <w:color w:val="000000"/>
          <w:sz w:val="28"/>
        </w:rPr>
        <w:t xml:space="preserve">
      ферментациялау камерасына тиеу үшін ботаникалық және тауарлық сорттар бойынша ферментацияланбаған темекінің бірыңғай партияларын, олардың ылғалдылығы бойынша іріктеу; </w:t>
      </w:r>
    </w:p>
    <w:p>
      <w:pPr>
        <w:spacing w:after="0"/>
        <w:ind w:left="0"/>
        <w:jc w:val="both"/>
      </w:pPr>
      <w:r>
        <w:rPr>
          <w:rFonts w:ascii="Times New Roman"/>
          <w:b w:val="false"/>
          <w:i w:val="false"/>
          <w:color w:val="000000"/>
          <w:sz w:val="28"/>
        </w:rPr>
        <w:t xml:space="preserve">
      сортталған және тюктелген темекіні қоймалау және сақтау нұсқаулығына сәйкес қоймалау. </w:t>
      </w:r>
    </w:p>
    <w:bookmarkStart w:name="z928" w:id="925"/>
    <w:p>
      <w:pPr>
        <w:spacing w:after="0"/>
        <w:ind w:left="0"/>
        <w:jc w:val="both"/>
      </w:pPr>
      <w:r>
        <w:rPr>
          <w:rFonts w:ascii="Times New Roman"/>
          <w:b w:val="false"/>
          <w:i w:val="false"/>
          <w:color w:val="000000"/>
          <w:sz w:val="28"/>
        </w:rPr>
        <w:t xml:space="preserve">
      536. Білуге тиіс: </w:t>
      </w:r>
    </w:p>
    <w:bookmarkEnd w:id="925"/>
    <w:p>
      <w:pPr>
        <w:spacing w:after="0"/>
        <w:ind w:left="0"/>
        <w:jc w:val="both"/>
      </w:pPr>
      <w:r>
        <w:rPr>
          <w:rFonts w:ascii="Times New Roman"/>
          <w:b w:val="false"/>
          <w:i w:val="false"/>
          <w:color w:val="000000"/>
          <w:sz w:val="28"/>
        </w:rPr>
        <w:t xml:space="preserve">
      ферментацияланған немесе ферментацияланбаған темекіге нормативтік-техникалық құжаттамасы; </w:t>
      </w:r>
    </w:p>
    <w:p>
      <w:pPr>
        <w:spacing w:after="0"/>
        <w:ind w:left="0"/>
        <w:jc w:val="both"/>
      </w:pPr>
      <w:r>
        <w:rPr>
          <w:rFonts w:ascii="Times New Roman"/>
          <w:b w:val="false"/>
          <w:i w:val="false"/>
          <w:color w:val="000000"/>
          <w:sz w:val="28"/>
        </w:rPr>
        <w:t xml:space="preserve">
      темекінің ботаникалық және тауарлық сорттарының белгілері; </w:t>
      </w:r>
    </w:p>
    <w:p>
      <w:pPr>
        <w:spacing w:after="0"/>
        <w:ind w:left="0"/>
        <w:jc w:val="both"/>
      </w:pPr>
      <w:r>
        <w:rPr>
          <w:rFonts w:ascii="Times New Roman"/>
          <w:b w:val="false"/>
          <w:i w:val="false"/>
          <w:color w:val="000000"/>
          <w:sz w:val="28"/>
        </w:rPr>
        <w:t xml:space="preserve">
      темекі жапырақтарының ауру белгілері, ақаулары, үзіктері; </w:t>
      </w:r>
    </w:p>
    <w:p>
      <w:pPr>
        <w:spacing w:after="0"/>
        <w:ind w:left="0"/>
        <w:jc w:val="both"/>
      </w:pPr>
      <w:r>
        <w:rPr>
          <w:rFonts w:ascii="Times New Roman"/>
          <w:b w:val="false"/>
          <w:i w:val="false"/>
          <w:color w:val="000000"/>
          <w:sz w:val="28"/>
        </w:rPr>
        <w:t xml:space="preserve">
      темекі жапырақтарының материалдығын айқындау тәсілі; </w:t>
      </w:r>
    </w:p>
    <w:p>
      <w:pPr>
        <w:spacing w:after="0"/>
        <w:ind w:left="0"/>
        <w:jc w:val="both"/>
      </w:pPr>
      <w:r>
        <w:rPr>
          <w:rFonts w:ascii="Times New Roman"/>
          <w:b w:val="false"/>
          <w:i w:val="false"/>
          <w:color w:val="000000"/>
          <w:sz w:val="28"/>
        </w:rPr>
        <w:t xml:space="preserve">
      темекі жапырақтарын қоймалау және сақтау ережесі. </w:t>
      </w:r>
    </w:p>
    <w:bookmarkStart w:name="z929" w:id="926"/>
    <w:p>
      <w:pPr>
        <w:spacing w:after="0"/>
        <w:ind w:left="0"/>
        <w:jc w:val="both"/>
      </w:pPr>
      <w:r>
        <w:rPr>
          <w:rFonts w:ascii="Times New Roman"/>
          <w:b w:val="false"/>
          <w:i w:val="false"/>
          <w:color w:val="000000"/>
          <w:sz w:val="28"/>
        </w:rPr>
        <w:t>
      Параграф 3. Ферментациялау өндірісіндегі темекі сұрыптаушы, 5-разряд</w:t>
      </w:r>
    </w:p>
    <w:bookmarkEnd w:id="926"/>
    <w:bookmarkStart w:name="z930" w:id="927"/>
    <w:p>
      <w:pPr>
        <w:spacing w:after="0"/>
        <w:ind w:left="0"/>
        <w:jc w:val="both"/>
      </w:pPr>
      <w:r>
        <w:rPr>
          <w:rFonts w:ascii="Times New Roman"/>
          <w:b w:val="false"/>
          <w:i w:val="false"/>
          <w:color w:val="000000"/>
          <w:sz w:val="28"/>
        </w:rPr>
        <w:t xml:space="preserve">
      537. Жұмыс сипаттамасы: </w:t>
      </w:r>
    </w:p>
    <w:bookmarkEnd w:id="927"/>
    <w:p>
      <w:pPr>
        <w:spacing w:after="0"/>
        <w:ind w:left="0"/>
        <w:jc w:val="both"/>
      </w:pPr>
      <w:r>
        <w:rPr>
          <w:rFonts w:ascii="Times New Roman"/>
          <w:b w:val="false"/>
          <w:i w:val="false"/>
          <w:color w:val="000000"/>
          <w:sz w:val="28"/>
        </w:rPr>
        <w:t xml:space="preserve">
      ферментацияланған немесе ферментацияланбаған темекінің сортын ботаникалық сорттары, өсу аудандары, тауарлық сорттары және кіші сорттары бойынша, экспортқа арналған стандарттар бойынша айқындау процесін жүргізу; </w:t>
      </w:r>
    </w:p>
    <w:p>
      <w:pPr>
        <w:spacing w:after="0"/>
        <w:ind w:left="0"/>
        <w:jc w:val="both"/>
      </w:pPr>
      <w:r>
        <w:rPr>
          <w:rFonts w:ascii="Times New Roman"/>
          <w:b w:val="false"/>
          <w:i w:val="false"/>
          <w:color w:val="000000"/>
          <w:sz w:val="28"/>
        </w:rPr>
        <w:t xml:space="preserve">
      тюк немесе бума сапасы бойынша негізгі сортқа сәйкес келмейтін жапырақ қаптамаларын тюктардан немесе бумалардан алып тастау; </w:t>
      </w:r>
    </w:p>
    <w:p>
      <w:pPr>
        <w:spacing w:after="0"/>
        <w:ind w:left="0"/>
        <w:jc w:val="both"/>
      </w:pPr>
      <w:r>
        <w:rPr>
          <w:rFonts w:ascii="Times New Roman"/>
          <w:b w:val="false"/>
          <w:i w:val="false"/>
          <w:color w:val="000000"/>
          <w:sz w:val="28"/>
        </w:rPr>
        <w:t xml:space="preserve">
      темекіні ботаникалық, тауарлық сорттар, кіші сорттар және басқа да сапа белгілері бойынша экспортқа сұрыптау; </w:t>
      </w:r>
    </w:p>
    <w:p>
      <w:pPr>
        <w:spacing w:after="0"/>
        <w:ind w:left="0"/>
        <w:jc w:val="both"/>
      </w:pPr>
      <w:r>
        <w:rPr>
          <w:rFonts w:ascii="Times New Roman"/>
          <w:b w:val="false"/>
          <w:i w:val="false"/>
          <w:color w:val="000000"/>
          <w:sz w:val="28"/>
        </w:rPr>
        <w:t>
      темекінің бірыңғай партияларын ферментациялау камераларына тиеу үшін ылғалдылығы, ботаникалық және тауарлық сорттары бойынша іріктеу;</w:t>
      </w:r>
    </w:p>
    <w:p>
      <w:pPr>
        <w:spacing w:after="0"/>
        <w:ind w:left="0"/>
        <w:jc w:val="both"/>
      </w:pPr>
      <w:r>
        <w:rPr>
          <w:rFonts w:ascii="Times New Roman"/>
          <w:b w:val="false"/>
          <w:i w:val="false"/>
          <w:color w:val="000000"/>
          <w:sz w:val="28"/>
        </w:rPr>
        <w:t xml:space="preserve">
      одан әрі темекі жасайтын фабрикаларға жіберу, экспортқа шығару үшін немесе кептіруге салу үшін бөлу; </w:t>
      </w:r>
    </w:p>
    <w:p>
      <w:pPr>
        <w:spacing w:after="0"/>
        <w:ind w:left="0"/>
        <w:jc w:val="both"/>
      </w:pPr>
      <w:r>
        <w:rPr>
          <w:rFonts w:ascii="Times New Roman"/>
          <w:b w:val="false"/>
          <w:i w:val="false"/>
          <w:color w:val="000000"/>
          <w:sz w:val="28"/>
        </w:rPr>
        <w:t xml:space="preserve">
      сұрыпталған темекіні қоймалау және сақтау тәртібін қамтамасыз ету; </w:t>
      </w:r>
    </w:p>
    <w:p>
      <w:pPr>
        <w:spacing w:after="0"/>
        <w:ind w:left="0"/>
        <w:jc w:val="both"/>
      </w:pPr>
      <w:r>
        <w:rPr>
          <w:rFonts w:ascii="Times New Roman"/>
          <w:b w:val="false"/>
          <w:i w:val="false"/>
          <w:color w:val="000000"/>
          <w:sz w:val="28"/>
        </w:rPr>
        <w:t xml:space="preserve">
      белгіленген есепті жүргізу. </w:t>
      </w:r>
    </w:p>
    <w:bookmarkStart w:name="z931" w:id="928"/>
    <w:p>
      <w:pPr>
        <w:spacing w:after="0"/>
        <w:ind w:left="0"/>
        <w:jc w:val="both"/>
      </w:pPr>
      <w:r>
        <w:rPr>
          <w:rFonts w:ascii="Times New Roman"/>
          <w:b w:val="false"/>
          <w:i w:val="false"/>
          <w:color w:val="000000"/>
          <w:sz w:val="28"/>
        </w:rPr>
        <w:t xml:space="preserve">
      538. Білуге тиіс: </w:t>
      </w:r>
    </w:p>
    <w:bookmarkEnd w:id="928"/>
    <w:p>
      <w:pPr>
        <w:spacing w:after="0"/>
        <w:ind w:left="0"/>
        <w:jc w:val="both"/>
      </w:pPr>
      <w:r>
        <w:rPr>
          <w:rFonts w:ascii="Times New Roman"/>
          <w:b w:val="false"/>
          <w:i w:val="false"/>
          <w:color w:val="000000"/>
          <w:sz w:val="28"/>
        </w:rPr>
        <w:t xml:space="preserve">
      ферментацияланған немесе ферментацияланбаған темекіге нормативтік-техникалық құжаттама; </w:t>
      </w:r>
    </w:p>
    <w:p>
      <w:pPr>
        <w:spacing w:after="0"/>
        <w:ind w:left="0"/>
        <w:jc w:val="both"/>
      </w:pPr>
      <w:r>
        <w:rPr>
          <w:rFonts w:ascii="Times New Roman"/>
          <w:b w:val="false"/>
          <w:i w:val="false"/>
          <w:color w:val="000000"/>
          <w:sz w:val="28"/>
        </w:rPr>
        <w:t xml:space="preserve">
      темекіні экспортқа және өнеркәсіпке қайта өңдеу кезінде темекі партиясын жасау ережесі; </w:t>
      </w:r>
    </w:p>
    <w:p>
      <w:pPr>
        <w:spacing w:after="0"/>
        <w:ind w:left="0"/>
        <w:jc w:val="both"/>
      </w:pPr>
      <w:r>
        <w:rPr>
          <w:rFonts w:ascii="Times New Roman"/>
          <w:b w:val="false"/>
          <w:i w:val="false"/>
          <w:color w:val="000000"/>
          <w:sz w:val="28"/>
        </w:rPr>
        <w:t xml:space="preserve">
      темекінің ботаникалық және тауарлық сорты, кіші сорты және өсу ауданы; </w:t>
      </w:r>
    </w:p>
    <w:p>
      <w:pPr>
        <w:spacing w:after="0"/>
        <w:ind w:left="0"/>
        <w:jc w:val="both"/>
      </w:pPr>
      <w:r>
        <w:rPr>
          <w:rFonts w:ascii="Times New Roman"/>
          <w:b w:val="false"/>
          <w:i w:val="false"/>
          <w:color w:val="000000"/>
          <w:sz w:val="28"/>
        </w:rPr>
        <w:t xml:space="preserve">
      жапырақтардың сыну белгілері; </w:t>
      </w:r>
    </w:p>
    <w:p>
      <w:pPr>
        <w:spacing w:after="0"/>
        <w:ind w:left="0"/>
        <w:jc w:val="both"/>
      </w:pPr>
      <w:r>
        <w:rPr>
          <w:rFonts w:ascii="Times New Roman"/>
          <w:b w:val="false"/>
          <w:i w:val="false"/>
          <w:color w:val="000000"/>
          <w:sz w:val="28"/>
        </w:rPr>
        <w:t xml:space="preserve">
      ылғалды пайызын, есептеу пайызына ескере отырып, физикалық массаны қайта есептеу ережесі; </w:t>
      </w:r>
    </w:p>
    <w:p>
      <w:pPr>
        <w:spacing w:after="0"/>
        <w:ind w:left="0"/>
        <w:jc w:val="both"/>
      </w:pPr>
      <w:r>
        <w:rPr>
          <w:rFonts w:ascii="Times New Roman"/>
          <w:b w:val="false"/>
          <w:i w:val="false"/>
          <w:color w:val="000000"/>
          <w:sz w:val="28"/>
        </w:rPr>
        <w:t xml:space="preserve">
      өнеркәсіп және экспорт темекілерін қоймалау және сақтау ережесі; </w:t>
      </w:r>
    </w:p>
    <w:p>
      <w:pPr>
        <w:spacing w:after="0"/>
        <w:ind w:left="0"/>
        <w:jc w:val="both"/>
      </w:pPr>
      <w:r>
        <w:rPr>
          <w:rFonts w:ascii="Times New Roman"/>
          <w:b w:val="false"/>
          <w:i w:val="false"/>
          <w:color w:val="000000"/>
          <w:sz w:val="28"/>
        </w:rPr>
        <w:t xml:space="preserve">
      есеп жүргізу ережесі. </w:t>
      </w:r>
    </w:p>
    <w:bookmarkStart w:name="z932" w:id="929"/>
    <w:p>
      <w:pPr>
        <w:spacing w:after="0"/>
        <w:ind w:left="0"/>
        <w:jc w:val="both"/>
      </w:pPr>
      <w:r>
        <w:rPr>
          <w:rFonts w:ascii="Times New Roman"/>
          <w:b w:val="false"/>
          <w:i w:val="false"/>
          <w:color w:val="000000"/>
          <w:sz w:val="28"/>
        </w:rPr>
        <w:t>
      135. Темекі бұйымдарын сұрыптаушы</w:t>
      </w:r>
    </w:p>
    <w:bookmarkEnd w:id="929"/>
    <w:bookmarkStart w:name="z933" w:id="930"/>
    <w:p>
      <w:pPr>
        <w:spacing w:after="0"/>
        <w:ind w:left="0"/>
        <w:jc w:val="both"/>
      </w:pPr>
      <w:r>
        <w:rPr>
          <w:rFonts w:ascii="Times New Roman"/>
          <w:b w:val="false"/>
          <w:i w:val="false"/>
          <w:color w:val="000000"/>
          <w:sz w:val="28"/>
        </w:rPr>
        <w:t>
      Параграф 1. Темекі бұйымдарын сұрыптаушы, 2-разряд</w:t>
      </w:r>
    </w:p>
    <w:bookmarkEnd w:id="930"/>
    <w:bookmarkStart w:name="z934" w:id="931"/>
    <w:p>
      <w:pPr>
        <w:spacing w:after="0"/>
        <w:ind w:left="0"/>
        <w:jc w:val="both"/>
      </w:pPr>
      <w:r>
        <w:rPr>
          <w:rFonts w:ascii="Times New Roman"/>
          <w:b w:val="false"/>
          <w:i w:val="false"/>
          <w:color w:val="000000"/>
          <w:sz w:val="28"/>
        </w:rPr>
        <w:t xml:space="preserve">
      539. Жұмыс сипаттамасы: </w:t>
      </w:r>
    </w:p>
    <w:bookmarkEnd w:id="931"/>
    <w:p>
      <w:pPr>
        <w:spacing w:after="0"/>
        <w:ind w:left="0"/>
        <w:jc w:val="both"/>
      </w:pPr>
      <w:r>
        <w:rPr>
          <w:rFonts w:ascii="Times New Roman"/>
          <w:b w:val="false"/>
          <w:i w:val="false"/>
          <w:color w:val="000000"/>
          <w:sz w:val="28"/>
        </w:rPr>
        <w:t xml:space="preserve">
      қаптаманы бірыңғай бояуының белгілері бойынша сигарларды қабылдау және іріктеу; </w:t>
      </w:r>
    </w:p>
    <w:p>
      <w:pPr>
        <w:spacing w:after="0"/>
        <w:ind w:left="0"/>
        <w:jc w:val="both"/>
      </w:pPr>
      <w:r>
        <w:rPr>
          <w:rFonts w:ascii="Times New Roman"/>
          <w:b w:val="false"/>
          <w:i w:val="false"/>
          <w:color w:val="000000"/>
          <w:sz w:val="28"/>
        </w:rPr>
        <w:t>
      техникалық шарттарға сәйкес келмейтін сигарларды бракқа шығару;</w:t>
      </w:r>
    </w:p>
    <w:p>
      <w:pPr>
        <w:spacing w:after="0"/>
        <w:ind w:left="0"/>
        <w:jc w:val="both"/>
      </w:pPr>
      <w:r>
        <w:rPr>
          <w:rFonts w:ascii="Times New Roman"/>
          <w:b w:val="false"/>
          <w:i w:val="false"/>
          <w:color w:val="000000"/>
          <w:sz w:val="28"/>
        </w:rPr>
        <w:t>
      қаптау бірлігінде бірыңғай түс белгілері бойынша сигарларды сұрыптау;</w:t>
      </w:r>
    </w:p>
    <w:p>
      <w:pPr>
        <w:spacing w:after="0"/>
        <w:ind w:left="0"/>
        <w:jc w:val="both"/>
      </w:pPr>
      <w:r>
        <w:rPr>
          <w:rFonts w:ascii="Times New Roman"/>
          <w:b w:val="false"/>
          <w:i w:val="false"/>
          <w:color w:val="000000"/>
          <w:sz w:val="28"/>
        </w:rPr>
        <w:t xml:space="preserve">
      тондардың бір түстілігін қатаң сақтау. </w:t>
      </w:r>
    </w:p>
    <w:bookmarkStart w:name="z935" w:id="932"/>
    <w:p>
      <w:pPr>
        <w:spacing w:after="0"/>
        <w:ind w:left="0"/>
        <w:jc w:val="both"/>
      </w:pPr>
      <w:r>
        <w:rPr>
          <w:rFonts w:ascii="Times New Roman"/>
          <w:b w:val="false"/>
          <w:i w:val="false"/>
          <w:color w:val="000000"/>
          <w:sz w:val="28"/>
        </w:rPr>
        <w:t xml:space="preserve">
      540. Білуге тиіс: </w:t>
      </w:r>
    </w:p>
    <w:bookmarkEnd w:id="932"/>
    <w:p>
      <w:pPr>
        <w:spacing w:after="0"/>
        <w:ind w:left="0"/>
        <w:jc w:val="both"/>
      </w:pPr>
      <w:r>
        <w:rPr>
          <w:rFonts w:ascii="Times New Roman"/>
          <w:b w:val="false"/>
          <w:i w:val="false"/>
          <w:color w:val="000000"/>
          <w:sz w:val="28"/>
        </w:rPr>
        <w:t xml:space="preserve">
      сигарға нормативтік-техникалық құжаттама; </w:t>
      </w:r>
    </w:p>
    <w:p>
      <w:pPr>
        <w:spacing w:after="0"/>
        <w:ind w:left="0"/>
        <w:jc w:val="both"/>
      </w:pPr>
      <w:r>
        <w:rPr>
          <w:rFonts w:ascii="Times New Roman"/>
          <w:b w:val="false"/>
          <w:i w:val="false"/>
          <w:color w:val="000000"/>
          <w:sz w:val="28"/>
        </w:rPr>
        <w:t xml:space="preserve">
      сигар пайдаланушылардың талаптарына жауап беретін сапа белгілері; </w:t>
      </w:r>
    </w:p>
    <w:p>
      <w:pPr>
        <w:spacing w:after="0"/>
        <w:ind w:left="0"/>
        <w:jc w:val="both"/>
      </w:pPr>
      <w:r>
        <w:rPr>
          <w:rFonts w:ascii="Times New Roman"/>
          <w:b w:val="false"/>
          <w:i w:val="false"/>
          <w:color w:val="000000"/>
          <w:sz w:val="28"/>
        </w:rPr>
        <w:t xml:space="preserve">
      сигар жасау кезінде туындайтын ақаулар және олардың пайда болу себептері; </w:t>
      </w:r>
    </w:p>
    <w:p>
      <w:pPr>
        <w:spacing w:after="0"/>
        <w:ind w:left="0"/>
        <w:jc w:val="both"/>
      </w:pPr>
      <w:r>
        <w:rPr>
          <w:rFonts w:ascii="Times New Roman"/>
          <w:b w:val="false"/>
          <w:i w:val="false"/>
          <w:color w:val="000000"/>
          <w:sz w:val="28"/>
        </w:rPr>
        <w:t xml:space="preserve">
      сигарларды престеу үшін қатарлау ережесі; </w:t>
      </w:r>
    </w:p>
    <w:p>
      <w:pPr>
        <w:spacing w:after="0"/>
        <w:ind w:left="0"/>
        <w:jc w:val="both"/>
      </w:pPr>
      <w:r>
        <w:rPr>
          <w:rFonts w:ascii="Times New Roman"/>
          <w:b w:val="false"/>
          <w:i w:val="false"/>
          <w:color w:val="000000"/>
          <w:sz w:val="28"/>
        </w:rPr>
        <w:t xml:space="preserve">
      темекі түсін және оның тондарын айқындау тәсілдері; </w:t>
      </w:r>
    </w:p>
    <w:p>
      <w:pPr>
        <w:spacing w:after="0"/>
        <w:ind w:left="0"/>
        <w:jc w:val="both"/>
      </w:pPr>
      <w:r>
        <w:rPr>
          <w:rFonts w:ascii="Times New Roman"/>
          <w:b w:val="false"/>
          <w:i w:val="false"/>
          <w:color w:val="000000"/>
          <w:sz w:val="28"/>
        </w:rPr>
        <w:t xml:space="preserve">
      темекі ауруларымен және механикалық зақымдалуымен байланысты темекідегі ақауларды айқындау тәсілдері. </w:t>
      </w:r>
    </w:p>
    <w:bookmarkStart w:name="z936" w:id="933"/>
    <w:p>
      <w:pPr>
        <w:spacing w:after="0"/>
        <w:ind w:left="0"/>
        <w:jc w:val="both"/>
      </w:pPr>
      <w:r>
        <w:rPr>
          <w:rFonts w:ascii="Times New Roman"/>
          <w:b w:val="false"/>
          <w:i w:val="false"/>
          <w:color w:val="000000"/>
          <w:sz w:val="28"/>
        </w:rPr>
        <w:t>
      136. Темекінің вагонды партияларын құрастырушы</w:t>
      </w:r>
    </w:p>
    <w:bookmarkEnd w:id="933"/>
    <w:bookmarkStart w:name="z937" w:id="934"/>
    <w:p>
      <w:pPr>
        <w:spacing w:after="0"/>
        <w:ind w:left="0"/>
        <w:jc w:val="both"/>
      </w:pPr>
      <w:r>
        <w:rPr>
          <w:rFonts w:ascii="Times New Roman"/>
          <w:b w:val="false"/>
          <w:i w:val="false"/>
          <w:color w:val="000000"/>
          <w:sz w:val="28"/>
        </w:rPr>
        <w:t>
      Параграф 1. Темекінің вагонды партияларын құрастырушы, 3-разряд</w:t>
      </w:r>
    </w:p>
    <w:bookmarkEnd w:id="934"/>
    <w:bookmarkStart w:name="z938" w:id="935"/>
    <w:p>
      <w:pPr>
        <w:spacing w:after="0"/>
        <w:ind w:left="0"/>
        <w:jc w:val="both"/>
      </w:pPr>
      <w:r>
        <w:rPr>
          <w:rFonts w:ascii="Times New Roman"/>
          <w:b w:val="false"/>
          <w:i w:val="false"/>
          <w:color w:val="000000"/>
          <w:sz w:val="28"/>
        </w:rPr>
        <w:t xml:space="preserve">
      541. Жұмыс сипаттамасы: </w:t>
      </w:r>
    </w:p>
    <w:bookmarkEnd w:id="935"/>
    <w:p>
      <w:pPr>
        <w:spacing w:after="0"/>
        <w:ind w:left="0"/>
        <w:jc w:val="both"/>
      </w:pPr>
      <w:r>
        <w:rPr>
          <w:rFonts w:ascii="Times New Roman"/>
          <w:b w:val="false"/>
          <w:i w:val="false"/>
          <w:color w:val="000000"/>
          <w:sz w:val="28"/>
        </w:rPr>
        <w:t xml:space="preserve">
      ботаникалық және тауарлық сорттары бойынша сұрыпталған ферментацияланған темекіні темекі жасайтын фабрикаларға дайындау үшін сұрыптау; </w:t>
      </w:r>
    </w:p>
    <w:p>
      <w:pPr>
        <w:spacing w:after="0"/>
        <w:ind w:left="0"/>
        <w:jc w:val="both"/>
      </w:pPr>
      <w:r>
        <w:rPr>
          <w:rFonts w:ascii="Times New Roman"/>
          <w:b w:val="false"/>
          <w:i w:val="false"/>
          <w:color w:val="000000"/>
          <w:sz w:val="28"/>
        </w:rPr>
        <w:t xml:space="preserve">
      тюктарды немесе бумаларды таразыларға беру, өлшеу, ботаникалық сортын, типін, тауарлық сортын және физикалық массасын жазу; </w:t>
      </w:r>
    </w:p>
    <w:p>
      <w:pPr>
        <w:spacing w:after="0"/>
        <w:ind w:left="0"/>
        <w:jc w:val="both"/>
      </w:pPr>
      <w:r>
        <w:rPr>
          <w:rFonts w:ascii="Times New Roman"/>
          <w:b w:val="false"/>
          <w:i w:val="false"/>
          <w:color w:val="000000"/>
          <w:sz w:val="28"/>
        </w:rPr>
        <w:t xml:space="preserve">
      тюктың, буманың физикалық массасын есептік ылғалдылыққа ауыстыру (кесте бойынша), осы көрсеткіштерді этикеткаларға жазу, оларды тюктарға жабыстыру, этикетканың екінші нұсқасын салу; </w:t>
      </w:r>
    </w:p>
    <w:p>
      <w:pPr>
        <w:spacing w:after="0"/>
        <w:ind w:left="0"/>
        <w:jc w:val="both"/>
      </w:pPr>
      <w:r>
        <w:rPr>
          <w:rFonts w:ascii="Times New Roman"/>
          <w:b w:val="false"/>
          <w:i w:val="false"/>
          <w:color w:val="000000"/>
          <w:sz w:val="28"/>
        </w:rPr>
        <w:t xml:space="preserve">
      тиеу нарядына сәйкес тюктарды немесе бумаларды вагон партияларына тасымалдау және қатарлау; </w:t>
      </w:r>
    </w:p>
    <w:p>
      <w:pPr>
        <w:spacing w:after="0"/>
        <w:ind w:left="0"/>
        <w:jc w:val="both"/>
      </w:pPr>
      <w:r>
        <w:rPr>
          <w:rFonts w:ascii="Times New Roman"/>
          <w:b w:val="false"/>
          <w:i w:val="false"/>
          <w:color w:val="000000"/>
          <w:sz w:val="28"/>
        </w:rPr>
        <w:t>
      темекі тюктарын, бумаларын дұрыс маркалауды қамтамасыз ету;</w:t>
      </w:r>
    </w:p>
    <w:p>
      <w:pPr>
        <w:spacing w:after="0"/>
        <w:ind w:left="0"/>
        <w:jc w:val="both"/>
      </w:pPr>
      <w:r>
        <w:rPr>
          <w:rFonts w:ascii="Times New Roman"/>
          <w:b w:val="false"/>
          <w:i w:val="false"/>
          <w:color w:val="000000"/>
          <w:sz w:val="28"/>
        </w:rPr>
        <w:t xml:space="preserve">
      вагон партияларын құрастыру; </w:t>
      </w:r>
    </w:p>
    <w:p>
      <w:pPr>
        <w:spacing w:after="0"/>
        <w:ind w:left="0"/>
        <w:jc w:val="both"/>
      </w:pPr>
      <w:r>
        <w:rPr>
          <w:rFonts w:ascii="Times New Roman"/>
          <w:b w:val="false"/>
          <w:i w:val="false"/>
          <w:color w:val="000000"/>
          <w:sz w:val="28"/>
        </w:rPr>
        <w:t xml:space="preserve">
      темекінің нақты және есептік массасын белгілеу, жүк құжаттарын толтыру. </w:t>
      </w:r>
    </w:p>
    <w:bookmarkStart w:name="z939" w:id="936"/>
    <w:p>
      <w:pPr>
        <w:spacing w:after="0"/>
        <w:ind w:left="0"/>
        <w:jc w:val="both"/>
      </w:pPr>
      <w:r>
        <w:rPr>
          <w:rFonts w:ascii="Times New Roman"/>
          <w:b w:val="false"/>
          <w:i w:val="false"/>
          <w:color w:val="000000"/>
          <w:sz w:val="28"/>
        </w:rPr>
        <w:t xml:space="preserve">
      542. Білуге тиіс: </w:t>
      </w:r>
    </w:p>
    <w:bookmarkEnd w:id="936"/>
    <w:p>
      <w:pPr>
        <w:spacing w:after="0"/>
        <w:ind w:left="0"/>
        <w:jc w:val="both"/>
      </w:pPr>
      <w:r>
        <w:rPr>
          <w:rFonts w:ascii="Times New Roman"/>
          <w:b w:val="false"/>
          <w:i w:val="false"/>
          <w:color w:val="000000"/>
          <w:sz w:val="28"/>
        </w:rPr>
        <w:t xml:space="preserve">
      жапырақты темекілерді өңдеу технологиясы; </w:t>
      </w:r>
    </w:p>
    <w:p>
      <w:pPr>
        <w:spacing w:after="0"/>
        <w:ind w:left="0"/>
        <w:jc w:val="both"/>
      </w:pPr>
      <w:r>
        <w:rPr>
          <w:rFonts w:ascii="Times New Roman"/>
          <w:b w:val="false"/>
          <w:i w:val="false"/>
          <w:color w:val="000000"/>
          <w:sz w:val="28"/>
        </w:rPr>
        <w:t xml:space="preserve">
      ботаникалық сорттары, типтері және кіші типтері, тауарлық сорттары мен кіші сорттары; </w:t>
      </w:r>
    </w:p>
    <w:p>
      <w:pPr>
        <w:spacing w:after="0"/>
        <w:ind w:left="0"/>
        <w:jc w:val="both"/>
      </w:pPr>
      <w:r>
        <w:rPr>
          <w:rFonts w:ascii="Times New Roman"/>
          <w:b w:val="false"/>
          <w:i w:val="false"/>
          <w:color w:val="000000"/>
          <w:sz w:val="28"/>
        </w:rPr>
        <w:t xml:space="preserve">
      тиеу нарядына сәйкес ботаникалық және тауарлық сорттар бойынша вагон партияларын іріктеу ережесі; </w:t>
      </w:r>
    </w:p>
    <w:p>
      <w:pPr>
        <w:spacing w:after="0"/>
        <w:ind w:left="0"/>
        <w:jc w:val="both"/>
      </w:pPr>
      <w:r>
        <w:rPr>
          <w:rFonts w:ascii="Times New Roman"/>
          <w:b w:val="false"/>
          <w:i w:val="false"/>
          <w:color w:val="000000"/>
          <w:sz w:val="28"/>
        </w:rPr>
        <w:t xml:space="preserve">
      темекіні есептік ылғалдылыққа ауыстыру нұсқаулығы, кестесі; </w:t>
      </w:r>
    </w:p>
    <w:p>
      <w:pPr>
        <w:spacing w:after="0"/>
        <w:ind w:left="0"/>
        <w:jc w:val="both"/>
      </w:pPr>
      <w:r>
        <w:rPr>
          <w:rFonts w:ascii="Times New Roman"/>
          <w:b w:val="false"/>
          <w:i w:val="false"/>
          <w:color w:val="000000"/>
          <w:sz w:val="28"/>
        </w:rPr>
        <w:t xml:space="preserve">
      тюктарды, бумаларды таразыда өлшеу және оларды вагон партияларына қатарлау ережесі. </w:t>
      </w:r>
    </w:p>
    <w:bookmarkStart w:name="z940" w:id="937"/>
    <w:p>
      <w:pPr>
        <w:spacing w:after="0"/>
        <w:ind w:left="0"/>
        <w:jc w:val="both"/>
      </w:pPr>
      <w:r>
        <w:rPr>
          <w:rFonts w:ascii="Times New Roman"/>
          <w:b w:val="false"/>
          <w:i w:val="false"/>
          <w:color w:val="000000"/>
          <w:sz w:val="28"/>
        </w:rPr>
        <w:t>
      137. Махорка қиқымын кептіруші</w:t>
      </w:r>
    </w:p>
    <w:bookmarkEnd w:id="937"/>
    <w:bookmarkStart w:name="z941" w:id="938"/>
    <w:p>
      <w:pPr>
        <w:spacing w:after="0"/>
        <w:ind w:left="0"/>
        <w:jc w:val="both"/>
      </w:pPr>
      <w:r>
        <w:rPr>
          <w:rFonts w:ascii="Times New Roman"/>
          <w:b w:val="false"/>
          <w:i w:val="false"/>
          <w:color w:val="000000"/>
          <w:sz w:val="28"/>
        </w:rPr>
        <w:t>
      Параграф 1. Махорка қиқымын кептіруші, 3-разряд</w:t>
      </w:r>
    </w:p>
    <w:bookmarkEnd w:id="938"/>
    <w:bookmarkStart w:name="z942" w:id="939"/>
    <w:p>
      <w:pPr>
        <w:spacing w:after="0"/>
        <w:ind w:left="0"/>
        <w:jc w:val="both"/>
      </w:pPr>
      <w:r>
        <w:rPr>
          <w:rFonts w:ascii="Times New Roman"/>
          <w:b w:val="false"/>
          <w:i w:val="false"/>
          <w:color w:val="000000"/>
          <w:sz w:val="28"/>
        </w:rPr>
        <w:t xml:space="preserve">
      543. Жұмыс сипаттамасы: </w:t>
      </w:r>
    </w:p>
    <w:bookmarkEnd w:id="939"/>
    <w:p>
      <w:pPr>
        <w:spacing w:after="0"/>
        <w:ind w:left="0"/>
        <w:jc w:val="both"/>
      </w:pPr>
      <w:r>
        <w:rPr>
          <w:rFonts w:ascii="Times New Roman"/>
          <w:b w:val="false"/>
          <w:i w:val="false"/>
          <w:color w:val="000000"/>
          <w:sz w:val="28"/>
        </w:rPr>
        <w:t xml:space="preserve">
      түрлі жүйелердің кептіру қондырғыларында махорка түйіршігі мен массасын кептіру процесін жүргізу; </w:t>
      </w:r>
    </w:p>
    <w:p>
      <w:pPr>
        <w:spacing w:after="0"/>
        <w:ind w:left="0"/>
        <w:jc w:val="both"/>
      </w:pPr>
      <w:r>
        <w:rPr>
          <w:rFonts w:ascii="Times New Roman"/>
          <w:b w:val="false"/>
          <w:i w:val="false"/>
          <w:color w:val="000000"/>
          <w:sz w:val="28"/>
        </w:rPr>
        <w:t>
      бақылау-өлшеу аспаптарын пайдаланып, технологиялық нұсқаулыққа сәйкес кептіру режимін реттеу;</w:t>
      </w:r>
    </w:p>
    <w:p>
      <w:pPr>
        <w:spacing w:after="0"/>
        <w:ind w:left="0"/>
        <w:jc w:val="both"/>
      </w:pPr>
      <w:r>
        <w:rPr>
          <w:rFonts w:ascii="Times New Roman"/>
          <w:b w:val="false"/>
          <w:i w:val="false"/>
          <w:color w:val="000000"/>
          <w:sz w:val="28"/>
        </w:rPr>
        <w:t>
      кептіру пештеріне қызмет көрсету;</w:t>
      </w:r>
    </w:p>
    <w:p>
      <w:pPr>
        <w:spacing w:after="0"/>
        <w:ind w:left="0"/>
        <w:jc w:val="both"/>
      </w:pPr>
      <w:r>
        <w:rPr>
          <w:rFonts w:ascii="Times New Roman"/>
          <w:b w:val="false"/>
          <w:i w:val="false"/>
          <w:color w:val="000000"/>
          <w:sz w:val="28"/>
        </w:rPr>
        <w:t xml:space="preserve">
      кептіргішке келіп түсетін шикізаттың ылғалдылығына қарай газдың қондырғыға келуін реттеу; </w:t>
      </w:r>
    </w:p>
    <w:p>
      <w:pPr>
        <w:spacing w:after="0"/>
        <w:ind w:left="0"/>
        <w:jc w:val="both"/>
      </w:pPr>
      <w:r>
        <w:rPr>
          <w:rFonts w:ascii="Times New Roman"/>
          <w:b w:val="false"/>
          <w:i w:val="false"/>
          <w:color w:val="000000"/>
          <w:sz w:val="28"/>
        </w:rPr>
        <w:t>
      қондырғыға басқа учаскеден шикізаттың келіп түсуін реттеу;</w:t>
      </w:r>
    </w:p>
    <w:p>
      <w:pPr>
        <w:spacing w:after="0"/>
        <w:ind w:left="0"/>
        <w:jc w:val="both"/>
      </w:pPr>
      <w:r>
        <w:rPr>
          <w:rFonts w:ascii="Times New Roman"/>
          <w:b w:val="false"/>
          <w:i w:val="false"/>
          <w:color w:val="000000"/>
          <w:sz w:val="28"/>
        </w:rPr>
        <w:t xml:space="preserve">
      шикізат пен махорка түйіршігін қондырғыдан түсіру. </w:t>
      </w:r>
    </w:p>
    <w:bookmarkStart w:name="z943" w:id="940"/>
    <w:p>
      <w:pPr>
        <w:spacing w:after="0"/>
        <w:ind w:left="0"/>
        <w:jc w:val="both"/>
      </w:pPr>
      <w:r>
        <w:rPr>
          <w:rFonts w:ascii="Times New Roman"/>
          <w:b w:val="false"/>
          <w:i w:val="false"/>
          <w:color w:val="000000"/>
          <w:sz w:val="28"/>
        </w:rPr>
        <w:t xml:space="preserve">
      544. Білуге тиіс: </w:t>
      </w:r>
    </w:p>
    <w:bookmarkEnd w:id="940"/>
    <w:p>
      <w:pPr>
        <w:spacing w:after="0"/>
        <w:ind w:left="0"/>
        <w:jc w:val="both"/>
      </w:pPr>
      <w:r>
        <w:rPr>
          <w:rFonts w:ascii="Times New Roman"/>
          <w:b w:val="false"/>
          <w:i w:val="false"/>
          <w:color w:val="000000"/>
          <w:sz w:val="28"/>
        </w:rPr>
        <w:t xml:space="preserve">
      шикізат пен махорка түйіршігін кептіру бойынша технологиялық нұсқаулық; </w:t>
      </w:r>
    </w:p>
    <w:p>
      <w:pPr>
        <w:spacing w:after="0"/>
        <w:ind w:left="0"/>
        <w:jc w:val="both"/>
      </w:pPr>
      <w:r>
        <w:rPr>
          <w:rFonts w:ascii="Times New Roman"/>
          <w:b w:val="false"/>
          <w:i w:val="false"/>
          <w:color w:val="000000"/>
          <w:sz w:val="28"/>
        </w:rPr>
        <w:t>
      кептіру қондырғыларының құрылғысы және оны пайдалану ережесі;</w:t>
      </w:r>
    </w:p>
    <w:p>
      <w:pPr>
        <w:spacing w:after="0"/>
        <w:ind w:left="0"/>
        <w:jc w:val="both"/>
      </w:pPr>
      <w:r>
        <w:rPr>
          <w:rFonts w:ascii="Times New Roman"/>
          <w:b w:val="false"/>
          <w:i w:val="false"/>
          <w:color w:val="000000"/>
          <w:sz w:val="28"/>
        </w:rPr>
        <w:t xml:space="preserve">
      бақылау-өлшеу аспаптарын пайдалану ережесі; </w:t>
      </w:r>
    </w:p>
    <w:p>
      <w:pPr>
        <w:spacing w:after="0"/>
        <w:ind w:left="0"/>
        <w:jc w:val="both"/>
      </w:pPr>
      <w:r>
        <w:rPr>
          <w:rFonts w:ascii="Times New Roman"/>
          <w:b w:val="false"/>
          <w:i w:val="false"/>
          <w:color w:val="000000"/>
          <w:sz w:val="28"/>
        </w:rPr>
        <w:t xml:space="preserve">
      кептіру пештерін пайдалану нұсқаулығы. </w:t>
      </w:r>
    </w:p>
    <w:bookmarkStart w:name="z944" w:id="941"/>
    <w:p>
      <w:pPr>
        <w:spacing w:after="0"/>
        <w:ind w:left="0"/>
        <w:jc w:val="both"/>
      </w:pPr>
      <w:r>
        <w:rPr>
          <w:rFonts w:ascii="Times New Roman"/>
          <w:b w:val="false"/>
          <w:i w:val="false"/>
          <w:color w:val="000000"/>
          <w:sz w:val="28"/>
        </w:rPr>
        <w:t>
      138. Махорка шикізатын ылғалдаушы</w:t>
      </w:r>
    </w:p>
    <w:bookmarkEnd w:id="941"/>
    <w:bookmarkStart w:name="z945" w:id="942"/>
    <w:p>
      <w:pPr>
        <w:spacing w:after="0"/>
        <w:ind w:left="0"/>
        <w:jc w:val="both"/>
      </w:pPr>
      <w:r>
        <w:rPr>
          <w:rFonts w:ascii="Times New Roman"/>
          <w:b w:val="false"/>
          <w:i w:val="false"/>
          <w:color w:val="000000"/>
          <w:sz w:val="28"/>
        </w:rPr>
        <w:t>
      Параграф 1. Махорка шикізатын ылғалдаушы, 2-разряд</w:t>
      </w:r>
    </w:p>
    <w:bookmarkEnd w:id="942"/>
    <w:bookmarkStart w:name="z946" w:id="943"/>
    <w:p>
      <w:pPr>
        <w:spacing w:after="0"/>
        <w:ind w:left="0"/>
        <w:jc w:val="both"/>
      </w:pPr>
      <w:r>
        <w:rPr>
          <w:rFonts w:ascii="Times New Roman"/>
          <w:b w:val="false"/>
          <w:i w:val="false"/>
          <w:color w:val="000000"/>
          <w:sz w:val="28"/>
        </w:rPr>
        <w:t>
      545. Жұмыс сипаттамасы:</w:t>
      </w:r>
    </w:p>
    <w:bookmarkEnd w:id="943"/>
    <w:p>
      <w:pPr>
        <w:spacing w:after="0"/>
        <w:ind w:left="0"/>
        <w:jc w:val="both"/>
      </w:pPr>
      <w:r>
        <w:rPr>
          <w:rFonts w:ascii="Times New Roman"/>
          <w:b w:val="false"/>
          <w:i w:val="false"/>
          <w:color w:val="000000"/>
          <w:sz w:val="28"/>
        </w:rPr>
        <w:t xml:space="preserve">
      махорка гамузын, чухр жапырағын, сабағын және құрғақ махорка түйіршіктерін белгілі ылғалдылыққа дейін арнайы қондырғыларда ылғалдау процесін жүргізу; </w:t>
      </w:r>
    </w:p>
    <w:p>
      <w:pPr>
        <w:spacing w:after="0"/>
        <w:ind w:left="0"/>
        <w:jc w:val="both"/>
      </w:pPr>
      <w:r>
        <w:rPr>
          <w:rFonts w:ascii="Times New Roman"/>
          <w:b w:val="false"/>
          <w:i w:val="false"/>
          <w:color w:val="000000"/>
          <w:sz w:val="28"/>
        </w:rPr>
        <w:t xml:space="preserve">
      ылғалдау алдында махорка шикізатынан бөгде қоспаларды алып тастау; </w:t>
      </w:r>
    </w:p>
    <w:p>
      <w:pPr>
        <w:spacing w:after="0"/>
        <w:ind w:left="0"/>
        <w:jc w:val="both"/>
      </w:pPr>
      <w:r>
        <w:rPr>
          <w:rFonts w:ascii="Times New Roman"/>
          <w:b w:val="false"/>
          <w:i w:val="false"/>
          <w:color w:val="000000"/>
          <w:sz w:val="28"/>
        </w:rPr>
        <w:t xml:space="preserve">
      технологиялық нұсқаулықта көзделген тәсілмен ылғалдау үшін гамузды, чухр жапырағын және сабағын қатарлау; </w:t>
      </w:r>
    </w:p>
    <w:p>
      <w:pPr>
        <w:spacing w:after="0"/>
        <w:ind w:left="0"/>
        <w:jc w:val="both"/>
      </w:pPr>
      <w:r>
        <w:rPr>
          <w:rFonts w:ascii="Times New Roman"/>
          <w:b w:val="false"/>
          <w:i w:val="false"/>
          <w:color w:val="000000"/>
          <w:sz w:val="28"/>
        </w:rPr>
        <w:t xml:space="preserve">
      ылғалдау процесін реттеу; </w:t>
      </w:r>
    </w:p>
    <w:p>
      <w:pPr>
        <w:spacing w:after="0"/>
        <w:ind w:left="0"/>
        <w:jc w:val="both"/>
      </w:pPr>
      <w:r>
        <w:rPr>
          <w:rFonts w:ascii="Times New Roman"/>
          <w:b w:val="false"/>
          <w:i w:val="false"/>
          <w:color w:val="000000"/>
          <w:sz w:val="28"/>
        </w:rPr>
        <w:t>
      қондырғылардың, таза елейтін аппараттарының, тасымалдағыштардың жұмысын, махорка шикізаты мен жартылай дайын өнімнің бірқалыпты ылғалдануын көзбен бақылау, қызмет көрсететін жабдықтардың жұмысындағы кінәраттарды жою, майлау және тазалау.</w:t>
      </w:r>
    </w:p>
    <w:bookmarkStart w:name="z947" w:id="944"/>
    <w:p>
      <w:pPr>
        <w:spacing w:after="0"/>
        <w:ind w:left="0"/>
        <w:jc w:val="both"/>
      </w:pPr>
      <w:r>
        <w:rPr>
          <w:rFonts w:ascii="Times New Roman"/>
          <w:b w:val="false"/>
          <w:i w:val="false"/>
          <w:color w:val="000000"/>
          <w:sz w:val="28"/>
        </w:rPr>
        <w:t xml:space="preserve">
      546. Білуге тиіс: </w:t>
      </w:r>
    </w:p>
    <w:bookmarkEnd w:id="944"/>
    <w:p>
      <w:pPr>
        <w:spacing w:after="0"/>
        <w:ind w:left="0"/>
        <w:jc w:val="both"/>
      </w:pPr>
      <w:r>
        <w:rPr>
          <w:rFonts w:ascii="Times New Roman"/>
          <w:b w:val="false"/>
          <w:i w:val="false"/>
          <w:color w:val="000000"/>
          <w:sz w:val="28"/>
        </w:rPr>
        <w:t xml:space="preserve">
      шикізат пен жартылай дайын өнімді ылғалдау, жартылай дайын өнімді елеу бойынша технологиялық нұсқаулық; </w:t>
      </w:r>
    </w:p>
    <w:p>
      <w:pPr>
        <w:spacing w:after="0"/>
        <w:ind w:left="0"/>
        <w:jc w:val="both"/>
      </w:pPr>
      <w:r>
        <w:rPr>
          <w:rFonts w:ascii="Times New Roman"/>
          <w:b w:val="false"/>
          <w:i w:val="false"/>
          <w:color w:val="000000"/>
          <w:sz w:val="28"/>
        </w:rPr>
        <w:t xml:space="preserve">
      ылғалдаушы қондырғылардың және таза елейтін аппараттардың құрылғысы, оларға күтім жасау ережесі; </w:t>
      </w:r>
    </w:p>
    <w:p>
      <w:pPr>
        <w:spacing w:after="0"/>
        <w:ind w:left="0"/>
        <w:jc w:val="both"/>
      </w:pPr>
      <w:r>
        <w:rPr>
          <w:rFonts w:ascii="Times New Roman"/>
          <w:b w:val="false"/>
          <w:i w:val="false"/>
          <w:color w:val="000000"/>
          <w:sz w:val="28"/>
        </w:rPr>
        <w:t xml:space="preserve">
      өлшеу аспаптарының жұмыс істеу принципі; </w:t>
      </w:r>
    </w:p>
    <w:p>
      <w:pPr>
        <w:spacing w:after="0"/>
        <w:ind w:left="0"/>
        <w:jc w:val="both"/>
      </w:pPr>
      <w:r>
        <w:rPr>
          <w:rFonts w:ascii="Times New Roman"/>
          <w:b w:val="false"/>
          <w:i w:val="false"/>
          <w:color w:val="000000"/>
          <w:sz w:val="28"/>
        </w:rPr>
        <w:t xml:space="preserve">
      махорка шикізаты мен махорка түйіршігіне қойылатын талаптар. </w:t>
      </w:r>
    </w:p>
    <w:bookmarkStart w:name="z948" w:id="945"/>
    <w:p>
      <w:pPr>
        <w:spacing w:after="0"/>
        <w:ind w:left="0"/>
        <w:jc w:val="both"/>
      </w:pPr>
      <w:r>
        <w:rPr>
          <w:rFonts w:ascii="Times New Roman"/>
          <w:b w:val="false"/>
          <w:i w:val="false"/>
          <w:color w:val="000000"/>
          <w:sz w:val="28"/>
        </w:rPr>
        <w:t>
      139. Темекі шикізатын ылғалдаушы</w:t>
      </w:r>
    </w:p>
    <w:bookmarkEnd w:id="945"/>
    <w:bookmarkStart w:name="z949" w:id="946"/>
    <w:p>
      <w:pPr>
        <w:spacing w:after="0"/>
        <w:ind w:left="0"/>
        <w:jc w:val="both"/>
      </w:pPr>
      <w:r>
        <w:rPr>
          <w:rFonts w:ascii="Times New Roman"/>
          <w:b w:val="false"/>
          <w:i w:val="false"/>
          <w:color w:val="000000"/>
          <w:sz w:val="28"/>
        </w:rPr>
        <w:t>
      Параграф 1. Темекі шикізатын ылғалдаушы, 3-разряд</w:t>
      </w:r>
    </w:p>
    <w:bookmarkEnd w:id="946"/>
    <w:bookmarkStart w:name="z950" w:id="947"/>
    <w:p>
      <w:pPr>
        <w:spacing w:after="0"/>
        <w:ind w:left="0"/>
        <w:jc w:val="both"/>
      </w:pPr>
      <w:r>
        <w:rPr>
          <w:rFonts w:ascii="Times New Roman"/>
          <w:b w:val="false"/>
          <w:i w:val="false"/>
          <w:color w:val="000000"/>
          <w:sz w:val="28"/>
        </w:rPr>
        <w:t xml:space="preserve">
      547. Жұмыс сипаттамасы: </w:t>
      </w:r>
    </w:p>
    <w:bookmarkEnd w:id="947"/>
    <w:p>
      <w:pPr>
        <w:spacing w:after="0"/>
        <w:ind w:left="0"/>
        <w:jc w:val="both"/>
      </w:pPr>
      <w:r>
        <w:rPr>
          <w:rFonts w:ascii="Times New Roman"/>
          <w:b w:val="false"/>
          <w:i w:val="false"/>
          <w:color w:val="000000"/>
          <w:sz w:val="28"/>
        </w:rPr>
        <w:t>
      темекі шикізатын арнайы алаңшада немесе қондырғыларда ылғалдау процесін жүргізу;</w:t>
      </w:r>
    </w:p>
    <w:p>
      <w:pPr>
        <w:spacing w:after="0"/>
        <w:ind w:left="0"/>
        <w:jc w:val="both"/>
      </w:pPr>
      <w:r>
        <w:rPr>
          <w:rFonts w:ascii="Times New Roman"/>
          <w:b w:val="false"/>
          <w:i w:val="false"/>
          <w:color w:val="000000"/>
          <w:sz w:val="28"/>
        </w:rPr>
        <w:t xml:space="preserve">
      қолданыстағы рецептураға сәйкес темекінің ботаникалық және тауарлық сорттарынан мешкалар жасау; </w:t>
      </w:r>
    </w:p>
    <w:p>
      <w:pPr>
        <w:spacing w:after="0"/>
        <w:ind w:left="0"/>
        <w:jc w:val="both"/>
      </w:pPr>
      <w:r>
        <w:rPr>
          <w:rFonts w:ascii="Times New Roman"/>
          <w:b w:val="false"/>
          <w:i w:val="false"/>
          <w:color w:val="000000"/>
          <w:sz w:val="28"/>
        </w:rPr>
        <w:t xml:space="preserve">
      технологиялық нұсқаулыққа сәйкес тұздық жасау және оны темекіге шашу; </w:t>
      </w:r>
    </w:p>
    <w:p>
      <w:pPr>
        <w:spacing w:after="0"/>
        <w:ind w:left="0"/>
        <w:jc w:val="both"/>
      </w:pPr>
      <w:r>
        <w:rPr>
          <w:rFonts w:ascii="Times New Roman"/>
          <w:b w:val="false"/>
          <w:i w:val="false"/>
          <w:color w:val="000000"/>
          <w:sz w:val="28"/>
        </w:rPr>
        <w:t xml:space="preserve">
      тұздықталған темекіге хошиісті қоспаларды технологиялық нұсқаулықта көзделген мөлшерде шашу; </w:t>
      </w:r>
    </w:p>
    <w:p>
      <w:pPr>
        <w:spacing w:after="0"/>
        <w:ind w:left="0"/>
        <w:jc w:val="both"/>
      </w:pPr>
      <w:r>
        <w:rPr>
          <w:rFonts w:ascii="Times New Roman"/>
          <w:b w:val="false"/>
          <w:i w:val="false"/>
          <w:color w:val="000000"/>
          <w:sz w:val="28"/>
        </w:rPr>
        <w:t xml:space="preserve">
      бөгде қоспаларды және сыртқы түрі бойынша сапасыз шикізатты алып тастау; </w:t>
      </w:r>
    </w:p>
    <w:p>
      <w:pPr>
        <w:spacing w:after="0"/>
        <w:ind w:left="0"/>
        <w:jc w:val="both"/>
      </w:pPr>
      <w:r>
        <w:rPr>
          <w:rFonts w:ascii="Times New Roman"/>
          <w:b w:val="false"/>
          <w:i w:val="false"/>
          <w:color w:val="000000"/>
          <w:sz w:val="28"/>
        </w:rPr>
        <w:t xml:space="preserve">
      темекі шикізатын ылғалдауға бірқалыпты берілуін және қатарлануын бақылау. </w:t>
      </w:r>
    </w:p>
    <w:bookmarkStart w:name="z951" w:id="948"/>
    <w:p>
      <w:pPr>
        <w:spacing w:after="0"/>
        <w:ind w:left="0"/>
        <w:jc w:val="both"/>
      </w:pPr>
      <w:r>
        <w:rPr>
          <w:rFonts w:ascii="Times New Roman"/>
          <w:b w:val="false"/>
          <w:i w:val="false"/>
          <w:color w:val="000000"/>
          <w:sz w:val="28"/>
        </w:rPr>
        <w:t xml:space="preserve">
      548. Білуге тиіс: </w:t>
      </w:r>
    </w:p>
    <w:bookmarkEnd w:id="948"/>
    <w:p>
      <w:pPr>
        <w:spacing w:after="0"/>
        <w:ind w:left="0"/>
        <w:jc w:val="both"/>
      </w:pPr>
      <w:r>
        <w:rPr>
          <w:rFonts w:ascii="Times New Roman"/>
          <w:b w:val="false"/>
          <w:i w:val="false"/>
          <w:color w:val="000000"/>
          <w:sz w:val="28"/>
        </w:rPr>
        <w:t xml:space="preserve">
      темекінің ботаникалық және тауарлық сорттарының сыртқы белгілері, олардың жапырақтарындағы ақау түрлері; </w:t>
      </w:r>
    </w:p>
    <w:p>
      <w:pPr>
        <w:spacing w:after="0"/>
        <w:ind w:left="0"/>
        <w:jc w:val="both"/>
      </w:pPr>
      <w:r>
        <w:rPr>
          <w:rFonts w:ascii="Times New Roman"/>
          <w:b w:val="false"/>
          <w:i w:val="false"/>
          <w:color w:val="000000"/>
          <w:sz w:val="28"/>
        </w:rPr>
        <w:t xml:space="preserve">
      тұздықты, хошиісті қоспаларды дайындау және темекіні ылғалдау нұсқаулығы; </w:t>
      </w:r>
    </w:p>
    <w:p>
      <w:pPr>
        <w:spacing w:after="0"/>
        <w:ind w:left="0"/>
        <w:jc w:val="both"/>
      </w:pPr>
      <w:r>
        <w:rPr>
          <w:rFonts w:ascii="Times New Roman"/>
          <w:b w:val="false"/>
          <w:i w:val="false"/>
          <w:color w:val="000000"/>
          <w:sz w:val="28"/>
        </w:rPr>
        <w:t>
      аспаптарды және жабдықтарды пайдалану ережесі;</w:t>
      </w:r>
    </w:p>
    <w:p>
      <w:pPr>
        <w:spacing w:after="0"/>
        <w:ind w:left="0"/>
        <w:jc w:val="both"/>
      </w:pPr>
      <w:r>
        <w:rPr>
          <w:rFonts w:ascii="Times New Roman"/>
          <w:b w:val="false"/>
          <w:i w:val="false"/>
          <w:color w:val="000000"/>
          <w:sz w:val="28"/>
        </w:rPr>
        <w:t xml:space="preserve">
      шикізаттың ылғалдылығын органолептикалық әдіспен айқындау ережесі және тәсілі. </w:t>
      </w:r>
    </w:p>
    <w:bookmarkStart w:name="z952" w:id="949"/>
    <w:p>
      <w:pPr>
        <w:spacing w:after="0"/>
        <w:ind w:left="0"/>
        <w:jc w:val="both"/>
      </w:pPr>
      <w:r>
        <w:rPr>
          <w:rFonts w:ascii="Times New Roman"/>
          <w:b w:val="false"/>
          <w:i w:val="false"/>
          <w:color w:val="000000"/>
          <w:sz w:val="28"/>
        </w:rPr>
        <w:t>
      Параграф 2. Темекі шикізатын ылғалдаушы, 4-разряд</w:t>
      </w:r>
    </w:p>
    <w:bookmarkEnd w:id="949"/>
    <w:bookmarkStart w:name="z953" w:id="950"/>
    <w:p>
      <w:pPr>
        <w:spacing w:after="0"/>
        <w:ind w:left="0"/>
        <w:jc w:val="both"/>
      </w:pPr>
      <w:r>
        <w:rPr>
          <w:rFonts w:ascii="Times New Roman"/>
          <w:b w:val="false"/>
          <w:i w:val="false"/>
          <w:color w:val="000000"/>
          <w:sz w:val="28"/>
        </w:rPr>
        <w:t>
      549. Жұмыс сипаттамасы:</w:t>
      </w:r>
    </w:p>
    <w:bookmarkEnd w:id="950"/>
    <w:p>
      <w:pPr>
        <w:spacing w:after="0"/>
        <w:ind w:left="0"/>
        <w:jc w:val="both"/>
      </w:pPr>
      <w:r>
        <w:rPr>
          <w:rFonts w:ascii="Times New Roman"/>
          <w:b w:val="false"/>
          <w:i w:val="false"/>
          <w:color w:val="000000"/>
          <w:sz w:val="28"/>
        </w:rPr>
        <w:t>
      темекіні барлық жүйедегі темекі ылғалдағыш қондырғыларда ылғалдаудың технологиялық процесін жүргізу;</w:t>
      </w:r>
    </w:p>
    <w:p>
      <w:pPr>
        <w:spacing w:after="0"/>
        <w:ind w:left="0"/>
        <w:jc w:val="both"/>
      </w:pPr>
      <w:r>
        <w:rPr>
          <w:rFonts w:ascii="Times New Roman"/>
          <w:b w:val="false"/>
          <w:i w:val="false"/>
          <w:color w:val="000000"/>
          <w:sz w:val="28"/>
        </w:rPr>
        <w:t xml:space="preserve">
      белгілі мешкада әкелінген темекінің сорттылығын тексеру; </w:t>
      </w:r>
    </w:p>
    <w:p>
      <w:pPr>
        <w:spacing w:after="0"/>
        <w:ind w:left="0"/>
        <w:jc w:val="both"/>
      </w:pPr>
      <w:r>
        <w:rPr>
          <w:rFonts w:ascii="Times New Roman"/>
          <w:b w:val="false"/>
          <w:i w:val="false"/>
          <w:color w:val="000000"/>
          <w:sz w:val="28"/>
        </w:rPr>
        <w:t xml:space="preserve">
      темекі тюктарын ылғалдылығы бойынша органолептикалық әдіспен сұрыптау, темекі тюктарын немесе бумаларды арбаларда немесе қолмен ылғалдау қондырғыларының камераларына тиеу; </w:t>
      </w:r>
    </w:p>
    <w:p>
      <w:pPr>
        <w:spacing w:after="0"/>
        <w:ind w:left="0"/>
        <w:jc w:val="both"/>
      </w:pPr>
      <w:r>
        <w:rPr>
          <w:rFonts w:ascii="Times New Roman"/>
          <w:b w:val="false"/>
          <w:i w:val="false"/>
          <w:color w:val="000000"/>
          <w:sz w:val="28"/>
        </w:rPr>
        <w:t xml:space="preserve">
      қажетіне қарай темекіні жәшіктерге немесе кассеталарға салу; </w:t>
      </w:r>
    </w:p>
    <w:p>
      <w:pPr>
        <w:spacing w:after="0"/>
        <w:ind w:left="0"/>
        <w:jc w:val="both"/>
      </w:pPr>
      <w:r>
        <w:rPr>
          <w:rFonts w:ascii="Times New Roman"/>
          <w:b w:val="false"/>
          <w:i w:val="false"/>
          <w:color w:val="000000"/>
          <w:sz w:val="28"/>
        </w:rPr>
        <w:t xml:space="preserve">
      басқару пультінен жұмыс істеу; </w:t>
      </w:r>
    </w:p>
    <w:p>
      <w:pPr>
        <w:spacing w:after="0"/>
        <w:ind w:left="0"/>
        <w:jc w:val="both"/>
      </w:pPr>
      <w:r>
        <w:rPr>
          <w:rFonts w:ascii="Times New Roman"/>
          <w:b w:val="false"/>
          <w:i w:val="false"/>
          <w:color w:val="000000"/>
          <w:sz w:val="28"/>
        </w:rPr>
        <w:t>
      ылғалдау процесін технологиялық нұсқаулыққа сәйкес реттеу;</w:t>
      </w:r>
    </w:p>
    <w:p>
      <w:pPr>
        <w:spacing w:after="0"/>
        <w:ind w:left="0"/>
        <w:jc w:val="both"/>
      </w:pPr>
      <w:r>
        <w:rPr>
          <w:rFonts w:ascii="Times New Roman"/>
          <w:b w:val="false"/>
          <w:i w:val="false"/>
          <w:color w:val="000000"/>
          <w:sz w:val="28"/>
        </w:rPr>
        <w:t xml:space="preserve">
      ылғалдаудан кейін камерадан темекілерді шығару; </w:t>
      </w:r>
    </w:p>
    <w:p>
      <w:pPr>
        <w:spacing w:after="0"/>
        <w:ind w:left="0"/>
        <w:jc w:val="both"/>
      </w:pPr>
      <w:r>
        <w:rPr>
          <w:rFonts w:ascii="Times New Roman"/>
          <w:b w:val="false"/>
          <w:i w:val="false"/>
          <w:color w:val="000000"/>
          <w:sz w:val="28"/>
        </w:rPr>
        <w:t xml:space="preserve">
      темекіні белгіленген жерге ауыстыру және қоймалау; </w:t>
      </w:r>
    </w:p>
    <w:p>
      <w:pPr>
        <w:spacing w:after="0"/>
        <w:ind w:left="0"/>
        <w:jc w:val="both"/>
      </w:pPr>
      <w:r>
        <w:rPr>
          <w:rFonts w:ascii="Times New Roman"/>
          <w:b w:val="false"/>
          <w:i w:val="false"/>
          <w:color w:val="000000"/>
          <w:sz w:val="28"/>
        </w:rPr>
        <w:t>
      ылғалдағыш қондырғылардың жұмысын реттеу, тазалау және майлау;</w:t>
      </w:r>
    </w:p>
    <w:p>
      <w:pPr>
        <w:spacing w:after="0"/>
        <w:ind w:left="0"/>
        <w:jc w:val="both"/>
      </w:pPr>
      <w:r>
        <w:rPr>
          <w:rFonts w:ascii="Times New Roman"/>
          <w:b w:val="false"/>
          <w:i w:val="false"/>
          <w:color w:val="000000"/>
          <w:sz w:val="28"/>
        </w:rPr>
        <w:t xml:space="preserve">
      темекі ұсақтарын жинау және тараны тазалау; </w:t>
      </w:r>
    </w:p>
    <w:p>
      <w:pPr>
        <w:spacing w:after="0"/>
        <w:ind w:left="0"/>
        <w:jc w:val="both"/>
      </w:pPr>
      <w:r>
        <w:rPr>
          <w:rFonts w:ascii="Times New Roman"/>
          <w:b w:val="false"/>
          <w:i w:val="false"/>
          <w:color w:val="000000"/>
          <w:sz w:val="28"/>
        </w:rPr>
        <w:t xml:space="preserve">
      тюктардан арқандарды түсіру және тазалау; </w:t>
      </w:r>
    </w:p>
    <w:p>
      <w:pPr>
        <w:spacing w:after="0"/>
        <w:ind w:left="0"/>
        <w:jc w:val="both"/>
      </w:pPr>
      <w:r>
        <w:rPr>
          <w:rFonts w:ascii="Times New Roman"/>
          <w:b w:val="false"/>
          <w:i w:val="false"/>
          <w:color w:val="000000"/>
          <w:sz w:val="28"/>
        </w:rPr>
        <w:t>
      ылғалдылық қажеттігін айқындау үшін тюктарды ашу;</w:t>
      </w:r>
    </w:p>
    <w:p>
      <w:pPr>
        <w:spacing w:after="0"/>
        <w:ind w:left="0"/>
        <w:jc w:val="both"/>
      </w:pPr>
      <w:r>
        <w:rPr>
          <w:rFonts w:ascii="Times New Roman"/>
          <w:b w:val="false"/>
          <w:i w:val="false"/>
          <w:color w:val="000000"/>
          <w:sz w:val="28"/>
        </w:rPr>
        <w:t xml:space="preserve">
      темекі партияларын ылғалдауды тіркеу журналын жүргізу. </w:t>
      </w:r>
    </w:p>
    <w:bookmarkStart w:name="z954" w:id="951"/>
    <w:p>
      <w:pPr>
        <w:spacing w:after="0"/>
        <w:ind w:left="0"/>
        <w:jc w:val="both"/>
      </w:pPr>
      <w:r>
        <w:rPr>
          <w:rFonts w:ascii="Times New Roman"/>
          <w:b w:val="false"/>
          <w:i w:val="false"/>
          <w:color w:val="000000"/>
          <w:sz w:val="28"/>
        </w:rPr>
        <w:t xml:space="preserve">
      550. Білуге тиіс: </w:t>
      </w:r>
    </w:p>
    <w:bookmarkEnd w:id="951"/>
    <w:p>
      <w:pPr>
        <w:spacing w:after="0"/>
        <w:ind w:left="0"/>
        <w:jc w:val="both"/>
      </w:pPr>
      <w:r>
        <w:rPr>
          <w:rFonts w:ascii="Times New Roman"/>
          <w:b w:val="false"/>
          <w:i w:val="false"/>
          <w:color w:val="000000"/>
          <w:sz w:val="28"/>
        </w:rPr>
        <w:t xml:space="preserve">
      темекі шикізатын ылғалдауға нормативтік-техникалық құжаттама және технологиялық нұсқаулық; </w:t>
      </w:r>
    </w:p>
    <w:p>
      <w:pPr>
        <w:spacing w:after="0"/>
        <w:ind w:left="0"/>
        <w:jc w:val="both"/>
      </w:pPr>
      <w:r>
        <w:rPr>
          <w:rFonts w:ascii="Times New Roman"/>
          <w:b w:val="false"/>
          <w:i w:val="false"/>
          <w:color w:val="000000"/>
          <w:sz w:val="28"/>
        </w:rPr>
        <w:t xml:space="preserve">
      жапырақты темекіні маркалау; </w:t>
      </w:r>
    </w:p>
    <w:p>
      <w:pPr>
        <w:spacing w:after="0"/>
        <w:ind w:left="0"/>
        <w:jc w:val="both"/>
      </w:pPr>
      <w:r>
        <w:rPr>
          <w:rFonts w:ascii="Times New Roman"/>
          <w:b w:val="false"/>
          <w:i w:val="false"/>
          <w:color w:val="000000"/>
          <w:sz w:val="28"/>
        </w:rPr>
        <w:t xml:space="preserve">
      мешкаға кіретін жапырақты темекінің ылғалдылығын және құрамын органолептикалық әдіспен айқындау ережесі; </w:t>
      </w:r>
    </w:p>
    <w:p>
      <w:pPr>
        <w:spacing w:after="0"/>
        <w:ind w:left="0"/>
        <w:jc w:val="both"/>
      </w:pPr>
      <w:r>
        <w:rPr>
          <w:rFonts w:ascii="Times New Roman"/>
          <w:b w:val="false"/>
          <w:i w:val="false"/>
          <w:color w:val="000000"/>
          <w:sz w:val="28"/>
        </w:rPr>
        <w:t xml:space="preserve">
      темекіні арбаларға, жәшіктерге немесе кассеталарға және қондырғыларға тиеу ережесі; </w:t>
      </w:r>
    </w:p>
    <w:p>
      <w:pPr>
        <w:spacing w:after="0"/>
        <w:ind w:left="0"/>
        <w:jc w:val="both"/>
      </w:pPr>
      <w:r>
        <w:rPr>
          <w:rFonts w:ascii="Times New Roman"/>
          <w:b w:val="false"/>
          <w:i w:val="false"/>
          <w:color w:val="000000"/>
          <w:sz w:val="28"/>
        </w:rPr>
        <w:t xml:space="preserve">
      темекіні ылғалдау дәрежесі, ылғалдау процесінің температуралық режимінің параметрлері; </w:t>
      </w:r>
    </w:p>
    <w:p>
      <w:pPr>
        <w:spacing w:after="0"/>
        <w:ind w:left="0"/>
        <w:jc w:val="both"/>
      </w:pPr>
      <w:r>
        <w:rPr>
          <w:rFonts w:ascii="Times New Roman"/>
          <w:b w:val="false"/>
          <w:i w:val="false"/>
          <w:color w:val="000000"/>
          <w:sz w:val="28"/>
        </w:rPr>
        <w:t xml:space="preserve">
      ылғалдағыш қондырғылардың конструкциясы, технологиялық схемасы және аспаптары, оны пайдалану ережесі. </w:t>
      </w:r>
    </w:p>
    <w:bookmarkStart w:name="z955" w:id="952"/>
    <w:p>
      <w:pPr>
        <w:spacing w:after="0"/>
        <w:ind w:left="0"/>
        <w:jc w:val="both"/>
      </w:pPr>
      <w:r>
        <w:rPr>
          <w:rFonts w:ascii="Times New Roman"/>
          <w:b w:val="false"/>
          <w:i w:val="false"/>
          <w:color w:val="000000"/>
          <w:sz w:val="28"/>
        </w:rPr>
        <w:t>
      140. Жабдықты тазалаушы</w:t>
      </w:r>
    </w:p>
    <w:bookmarkEnd w:id="952"/>
    <w:bookmarkStart w:name="z956" w:id="953"/>
    <w:p>
      <w:pPr>
        <w:spacing w:after="0"/>
        <w:ind w:left="0"/>
        <w:jc w:val="both"/>
      </w:pPr>
      <w:r>
        <w:rPr>
          <w:rFonts w:ascii="Times New Roman"/>
          <w:b w:val="false"/>
          <w:i w:val="false"/>
          <w:color w:val="000000"/>
          <w:sz w:val="28"/>
        </w:rPr>
        <w:t>
      Параграф 1. Жабдықты тазалаушы, 3-разряд</w:t>
      </w:r>
    </w:p>
    <w:bookmarkEnd w:id="953"/>
    <w:bookmarkStart w:name="z957" w:id="954"/>
    <w:p>
      <w:pPr>
        <w:spacing w:after="0"/>
        <w:ind w:left="0"/>
        <w:jc w:val="both"/>
      </w:pPr>
      <w:r>
        <w:rPr>
          <w:rFonts w:ascii="Times New Roman"/>
          <w:b w:val="false"/>
          <w:i w:val="false"/>
          <w:color w:val="000000"/>
          <w:sz w:val="28"/>
        </w:rPr>
        <w:t>
      551. Жұмыс сипаттамасы:</w:t>
      </w:r>
    </w:p>
    <w:bookmarkEnd w:id="954"/>
    <w:p>
      <w:pPr>
        <w:spacing w:after="0"/>
        <w:ind w:left="0"/>
        <w:jc w:val="both"/>
      </w:pPr>
      <w:r>
        <w:rPr>
          <w:rFonts w:ascii="Times New Roman"/>
          <w:b w:val="false"/>
          <w:i w:val="false"/>
          <w:color w:val="000000"/>
          <w:sz w:val="28"/>
        </w:rPr>
        <w:t xml:space="preserve">
      қызмет көрсетілетін учаскеде қондырғы мен аппараттардың жұмысын қадағалау; </w:t>
      </w:r>
    </w:p>
    <w:p>
      <w:pPr>
        <w:spacing w:after="0"/>
        <w:ind w:left="0"/>
        <w:jc w:val="both"/>
      </w:pPr>
      <w:r>
        <w:rPr>
          <w:rFonts w:ascii="Times New Roman"/>
          <w:b w:val="false"/>
          <w:i w:val="false"/>
          <w:color w:val="000000"/>
          <w:sz w:val="28"/>
        </w:rPr>
        <w:t>
      желдеткіштерді, желдеткіш қондырғыларын, тозаңдатқыш темекі камераларын, кесілген темекіні қопсыту және пневматикалық түту қондырғыларының сапты үрлемелі фильтрлерін уақытында тазалау;</w:t>
      </w:r>
    </w:p>
    <w:p>
      <w:pPr>
        <w:spacing w:after="0"/>
        <w:ind w:left="0"/>
        <w:jc w:val="both"/>
      </w:pPr>
      <w:r>
        <w:rPr>
          <w:rFonts w:ascii="Times New Roman"/>
          <w:b w:val="false"/>
          <w:i w:val="false"/>
          <w:color w:val="000000"/>
          <w:sz w:val="28"/>
        </w:rPr>
        <w:t>
      қондырғылар мен аппараттарды түсіріп және оларды бөлшектеп темекі тозаңынан, қоқыстан және кірден тазалау, жуу;</w:t>
      </w:r>
    </w:p>
    <w:p>
      <w:pPr>
        <w:spacing w:after="0"/>
        <w:ind w:left="0"/>
        <w:jc w:val="both"/>
      </w:pPr>
      <w:r>
        <w:rPr>
          <w:rFonts w:ascii="Times New Roman"/>
          <w:b w:val="false"/>
          <w:i w:val="false"/>
          <w:color w:val="000000"/>
          <w:sz w:val="28"/>
        </w:rPr>
        <w:t xml:space="preserve">
      аппаратураны, машиналар мен жабдықтарды жинау, арнайы механизмдердің көмегімін немесе қолмен тазалау; </w:t>
      </w:r>
    </w:p>
    <w:p>
      <w:pPr>
        <w:spacing w:after="0"/>
        <w:ind w:left="0"/>
        <w:jc w:val="both"/>
      </w:pPr>
      <w:r>
        <w:rPr>
          <w:rFonts w:ascii="Times New Roman"/>
          <w:b w:val="false"/>
          <w:i w:val="false"/>
          <w:color w:val="000000"/>
          <w:sz w:val="28"/>
        </w:rPr>
        <w:t>
      құралдарды, аспаптарды және сүрту материалдарын дайындау;</w:t>
      </w:r>
    </w:p>
    <w:p>
      <w:pPr>
        <w:spacing w:after="0"/>
        <w:ind w:left="0"/>
        <w:jc w:val="both"/>
      </w:pPr>
      <w:r>
        <w:rPr>
          <w:rFonts w:ascii="Times New Roman"/>
          <w:b w:val="false"/>
          <w:i w:val="false"/>
          <w:color w:val="000000"/>
          <w:sz w:val="28"/>
        </w:rPr>
        <w:t xml:space="preserve">
      қалдықтарды ыдыстарға салу; </w:t>
      </w:r>
    </w:p>
    <w:p>
      <w:pPr>
        <w:spacing w:after="0"/>
        <w:ind w:left="0"/>
        <w:jc w:val="both"/>
      </w:pPr>
      <w:r>
        <w:rPr>
          <w:rFonts w:ascii="Times New Roman"/>
          <w:b w:val="false"/>
          <w:i w:val="false"/>
          <w:color w:val="000000"/>
          <w:sz w:val="28"/>
        </w:rPr>
        <w:t xml:space="preserve">
      қондырғылар мен жабдықтар бойынша темекі тозаңының қолдықтарына есеп жүргізу. </w:t>
      </w:r>
    </w:p>
    <w:bookmarkStart w:name="z958" w:id="955"/>
    <w:p>
      <w:pPr>
        <w:spacing w:after="0"/>
        <w:ind w:left="0"/>
        <w:jc w:val="both"/>
      </w:pPr>
      <w:r>
        <w:rPr>
          <w:rFonts w:ascii="Times New Roman"/>
          <w:b w:val="false"/>
          <w:i w:val="false"/>
          <w:color w:val="000000"/>
          <w:sz w:val="28"/>
        </w:rPr>
        <w:t xml:space="preserve">
      552. Білуге тиіс: </w:t>
      </w:r>
    </w:p>
    <w:bookmarkEnd w:id="955"/>
    <w:p>
      <w:pPr>
        <w:spacing w:after="0"/>
        <w:ind w:left="0"/>
        <w:jc w:val="both"/>
      </w:pPr>
      <w:r>
        <w:rPr>
          <w:rFonts w:ascii="Times New Roman"/>
          <w:b w:val="false"/>
          <w:i w:val="false"/>
          <w:color w:val="000000"/>
          <w:sz w:val="28"/>
        </w:rPr>
        <w:t xml:space="preserve">
      қондырғыларды, аппараттар мен жабдықтарды технологиялық пайдалану тәртібі; </w:t>
      </w:r>
    </w:p>
    <w:p>
      <w:pPr>
        <w:spacing w:after="0"/>
        <w:ind w:left="0"/>
        <w:jc w:val="both"/>
      </w:pPr>
      <w:r>
        <w:rPr>
          <w:rFonts w:ascii="Times New Roman"/>
          <w:b w:val="false"/>
          <w:i w:val="false"/>
          <w:color w:val="000000"/>
          <w:sz w:val="28"/>
        </w:rPr>
        <w:t xml:space="preserve">
      тазаланатын жабдықтар мен қондырғыларды технологиялық пайдаланудың тәртібі; </w:t>
      </w:r>
    </w:p>
    <w:p>
      <w:pPr>
        <w:spacing w:after="0"/>
        <w:ind w:left="0"/>
        <w:jc w:val="both"/>
      </w:pPr>
      <w:r>
        <w:rPr>
          <w:rFonts w:ascii="Times New Roman"/>
          <w:b w:val="false"/>
          <w:i w:val="false"/>
          <w:color w:val="000000"/>
          <w:sz w:val="28"/>
        </w:rPr>
        <w:t xml:space="preserve">
      тазаланатын жабдықты тазалау ережесі, бөлшектеу және құрастыру тәртібі; қалдықтарды ыдыстарға салу тәсілі; </w:t>
      </w:r>
    </w:p>
    <w:p>
      <w:pPr>
        <w:spacing w:after="0"/>
        <w:ind w:left="0"/>
        <w:jc w:val="both"/>
      </w:pPr>
      <w:r>
        <w:rPr>
          <w:rFonts w:ascii="Times New Roman"/>
          <w:b w:val="false"/>
          <w:i w:val="false"/>
          <w:color w:val="000000"/>
          <w:sz w:val="28"/>
        </w:rPr>
        <w:t xml:space="preserve">
      темекі тозаңының қалдықтарына есеп жүргізу ережесі. </w:t>
      </w:r>
    </w:p>
    <w:bookmarkStart w:name="z959" w:id="956"/>
    <w:p>
      <w:pPr>
        <w:spacing w:after="0"/>
        <w:ind w:left="0"/>
        <w:jc w:val="left"/>
      </w:pPr>
      <w:r>
        <w:rPr>
          <w:rFonts w:ascii="Times New Roman"/>
          <w:b/>
          <w:i w:val="false"/>
          <w:color w:val="000000"/>
        </w:rPr>
        <w:t xml:space="preserve"> 9-бөлім. Эфир – май өндірісі</w:t>
      </w:r>
    </w:p>
    <w:bookmarkEnd w:id="956"/>
    <w:bookmarkStart w:name="z960" w:id="957"/>
    <w:p>
      <w:pPr>
        <w:spacing w:after="0"/>
        <w:ind w:left="0"/>
        <w:jc w:val="both"/>
      </w:pPr>
      <w:r>
        <w:rPr>
          <w:rFonts w:ascii="Times New Roman"/>
          <w:b w:val="false"/>
          <w:i w:val="false"/>
          <w:color w:val="000000"/>
          <w:sz w:val="28"/>
        </w:rPr>
        <w:t>
      141. Эфир майларын өңдеу аппаратшысы</w:t>
      </w:r>
    </w:p>
    <w:bookmarkEnd w:id="957"/>
    <w:bookmarkStart w:name="z961" w:id="958"/>
    <w:p>
      <w:pPr>
        <w:spacing w:after="0"/>
        <w:ind w:left="0"/>
        <w:jc w:val="both"/>
      </w:pPr>
      <w:r>
        <w:rPr>
          <w:rFonts w:ascii="Times New Roman"/>
          <w:b w:val="false"/>
          <w:i w:val="false"/>
          <w:color w:val="000000"/>
          <w:sz w:val="28"/>
        </w:rPr>
        <w:t>
      Параграф 1. Эфир майларын өңдеу аппаратшысы, 3-разряд</w:t>
      </w:r>
    </w:p>
    <w:bookmarkEnd w:id="958"/>
    <w:bookmarkStart w:name="z962" w:id="959"/>
    <w:p>
      <w:pPr>
        <w:spacing w:after="0"/>
        <w:ind w:left="0"/>
        <w:jc w:val="both"/>
      </w:pPr>
      <w:r>
        <w:rPr>
          <w:rFonts w:ascii="Times New Roman"/>
          <w:b w:val="false"/>
          <w:i w:val="false"/>
          <w:color w:val="000000"/>
          <w:sz w:val="28"/>
        </w:rPr>
        <w:t xml:space="preserve">
      553. Жұмыс сипаттамасы: </w:t>
      </w:r>
    </w:p>
    <w:bookmarkEnd w:id="959"/>
    <w:p>
      <w:pPr>
        <w:spacing w:after="0"/>
        <w:ind w:left="0"/>
        <w:jc w:val="both"/>
      </w:pPr>
      <w:r>
        <w:rPr>
          <w:rFonts w:ascii="Times New Roman"/>
          <w:b w:val="false"/>
          <w:i w:val="false"/>
          <w:color w:val="000000"/>
          <w:sz w:val="28"/>
        </w:rPr>
        <w:t xml:space="preserve">
      эфир майын өңдеу процесін бірнеше кезекті сатыларда жүргізу (тұндыру, фазаларды бөлу, кептіру, сүзу); </w:t>
      </w:r>
    </w:p>
    <w:p>
      <w:pPr>
        <w:spacing w:after="0"/>
        <w:ind w:left="0"/>
        <w:jc w:val="both"/>
      </w:pPr>
      <w:r>
        <w:rPr>
          <w:rFonts w:ascii="Times New Roman"/>
          <w:b w:val="false"/>
          <w:i w:val="false"/>
          <w:color w:val="000000"/>
          <w:sz w:val="28"/>
        </w:rPr>
        <w:t xml:space="preserve">
      дайын майды жинағышқа құю және тараға өлшеп орау; </w:t>
      </w:r>
    </w:p>
    <w:p>
      <w:pPr>
        <w:spacing w:after="0"/>
        <w:ind w:left="0"/>
        <w:jc w:val="both"/>
      </w:pPr>
      <w:r>
        <w:rPr>
          <w:rFonts w:ascii="Times New Roman"/>
          <w:b w:val="false"/>
          <w:i w:val="false"/>
          <w:color w:val="000000"/>
          <w:sz w:val="28"/>
        </w:rPr>
        <w:t xml:space="preserve">
      шикізат пен дайын өнімнің деңгейлерін өлшеу, есебін алу; </w:t>
      </w:r>
    </w:p>
    <w:p>
      <w:pPr>
        <w:spacing w:after="0"/>
        <w:ind w:left="0"/>
        <w:jc w:val="both"/>
      </w:pPr>
      <w:r>
        <w:rPr>
          <w:rFonts w:ascii="Times New Roman"/>
          <w:b w:val="false"/>
          <w:i w:val="false"/>
          <w:color w:val="000000"/>
          <w:sz w:val="28"/>
        </w:rPr>
        <w:t xml:space="preserve">
      сынама алу және талдауға тапсыру; </w:t>
      </w:r>
    </w:p>
    <w:p>
      <w:pPr>
        <w:spacing w:after="0"/>
        <w:ind w:left="0"/>
        <w:jc w:val="both"/>
      </w:pPr>
      <w:r>
        <w:rPr>
          <w:rFonts w:ascii="Times New Roman"/>
          <w:b w:val="false"/>
          <w:i w:val="false"/>
          <w:color w:val="000000"/>
          <w:sz w:val="28"/>
        </w:rPr>
        <w:t xml:space="preserve">
      технологиялық журналды жүргізу; </w:t>
      </w:r>
    </w:p>
    <w:p>
      <w:pPr>
        <w:spacing w:after="0"/>
        <w:ind w:left="0"/>
        <w:jc w:val="both"/>
      </w:pPr>
      <w:r>
        <w:rPr>
          <w:rFonts w:ascii="Times New Roman"/>
          <w:b w:val="false"/>
          <w:i w:val="false"/>
          <w:color w:val="000000"/>
          <w:sz w:val="28"/>
        </w:rPr>
        <w:t xml:space="preserve">
      тұндырғыштарға, бөлу воронкаларына, кептіру және сүзу қондырғыларына қызмет көрсету; </w:t>
      </w:r>
    </w:p>
    <w:p>
      <w:pPr>
        <w:spacing w:after="0"/>
        <w:ind w:left="0"/>
        <w:jc w:val="both"/>
      </w:pPr>
      <w:r>
        <w:rPr>
          <w:rFonts w:ascii="Times New Roman"/>
          <w:b w:val="false"/>
          <w:i w:val="false"/>
          <w:color w:val="000000"/>
          <w:sz w:val="28"/>
        </w:rPr>
        <w:t>
      қызмет көрсететін жабдықтың жұмысын бақылау.</w:t>
      </w:r>
    </w:p>
    <w:bookmarkStart w:name="z963" w:id="960"/>
    <w:p>
      <w:pPr>
        <w:spacing w:after="0"/>
        <w:ind w:left="0"/>
        <w:jc w:val="both"/>
      </w:pPr>
      <w:r>
        <w:rPr>
          <w:rFonts w:ascii="Times New Roman"/>
          <w:b w:val="false"/>
          <w:i w:val="false"/>
          <w:color w:val="000000"/>
          <w:sz w:val="28"/>
        </w:rPr>
        <w:t xml:space="preserve">
      554. Білуге тиіс: </w:t>
      </w:r>
    </w:p>
    <w:bookmarkEnd w:id="960"/>
    <w:p>
      <w:pPr>
        <w:spacing w:after="0"/>
        <w:ind w:left="0"/>
        <w:jc w:val="both"/>
      </w:pPr>
      <w:r>
        <w:rPr>
          <w:rFonts w:ascii="Times New Roman"/>
          <w:b w:val="false"/>
          <w:i w:val="false"/>
          <w:color w:val="000000"/>
          <w:sz w:val="28"/>
        </w:rPr>
        <w:t xml:space="preserve">
      эфир майын өңдеу технологиясын; </w:t>
      </w:r>
    </w:p>
    <w:p>
      <w:pPr>
        <w:spacing w:after="0"/>
        <w:ind w:left="0"/>
        <w:jc w:val="both"/>
      </w:pPr>
      <w:r>
        <w:rPr>
          <w:rFonts w:ascii="Times New Roman"/>
          <w:b w:val="false"/>
          <w:i w:val="false"/>
          <w:color w:val="000000"/>
          <w:sz w:val="28"/>
        </w:rPr>
        <w:t xml:space="preserve">
      эфир майын өңдеу процестерін реттеу ережесін; </w:t>
      </w:r>
    </w:p>
    <w:p>
      <w:pPr>
        <w:spacing w:after="0"/>
        <w:ind w:left="0"/>
        <w:jc w:val="both"/>
      </w:pPr>
      <w:r>
        <w:rPr>
          <w:rFonts w:ascii="Times New Roman"/>
          <w:b w:val="false"/>
          <w:i w:val="false"/>
          <w:color w:val="000000"/>
          <w:sz w:val="28"/>
        </w:rPr>
        <w:t xml:space="preserve">
      эфир майларының ассортиментін, олардың физикалық-химиялық қасиеттерін; </w:t>
      </w:r>
    </w:p>
    <w:p>
      <w:pPr>
        <w:spacing w:after="0"/>
        <w:ind w:left="0"/>
        <w:jc w:val="both"/>
      </w:pPr>
      <w:r>
        <w:rPr>
          <w:rFonts w:ascii="Times New Roman"/>
          <w:b w:val="false"/>
          <w:i w:val="false"/>
          <w:color w:val="000000"/>
          <w:sz w:val="28"/>
        </w:rPr>
        <w:t>
      эфир майларының сапасына қойылатын талаптарды.</w:t>
      </w:r>
    </w:p>
    <w:bookmarkStart w:name="z964" w:id="961"/>
    <w:p>
      <w:pPr>
        <w:spacing w:after="0"/>
        <w:ind w:left="0"/>
        <w:jc w:val="both"/>
      </w:pPr>
      <w:r>
        <w:rPr>
          <w:rFonts w:ascii="Times New Roman"/>
          <w:b w:val="false"/>
          <w:i w:val="false"/>
          <w:color w:val="000000"/>
          <w:sz w:val="28"/>
        </w:rPr>
        <w:t xml:space="preserve">
      142. Эфир майлары шикізатын ферментациялау аппаратшысы </w:t>
      </w:r>
    </w:p>
    <w:bookmarkEnd w:id="961"/>
    <w:bookmarkStart w:name="z965" w:id="962"/>
    <w:p>
      <w:pPr>
        <w:spacing w:after="0"/>
        <w:ind w:left="0"/>
        <w:jc w:val="both"/>
      </w:pPr>
      <w:r>
        <w:rPr>
          <w:rFonts w:ascii="Times New Roman"/>
          <w:b w:val="false"/>
          <w:i w:val="false"/>
          <w:color w:val="000000"/>
          <w:sz w:val="28"/>
        </w:rPr>
        <w:t>
      Параграф 1. Эфир майлары шикізатын ферментациялау аппаратшысы, 3-разряд</w:t>
      </w:r>
    </w:p>
    <w:bookmarkEnd w:id="962"/>
    <w:bookmarkStart w:name="z966" w:id="963"/>
    <w:p>
      <w:pPr>
        <w:spacing w:after="0"/>
        <w:ind w:left="0"/>
        <w:jc w:val="both"/>
      </w:pPr>
      <w:r>
        <w:rPr>
          <w:rFonts w:ascii="Times New Roman"/>
          <w:b w:val="false"/>
          <w:i w:val="false"/>
          <w:color w:val="000000"/>
          <w:sz w:val="28"/>
        </w:rPr>
        <w:t xml:space="preserve">
      555. Жұмыс сипаттамасы: </w:t>
      </w:r>
    </w:p>
    <w:bookmarkEnd w:id="963"/>
    <w:p>
      <w:pPr>
        <w:spacing w:after="0"/>
        <w:ind w:left="0"/>
        <w:jc w:val="both"/>
      </w:pPr>
      <w:r>
        <w:rPr>
          <w:rFonts w:ascii="Times New Roman"/>
          <w:b w:val="false"/>
          <w:i w:val="false"/>
          <w:color w:val="000000"/>
          <w:sz w:val="28"/>
        </w:rPr>
        <w:t xml:space="preserve">
      эфир майлары шикізаты ферменттеу процесін ферментатор-аппараттарда біліктілігі анағұрлым жоғары аппаратшының басшылығымен жүргізу; </w:t>
      </w:r>
    </w:p>
    <w:p>
      <w:pPr>
        <w:spacing w:after="0"/>
        <w:ind w:left="0"/>
        <w:jc w:val="both"/>
      </w:pPr>
      <w:r>
        <w:rPr>
          <w:rFonts w:ascii="Times New Roman"/>
          <w:b w:val="false"/>
          <w:i w:val="false"/>
          <w:color w:val="000000"/>
          <w:sz w:val="28"/>
        </w:rPr>
        <w:t xml:space="preserve">
      шикізатты консервілеу үшін аппараттарға салу; </w:t>
      </w:r>
    </w:p>
    <w:p>
      <w:pPr>
        <w:spacing w:after="0"/>
        <w:ind w:left="0"/>
        <w:jc w:val="both"/>
      </w:pPr>
      <w:r>
        <w:rPr>
          <w:rFonts w:ascii="Times New Roman"/>
          <w:b w:val="false"/>
          <w:i w:val="false"/>
          <w:color w:val="000000"/>
          <w:sz w:val="28"/>
        </w:rPr>
        <w:t xml:space="preserve">
      ферментатор-аппараттарға тұзды ерітінді беру, массаны араластыру, қыздыру, ерітіндіні байпас арқылы қайта айдау, массаны гидродистилляцияға беру; </w:t>
      </w:r>
    </w:p>
    <w:p>
      <w:pPr>
        <w:spacing w:after="0"/>
        <w:ind w:left="0"/>
        <w:jc w:val="both"/>
      </w:pPr>
      <w:r>
        <w:rPr>
          <w:rFonts w:ascii="Times New Roman"/>
          <w:b w:val="false"/>
          <w:i w:val="false"/>
          <w:color w:val="000000"/>
          <w:sz w:val="28"/>
        </w:rPr>
        <w:t xml:space="preserve">
      шикізатты, консервілеу аппараттарын, бактарды, насостарды, көлкі құралдарын сақтауға арналған алаңға қызмет көрсету; </w:t>
      </w:r>
    </w:p>
    <w:p>
      <w:pPr>
        <w:spacing w:after="0"/>
        <w:ind w:left="0"/>
        <w:jc w:val="both"/>
      </w:pPr>
      <w:r>
        <w:rPr>
          <w:rFonts w:ascii="Times New Roman"/>
          <w:b w:val="false"/>
          <w:i w:val="false"/>
          <w:color w:val="000000"/>
          <w:sz w:val="28"/>
        </w:rPr>
        <w:t xml:space="preserve">
      жабдықтың жұмысын қадағалау; </w:t>
      </w:r>
    </w:p>
    <w:p>
      <w:pPr>
        <w:spacing w:after="0"/>
        <w:ind w:left="0"/>
        <w:jc w:val="both"/>
      </w:pPr>
      <w:r>
        <w:rPr>
          <w:rFonts w:ascii="Times New Roman"/>
          <w:b w:val="false"/>
          <w:i w:val="false"/>
          <w:color w:val="000000"/>
          <w:sz w:val="28"/>
        </w:rPr>
        <w:t>
      аппараттарды толтыру, қосу, тоқтату және жуу.</w:t>
      </w:r>
    </w:p>
    <w:bookmarkStart w:name="z967" w:id="964"/>
    <w:p>
      <w:pPr>
        <w:spacing w:after="0"/>
        <w:ind w:left="0"/>
        <w:jc w:val="both"/>
      </w:pPr>
      <w:r>
        <w:rPr>
          <w:rFonts w:ascii="Times New Roman"/>
          <w:b w:val="false"/>
          <w:i w:val="false"/>
          <w:color w:val="000000"/>
          <w:sz w:val="28"/>
        </w:rPr>
        <w:t xml:space="preserve">
      556. Білуге тиіс: </w:t>
      </w:r>
    </w:p>
    <w:bookmarkEnd w:id="964"/>
    <w:p>
      <w:pPr>
        <w:spacing w:after="0"/>
        <w:ind w:left="0"/>
        <w:jc w:val="both"/>
      </w:pPr>
      <w:r>
        <w:rPr>
          <w:rFonts w:ascii="Times New Roman"/>
          <w:b w:val="false"/>
          <w:i w:val="false"/>
          <w:color w:val="000000"/>
          <w:sz w:val="28"/>
        </w:rPr>
        <w:t xml:space="preserve">
      эфир майы шикізатын ферменттеудің технологиялық процесін; </w:t>
      </w:r>
    </w:p>
    <w:p>
      <w:pPr>
        <w:spacing w:after="0"/>
        <w:ind w:left="0"/>
        <w:jc w:val="both"/>
      </w:pPr>
      <w:r>
        <w:rPr>
          <w:rFonts w:ascii="Times New Roman"/>
          <w:b w:val="false"/>
          <w:i w:val="false"/>
          <w:color w:val="000000"/>
          <w:sz w:val="28"/>
        </w:rPr>
        <w:t xml:space="preserve">
      пайдаланылатын шикізат ассортиментін және оның қасиеттерін; </w:t>
      </w:r>
    </w:p>
    <w:p>
      <w:pPr>
        <w:spacing w:after="0"/>
        <w:ind w:left="0"/>
        <w:jc w:val="both"/>
      </w:pPr>
      <w:r>
        <w:rPr>
          <w:rFonts w:ascii="Times New Roman"/>
          <w:b w:val="false"/>
          <w:i w:val="false"/>
          <w:color w:val="000000"/>
          <w:sz w:val="28"/>
        </w:rPr>
        <w:t>
      эфир май шикізатын сақтаудың ережесі мен тәсілдерін; қызмет көрсететін жабдықтың жұмыс принципін.</w:t>
      </w:r>
    </w:p>
    <w:bookmarkStart w:name="z968" w:id="965"/>
    <w:p>
      <w:pPr>
        <w:spacing w:after="0"/>
        <w:ind w:left="0"/>
        <w:jc w:val="both"/>
      </w:pPr>
      <w:r>
        <w:rPr>
          <w:rFonts w:ascii="Times New Roman"/>
          <w:b w:val="false"/>
          <w:i w:val="false"/>
          <w:color w:val="000000"/>
          <w:sz w:val="28"/>
        </w:rPr>
        <w:t>
      Параграф 2. Эфир майлары шикізатын ферментациялау аппаратшысы, 4-разряд</w:t>
      </w:r>
    </w:p>
    <w:bookmarkEnd w:id="965"/>
    <w:bookmarkStart w:name="z969" w:id="966"/>
    <w:p>
      <w:pPr>
        <w:spacing w:after="0"/>
        <w:ind w:left="0"/>
        <w:jc w:val="both"/>
      </w:pPr>
      <w:r>
        <w:rPr>
          <w:rFonts w:ascii="Times New Roman"/>
          <w:b w:val="false"/>
          <w:i w:val="false"/>
          <w:color w:val="000000"/>
          <w:sz w:val="28"/>
        </w:rPr>
        <w:t xml:space="preserve">
      557. Жұмыс сипаттамасы: </w:t>
      </w:r>
    </w:p>
    <w:bookmarkEnd w:id="966"/>
    <w:p>
      <w:pPr>
        <w:spacing w:after="0"/>
        <w:ind w:left="0"/>
        <w:jc w:val="both"/>
      </w:pPr>
      <w:r>
        <w:rPr>
          <w:rFonts w:ascii="Times New Roman"/>
          <w:b w:val="false"/>
          <w:i w:val="false"/>
          <w:color w:val="000000"/>
          <w:sz w:val="28"/>
        </w:rPr>
        <w:t xml:space="preserve">
      эфир майлары шикізатын ферменттеу процесін бос күйінде хош иісті заттардың жиналуы және бөлінуі үшін ферментатор-аппараттарда ас тұзы ерітіндісімен жүргізу; </w:t>
      </w:r>
    </w:p>
    <w:p>
      <w:pPr>
        <w:spacing w:after="0"/>
        <w:ind w:left="0"/>
        <w:jc w:val="both"/>
      </w:pPr>
      <w:r>
        <w:rPr>
          <w:rFonts w:ascii="Times New Roman"/>
          <w:b w:val="false"/>
          <w:i w:val="false"/>
          <w:color w:val="000000"/>
          <w:sz w:val="28"/>
        </w:rPr>
        <w:t xml:space="preserve">
      тұзды ерітіндіні тұзеріткіштерде дайындау; </w:t>
      </w:r>
    </w:p>
    <w:p>
      <w:pPr>
        <w:spacing w:after="0"/>
        <w:ind w:left="0"/>
        <w:jc w:val="both"/>
      </w:pPr>
      <w:r>
        <w:rPr>
          <w:rFonts w:ascii="Times New Roman"/>
          <w:b w:val="false"/>
          <w:i w:val="false"/>
          <w:color w:val="000000"/>
          <w:sz w:val="28"/>
        </w:rPr>
        <w:t xml:space="preserve">
      шикізатты қабылдау; </w:t>
      </w:r>
    </w:p>
    <w:p>
      <w:pPr>
        <w:spacing w:after="0"/>
        <w:ind w:left="0"/>
        <w:jc w:val="both"/>
      </w:pPr>
      <w:r>
        <w:rPr>
          <w:rFonts w:ascii="Times New Roman"/>
          <w:b w:val="false"/>
          <w:i w:val="false"/>
          <w:color w:val="000000"/>
          <w:sz w:val="28"/>
        </w:rPr>
        <w:t xml:space="preserve">
      келіп түскен шикізат есебін жүргізу; </w:t>
      </w:r>
    </w:p>
    <w:p>
      <w:pPr>
        <w:spacing w:after="0"/>
        <w:ind w:left="0"/>
        <w:jc w:val="both"/>
      </w:pPr>
      <w:r>
        <w:rPr>
          <w:rFonts w:ascii="Times New Roman"/>
          <w:b w:val="false"/>
          <w:i w:val="false"/>
          <w:color w:val="000000"/>
          <w:sz w:val="28"/>
        </w:rPr>
        <w:t xml:space="preserve">
      талап етілетін концентрациядағы ерітіндіні дайындауға қажетті ас тұзын есептеу; </w:t>
      </w:r>
    </w:p>
    <w:p>
      <w:pPr>
        <w:spacing w:after="0"/>
        <w:ind w:left="0"/>
        <w:jc w:val="both"/>
      </w:pPr>
      <w:r>
        <w:rPr>
          <w:rFonts w:ascii="Times New Roman"/>
          <w:b w:val="false"/>
          <w:i w:val="false"/>
          <w:color w:val="000000"/>
          <w:sz w:val="28"/>
        </w:rPr>
        <w:t>
      технологиялық нұсқаулықта көзделген технологиялық режимді ұстау;</w:t>
      </w:r>
    </w:p>
    <w:p>
      <w:pPr>
        <w:spacing w:after="0"/>
        <w:ind w:left="0"/>
        <w:jc w:val="both"/>
      </w:pPr>
      <w:r>
        <w:rPr>
          <w:rFonts w:ascii="Times New Roman"/>
          <w:b w:val="false"/>
          <w:i w:val="false"/>
          <w:color w:val="000000"/>
          <w:sz w:val="28"/>
        </w:rPr>
        <w:t xml:space="preserve">
      шикізаттың келіп түскен уақытына және оның сапасына қарай ферментациялау шарттарын сақтау, ферментациялау процесінің басталуы мен аяқталуын бақылау; </w:t>
      </w:r>
    </w:p>
    <w:p>
      <w:pPr>
        <w:spacing w:after="0"/>
        <w:ind w:left="0"/>
        <w:jc w:val="both"/>
      </w:pPr>
      <w:r>
        <w:rPr>
          <w:rFonts w:ascii="Times New Roman"/>
          <w:b w:val="false"/>
          <w:i w:val="false"/>
          <w:color w:val="000000"/>
          <w:sz w:val="28"/>
        </w:rPr>
        <w:t xml:space="preserve">
      шикізат массасындағы температура режимдерін бақылау; </w:t>
      </w:r>
    </w:p>
    <w:p>
      <w:pPr>
        <w:spacing w:after="0"/>
        <w:ind w:left="0"/>
        <w:jc w:val="both"/>
      </w:pPr>
      <w:r>
        <w:rPr>
          <w:rFonts w:ascii="Times New Roman"/>
          <w:b w:val="false"/>
          <w:i w:val="false"/>
          <w:color w:val="000000"/>
          <w:sz w:val="28"/>
        </w:rPr>
        <w:t xml:space="preserve">
      технологиялық журналды жүргізу. </w:t>
      </w:r>
    </w:p>
    <w:bookmarkStart w:name="z970" w:id="967"/>
    <w:p>
      <w:pPr>
        <w:spacing w:after="0"/>
        <w:ind w:left="0"/>
        <w:jc w:val="both"/>
      </w:pPr>
      <w:r>
        <w:rPr>
          <w:rFonts w:ascii="Times New Roman"/>
          <w:b w:val="false"/>
          <w:i w:val="false"/>
          <w:color w:val="000000"/>
          <w:sz w:val="28"/>
        </w:rPr>
        <w:t xml:space="preserve">
      558. Білуге тиіс: </w:t>
      </w:r>
    </w:p>
    <w:bookmarkEnd w:id="967"/>
    <w:p>
      <w:pPr>
        <w:spacing w:after="0"/>
        <w:ind w:left="0"/>
        <w:jc w:val="both"/>
      </w:pPr>
      <w:r>
        <w:rPr>
          <w:rFonts w:ascii="Times New Roman"/>
          <w:b w:val="false"/>
          <w:i w:val="false"/>
          <w:color w:val="000000"/>
          <w:sz w:val="28"/>
        </w:rPr>
        <w:t xml:space="preserve">
      эфир майы шикізатын ферменттеу технологиясын; </w:t>
      </w:r>
    </w:p>
    <w:p>
      <w:pPr>
        <w:spacing w:after="0"/>
        <w:ind w:left="0"/>
        <w:jc w:val="both"/>
      </w:pPr>
      <w:r>
        <w:rPr>
          <w:rFonts w:ascii="Times New Roman"/>
          <w:b w:val="false"/>
          <w:i w:val="false"/>
          <w:color w:val="000000"/>
          <w:sz w:val="28"/>
        </w:rPr>
        <w:t xml:space="preserve">
      жабдықтың белгіленген режимнен ауытқу себептерін және оларды жою тәсілдерін; </w:t>
      </w:r>
    </w:p>
    <w:p>
      <w:pPr>
        <w:spacing w:after="0"/>
        <w:ind w:left="0"/>
        <w:jc w:val="both"/>
      </w:pPr>
      <w:r>
        <w:rPr>
          <w:rFonts w:ascii="Times New Roman"/>
          <w:b w:val="false"/>
          <w:i w:val="false"/>
          <w:color w:val="000000"/>
          <w:sz w:val="28"/>
        </w:rPr>
        <w:t xml:space="preserve">
      қызмет көрсететін жабдықтың құрылымын; </w:t>
      </w:r>
    </w:p>
    <w:p>
      <w:pPr>
        <w:spacing w:after="0"/>
        <w:ind w:left="0"/>
        <w:jc w:val="both"/>
      </w:pPr>
      <w:r>
        <w:rPr>
          <w:rFonts w:ascii="Times New Roman"/>
          <w:b w:val="false"/>
          <w:i w:val="false"/>
          <w:color w:val="000000"/>
          <w:sz w:val="28"/>
        </w:rPr>
        <w:t>
      шикізаттың және өнімнің сапасына қойылатын талаптарды.</w:t>
      </w:r>
    </w:p>
    <w:bookmarkStart w:name="z971" w:id="968"/>
    <w:p>
      <w:pPr>
        <w:spacing w:after="0"/>
        <w:ind w:left="0"/>
        <w:jc w:val="left"/>
      </w:pPr>
      <w:r>
        <w:rPr>
          <w:rFonts w:ascii="Times New Roman"/>
          <w:b/>
          <w:i w:val="false"/>
          <w:color w:val="000000"/>
        </w:rPr>
        <w:t xml:space="preserve"> 10-бөлім. Шай өндірісі</w:t>
      </w:r>
    </w:p>
    <w:bookmarkEnd w:id="968"/>
    <w:bookmarkStart w:name="z972" w:id="969"/>
    <w:p>
      <w:pPr>
        <w:spacing w:after="0"/>
        <w:ind w:left="0"/>
        <w:jc w:val="both"/>
      </w:pPr>
      <w:r>
        <w:rPr>
          <w:rFonts w:ascii="Times New Roman"/>
          <w:b w:val="false"/>
          <w:i w:val="false"/>
          <w:color w:val="000000"/>
          <w:sz w:val="28"/>
        </w:rPr>
        <w:t>
      143. Шайды суырушы</w:t>
      </w:r>
    </w:p>
    <w:bookmarkEnd w:id="969"/>
    <w:bookmarkStart w:name="z973" w:id="970"/>
    <w:p>
      <w:pPr>
        <w:spacing w:after="0"/>
        <w:ind w:left="0"/>
        <w:jc w:val="both"/>
      </w:pPr>
      <w:r>
        <w:rPr>
          <w:rFonts w:ascii="Times New Roman"/>
          <w:b w:val="false"/>
          <w:i w:val="false"/>
          <w:color w:val="000000"/>
          <w:sz w:val="28"/>
        </w:rPr>
        <w:t>
      Параграф 1. Шайды суырушы, 1-разряд</w:t>
      </w:r>
    </w:p>
    <w:bookmarkEnd w:id="970"/>
    <w:bookmarkStart w:name="z974" w:id="971"/>
    <w:p>
      <w:pPr>
        <w:spacing w:after="0"/>
        <w:ind w:left="0"/>
        <w:jc w:val="both"/>
      </w:pPr>
      <w:r>
        <w:rPr>
          <w:rFonts w:ascii="Times New Roman"/>
          <w:b w:val="false"/>
          <w:i w:val="false"/>
          <w:color w:val="000000"/>
          <w:sz w:val="28"/>
        </w:rPr>
        <w:t xml:space="preserve">
      559. Жұмыс сипаттамасы: </w:t>
      </w:r>
    </w:p>
    <w:bookmarkEnd w:id="971"/>
    <w:p>
      <w:pPr>
        <w:spacing w:after="0"/>
        <w:ind w:left="0"/>
        <w:jc w:val="both"/>
      </w:pPr>
      <w:r>
        <w:rPr>
          <w:rFonts w:ascii="Times New Roman"/>
          <w:b w:val="false"/>
          <w:i w:val="false"/>
          <w:color w:val="000000"/>
          <w:sz w:val="28"/>
        </w:rPr>
        <w:t xml:space="preserve">
      дайын шайды шай суырғыштарда суыру; </w:t>
      </w:r>
    </w:p>
    <w:p>
      <w:pPr>
        <w:spacing w:after="0"/>
        <w:ind w:left="0"/>
        <w:jc w:val="both"/>
      </w:pPr>
      <w:r>
        <w:rPr>
          <w:rFonts w:ascii="Times New Roman"/>
          <w:b w:val="false"/>
          <w:i w:val="false"/>
          <w:color w:val="000000"/>
          <w:sz w:val="28"/>
        </w:rPr>
        <w:t xml:space="preserve">
      шайды жеткізу және суыру бункеріне салу; </w:t>
      </w:r>
    </w:p>
    <w:p>
      <w:pPr>
        <w:spacing w:after="0"/>
        <w:ind w:left="0"/>
        <w:jc w:val="both"/>
      </w:pPr>
      <w:r>
        <w:rPr>
          <w:rFonts w:ascii="Times New Roman"/>
          <w:b w:val="false"/>
          <w:i w:val="false"/>
          <w:color w:val="000000"/>
          <w:sz w:val="28"/>
        </w:rPr>
        <w:t>
      машиналарды іске қосу және ажырату, процессін қадағалау;</w:t>
      </w:r>
    </w:p>
    <w:p>
      <w:pPr>
        <w:spacing w:after="0"/>
        <w:ind w:left="0"/>
        <w:jc w:val="both"/>
      </w:pPr>
      <w:r>
        <w:rPr>
          <w:rFonts w:ascii="Times New Roman"/>
          <w:b w:val="false"/>
          <w:i w:val="false"/>
          <w:color w:val="000000"/>
          <w:sz w:val="28"/>
        </w:rPr>
        <w:t xml:space="preserve">
      суырғыш валцылары арасындағы саңылауды реттеу; </w:t>
      </w:r>
    </w:p>
    <w:p>
      <w:pPr>
        <w:spacing w:after="0"/>
        <w:ind w:left="0"/>
        <w:jc w:val="both"/>
      </w:pPr>
      <w:r>
        <w:rPr>
          <w:rFonts w:ascii="Times New Roman"/>
          <w:b w:val="false"/>
          <w:i w:val="false"/>
          <w:color w:val="000000"/>
          <w:sz w:val="28"/>
        </w:rPr>
        <w:t xml:space="preserve">
      суырылған шайды жинастыру және салу; </w:t>
      </w:r>
    </w:p>
    <w:p>
      <w:pPr>
        <w:spacing w:after="0"/>
        <w:ind w:left="0"/>
        <w:jc w:val="both"/>
      </w:pPr>
      <w:r>
        <w:rPr>
          <w:rFonts w:ascii="Times New Roman"/>
          <w:b w:val="false"/>
          <w:i w:val="false"/>
          <w:color w:val="000000"/>
          <w:sz w:val="28"/>
        </w:rPr>
        <w:t>
      суырғыштарды кезеңдеп тазалау және майлау;</w:t>
      </w:r>
    </w:p>
    <w:p>
      <w:pPr>
        <w:spacing w:after="0"/>
        <w:ind w:left="0"/>
        <w:jc w:val="both"/>
      </w:pPr>
      <w:r>
        <w:rPr>
          <w:rFonts w:ascii="Times New Roman"/>
          <w:b w:val="false"/>
          <w:i w:val="false"/>
          <w:color w:val="000000"/>
          <w:sz w:val="28"/>
        </w:rPr>
        <w:t>
      байха шайынан бөгде қоспаларды, жарамсыз шай қиындысын алу;</w:t>
      </w:r>
    </w:p>
    <w:p>
      <w:pPr>
        <w:spacing w:after="0"/>
        <w:ind w:left="0"/>
        <w:jc w:val="both"/>
      </w:pPr>
      <w:r>
        <w:rPr>
          <w:rFonts w:ascii="Times New Roman"/>
          <w:b w:val="false"/>
          <w:i w:val="false"/>
          <w:color w:val="000000"/>
          <w:sz w:val="28"/>
        </w:rPr>
        <w:t xml:space="preserve">
      купаждалған лао-чаны пеш арқылы алу және оны қарау үстелінде мұқият сұрыптау, бөгде қоспаларды, жарамсыз шай қиындысын алу; </w:t>
      </w:r>
    </w:p>
    <w:p>
      <w:pPr>
        <w:spacing w:after="0"/>
        <w:ind w:left="0"/>
        <w:jc w:val="both"/>
      </w:pPr>
      <w:r>
        <w:rPr>
          <w:rFonts w:ascii="Times New Roman"/>
          <w:b w:val="false"/>
          <w:i w:val="false"/>
          <w:color w:val="000000"/>
          <w:sz w:val="28"/>
        </w:rPr>
        <w:t>
      тазартылған лао-ча материалын үлестеуге беру.</w:t>
      </w:r>
    </w:p>
    <w:bookmarkStart w:name="z975" w:id="972"/>
    <w:p>
      <w:pPr>
        <w:spacing w:after="0"/>
        <w:ind w:left="0"/>
        <w:jc w:val="both"/>
      </w:pPr>
      <w:r>
        <w:rPr>
          <w:rFonts w:ascii="Times New Roman"/>
          <w:b w:val="false"/>
          <w:i w:val="false"/>
          <w:color w:val="000000"/>
          <w:sz w:val="28"/>
        </w:rPr>
        <w:t xml:space="preserve">
      560. Білуге тиіс: </w:t>
      </w:r>
    </w:p>
    <w:bookmarkEnd w:id="972"/>
    <w:p>
      <w:pPr>
        <w:spacing w:after="0"/>
        <w:ind w:left="0"/>
        <w:jc w:val="both"/>
      </w:pPr>
      <w:r>
        <w:rPr>
          <w:rFonts w:ascii="Times New Roman"/>
          <w:b w:val="false"/>
          <w:i w:val="false"/>
          <w:color w:val="000000"/>
          <w:sz w:val="28"/>
        </w:rPr>
        <w:t xml:space="preserve">
      суырудың процесі технологиясын; </w:t>
      </w:r>
    </w:p>
    <w:p>
      <w:pPr>
        <w:spacing w:after="0"/>
        <w:ind w:left="0"/>
        <w:jc w:val="both"/>
      </w:pPr>
      <w:r>
        <w:rPr>
          <w:rFonts w:ascii="Times New Roman"/>
          <w:b w:val="false"/>
          <w:i w:val="false"/>
          <w:color w:val="000000"/>
          <w:sz w:val="28"/>
        </w:rPr>
        <w:t xml:space="preserve">
      шай суырғыштардың құрылымы мен жұмыс принципін; </w:t>
      </w:r>
    </w:p>
    <w:p>
      <w:pPr>
        <w:spacing w:after="0"/>
        <w:ind w:left="0"/>
        <w:jc w:val="both"/>
      </w:pPr>
      <w:r>
        <w:rPr>
          <w:rFonts w:ascii="Times New Roman"/>
          <w:b w:val="false"/>
          <w:i w:val="false"/>
          <w:color w:val="000000"/>
          <w:sz w:val="28"/>
        </w:rPr>
        <w:t xml:space="preserve">
      дайын байха шайының түрлерін; </w:t>
      </w:r>
    </w:p>
    <w:p>
      <w:pPr>
        <w:spacing w:after="0"/>
        <w:ind w:left="0"/>
        <w:jc w:val="both"/>
      </w:pPr>
      <w:r>
        <w:rPr>
          <w:rFonts w:ascii="Times New Roman"/>
          <w:b w:val="false"/>
          <w:i w:val="false"/>
          <w:color w:val="000000"/>
          <w:sz w:val="28"/>
        </w:rPr>
        <w:t xml:space="preserve">
      шайды қолмен алу ережесін; </w:t>
      </w:r>
    </w:p>
    <w:p>
      <w:pPr>
        <w:spacing w:after="0"/>
        <w:ind w:left="0"/>
        <w:jc w:val="both"/>
      </w:pPr>
      <w:r>
        <w:rPr>
          <w:rFonts w:ascii="Times New Roman"/>
          <w:b w:val="false"/>
          <w:i w:val="false"/>
          <w:color w:val="000000"/>
          <w:sz w:val="28"/>
        </w:rPr>
        <w:t xml:space="preserve">
      лао-ча материалының сыртқы және ішкі қаптамасының айырмашылығын; </w:t>
      </w:r>
    </w:p>
    <w:p>
      <w:pPr>
        <w:spacing w:after="0"/>
        <w:ind w:left="0"/>
        <w:jc w:val="both"/>
      </w:pPr>
      <w:r>
        <w:rPr>
          <w:rFonts w:ascii="Times New Roman"/>
          <w:b w:val="false"/>
          <w:i w:val="false"/>
          <w:color w:val="000000"/>
          <w:sz w:val="28"/>
        </w:rPr>
        <w:t>
      шайдың сапасына және одан бөгде қоспалардан, жарамсыз шай қиындысынан тазалауға қойылатын талаптарды.</w:t>
      </w:r>
    </w:p>
    <w:bookmarkStart w:name="z976" w:id="973"/>
    <w:p>
      <w:pPr>
        <w:spacing w:after="0"/>
        <w:ind w:left="0"/>
        <w:jc w:val="both"/>
      </w:pPr>
      <w:r>
        <w:rPr>
          <w:rFonts w:ascii="Times New Roman"/>
          <w:b w:val="false"/>
          <w:i w:val="false"/>
          <w:color w:val="000000"/>
          <w:sz w:val="28"/>
        </w:rPr>
        <w:t>
      144. Шай жәшіктерін жасаушы</w:t>
      </w:r>
    </w:p>
    <w:bookmarkEnd w:id="973"/>
    <w:bookmarkStart w:name="z977" w:id="974"/>
    <w:p>
      <w:pPr>
        <w:spacing w:after="0"/>
        <w:ind w:left="0"/>
        <w:jc w:val="both"/>
      </w:pPr>
      <w:r>
        <w:rPr>
          <w:rFonts w:ascii="Times New Roman"/>
          <w:b w:val="false"/>
          <w:i w:val="false"/>
          <w:color w:val="000000"/>
          <w:sz w:val="28"/>
        </w:rPr>
        <w:t>
      Параграф 1. Шай жәшіктерін жасаушы, 3-разряд</w:t>
      </w:r>
    </w:p>
    <w:bookmarkEnd w:id="974"/>
    <w:bookmarkStart w:name="z978" w:id="975"/>
    <w:p>
      <w:pPr>
        <w:spacing w:after="0"/>
        <w:ind w:left="0"/>
        <w:jc w:val="both"/>
      </w:pPr>
      <w:r>
        <w:rPr>
          <w:rFonts w:ascii="Times New Roman"/>
          <w:b w:val="false"/>
          <w:i w:val="false"/>
          <w:color w:val="000000"/>
          <w:sz w:val="28"/>
        </w:rPr>
        <w:t xml:space="preserve">
      561. Жұмыс сипаттамасы: </w:t>
      </w:r>
    </w:p>
    <w:bookmarkEnd w:id="975"/>
    <w:p>
      <w:pPr>
        <w:spacing w:after="0"/>
        <w:ind w:left="0"/>
        <w:jc w:val="both"/>
      </w:pPr>
      <w:r>
        <w:rPr>
          <w:rFonts w:ascii="Times New Roman"/>
          <w:b w:val="false"/>
          <w:i w:val="false"/>
          <w:color w:val="000000"/>
          <w:sz w:val="28"/>
        </w:rPr>
        <w:t xml:space="preserve">
      шай жәшіктерін шикізатқа, жартылай шикізатқа және дайын өнімге арналған пакет-салмасыз дайындау; </w:t>
      </w:r>
    </w:p>
    <w:p>
      <w:pPr>
        <w:spacing w:after="0"/>
        <w:ind w:left="0"/>
        <w:jc w:val="both"/>
      </w:pPr>
      <w:r>
        <w:rPr>
          <w:rFonts w:ascii="Times New Roman"/>
          <w:b w:val="false"/>
          <w:i w:val="false"/>
          <w:color w:val="000000"/>
          <w:sz w:val="28"/>
        </w:rPr>
        <w:t>
      циркулярлы арамен үйеңкі мен планкаларды іріктеу және кесу;</w:t>
      </w:r>
    </w:p>
    <w:p>
      <w:pPr>
        <w:spacing w:after="0"/>
        <w:ind w:left="0"/>
        <w:jc w:val="both"/>
      </w:pPr>
      <w:r>
        <w:rPr>
          <w:rFonts w:ascii="Times New Roman"/>
          <w:b w:val="false"/>
          <w:i w:val="false"/>
          <w:color w:val="000000"/>
          <w:sz w:val="28"/>
        </w:rPr>
        <w:t xml:space="preserve">
      планкалар мен тақтайларды сүргілеу станогында өңдеу; </w:t>
      </w:r>
    </w:p>
    <w:p>
      <w:pPr>
        <w:spacing w:after="0"/>
        <w:ind w:left="0"/>
        <w:jc w:val="both"/>
      </w:pPr>
      <w:r>
        <w:rPr>
          <w:rFonts w:ascii="Times New Roman"/>
          <w:b w:val="false"/>
          <w:i w:val="false"/>
          <w:color w:val="000000"/>
          <w:sz w:val="28"/>
        </w:rPr>
        <w:t xml:space="preserve">
      қағазды, темірді кесу; </w:t>
      </w:r>
    </w:p>
    <w:p>
      <w:pPr>
        <w:spacing w:after="0"/>
        <w:ind w:left="0"/>
        <w:jc w:val="both"/>
      </w:pPr>
      <w:r>
        <w:rPr>
          <w:rFonts w:ascii="Times New Roman"/>
          <w:b w:val="false"/>
          <w:i w:val="false"/>
          <w:color w:val="000000"/>
          <w:sz w:val="28"/>
        </w:rPr>
        <w:t xml:space="preserve">
      планкалар мен дайын өнімге арналған жәшік қабырғаларын орама қағазбен, фольгамен және подпергамент қағазымен орау; </w:t>
      </w:r>
    </w:p>
    <w:p>
      <w:pPr>
        <w:spacing w:after="0"/>
        <w:ind w:left="0"/>
        <w:jc w:val="both"/>
      </w:pPr>
      <w:r>
        <w:rPr>
          <w:rFonts w:ascii="Times New Roman"/>
          <w:b w:val="false"/>
          <w:i w:val="false"/>
          <w:color w:val="000000"/>
          <w:sz w:val="28"/>
        </w:rPr>
        <w:t xml:space="preserve">
      жәшіктерді қиыстыру; </w:t>
      </w:r>
    </w:p>
    <w:p>
      <w:pPr>
        <w:spacing w:after="0"/>
        <w:ind w:left="0"/>
        <w:jc w:val="both"/>
      </w:pPr>
      <w:r>
        <w:rPr>
          <w:rFonts w:ascii="Times New Roman"/>
          <w:b w:val="false"/>
          <w:i w:val="false"/>
          <w:color w:val="000000"/>
          <w:sz w:val="28"/>
        </w:rPr>
        <w:t>
      жәшіктерді орамдауға арналған бұрыштар мен таспаларды жасау;</w:t>
      </w:r>
    </w:p>
    <w:p>
      <w:pPr>
        <w:spacing w:after="0"/>
        <w:ind w:left="0"/>
        <w:jc w:val="both"/>
      </w:pPr>
      <w:r>
        <w:rPr>
          <w:rFonts w:ascii="Times New Roman"/>
          <w:b w:val="false"/>
          <w:i w:val="false"/>
          <w:color w:val="000000"/>
          <w:sz w:val="28"/>
        </w:rPr>
        <w:t xml:space="preserve">
      жәшіктерді орамдау; </w:t>
      </w:r>
    </w:p>
    <w:p>
      <w:pPr>
        <w:spacing w:after="0"/>
        <w:ind w:left="0"/>
        <w:jc w:val="both"/>
      </w:pPr>
      <w:r>
        <w:rPr>
          <w:rFonts w:ascii="Times New Roman"/>
          <w:b w:val="false"/>
          <w:i w:val="false"/>
          <w:color w:val="000000"/>
          <w:sz w:val="28"/>
        </w:rPr>
        <w:t xml:space="preserve">
      кесуші құралдарды кезеңдеп тазалау, майлау және қайрау. </w:t>
      </w:r>
    </w:p>
    <w:bookmarkStart w:name="z979" w:id="976"/>
    <w:p>
      <w:pPr>
        <w:spacing w:after="0"/>
        <w:ind w:left="0"/>
        <w:jc w:val="both"/>
      </w:pPr>
      <w:r>
        <w:rPr>
          <w:rFonts w:ascii="Times New Roman"/>
          <w:b w:val="false"/>
          <w:i w:val="false"/>
          <w:color w:val="000000"/>
          <w:sz w:val="28"/>
        </w:rPr>
        <w:t xml:space="preserve">
      562. Білуге тиіс: </w:t>
      </w:r>
    </w:p>
    <w:bookmarkEnd w:id="976"/>
    <w:p>
      <w:pPr>
        <w:spacing w:after="0"/>
        <w:ind w:left="0"/>
        <w:jc w:val="both"/>
      </w:pPr>
      <w:r>
        <w:rPr>
          <w:rFonts w:ascii="Times New Roman"/>
          <w:b w:val="false"/>
          <w:i w:val="false"/>
          <w:color w:val="000000"/>
          <w:sz w:val="28"/>
        </w:rPr>
        <w:t xml:space="preserve">
      шикізатқа, жартылай шикізатқа және дайын өнімге арналған жәшіктерге қойылатын талаптарды; </w:t>
      </w:r>
    </w:p>
    <w:p>
      <w:pPr>
        <w:spacing w:after="0"/>
        <w:ind w:left="0"/>
        <w:jc w:val="both"/>
      </w:pPr>
      <w:r>
        <w:rPr>
          <w:rFonts w:ascii="Times New Roman"/>
          <w:b w:val="false"/>
          <w:i w:val="false"/>
          <w:color w:val="000000"/>
          <w:sz w:val="28"/>
        </w:rPr>
        <w:t>
      шай жәшіктерін жасау үшін қолданылатын материалдардың түрлерін;</w:t>
      </w:r>
    </w:p>
    <w:p>
      <w:pPr>
        <w:spacing w:after="0"/>
        <w:ind w:left="0"/>
        <w:jc w:val="both"/>
      </w:pPr>
      <w:r>
        <w:rPr>
          <w:rFonts w:ascii="Times New Roman"/>
          <w:b w:val="false"/>
          <w:i w:val="false"/>
          <w:color w:val="000000"/>
          <w:sz w:val="28"/>
        </w:rPr>
        <w:t>
      циркулярлы араның, кесу және сүргілеу станогының құрылымын, пайдалану ережесін және оларды күтіп ұстау ережесін.</w:t>
      </w:r>
    </w:p>
    <w:p>
      <w:pPr>
        <w:spacing w:after="0"/>
        <w:ind w:left="0"/>
        <w:jc w:val="both"/>
      </w:pPr>
      <w:r>
        <w:rPr>
          <w:rFonts w:ascii="Times New Roman"/>
          <w:b w:val="false"/>
          <w:i w:val="false"/>
          <w:color w:val="000000"/>
          <w:sz w:val="28"/>
        </w:rPr>
        <w:t>
      Қаптаманы қажет етпейтін жәшіктерді жасау кезінде - 2-разряд.</w:t>
      </w:r>
    </w:p>
    <w:bookmarkStart w:name="z980" w:id="977"/>
    <w:p>
      <w:pPr>
        <w:spacing w:after="0"/>
        <w:ind w:left="0"/>
        <w:jc w:val="both"/>
      </w:pPr>
      <w:r>
        <w:rPr>
          <w:rFonts w:ascii="Times New Roman"/>
          <w:b w:val="false"/>
          <w:i w:val="false"/>
          <w:color w:val="000000"/>
          <w:sz w:val="28"/>
        </w:rPr>
        <w:t>
      Параграф 2. Шай жәшіктерін жасаушы, 4-разряд</w:t>
      </w:r>
    </w:p>
    <w:bookmarkEnd w:id="977"/>
    <w:bookmarkStart w:name="z981" w:id="978"/>
    <w:p>
      <w:pPr>
        <w:spacing w:after="0"/>
        <w:ind w:left="0"/>
        <w:jc w:val="both"/>
      </w:pPr>
      <w:r>
        <w:rPr>
          <w:rFonts w:ascii="Times New Roman"/>
          <w:b w:val="false"/>
          <w:i w:val="false"/>
          <w:color w:val="000000"/>
          <w:sz w:val="28"/>
        </w:rPr>
        <w:t xml:space="preserve">
      563. Жұмыс сипаттамасы: </w:t>
      </w:r>
    </w:p>
    <w:bookmarkEnd w:id="978"/>
    <w:p>
      <w:pPr>
        <w:spacing w:after="0"/>
        <w:ind w:left="0"/>
        <w:jc w:val="both"/>
      </w:pPr>
      <w:r>
        <w:rPr>
          <w:rFonts w:ascii="Times New Roman"/>
          <w:b w:val="false"/>
          <w:i w:val="false"/>
          <w:color w:val="000000"/>
          <w:sz w:val="28"/>
        </w:rPr>
        <w:t>
      шай жәшіктері мен дайын өнімге арналған пакет-салмаларды дайындау;</w:t>
      </w:r>
    </w:p>
    <w:p>
      <w:pPr>
        <w:spacing w:after="0"/>
        <w:ind w:left="0"/>
        <w:jc w:val="both"/>
      </w:pPr>
      <w:r>
        <w:rPr>
          <w:rFonts w:ascii="Times New Roman"/>
          <w:b w:val="false"/>
          <w:i w:val="false"/>
          <w:color w:val="000000"/>
          <w:sz w:val="28"/>
        </w:rPr>
        <w:t>
      циркулярлы арамен үйеңкі мен планкаларды іріктеу және кесу;</w:t>
      </w:r>
    </w:p>
    <w:p>
      <w:pPr>
        <w:spacing w:after="0"/>
        <w:ind w:left="0"/>
        <w:jc w:val="both"/>
      </w:pPr>
      <w:r>
        <w:rPr>
          <w:rFonts w:ascii="Times New Roman"/>
          <w:b w:val="false"/>
          <w:i w:val="false"/>
          <w:color w:val="000000"/>
          <w:sz w:val="28"/>
        </w:rPr>
        <w:t xml:space="preserve">
      планкалар мен тақтайларды сүргілеу станогында өңдеу; </w:t>
      </w:r>
    </w:p>
    <w:p>
      <w:pPr>
        <w:spacing w:after="0"/>
        <w:ind w:left="0"/>
        <w:jc w:val="both"/>
      </w:pPr>
      <w:r>
        <w:rPr>
          <w:rFonts w:ascii="Times New Roman"/>
          <w:b w:val="false"/>
          <w:i w:val="false"/>
          <w:color w:val="000000"/>
          <w:sz w:val="28"/>
        </w:rPr>
        <w:t xml:space="preserve">
      сым мен болат таспаны белгіленген мөлшер бойынша кесу; </w:t>
      </w:r>
    </w:p>
    <w:p>
      <w:pPr>
        <w:spacing w:after="0"/>
        <w:ind w:left="0"/>
        <w:jc w:val="both"/>
      </w:pPr>
      <w:r>
        <w:rPr>
          <w:rFonts w:ascii="Times New Roman"/>
          <w:b w:val="false"/>
          <w:i w:val="false"/>
          <w:color w:val="000000"/>
          <w:sz w:val="28"/>
        </w:rPr>
        <w:t xml:space="preserve">
      пакет-салмаларды дайындау үшін орама қағазды фольга мен подпергамент қағазын кесу; </w:t>
      </w:r>
    </w:p>
    <w:p>
      <w:pPr>
        <w:spacing w:after="0"/>
        <w:ind w:left="0"/>
        <w:jc w:val="both"/>
      </w:pPr>
      <w:r>
        <w:rPr>
          <w:rFonts w:ascii="Times New Roman"/>
          <w:b w:val="false"/>
          <w:i w:val="false"/>
          <w:color w:val="000000"/>
          <w:sz w:val="28"/>
        </w:rPr>
        <w:t>
      жәшіктерді құрастыру және қиыстыру;</w:t>
      </w:r>
    </w:p>
    <w:p>
      <w:pPr>
        <w:spacing w:after="0"/>
        <w:ind w:left="0"/>
        <w:jc w:val="both"/>
      </w:pPr>
      <w:r>
        <w:rPr>
          <w:rFonts w:ascii="Times New Roman"/>
          <w:b w:val="false"/>
          <w:i w:val="false"/>
          <w:color w:val="000000"/>
          <w:sz w:val="28"/>
        </w:rPr>
        <w:t xml:space="preserve">
      кесуші құралдарды кезеңдеп тазалау, майлау және қайрау; </w:t>
      </w:r>
    </w:p>
    <w:p>
      <w:pPr>
        <w:spacing w:after="0"/>
        <w:ind w:left="0"/>
        <w:jc w:val="both"/>
      </w:pPr>
      <w:r>
        <w:rPr>
          <w:rFonts w:ascii="Times New Roman"/>
          <w:b w:val="false"/>
          <w:i w:val="false"/>
          <w:color w:val="000000"/>
          <w:sz w:val="28"/>
        </w:rPr>
        <w:t>
      пневмопистолеттерді, шеге қағатын, тігетін және басқа да қызмет көрсететін жабдықтарды тазалау, майлау және ақауларын жою.</w:t>
      </w:r>
    </w:p>
    <w:bookmarkStart w:name="z982" w:id="979"/>
    <w:p>
      <w:pPr>
        <w:spacing w:after="0"/>
        <w:ind w:left="0"/>
        <w:jc w:val="both"/>
      </w:pPr>
      <w:r>
        <w:rPr>
          <w:rFonts w:ascii="Times New Roman"/>
          <w:b w:val="false"/>
          <w:i w:val="false"/>
          <w:color w:val="000000"/>
          <w:sz w:val="28"/>
        </w:rPr>
        <w:t xml:space="preserve">
      564. Білуге тиіс: </w:t>
      </w:r>
    </w:p>
    <w:bookmarkEnd w:id="979"/>
    <w:p>
      <w:pPr>
        <w:spacing w:after="0"/>
        <w:ind w:left="0"/>
        <w:jc w:val="both"/>
      </w:pPr>
      <w:r>
        <w:rPr>
          <w:rFonts w:ascii="Times New Roman"/>
          <w:b w:val="false"/>
          <w:i w:val="false"/>
          <w:color w:val="000000"/>
          <w:sz w:val="28"/>
        </w:rPr>
        <w:t xml:space="preserve">
      дайын өнімге арналған жәшіктер мен пакет-салмаларға қойылатын талаптарды; </w:t>
      </w:r>
    </w:p>
    <w:p>
      <w:pPr>
        <w:spacing w:after="0"/>
        <w:ind w:left="0"/>
        <w:jc w:val="both"/>
      </w:pPr>
      <w:r>
        <w:rPr>
          <w:rFonts w:ascii="Times New Roman"/>
          <w:b w:val="false"/>
          <w:i w:val="false"/>
          <w:color w:val="000000"/>
          <w:sz w:val="28"/>
        </w:rPr>
        <w:t xml:space="preserve">
      шеге қағатын, тігетін және басқа да қызмет көрсететін жабдықтардың құрылымын, пайдалану ережесін және оларды күтіп ұстау ережесін; </w:t>
      </w:r>
    </w:p>
    <w:p>
      <w:pPr>
        <w:spacing w:after="0"/>
        <w:ind w:left="0"/>
        <w:jc w:val="both"/>
      </w:pPr>
      <w:r>
        <w:rPr>
          <w:rFonts w:ascii="Times New Roman"/>
          <w:b w:val="false"/>
          <w:i w:val="false"/>
          <w:color w:val="000000"/>
          <w:sz w:val="28"/>
        </w:rPr>
        <w:t xml:space="preserve">
      пакет-салмаларға жасау тәсілдерін; </w:t>
      </w:r>
    </w:p>
    <w:p>
      <w:pPr>
        <w:spacing w:after="0"/>
        <w:ind w:left="0"/>
        <w:jc w:val="both"/>
      </w:pPr>
      <w:r>
        <w:rPr>
          <w:rFonts w:ascii="Times New Roman"/>
          <w:b w:val="false"/>
          <w:i w:val="false"/>
          <w:color w:val="000000"/>
          <w:sz w:val="28"/>
        </w:rPr>
        <w:t xml:space="preserve">
      жәшіктерді болат сыммен бекіту тәсілдерін; </w:t>
      </w:r>
    </w:p>
    <w:p>
      <w:pPr>
        <w:spacing w:after="0"/>
        <w:ind w:left="0"/>
        <w:jc w:val="both"/>
      </w:pPr>
      <w:r>
        <w:rPr>
          <w:rFonts w:ascii="Times New Roman"/>
          <w:b w:val="false"/>
          <w:i w:val="false"/>
          <w:color w:val="000000"/>
          <w:sz w:val="28"/>
        </w:rPr>
        <w:t xml:space="preserve">
      қызмет көрсететін жабдықтардың жұмысындағы ақауларды анықтау және жою тәсілдерін. </w:t>
      </w:r>
    </w:p>
    <w:bookmarkStart w:name="z983" w:id="980"/>
    <w:p>
      <w:pPr>
        <w:spacing w:after="0"/>
        <w:ind w:left="0"/>
        <w:jc w:val="both"/>
      </w:pPr>
      <w:r>
        <w:rPr>
          <w:rFonts w:ascii="Times New Roman"/>
          <w:b w:val="false"/>
          <w:i w:val="false"/>
          <w:color w:val="000000"/>
          <w:sz w:val="28"/>
        </w:rPr>
        <w:t>
      145. Шайды купаждаушы</w:t>
      </w:r>
    </w:p>
    <w:bookmarkEnd w:id="980"/>
    <w:bookmarkStart w:name="z984" w:id="981"/>
    <w:p>
      <w:pPr>
        <w:spacing w:after="0"/>
        <w:ind w:left="0"/>
        <w:jc w:val="both"/>
      </w:pPr>
      <w:r>
        <w:rPr>
          <w:rFonts w:ascii="Times New Roman"/>
          <w:b w:val="false"/>
          <w:i w:val="false"/>
          <w:color w:val="000000"/>
          <w:sz w:val="28"/>
        </w:rPr>
        <w:t>
      Параграф 1. Шайды купаждаушы, 3-разряд</w:t>
      </w:r>
    </w:p>
    <w:bookmarkEnd w:id="981"/>
    <w:bookmarkStart w:name="z985" w:id="982"/>
    <w:p>
      <w:pPr>
        <w:spacing w:after="0"/>
        <w:ind w:left="0"/>
        <w:jc w:val="both"/>
      </w:pPr>
      <w:r>
        <w:rPr>
          <w:rFonts w:ascii="Times New Roman"/>
          <w:b w:val="false"/>
          <w:i w:val="false"/>
          <w:color w:val="000000"/>
          <w:sz w:val="28"/>
        </w:rPr>
        <w:t xml:space="preserve">
      565. Жұмыс сипаттамасы: </w:t>
      </w:r>
    </w:p>
    <w:bookmarkEnd w:id="982"/>
    <w:p>
      <w:pPr>
        <w:spacing w:after="0"/>
        <w:ind w:left="0"/>
        <w:jc w:val="both"/>
      </w:pPr>
      <w:r>
        <w:rPr>
          <w:rFonts w:ascii="Times New Roman"/>
          <w:b w:val="false"/>
          <w:i w:val="false"/>
          <w:color w:val="000000"/>
          <w:sz w:val="28"/>
        </w:rPr>
        <w:t xml:space="preserve">
      тақта көк шайға арналған купажды дайындау; </w:t>
      </w:r>
    </w:p>
    <w:p>
      <w:pPr>
        <w:spacing w:after="0"/>
        <w:ind w:left="0"/>
        <w:jc w:val="both"/>
      </w:pPr>
      <w:r>
        <w:rPr>
          <w:rFonts w:ascii="Times New Roman"/>
          <w:b w:val="false"/>
          <w:i w:val="false"/>
          <w:color w:val="000000"/>
          <w:sz w:val="28"/>
        </w:rPr>
        <w:t xml:space="preserve">
      қаптама және ішкі лао-ча материалын санаттар мен түрлері бойынша қолмен араластыру; </w:t>
      </w:r>
    </w:p>
    <w:p>
      <w:pPr>
        <w:spacing w:after="0"/>
        <w:ind w:left="0"/>
        <w:jc w:val="both"/>
      </w:pPr>
      <w:r>
        <w:rPr>
          <w:rFonts w:ascii="Times New Roman"/>
          <w:b w:val="false"/>
          <w:i w:val="false"/>
          <w:color w:val="000000"/>
          <w:sz w:val="28"/>
        </w:rPr>
        <w:t xml:space="preserve">
      органолептиялық зертхананың акті-наряды бойынша шикізатты іріктеу; </w:t>
      </w:r>
    </w:p>
    <w:p>
      <w:pPr>
        <w:spacing w:after="0"/>
        <w:ind w:left="0"/>
        <w:jc w:val="both"/>
      </w:pPr>
      <w:r>
        <w:rPr>
          <w:rFonts w:ascii="Times New Roman"/>
          <w:b w:val="false"/>
          <w:i w:val="false"/>
          <w:color w:val="000000"/>
          <w:sz w:val="28"/>
        </w:rPr>
        <w:t xml:space="preserve">
      лао-чаны люктерге белгілі бір қабаттармен жеткізу және түсіру, шағын үлеспен іріктеу, араластыру және люктер арқылы булауға жіберу; </w:t>
      </w:r>
    </w:p>
    <w:p>
      <w:pPr>
        <w:spacing w:after="0"/>
        <w:ind w:left="0"/>
        <w:jc w:val="both"/>
      </w:pPr>
      <w:r>
        <w:rPr>
          <w:rFonts w:ascii="Times New Roman"/>
          <w:b w:val="false"/>
          <w:i w:val="false"/>
          <w:color w:val="000000"/>
          <w:sz w:val="28"/>
        </w:rPr>
        <w:t xml:space="preserve">
      транспортерлерді кезеңдеп тазалау; </w:t>
      </w:r>
    </w:p>
    <w:p>
      <w:pPr>
        <w:spacing w:after="0"/>
        <w:ind w:left="0"/>
        <w:jc w:val="both"/>
      </w:pPr>
      <w:r>
        <w:rPr>
          <w:rFonts w:ascii="Times New Roman"/>
          <w:b w:val="false"/>
          <w:i w:val="false"/>
          <w:color w:val="000000"/>
          <w:sz w:val="28"/>
        </w:rPr>
        <w:t>
      белгіленген есепті жүргізу.</w:t>
      </w:r>
    </w:p>
    <w:bookmarkStart w:name="z986" w:id="983"/>
    <w:p>
      <w:pPr>
        <w:spacing w:after="0"/>
        <w:ind w:left="0"/>
        <w:jc w:val="both"/>
      </w:pPr>
      <w:r>
        <w:rPr>
          <w:rFonts w:ascii="Times New Roman"/>
          <w:b w:val="false"/>
          <w:i w:val="false"/>
          <w:color w:val="000000"/>
          <w:sz w:val="28"/>
        </w:rPr>
        <w:t xml:space="preserve">
      566. Білуге тиіс: </w:t>
      </w:r>
    </w:p>
    <w:bookmarkEnd w:id="983"/>
    <w:p>
      <w:pPr>
        <w:spacing w:after="0"/>
        <w:ind w:left="0"/>
        <w:jc w:val="both"/>
      </w:pPr>
      <w:r>
        <w:rPr>
          <w:rFonts w:ascii="Times New Roman"/>
          <w:b w:val="false"/>
          <w:i w:val="false"/>
          <w:color w:val="000000"/>
          <w:sz w:val="28"/>
        </w:rPr>
        <w:t xml:space="preserve">
      лао-чаға арналған купажды дайындау технологиясын; </w:t>
      </w:r>
    </w:p>
    <w:p>
      <w:pPr>
        <w:spacing w:after="0"/>
        <w:ind w:left="0"/>
        <w:jc w:val="both"/>
      </w:pPr>
      <w:r>
        <w:rPr>
          <w:rFonts w:ascii="Times New Roman"/>
          <w:b w:val="false"/>
          <w:i w:val="false"/>
          <w:color w:val="000000"/>
          <w:sz w:val="28"/>
        </w:rPr>
        <w:t xml:space="preserve">
      органолептиялық зертхананың купажға арналған акті-нарядын; </w:t>
      </w:r>
    </w:p>
    <w:p>
      <w:pPr>
        <w:spacing w:after="0"/>
        <w:ind w:left="0"/>
        <w:jc w:val="both"/>
      </w:pPr>
      <w:r>
        <w:rPr>
          <w:rFonts w:ascii="Times New Roman"/>
          <w:b w:val="false"/>
          <w:i w:val="false"/>
          <w:color w:val="000000"/>
          <w:sz w:val="28"/>
        </w:rPr>
        <w:t>
      паптама және ішкі лао-ча материалының санаттары мен түрлері арасындағы айырмашылықтарды.</w:t>
      </w:r>
    </w:p>
    <w:bookmarkStart w:name="z987" w:id="984"/>
    <w:p>
      <w:pPr>
        <w:spacing w:after="0"/>
        <w:ind w:left="0"/>
        <w:jc w:val="both"/>
      </w:pPr>
      <w:r>
        <w:rPr>
          <w:rFonts w:ascii="Times New Roman"/>
          <w:b w:val="false"/>
          <w:i w:val="false"/>
          <w:color w:val="000000"/>
          <w:sz w:val="28"/>
        </w:rPr>
        <w:t>
      Параграф 2. Шайды купаждаушы, 4-разряд</w:t>
      </w:r>
    </w:p>
    <w:bookmarkEnd w:id="984"/>
    <w:bookmarkStart w:name="z988" w:id="985"/>
    <w:p>
      <w:pPr>
        <w:spacing w:after="0"/>
        <w:ind w:left="0"/>
        <w:jc w:val="both"/>
      </w:pPr>
      <w:r>
        <w:rPr>
          <w:rFonts w:ascii="Times New Roman"/>
          <w:b w:val="false"/>
          <w:i w:val="false"/>
          <w:color w:val="000000"/>
          <w:sz w:val="28"/>
        </w:rPr>
        <w:t xml:space="preserve">
      567. Жұмыс сипаттамасы: </w:t>
      </w:r>
    </w:p>
    <w:bookmarkEnd w:id="985"/>
    <w:p>
      <w:pPr>
        <w:spacing w:after="0"/>
        <w:ind w:left="0"/>
        <w:jc w:val="both"/>
      </w:pPr>
      <w:r>
        <w:rPr>
          <w:rFonts w:ascii="Times New Roman"/>
          <w:b w:val="false"/>
          <w:i w:val="false"/>
          <w:color w:val="000000"/>
          <w:sz w:val="28"/>
        </w:rPr>
        <w:t>
      тақта немесе байхы қара шай өндірісіне арналған купажды дайындау;</w:t>
      </w:r>
    </w:p>
    <w:p>
      <w:pPr>
        <w:spacing w:after="0"/>
        <w:ind w:left="0"/>
        <w:jc w:val="both"/>
      </w:pPr>
      <w:r>
        <w:rPr>
          <w:rFonts w:ascii="Times New Roman"/>
          <w:b w:val="false"/>
          <w:i w:val="false"/>
          <w:color w:val="000000"/>
          <w:sz w:val="28"/>
        </w:rPr>
        <w:t xml:space="preserve">
      купаж барабандарына қызмет көрсету; </w:t>
      </w:r>
    </w:p>
    <w:p>
      <w:pPr>
        <w:spacing w:after="0"/>
        <w:ind w:left="0"/>
        <w:jc w:val="both"/>
      </w:pPr>
      <w:r>
        <w:rPr>
          <w:rFonts w:ascii="Times New Roman"/>
          <w:b w:val="false"/>
          <w:i w:val="false"/>
          <w:color w:val="000000"/>
          <w:sz w:val="28"/>
        </w:rPr>
        <w:t xml:space="preserve">
      барабандарды ашу және олардың шай шикізатымен толтырылуын қадағалау; </w:t>
      </w:r>
    </w:p>
    <w:p>
      <w:pPr>
        <w:spacing w:after="0"/>
        <w:ind w:left="0"/>
        <w:jc w:val="both"/>
      </w:pPr>
      <w:r>
        <w:rPr>
          <w:rFonts w:ascii="Times New Roman"/>
          <w:b w:val="false"/>
          <w:i w:val="false"/>
          <w:color w:val="000000"/>
          <w:sz w:val="28"/>
        </w:rPr>
        <w:t xml:space="preserve">
      купаж барабандарын қосу және ажырату; </w:t>
      </w:r>
    </w:p>
    <w:p>
      <w:pPr>
        <w:spacing w:after="0"/>
        <w:ind w:left="0"/>
        <w:jc w:val="both"/>
      </w:pPr>
      <w:r>
        <w:rPr>
          <w:rFonts w:ascii="Times New Roman"/>
          <w:b w:val="false"/>
          <w:i w:val="false"/>
          <w:color w:val="000000"/>
          <w:sz w:val="28"/>
        </w:rPr>
        <w:t xml:space="preserve">
      араластыру процесінің барысын бақылау және купаждау процесінің аяқталу сәтін анықтау; </w:t>
      </w:r>
    </w:p>
    <w:p>
      <w:pPr>
        <w:spacing w:after="0"/>
        <w:ind w:left="0"/>
        <w:jc w:val="both"/>
      </w:pPr>
      <w:r>
        <w:rPr>
          <w:rFonts w:ascii="Times New Roman"/>
          <w:b w:val="false"/>
          <w:i w:val="false"/>
          <w:color w:val="000000"/>
          <w:sz w:val="28"/>
        </w:rPr>
        <w:t>
      барабандарды босату және шай қоспасын автоматты таразы бункерлеріне механикаландырылған беру;</w:t>
      </w:r>
    </w:p>
    <w:p>
      <w:pPr>
        <w:spacing w:after="0"/>
        <w:ind w:left="0"/>
        <w:jc w:val="both"/>
      </w:pPr>
      <w:r>
        <w:rPr>
          <w:rFonts w:ascii="Times New Roman"/>
          <w:b w:val="false"/>
          <w:i w:val="false"/>
          <w:color w:val="000000"/>
          <w:sz w:val="28"/>
        </w:rPr>
        <w:t xml:space="preserve">
      бункерлердің түсірілуін қадағалау; </w:t>
      </w:r>
    </w:p>
    <w:p>
      <w:pPr>
        <w:spacing w:after="0"/>
        <w:ind w:left="0"/>
        <w:jc w:val="both"/>
      </w:pPr>
      <w:r>
        <w:rPr>
          <w:rFonts w:ascii="Times New Roman"/>
          <w:b w:val="false"/>
          <w:i w:val="false"/>
          <w:color w:val="000000"/>
          <w:sz w:val="28"/>
        </w:rPr>
        <w:t xml:space="preserve">
      қызмет көрсететін жабдықтардың жұмысындағы ұсақ ақауларды жою. </w:t>
      </w:r>
    </w:p>
    <w:bookmarkStart w:name="z989" w:id="986"/>
    <w:p>
      <w:pPr>
        <w:spacing w:after="0"/>
        <w:ind w:left="0"/>
        <w:jc w:val="both"/>
      </w:pPr>
      <w:r>
        <w:rPr>
          <w:rFonts w:ascii="Times New Roman"/>
          <w:b w:val="false"/>
          <w:i w:val="false"/>
          <w:color w:val="000000"/>
          <w:sz w:val="28"/>
        </w:rPr>
        <w:t xml:space="preserve">
      568. Білуге тиіс: </w:t>
      </w:r>
    </w:p>
    <w:bookmarkEnd w:id="986"/>
    <w:p>
      <w:pPr>
        <w:spacing w:after="0"/>
        <w:ind w:left="0"/>
        <w:jc w:val="both"/>
      </w:pPr>
      <w:r>
        <w:rPr>
          <w:rFonts w:ascii="Times New Roman"/>
          <w:b w:val="false"/>
          <w:i w:val="false"/>
          <w:color w:val="000000"/>
          <w:sz w:val="28"/>
        </w:rPr>
        <w:t xml:space="preserve">
      тақта немесе байхы қара шайға арналған купажды дайындау технологиясын; </w:t>
      </w:r>
    </w:p>
    <w:p>
      <w:pPr>
        <w:spacing w:after="0"/>
        <w:ind w:left="0"/>
        <w:jc w:val="both"/>
      </w:pPr>
      <w:r>
        <w:rPr>
          <w:rFonts w:ascii="Times New Roman"/>
          <w:b w:val="false"/>
          <w:i w:val="false"/>
          <w:color w:val="000000"/>
          <w:sz w:val="28"/>
        </w:rPr>
        <w:t xml:space="preserve">
      купаж барабандарының құрылымын, жұмыс принципін және толтыру нормасын; </w:t>
      </w:r>
    </w:p>
    <w:p>
      <w:pPr>
        <w:spacing w:after="0"/>
        <w:ind w:left="0"/>
        <w:jc w:val="both"/>
      </w:pPr>
      <w:r>
        <w:rPr>
          <w:rFonts w:ascii="Times New Roman"/>
          <w:b w:val="false"/>
          <w:i w:val="false"/>
          <w:color w:val="000000"/>
          <w:sz w:val="28"/>
        </w:rPr>
        <w:t xml:space="preserve">
      автоматты таразы бункерлерін толтырудың ережесі мен тәртібін; </w:t>
      </w:r>
    </w:p>
    <w:p>
      <w:pPr>
        <w:spacing w:after="0"/>
        <w:ind w:left="0"/>
        <w:jc w:val="both"/>
      </w:pPr>
      <w:r>
        <w:rPr>
          <w:rFonts w:ascii="Times New Roman"/>
          <w:b w:val="false"/>
          <w:i w:val="false"/>
          <w:color w:val="000000"/>
          <w:sz w:val="28"/>
        </w:rPr>
        <w:t>
      қара шайдың сұрыптылығы мен маркаларын.</w:t>
      </w:r>
    </w:p>
    <w:bookmarkStart w:name="z990" w:id="987"/>
    <w:p>
      <w:pPr>
        <w:spacing w:after="0"/>
        <w:ind w:left="0"/>
        <w:jc w:val="both"/>
      </w:pPr>
      <w:r>
        <w:rPr>
          <w:rFonts w:ascii="Times New Roman"/>
          <w:b w:val="false"/>
          <w:i w:val="false"/>
          <w:color w:val="000000"/>
          <w:sz w:val="28"/>
        </w:rPr>
        <w:t>
      Параграф 3. Шайды купаждаушы, 5-разряд</w:t>
      </w:r>
    </w:p>
    <w:bookmarkEnd w:id="987"/>
    <w:bookmarkStart w:name="z991" w:id="988"/>
    <w:p>
      <w:pPr>
        <w:spacing w:after="0"/>
        <w:ind w:left="0"/>
        <w:jc w:val="both"/>
      </w:pPr>
      <w:r>
        <w:rPr>
          <w:rFonts w:ascii="Times New Roman"/>
          <w:b w:val="false"/>
          <w:i w:val="false"/>
          <w:color w:val="000000"/>
          <w:sz w:val="28"/>
        </w:rPr>
        <w:t xml:space="preserve">
      569. Жұмыс сипаттамасы: </w:t>
      </w:r>
    </w:p>
    <w:bookmarkEnd w:id="988"/>
    <w:p>
      <w:pPr>
        <w:spacing w:after="0"/>
        <w:ind w:left="0"/>
        <w:jc w:val="both"/>
      </w:pPr>
      <w:r>
        <w:rPr>
          <w:rFonts w:ascii="Times New Roman"/>
          <w:b w:val="false"/>
          <w:i w:val="false"/>
          <w:color w:val="000000"/>
          <w:sz w:val="28"/>
        </w:rPr>
        <w:t xml:space="preserve">
      өлшеп оралмаған байхы қара шай өндірісіне арналған купажды дайындау; </w:t>
      </w:r>
    </w:p>
    <w:p>
      <w:pPr>
        <w:spacing w:after="0"/>
        <w:ind w:left="0"/>
        <w:jc w:val="both"/>
      </w:pPr>
      <w:r>
        <w:rPr>
          <w:rFonts w:ascii="Times New Roman"/>
          <w:b w:val="false"/>
          <w:i w:val="false"/>
          <w:color w:val="000000"/>
          <w:sz w:val="28"/>
        </w:rPr>
        <w:t xml:space="preserve">
      дайын өнімнің стандартты түрлерін алу үшін сұрыпталған байхы шайын араластыру; </w:t>
      </w:r>
    </w:p>
    <w:p>
      <w:pPr>
        <w:spacing w:after="0"/>
        <w:ind w:left="0"/>
        <w:jc w:val="both"/>
      </w:pPr>
      <w:r>
        <w:rPr>
          <w:rFonts w:ascii="Times New Roman"/>
          <w:b w:val="false"/>
          <w:i w:val="false"/>
          <w:color w:val="000000"/>
          <w:sz w:val="28"/>
        </w:rPr>
        <w:t xml:space="preserve">
      органолептиялық зертхананың актілері-нарядтарына сәйкес маркалары мен сұрыптылығы бойынша шай тобын іріктеу; </w:t>
      </w:r>
    </w:p>
    <w:p>
      <w:pPr>
        <w:spacing w:after="0"/>
        <w:ind w:left="0"/>
        <w:jc w:val="both"/>
      </w:pPr>
      <w:r>
        <w:rPr>
          <w:rFonts w:ascii="Times New Roman"/>
          <w:b w:val="false"/>
          <w:i w:val="false"/>
          <w:color w:val="000000"/>
          <w:sz w:val="28"/>
        </w:rPr>
        <w:t xml:space="preserve">
      шайды купаж барабандарына белгіленген шекке дейін толтыру; </w:t>
      </w:r>
    </w:p>
    <w:p>
      <w:pPr>
        <w:spacing w:after="0"/>
        <w:ind w:left="0"/>
        <w:jc w:val="both"/>
      </w:pPr>
      <w:r>
        <w:rPr>
          <w:rFonts w:ascii="Times New Roman"/>
          <w:b w:val="false"/>
          <w:i w:val="false"/>
          <w:color w:val="000000"/>
          <w:sz w:val="28"/>
        </w:rPr>
        <w:t xml:space="preserve">
      купаж барабандарын қосу және ажырату; </w:t>
      </w:r>
    </w:p>
    <w:p>
      <w:pPr>
        <w:spacing w:after="0"/>
        <w:ind w:left="0"/>
        <w:jc w:val="both"/>
      </w:pPr>
      <w:r>
        <w:rPr>
          <w:rFonts w:ascii="Times New Roman"/>
          <w:b w:val="false"/>
          <w:i w:val="false"/>
          <w:color w:val="000000"/>
          <w:sz w:val="28"/>
        </w:rPr>
        <w:t xml:space="preserve">
      араластыру процесін бақылау және купаждау процесінің аяқталу сәтін анықтау; </w:t>
      </w:r>
    </w:p>
    <w:p>
      <w:pPr>
        <w:spacing w:after="0"/>
        <w:ind w:left="0"/>
        <w:jc w:val="both"/>
      </w:pPr>
      <w:r>
        <w:rPr>
          <w:rFonts w:ascii="Times New Roman"/>
          <w:b w:val="false"/>
          <w:i w:val="false"/>
          <w:color w:val="000000"/>
          <w:sz w:val="28"/>
        </w:rPr>
        <w:t>
      шайды барабаннан түсіріп алу және дайын өнімді жәшіктерге салу;</w:t>
      </w:r>
    </w:p>
    <w:p>
      <w:pPr>
        <w:spacing w:after="0"/>
        <w:ind w:left="0"/>
        <w:jc w:val="both"/>
      </w:pPr>
      <w:r>
        <w:rPr>
          <w:rFonts w:ascii="Times New Roman"/>
          <w:b w:val="false"/>
          <w:i w:val="false"/>
          <w:color w:val="000000"/>
          <w:sz w:val="28"/>
        </w:rPr>
        <w:t xml:space="preserve">
      нығыздау машинасын қосу және ажырату және жәшіктегі шайды белгіленген нетто салмағына дейін толтыра отырып нығыздау; </w:t>
      </w:r>
    </w:p>
    <w:p>
      <w:pPr>
        <w:spacing w:after="0"/>
        <w:ind w:left="0"/>
        <w:jc w:val="both"/>
      </w:pPr>
      <w:r>
        <w:rPr>
          <w:rFonts w:ascii="Times New Roman"/>
          <w:b w:val="false"/>
          <w:i w:val="false"/>
          <w:color w:val="000000"/>
          <w:sz w:val="28"/>
        </w:rPr>
        <w:t xml:space="preserve">
      қызмет көрсететін жабдықтардың жұмысындағы ұсақ ақауларды жою. </w:t>
      </w:r>
    </w:p>
    <w:bookmarkStart w:name="z992" w:id="989"/>
    <w:p>
      <w:pPr>
        <w:spacing w:after="0"/>
        <w:ind w:left="0"/>
        <w:jc w:val="both"/>
      </w:pPr>
      <w:r>
        <w:rPr>
          <w:rFonts w:ascii="Times New Roman"/>
          <w:b w:val="false"/>
          <w:i w:val="false"/>
          <w:color w:val="000000"/>
          <w:sz w:val="28"/>
        </w:rPr>
        <w:t xml:space="preserve">
      570. Білуге тиіс: </w:t>
      </w:r>
    </w:p>
    <w:bookmarkEnd w:id="989"/>
    <w:p>
      <w:pPr>
        <w:spacing w:after="0"/>
        <w:ind w:left="0"/>
        <w:jc w:val="both"/>
      </w:pPr>
      <w:r>
        <w:rPr>
          <w:rFonts w:ascii="Times New Roman"/>
          <w:b w:val="false"/>
          <w:i w:val="false"/>
          <w:color w:val="000000"/>
          <w:sz w:val="28"/>
        </w:rPr>
        <w:t>
      өлшеп оралмаған байхы қара шайы өндірісіне арналған купажды дайындау технологиясын;</w:t>
      </w:r>
    </w:p>
    <w:p>
      <w:pPr>
        <w:spacing w:after="0"/>
        <w:ind w:left="0"/>
        <w:jc w:val="both"/>
      </w:pPr>
      <w:r>
        <w:rPr>
          <w:rFonts w:ascii="Times New Roman"/>
          <w:b w:val="false"/>
          <w:i w:val="false"/>
          <w:color w:val="000000"/>
          <w:sz w:val="28"/>
        </w:rPr>
        <w:t>
      нығыздау машинасының құрылымын, жұмыс принципін және купаж барабандарын толтыру нормасын, олардан дайын өнімді түсіріп алу ережесін;</w:t>
      </w:r>
    </w:p>
    <w:p>
      <w:pPr>
        <w:spacing w:after="0"/>
        <w:ind w:left="0"/>
        <w:jc w:val="both"/>
      </w:pPr>
      <w:r>
        <w:rPr>
          <w:rFonts w:ascii="Times New Roman"/>
          <w:b w:val="false"/>
          <w:i w:val="false"/>
          <w:color w:val="000000"/>
          <w:sz w:val="28"/>
        </w:rPr>
        <w:t>
      байхы шайдың сұрыптылығы мен маркаларын.</w:t>
      </w:r>
    </w:p>
    <w:bookmarkStart w:name="z993" w:id="990"/>
    <w:p>
      <w:pPr>
        <w:spacing w:after="0"/>
        <w:ind w:left="0"/>
        <w:jc w:val="both"/>
      </w:pPr>
      <w:r>
        <w:rPr>
          <w:rFonts w:ascii="Times New Roman"/>
          <w:b w:val="false"/>
          <w:i w:val="false"/>
          <w:color w:val="000000"/>
          <w:sz w:val="28"/>
        </w:rPr>
        <w:t>
      146. Фиксационды машиналардың машинисі</w:t>
      </w:r>
    </w:p>
    <w:bookmarkEnd w:id="990"/>
    <w:bookmarkStart w:name="z994" w:id="991"/>
    <w:p>
      <w:pPr>
        <w:spacing w:after="0"/>
        <w:ind w:left="0"/>
        <w:jc w:val="both"/>
      </w:pPr>
      <w:r>
        <w:rPr>
          <w:rFonts w:ascii="Times New Roman"/>
          <w:b w:val="false"/>
          <w:i w:val="false"/>
          <w:color w:val="000000"/>
          <w:sz w:val="28"/>
        </w:rPr>
        <w:t>
      Параграф 1. Фиксационды машиналардың машинисі, 5-разряд</w:t>
      </w:r>
    </w:p>
    <w:bookmarkEnd w:id="991"/>
    <w:bookmarkStart w:name="z995" w:id="992"/>
    <w:p>
      <w:pPr>
        <w:spacing w:after="0"/>
        <w:ind w:left="0"/>
        <w:jc w:val="both"/>
      </w:pPr>
      <w:r>
        <w:rPr>
          <w:rFonts w:ascii="Times New Roman"/>
          <w:b w:val="false"/>
          <w:i w:val="false"/>
          <w:color w:val="000000"/>
          <w:sz w:val="28"/>
        </w:rPr>
        <w:t xml:space="preserve">
      571. Жұмыс сипаттамасы: </w:t>
      </w:r>
    </w:p>
    <w:bookmarkEnd w:id="992"/>
    <w:p>
      <w:pPr>
        <w:spacing w:after="0"/>
        <w:ind w:left="0"/>
        <w:jc w:val="both"/>
      </w:pPr>
      <w:r>
        <w:rPr>
          <w:rFonts w:ascii="Times New Roman"/>
          <w:b w:val="false"/>
          <w:i w:val="false"/>
          <w:color w:val="000000"/>
          <w:sz w:val="28"/>
        </w:rPr>
        <w:t>
      көк жапырақты фиксациялау процесін фиксационды машиналарды жүргізу;</w:t>
      </w:r>
    </w:p>
    <w:p>
      <w:pPr>
        <w:spacing w:after="0"/>
        <w:ind w:left="0"/>
        <w:jc w:val="both"/>
      </w:pPr>
      <w:r>
        <w:rPr>
          <w:rFonts w:ascii="Times New Roman"/>
          <w:b w:val="false"/>
          <w:i w:val="false"/>
          <w:color w:val="000000"/>
          <w:sz w:val="28"/>
        </w:rPr>
        <w:t>
      көк шайды сұрыптары мен партиясы бойынша іріктеу, оны машина бункеріне жеткізу және біркелкі толтыру;</w:t>
      </w:r>
    </w:p>
    <w:p>
      <w:pPr>
        <w:spacing w:after="0"/>
        <w:ind w:left="0"/>
        <w:jc w:val="both"/>
      </w:pPr>
      <w:r>
        <w:rPr>
          <w:rFonts w:ascii="Times New Roman"/>
          <w:b w:val="false"/>
          <w:i w:val="false"/>
          <w:color w:val="000000"/>
          <w:sz w:val="28"/>
        </w:rPr>
        <w:t>
      қабаттың қалыңдығы мен машинаға берілетін жапырақтың санын, берілетін ауаның немесе будың температурасы мен көлемін реттеу;</w:t>
      </w:r>
    </w:p>
    <w:p>
      <w:pPr>
        <w:spacing w:after="0"/>
        <w:ind w:left="0"/>
        <w:jc w:val="both"/>
      </w:pPr>
      <w:r>
        <w:rPr>
          <w:rFonts w:ascii="Times New Roman"/>
          <w:b w:val="false"/>
          <w:i w:val="false"/>
          <w:color w:val="000000"/>
          <w:sz w:val="28"/>
        </w:rPr>
        <w:t>
      фиксациялау процесінің барысын, машинаның босатылуын бақылау;</w:t>
      </w:r>
    </w:p>
    <w:p>
      <w:pPr>
        <w:spacing w:after="0"/>
        <w:ind w:left="0"/>
        <w:jc w:val="both"/>
      </w:pPr>
      <w:r>
        <w:rPr>
          <w:rFonts w:ascii="Times New Roman"/>
          <w:b w:val="false"/>
          <w:i w:val="false"/>
          <w:color w:val="000000"/>
          <w:sz w:val="28"/>
        </w:rPr>
        <w:t xml:space="preserve">
      жапырақты фиксациялаудың сапасын кезеңдеп тексеру; </w:t>
      </w:r>
    </w:p>
    <w:p>
      <w:pPr>
        <w:spacing w:after="0"/>
        <w:ind w:left="0"/>
        <w:jc w:val="both"/>
      </w:pPr>
      <w:r>
        <w:rPr>
          <w:rFonts w:ascii="Times New Roman"/>
          <w:b w:val="false"/>
          <w:i w:val="false"/>
          <w:color w:val="000000"/>
          <w:sz w:val="28"/>
        </w:rPr>
        <w:t xml:space="preserve">
      желдеткіштер мен ауа жолдарының жұмысын бақылау; </w:t>
      </w:r>
    </w:p>
    <w:p>
      <w:pPr>
        <w:spacing w:after="0"/>
        <w:ind w:left="0"/>
        <w:jc w:val="both"/>
      </w:pPr>
      <w:r>
        <w:rPr>
          <w:rFonts w:ascii="Times New Roman"/>
          <w:b w:val="false"/>
          <w:i w:val="false"/>
          <w:color w:val="000000"/>
          <w:sz w:val="28"/>
        </w:rPr>
        <w:t>
      қызмет көрсететін жабдықтардың жұмысындағы ұсақ ақауларды жою;</w:t>
      </w:r>
    </w:p>
    <w:p>
      <w:pPr>
        <w:spacing w:after="0"/>
        <w:ind w:left="0"/>
        <w:jc w:val="both"/>
      </w:pPr>
      <w:r>
        <w:rPr>
          <w:rFonts w:ascii="Times New Roman"/>
          <w:b w:val="false"/>
          <w:i w:val="false"/>
          <w:color w:val="000000"/>
          <w:sz w:val="28"/>
        </w:rPr>
        <w:t xml:space="preserve">
      қызмет көрсететін жабдықты майлау және кезеңдеп тазалау; </w:t>
      </w:r>
    </w:p>
    <w:p>
      <w:pPr>
        <w:spacing w:after="0"/>
        <w:ind w:left="0"/>
        <w:jc w:val="both"/>
      </w:pPr>
      <w:r>
        <w:rPr>
          <w:rFonts w:ascii="Times New Roman"/>
          <w:b w:val="false"/>
          <w:i w:val="false"/>
          <w:color w:val="000000"/>
          <w:sz w:val="28"/>
        </w:rPr>
        <w:t>
      белгіленген есепті жүргізу.</w:t>
      </w:r>
    </w:p>
    <w:bookmarkStart w:name="z996" w:id="993"/>
    <w:p>
      <w:pPr>
        <w:spacing w:after="0"/>
        <w:ind w:left="0"/>
        <w:jc w:val="both"/>
      </w:pPr>
      <w:r>
        <w:rPr>
          <w:rFonts w:ascii="Times New Roman"/>
          <w:b w:val="false"/>
          <w:i w:val="false"/>
          <w:color w:val="000000"/>
          <w:sz w:val="28"/>
        </w:rPr>
        <w:t xml:space="preserve">
      572. Білуге тиіс: </w:t>
      </w:r>
    </w:p>
    <w:bookmarkEnd w:id="993"/>
    <w:p>
      <w:pPr>
        <w:spacing w:after="0"/>
        <w:ind w:left="0"/>
        <w:jc w:val="both"/>
      </w:pPr>
      <w:r>
        <w:rPr>
          <w:rFonts w:ascii="Times New Roman"/>
          <w:b w:val="false"/>
          <w:i w:val="false"/>
          <w:color w:val="000000"/>
          <w:sz w:val="28"/>
        </w:rPr>
        <w:t xml:space="preserve">
      көк шай жапырағының сұрыптарын; </w:t>
      </w:r>
    </w:p>
    <w:p>
      <w:pPr>
        <w:spacing w:after="0"/>
        <w:ind w:left="0"/>
        <w:jc w:val="both"/>
      </w:pPr>
      <w:r>
        <w:rPr>
          <w:rFonts w:ascii="Times New Roman"/>
          <w:b w:val="false"/>
          <w:i w:val="false"/>
          <w:color w:val="000000"/>
          <w:sz w:val="28"/>
        </w:rPr>
        <w:t xml:space="preserve">
      фиксациялау процесі технологиялық режимі параметрлерін; </w:t>
      </w:r>
    </w:p>
    <w:p>
      <w:pPr>
        <w:spacing w:after="0"/>
        <w:ind w:left="0"/>
        <w:jc w:val="both"/>
      </w:pPr>
      <w:r>
        <w:rPr>
          <w:rFonts w:ascii="Times New Roman"/>
          <w:b w:val="false"/>
          <w:i w:val="false"/>
          <w:color w:val="000000"/>
          <w:sz w:val="28"/>
        </w:rPr>
        <w:t xml:space="preserve">
      шай жапырағын фиксациялаудың сапасын анықтапу әдістерін; </w:t>
      </w:r>
    </w:p>
    <w:p>
      <w:pPr>
        <w:spacing w:after="0"/>
        <w:ind w:left="0"/>
        <w:jc w:val="both"/>
      </w:pPr>
      <w:r>
        <w:rPr>
          <w:rFonts w:ascii="Times New Roman"/>
          <w:b w:val="false"/>
          <w:i w:val="false"/>
          <w:color w:val="000000"/>
          <w:sz w:val="28"/>
        </w:rPr>
        <w:t xml:space="preserve">
      фиксационды машинаның, қолданылатын желдеткіштер мен ауа жолдарының құрылымын, оларды тазалау мен майлау ережесін; </w:t>
      </w:r>
    </w:p>
    <w:p>
      <w:pPr>
        <w:spacing w:after="0"/>
        <w:ind w:left="0"/>
        <w:jc w:val="both"/>
      </w:pPr>
      <w:r>
        <w:rPr>
          <w:rFonts w:ascii="Times New Roman"/>
          <w:b w:val="false"/>
          <w:i w:val="false"/>
          <w:color w:val="000000"/>
          <w:sz w:val="28"/>
        </w:rPr>
        <w:t>
      белгіленген есепті жүргізу ережесін.</w:t>
      </w:r>
    </w:p>
    <w:bookmarkStart w:name="z997" w:id="994"/>
    <w:p>
      <w:pPr>
        <w:spacing w:after="0"/>
        <w:ind w:left="0"/>
        <w:jc w:val="both"/>
      </w:pPr>
      <w:r>
        <w:rPr>
          <w:rFonts w:ascii="Times New Roman"/>
          <w:b w:val="false"/>
          <w:i w:val="false"/>
          <w:color w:val="000000"/>
          <w:sz w:val="28"/>
        </w:rPr>
        <w:t>
      147. Шай қақтау машиналарының машинисі</w:t>
      </w:r>
    </w:p>
    <w:bookmarkEnd w:id="994"/>
    <w:bookmarkStart w:name="z998" w:id="995"/>
    <w:p>
      <w:pPr>
        <w:spacing w:after="0"/>
        <w:ind w:left="0"/>
        <w:jc w:val="both"/>
      </w:pPr>
      <w:r>
        <w:rPr>
          <w:rFonts w:ascii="Times New Roman"/>
          <w:b w:val="false"/>
          <w:i w:val="false"/>
          <w:color w:val="000000"/>
          <w:sz w:val="28"/>
        </w:rPr>
        <w:t>
      Параграф 1. Шай қақтау машиналарының машинисі, 2-разряд</w:t>
      </w:r>
    </w:p>
    <w:bookmarkEnd w:id="995"/>
    <w:bookmarkStart w:name="z999" w:id="996"/>
    <w:p>
      <w:pPr>
        <w:spacing w:after="0"/>
        <w:ind w:left="0"/>
        <w:jc w:val="both"/>
      </w:pPr>
      <w:r>
        <w:rPr>
          <w:rFonts w:ascii="Times New Roman"/>
          <w:b w:val="false"/>
          <w:i w:val="false"/>
          <w:color w:val="000000"/>
          <w:sz w:val="28"/>
        </w:rPr>
        <w:t xml:space="preserve">
      573. Жұмыс сипаттамасы: </w:t>
      </w:r>
    </w:p>
    <w:bookmarkEnd w:id="996"/>
    <w:p>
      <w:pPr>
        <w:spacing w:after="0"/>
        <w:ind w:left="0"/>
        <w:jc w:val="both"/>
      </w:pPr>
      <w:r>
        <w:rPr>
          <w:rFonts w:ascii="Times New Roman"/>
          <w:b w:val="false"/>
          <w:i w:val="false"/>
          <w:color w:val="000000"/>
          <w:sz w:val="28"/>
        </w:rPr>
        <w:t xml:space="preserve">
      көк шай жапырағын қақтау процесін конвейерлі типтегі шай қақтау машиналарында біліктілігі анағұрлым жоғары шай қақтау шай қақтау машинасы машинисінің басшылығымен жүргізу; </w:t>
      </w:r>
    </w:p>
    <w:p>
      <w:pPr>
        <w:spacing w:after="0"/>
        <w:ind w:left="0"/>
        <w:jc w:val="both"/>
      </w:pPr>
      <w:r>
        <w:rPr>
          <w:rFonts w:ascii="Times New Roman"/>
          <w:b w:val="false"/>
          <w:i w:val="false"/>
          <w:color w:val="000000"/>
          <w:sz w:val="28"/>
        </w:rPr>
        <w:t xml:space="preserve">
      шай жапырағын сұрыптары мен партиясы бойынша іріктеу, оны қақтау машиналарына жеткізу және біркелкі толтыру; </w:t>
      </w:r>
    </w:p>
    <w:p>
      <w:pPr>
        <w:spacing w:after="0"/>
        <w:ind w:left="0"/>
        <w:jc w:val="both"/>
      </w:pPr>
      <w:r>
        <w:rPr>
          <w:rFonts w:ascii="Times New Roman"/>
          <w:b w:val="false"/>
          <w:i w:val="false"/>
          <w:color w:val="000000"/>
          <w:sz w:val="28"/>
        </w:rPr>
        <w:t xml:space="preserve">
      жапырақтардан бөгде қоспаларды алу; </w:t>
      </w:r>
    </w:p>
    <w:p>
      <w:pPr>
        <w:spacing w:after="0"/>
        <w:ind w:left="0"/>
        <w:jc w:val="both"/>
      </w:pPr>
      <w:r>
        <w:rPr>
          <w:rFonts w:ascii="Times New Roman"/>
          <w:b w:val="false"/>
          <w:i w:val="false"/>
          <w:color w:val="000000"/>
          <w:sz w:val="28"/>
        </w:rPr>
        <w:t xml:space="preserve">
      қызмет көрсететін жабдықтың жұмысындағы ұсақ ақауларды жоюға қатысу; </w:t>
      </w:r>
    </w:p>
    <w:p>
      <w:pPr>
        <w:spacing w:after="0"/>
        <w:ind w:left="0"/>
        <w:jc w:val="both"/>
      </w:pPr>
      <w:r>
        <w:rPr>
          <w:rFonts w:ascii="Times New Roman"/>
          <w:b w:val="false"/>
          <w:i w:val="false"/>
          <w:color w:val="000000"/>
          <w:sz w:val="28"/>
        </w:rPr>
        <w:t xml:space="preserve">
      қызмет көрсететін машиналарды шашылған шайдан кезеңдеп тазалау. </w:t>
      </w:r>
    </w:p>
    <w:bookmarkStart w:name="z1000" w:id="997"/>
    <w:p>
      <w:pPr>
        <w:spacing w:after="0"/>
        <w:ind w:left="0"/>
        <w:jc w:val="both"/>
      </w:pPr>
      <w:r>
        <w:rPr>
          <w:rFonts w:ascii="Times New Roman"/>
          <w:b w:val="false"/>
          <w:i w:val="false"/>
          <w:color w:val="000000"/>
          <w:sz w:val="28"/>
        </w:rPr>
        <w:t xml:space="preserve">
      574. Білуге тиіс: </w:t>
      </w:r>
    </w:p>
    <w:bookmarkEnd w:id="997"/>
    <w:p>
      <w:pPr>
        <w:spacing w:after="0"/>
        <w:ind w:left="0"/>
        <w:jc w:val="both"/>
      </w:pPr>
      <w:r>
        <w:rPr>
          <w:rFonts w:ascii="Times New Roman"/>
          <w:b w:val="false"/>
          <w:i w:val="false"/>
          <w:color w:val="000000"/>
          <w:sz w:val="28"/>
        </w:rPr>
        <w:t xml:space="preserve">
      қақтау технологиясы негіздерін және белгіленген технологиялық режимді; </w:t>
      </w:r>
    </w:p>
    <w:p>
      <w:pPr>
        <w:spacing w:after="0"/>
        <w:ind w:left="0"/>
        <w:jc w:val="both"/>
      </w:pPr>
      <w:r>
        <w:rPr>
          <w:rFonts w:ascii="Times New Roman"/>
          <w:b w:val="false"/>
          <w:i w:val="false"/>
          <w:color w:val="000000"/>
          <w:sz w:val="28"/>
        </w:rPr>
        <w:t>
      қызмет көрсететін конвейерлі типтегі шай қақтау машиналарының жұмыс принципін.</w:t>
      </w:r>
    </w:p>
    <w:bookmarkStart w:name="z1001" w:id="998"/>
    <w:p>
      <w:pPr>
        <w:spacing w:after="0"/>
        <w:ind w:left="0"/>
        <w:jc w:val="both"/>
      </w:pPr>
      <w:r>
        <w:rPr>
          <w:rFonts w:ascii="Times New Roman"/>
          <w:b w:val="false"/>
          <w:i w:val="false"/>
          <w:color w:val="000000"/>
          <w:sz w:val="28"/>
        </w:rPr>
        <w:t>
      Параграф 2. Шай қақтау машиналарының машинисі, 3-разряд</w:t>
      </w:r>
    </w:p>
    <w:bookmarkEnd w:id="998"/>
    <w:bookmarkStart w:name="z1002" w:id="999"/>
    <w:p>
      <w:pPr>
        <w:spacing w:after="0"/>
        <w:ind w:left="0"/>
        <w:jc w:val="both"/>
      </w:pPr>
      <w:r>
        <w:rPr>
          <w:rFonts w:ascii="Times New Roman"/>
          <w:b w:val="false"/>
          <w:i w:val="false"/>
          <w:color w:val="000000"/>
          <w:sz w:val="28"/>
        </w:rPr>
        <w:t xml:space="preserve">
      575. Жұмыс сипаттамасы: </w:t>
      </w:r>
    </w:p>
    <w:bookmarkEnd w:id="999"/>
    <w:p>
      <w:pPr>
        <w:spacing w:after="0"/>
        <w:ind w:left="0"/>
        <w:jc w:val="both"/>
      </w:pPr>
      <w:r>
        <w:rPr>
          <w:rFonts w:ascii="Times New Roman"/>
          <w:b w:val="false"/>
          <w:i w:val="false"/>
          <w:color w:val="000000"/>
          <w:sz w:val="28"/>
        </w:rPr>
        <w:t xml:space="preserve">
      көк шай жапырағын қақтау процесін конвейерлі типтегі шай жапырағын таспалы транспортерден қолмен алынатын шай қақтау машиналарында жүргізу; </w:t>
      </w:r>
    </w:p>
    <w:p>
      <w:pPr>
        <w:spacing w:after="0"/>
        <w:ind w:left="0"/>
        <w:jc w:val="both"/>
      </w:pPr>
      <w:r>
        <w:rPr>
          <w:rFonts w:ascii="Times New Roman"/>
          <w:b w:val="false"/>
          <w:i w:val="false"/>
          <w:color w:val="000000"/>
          <w:sz w:val="28"/>
        </w:rPr>
        <w:t xml:space="preserve">
      қақтау машиналарын босату; </w:t>
      </w:r>
    </w:p>
    <w:p>
      <w:pPr>
        <w:spacing w:after="0"/>
        <w:ind w:left="0"/>
        <w:jc w:val="both"/>
      </w:pPr>
      <w:r>
        <w:rPr>
          <w:rFonts w:ascii="Times New Roman"/>
          <w:b w:val="false"/>
          <w:i w:val="false"/>
          <w:color w:val="000000"/>
          <w:sz w:val="28"/>
        </w:rPr>
        <w:t xml:space="preserve">
      температура режимдерін, ауаның берілуін және қақтау процесінің ұзақтығын реттеу; </w:t>
      </w:r>
    </w:p>
    <w:p>
      <w:pPr>
        <w:spacing w:after="0"/>
        <w:ind w:left="0"/>
        <w:jc w:val="both"/>
      </w:pPr>
      <w:r>
        <w:rPr>
          <w:rFonts w:ascii="Times New Roman"/>
          <w:b w:val="false"/>
          <w:i w:val="false"/>
          <w:color w:val="000000"/>
          <w:sz w:val="28"/>
        </w:rPr>
        <w:t>
      процестің барысын, жапырақтың қақталу сапасын кезеңдеп бақылау;</w:t>
      </w:r>
    </w:p>
    <w:p>
      <w:pPr>
        <w:spacing w:after="0"/>
        <w:ind w:left="0"/>
        <w:jc w:val="both"/>
      </w:pPr>
      <w:r>
        <w:rPr>
          <w:rFonts w:ascii="Times New Roman"/>
          <w:b w:val="false"/>
          <w:i w:val="false"/>
          <w:color w:val="000000"/>
          <w:sz w:val="28"/>
        </w:rPr>
        <w:t xml:space="preserve">
      желдеткіштер мен ауа жолдарының жұмысын бақылау; </w:t>
      </w:r>
    </w:p>
    <w:p>
      <w:pPr>
        <w:spacing w:after="0"/>
        <w:ind w:left="0"/>
        <w:jc w:val="both"/>
      </w:pPr>
      <w:r>
        <w:rPr>
          <w:rFonts w:ascii="Times New Roman"/>
          <w:b w:val="false"/>
          <w:i w:val="false"/>
          <w:color w:val="000000"/>
          <w:sz w:val="28"/>
        </w:rPr>
        <w:t xml:space="preserve">
      қызмет көрсететін жабдықтардың жұмысындағы жекелеген ұсақ ақауларды жою, оны майлау және тазалау; </w:t>
      </w:r>
    </w:p>
    <w:p>
      <w:pPr>
        <w:spacing w:after="0"/>
        <w:ind w:left="0"/>
        <w:jc w:val="both"/>
      </w:pPr>
      <w:r>
        <w:rPr>
          <w:rFonts w:ascii="Times New Roman"/>
          <w:b w:val="false"/>
          <w:i w:val="false"/>
          <w:color w:val="000000"/>
          <w:sz w:val="28"/>
        </w:rPr>
        <w:t>
      белгіленген есепті жүргізу.</w:t>
      </w:r>
    </w:p>
    <w:bookmarkStart w:name="z1003" w:id="1000"/>
    <w:p>
      <w:pPr>
        <w:spacing w:after="0"/>
        <w:ind w:left="0"/>
        <w:jc w:val="both"/>
      </w:pPr>
      <w:r>
        <w:rPr>
          <w:rFonts w:ascii="Times New Roman"/>
          <w:b w:val="false"/>
          <w:i w:val="false"/>
          <w:color w:val="000000"/>
          <w:sz w:val="28"/>
        </w:rPr>
        <w:t xml:space="preserve">
      576. Білуге тиіс: </w:t>
      </w:r>
    </w:p>
    <w:bookmarkEnd w:id="1000"/>
    <w:p>
      <w:pPr>
        <w:spacing w:after="0"/>
        <w:ind w:left="0"/>
        <w:jc w:val="both"/>
      </w:pPr>
      <w:r>
        <w:rPr>
          <w:rFonts w:ascii="Times New Roman"/>
          <w:b w:val="false"/>
          <w:i w:val="false"/>
          <w:color w:val="000000"/>
          <w:sz w:val="28"/>
        </w:rPr>
        <w:t xml:space="preserve">
      көк шай жапырағының сұрыптарын; </w:t>
      </w:r>
    </w:p>
    <w:p>
      <w:pPr>
        <w:spacing w:after="0"/>
        <w:ind w:left="0"/>
        <w:jc w:val="both"/>
      </w:pPr>
      <w:r>
        <w:rPr>
          <w:rFonts w:ascii="Times New Roman"/>
          <w:b w:val="false"/>
          <w:i w:val="false"/>
          <w:color w:val="000000"/>
          <w:sz w:val="28"/>
        </w:rPr>
        <w:t xml:space="preserve">
      қақтау процесі технологиялық режимі параметрлерін және оларды реттеу жолдарын; </w:t>
      </w:r>
    </w:p>
    <w:p>
      <w:pPr>
        <w:spacing w:after="0"/>
        <w:ind w:left="0"/>
        <w:jc w:val="both"/>
      </w:pPr>
      <w:r>
        <w:rPr>
          <w:rFonts w:ascii="Times New Roman"/>
          <w:b w:val="false"/>
          <w:i w:val="false"/>
          <w:color w:val="000000"/>
          <w:sz w:val="28"/>
        </w:rPr>
        <w:t xml:space="preserve">
      қақталған шай жапырағының сапасын анықтау әдістерін; </w:t>
      </w:r>
    </w:p>
    <w:p>
      <w:pPr>
        <w:spacing w:after="0"/>
        <w:ind w:left="0"/>
        <w:jc w:val="both"/>
      </w:pPr>
      <w:r>
        <w:rPr>
          <w:rFonts w:ascii="Times New Roman"/>
          <w:b w:val="false"/>
          <w:i w:val="false"/>
          <w:color w:val="000000"/>
          <w:sz w:val="28"/>
        </w:rPr>
        <w:t xml:space="preserve">
      конвейерлі типтегі шай қақтау машинасының құрылымын. </w:t>
      </w:r>
    </w:p>
    <w:bookmarkStart w:name="z1004" w:id="1001"/>
    <w:p>
      <w:pPr>
        <w:spacing w:after="0"/>
        <w:ind w:left="0"/>
        <w:jc w:val="both"/>
      </w:pPr>
      <w:r>
        <w:rPr>
          <w:rFonts w:ascii="Times New Roman"/>
          <w:b w:val="false"/>
          <w:i w:val="false"/>
          <w:color w:val="000000"/>
          <w:sz w:val="28"/>
        </w:rPr>
        <w:t>
      Параграф 3. Шай қақтау машиналарының машинисі, 4-разряд</w:t>
      </w:r>
    </w:p>
    <w:bookmarkEnd w:id="1001"/>
    <w:bookmarkStart w:name="z1005" w:id="1002"/>
    <w:p>
      <w:pPr>
        <w:spacing w:after="0"/>
        <w:ind w:left="0"/>
        <w:jc w:val="both"/>
      </w:pPr>
      <w:r>
        <w:rPr>
          <w:rFonts w:ascii="Times New Roman"/>
          <w:b w:val="false"/>
          <w:i w:val="false"/>
          <w:color w:val="000000"/>
          <w:sz w:val="28"/>
        </w:rPr>
        <w:t xml:space="preserve">
      577. Жұмыс сипаттамасы: </w:t>
      </w:r>
    </w:p>
    <w:bookmarkEnd w:id="1002"/>
    <w:p>
      <w:pPr>
        <w:spacing w:after="0"/>
        <w:ind w:left="0"/>
        <w:jc w:val="both"/>
      </w:pPr>
      <w:r>
        <w:rPr>
          <w:rFonts w:ascii="Times New Roman"/>
          <w:b w:val="false"/>
          <w:i w:val="false"/>
          <w:color w:val="000000"/>
          <w:sz w:val="28"/>
        </w:rPr>
        <w:t>
      көк шай жапырағын қақтау процесін конвейерлі типтегі шай жапырағын салу мен түсіру механикаландырылған шай қақтау машиналарында жүргізу;</w:t>
      </w:r>
    </w:p>
    <w:p>
      <w:pPr>
        <w:spacing w:after="0"/>
        <w:ind w:left="0"/>
        <w:jc w:val="both"/>
      </w:pPr>
      <w:r>
        <w:rPr>
          <w:rFonts w:ascii="Times New Roman"/>
          <w:b w:val="false"/>
          <w:i w:val="false"/>
          <w:color w:val="000000"/>
          <w:sz w:val="28"/>
        </w:rPr>
        <w:t>
      толтыру каретасын және оның шай жапырағымен толтырылуын басқару пультінен басқару;</w:t>
      </w:r>
    </w:p>
    <w:p>
      <w:pPr>
        <w:spacing w:after="0"/>
        <w:ind w:left="0"/>
        <w:jc w:val="both"/>
      </w:pPr>
      <w:r>
        <w:rPr>
          <w:rFonts w:ascii="Times New Roman"/>
          <w:b w:val="false"/>
          <w:i w:val="false"/>
          <w:color w:val="000000"/>
          <w:sz w:val="28"/>
        </w:rPr>
        <w:t xml:space="preserve">
      шай жапырағын қақтаудың температура режимін, ауаның берілуін зертханалық талдау нәтижелері бойынша реттеу; </w:t>
      </w:r>
    </w:p>
    <w:p>
      <w:pPr>
        <w:spacing w:after="0"/>
        <w:ind w:left="0"/>
        <w:jc w:val="both"/>
      </w:pPr>
      <w:r>
        <w:rPr>
          <w:rFonts w:ascii="Times New Roman"/>
          <w:b w:val="false"/>
          <w:i w:val="false"/>
          <w:color w:val="000000"/>
          <w:sz w:val="28"/>
        </w:rPr>
        <w:t xml:space="preserve">
      қызмет көрсететін жабдықтардың жұмысындағы жекелеген ұсақ ақауларды анықтау және жою. </w:t>
      </w:r>
    </w:p>
    <w:bookmarkStart w:name="z1006" w:id="1003"/>
    <w:p>
      <w:pPr>
        <w:spacing w:after="0"/>
        <w:ind w:left="0"/>
        <w:jc w:val="both"/>
      </w:pPr>
      <w:r>
        <w:rPr>
          <w:rFonts w:ascii="Times New Roman"/>
          <w:b w:val="false"/>
          <w:i w:val="false"/>
          <w:color w:val="000000"/>
          <w:sz w:val="28"/>
        </w:rPr>
        <w:t xml:space="preserve">
      578. Білуге тиіс: </w:t>
      </w:r>
    </w:p>
    <w:bookmarkEnd w:id="1003"/>
    <w:p>
      <w:pPr>
        <w:spacing w:after="0"/>
        <w:ind w:left="0"/>
        <w:jc w:val="both"/>
      </w:pPr>
      <w:r>
        <w:rPr>
          <w:rFonts w:ascii="Times New Roman"/>
          <w:b w:val="false"/>
          <w:i w:val="false"/>
          <w:color w:val="000000"/>
          <w:sz w:val="28"/>
        </w:rPr>
        <w:t xml:space="preserve">
      көк шай жапырағының сұрыптарын; </w:t>
      </w:r>
    </w:p>
    <w:p>
      <w:pPr>
        <w:spacing w:after="0"/>
        <w:ind w:left="0"/>
        <w:jc w:val="both"/>
      </w:pPr>
      <w:r>
        <w:rPr>
          <w:rFonts w:ascii="Times New Roman"/>
          <w:b w:val="false"/>
          <w:i w:val="false"/>
          <w:color w:val="000000"/>
          <w:sz w:val="28"/>
        </w:rPr>
        <w:t xml:space="preserve">
      қақтау процесі технологиялық режимі параметрлерін және оларды реттеу жолдарын; </w:t>
      </w:r>
    </w:p>
    <w:p>
      <w:pPr>
        <w:spacing w:after="0"/>
        <w:ind w:left="0"/>
        <w:jc w:val="both"/>
      </w:pPr>
      <w:r>
        <w:rPr>
          <w:rFonts w:ascii="Times New Roman"/>
          <w:b w:val="false"/>
          <w:i w:val="false"/>
          <w:color w:val="000000"/>
          <w:sz w:val="28"/>
        </w:rPr>
        <w:t xml:space="preserve">
      қақталған шай жапырағының сапасын анықтау әдістерін; </w:t>
      </w:r>
    </w:p>
    <w:p>
      <w:pPr>
        <w:spacing w:after="0"/>
        <w:ind w:left="0"/>
        <w:jc w:val="both"/>
      </w:pPr>
      <w:r>
        <w:rPr>
          <w:rFonts w:ascii="Times New Roman"/>
          <w:b w:val="false"/>
          <w:i w:val="false"/>
          <w:color w:val="000000"/>
          <w:sz w:val="28"/>
        </w:rPr>
        <w:t xml:space="preserve">
      конвейерлі типтегі шай қақтау машинасының құрылымын. </w:t>
      </w:r>
    </w:p>
    <w:bookmarkStart w:name="z1007" w:id="1004"/>
    <w:p>
      <w:pPr>
        <w:spacing w:after="0"/>
        <w:ind w:left="0"/>
        <w:jc w:val="both"/>
      </w:pPr>
      <w:r>
        <w:rPr>
          <w:rFonts w:ascii="Times New Roman"/>
          <w:b w:val="false"/>
          <w:i w:val="false"/>
          <w:color w:val="000000"/>
          <w:sz w:val="28"/>
        </w:rPr>
        <w:t>
      148. Шай қақтау-фиксационды машиналардың машинисі</w:t>
      </w:r>
    </w:p>
    <w:bookmarkEnd w:id="1004"/>
    <w:bookmarkStart w:name="z1008" w:id="1005"/>
    <w:p>
      <w:pPr>
        <w:spacing w:after="0"/>
        <w:ind w:left="0"/>
        <w:jc w:val="both"/>
      </w:pPr>
      <w:r>
        <w:rPr>
          <w:rFonts w:ascii="Times New Roman"/>
          <w:b w:val="false"/>
          <w:i w:val="false"/>
          <w:color w:val="000000"/>
          <w:sz w:val="28"/>
        </w:rPr>
        <w:t>
      Параграф 1. Шай қақтау-фиксационды машиналардың машинисі, 5-разряд</w:t>
      </w:r>
    </w:p>
    <w:bookmarkEnd w:id="1005"/>
    <w:bookmarkStart w:name="z1009" w:id="1006"/>
    <w:p>
      <w:pPr>
        <w:spacing w:after="0"/>
        <w:ind w:left="0"/>
        <w:jc w:val="both"/>
      </w:pPr>
      <w:r>
        <w:rPr>
          <w:rFonts w:ascii="Times New Roman"/>
          <w:b w:val="false"/>
          <w:i w:val="false"/>
          <w:color w:val="000000"/>
          <w:sz w:val="28"/>
        </w:rPr>
        <w:t xml:space="preserve">
      579. Жұмыс сипаттамасы: </w:t>
      </w:r>
    </w:p>
    <w:bookmarkEnd w:id="1006"/>
    <w:p>
      <w:pPr>
        <w:spacing w:after="0"/>
        <w:ind w:left="0"/>
        <w:jc w:val="both"/>
      </w:pPr>
      <w:r>
        <w:rPr>
          <w:rFonts w:ascii="Times New Roman"/>
          <w:b w:val="false"/>
          <w:i w:val="false"/>
          <w:color w:val="000000"/>
          <w:sz w:val="28"/>
        </w:rPr>
        <w:t xml:space="preserve">
      шай жапырағын қақтау және фиксациялау процесін конвейерлі типтегі шай қақтау-фиксационды машиналарда жүргізу; </w:t>
      </w:r>
    </w:p>
    <w:p>
      <w:pPr>
        <w:spacing w:after="0"/>
        <w:ind w:left="0"/>
        <w:jc w:val="both"/>
      </w:pPr>
      <w:r>
        <w:rPr>
          <w:rFonts w:ascii="Times New Roman"/>
          <w:b w:val="false"/>
          <w:i w:val="false"/>
          <w:color w:val="000000"/>
          <w:sz w:val="28"/>
        </w:rPr>
        <w:t>
      машиналарды қосу және тоқтату;</w:t>
      </w:r>
    </w:p>
    <w:p>
      <w:pPr>
        <w:spacing w:after="0"/>
        <w:ind w:left="0"/>
        <w:jc w:val="both"/>
      </w:pPr>
      <w:r>
        <w:rPr>
          <w:rFonts w:ascii="Times New Roman"/>
          <w:b w:val="false"/>
          <w:i w:val="false"/>
          <w:color w:val="000000"/>
          <w:sz w:val="28"/>
        </w:rPr>
        <w:t xml:space="preserve">
      каретаның толтырылуын басқару пультінен басқару; </w:t>
      </w:r>
    </w:p>
    <w:p>
      <w:pPr>
        <w:spacing w:after="0"/>
        <w:ind w:left="0"/>
        <w:jc w:val="both"/>
      </w:pPr>
      <w:r>
        <w:rPr>
          <w:rFonts w:ascii="Times New Roman"/>
          <w:b w:val="false"/>
          <w:i w:val="false"/>
          <w:color w:val="000000"/>
          <w:sz w:val="28"/>
        </w:rPr>
        <w:t>
      шай қақтау-фиксационды машиналарын босату;</w:t>
      </w:r>
    </w:p>
    <w:p>
      <w:pPr>
        <w:spacing w:after="0"/>
        <w:ind w:left="0"/>
        <w:jc w:val="both"/>
      </w:pPr>
      <w:r>
        <w:rPr>
          <w:rFonts w:ascii="Times New Roman"/>
          <w:b w:val="false"/>
          <w:i w:val="false"/>
          <w:color w:val="000000"/>
          <w:sz w:val="28"/>
        </w:rPr>
        <w:t>
      толтыру алдында жылу режимін белгілеу;</w:t>
      </w:r>
    </w:p>
    <w:p>
      <w:pPr>
        <w:spacing w:after="0"/>
        <w:ind w:left="0"/>
        <w:jc w:val="both"/>
      </w:pPr>
      <w:r>
        <w:rPr>
          <w:rFonts w:ascii="Times New Roman"/>
          <w:b w:val="false"/>
          <w:i w:val="false"/>
          <w:color w:val="000000"/>
          <w:sz w:val="28"/>
        </w:rPr>
        <w:t xml:space="preserve">
      температура режимдерін, ауаның берілуін және қақтау процесінің ұзақтығын реттеу және сақтау; </w:t>
      </w:r>
    </w:p>
    <w:p>
      <w:pPr>
        <w:spacing w:after="0"/>
        <w:ind w:left="0"/>
        <w:jc w:val="both"/>
      </w:pPr>
      <w:r>
        <w:rPr>
          <w:rFonts w:ascii="Times New Roman"/>
          <w:b w:val="false"/>
          <w:i w:val="false"/>
          <w:color w:val="000000"/>
          <w:sz w:val="28"/>
        </w:rPr>
        <w:t>
      желдеткіштер мен ауа жолдарының жұмыс режимін сақтау;</w:t>
      </w:r>
    </w:p>
    <w:p>
      <w:pPr>
        <w:spacing w:after="0"/>
        <w:ind w:left="0"/>
        <w:jc w:val="both"/>
      </w:pPr>
      <w:r>
        <w:rPr>
          <w:rFonts w:ascii="Times New Roman"/>
          <w:b w:val="false"/>
          <w:i w:val="false"/>
          <w:color w:val="000000"/>
          <w:sz w:val="28"/>
        </w:rPr>
        <w:t>
      машинаның жұмысын реттеу және авариялық жағдайда оны баптау;</w:t>
      </w:r>
    </w:p>
    <w:p>
      <w:pPr>
        <w:spacing w:after="0"/>
        <w:ind w:left="0"/>
        <w:jc w:val="both"/>
      </w:pPr>
      <w:r>
        <w:rPr>
          <w:rFonts w:ascii="Times New Roman"/>
          <w:b w:val="false"/>
          <w:i w:val="false"/>
          <w:color w:val="000000"/>
          <w:sz w:val="28"/>
        </w:rPr>
        <w:t>
      жабдықтың жұмысындағы жекелеген ұсақ ақауларды жою және оны тазалау, майлау;</w:t>
      </w:r>
    </w:p>
    <w:p>
      <w:pPr>
        <w:spacing w:after="0"/>
        <w:ind w:left="0"/>
        <w:jc w:val="both"/>
      </w:pPr>
      <w:r>
        <w:rPr>
          <w:rFonts w:ascii="Times New Roman"/>
          <w:b w:val="false"/>
          <w:i w:val="false"/>
          <w:color w:val="000000"/>
          <w:sz w:val="28"/>
        </w:rPr>
        <w:t xml:space="preserve">
      белгіленген есепті жүргізу. </w:t>
      </w:r>
    </w:p>
    <w:bookmarkStart w:name="z1010" w:id="1007"/>
    <w:p>
      <w:pPr>
        <w:spacing w:after="0"/>
        <w:ind w:left="0"/>
        <w:jc w:val="both"/>
      </w:pPr>
      <w:r>
        <w:rPr>
          <w:rFonts w:ascii="Times New Roman"/>
          <w:b w:val="false"/>
          <w:i w:val="false"/>
          <w:color w:val="000000"/>
          <w:sz w:val="28"/>
        </w:rPr>
        <w:t xml:space="preserve">
      580. Білуге тиіс: </w:t>
      </w:r>
    </w:p>
    <w:bookmarkEnd w:id="1007"/>
    <w:p>
      <w:pPr>
        <w:spacing w:after="0"/>
        <w:ind w:left="0"/>
        <w:jc w:val="both"/>
      </w:pPr>
      <w:r>
        <w:rPr>
          <w:rFonts w:ascii="Times New Roman"/>
          <w:b w:val="false"/>
          <w:i w:val="false"/>
          <w:color w:val="000000"/>
          <w:sz w:val="28"/>
        </w:rPr>
        <w:t xml:space="preserve">
      көк шай жапырағының сұрыптарын; </w:t>
      </w:r>
    </w:p>
    <w:p>
      <w:pPr>
        <w:spacing w:after="0"/>
        <w:ind w:left="0"/>
        <w:jc w:val="both"/>
      </w:pPr>
      <w:r>
        <w:rPr>
          <w:rFonts w:ascii="Times New Roman"/>
          <w:b w:val="false"/>
          <w:i w:val="false"/>
          <w:color w:val="000000"/>
          <w:sz w:val="28"/>
        </w:rPr>
        <w:t xml:space="preserve">
      қақтау және фиксациялау процесі технологиялық режимі параметрлерін және оларды реттеу жолдарын; </w:t>
      </w:r>
    </w:p>
    <w:p>
      <w:pPr>
        <w:spacing w:after="0"/>
        <w:ind w:left="0"/>
        <w:jc w:val="both"/>
      </w:pPr>
      <w:r>
        <w:rPr>
          <w:rFonts w:ascii="Times New Roman"/>
          <w:b w:val="false"/>
          <w:i w:val="false"/>
          <w:color w:val="000000"/>
          <w:sz w:val="28"/>
        </w:rPr>
        <w:t xml:space="preserve">
      қақталған және фиксацияланған шай жапырағының сапасын анықтау әдістерін; </w:t>
      </w:r>
    </w:p>
    <w:p>
      <w:pPr>
        <w:spacing w:after="0"/>
        <w:ind w:left="0"/>
        <w:jc w:val="both"/>
      </w:pPr>
      <w:r>
        <w:rPr>
          <w:rFonts w:ascii="Times New Roman"/>
          <w:b w:val="false"/>
          <w:i w:val="false"/>
          <w:color w:val="000000"/>
          <w:sz w:val="28"/>
        </w:rPr>
        <w:t>
      конвейерлі типтегі шай қақтау-фиксационды машинаның және толтыру каретасының құрылымы мен пайдалану ережесін.</w:t>
      </w:r>
    </w:p>
    <w:bookmarkStart w:name="z1011" w:id="1008"/>
    <w:p>
      <w:pPr>
        <w:spacing w:after="0"/>
        <w:ind w:left="0"/>
        <w:jc w:val="both"/>
      </w:pPr>
      <w:r>
        <w:rPr>
          <w:rFonts w:ascii="Times New Roman"/>
          <w:b w:val="false"/>
          <w:i w:val="false"/>
          <w:color w:val="000000"/>
          <w:sz w:val="28"/>
        </w:rPr>
        <w:t>
      149. Шай ширату машинасының машинисі</w:t>
      </w:r>
    </w:p>
    <w:bookmarkEnd w:id="1008"/>
    <w:bookmarkStart w:name="z1012" w:id="1009"/>
    <w:p>
      <w:pPr>
        <w:spacing w:after="0"/>
        <w:ind w:left="0"/>
        <w:jc w:val="both"/>
      </w:pPr>
      <w:r>
        <w:rPr>
          <w:rFonts w:ascii="Times New Roman"/>
          <w:b w:val="false"/>
          <w:i w:val="false"/>
          <w:color w:val="000000"/>
          <w:sz w:val="28"/>
        </w:rPr>
        <w:t>
      Параграф 1. Шай ширату машинасының машинисі, 4-разряд</w:t>
      </w:r>
    </w:p>
    <w:bookmarkEnd w:id="1009"/>
    <w:bookmarkStart w:name="z1013" w:id="1010"/>
    <w:p>
      <w:pPr>
        <w:spacing w:after="0"/>
        <w:ind w:left="0"/>
        <w:jc w:val="both"/>
      </w:pPr>
      <w:r>
        <w:rPr>
          <w:rFonts w:ascii="Times New Roman"/>
          <w:b w:val="false"/>
          <w:i w:val="false"/>
          <w:color w:val="000000"/>
          <w:sz w:val="28"/>
        </w:rPr>
        <w:t>
      581. Жұмыс сипаттамасы:</w:t>
      </w:r>
    </w:p>
    <w:bookmarkEnd w:id="1010"/>
    <w:p>
      <w:pPr>
        <w:spacing w:after="0"/>
        <w:ind w:left="0"/>
        <w:jc w:val="both"/>
      </w:pPr>
      <w:r>
        <w:rPr>
          <w:rFonts w:ascii="Times New Roman"/>
          <w:b w:val="false"/>
          <w:i w:val="false"/>
          <w:color w:val="000000"/>
          <w:sz w:val="28"/>
        </w:rPr>
        <w:t xml:space="preserve">
      қақталған немесе фиксацияланған шай жапырағын бірінші ширату процесін қара және көк байхы шайын өндіретін шайды ширатушы машина-роллерлерде жүргізу; </w:t>
      </w:r>
    </w:p>
    <w:p>
      <w:pPr>
        <w:spacing w:after="0"/>
        <w:ind w:left="0"/>
        <w:jc w:val="both"/>
      </w:pPr>
      <w:r>
        <w:rPr>
          <w:rFonts w:ascii="Times New Roman"/>
          <w:b w:val="false"/>
          <w:i w:val="false"/>
          <w:color w:val="000000"/>
          <w:sz w:val="28"/>
        </w:rPr>
        <w:t xml:space="preserve">
      роллерлерді қақталған немесе фиксацияланған шай жапырағымен белгіленген толтыру нормасына сәйкес толтыру; </w:t>
      </w:r>
    </w:p>
    <w:p>
      <w:pPr>
        <w:spacing w:after="0"/>
        <w:ind w:left="0"/>
        <w:jc w:val="both"/>
      </w:pPr>
      <w:r>
        <w:rPr>
          <w:rFonts w:ascii="Times New Roman"/>
          <w:b w:val="false"/>
          <w:i w:val="false"/>
          <w:color w:val="000000"/>
          <w:sz w:val="28"/>
        </w:rPr>
        <w:t>
      роллерлерді қосу және тоқтату;</w:t>
      </w:r>
    </w:p>
    <w:p>
      <w:pPr>
        <w:spacing w:after="0"/>
        <w:ind w:left="0"/>
        <w:jc w:val="both"/>
      </w:pPr>
      <w:r>
        <w:rPr>
          <w:rFonts w:ascii="Times New Roman"/>
          <w:b w:val="false"/>
          <w:i w:val="false"/>
          <w:color w:val="000000"/>
          <w:sz w:val="28"/>
        </w:rPr>
        <w:t xml:space="preserve">
      ширату процесінің барысын бақылау, ширату процесінің аяқталу сәтін анықтау; </w:t>
      </w:r>
    </w:p>
    <w:p>
      <w:pPr>
        <w:spacing w:after="0"/>
        <w:ind w:left="0"/>
        <w:jc w:val="both"/>
      </w:pPr>
      <w:r>
        <w:rPr>
          <w:rFonts w:ascii="Times New Roman"/>
          <w:b w:val="false"/>
          <w:i w:val="false"/>
          <w:color w:val="000000"/>
          <w:sz w:val="28"/>
        </w:rPr>
        <w:t xml:space="preserve">
      ширатылған шай жапырағын роллерден түсіріп алу және оны түйірлерін жаза отырып көк сұрыптау машиналарында біркелкі елеу; </w:t>
      </w:r>
    </w:p>
    <w:p>
      <w:pPr>
        <w:spacing w:after="0"/>
        <w:ind w:left="0"/>
        <w:jc w:val="both"/>
      </w:pPr>
      <w:r>
        <w:rPr>
          <w:rFonts w:ascii="Times New Roman"/>
          <w:b w:val="false"/>
          <w:i w:val="false"/>
          <w:color w:val="000000"/>
          <w:sz w:val="28"/>
        </w:rPr>
        <w:t>
      температура режимі мен салыстырмалы ылғалдылықтың сақталуын бақылау;</w:t>
      </w:r>
    </w:p>
    <w:p>
      <w:pPr>
        <w:spacing w:after="0"/>
        <w:ind w:left="0"/>
        <w:jc w:val="both"/>
      </w:pPr>
      <w:r>
        <w:rPr>
          <w:rFonts w:ascii="Times New Roman"/>
          <w:b w:val="false"/>
          <w:i w:val="false"/>
          <w:color w:val="000000"/>
          <w:sz w:val="28"/>
        </w:rPr>
        <w:t xml:space="preserve">
      роллерлердің жұмысындағы ұсақ ақауларды жою және оны кезеңдеп тазалау, майлау. </w:t>
      </w:r>
    </w:p>
    <w:bookmarkStart w:name="z1014" w:id="1011"/>
    <w:p>
      <w:pPr>
        <w:spacing w:after="0"/>
        <w:ind w:left="0"/>
        <w:jc w:val="both"/>
      </w:pPr>
      <w:r>
        <w:rPr>
          <w:rFonts w:ascii="Times New Roman"/>
          <w:b w:val="false"/>
          <w:i w:val="false"/>
          <w:color w:val="000000"/>
          <w:sz w:val="28"/>
        </w:rPr>
        <w:t xml:space="preserve">
      582. Білуге тиіс: </w:t>
      </w:r>
    </w:p>
    <w:bookmarkEnd w:id="1011"/>
    <w:p>
      <w:pPr>
        <w:spacing w:after="0"/>
        <w:ind w:left="0"/>
        <w:jc w:val="both"/>
      </w:pPr>
      <w:r>
        <w:rPr>
          <w:rFonts w:ascii="Times New Roman"/>
          <w:b w:val="false"/>
          <w:i w:val="false"/>
          <w:color w:val="000000"/>
          <w:sz w:val="28"/>
        </w:rPr>
        <w:t xml:space="preserve">
      қақталған немесе фиксацияланған шай жапырағын бірінші ширату процесінің технологиялық режимі параметрлерін; </w:t>
      </w:r>
    </w:p>
    <w:p>
      <w:pPr>
        <w:spacing w:after="0"/>
        <w:ind w:left="0"/>
        <w:jc w:val="both"/>
      </w:pPr>
      <w:r>
        <w:rPr>
          <w:rFonts w:ascii="Times New Roman"/>
          <w:b w:val="false"/>
          <w:i w:val="false"/>
          <w:color w:val="000000"/>
          <w:sz w:val="28"/>
        </w:rPr>
        <w:t xml:space="preserve">
      роллерлердің құрылымы мен жұмыс принципін; </w:t>
      </w:r>
    </w:p>
    <w:p>
      <w:pPr>
        <w:spacing w:after="0"/>
        <w:ind w:left="0"/>
        <w:jc w:val="both"/>
      </w:pPr>
      <w:r>
        <w:rPr>
          <w:rFonts w:ascii="Times New Roman"/>
          <w:b w:val="false"/>
          <w:i w:val="false"/>
          <w:color w:val="000000"/>
          <w:sz w:val="28"/>
        </w:rPr>
        <w:t xml:space="preserve">
      шай жапырағының ширатылу сапасын тексеру әдістерін; </w:t>
      </w:r>
    </w:p>
    <w:p>
      <w:pPr>
        <w:spacing w:after="0"/>
        <w:ind w:left="0"/>
        <w:jc w:val="both"/>
      </w:pPr>
      <w:r>
        <w:rPr>
          <w:rFonts w:ascii="Times New Roman"/>
          <w:b w:val="false"/>
          <w:i w:val="false"/>
          <w:color w:val="000000"/>
          <w:sz w:val="28"/>
        </w:rPr>
        <w:t xml:space="preserve">
      салыстырмалы ылғалдылықты психрометр мен арнаулы кестередің көмегімен анықтау ережесін; </w:t>
      </w:r>
    </w:p>
    <w:p>
      <w:pPr>
        <w:spacing w:after="0"/>
        <w:ind w:left="0"/>
        <w:jc w:val="both"/>
      </w:pPr>
      <w:r>
        <w:rPr>
          <w:rFonts w:ascii="Times New Roman"/>
          <w:b w:val="false"/>
          <w:i w:val="false"/>
          <w:color w:val="000000"/>
          <w:sz w:val="28"/>
        </w:rPr>
        <w:t>
      қызмет көрсететін жабдықтың жұмысындағы ақауларды жою тәсілдерін.</w:t>
      </w:r>
    </w:p>
    <w:bookmarkStart w:name="z1015" w:id="1012"/>
    <w:p>
      <w:pPr>
        <w:spacing w:after="0"/>
        <w:ind w:left="0"/>
        <w:jc w:val="both"/>
      </w:pPr>
      <w:r>
        <w:rPr>
          <w:rFonts w:ascii="Times New Roman"/>
          <w:b w:val="false"/>
          <w:i w:val="false"/>
          <w:color w:val="000000"/>
          <w:sz w:val="28"/>
        </w:rPr>
        <w:t>
      Параграф 2. Шай ширату машинасының машинисі, 5-разряд</w:t>
      </w:r>
    </w:p>
    <w:bookmarkEnd w:id="1012"/>
    <w:bookmarkStart w:name="z1016" w:id="1013"/>
    <w:p>
      <w:pPr>
        <w:spacing w:after="0"/>
        <w:ind w:left="0"/>
        <w:jc w:val="both"/>
      </w:pPr>
      <w:r>
        <w:rPr>
          <w:rFonts w:ascii="Times New Roman"/>
          <w:b w:val="false"/>
          <w:i w:val="false"/>
          <w:color w:val="000000"/>
          <w:sz w:val="28"/>
        </w:rPr>
        <w:t xml:space="preserve">
      583. Жұмыс сипаттамасы: </w:t>
      </w:r>
    </w:p>
    <w:bookmarkEnd w:id="1013"/>
    <w:p>
      <w:pPr>
        <w:spacing w:after="0"/>
        <w:ind w:left="0"/>
        <w:jc w:val="both"/>
      </w:pPr>
      <w:r>
        <w:rPr>
          <w:rFonts w:ascii="Times New Roman"/>
          <w:b w:val="false"/>
          <w:i w:val="false"/>
          <w:color w:val="000000"/>
          <w:sz w:val="28"/>
        </w:rPr>
        <w:t xml:space="preserve">
      қақталған немесе фиксацияланған шай жапырағын екінші және үшінші ширату процесін қара және көк байхы шайын өндіретін шайды ширатушы машина-роллерлерде жүргізу; </w:t>
      </w:r>
    </w:p>
    <w:p>
      <w:pPr>
        <w:spacing w:after="0"/>
        <w:ind w:left="0"/>
        <w:jc w:val="both"/>
      </w:pPr>
      <w:r>
        <w:rPr>
          <w:rFonts w:ascii="Times New Roman"/>
          <w:b w:val="false"/>
          <w:i w:val="false"/>
          <w:color w:val="000000"/>
          <w:sz w:val="28"/>
        </w:rPr>
        <w:t xml:space="preserve">
      ширату процесінің барысын бақылау; </w:t>
      </w:r>
    </w:p>
    <w:p>
      <w:pPr>
        <w:spacing w:after="0"/>
        <w:ind w:left="0"/>
        <w:jc w:val="both"/>
      </w:pPr>
      <w:r>
        <w:rPr>
          <w:rFonts w:ascii="Times New Roman"/>
          <w:b w:val="false"/>
          <w:i w:val="false"/>
          <w:color w:val="000000"/>
          <w:sz w:val="28"/>
        </w:rPr>
        <w:t xml:space="preserve">
      ширату процесінің аяқталу сәтін анықтау, әр ширатудан кейін шайды роллерден түсіріп алу, сұрыптау және елеу; </w:t>
      </w:r>
    </w:p>
    <w:p>
      <w:pPr>
        <w:spacing w:after="0"/>
        <w:ind w:left="0"/>
        <w:jc w:val="both"/>
      </w:pPr>
      <w:r>
        <w:rPr>
          <w:rFonts w:ascii="Times New Roman"/>
          <w:b w:val="false"/>
          <w:i w:val="false"/>
          <w:color w:val="000000"/>
          <w:sz w:val="28"/>
        </w:rPr>
        <w:t>
      шайдың әр партиясының ширатылу сапасын тексеру;</w:t>
      </w:r>
    </w:p>
    <w:p>
      <w:pPr>
        <w:spacing w:after="0"/>
        <w:ind w:left="0"/>
        <w:jc w:val="both"/>
      </w:pPr>
      <w:r>
        <w:rPr>
          <w:rFonts w:ascii="Times New Roman"/>
          <w:b w:val="false"/>
          <w:i w:val="false"/>
          <w:color w:val="000000"/>
          <w:sz w:val="28"/>
        </w:rPr>
        <w:t xml:space="preserve">
      температура режимі мен салыстырмалы ылғалдылықтың сақталуын бақылау; </w:t>
      </w:r>
    </w:p>
    <w:p>
      <w:pPr>
        <w:spacing w:after="0"/>
        <w:ind w:left="0"/>
        <w:jc w:val="both"/>
      </w:pPr>
      <w:r>
        <w:rPr>
          <w:rFonts w:ascii="Times New Roman"/>
          <w:b w:val="false"/>
          <w:i w:val="false"/>
          <w:color w:val="000000"/>
          <w:sz w:val="28"/>
        </w:rPr>
        <w:t xml:space="preserve">
      қызмет көрсететін машиналардың жұмысындағы ұсақ ақауларды жою және оны кезеңдеп тазалау, майлау; </w:t>
      </w:r>
    </w:p>
    <w:p>
      <w:pPr>
        <w:spacing w:after="0"/>
        <w:ind w:left="0"/>
        <w:jc w:val="both"/>
      </w:pPr>
      <w:r>
        <w:rPr>
          <w:rFonts w:ascii="Times New Roman"/>
          <w:b w:val="false"/>
          <w:i w:val="false"/>
          <w:color w:val="000000"/>
          <w:sz w:val="28"/>
        </w:rPr>
        <w:t>
      белгіленген есепті жүргізу.</w:t>
      </w:r>
    </w:p>
    <w:bookmarkStart w:name="z1017" w:id="1014"/>
    <w:p>
      <w:pPr>
        <w:spacing w:after="0"/>
        <w:ind w:left="0"/>
        <w:jc w:val="both"/>
      </w:pPr>
      <w:r>
        <w:rPr>
          <w:rFonts w:ascii="Times New Roman"/>
          <w:b w:val="false"/>
          <w:i w:val="false"/>
          <w:color w:val="000000"/>
          <w:sz w:val="28"/>
        </w:rPr>
        <w:t xml:space="preserve">
      584. Білуге тиіс: </w:t>
      </w:r>
    </w:p>
    <w:bookmarkEnd w:id="1014"/>
    <w:p>
      <w:pPr>
        <w:spacing w:after="0"/>
        <w:ind w:left="0"/>
        <w:jc w:val="both"/>
      </w:pPr>
      <w:r>
        <w:rPr>
          <w:rFonts w:ascii="Times New Roman"/>
          <w:b w:val="false"/>
          <w:i w:val="false"/>
          <w:color w:val="000000"/>
          <w:sz w:val="28"/>
        </w:rPr>
        <w:t xml:space="preserve">
      қақталған немесе фиксацияланған шай жапырағын екінші және үшінші ширату процесінің технологиялық режимі параметрлерін; </w:t>
      </w:r>
    </w:p>
    <w:p>
      <w:pPr>
        <w:spacing w:after="0"/>
        <w:ind w:left="0"/>
        <w:jc w:val="both"/>
      </w:pPr>
      <w:r>
        <w:rPr>
          <w:rFonts w:ascii="Times New Roman"/>
          <w:b w:val="false"/>
          <w:i w:val="false"/>
          <w:color w:val="000000"/>
          <w:sz w:val="28"/>
        </w:rPr>
        <w:t xml:space="preserve">
      шай қақтау машиналарының құрылымдық ерекшеліктерін шай жапырағының ширатылу сапасына қойылатын талаптарды; </w:t>
      </w:r>
    </w:p>
    <w:p>
      <w:pPr>
        <w:spacing w:after="0"/>
        <w:ind w:left="0"/>
        <w:jc w:val="both"/>
      </w:pPr>
      <w:r>
        <w:rPr>
          <w:rFonts w:ascii="Times New Roman"/>
          <w:b w:val="false"/>
          <w:i w:val="false"/>
          <w:color w:val="000000"/>
          <w:sz w:val="28"/>
        </w:rPr>
        <w:t xml:space="preserve">
      ширатудың технологиялық процесінің барысын реттеу ережесін және тәсілдерін. </w:t>
      </w:r>
    </w:p>
    <w:bookmarkStart w:name="z1018" w:id="1015"/>
    <w:p>
      <w:pPr>
        <w:spacing w:after="0"/>
        <w:ind w:left="0"/>
        <w:jc w:val="both"/>
      </w:pPr>
      <w:r>
        <w:rPr>
          <w:rFonts w:ascii="Times New Roman"/>
          <w:b w:val="false"/>
          <w:i w:val="false"/>
          <w:color w:val="000000"/>
          <w:sz w:val="28"/>
        </w:rPr>
        <w:t>
      150. Шайды кептіру машинасының машинисі</w:t>
      </w:r>
    </w:p>
    <w:bookmarkEnd w:id="1015"/>
    <w:bookmarkStart w:name="z1019" w:id="1016"/>
    <w:p>
      <w:pPr>
        <w:spacing w:after="0"/>
        <w:ind w:left="0"/>
        <w:jc w:val="both"/>
      </w:pPr>
      <w:r>
        <w:rPr>
          <w:rFonts w:ascii="Times New Roman"/>
          <w:b w:val="false"/>
          <w:i w:val="false"/>
          <w:color w:val="000000"/>
          <w:sz w:val="28"/>
        </w:rPr>
        <w:t>
      Параграф 1. Шайды кептіру машинасының машинисі, 4-разряд</w:t>
      </w:r>
    </w:p>
    <w:bookmarkEnd w:id="1016"/>
    <w:bookmarkStart w:name="z1020" w:id="1017"/>
    <w:p>
      <w:pPr>
        <w:spacing w:after="0"/>
        <w:ind w:left="0"/>
        <w:jc w:val="both"/>
      </w:pPr>
      <w:r>
        <w:rPr>
          <w:rFonts w:ascii="Times New Roman"/>
          <w:b w:val="false"/>
          <w:i w:val="false"/>
          <w:color w:val="000000"/>
          <w:sz w:val="28"/>
        </w:rPr>
        <w:t xml:space="preserve">
      585. Жұмыс сипаттамасы: </w:t>
      </w:r>
    </w:p>
    <w:bookmarkEnd w:id="1017"/>
    <w:p>
      <w:pPr>
        <w:spacing w:after="0"/>
        <w:ind w:left="0"/>
        <w:jc w:val="both"/>
      </w:pPr>
      <w:r>
        <w:rPr>
          <w:rFonts w:ascii="Times New Roman"/>
          <w:b w:val="false"/>
          <w:i w:val="false"/>
          <w:color w:val="000000"/>
          <w:sz w:val="28"/>
        </w:rPr>
        <w:t xml:space="preserve">
      фиксацияланға лао-ча мен кофеинді материал шикізатын шайды кептіру машиналарында кептірмелеу және кептіру процесін жүргізу; </w:t>
      </w:r>
    </w:p>
    <w:p>
      <w:pPr>
        <w:spacing w:after="0"/>
        <w:ind w:left="0"/>
        <w:jc w:val="both"/>
      </w:pPr>
      <w:r>
        <w:rPr>
          <w:rFonts w:ascii="Times New Roman"/>
          <w:b w:val="false"/>
          <w:i w:val="false"/>
          <w:color w:val="000000"/>
          <w:sz w:val="28"/>
        </w:rPr>
        <w:t xml:space="preserve">
      шайды жеткізу, оны машинаға қолмен салу, кептіргеннен кейін шайды жәшіктерге салу, кептірілген шай салынған жәшіктерді қатарлап жинау; </w:t>
      </w:r>
    </w:p>
    <w:p>
      <w:pPr>
        <w:spacing w:after="0"/>
        <w:ind w:left="0"/>
        <w:jc w:val="both"/>
      </w:pPr>
      <w:r>
        <w:rPr>
          <w:rFonts w:ascii="Times New Roman"/>
          <w:b w:val="false"/>
          <w:i w:val="false"/>
          <w:color w:val="000000"/>
          <w:sz w:val="28"/>
        </w:rPr>
        <w:t xml:space="preserve">
      машинаға берілетін шайдың қалыңдығын реттеу; </w:t>
      </w:r>
    </w:p>
    <w:p>
      <w:pPr>
        <w:spacing w:after="0"/>
        <w:ind w:left="0"/>
        <w:jc w:val="both"/>
      </w:pPr>
      <w:r>
        <w:rPr>
          <w:rFonts w:ascii="Times New Roman"/>
          <w:b w:val="false"/>
          <w:i w:val="false"/>
          <w:color w:val="000000"/>
          <w:sz w:val="28"/>
        </w:rPr>
        <w:t>
      кептірудің белгіленген температуралық режимінің сақталуын бақылау;</w:t>
      </w:r>
    </w:p>
    <w:p>
      <w:pPr>
        <w:spacing w:after="0"/>
        <w:ind w:left="0"/>
        <w:jc w:val="both"/>
      </w:pPr>
      <w:r>
        <w:rPr>
          <w:rFonts w:ascii="Times New Roman"/>
          <w:b w:val="false"/>
          <w:i w:val="false"/>
          <w:color w:val="000000"/>
          <w:sz w:val="28"/>
        </w:rPr>
        <w:t xml:space="preserve">
      кептіру процесінің ұзақтығын конвейер жылдамдығы вариаторының көмегімен реттеу; </w:t>
      </w:r>
    </w:p>
    <w:p>
      <w:pPr>
        <w:spacing w:after="0"/>
        <w:ind w:left="0"/>
        <w:jc w:val="both"/>
      </w:pPr>
      <w:r>
        <w:rPr>
          <w:rFonts w:ascii="Times New Roman"/>
          <w:b w:val="false"/>
          <w:i w:val="false"/>
          <w:color w:val="000000"/>
          <w:sz w:val="28"/>
        </w:rPr>
        <w:t xml:space="preserve">
      кептірудің сапасын бақылау; </w:t>
      </w:r>
    </w:p>
    <w:p>
      <w:pPr>
        <w:spacing w:after="0"/>
        <w:ind w:left="0"/>
        <w:jc w:val="both"/>
      </w:pPr>
      <w:r>
        <w:rPr>
          <w:rFonts w:ascii="Times New Roman"/>
          <w:b w:val="false"/>
          <w:i w:val="false"/>
          <w:color w:val="000000"/>
          <w:sz w:val="28"/>
        </w:rPr>
        <w:t xml:space="preserve">
      қызмет көрсететін машиналарды кезеңдеп тазалау, майлау. </w:t>
      </w:r>
    </w:p>
    <w:bookmarkStart w:name="z1021" w:id="1018"/>
    <w:p>
      <w:pPr>
        <w:spacing w:after="0"/>
        <w:ind w:left="0"/>
        <w:jc w:val="both"/>
      </w:pPr>
      <w:r>
        <w:rPr>
          <w:rFonts w:ascii="Times New Roman"/>
          <w:b w:val="false"/>
          <w:i w:val="false"/>
          <w:color w:val="000000"/>
          <w:sz w:val="28"/>
        </w:rPr>
        <w:t xml:space="preserve">
      586. Білуге тиіс: </w:t>
      </w:r>
    </w:p>
    <w:bookmarkEnd w:id="1018"/>
    <w:p>
      <w:pPr>
        <w:spacing w:after="0"/>
        <w:ind w:left="0"/>
        <w:jc w:val="both"/>
      </w:pPr>
      <w:r>
        <w:rPr>
          <w:rFonts w:ascii="Times New Roman"/>
          <w:b w:val="false"/>
          <w:i w:val="false"/>
          <w:color w:val="000000"/>
          <w:sz w:val="28"/>
        </w:rPr>
        <w:t xml:space="preserve">
      фиксацияланға лао-ча мен кофеинді материал шикізатын кептіру технологиясын; </w:t>
      </w:r>
    </w:p>
    <w:p>
      <w:pPr>
        <w:spacing w:after="0"/>
        <w:ind w:left="0"/>
        <w:jc w:val="both"/>
      </w:pPr>
      <w:r>
        <w:rPr>
          <w:rFonts w:ascii="Times New Roman"/>
          <w:b w:val="false"/>
          <w:i w:val="false"/>
          <w:color w:val="000000"/>
          <w:sz w:val="28"/>
        </w:rPr>
        <w:t xml:space="preserve">
      температуралық режим мен кептірілген және кептірмеленген шайдағы ылғал нормасының белгіленген параметрлерін; </w:t>
      </w:r>
    </w:p>
    <w:p>
      <w:pPr>
        <w:spacing w:after="0"/>
        <w:ind w:left="0"/>
        <w:jc w:val="both"/>
      </w:pPr>
      <w:r>
        <w:rPr>
          <w:rFonts w:ascii="Times New Roman"/>
          <w:b w:val="false"/>
          <w:i w:val="false"/>
          <w:color w:val="000000"/>
          <w:sz w:val="28"/>
        </w:rPr>
        <w:t>
      шайды кептіру машиналарының құрылымы мен жұмыс принципін;</w:t>
      </w:r>
    </w:p>
    <w:p>
      <w:pPr>
        <w:spacing w:after="0"/>
        <w:ind w:left="0"/>
        <w:jc w:val="both"/>
      </w:pPr>
      <w:r>
        <w:rPr>
          <w:rFonts w:ascii="Times New Roman"/>
          <w:b w:val="false"/>
          <w:i w:val="false"/>
          <w:color w:val="000000"/>
          <w:sz w:val="28"/>
        </w:rPr>
        <w:t xml:space="preserve">
      берілетін шайдың қалыңдығы мен кептіру процесінің ұзақтығын реттеу тәсілдерін; </w:t>
      </w:r>
    </w:p>
    <w:p>
      <w:pPr>
        <w:spacing w:after="0"/>
        <w:ind w:left="0"/>
        <w:jc w:val="both"/>
      </w:pPr>
      <w:r>
        <w:rPr>
          <w:rFonts w:ascii="Times New Roman"/>
          <w:b w:val="false"/>
          <w:i w:val="false"/>
          <w:color w:val="000000"/>
          <w:sz w:val="28"/>
        </w:rPr>
        <w:t>
      кептіру сапасын анықтаудың практикалық жолдарын;</w:t>
      </w:r>
    </w:p>
    <w:p>
      <w:pPr>
        <w:spacing w:after="0"/>
        <w:ind w:left="0"/>
        <w:jc w:val="both"/>
      </w:pPr>
      <w:r>
        <w:rPr>
          <w:rFonts w:ascii="Times New Roman"/>
          <w:b w:val="false"/>
          <w:i w:val="false"/>
          <w:color w:val="000000"/>
          <w:sz w:val="28"/>
        </w:rPr>
        <w:t>
      кептірілген және кептірмеленген материалдың сапасына қойылатын талаптарды.</w:t>
      </w:r>
    </w:p>
    <w:bookmarkStart w:name="z1022" w:id="1019"/>
    <w:p>
      <w:pPr>
        <w:spacing w:after="0"/>
        <w:ind w:left="0"/>
        <w:jc w:val="both"/>
      </w:pPr>
      <w:r>
        <w:rPr>
          <w:rFonts w:ascii="Times New Roman"/>
          <w:b w:val="false"/>
          <w:i w:val="false"/>
          <w:color w:val="000000"/>
          <w:sz w:val="28"/>
        </w:rPr>
        <w:t>
      Параграф 2. Шайды кептіру машинасының машинисі, 5-разряд</w:t>
      </w:r>
    </w:p>
    <w:bookmarkEnd w:id="1019"/>
    <w:bookmarkStart w:name="z1023" w:id="1020"/>
    <w:p>
      <w:pPr>
        <w:spacing w:after="0"/>
        <w:ind w:left="0"/>
        <w:jc w:val="both"/>
      </w:pPr>
      <w:r>
        <w:rPr>
          <w:rFonts w:ascii="Times New Roman"/>
          <w:b w:val="false"/>
          <w:i w:val="false"/>
          <w:color w:val="000000"/>
          <w:sz w:val="28"/>
        </w:rPr>
        <w:t xml:space="preserve">
      587. Жұмыс сипаттамасы: </w:t>
      </w:r>
    </w:p>
    <w:bookmarkEnd w:id="1020"/>
    <w:p>
      <w:pPr>
        <w:spacing w:after="0"/>
        <w:ind w:left="0"/>
        <w:jc w:val="both"/>
      </w:pPr>
      <w:r>
        <w:rPr>
          <w:rFonts w:ascii="Times New Roman"/>
          <w:b w:val="false"/>
          <w:i w:val="false"/>
          <w:color w:val="000000"/>
          <w:sz w:val="28"/>
        </w:rPr>
        <w:t xml:space="preserve">
      ширатылған, ферменттелген және фиксацияланған шай жапырағын қара және көк байхы шайын өндіру кезінде шайды кептіру машиналарында кептіру процесін жүргізу; </w:t>
      </w:r>
    </w:p>
    <w:p>
      <w:pPr>
        <w:spacing w:after="0"/>
        <w:ind w:left="0"/>
        <w:jc w:val="both"/>
      </w:pPr>
      <w:r>
        <w:rPr>
          <w:rFonts w:ascii="Times New Roman"/>
          <w:b w:val="false"/>
          <w:i w:val="false"/>
          <w:color w:val="000000"/>
          <w:sz w:val="28"/>
        </w:rPr>
        <w:t>
      ферменттелген және фиксацияланған шайды жеткізу, оны машинаға салу;</w:t>
      </w:r>
    </w:p>
    <w:p>
      <w:pPr>
        <w:spacing w:after="0"/>
        <w:ind w:left="0"/>
        <w:jc w:val="both"/>
      </w:pPr>
      <w:r>
        <w:rPr>
          <w:rFonts w:ascii="Times New Roman"/>
          <w:b w:val="false"/>
          <w:i w:val="false"/>
          <w:color w:val="000000"/>
          <w:sz w:val="28"/>
        </w:rPr>
        <w:t>
      кептірілген шайдың фракциясын анықтау, тараға салу, қатарлап жинау;</w:t>
      </w:r>
    </w:p>
    <w:p>
      <w:pPr>
        <w:spacing w:after="0"/>
        <w:ind w:left="0"/>
        <w:jc w:val="both"/>
      </w:pPr>
      <w:r>
        <w:rPr>
          <w:rFonts w:ascii="Times New Roman"/>
          <w:b w:val="false"/>
          <w:i w:val="false"/>
          <w:color w:val="000000"/>
          <w:sz w:val="28"/>
        </w:rPr>
        <w:t xml:space="preserve">
      машинаға берілетін шайдың қалыңдығын, кептіру процесінің ұзақтығын конвейер жылдамдығы вариаторының көмегімен, ферменттелген шайдың фракциясына және ылғалдылық деңгейіне қарай реттеу; </w:t>
      </w:r>
    </w:p>
    <w:p>
      <w:pPr>
        <w:spacing w:after="0"/>
        <w:ind w:left="0"/>
        <w:jc w:val="both"/>
      </w:pPr>
      <w:r>
        <w:rPr>
          <w:rFonts w:ascii="Times New Roman"/>
          <w:b w:val="false"/>
          <w:i w:val="false"/>
          <w:color w:val="000000"/>
          <w:sz w:val="28"/>
        </w:rPr>
        <w:t xml:space="preserve">
      кептірудің белгіленген температуралық режимінің сақталуын бақылау; </w:t>
      </w:r>
    </w:p>
    <w:p>
      <w:pPr>
        <w:spacing w:after="0"/>
        <w:ind w:left="0"/>
        <w:jc w:val="both"/>
      </w:pPr>
      <w:r>
        <w:rPr>
          <w:rFonts w:ascii="Times New Roman"/>
          <w:b w:val="false"/>
          <w:i w:val="false"/>
          <w:color w:val="000000"/>
          <w:sz w:val="28"/>
        </w:rPr>
        <w:t xml:space="preserve">
      кептірудің сапасын жүйелі бақылау; </w:t>
      </w:r>
    </w:p>
    <w:p>
      <w:pPr>
        <w:spacing w:after="0"/>
        <w:ind w:left="0"/>
        <w:jc w:val="both"/>
      </w:pPr>
      <w:r>
        <w:rPr>
          <w:rFonts w:ascii="Times New Roman"/>
          <w:b w:val="false"/>
          <w:i w:val="false"/>
          <w:color w:val="000000"/>
          <w:sz w:val="28"/>
        </w:rPr>
        <w:t xml:space="preserve">
      шай кептіру машиналарын жұмысындағы ақауларды жою; </w:t>
      </w:r>
    </w:p>
    <w:p>
      <w:pPr>
        <w:spacing w:after="0"/>
        <w:ind w:left="0"/>
        <w:jc w:val="both"/>
      </w:pPr>
      <w:r>
        <w:rPr>
          <w:rFonts w:ascii="Times New Roman"/>
          <w:b w:val="false"/>
          <w:i w:val="false"/>
          <w:color w:val="000000"/>
          <w:sz w:val="28"/>
        </w:rPr>
        <w:t xml:space="preserve">
      қызмет көрсететін машиналарды кезеңдеп тазалау, майлау; </w:t>
      </w:r>
    </w:p>
    <w:p>
      <w:pPr>
        <w:spacing w:after="0"/>
        <w:ind w:left="0"/>
        <w:jc w:val="both"/>
      </w:pPr>
      <w:r>
        <w:rPr>
          <w:rFonts w:ascii="Times New Roman"/>
          <w:b w:val="false"/>
          <w:i w:val="false"/>
          <w:color w:val="000000"/>
          <w:sz w:val="28"/>
        </w:rPr>
        <w:t>
      белгіленген есепті жүргізу.</w:t>
      </w:r>
    </w:p>
    <w:bookmarkStart w:name="z1024" w:id="1021"/>
    <w:p>
      <w:pPr>
        <w:spacing w:after="0"/>
        <w:ind w:left="0"/>
        <w:jc w:val="both"/>
      </w:pPr>
      <w:r>
        <w:rPr>
          <w:rFonts w:ascii="Times New Roman"/>
          <w:b w:val="false"/>
          <w:i w:val="false"/>
          <w:color w:val="000000"/>
          <w:sz w:val="28"/>
        </w:rPr>
        <w:t xml:space="preserve">
      588. Білуге тиіс: </w:t>
      </w:r>
    </w:p>
    <w:bookmarkEnd w:id="1021"/>
    <w:p>
      <w:pPr>
        <w:spacing w:after="0"/>
        <w:ind w:left="0"/>
        <w:jc w:val="both"/>
      </w:pPr>
      <w:r>
        <w:rPr>
          <w:rFonts w:ascii="Times New Roman"/>
          <w:b w:val="false"/>
          <w:i w:val="false"/>
          <w:color w:val="000000"/>
          <w:sz w:val="28"/>
        </w:rPr>
        <w:t xml:space="preserve">
      ширатылған, ферменттелген және фиксацияланған шай жапырағын кептірудің технологиялық процесін; </w:t>
      </w:r>
    </w:p>
    <w:p>
      <w:pPr>
        <w:spacing w:after="0"/>
        <w:ind w:left="0"/>
        <w:jc w:val="both"/>
      </w:pPr>
      <w:r>
        <w:rPr>
          <w:rFonts w:ascii="Times New Roman"/>
          <w:b w:val="false"/>
          <w:i w:val="false"/>
          <w:color w:val="000000"/>
          <w:sz w:val="28"/>
        </w:rPr>
        <w:t>
      кептірілген жартылай шай шикізатындағы ылғалды ұстау нормасын;</w:t>
      </w:r>
    </w:p>
    <w:p>
      <w:pPr>
        <w:spacing w:after="0"/>
        <w:ind w:left="0"/>
        <w:jc w:val="both"/>
      </w:pPr>
      <w:r>
        <w:rPr>
          <w:rFonts w:ascii="Times New Roman"/>
          <w:b w:val="false"/>
          <w:i w:val="false"/>
          <w:color w:val="000000"/>
          <w:sz w:val="28"/>
        </w:rPr>
        <w:t xml:space="preserve">
      ширатылған, ферменттелген және фиксацияланған шайды кептірудің температуралық режимін реттеудің тәсілдері мен ережесін; </w:t>
      </w:r>
    </w:p>
    <w:p>
      <w:pPr>
        <w:spacing w:after="0"/>
        <w:ind w:left="0"/>
        <w:jc w:val="both"/>
      </w:pPr>
      <w:r>
        <w:rPr>
          <w:rFonts w:ascii="Times New Roman"/>
          <w:b w:val="false"/>
          <w:i w:val="false"/>
          <w:color w:val="000000"/>
          <w:sz w:val="28"/>
        </w:rPr>
        <w:t>
      шайды кептіру машиналарының құрылымы мен пайдалану ережесін;</w:t>
      </w:r>
    </w:p>
    <w:p>
      <w:pPr>
        <w:spacing w:after="0"/>
        <w:ind w:left="0"/>
        <w:jc w:val="both"/>
      </w:pPr>
      <w:r>
        <w:rPr>
          <w:rFonts w:ascii="Times New Roman"/>
          <w:b w:val="false"/>
          <w:i w:val="false"/>
          <w:color w:val="000000"/>
          <w:sz w:val="28"/>
        </w:rPr>
        <w:t xml:space="preserve">
      ширатылған, ферменттелген және фиксацияланған шайды кептіру процесінің ұзақтығын, машинаға берілетін шайдың қалыңдығын, ферменттелген шайдың фракциясына және ылғалдылық деңгейіне қарай реттеудің ережесі мен тәсілдерін; </w:t>
      </w:r>
    </w:p>
    <w:p>
      <w:pPr>
        <w:spacing w:after="0"/>
        <w:ind w:left="0"/>
        <w:jc w:val="both"/>
      </w:pPr>
      <w:r>
        <w:rPr>
          <w:rFonts w:ascii="Times New Roman"/>
          <w:b w:val="false"/>
          <w:i w:val="false"/>
          <w:color w:val="000000"/>
          <w:sz w:val="28"/>
        </w:rPr>
        <w:t>
      кептірілген жартылай шай шикізатының сапасын анықтаудың практикалық жолдарын және оның сапасына қойылатын талаптарды.</w:t>
      </w:r>
    </w:p>
    <w:bookmarkStart w:name="z1025" w:id="1022"/>
    <w:p>
      <w:pPr>
        <w:spacing w:after="0"/>
        <w:ind w:left="0"/>
        <w:jc w:val="both"/>
      </w:pPr>
      <w:r>
        <w:rPr>
          <w:rFonts w:ascii="Times New Roman"/>
          <w:b w:val="false"/>
          <w:i w:val="false"/>
          <w:color w:val="000000"/>
          <w:sz w:val="28"/>
        </w:rPr>
        <w:t>
      151. Шайды қайта өңдеу желісінің операторы</w:t>
      </w:r>
    </w:p>
    <w:bookmarkEnd w:id="1022"/>
    <w:bookmarkStart w:name="z1026" w:id="1023"/>
    <w:p>
      <w:pPr>
        <w:spacing w:after="0"/>
        <w:ind w:left="0"/>
        <w:jc w:val="both"/>
      </w:pPr>
      <w:r>
        <w:rPr>
          <w:rFonts w:ascii="Times New Roman"/>
          <w:b w:val="false"/>
          <w:i w:val="false"/>
          <w:color w:val="000000"/>
          <w:sz w:val="28"/>
        </w:rPr>
        <w:t>
      Параграф 1. Шайды қайта өңдеу желісінің операторы, 4-разряд</w:t>
      </w:r>
    </w:p>
    <w:bookmarkEnd w:id="1023"/>
    <w:bookmarkStart w:name="z1027" w:id="1024"/>
    <w:p>
      <w:pPr>
        <w:spacing w:after="0"/>
        <w:ind w:left="0"/>
        <w:jc w:val="both"/>
      </w:pPr>
      <w:r>
        <w:rPr>
          <w:rFonts w:ascii="Times New Roman"/>
          <w:b w:val="false"/>
          <w:i w:val="false"/>
          <w:color w:val="000000"/>
          <w:sz w:val="28"/>
        </w:rPr>
        <w:t xml:space="preserve">
      589. Жұмыс сипаттамасы: </w:t>
      </w:r>
    </w:p>
    <w:bookmarkEnd w:id="1024"/>
    <w:p>
      <w:pPr>
        <w:spacing w:after="0"/>
        <w:ind w:left="0"/>
        <w:jc w:val="both"/>
      </w:pPr>
      <w:r>
        <w:rPr>
          <w:rFonts w:ascii="Times New Roman"/>
          <w:b w:val="false"/>
          <w:i w:val="false"/>
          <w:color w:val="000000"/>
          <w:sz w:val="28"/>
        </w:rPr>
        <w:t>
      кірпіш шайды престеу, көк қара байхы шайын өлшеп орауды басқару пультінен басқару;</w:t>
      </w:r>
    </w:p>
    <w:p>
      <w:pPr>
        <w:spacing w:after="0"/>
        <w:ind w:left="0"/>
        <w:jc w:val="both"/>
      </w:pPr>
      <w:r>
        <w:rPr>
          <w:rFonts w:ascii="Times New Roman"/>
          <w:b w:val="false"/>
          <w:i w:val="false"/>
          <w:color w:val="000000"/>
          <w:sz w:val="28"/>
        </w:rPr>
        <w:t xml:space="preserve">
      механикаландырылған желінің жекелеген тораптарын, механизмдері мен схемаларын қосу, тоқтату, реттеу және баптау; </w:t>
      </w:r>
    </w:p>
    <w:p>
      <w:pPr>
        <w:spacing w:after="0"/>
        <w:ind w:left="0"/>
        <w:jc w:val="both"/>
      </w:pPr>
      <w:r>
        <w:rPr>
          <w:rFonts w:ascii="Times New Roman"/>
          <w:b w:val="false"/>
          <w:i w:val="false"/>
          <w:color w:val="000000"/>
          <w:sz w:val="28"/>
        </w:rPr>
        <w:t xml:space="preserve">
      қысымды, шайдың автоматты таразыға біркелкі түсуі мен өлшемдердің дәлдігін қадағалау; </w:t>
      </w:r>
    </w:p>
    <w:p>
      <w:pPr>
        <w:spacing w:after="0"/>
        <w:ind w:left="0"/>
        <w:jc w:val="both"/>
      </w:pPr>
      <w:r>
        <w:rPr>
          <w:rFonts w:ascii="Times New Roman"/>
          <w:b w:val="false"/>
          <w:i w:val="false"/>
          <w:color w:val="000000"/>
          <w:sz w:val="28"/>
        </w:rPr>
        <w:t xml:space="preserve">
      таразы рефлекторындағы жарық фокусының дәл белгіленуін кезеңдеп тексеру және қажет кезінде оны реттеу; </w:t>
      </w:r>
    </w:p>
    <w:p>
      <w:pPr>
        <w:spacing w:after="0"/>
        <w:ind w:left="0"/>
        <w:jc w:val="both"/>
      </w:pPr>
      <w:r>
        <w:rPr>
          <w:rFonts w:ascii="Times New Roman"/>
          <w:b w:val="false"/>
          <w:i w:val="false"/>
          <w:color w:val="000000"/>
          <w:sz w:val="28"/>
        </w:rPr>
        <w:t xml:space="preserve">
      желіні қосу кезінде пресс-қалыптарды престеу жағдайындағы шайдың болуын тексеру; </w:t>
      </w:r>
    </w:p>
    <w:p>
      <w:pPr>
        <w:spacing w:after="0"/>
        <w:ind w:left="0"/>
        <w:jc w:val="both"/>
      </w:pPr>
      <w:r>
        <w:rPr>
          <w:rFonts w:ascii="Times New Roman"/>
          <w:b w:val="false"/>
          <w:i w:val="false"/>
          <w:color w:val="000000"/>
          <w:sz w:val="28"/>
        </w:rPr>
        <w:t xml:space="preserve">
      бақылау-өлшеу аспаптарының көрсеткіштері мен бақылау шамдарын қадағалау; </w:t>
      </w:r>
    </w:p>
    <w:p>
      <w:pPr>
        <w:spacing w:after="0"/>
        <w:ind w:left="0"/>
        <w:jc w:val="both"/>
      </w:pPr>
      <w:r>
        <w:rPr>
          <w:rFonts w:ascii="Times New Roman"/>
          <w:b w:val="false"/>
          <w:i w:val="false"/>
          <w:color w:val="000000"/>
          <w:sz w:val="28"/>
        </w:rPr>
        <w:t>
      желі жұмысындағы ұсақ ақауларды жою;</w:t>
      </w:r>
    </w:p>
    <w:p>
      <w:pPr>
        <w:spacing w:after="0"/>
        <w:ind w:left="0"/>
        <w:jc w:val="both"/>
      </w:pPr>
      <w:r>
        <w:rPr>
          <w:rFonts w:ascii="Times New Roman"/>
          <w:b w:val="false"/>
          <w:i w:val="false"/>
          <w:color w:val="000000"/>
          <w:sz w:val="28"/>
        </w:rPr>
        <w:t>
      белгіленген есепті жүргізу.</w:t>
      </w:r>
    </w:p>
    <w:bookmarkStart w:name="z1028" w:id="1025"/>
    <w:p>
      <w:pPr>
        <w:spacing w:after="0"/>
        <w:ind w:left="0"/>
        <w:jc w:val="both"/>
      </w:pPr>
      <w:r>
        <w:rPr>
          <w:rFonts w:ascii="Times New Roman"/>
          <w:b w:val="false"/>
          <w:i w:val="false"/>
          <w:color w:val="000000"/>
          <w:sz w:val="28"/>
        </w:rPr>
        <w:t xml:space="preserve">
      590. Білуге тиіс: </w:t>
      </w:r>
    </w:p>
    <w:bookmarkEnd w:id="1025"/>
    <w:p>
      <w:pPr>
        <w:spacing w:after="0"/>
        <w:ind w:left="0"/>
        <w:jc w:val="both"/>
      </w:pPr>
      <w:r>
        <w:rPr>
          <w:rFonts w:ascii="Times New Roman"/>
          <w:b w:val="false"/>
          <w:i w:val="false"/>
          <w:color w:val="000000"/>
          <w:sz w:val="28"/>
        </w:rPr>
        <w:t xml:space="preserve">
      кірпіш шайды, көк қара байхы шайын шайды престеу желісінде престеудің технологиялық процесін; </w:t>
      </w:r>
    </w:p>
    <w:p>
      <w:pPr>
        <w:spacing w:after="0"/>
        <w:ind w:left="0"/>
        <w:jc w:val="both"/>
      </w:pPr>
      <w:r>
        <w:rPr>
          <w:rFonts w:ascii="Times New Roman"/>
          <w:b w:val="false"/>
          <w:i w:val="false"/>
          <w:color w:val="000000"/>
          <w:sz w:val="28"/>
        </w:rPr>
        <w:t xml:space="preserve">
      желінің құрылымы мен жұмыс схемасын; </w:t>
      </w:r>
    </w:p>
    <w:p>
      <w:pPr>
        <w:spacing w:after="0"/>
        <w:ind w:left="0"/>
        <w:jc w:val="both"/>
      </w:pPr>
      <w:r>
        <w:rPr>
          <w:rFonts w:ascii="Times New Roman"/>
          <w:b w:val="false"/>
          <w:i w:val="false"/>
          <w:color w:val="000000"/>
          <w:sz w:val="28"/>
        </w:rPr>
        <w:t xml:space="preserve">
      бақылау-өлшеу аспаптары көрсеткіштерінің мәнін; </w:t>
      </w:r>
    </w:p>
    <w:p>
      <w:pPr>
        <w:spacing w:after="0"/>
        <w:ind w:left="0"/>
        <w:jc w:val="both"/>
      </w:pPr>
      <w:r>
        <w:rPr>
          <w:rFonts w:ascii="Times New Roman"/>
          <w:b w:val="false"/>
          <w:i w:val="false"/>
          <w:color w:val="000000"/>
          <w:sz w:val="28"/>
        </w:rPr>
        <w:t xml:space="preserve">
      автоматты таразыны реттеу ережесін; </w:t>
      </w:r>
    </w:p>
    <w:p>
      <w:pPr>
        <w:spacing w:after="0"/>
        <w:ind w:left="0"/>
        <w:jc w:val="both"/>
      </w:pPr>
      <w:r>
        <w:rPr>
          <w:rFonts w:ascii="Times New Roman"/>
          <w:b w:val="false"/>
          <w:i w:val="false"/>
          <w:color w:val="000000"/>
          <w:sz w:val="28"/>
        </w:rPr>
        <w:t xml:space="preserve">
      желінің жекелеген тораптарының жұмысын бақылау ережесін. </w:t>
      </w:r>
    </w:p>
    <w:bookmarkStart w:name="z1029" w:id="1026"/>
    <w:p>
      <w:pPr>
        <w:spacing w:after="0"/>
        <w:ind w:left="0"/>
        <w:jc w:val="both"/>
      </w:pPr>
      <w:r>
        <w:rPr>
          <w:rFonts w:ascii="Times New Roman"/>
          <w:b w:val="false"/>
          <w:i w:val="false"/>
          <w:color w:val="000000"/>
          <w:sz w:val="28"/>
        </w:rPr>
        <w:t>
      Параграф 2. Шайды қайта өңдеу желісінің операторы, 5-разряд</w:t>
      </w:r>
    </w:p>
    <w:bookmarkEnd w:id="1026"/>
    <w:bookmarkStart w:name="z1030" w:id="1027"/>
    <w:p>
      <w:pPr>
        <w:spacing w:after="0"/>
        <w:ind w:left="0"/>
        <w:jc w:val="both"/>
      </w:pPr>
      <w:r>
        <w:rPr>
          <w:rFonts w:ascii="Times New Roman"/>
          <w:b w:val="false"/>
          <w:i w:val="false"/>
          <w:color w:val="000000"/>
          <w:sz w:val="28"/>
        </w:rPr>
        <w:t xml:space="preserve">
      591. Жұмыс сипаттамасы: </w:t>
      </w:r>
    </w:p>
    <w:bookmarkEnd w:id="1027"/>
    <w:p>
      <w:pPr>
        <w:spacing w:after="0"/>
        <w:ind w:left="0"/>
        <w:jc w:val="both"/>
      </w:pPr>
      <w:r>
        <w:rPr>
          <w:rFonts w:ascii="Times New Roman"/>
          <w:b w:val="false"/>
          <w:i w:val="false"/>
          <w:color w:val="000000"/>
          <w:sz w:val="28"/>
        </w:rPr>
        <w:t xml:space="preserve">
      қақталған және фиксацияланған шай жапырағын ширату және көктей сұрыптау (қара және көк байхы шайын алу үшін) жөніндегі механикаландырылған желіні басқару пультінен басқару; </w:t>
      </w:r>
    </w:p>
    <w:p>
      <w:pPr>
        <w:spacing w:after="0"/>
        <w:ind w:left="0"/>
        <w:jc w:val="both"/>
      </w:pPr>
      <w:r>
        <w:rPr>
          <w:rFonts w:ascii="Times New Roman"/>
          <w:b w:val="false"/>
          <w:i w:val="false"/>
          <w:color w:val="000000"/>
          <w:sz w:val="28"/>
        </w:rPr>
        <w:t xml:space="preserve">
      кірпіш шайды престеу, көк қара байхы шайын өлшеп орауды басқару пультінен басқару; </w:t>
      </w:r>
    </w:p>
    <w:p>
      <w:pPr>
        <w:spacing w:after="0"/>
        <w:ind w:left="0"/>
        <w:jc w:val="both"/>
      </w:pPr>
      <w:r>
        <w:rPr>
          <w:rFonts w:ascii="Times New Roman"/>
          <w:b w:val="false"/>
          <w:i w:val="false"/>
          <w:color w:val="000000"/>
          <w:sz w:val="28"/>
        </w:rPr>
        <w:t xml:space="preserve">
      желінің тораптарын, механизмдері мен схемаларын қосу, тоқтату, реттеу және баптау; </w:t>
      </w:r>
    </w:p>
    <w:p>
      <w:pPr>
        <w:spacing w:after="0"/>
        <w:ind w:left="0"/>
        <w:jc w:val="both"/>
      </w:pPr>
      <w:r>
        <w:rPr>
          <w:rFonts w:ascii="Times New Roman"/>
          <w:b w:val="false"/>
          <w:i w:val="false"/>
          <w:color w:val="000000"/>
          <w:sz w:val="28"/>
        </w:rPr>
        <w:t>
      шайды кесу машиналарының, шығару транспортерлерінің, ылғалдау қондырғыларының, көктей елекпен сұрыптау машинасының, желінің басқа да машиналары мен механизмдерінің үйлесімді жұмысын қамтамасыз ету;</w:t>
      </w:r>
    </w:p>
    <w:p>
      <w:pPr>
        <w:spacing w:after="0"/>
        <w:ind w:left="0"/>
        <w:jc w:val="both"/>
      </w:pPr>
      <w:r>
        <w:rPr>
          <w:rFonts w:ascii="Times New Roman"/>
          <w:b w:val="false"/>
          <w:i w:val="false"/>
          <w:color w:val="000000"/>
          <w:sz w:val="28"/>
        </w:rPr>
        <w:t>
      монорельсті тельферлердің желінің барлық секциялары бойынша, шай жапырағын ширату процесінің ұзақтығына сәйкес қозғалуын қамтамасыз ету;</w:t>
      </w:r>
    </w:p>
    <w:p>
      <w:pPr>
        <w:spacing w:after="0"/>
        <w:ind w:left="0"/>
        <w:jc w:val="both"/>
      </w:pPr>
      <w:r>
        <w:rPr>
          <w:rFonts w:ascii="Times New Roman"/>
          <w:b w:val="false"/>
          <w:i w:val="false"/>
          <w:color w:val="000000"/>
          <w:sz w:val="28"/>
        </w:rPr>
        <w:t xml:space="preserve">
      желінің жұмыс режимін таңдау және реттеу; </w:t>
      </w:r>
    </w:p>
    <w:p>
      <w:pPr>
        <w:spacing w:after="0"/>
        <w:ind w:left="0"/>
        <w:jc w:val="both"/>
      </w:pPr>
      <w:r>
        <w:rPr>
          <w:rFonts w:ascii="Times New Roman"/>
          <w:b w:val="false"/>
          <w:i w:val="false"/>
          <w:color w:val="000000"/>
          <w:sz w:val="28"/>
        </w:rPr>
        <w:t xml:space="preserve">
      машиналарды авария жағдайларында қосу және тоқтату; </w:t>
      </w:r>
    </w:p>
    <w:p>
      <w:pPr>
        <w:spacing w:after="0"/>
        <w:ind w:left="0"/>
        <w:jc w:val="both"/>
      </w:pPr>
      <w:r>
        <w:rPr>
          <w:rFonts w:ascii="Times New Roman"/>
          <w:b w:val="false"/>
          <w:i w:val="false"/>
          <w:color w:val="000000"/>
          <w:sz w:val="28"/>
        </w:rPr>
        <w:t xml:space="preserve">
      шайды кесу машиналарының, роллерлердің, шығару транспортерлерінің, тельфер механизмдерінің, электр желісінің, дабыл құралдарының, басқару пультінің техникалық жай-күйін кезеңдеп тексеру, олардың жұмысындағы ұсақ ақауларды жою. </w:t>
      </w:r>
    </w:p>
    <w:bookmarkStart w:name="z1031" w:id="1028"/>
    <w:p>
      <w:pPr>
        <w:spacing w:after="0"/>
        <w:ind w:left="0"/>
        <w:jc w:val="both"/>
      </w:pPr>
      <w:r>
        <w:rPr>
          <w:rFonts w:ascii="Times New Roman"/>
          <w:b w:val="false"/>
          <w:i w:val="false"/>
          <w:color w:val="000000"/>
          <w:sz w:val="28"/>
        </w:rPr>
        <w:t xml:space="preserve">
      592. Білуге тиіс: </w:t>
      </w:r>
    </w:p>
    <w:bookmarkEnd w:id="1028"/>
    <w:p>
      <w:pPr>
        <w:spacing w:after="0"/>
        <w:ind w:left="0"/>
        <w:jc w:val="both"/>
      </w:pPr>
      <w:r>
        <w:rPr>
          <w:rFonts w:ascii="Times New Roman"/>
          <w:b w:val="false"/>
          <w:i w:val="false"/>
          <w:color w:val="000000"/>
          <w:sz w:val="28"/>
        </w:rPr>
        <w:t xml:space="preserve">
      шай жапырағын ширату технологиясын; </w:t>
      </w:r>
    </w:p>
    <w:p>
      <w:pPr>
        <w:spacing w:after="0"/>
        <w:ind w:left="0"/>
        <w:jc w:val="both"/>
      </w:pPr>
      <w:r>
        <w:rPr>
          <w:rFonts w:ascii="Times New Roman"/>
          <w:b w:val="false"/>
          <w:i w:val="false"/>
          <w:color w:val="000000"/>
          <w:sz w:val="28"/>
        </w:rPr>
        <w:t xml:space="preserve">
      байхы шайын алу үшін қақталған және фиксацияланған шай жапырағын ширату және көктей сұрыптау ережесін; </w:t>
      </w:r>
    </w:p>
    <w:p>
      <w:pPr>
        <w:spacing w:after="0"/>
        <w:ind w:left="0"/>
        <w:jc w:val="both"/>
      </w:pPr>
      <w:r>
        <w:rPr>
          <w:rFonts w:ascii="Times New Roman"/>
          <w:b w:val="false"/>
          <w:i w:val="false"/>
          <w:color w:val="000000"/>
          <w:sz w:val="28"/>
        </w:rPr>
        <w:t xml:space="preserve">
      желінің құрылымы мен кинематикалық және электр схемаларын; </w:t>
      </w:r>
    </w:p>
    <w:p>
      <w:pPr>
        <w:spacing w:after="0"/>
        <w:ind w:left="0"/>
        <w:jc w:val="both"/>
      </w:pPr>
      <w:r>
        <w:rPr>
          <w:rFonts w:ascii="Times New Roman"/>
          <w:b w:val="false"/>
          <w:i w:val="false"/>
          <w:color w:val="000000"/>
          <w:sz w:val="28"/>
        </w:rPr>
        <w:t xml:space="preserve">
      желінің жекелеген тораптары жұмысының дәлдігін бақылау ережесін және олардың жұмысындағы ұсақ ақауларды жою жолдарын. </w:t>
      </w:r>
    </w:p>
    <w:bookmarkStart w:name="z1032" w:id="1029"/>
    <w:p>
      <w:pPr>
        <w:spacing w:after="0"/>
        <w:ind w:left="0"/>
        <w:jc w:val="both"/>
      </w:pPr>
      <w:r>
        <w:rPr>
          <w:rFonts w:ascii="Times New Roman"/>
          <w:b w:val="false"/>
          <w:i w:val="false"/>
          <w:color w:val="000000"/>
          <w:sz w:val="28"/>
        </w:rPr>
        <w:t>
      152. Кірпіш шайды престеуші</w:t>
      </w:r>
    </w:p>
    <w:bookmarkEnd w:id="1029"/>
    <w:bookmarkStart w:name="z1033" w:id="1030"/>
    <w:p>
      <w:pPr>
        <w:spacing w:after="0"/>
        <w:ind w:left="0"/>
        <w:jc w:val="both"/>
      </w:pPr>
      <w:r>
        <w:rPr>
          <w:rFonts w:ascii="Times New Roman"/>
          <w:b w:val="false"/>
          <w:i w:val="false"/>
          <w:color w:val="000000"/>
          <w:sz w:val="28"/>
        </w:rPr>
        <w:t>
      Параграф 1. Кірпіш шайды престеуші, 2-разряд</w:t>
      </w:r>
    </w:p>
    <w:bookmarkEnd w:id="1030"/>
    <w:bookmarkStart w:name="z1034" w:id="1031"/>
    <w:p>
      <w:pPr>
        <w:spacing w:after="0"/>
        <w:ind w:left="0"/>
        <w:jc w:val="both"/>
      </w:pPr>
      <w:r>
        <w:rPr>
          <w:rFonts w:ascii="Times New Roman"/>
          <w:b w:val="false"/>
          <w:i w:val="false"/>
          <w:color w:val="000000"/>
          <w:sz w:val="28"/>
        </w:rPr>
        <w:t xml:space="preserve">
      593. Жұмыс сипаттамасы: </w:t>
      </w:r>
    </w:p>
    <w:bookmarkEnd w:id="1031"/>
    <w:p>
      <w:pPr>
        <w:spacing w:after="0"/>
        <w:ind w:left="0"/>
        <w:jc w:val="both"/>
      </w:pPr>
      <w:r>
        <w:rPr>
          <w:rFonts w:ascii="Times New Roman"/>
          <w:b w:val="false"/>
          <w:i w:val="false"/>
          <w:color w:val="000000"/>
          <w:sz w:val="28"/>
        </w:rPr>
        <w:t xml:space="preserve">
      көк кірпіш шайды престеудің конвейерлік желісіне қызмет көрсету; </w:t>
      </w:r>
    </w:p>
    <w:p>
      <w:pPr>
        <w:spacing w:after="0"/>
        <w:ind w:left="0"/>
        <w:jc w:val="both"/>
      </w:pPr>
      <w:r>
        <w:rPr>
          <w:rFonts w:ascii="Times New Roman"/>
          <w:b w:val="false"/>
          <w:i w:val="false"/>
          <w:color w:val="000000"/>
          <w:sz w:val="28"/>
        </w:rPr>
        <w:t xml:space="preserve">
      пресс-қалыптарды қыздыру камераларынан шығару, оларды сүрту және майлау; </w:t>
      </w:r>
    </w:p>
    <w:p>
      <w:pPr>
        <w:spacing w:after="0"/>
        <w:ind w:left="0"/>
        <w:jc w:val="both"/>
      </w:pPr>
      <w:r>
        <w:rPr>
          <w:rFonts w:ascii="Times New Roman"/>
          <w:b w:val="false"/>
          <w:i w:val="false"/>
          <w:color w:val="000000"/>
          <w:sz w:val="28"/>
        </w:rPr>
        <w:t xml:space="preserve">
      пресс-қалыптарға негативтерді салу; </w:t>
      </w:r>
    </w:p>
    <w:p>
      <w:pPr>
        <w:spacing w:after="0"/>
        <w:ind w:left="0"/>
        <w:jc w:val="both"/>
      </w:pPr>
      <w:r>
        <w:rPr>
          <w:rFonts w:ascii="Times New Roman"/>
          <w:b w:val="false"/>
          <w:i w:val="false"/>
          <w:color w:val="000000"/>
          <w:sz w:val="28"/>
        </w:rPr>
        <w:t xml:space="preserve">
      пресс-қалыптарды преске, гидроқағу және қыздыру камераларына беру; </w:t>
      </w:r>
    </w:p>
    <w:p>
      <w:pPr>
        <w:spacing w:after="0"/>
        <w:ind w:left="0"/>
        <w:jc w:val="both"/>
      </w:pPr>
      <w:r>
        <w:rPr>
          <w:rFonts w:ascii="Times New Roman"/>
          <w:b w:val="false"/>
          <w:i w:val="false"/>
          <w:color w:val="000000"/>
          <w:sz w:val="28"/>
        </w:rPr>
        <w:t xml:space="preserve">
      пресс-қалыптарды престелгеннен кейін қадамен бекіту; </w:t>
      </w:r>
    </w:p>
    <w:p>
      <w:pPr>
        <w:spacing w:after="0"/>
        <w:ind w:left="0"/>
        <w:jc w:val="both"/>
      </w:pPr>
      <w:r>
        <w:rPr>
          <w:rFonts w:ascii="Times New Roman"/>
          <w:b w:val="false"/>
          <w:i w:val="false"/>
          <w:color w:val="000000"/>
          <w:sz w:val="28"/>
        </w:rPr>
        <w:t xml:space="preserve">
      пресс-қалыптарды гидровыбойға беру алдында қадаларды алу. </w:t>
      </w:r>
    </w:p>
    <w:bookmarkStart w:name="z1035" w:id="1032"/>
    <w:p>
      <w:pPr>
        <w:spacing w:after="0"/>
        <w:ind w:left="0"/>
        <w:jc w:val="both"/>
      </w:pPr>
      <w:r>
        <w:rPr>
          <w:rFonts w:ascii="Times New Roman"/>
          <w:b w:val="false"/>
          <w:i w:val="false"/>
          <w:color w:val="000000"/>
          <w:sz w:val="28"/>
        </w:rPr>
        <w:t xml:space="preserve">
      594. Білуге тиіс: </w:t>
      </w:r>
    </w:p>
    <w:bookmarkEnd w:id="1032"/>
    <w:p>
      <w:pPr>
        <w:spacing w:after="0"/>
        <w:ind w:left="0"/>
        <w:jc w:val="both"/>
      </w:pPr>
      <w:r>
        <w:rPr>
          <w:rFonts w:ascii="Times New Roman"/>
          <w:b w:val="false"/>
          <w:i w:val="false"/>
          <w:color w:val="000000"/>
          <w:sz w:val="28"/>
        </w:rPr>
        <w:t xml:space="preserve">
      пресс-қалыптардың құрылымын, оларды тазалау, майлау және бекіту ережесін; </w:t>
      </w:r>
    </w:p>
    <w:p>
      <w:pPr>
        <w:spacing w:after="0"/>
        <w:ind w:left="0"/>
        <w:jc w:val="both"/>
      </w:pPr>
      <w:r>
        <w:rPr>
          <w:rFonts w:ascii="Times New Roman"/>
          <w:b w:val="false"/>
          <w:i w:val="false"/>
          <w:color w:val="000000"/>
          <w:sz w:val="28"/>
        </w:rPr>
        <w:t xml:space="preserve">
      пресс-қалыптарды қыздыру камераларынан шығару және оларды преске беру ережесін. </w:t>
      </w:r>
    </w:p>
    <w:bookmarkStart w:name="z1036" w:id="1033"/>
    <w:p>
      <w:pPr>
        <w:spacing w:after="0"/>
        <w:ind w:left="0"/>
        <w:jc w:val="both"/>
      </w:pPr>
      <w:r>
        <w:rPr>
          <w:rFonts w:ascii="Times New Roman"/>
          <w:b w:val="false"/>
          <w:i w:val="false"/>
          <w:color w:val="000000"/>
          <w:sz w:val="28"/>
        </w:rPr>
        <w:t>
      Параграф 2. Кірпіш шайды престеуші, 3-разряд</w:t>
      </w:r>
    </w:p>
    <w:bookmarkEnd w:id="1033"/>
    <w:bookmarkStart w:name="z1037" w:id="1034"/>
    <w:p>
      <w:pPr>
        <w:spacing w:after="0"/>
        <w:ind w:left="0"/>
        <w:jc w:val="both"/>
      </w:pPr>
      <w:r>
        <w:rPr>
          <w:rFonts w:ascii="Times New Roman"/>
          <w:b w:val="false"/>
          <w:i w:val="false"/>
          <w:color w:val="000000"/>
          <w:sz w:val="28"/>
        </w:rPr>
        <w:t>
      595. Жұмыс сипаттамасы:</w:t>
      </w:r>
    </w:p>
    <w:bookmarkEnd w:id="1034"/>
    <w:p>
      <w:pPr>
        <w:spacing w:after="0"/>
        <w:ind w:left="0"/>
        <w:jc w:val="both"/>
      </w:pPr>
      <w:r>
        <w:rPr>
          <w:rFonts w:ascii="Times New Roman"/>
          <w:b w:val="false"/>
          <w:i w:val="false"/>
          <w:color w:val="000000"/>
          <w:sz w:val="28"/>
        </w:rPr>
        <w:t xml:space="preserve">
      кірпіш шайды престеу процесін жүргізуге қатысудың конвейерлік желісіне қызмет көрсету; </w:t>
      </w:r>
    </w:p>
    <w:p>
      <w:pPr>
        <w:spacing w:after="0"/>
        <w:ind w:left="0"/>
        <w:jc w:val="both"/>
      </w:pPr>
      <w:r>
        <w:rPr>
          <w:rFonts w:ascii="Times New Roman"/>
          <w:b w:val="false"/>
          <w:i w:val="false"/>
          <w:color w:val="000000"/>
          <w:sz w:val="28"/>
        </w:rPr>
        <w:t xml:space="preserve">
      лао-ча қаптама және ішкі материалдарының буландырылған өлшемдерін белгіленген кезектілікпен пресс-қалыптарға салу; </w:t>
      </w:r>
    </w:p>
    <w:p>
      <w:pPr>
        <w:spacing w:after="0"/>
        <w:ind w:left="0"/>
        <w:jc w:val="both"/>
      </w:pPr>
      <w:r>
        <w:rPr>
          <w:rFonts w:ascii="Times New Roman"/>
          <w:b w:val="false"/>
          <w:i w:val="false"/>
          <w:color w:val="000000"/>
          <w:sz w:val="28"/>
        </w:rPr>
        <w:t xml:space="preserve">
      пресс-қалыптағы лао-чаның әрбір қабатын тегістеу және тығыздау; </w:t>
      </w:r>
    </w:p>
    <w:p>
      <w:pPr>
        <w:spacing w:after="0"/>
        <w:ind w:left="0"/>
        <w:jc w:val="both"/>
      </w:pPr>
      <w:r>
        <w:rPr>
          <w:rFonts w:ascii="Times New Roman"/>
          <w:b w:val="false"/>
          <w:i w:val="false"/>
          <w:color w:val="000000"/>
          <w:sz w:val="28"/>
        </w:rPr>
        <w:t xml:space="preserve">
      пресс-қалыптарды тазалау және майлау сапасын тексеру; </w:t>
      </w:r>
    </w:p>
    <w:p>
      <w:pPr>
        <w:spacing w:after="0"/>
        <w:ind w:left="0"/>
        <w:jc w:val="both"/>
      </w:pPr>
      <w:r>
        <w:rPr>
          <w:rFonts w:ascii="Times New Roman"/>
          <w:b w:val="false"/>
          <w:i w:val="false"/>
          <w:color w:val="000000"/>
          <w:sz w:val="28"/>
        </w:rPr>
        <w:t xml:space="preserve">
      қағылғаннан кейін жоғарғы негативтерді салу. </w:t>
      </w:r>
    </w:p>
    <w:bookmarkStart w:name="z1038" w:id="1035"/>
    <w:p>
      <w:pPr>
        <w:spacing w:after="0"/>
        <w:ind w:left="0"/>
        <w:jc w:val="both"/>
      </w:pPr>
      <w:r>
        <w:rPr>
          <w:rFonts w:ascii="Times New Roman"/>
          <w:b w:val="false"/>
          <w:i w:val="false"/>
          <w:color w:val="000000"/>
          <w:sz w:val="28"/>
        </w:rPr>
        <w:t xml:space="preserve">
      596. Білуге тиіс: </w:t>
      </w:r>
    </w:p>
    <w:bookmarkEnd w:id="1035"/>
    <w:p>
      <w:pPr>
        <w:spacing w:after="0"/>
        <w:ind w:left="0"/>
        <w:jc w:val="both"/>
      </w:pPr>
      <w:r>
        <w:rPr>
          <w:rFonts w:ascii="Times New Roman"/>
          <w:b w:val="false"/>
          <w:i w:val="false"/>
          <w:color w:val="000000"/>
          <w:sz w:val="28"/>
        </w:rPr>
        <w:t xml:space="preserve">
      кірпіш шайды престеу технологиясы негіздерін; </w:t>
      </w:r>
    </w:p>
    <w:p>
      <w:pPr>
        <w:spacing w:after="0"/>
        <w:ind w:left="0"/>
        <w:jc w:val="both"/>
      </w:pPr>
      <w:r>
        <w:rPr>
          <w:rFonts w:ascii="Times New Roman"/>
          <w:b w:val="false"/>
          <w:i w:val="false"/>
          <w:color w:val="000000"/>
          <w:sz w:val="28"/>
        </w:rPr>
        <w:t xml:space="preserve">
      шай кірпіштерінің сырты түріне қойылатын талаптарды; </w:t>
      </w:r>
    </w:p>
    <w:p>
      <w:pPr>
        <w:spacing w:after="0"/>
        <w:ind w:left="0"/>
        <w:jc w:val="both"/>
      </w:pPr>
      <w:r>
        <w:rPr>
          <w:rFonts w:ascii="Times New Roman"/>
          <w:b w:val="false"/>
          <w:i w:val="false"/>
          <w:color w:val="000000"/>
          <w:sz w:val="28"/>
        </w:rPr>
        <w:t xml:space="preserve">
      буландырылған лао-чаны пресс-қалыптарға салудың ережесі мен кезектілігін. </w:t>
      </w:r>
    </w:p>
    <w:bookmarkStart w:name="z1039" w:id="1036"/>
    <w:p>
      <w:pPr>
        <w:spacing w:after="0"/>
        <w:ind w:left="0"/>
        <w:jc w:val="both"/>
      </w:pPr>
      <w:r>
        <w:rPr>
          <w:rFonts w:ascii="Times New Roman"/>
          <w:b w:val="false"/>
          <w:i w:val="false"/>
          <w:color w:val="000000"/>
          <w:sz w:val="28"/>
        </w:rPr>
        <w:t>
      Параграф 3. Кірпіш шайды престеуші, 4-разряд</w:t>
      </w:r>
    </w:p>
    <w:bookmarkEnd w:id="1036"/>
    <w:bookmarkStart w:name="z1040" w:id="1037"/>
    <w:p>
      <w:pPr>
        <w:spacing w:after="0"/>
        <w:ind w:left="0"/>
        <w:jc w:val="both"/>
      </w:pPr>
      <w:r>
        <w:rPr>
          <w:rFonts w:ascii="Times New Roman"/>
          <w:b w:val="false"/>
          <w:i w:val="false"/>
          <w:color w:val="000000"/>
          <w:sz w:val="28"/>
        </w:rPr>
        <w:t xml:space="preserve">
      597. Жұмыс сипаттамасы: </w:t>
      </w:r>
    </w:p>
    <w:bookmarkEnd w:id="1037"/>
    <w:p>
      <w:pPr>
        <w:spacing w:after="0"/>
        <w:ind w:left="0"/>
        <w:jc w:val="both"/>
      </w:pPr>
      <w:r>
        <w:rPr>
          <w:rFonts w:ascii="Times New Roman"/>
          <w:b w:val="false"/>
          <w:i w:val="false"/>
          <w:color w:val="000000"/>
          <w:sz w:val="28"/>
        </w:rPr>
        <w:t xml:space="preserve">
      лао-чаны гидравликалық престе престеу процесін жүргізу және шай кірпіштерін гидровыбойдағы прес-қалыптардан түсіріп алу; </w:t>
      </w:r>
    </w:p>
    <w:p>
      <w:pPr>
        <w:spacing w:after="0"/>
        <w:ind w:left="0"/>
        <w:jc w:val="both"/>
      </w:pPr>
      <w:r>
        <w:rPr>
          <w:rFonts w:ascii="Times New Roman"/>
          <w:b w:val="false"/>
          <w:i w:val="false"/>
          <w:color w:val="000000"/>
          <w:sz w:val="28"/>
        </w:rPr>
        <w:t xml:space="preserve">
      престі, гидроқағуды қосу және ажырату; </w:t>
      </w:r>
    </w:p>
    <w:p>
      <w:pPr>
        <w:spacing w:after="0"/>
        <w:ind w:left="0"/>
        <w:jc w:val="both"/>
      </w:pPr>
      <w:r>
        <w:rPr>
          <w:rFonts w:ascii="Times New Roman"/>
          <w:b w:val="false"/>
          <w:i w:val="false"/>
          <w:color w:val="000000"/>
          <w:sz w:val="28"/>
        </w:rPr>
        <w:t>
      престегеннен кейін қаданы бекіту;</w:t>
      </w:r>
    </w:p>
    <w:p>
      <w:pPr>
        <w:spacing w:after="0"/>
        <w:ind w:left="0"/>
        <w:jc w:val="both"/>
      </w:pPr>
      <w:r>
        <w:rPr>
          <w:rFonts w:ascii="Times New Roman"/>
          <w:b w:val="false"/>
          <w:i w:val="false"/>
          <w:color w:val="000000"/>
          <w:sz w:val="28"/>
        </w:rPr>
        <w:t>
      шығару ұясындағы прес-қалыптарды тегістеу;</w:t>
      </w:r>
    </w:p>
    <w:p>
      <w:pPr>
        <w:spacing w:after="0"/>
        <w:ind w:left="0"/>
        <w:jc w:val="both"/>
      </w:pPr>
      <w:r>
        <w:rPr>
          <w:rFonts w:ascii="Times New Roman"/>
          <w:b w:val="false"/>
          <w:i w:val="false"/>
          <w:color w:val="000000"/>
          <w:sz w:val="28"/>
        </w:rPr>
        <w:t xml:space="preserve">
      шай кірпішін негативтен ажырату; </w:t>
      </w:r>
    </w:p>
    <w:p>
      <w:pPr>
        <w:spacing w:after="0"/>
        <w:ind w:left="0"/>
        <w:jc w:val="both"/>
      </w:pPr>
      <w:r>
        <w:rPr>
          <w:rFonts w:ascii="Times New Roman"/>
          <w:b w:val="false"/>
          <w:i w:val="false"/>
          <w:color w:val="000000"/>
          <w:sz w:val="28"/>
        </w:rPr>
        <w:t xml:space="preserve">
      престеу сапасын тексеру; </w:t>
      </w:r>
    </w:p>
    <w:p>
      <w:pPr>
        <w:spacing w:after="0"/>
        <w:ind w:left="0"/>
        <w:jc w:val="both"/>
      </w:pPr>
      <w:r>
        <w:rPr>
          <w:rFonts w:ascii="Times New Roman"/>
          <w:b w:val="false"/>
          <w:i w:val="false"/>
          <w:color w:val="000000"/>
          <w:sz w:val="28"/>
        </w:rPr>
        <w:t xml:space="preserve">
      пресс пен гидроқағудың қысымын қадағалау, қажетіне қарай олардың жұмысын реттеу; </w:t>
      </w:r>
    </w:p>
    <w:p>
      <w:pPr>
        <w:spacing w:after="0"/>
        <w:ind w:left="0"/>
        <w:jc w:val="both"/>
      </w:pPr>
      <w:r>
        <w:rPr>
          <w:rFonts w:ascii="Times New Roman"/>
          <w:b w:val="false"/>
          <w:i w:val="false"/>
          <w:color w:val="000000"/>
          <w:sz w:val="28"/>
        </w:rPr>
        <w:t xml:space="preserve">
      оларды кезеңдеп тазалау және майлау; </w:t>
      </w:r>
    </w:p>
    <w:p>
      <w:pPr>
        <w:spacing w:after="0"/>
        <w:ind w:left="0"/>
        <w:jc w:val="both"/>
      </w:pPr>
      <w:r>
        <w:rPr>
          <w:rFonts w:ascii="Times New Roman"/>
          <w:b w:val="false"/>
          <w:i w:val="false"/>
          <w:color w:val="000000"/>
          <w:sz w:val="28"/>
        </w:rPr>
        <w:t xml:space="preserve">
      белгіленген есепті жүргізу. </w:t>
      </w:r>
    </w:p>
    <w:bookmarkStart w:name="z1041" w:id="1038"/>
    <w:p>
      <w:pPr>
        <w:spacing w:after="0"/>
        <w:ind w:left="0"/>
        <w:jc w:val="both"/>
      </w:pPr>
      <w:r>
        <w:rPr>
          <w:rFonts w:ascii="Times New Roman"/>
          <w:b w:val="false"/>
          <w:i w:val="false"/>
          <w:color w:val="000000"/>
          <w:sz w:val="28"/>
        </w:rPr>
        <w:t xml:space="preserve">
      598. Білуге тиіс: </w:t>
      </w:r>
    </w:p>
    <w:bookmarkEnd w:id="1038"/>
    <w:p>
      <w:pPr>
        <w:spacing w:after="0"/>
        <w:ind w:left="0"/>
        <w:jc w:val="both"/>
      </w:pPr>
      <w:r>
        <w:rPr>
          <w:rFonts w:ascii="Times New Roman"/>
          <w:b w:val="false"/>
          <w:i w:val="false"/>
          <w:color w:val="000000"/>
          <w:sz w:val="28"/>
        </w:rPr>
        <w:t xml:space="preserve">
      кірпіш көк шайды престеу технологиясын; </w:t>
      </w:r>
    </w:p>
    <w:p>
      <w:pPr>
        <w:spacing w:after="0"/>
        <w:ind w:left="0"/>
        <w:jc w:val="both"/>
      </w:pPr>
      <w:r>
        <w:rPr>
          <w:rFonts w:ascii="Times New Roman"/>
          <w:b w:val="false"/>
          <w:i w:val="false"/>
          <w:color w:val="000000"/>
          <w:sz w:val="28"/>
        </w:rPr>
        <w:t xml:space="preserve">
      шай кірпіштерін прес-қалыптан қағып алу ережесін; </w:t>
      </w:r>
    </w:p>
    <w:p>
      <w:pPr>
        <w:spacing w:after="0"/>
        <w:ind w:left="0"/>
        <w:jc w:val="both"/>
      </w:pPr>
      <w:r>
        <w:rPr>
          <w:rFonts w:ascii="Times New Roman"/>
          <w:b w:val="false"/>
          <w:i w:val="false"/>
          <w:color w:val="000000"/>
          <w:sz w:val="28"/>
        </w:rPr>
        <w:t>
      пресс пен гидроқағу қысымның белгіленген режимі параметрлерін;</w:t>
      </w:r>
    </w:p>
    <w:p>
      <w:pPr>
        <w:spacing w:after="0"/>
        <w:ind w:left="0"/>
        <w:jc w:val="both"/>
      </w:pPr>
      <w:r>
        <w:rPr>
          <w:rFonts w:ascii="Times New Roman"/>
          <w:b w:val="false"/>
          <w:i w:val="false"/>
          <w:color w:val="000000"/>
          <w:sz w:val="28"/>
        </w:rPr>
        <w:t xml:space="preserve">
      гидравликалық пресс пен выбоядың құрылымын, және олардың жұмысын реттеу жолдарын; </w:t>
      </w:r>
    </w:p>
    <w:p>
      <w:pPr>
        <w:spacing w:after="0"/>
        <w:ind w:left="0"/>
        <w:jc w:val="both"/>
      </w:pPr>
      <w:r>
        <w:rPr>
          <w:rFonts w:ascii="Times New Roman"/>
          <w:b w:val="false"/>
          <w:i w:val="false"/>
          <w:color w:val="000000"/>
          <w:sz w:val="28"/>
        </w:rPr>
        <w:t xml:space="preserve">
      дайын өнімнің сапасына қойылатын талаптарды. </w:t>
      </w:r>
    </w:p>
    <w:bookmarkStart w:name="z1042" w:id="1039"/>
    <w:p>
      <w:pPr>
        <w:spacing w:after="0"/>
        <w:ind w:left="0"/>
        <w:jc w:val="both"/>
      </w:pPr>
      <w:r>
        <w:rPr>
          <w:rFonts w:ascii="Times New Roman"/>
          <w:b w:val="false"/>
          <w:i w:val="false"/>
          <w:color w:val="000000"/>
          <w:sz w:val="28"/>
        </w:rPr>
        <w:t>
      153. Тақта шайды престеуші</w:t>
      </w:r>
    </w:p>
    <w:bookmarkEnd w:id="1039"/>
    <w:bookmarkStart w:name="z1043" w:id="1040"/>
    <w:p>
      <w:pPr>
        <w:spacing w:after="0"/>
        <w:ind w:left="0"/>
        <w:jc w:val="both"/>
      </w:pPr>
      <w:r>
        <w:rPr>
          <w:rFonts w:ascii="Times New Roman"/>
          <w:b w:val="false"/>
          <w:i w:val="false"/>
          <w:color w:val="000000"/>
          <w:sz w:val="28"/>
        </w:rPr>
        <w:t>
      Параграф 1. Тақта шайды престеуші, 3-разряд</w:t>
      </w:r>
    </w:p>
    <w:bookmarkEnd w:id="1040"/>
    <w:bookmarkStart w:name="z1044" w:id="1041"/>
    <w:p>
      <w:pPr>
        <w:spacing w:after="0"/>
        <w:ind w:left="0"/>
        <w:jc w:val="both"/>
      </w:pPr>
      <w:r>
        <w:rPr>
          <w:rFonts w:ascii="Times New Roman"/>
          <w:b w:val="false"/>
          <w:i w:val="false"/>
          <w:color w:val="000000"/>
          <w:sz w:val="28"/>
        </w:rPr>
        <w:t xml:space="preserve">
      599. Жұмыс сипаттамасы: </w:t>
      </w:r>
    </w:p>
    <w:bookmarkEnd w:id="1041"/>
    <w:p>
      <w:pPr>
        <w:spacing w:after="0"/>
        <w:ind w:left="0"/>
        <w:jc w:val="both"/>
      </w:pPr>
      <w:r>
        <w:rPr>
          <w:rFonts w:ascii="Times New Roman"/>
          <w:b w:val="false"/>
          <w:i w:val="false"/>
          <w:color w:val="000000"/>
          <w:sz w:val="28"/>
        </w:rPr>
        <w:t xml:space="preserve">
      тақта шайды гидравликалық престе престеу процесін жүргізу; </w:t>
      </w:r>
    </w:p>
    <w:p>
      <w:pPr>
        <w:spacing w:after="0"/>
        <w:ind w:left="0"/>
        <w:jc w:val="both"/>
      </w:pPr>
      <w:r>
        <w:rPr>
          <w:rFonts w:ascii="Times New Roman"/>
          <w:b w:val="false"/>
          <w:i w:val="false"/>
          <w:color w:val="000000"/>
          <w:sz w:val="28"/>
        </w:rPr>
        <w:t xml:space="preserve">
      прес-қалыптардың шаймен толтырылуын қадағалау; </w:t>
      </w:r>
    </w:p>
    <w:p>
      <w:pPr>
        <w:spacing w:after="0"/>
        <w:ind w:left="0"/>
        <w:jc w:val="both"/>
      </w:pPr>
      <w:r>
        <w:rPr>
          <w:rFonts w:ascii="Times New Roman"/>
          <w:b w:val="false"/>
          <w:i w:val="false"/>
          <w:color w:val="000000"/>
          <w:sz w:val="28"/>
        </w:rPr>
        <w:t>
      престі қосу және ажырату;</w:t>
      </w:r>
    </w:p>
    <w:p>
      <w:pPr>
        <w:spacing w:after="0"/>
        <w:ind w:left="0"/>
        <w:jc w:val="both"/>
      </w:pPr>
      <w:r>
        <w:rPr>
          <w:rFonts w:ascii="Times New Roman"/>
          <w:b w:val="false"/>
          <w:i w:val="false"/>
          <w:color w:val="000000"/>
          <w:sz w:val="28"/>
        </w:rPr>
        <w:t xml:space="preserve">
      қысым режимін бақылау және қажет кезінде оны реттеу; </w:t>
      </w:r>
    </w:p>
    <w:p>
      <w:pPr>
        <w:spacing w:after="0"/>
        <w:ind w:left="0"/>
        <w:jc w:val="both"/>
      </w:pPr>
      <w:r>
        <w:rPr>
          <w:rFonts w:ascii="Times New Roman"/>
          <w:b w:val="false"/>
          <w:i w:val="false"/>
          <w:color w:val="000000"/>
          <w:sz w:val="28"/>
        </w:rPr>
        <w:t xml:space="preserve">
      шай тақталарының перстелу сапасын кезеңдеп тексеру; </w:t>
      </w:r>
    </w:p>
    <w:p>
      <w:pPr>
        <w:spacing w:after="0"/>
        <w:ind w:left="0"/>
        <w:jc w:val="both"/>
      </w:pPr>
      <w:r>
        <w:rPr>
          <w:rFonts w:ascii="Times New Roman"/>
          <w:b w:val="false"/>
          <w:i w:val="false"/>
          <w:color w:val="000000"/>
          <w:sz w:val="28"/>
        </w:rPr>
        <w:t>
      ықтимал брактың, шайдың артық ылғалдануы мен шашылуының алдын алу;</w:t>
      </w:r>
    </w:p>
    <w:p>
      <w:pPr>
        <w:spacing w:after="0"/>
        <w:ind w:left="0"/>
        <w:jc w:val="both"/>
      </w:pPr>
      <w:r>
        <w:rPr>
          <w:rFonts w:ascii="Times New Roman"/>
          <w:b w:val="false"/>
          <w:i w:val="false"/>
          <w:color w:val="000000"/>
          <w:sz w:val="28"/>
        </w:rPr>
        <w:t xml:space="preserve">
      гидравликалық пресс жұмысындағы ұсақ ақауларды жою. </w:t>
      </w:r>
    </w:p>
    <w:bookmarkStart w:name="z1045" w:id="1042"/>
    <w:p>
      <w:pPr>
        <w:spacing w:after="0"/>
        <w:ind w:left="0"/>
        <w:jc w:val="both"/>
      </w:pPr>
      <w:r>
        <w:rPr>
          <w:rFonts w:ascii="Times New Roman"/>
          <w:b w:val="false"/>
          <w:i w:val="false"/>
          <w:color w:val="000000"/>
          <w:sz w:val="28"/>
        </w:rPr>
        <w:t xml:space="preserve">
      600. Білуге тиіс: </w:t>
      </w:r>
    </w:p>
    <w:bookmarkEnd w:id="1042"/>
    <w:p>
      <w:pPr>
        <w:spacing w:after="0"/>
        <w:ind w:left="0"/>
        <w:jc w:val="both"/>
      </w:pPr>
      <w:r>
        <w:rPr>
          <w:rFonts w:ascii="Times New Roman"/>
          <w:b w:val="false"/>
          <w:i w:val="false"/>
          <w:color w:val="000000"/>
          <w:sz w:val="28"/>
        </w:rPr>
        <w:t xml:space="preserve">
      тақта көк шайды престеу технологиясын; </w:t>
      </w:r>
    </w:p>
    <w:p>
      <w:pPr>
        <w:spacing w:after="0"/>
        <w:ind w:left="0"/>
        <w:jc w:val="both"/>
      </w:pPr>
      <w:r>
        <w:rPr>
          <w:rFonts w:ascii="Times New Roman"/>
          <w:b w:val="false"/>
          <w:i w:val="false"/>
          <w:color w:val="000000"/>
          <w:sz w:val="28"/>
        </w:rPr>
        <w:t xml:space="preserve">
      тақта шайдың салмағы мен сыртқы түріне қойылатын талаптарды; </w:t>
      </w:r>
    </w:p>
    <w:p>
      <w:pPr>
        <w:spacing w:after="0"/>
        <w:ind w:left="0"/>
        <w:jc w:val="both"/>
      </w:pPr>
      <w:r>
        <w:rPr>
          <w:rFonts w:ascii="Times New Roman"/>
          <w:b w:val="false"/>
          <w:i w:val="false"/>
          <w:color w:val="000000"/>
          <w:sz w:val="28"/>
        </w:rPr>
        <w:t xml:space="preserve">
      гидравликалық престің құрылымы мен жұмыс принципін; </w:t>
      </w:r>
    </w:p>
    <w:p>
      <w:pPr>
        <w:spacing w:after="0"/>
        <w:ind w:left="0"/>
        <w:jc w:val="both"/>
      </w:pPr>
      <w:r>
        <w:rPr>
          <w:rFonts w:ascii="Times New Roman"/>
          <w:b w:val="false"/>
          <w:i w:val="false"/>
          <w:color w:val="000000"/>
          <w:sz w:val="28"/>
        </w:rPr>
        <w:t xml:space="preserve">
      белгіленген қысым режимінің параметрлерін. </w:t>
      </w:r>
    </w:p>
    <w:bookmarkStart w:name="z1046" w:id="1043"/>
    <w:p>
      <w:pPr>
        <w:spacing w:after="0"/>
        <w:ind w:left="0"/>
        <w:jc w:val="both"/>
      </w:pPr>
      <w:r>
        <w:rPr>
          <w:rFonts w:ascii="Times New Roman"/>
          <w:b w:val="false"/>
          <w:i w:val="false"/>
          <w:color w:val="000000"/>
          <w:sz w:val="28"/>
        </w:rPr>
        <w:t>
      154. Лао-чаны үлестеп бөлуші</w:t>
      </w:r>
    </w:p>
    <w:bookmarkEnd w:id="1043"/>
    <w:bookmarkStart w:name="z1047" w:id="1044"/>
    <w:p>
      <w:pPr>
        <w:spacing w:after="0"/>
        <w:ind w:left="0"/>
        <w:jc w:val="both"/>
      </w:pPr>
      <w:r>
        <w:rPr>
          <w:rFonts w:ascii="Times New Roman"/>
          <w:b w:val="false"/>
          <w:i w:val="false"/>
          <w:color w:val="000000"/>
          <w:sz w:val="28"/>
        </w:rPr>
        <w:t>
      Параграф 1. Лао-чаны үлестеп бөлуші, 2-разряд</w:t>
      </w:r>
    </w:p>
    <w:bookmarkEnd w:id="1044"/>
    <w:bookmarkStart w:name="z1048" w:id="1045"/>
    <w:p>
      <w:pPr>
        <w:spacing w:after="0"/>
        <w:ind w:left="0"/>
        <w:jc w:val="both"/>
      </w:pPr>
      <w:r>
        <w:rPr>
          <w:rFonts w:ascii="Times New Roman"/>
          <w:b w:val="false"/>
          <w:i w:val="false"/>
          <w:color w:val="000000"/>
          <w:sz w:val="28"/>
        </w:rPr>
        <w:t xml:space="preserve">
      601. Жұмыс сипаттамасы: </w:t>
      </w:r>
    </w:p>
    <w:bookmarkEnd w:id="1045"/>
    <w:p>
      <w:pPr>
        <w:spacing w:after="0"/>
        <w:ind w:left="0"/>
        <w:jc w:val="both"/>
      </w:pPr>
      <w:r>
        <w:rPr>
          <w:rFonts w:ascii="Times New Roman"/>
          <w:b w:val="false"/>
          <w:i w:val="false"/>
          <w:color w:val="000000"/>
          <w:sz w:val="28"/>
        </w:rPr>
        <w:t xml:space="preserve">
      лао-чаны үлестеп бөлу; </w:t>
      </w:r>
    </w:p>
    <w:p>
      <w:pPr>
        <w:spacing w:after="0"/>
        <w:ind w:left="0"/>
        <w:jc w:val="both"/>
      </w:pPr>
      <w:r>
        <w:rPr>
          <w:rFonts w:ascii="Times New Roman"/>
          <w:b w:val="false"/>
          <w:i w:val="false"/>
          <w:color w:val="000000"/>
          <w:sz w:val="28"/>
        </w:rPr>
        <w:t xml:space="preserve">
      лао-ча қаптама және сытрқы материалы үлестерін стандартта белгіленген көлеммен таразылау; </w:t>
      </w:r>
    </w:p>
    <w:p>
      <w:pPr>
        <w:spacing w:after="0"/>
        <w:ind w:left="0"/>
        <w:jc w:val="both"/>
      </w:pPr>
      <w:r>
        <w:rPr>
          <w:rFonts w:ascii="Times New Roman"/>
          <w:b w:val="false"/>
          <w:i w:val="false"/>
          <w:color w:val="000000"/>
          <w:sz w:val="28"/>
        </w:rPr>
        <w:t xml:space="preserve">
      өлшемелерді орау және булауға жіберу; </w:t>
      </w:r>
    </w:p>
    <w:p>
      <w:pPr>
        <w:spacing w:after="0"/>
        <w:ind w:left="0"/>
        <w:jc w:val="both"/>
      </w:pPr>
      <w:r>
        <w:rPr>
          <w:rFonts w:ascii="Times New Roman"/>
          <w:b w:val="false"/>
          <w:i w:val="false"/>
          <w:color w:val="000000"/>
          <w:sz w:val="28"/>
        </w:rPr>
        <w:t>
      таразыны кезеңдеп тазалау және майлау.</w:t>
      </w:r>
    </w:p>
    <w:bookmarkStart w:name="z1049" w:id="1046"/>
    <w:p>
      <w:pPr>
        <w:spacing w:after="0"/>
        <w:ind w:left="0"/>
        <w:jc w:val="both"/>
      </w:pPr>
      <w:r>
        <w:rPr>
          <w:rFonts w:ascii="Times New Roman"/>
          <w:b w:val="false"/>
          <w:i w:val="false"/>
          <w:color w:val="000000"/>
          <w:sz w:val="28"/>
        </w:rPr>
        <w:t xml:space="preserve">
      602. Білуге тиіс: </w:t>
      </w:r>
    </w:p>
    <w:bookmarkEnd w:id="1046"/>
    <w:p>
      <w:pPr>
        <w:spacing w:after="0"/>
        <w:ind w:left="0"/>
        <w:jc w:val="both"/>
      </w:pPr>
      <w:r>
        <w:rPr>
          <w:rFonts w:ascii="Times New Roman"/>
          <w:b w:val="false"/>
          <w:i w:val="false"/>
          <w:color w:val="000000"/>
          <w:sz w:val="28"/>
        </w:rPr>
        <w:t xml:space="preserve">
      көк кірпіш шайдың лао-ча қаптама және сытрқы материалының салмақ нормаларын; </w:t>
      </w:r>
    </w:p>
    <w:p>
      <w:pPr>
        <w:spacing w:after="0"/>
        <w:ind w:left="0"/>
        <w:jc w:val="both"/>
      </w:pPr>
      <w:r>
        <w:rPr>
          <w:rFonts w:ascii="Times New Roman"/>
          <w:b w:val="false"/>
          <w:i w:val="false"/>
          <w:color w:val="000000"/>
          <w:sz w:val="28"/>
        </w:rPr>
        <w:t xml:space="preserve">
      таразының құрылымы мен оларды тексеру ережесін; </w:t>
      </w:r>
    </w:p>
    <w:p>
      <w:pPr>
        <w:spacing w:after="0"/>
        <w:ind w:left="0"/>
        <w:jc w:val="both"/>
      </w:pPr>
      <w:r>
        <w:rPr>
          <w:rFonts w:ascii="Times New Roman"/>
          <w:b w:val="false"/>
          <w:i w:val="false"/>
          <w:color w:val="000000"/>
          <w:sz w:val="28"/>
        </w:rPr>
        <w:t>
      таразыны тазалау және майлау тәсілдерін.</w:t>
      </w:r>
    </w:p>
    <w:bookmarkStart w:name="z1050" w:id="1047"/>
    <w:p>
      <w:pPr>
        <w:spacing w:after="0"/>
        <w:ind w:left="0"/>
        <w:jc w:val="both"/>
      </w:pPr>
      <w:r>
        <w:rPr>
          <w:rFonts w:ascii="Times New Roman"/>
          <w:b w:val="false"/>
          <w:i w:val="false"/>
          <w:color w:val="000000"/>
          <w:sz w:val="28"/>
        </w:rPr>
        <w:t>
      155. Лао-чаны булаушы</w:t>
      </w:r>
    </w:p>
    <w:bookmarkEnd w:id="1047"/>
    <w:bookmarkStart w:name="z1051" w:id="1048"/>
    <w:p>
      <w:pPr>
        <w:spacing w:after="0"/>
        <w:ind w:left="0"/>
        <w:jc w:val="both"/>
      </w:pPr>
      <w:r>
        <w:rPr>
          <w:rFonts w:ascii="Times New Roman"/>
          <w:b w:val="false"/>
          <w:i w:val="false"/>
          <w:color w:val="000000"/>
          <w:sz w:val="28"/>
        </w:rPr>
        <w:t>
      Параграф 2. Лао-чаны булаушы, 3-разряд</w:t>
      </w:r>
    </w:p>
    <w:bookmarkEnd w:id="1048"/>
    <w:bookmarkStart w:name="z1052" w:id="1049"/>
    <w:p>
      <w:pPr>
        <w:spacing w:after="0"/>
        <w:ind w:left="0"/>
        <w:jc w:val="both"/>
      </w:pPr>
      <w:r>
        <w:rPr>
          <w:rFonts w:ascii="Times New Roman"/>
          <w:b w:val="false"/>
          <w:i w:val="false"/>
          <w:color w:val="000000"/>
          <w:sz w:val="28"/>
        </w:rPr>
        <w:t xml:space="preserve">
      603. Жұмыс сипаттамасы: </w:t>
      </w:r>
    </w:p>
    <w:bookmarkEnd w:id="1049"/>
    <w:p>
      <w:pPr>
        <w:spacing w:after="0"/>
        <w:ind w:left="0"/>
        <w:jc w:val="both"/>
      </w:pPr>
      <w:r>
        <w:rPr>
          <w:rFonts w:ascii="Times New Roman"/>
          <w:b w:val="false"/>
          <w:i w:val="false"/>
          <w:color w:val="000000"/>
          <w:sz w:val="28"/>
        </w:rPr>
        <w:t>
      лао-ча қаптама және сыртқы материалы өлшемелерін (үлестерін) булау қазандарында булау;</w:t>
      </w:r>
    </w:p>
    <w:p>
      <w:pPr>
        <w:spacing w:after="0"/>
        <w:ind w:left="0"/>
        <w:jc w:val="both"/>
      </w:pPr>
      <w:r>
        <w:rPr>
          <w:rFonts w:ascii="Times New Roman"/>
          <w:b w:val="false"/>
          <w:i w:val="false"/>
          <w:color w:val="000000"/>
          <w:sz w:val="28"/>
        </w:rPr>
        <w:t xml:space="preserve">
      сулыққа оралған лао-ча өлшемелерін булау қазанының торына салу, булаудың барысын қадағалау, оның аяқталуын анықтау және буланған өлшемелерді престеуге беру; </w:t>
      </w:r>
    </w:p>
    <w:p>
      <w:pPr>
        <w:spacing w:after="0"/>
        <w:ind w:left="0"/>
        <w:jc w:val="both"/>
      </w:pPr>
      <w:r>
        <w:rPr>
          <w:rFonts w:ascii="Times New Roman"/>
          <w:b w:val="false"/>
          <w:i w:val="false"/>
          <w:color w:val="000000"/>
          <w:sz w:val="28"/>
        </w:rPr>
        <w:t xml:space="preserve">
      булау қазанындағы будың температурасы мен қысымының сақталуын бақылау; </w:t>
      </w:r>
    </w:p>
    <w:p>
      <w:pPr>
        <w:spacing w:after="0"/>
        <w:ind w:left="0"/>
        <w:jc w:val="both"/>
      </w:pPr>
      <w:r>
        <w:rPr>
          <w:rFonts w:ascii="Times New Roman"/>
          <w:b w:val="false"/>
          <w:i w:val="false"/>
          <w:color w:val="000000"/>
          <w:sz w:val="28"/>
        </w:rPr>
        <w:t xml:space="preserve">
      лао-ча өлшемелерінің булану сапасын кезеңдеп бақылау; </w:t>
      </w:r>
    </w:p>
    <w:p>
      <w:pPr>
        <w:spacing w:after="0"/>
        <w:ind w:left="0"/>
        <w:jc w:val="both"/>
      </w:pPr>
      <w:r>
        <w:rPr>
          <w:rFonts w:ascii="Times New Roman"/>
          <w:b w:val="false"/>
          <w:i w:val="false"/>
          <w:color w:val="000000"/>
          <w:sz w:val="28"/>
        </w:rPr>
        <w:t>
      булау қазанындағы будың температурасы мен қысымының режимін реттеу.</w:t>
      </w:r>
    </w:p>
    <w:bookmarkStart w:name="z1053" w:id="1050"/>
    <w:p>
      <w:pPr>
        <w:spacing w:after="0"/>
        <w:ind w:left="0"/>
        <w:jc w:val="both"/>
      </w:pPr>
      <w:r>
        <w:rPr>
          <w:rFonts w:ascii="Times New Roman"/>
          <w:b w:val="false"/>
          <w:i w:val="false"/>
          <w:color w:val="000000"/>
          <w:sz w:val="28"/>
        </w:rPr>
        <w:t xml:space="preserve">
      604. Білуге тиіс: </w:t>
      </w:r>
    </w:p>
    <w:bookmarkEnd w:id="1050"/>
    <w:p>
      <w:pPr>
        <w:spacing w:after="0"/>
        <w:ind w:left="0"/>
        <w:jc w:val="both"/>
      </w:pPr>
      <w:r>
        <w:rPr>
          <w:rFonts w:ascii="Times New Roman"/>
          <w:b w:val="false"/>
          <w:i w:val="false"/>
          <w:color w:val="000000"/>
          <w:sz w:val="28"/>
        </w:rPr>
        <w:t xml:space="preserve">
      лао-чаны булаудың технологиялық процесін; </w:t>
      </w:r>
    </w:p>
    <w:p>
      <w:pPr>
        <w:spacing w:after="0"/>
        <w:ind w:left="0"/>
        <w:jc w:val="both"/>
      </w:pPr>
      <w:r>
        <w:rPr>
          <w:rFonts w:ascii="Times New Roman"/>
          <w:b w:val="false"/>
          <w:i w:val="false"/>
          <w:color w:val="000000"/>
          <w:sz w:val="28"/>
        </w:rPr>
        <w:t xml:space="preserve">
      будың температурасы мен қысымының және булау ұзақтығының белгіленген режимі параметрлерін; </w:t>
      </w:r>
    </w:p>
    <w:p>
      <w:pPr>
        <w:spacing w:after="0"/>
        <w:ind w:left="0"/>
        <w:jc w:val="both"/>
      </w:pPr>
      <w:r>
        <w:rPr>
          <w:rFonts w:ascii="Times New Roman"/>
          <w:b w:val="false"/>
          <w:i w:val="false"/>
          <w:color w:val="000000"/>
          <w:sz w:val="28"/>
        </w:rPr>
        <w:t xml:space="preserve">
      лао-ча өлшемелерінің булану сапасын анықтаудың тәжірибелік жолдарын; </w:t>
      </w:r>
    </w:p>
    <w:p>
      <w:pPr>
        <w:spacing w:after="0"/>
        <w:ind w:left="0"/>
        <w:jc w:val="both"/>
      </w:pPr>
      <w:r>
        <w:rPr>
          <w:rFonts w:ascii="Times New Roman"/>
          <w:b w:val="false"/>
          <w:i w:val="false"/>
          <w:color w:val="000000"/>
          <w:sz w:val="28"/>
        </w:rPr>
        <w:t xml:space="preserve">
      буланған лао-ча сапасына қойылатын талаптарды. </w:t>
      </w:r>
    </w:p>
    <w:bookmarkStart w:name="z1054" w:id="1051"/>
    <w:p>
      <w:pPr>
        <w:spacing w:after="0"/>
        <w:ind w:left="0"/>
        <w:jc w:val="both"/>
      </w:pPr>
      <w:r>
        <w:rPr>
          <w:rFonts w:ascii="Times New Roman"/>
          <w:b w:val="false"/>
          <w:i w:val="false"/>
          <w:color w:val="000000"/>
          <w:sz w:val="28"/>
        </w:rPr>
        <w:t>
      156. Шөмелеуші</w:t>
      </w:r>
    </w:p>
    <w:bookmarkEnd w:id="1051"/>
    <w:bookmarkStart w:name="z1055" w:id="1052"/>
    <w:p>
      <w:pPr>
        <w:spacing w:after="0"/>
        <w:ind w:left="0"/>
        <w:jc w:val="both"/>
      </w:pPr>
      <w:r>
        <w:rPr>
          <w:rFonts w:ascii="Times New Roman"/>
          <w:b w:val="false"/>
          <w:i w:val="false"/>
          <w:color w:val="000000"/>
          <w:sz w:val="28"/>
        </w:rPr>
        <w:t>
      Параграф 1. Шөмелеуші, 1-разряд</w:t>
      </w:r>
    </w:p>
    <w:bookmarkEnd w:id="1052"/>
    <w:bookmarkStart w:name="z1056" w:id="1053"/>
    <w:p>
      <w:pPr>
        <w:spacing w:after="0"/>
        <w:ind w:left="0"/>
        <w:jc w:val="both"/>
      </w:pPr>
      <w:r>
        <w:rPr>
          <w:rFonts w:ascii="Times New Roman"/>
          <w:b w:val="false"/>
          <w:i w:val="false"/>
          <w:color w:val="000000"/>
          <w:sz w:val="28"/>
        </w:rPr>
        <w:t xml:space="preserve">
      605. Жұмыс сипаттамасы: </w:t>
      </w:r>
    </w:p>
    <w:bookmarkEnd w:id="1053"/>
    <w:p>
      <w:pPr>
        <w:spacing w:after="0"/>
        <w:ind w:left="0"/>
        <w:jc w:val="both"/>
      </w:pPr>
      <w:r>
        <w:rPr>
          <w:rFonts w:ascii="Times New Roman"/>
          <w:b w:val="false"/>
          <w:i w:val="false"/>
          <w:color w:val="000000"/>
          <w:sz w:val="28"/>
        </w:rPr>
        <w:t>
      ашығаннан кейін кептірілген немесе кесілген және қуырылған шай жапырағы шөмелелерін термиялық өңдеуден кейін бөлшектеу;</w:t>
      </w:r>
    </w:p>
    <w:p>
      <w:pPr>
        <w:spacing w:after="0"/>
        <w:ind w:left="0"/>
        <w:jc w:val="both"/>
      </w:pPr>
      <w:r>
        <w:rPr>
          <w:rFonts w:ascii="Times New Roman"/>
          <w:b w:val="false"/>
          <w:i w:val="false"/>
          <w:color w:val="000000"/>
          <w:sz w:val="28"/>
        </w:rPr>
        <w:t>
      жапырақты тараға салу және кептіруге беру.</w:t>
      </w:r>
    </w:p>
    <w:bookmarkStart w:name="z1057" w:id="1054"/>
    <w:p>
      <w:pPr>
        <w:spacing w:after="0"/>
        <w:ind w:left="0"/>
        <w:jc w:val="both"/>
      </w:pPr>
      <w:r>
        <w:rPr>
          <w:rFonts w:ascii="Times New Roman"/>
          <w:b w:val="false"/>
          <w:i w:val="false"/>
          <w:color w:val="000000"/>
          <w:sz w:val="28"/>
        </w:rPr>
        <w:t xml:space="preserve">
      606. Білуге тиіс: </w:t>
      </w:r>
    </w:p>
    <w:bookmarkEnd w:id="1054"/>
    <w:p>
      <w:pPr>
        <w:spacing w:after="0"/>
        <w:ind w:left="0"/>
        <w:jc w:val="both"/>
      </w:pPr>
      <w:r>
        <w:rPr>
          <w:rFonts w:ascii="Times New Roman"/>
          <w:b w:val="false"/>
          <w:i w:val="false"/>
          <w:color w:val="000000"/>
          <w:sz w:val="28"/>
        </w:rPr>
        <w:t xml:space="preserve">
      лао-ча қаптама және сыртқы материалдарының арасындағы айырмашылықты; </w:t>
      </w:r>
    </w:p>
    <w:p>
      <w:pPr>
        <w:spacing w:after="0"/>
        <w:ind w:left="0"/>
        <w:jc w:val="both"/>
      </w:pPr>
      <w:r>
        <w:rPr>
          <w:rFonts w:ascii="Times New Roman"/>
          <w:b w:val="false"/>
          <w:i w:val="false"/>
          <w:color w:val="000000"/>
          <w:sz w:val="28"/>
        </w:rPr>
        <w:t xml:space="preserve">
      кептіргеннен немесе термиялық өңдеуден шай жапырағы бөлшектеу ережесін. </w:t>
      </w:r>
    </w:p>
    <w:bookmarkStart w:name="z1058" w:id="1055"/>
    <w:p>
      <w:pPr>
        <w:spacing w:after="0"/>
        <w:ind w:left="0"/>
        <w:jc w:val="both"/>
      </w:pPr>
      <w:r>
        <w:rPr>
          <w:rFonts w:ascii="Times New Roman"/>
          <w:b w:val="false"/>
          <w:i w:val="false"/>
          <w:color w:val="000000"/>
          <w:sz w:val="28"/>
        </w:rPr>
        <w:t>
      Параграф 2. Шөмелеуші, 2-разряд</w:t>
      </w:r>
    </w:p>
    <w:bookmarkEnd w:id="1055"/>
    <w:bookmarkStart w:name="z1059" w:id="1056"/>
    <w:p>
      <w:pPr>
        <w:spacing w:after="0"/>
        <w:ind w:left="0"/>
        <w:jc w:val="both"/>
      </w:pPr>
      <w:r>
        <w:rPr>
          <w:rFonts w:ascii="Times New Roman"/>
          <w:b w:val="false"/>
          <w:i w:val="false"/>
          <w:color w:val="000000"/>
          <w:sz w:val="28"/>
        </w:rPr>
        <w:t xml:space="preserve">
      607. Жұмыс сипаттамасы: </w:t>
      </w:r>
    </w:p>
    <w:bookmarkEnd w:id="1056"/>
    <w:p>
      <w:pPr>
        <w:spacing w:after="0"/>
        <w:ind w:left="0"/>
        <w:jc w:val="both"/>
      </w:pPr>
      <w:r>
        <w:rPr>
          <w:rFonts w:ascii="Times New Roman"/>
          <w:b w:val="false"/>
          <w:i w:val="false"/>
          <w:color w:val="000000"/>
          <w:sz w:val="28"/>
        </w:rPr>
        <w:t>
      Кептірілген шай жапырағын немесе құрылған және кесілген жапырақты термиялық өңдеу үшін шөмелеушіге салу;</w:t>
      </w:r>
    </w:p>
    <w:p>
      <w:pPr>
        <w:spacing w:after="0"/>
        <w:ind w:left="0"/>
        <w:jc w:val="both"/>
      </w:pPr>
      <w:r>
        <w:rPr>
          <w:rFonts w:ascii="Times New Roman"/>
          <w:b w:val="false"/>
          <w:i w:val="false"/>
          <w:color w:val="000000"/>
          <w:sz w:val="28"/>
        </w:rPr>
        <w:t xml:space="preserve">
      жапырақты жеткізу және термиялық өңдеу үшін белгілі бір тығыздыққа дейін нығыздай отырып қалыптарға салу; </w:t>
      </w:r>
    </w:p>
    <w:p>
      <w:pPr>
        <w:spacing w:after="0"/>
        <w:ind w:left="0"/>
        <w:jc w:val="both"/>
      </w:pPr>
      <w:r>
        <w:rPr>
          <w:rFonts w:ascii="Times New Roman"/>
          <w:b w:val="false"/>
          <w:i w:val="false"/>
          <w:color w:val="000000"/>
          <w:sz w:val="28"/>
        </w:rPr>
        <w:t xml:space="preserve">
      ашыту процесі біркелкі жүру үшін шөмеленің ішкі және сыртқы қабаттарын кезеңдеп ауыстырып салу; </w:t>
      </w:r>
    </w:p>
    <w:p>
      <w:pPr>
        <w:spacing w:after="0"/>
        <w:ind w:left="0"/>
        <w:jc w:val="both"/>
      </w:pPr>
      <w:r>
        <w:rPr>
          <w:rFonts w:ascii="Times New Roman"/>
          <w:b w:val="false"/>
          <w:i w:val="false"/>
          <w:color w:val="000000"/>
          <w:sz w:val="28"/>
        </w:rPr>
        <w:t>
      салқындаудан сақтау үшін шөмелені брезентпен жабу.</w:t>
      </w:r>
    </w:p>
    <w:bookmarkStart w:name="z1060" w:id="1057"/>
    <w:p>
      <w:pPr>
        <w:spacing w:after="0"/>
        <w:ind w:left="0"/>
        <w:jc w:val="both"/>
      </w:pPr>
      <w:r>
        <w:rPr>
          <w:rFonts w:ascii="Times New Roman"/>
          <w:b w:val="false"/>
          <w:i w:val="false"/>
          <w:color w:val="000000"/>
          <w:sz w:val="28"/>
        </w:rPr>
        <w:t xml:space="preserve">
      608. Білуге тиіс: </w:t>
      </w:r>
    </w:p>
    <w:bookmarkEnd w:id="1057"/>
    <w:p>
      <w:pPr>
        <w:spacing w:after="0"/>
        <w:ind w:left="0"/>
        <w:jc w:val="both"/>
      </w:pPr>
      <w:r>
        <w:rPr>
          <w:rFonts w:ascii="Times New Roman"/>
          <w:b w:val="false"/>
          <w:i w:val="false"/>
          <w:color w:val="000000"/>
          <w:sz w:val="28"/>
        </w:rPr>
        <w:t xml:space="preserve">
      лао-чаны әзірлеу кезінде кесілген және қуырылған жапырақты ашыту және термиялық өңдеу процесі технологиясының негіздерін; </w:t>
      </w:r>
    </w:p>
    <w:p>
      <w:pPr>
        <w:spacing w:after="0"/>
        <w:ind w:left="0"/>
        <w:jc w:val="both"/>
      </w:pPr>
      <w:r>
        <w:rPr>
          <w:rFonts w:ascii="Times New Roman"/>
          <w:b w:val="false"/>
          <w:i w:val="false"/>
          <w:color w:val="000000"/>
          <w:sz w:val="28"/>
        </w:rPr>
        <w:t xml:space="preserve">
      шөмеле салудың ережесін, мөлшері мен нысанын. </w:t>
      </w:r>
    </w:p>
    <w:bookmarkStart w:name="z1061" w:id="1058"/>
    <w:p>
      <w:pPr>
        <w:spacing w:after="0"/>
        <w:ind w:left="0"/>
        <w:jc w:val="both"/>
      </w:pPr>
      <w:r>
        <w:rPr>
          <w:rFonts w:ascii="Times New Roman"/>
          <w:b w:val="false"/>
          <w:i w:val="false"/>
          <w:color w:val="000000"/>
          <w:sz w:val="28"/>
        </w:rPr>
        <w:t>
      157. Шайды сұрыптаушы-бөлшектеуші</w:t>
      </w:r>
    </w:p>
    <w:bookmarkEnd w:id="1058"/>
    <w:bookmarkStart w:name="z1062" w:id="1059"/>
    <w:p>
      <w:pPr>
        <w:spacing w:after="0"/>
        <w:ind w:left="0"/>
        <w:jc w:val="both"/>
      </w:pPr>
      <w:r>
        <w:rPr>
          <w:rFonts w:ascii="Times New Roman"/>
          <w:b w:val="false"/>
          <w:i w:val="false"/>
          <w:color w:val="000000"/>
          <w:sz w:val="28"/>
        </w:rPr>
        <w:t>
      Параграф 1. Шайды сұрыптаушы-бөлшектеуші, 4-разряд</w:t>
      </w:r>
    </w:p>
    <w:bookmarkEnd w:id="1059"/>
    <w:bookmarkStart w:name="z1063" w:id="1060"/>
    <w:p>
      <w:pPr>
        <w:spacing w:after="0"/>
        <w:ind w:left="0"/>
        <w:jc w:val="both"/>
      </w:pPr>
      <w:r>
        <w:rPr>
          <w:rFonts w:ascii="Times New Roman"/>
          <w:b w:val="false"/>
          <w:i w:val="false"/>
          <w:color w:val="000000"/>
          <w:sz w:val="28"/>
        </w:rPr>
        <w:t xml:space="preserve">
      609. Жұмыс сипаттамасы: </w:t>
      </w:r>
    </w:p>
    <w:bookmarkEnd w:id="1060"/>
    <w:p>
      <w:pPr>
        <w:spacing w:after="0"/>
        <w:ind w:left="0"/>
        <w:jc w:val="both"/>
      </w:pPr>
      <w:r>
        <w:rPr>
          <w:rFonts w:ascii="Times New Roman"/>
          <w:b w:val="false"/>
          <w:i w:val="false"/>
          <w:color w:val="000000"/>
          <w:sz w:val="28"/>
        </w:rPr>
        <w:t xml:space="preserve">
      қара және көк шай жапырағын сұрыптау машиналарында сұрыптау; </w:t>
      </w:r>
    </w:p>
    <w:p>
      <w:pPr>
        <w:spacing w:after="0"/>
        <w:ind w:left="0"/>
        <w:jc w:val="both"/>
      </w:pPr>
      <w:r>
        <w:rPr>
          <w:rFonts w:ascii="Times New Roman"/>
          <w:b w:val="false"/>
          <w:i w:val="false"/>
          <w:color w:val="000000"/>
          <w:sz w:val="28"/>
        </w:rPr>
        <w:t xml:space="preserve">
      тараны дайындау; </w:t>
      </w:r>
    </w:p>
    <w:p>
      <w:pPr>
        <w:spacing w:after="0"/>
        <w:ind w:left="0"/>
        <w:jc w:val="both"/>
      </w:pPr>
      <w:r>
        <w:rPr>
          <w:rFonts w:ascii="Times New Roman"/>
          <w:b w:val="false"/>
          <w:i w:val="false"/>
          <w:color w:val="000000"/>
          <w:sz w:val="28"/>
        </w:rPr>
        <w:t>
      шай жапырағының сұрыптау машиналарына біркелкі берілуін қадағалау;</w:t>
      </w:r>
    </w:p>
    <w:p>
      <w:pPr>
        <w:spacing w:after="0"/>
        <w:ind w:left="0"/>
        <w:jc w:val="both"/>
      </w:pPr>
      <w:r>
        <w:rPr>
          <w:rFonts w:ascii="Times New Roman"/>
          <w:b w:val="false"/>
          <w:i w:val="false"/>
          <w:color w:val="000000"/>
          <w:sz w:val="28"/>
        </w:rPr>
        <w:t>
      сұрыпталған шай жапырағының фракцисын сыртқы түрі мен органолептикалық әдіспен айқындау және оны транспортерге беру;</w:t>
      </w:r>
    </w:p>
    <w:p>
      <w:pPr>
        <w:spacing w:after="0"/>
        <w:ind w:left="0"/>
        <w:jc w:val="both"/>
      </w:pPr>
      <w:r>
        <w:rPr>
          <w:rFonts w:ascii="Times New Roman"/>
          <w:b w:val="false"/>
          <w:i w:val="false"/>
          <w:color w:val="000000"/>
          <w:sz w:val="28"/>
        </w:rPr>
        <w:t xml:space="preserve">
      желдеткіштер мен ауа жолдарының белгіленген жұмыс режимін сақтау; </w:t>
      </w:r>
    </w:p>
    <w:p>
      <w:pPr>
        <w:spacing w:after="0"/>
        <w:ind w:left="0"/>
        <w:jc w:val="both"/>
      </w:pPr>
      <w:r>
        <w:rPr>
          <w:rFonts w:ascii="Times New Roman"/>
          <w:b w:val="false"/>
          <w:i w:val="false"/>
          <w:color w:val="000000"/>
          <w:sz w:val="28"/>
        </w:rPr>
        <w:t>
      машиналардың жұмысындағы ұсақ ақауларды жою, оларды тазалау және майлау.</w:t>
      </w:r>
    </w:p>
    <w:bookmarkStart w:name="z1064" w:id="1061"/>
    <w:p>
      <w:pPr>
        <w:spacing w:after="0"/>
        <w:ind w:left="0"/>
        <w:jc w:val="both"/>
      </w:pPr>
      <w:r>
        <w:rPr>
          <w:rFonts w:ascii="Times New Roman"/>
          <w:b w:val="false"/>
          <w:i w:val="false"/>
          <w:color w:val="000000"/>
          <w:sz w:val="28"/>
        </w:rPr>
        <w:t xml:space="preserve">
      610. Білуге тиіс: </w:t>
      </w:r>
    </w:p>
    <w:bookmarkEnd w:id="1061"/>
    <w:p>
      <w:pPr>
        <w:spacing w:after="0"/>
        <w:ind w:left="0"/>
        <w:jc w:val="both"/>
      </w:pPr>
      <w:r>
        <w:rPr>
          <w:rFonts w:ascii="Times New Roman"/>
          <w:b w:val="false"/>
          <w:i w:val="false"/>
          <w:color w:val="000000"/>
          <w:sz w:val="28"/>
        </w:rPr>
        <w:t xml:space="preserve">
      көк шай жапырағын сұрыптау технологиясын; </w:t>
      </w:r>
    </w:p>
    <w:p>
      <w:pPr>
        <w:spacing w:after="0"/>
        <w:ind w:left="0"/>
        <w:jc w:val="both"/>
      </w:pPr>
      <w:r>
        <w:rPr>
          <w:rFonts w:ascii="Times New Roman"/>
          <w:b w:val="false"/>
          <w:i w:val="false"/>
          <w:color w:val="000000"/>
          <w:sz w:val="28"/>
        </w:rPr>
        <w:t xml:space="preserve">
      шай жапырағының сұрыптарын; </w:t>
      </w:r>
    </w:p>
    <w:p>
      <w:pPr>
        <w:spacing w:after="0"/>
        <w:ind w:left="0"/>
        <w:jc w:val="both"/>
      </w:pPr>
      <w:r>
        <w:rPr>
          <w:rFonts w:ascii="Times New Roman"/>
          <w:b w:val="false"/>
          <w:i w:val="false"/>
          <w:color w:val="000000"/>
          <w:sz w:val="28"/>
        </w:rPr>
        <w:t>
      қызмет көрсететін машинаның құрылымын.</w:t>
      </w:r>
    </w:p>
    <w:bookmarkStart w:name="z1065" w:id="1062"/>
    <w:p>
      <w:pPr>
        <w:spacing w:after="0"/>
        <w:ind w:left="0"/>
        <w:jc w:val="both"/>
      </w:pPr>
      <w:r>
        <w:rPr>
          <w:rFonts w:ascii="Times New Roman"/>
          <w:b w:val="false"/>
          <w:i w:val="false"/>
          <w:color w:val="000000"/>
          <w:sz w:val="28"/>
        </w:rPr>
        <w:t>
      Параграф 2. Шайды сұрыптаушы-бөлшектеуші, 5-разряд</w:t>
      </w:r>
    </w:p>
    <w:bookmarkEnd w:id="1062"/>
    <w:bookmarkStart w:name="z1066" w:id="1063"/>
    <w:p>
      <w:pPr>
        <w:spacing w:after="0"/>
        <w:ind w:left="0"/>
        <w:jc w:val="both"/>
      </w:pPr>
      <w:r>
        <w:rPr>
          <w:rFonts w:ascii="Times New Roman"/>
          <w:b w:val="false"/>
          <w:i w:val="false"/>
          <w:color w:val="000000"/>
          <w:sz w:val="28"/>
        </w:rPr>
        <w:t xml:space="preserve">
      611. Жұмыс сипаттамасы: </w:t>
      </w:r>
    </w:p>
    <w:bookmarkEnd w:id="1063"/>
    <w:p>
      <w:pPr>
        <w:spacing w:after="0"/>
        <w:ind w:left="0"/>
        <w:jc w:val="both"/>
      </w:pPr>
      <w:r>
        <w:rPr>
          <w:rFonts w:ascii="Times New Roman"/>
          <w:b w:val="false"/>
          <w:i w:val="false"/>
          <w:color w:val="000000"/>
          <w:sz w:val="28"/>
        </w:rPr>
        <w:t xml:space="preserve">
      ширатылған көк жапырақты қара байхы шайын өндіру кезінде сұрыптау машиналарында сұрыптау; </w:t>
      </w:r>
    </w:p>
    <w:p>
      <w:pPr>
        <w:spacing w:after="0"/>
        <w:ind w:left="0"/>
        <w:jc w:val="both"/>
      </w:pPr>
      <w:r>
        <w:rPr>
          <w:rFonts w:ascii="Times New Roman"/>
          <w:b w:val="false"/>
          <w:i w:val="false"/>
          <w:color w:val="000000"/>
          <w:sz w:val="28"/>
        </w:rPr>
        <w:t xml:space="preserve">
      тараны дайындау; </w:t>
      </w:r>
    </w:p>
    <w:p>
      <w:pPr>
        <w:spacing w:after="0"/>
        <w:ind w:left="0"/>
        <w:jc w:val="both"/>
      </w:pPr>
      <w:r>
        <w:rPr>
          <w:rFonts w:ascii="Times New Roman"/>
          <w:b w:val="false"/>
          <w:i w:val="false"/>
          <w:color w:val="000000"/>
          <w:sz w:val="28"/>
        </w:rPr>
        <w:t xml:space="preserve">
      ширатылған жапырақтың сұрыптау машиналарына біркелкі берілуі мен сұрыптау сапасын қадағалау; </w:t>
      </w:r>
    </w:p>
    <w:p>
      <w:pPr>
        <w:spacing w:after="0"/>
        <w:ind w:left="0"/>
        <w:jc w:val="both"/>
      </w:pPr>
      <w:r>
        <w:rPr>
          <w:rFonts w:ascii="Times New Roman"/>
          <w:b w:val="false"/>
          <w:i w:val="false"/>
          <w:color w:val="000000"/>
          <w:sz w:val="28"/>
        </w:rPr>
        <w:t>
      сұрыпталған шай жапырағының фракцисын айқындау және оны фракциясына қарай ферментациялау жәшіктеріне орналастыру;</w:t>
      </w:r>
    </w:p>
    <w:p>
      <w:pPr>
        <w:spacing w:after="0"/>
        <w:ind w:left="0"/>
        <w:jc w:val="both"/>
      </w:pPr>
      <w:r>
        <w:rPr>
          <w:rFonts w:ascii="Times New Roman"/>
          <w:b w:val="false"/>
          <w:i w:val="false"/>
          <w:color w:val="000000"/>
          <w:sz w:val="28"/>
        </w:rPr>
        <w:t>
      сұрыпталған шайды ферментациялау орнына жеткізу және жәшіктерді партиялары мен фракциялары бойынша қою;</w:t>
      </w:r>
    </w:p>
    <w:p>
      <w:pPr>
        <w:spacing w:after="0"/>
        <w:ind w:left="0"/>
        <w:jc w:val="both"/>
      </w:pPr>
      <w:r>
        <w:rPr>
          <w:rFonts w:ascii="Times New Roman"/>
          <w:b w:val="false"/>
          <w:i w:val="false"/>
          <w:color w:val="000000"/>
          <w:sz w:val="28"/>
        </w:rPr>
        <w:t>
      көктей сұрыптау машиналарын кезеңдеп тазалау және майлау;</w:t>
      </w:r>
    </w:p>
    <w:p>
      <w:pPr>
        <w:spacing w:after="0"/>
        <w:ind w:left="0"/>
        <w:jc w:val="both"/>
      </w:pPr>
      <w:r>
        <w:rPr>
          <w:rFonts w:ascii="Times New Roman"/>
          <w:b w:val="false"/>
          <w:i w:val="false"/>
          <w:color w:val="000000"/>
          <w:sz w:val="28"/>
        </w:rPr>
        <w:t xml:space="preserve">
      белгіленген есепті жүргізу. </w:t>
      </w:r>
    </w:p>
    <w:bookmarkStart w:name="z1067" w:id="1064"/>
    <w:p>
      <w:pPr>
        <w:spacing w:after="0"/>
        <w:ind w:left="0"/>
        <w:jc w:val="both"/>
      </w:pPr>
      <w:r>
        <w:rPr>
          <w:rFonts w:ascii="Times New Roman"/>
          <w:b w:val="false"/>
          <w:i w:val="false"/>
          <w:color w:val="000000"/>
          <w:sz w:val="28"/>
        </w:rPr>
        <w:t xml:space="preserve">
      612. Білуге тиіс: </w:t>
      </w:r>
    </w:p>
    <w:bookmarkEnd w:id="1064"/>
    <w:p>
      <w:pPr>
        <w:spacing w:after="0"/>
        <w:ind w:left="0"/>
        <w:jc w:val="both"/>
      </w:pPr>
      <w:r>
        <w:rPr>
          <w:rFonts w:ascii="Times New Roman"/>
          <w:b w:val="false"/>
          <w:i w:val="false"/>
          <w:color w:val="000000"/>
          <w:sz w:val="28"/>
        </w:rPr>
        <w:t xml:space="preserve">
      ширатылған көк жапырақты сұрыптау технологиясын; </w:t>
      </w:r>
    </w:p>
    <w:p>
      <w:pPr>
        <w:spacing w:after="0"/>
        <w:ind w:left="0"/>
        <w:jc w:val="both"/>
      </w:pPr>
      <w:r>
        <w:rPr>
          <w:rFonts w:ascii="Times New Roman"/>
          <w:b w:val="false"/>
          <w:i w:val="false"/>
          <w:color w:val="000000"/>
          <w:sz w:val="28"/>
        </w:rPr>
        <w:t xml:space="preserve">
      көктей сұрыптау машиналарының құрылымын; </w:t>
      </w:r>
    </w:p>
    <w:p>
      <w:pPr>
        <w:spacing w:after="0"/>
        <w:ind w:left="0"/>
        <w:jc w:val="both"/>
      </w:pPr>
      <w:r>
        <w:rPr>
          <w:rFonts w:ascii="Times New Roman"/>
          <w:b w:val="false"/>
          <w:i w:val="false"/>
          <w:color w:val="000000"/>
          <w:sz w:val="28"/>
        </w:rPr>
        <w:t xml:space="preserve">
      ұрыпталған шайды ферментациялау жәшіктеріне орналастыру кезінде жекелеген фракцияларға арналған қабат қалыңдығының белгіленген технологиялық нормаларын; </w:t>
      </w:r>
    </w:p>
    <w:p>
      <w:pPr>
        <w:spacing w:after="0"/>
        <w:ind w:left="0"/>
        <w:jc w:val="both"/>
      </w:pPr>
      <w:r>
        <w:rPr>
          <w:rFonts w:ascii="Times New Roman"/>
          <w:b w:val="false"/>
          <w:i w:val="false"/>
          <w:color w:val="000000"/>
          <w:sz w:val="28"/>
        </w:rPr>
        <w:t xml:space="preserve">
      көктей сұрыптаудың сапасын анықтау жолдарын; </w:t>
      </w:r>
    </w:p>
    <w:p>
      <w:pPr>
        <w:spacing w:after="0"/>
        <w:ind w:left="0"/>
        <w:jc w:val="both"/>
      </w:pPr>
      <w:r>
        <w:rPr>
          <w:rFonts w:ascii="Times New Roman"/>
          <w:b w:val="false"/>
          <w:i w:val="false"/>
          <w:color w:val="000000"/>
          <w:sz w:val="28"/>
        </w:rPr>
        <w:t>
      көктей сұрыптау машиналары торларын тазалау ережесін.</w:t>
      </w:r>
    </w:p>
    <w:p>
      <w:pPr>
        <w:spacing w:after="0"/>
        <w:ind w:left="0"/>
        <w:jc w:val="both"/>
      </w:pPr>
      <w:r>
        <w:rPr>
          <w:rFonts w:ascii="Times New Roman"/>
          <w:b w:val="false"/>
          <w:i w:val="false"/>
          <w:color w:val="000000"/>
          <w:sz w:val="28"/>
        </w:rPr>
        <w:t>
      158. Шайды ферменттеуші</w:t>
      </w:r>
    </w:p>
    <w:bookmarkStart w:name="z1068" w:id="1065"/>
    <w:p>
      <w:pPr>
        <w:spacing w:after="0"/>
        <w:ind w:left="0"/>
        <w:jc w:val="both"/>
      </w:pPr>
      <w:r>
        <w:rPr>
          <w:rFonts w:ascii="Times New Roman"/>
          <w:b w:val="false"/>
          <w:i w:val="false"/>
          <w:color w:val="000000"/>
          <w:sz w:val="28"/>
        </w:rPr>
        <w:t>
      Параграф 1. Шайды ферменттеуші, 4-разряд</w:t>
      </w:r>
    </w:p>
    <w:bookmarkEnd w:id="1065"/>
    <w:bookmarkStart w:name="z1069" w:id="1066"/>
    <w:p>
      <w:pPr>
        <w:spacing w:after="0"/>
        <w:ind w:left="0"/>
        <w:jc w:val="both"/>
      </w:pPr>
      <w:r>
        <w:rPr>
          <w:rFonts w:ascii="Times New Roman"/>
          <w:b w:val="false"/>
          <w:i w:val="false"/>
          <w:color w:val="000000"/>
          <w:sz w:val="28"/>
        </w:rPr>
        <w:t xml:space="preserve">
      613. Жұмыс сипаттамасы: </w:t>
      </w:r>
    </w:p>
    <w:bookmarkEnd w:id="1066"/>
    <w:p>
      <w:pPr>
        <w:spacing w:after="0"/>
        <w:ind w:left="0"/>
        <w:jc w:val="both"/>
      </w:pPr>
      <w:r>
        <w:rPr>
          <w:rFonts w:ascii="Times New Roman"/>
          <w:b w:val="false"/>
          <w:i w:val="false"/>
          <w:color w:val="000000"/>
          <w:sz w:val="28"/>
        </w:rPr>
        <w:t>
      қара байхы шайын өндіріндегі ферменттеу процесін жүргізу;</w:t>
      </w:r>
    </w:p>
    <w:p>
      <w:pPr>
        <w:spacing w:after="0"/>
        <w:ind w:left="0"/>
        <w:jc w:val="both"/>
      </w:pPr>
      <w:r>
        <w:rPr>
          <w:rFonts w:ascii="Times New Roman"/>
          <w:b w:val="false"/>
          <w:i w:val="false"/>
          <w:color w:val="000000"/>
          <w:sz w:val="28"/>
        </w:rPr>
        <w:t>
      сұрыпталған шай жапырағының партиялары мен фракциялары бойынша ферментациялау орнына орналастырылуы мен қойылуын қадағалау;</w:t>
      </w:r>
    </w:p>
    <w:p>
      <w:pPr>
        <w:spacing w:after="0"/>
        <w:ind w:left="0"/>
        <w:jc w:val="both"/>
      </w:pPr>
      <w:r>
        <w:rPr>
          <w:rFonts w:ascii="Times New Roman"/>
          <w:b w:val="false"/>
          <w:i w:val="false"/>
          <w:color w:val="000000"/>
          <w:sz w:val="28"/>
        </w:rPr>
        <w:t xml:space="preserve">
      ферментациялау жәшіктеріне салынған шай қабатының қалыңдығын тексеру; </w:t>
      </w:r>
    </w:p>
    <w:p>
      <w:pPr>
        <w:spacing w:after="0"/>
        <w:ind w:left="0"/>
        <w:jc w:val="both"/>
      </w:pPr>
      <w:r>
        <w:rPr>
          <w:rFonts w:ascii="Times New Roman"/>
          <w:b w:val="false"/>
          <w:i w:val="false"/>
          <w:color w:val="000000"/>
          <w:sz w:val="28"/>
        </w:rPr>
        <w:t xml:space="preserve">
      шайдың әрбір партиясы мен фракциясына арналған ферментациялау процесінің аяқталғанын анықтау; </w:t>
      </w:r>
    </w:p>
    <w:p>
      <w:pPr>
        <w:spacing w:after="0"/>
        <w:ind w:left="0"/>
        <w:jc w:val="both"/>
      </w:pPr>
      <w:r>
        <w:rPr>
          <w:rFonts w:ascii="Times New Roman"/>
          <w:b w:val="false"/>
          <w:i w:val="false"/>
          <w:color w:val="000000"/>
          <w:sz w:val="28"/>
        </w:rPr>
        <w:t xml:space="preserve">
      ферментацияланған шайды кептіруге беру; </w:t>
      </w:r>
    </w:p>
    <w:p>
      <w:pPr>
        <w:spacing w:after="0"/>
        <w:ind w:left="0"/>
        <w:jc w:val="both"/>
      </w:pPr>
      <w:r>
        <w:rPr>
          <w:rFonts w:ascii="Times New Roman"/>
          <w:b w:val="false"/>
          <w:i w:val="false"/>
          <w:color w:val="000000"/>
          <w:sz w:val="28"/>
        </w:rPr>
        <w:t xml:space="preserve">
      ферментациялау орнындағы температура мен салыстырмалы ылғалдылық режимінің сақталуын бақылау; </w:t>
      </w:r>
    </w:p>
    <w:p>
      <w:pPr>
        <w:spacing w:after="0"/>
        <w:ind w:left="0"/>
        <w:jc w:val="both"/>
      </w:pPr>
      <w:r>
        <w:rPr>
          <w:rFonts w:ascii="Times New Roman"/>
          <w:b w:val="false"/>
          <w:i w:val="false"/>
          <w:color w:val="000000"/>
          <w:sz w:val="28"/>
        </w:rPr>
        <w:t xml:space="preserve">
      белгіленген есепті жүргізу. </w:t>
      </w:r>
    </w:p>
    <w:bookmarkStart w:name="z1070" w:id="1067"/>
    <w:p>
      <w:pPr>
        <w:spacing w:after="0"/>
        <w:ind w:left="0"/>
        <w:jc w:val="both"/>
      </w:pPr>
      <w:r>
        <w:rPr>
          <w:rFonts w:ascii="Times New Roman"/>
          <w:b w:val="false"/>
          <w:i w:val="false"/>
          <w:color w:val="000000"/>
          <w:sz w:val="28"/>
        </w:rPr>
        <w:t xml:space="preserve">
      614. Білуге тиіс: </w:t>
      </w:r>
    </w:p>
    <w:bookmarkEnd w:id="1067"/>
    <w:p>
      <w:pPr>
        <w:spacing w:after="0"/>
        <w:ind w:left="0"/>
        <w:jc w:val="both"/>
      </w:pPr>
      <w:r>
        <w:rPr>
          <w:rFonts w:ascii="Times New Roman"/>
          <w:b w:val="false"/>
          <w:i w:val="false"/>
          <w:color w:val="000000"/>
          <w:sz w:val="28"/>
        </w:rPr>
        <w:t xml:space="preserve">
      шайды ферментациялау технологиясын; </w:t>
      </w:r>
    </w:p>
    <w:p>
      <w:pPr>
        <w:spacing w:after="0"/>
        <w:ind w:left="0"/>
        <w:jc w:val="both"/>
      </w:pPr>
      <w:r>
        <w:rPr>
          <w:rFonts w:ascii="Times New Roman"/>
          <w:b w:val="false"/>
          <w:i w:val="false"/>
          <w:color w:val="000000"/>
          <w:sz w:val="28"/>
        </w:rPr>
        <w:t xml:space="preserve">
      жәшіктерге орналастырылған шай қабатының қалыңдығының белгіленген технологиялық нормаларын; </w:t>
      </w:r>
    </w:p>
    <w:p>
      <w:pPr>
        <w:spacing w:after="0"/>
        <w:ind w:left="0"/>
        <w:jc w:val="both"/>
      </w:pPr>
      <w:r>
        <w:rPr>
          <w:rFonts w:ascii="Times New Roman"/>
          <w:b w:val="false"/>
          <w:i w:val="false"/>
          <w:color w:val="000000"/>
          <w:sz w:val="28"/>
        </w:rPr>
        <w:t xml:space="preserve">
      температуралық режим параметрлерін және орынжайдағы температура мен салыстырмалы ылғалдылық режимін анықтау әдістерін; </w:t>
      </w:r>
    </w:p>
    <w:p>
      <w:pPr>
        <w:spacing w:after="0"/>
        <w:ind w:left="0"/>
        <w:jc w:val="both"/>
      </w:pPr>
      <w:r>
        <w:rPr>
          <w:rFonts w:ascii="Times New Roman"/>
          <w:b w:val="false"/>
          <w:i w:val="false"/>
          <w:color w:val="000000"/>
          <w:sz w:val="28"/>
        </w:rPr>
        <w:t xml:space="preserve">
      бақылау-өлшеу аспаптарының түрлерін, нысаны мен қолдану ережесін, оларды күтіп ұстау ережесін. </w:t>
      </w:r>
    </w:p>
    <w:bookmarkStart w:name="z1071" w:id="1068"/>
    <w:p>
      <w:pPr>
        <w:spacing w:after="0"/>
        <w:ind w:left="0"/>
        <w:jc w:val="left"/>
      </w:pPr>
      <w:r>
        <w:rPr>
          <w:rFonts w:ascii="Times New Roman"/>
          <w:b/>
          <w:i w:val="false"/>
          <w:color w:val="000000"/>
        </w:rPr>
        <w:t xml:space="preserve"> 11-бөлімі. Парфюмерлік – косметика өндірісі</w:t>
      </w:r>
    </w:p>
    <w:bookmarkEnd w:id="1068"/>
    <w:bookmarkStart w:name="z1072" w:id="1069"/>
    <w:p>
      <w:pPr>
        <w:spacing w:after="0"/>
        <w:ind w:left="0"/>
        <w:jc w:val="both"/>
      </w:pPr>
      <w:r>
        <w:rPr>
          <w:rFonts w:ascii="Times New Roman"/>
          <w:b w:val="false"/>
          <w:i w:val="false"/>
          <w:color w:val="000000"/>
          <w:sz w:val="28"/>
        </w:rPr>
        <w:t>
      159. Косметикалық заттарды жасайтын аппаратшы</w:t>
      </w:r>
    </w:p>
    <w:bookmarkEnd w:id="1069"/>
    <w:bookmarkStart w:name="z1073" w:id="1070"/>
    <w:p>
      <w:pPr>
        <w:spacing w:after="0"/>
        <w:ind w:left="0"/>
        <w:jc w:val="both"/>
      </w:pPr>
      <w:r>
        <w:rPr>
          <w:rFonts w:ascii="Times New Roman"/>
          <w:b w:val="false"/>
          <w:i w:val="false"/>
          <w:color w:val="000000"/>
          <w:sz w:val="28"/>
        </w:rPr>
        <w:t>
      Параграф 1. Косметикалық заттарды жасайтын аппаратшы, 4-разряд</w:t>
      </w:r>
    </w:p>
    <w:bookmarkEnd w:id="1070"/>
    <w:bookmarkStart w:name="z1074" w:id="1071"/>
    <w:p>
      <w:pPr>
        <w:spacing w:after="0"/>
        <w:ind w:left="0"/>
        <w:jc w:val="both"/>
      </w:pPr>
      <w:r>
        <w:rPr>
          <w:rFonts w:ascii="Times New Roman"/>
          <w:b w:val="false"/>
          <w:i w:val="false"/>
          <w:color w:val="000000"/>
          <w:sz w:val="28"/>
        </w:rPr>
        <w:t xml:space="preserve">
      615. Жұмыс сипаттамасы: </w:t>
      </w:r>
    </w:p>
    <w:bookmarkEnd w:id="1071"/>
    <w:p>
      <w:pPr>
        <w:spacing w:after="0"/>
        <w:ind w:left="0"/>
        <w:jc w:val="both"/>
      </w:pPr>
      <w:r>
        <w:rPr>
          <w:rFonts w:ascii="Times New Roman"/>
          <w:b w:val="false"/>
          <w:i w:val="false"/>
          <w:color w:val="000000"/>
          <w:sz w:val="28"/>
        </w:rPr>
        <w:t>
      опа, тіс ұнтағы, құрғақ әтір мен басқа косметикалық заттарды агрегаттарда, машиналар мен қондырғыларда жасау процесін жүргізу немесе косметикалық заттарды ағынды желілерде жасаудың технологиялық процесін біліктілігі анағұрлым жоғары аппаратшының басшылығымен жүргізу;</w:t>
      </w:r>
    </w:p>
    <w:p>
      <w:pPr>
        <w:spacing w:after="0"/>
        <w:ind w:left="0"/>
        <w:jc w:val="both"/>
      </w:pPr>
      <w:r>
        <w:rPr>
          <w:rFonts w:ascii="Times New Roman"/>
          <w:b w:val="false"/>
          <w:i w:val="false"/>
          <w:color w:val="000000"/>
          <w:sz w:val="28"/>
        </w:rPr>
        <w:t xml:space="preserve">
      массаның агрегаттардан өту кезектілігін реттеу; </w:t>
      </w:r>
    </w:p>
    <w:p>
      <w:pPr>
        <w:spacing w:after="0"/>
        <w:ind w:left="0"/>
        <w:jc w:val="both"/>
      </w:pPr>
      <w:r>
        <w:rPr>
          <w:rFonts w:ascii="Times New Roman"/>
          <w:b w:val="false"/>
          <w:i w:val="false"/>
          <w:color w:val="000000"/>
          <w:sz w:val="28"/>
        </w:rPr>
        <w:t xml:space="preserve">
      технологиялық өндіріс режимдерінің: температураның, ұнтақтау, араластыру дәрежесінің, сақталуын және жоғары әрі төмен қысымды желдеткіштердің, елеуіштердің, шнекті қоректендіргіштердің, циклондардың, дозаторлар мен аэрокамералардың жұмыс режимінің, өндірістік вибродиірмендер корпусының тербеліс амплитудасының сақталуын бақылау-өлшеу аспаптарының көрсеткіштері мен талдау нәтижелері бойынша бақылау; </w:t>
      </w:r>
    </w:p>
    <w:p>
      <w:pPr>
        <w:spacing w:after="0"/>
        <w:ind w:left="0"/>
        <w:jc w:val="both"/>
      </w:pPr>
      <w:r>
        <w:rPr>
          <w:rFonts w:ascii="Times New Roman"/>
          <w:b w:val="false"/>
          <w:i w:val="false"/>
          <w:color w:val="000000"/>
          <w:sz w:val="28"/>
        </w:rPr>
        <w:t xml:space="preserve">
      массаның агрегаттар мен дозалаушы құрылғыға берудің технологиялық режиміне сәйкес салу және реттеу; </w:t>
      </w:r>
    </w:p>
    <w:p>
      <w:pPr>
        <w:spacing w:after="0"/>
        <w:ind w:left="0"/>
        <w:jc w:val="both"/>
      </w:pPr>
      <w:r>
        <w:rPr>
          <w:rFonts w:ascii="Times New Roman"/>
          <w:b w:val="false"/>
          <w:i w:val="false"/>
          <w:color w:val="000000"/>
          <w:sz w:val="28"/>
        </w:rPr>
        <w:t xml:space="preserve">
      бөліп салушы автоматтар бункерлерінің толуын реттеу; </w:t>
      </w:r>
    </w:p>
    <w:p>
      <w:pPr>
        <w:spacing w:after="0"/>
        <w:ind w:left="0"/>
        <w:jc w:val="both"/>
      </w:pPr>
      <w:r>
        <w:rPr>
          <w:rFonts w:ascii="Times New Roman"/>
          <w:b w:val="false"/>
          <w:i w:val="false"/>
          <w:color w:val="000000"/>
          <w:sz w:val="28"/>
        </w:rPr>
        <w:t>
      құбыр қималарындағы қысымның шығынын анықтау;</w:t>
      </w:r>
    </w:p>
    <w:p>
      <w:pPr>
        <w:spacing w:after="0"/>
        <w:ind w:left="0"/>
        <w:jc w:val="both"/>
      </w:pPr>
      <w:r>
        <w:rPr>
          <w:rFonts w:ascii="Times New Roman"/>
          <w:b w:val="false"/>
          <w:i w:val="false"/>
          <w:color w:val="000000"/>
          <w:sz w:val="28"/>
        </w:rPr>
        <w:t xml:space="preserve">
      жартылай фабрикат пен дайын өнімді өлшеу; </w:t>
      </w:r>
    </w:p>
    <w:p>
      <w:pPr>
        <w:spacing w:after="0"/>
        <w:ind w:left="0"/>
        <w:jc w:val="both"/>
      </w:pPr>
      <w:r>
        <w:rPr>
          <w:rFonts w:ascii="Times New Roman"/>
          <w:b w:val="false"/>
          <w:i w:val="false"/>
          <w:color w:val="000000"/>
          <w:sz w:val="28"/>
        </w:rPr>
        <w:t xml:space="preserve">
      негізгі және қосалқы жабдықтың жұмысын басқару; </w:t>
      </w:r>
    </w:p>
    <w:p>
      <w:pPr>
        <w:spacing w:after="0"/>
        <w:ind w:left="0"/>
        <w:jc w:val="both"/>
      </w:pPr>
      <w:r>
        <w:rPr>
          <w:rFonts w:ascii="Times New Roman"/>
          <w:b w:val="false"/>
          <w:i w:val="false"/>
          <w:color w:val="000000"/>
          <w:sz w:val="28"/>
        </w:rPr>
        <w:t xml:space="preserve">
      шикізатты, иісті заттарды, бояғыштар мен басқа да материалдарды қабылдау және сақтау. </w:t>
      </w:r>
    </w:p>
    <w:bookmarkStart w:name="z1075" w:id="1072"/>
    <w:p>
      <w:pPr>
        <w:spacing w:after="0"/>
        <w:ind w:left="0"/>
        <w:jc w:val="both"/>
      </w:pPr>
      <w:r>
        <w:rPr>
          <w:rFonts w:ascii="Times New Roman"/>
          <w:b w:val="false"/>
          <w:i w:val="false"/>
          <w:color w:val="000000"/>
          <w:sz w:val="28"/>
        </w:rPr>
        <w:t xml:space="preserve">
      616. Білуге тиіс: </w:t>
      </w:r>
    </w:p>
    <w:bookmarkEnd w:id="1072"/>
    <w:p>
      <w:pPr>
        <w:spacing w:after="0"/>
        <w:ind w:left="0"/>
        <w:jc w:val="both"/>
      </w:pPr>
      <w:r>
        <w:rPr>
          <w:rFonts w:ascii="Times New Roman"/>
          <w:b w:val="false"/>
          <w:i w:val="false"/>
          <w:color w:val="000000"/>
          <w:sz w:val="28"/>
        </w:rPr>
        <w:t xml:space="preserve">
      косметикалық заттарды өндіру процесінің технологиясы мен режимі параметрлерін; </w:t>
      </w:r>
    </w:p>
    <w:p>
      <w:pPr>
        <w:spacing w:after="0"/>
        <w:ind w:left="0"/>
        <w:jc w:val="both"/>
      </w:pPr>
      <w:r>
        <w:rPr>
          <w:rFonts w:ascii="Times New Roman"/>
          <w:b w:val="false"/>
          <w:i w:val="false"/>
          <w:color w:val="000000"/>
          <w:sz w:val="28"/>
        </w:rPr>
        <w:t xml:space="preserve">
      жасалатын өнімнің сыртқы түрі, түсі мен иісі бойынша ассортиментін және ерекшелік белгілерін; </w:t>
      </w:r>
    </w:p>
    <w:p>
      <w:pPr>
        <w:spacing w:after="0"/>
        <w:ind w:left="0"/>
        <w:jc w:val="both"/>
      </w:pPr>
      <w:r>
        <w:rPr>
          <w:rFonts w:ascii="Times New Roman"/>
          <w:b w:val="false"/>
          <w:i w:val="false"/>
          <w:color w:val="000000"/>
          <w:sz w:val="28"/>
        </w:rPr>
        <w:t xml:space="preserve">
      қызмет көрсететін жабдықтың, агрегаттардың, қосалқы жабдықтың және бақылау-өлшеу аспаптарының жұмыс принципі мен пайдалану ережесін. </w:t>
      </w:r>
    </w:p>
    <w:bookmarkStart w:name="z1076" w:id="1073"/>
    <w:p>
      <w:pPr>
        <w:spacing w:after="0"/>
        <w:ind w:left="0"/>
        <w:jc w:val="both"/>
      </w:pPr>
      <w:r>
        <w:rPr>
          <w:rFonts w:ascii="Times New Roman"/>
          <w:b w:val="false"/>
          <w:i w:val="false"/>
          <w:color w:val="000000"/>
          <w:sz w:val="28"/>
        </w:rPr>
        <w:t>
      Параграф 2. Косметикалық заттарды жасайтын аппаратшы, 5-разряд</w:t>
      </w:r>
    </w:p>
    <w:bookmarkEnd w:id="1073"/>
    <w:bookmarkStart w:name="z1077" w:id="1074"/>
    <w:p>
      <w:pPr>
        <w:spacing w:after="0"/>
        <w:ind w:left="0"/>
        <w:jc w:val="both"/>
      </w:pPr>
      <w:r>
        <w:rPr>
          <w:rFonts w:ascii="Times New Roman"/>
          <w:b w:val="false"/>
          <w:i w:val="false"/>
          <w:color w:val="000000"/>
          <w:sz w:val="28"/>
        </w:rPr>
        <w:t xml:space="preserve">
      617. Жұмыс сипаттамасы: </w:t>
      </w:r>
    </w:p>
    <w:bookmarkEnd w:id="1074"/>
    <w:p>
      <w:pPr>
        <w:spacing w:after="0"/>
        <w:ind w:left="0"/>
        <w:jc w:val="both"/>
      </w:pPr>
      <w:r>
        <w:rPr>
          <w:rFonts w:ascii="Times New Roman"/>
          <w:b w:val="false"/>
          <w:i w:val="false"/>
          <w:color w:val="000000"/>
          <w:sz w:val="28"/>
        </w:rPr>
        <w:t xml:space="preserve">
      косметикалық заттарды ағынды желілерде жасаудың технологиялық процесін жүргізу; </w:t>
      </w:r>
    </w:p>
    <w:p>
      <w:pPr>
        <w:spacing w:after="0"/>
        <w:ind w:left="0"/>
        <w:jc w:val="both"/>
      </w:pPr>
      <w:r>
        <w:rPr>
          <w:rFonts w:ascii="Times New Roman"/>
          <w:b w:val="false"/>
          <w:i w:val="false"/>
          <w:color w:val="000000"/>
          <w:sz w:val="28"/>
        </w:rPr>
        <w:t xml:space="preserve">
      шикізат компоненттерін, иісті заттар мен бояуыштарды рецептураға сәйкес дәйекті дозалау; </w:t>
      </w:r>
    </w:p>
    <w:p>
      <w:pPr>
        <w:spacing w:after="0"/>
        <w:ind w:left="0"/>
        <w:jc w:val="both"/>
      </w:pPr>
      <w:r>
        <w:rPr>
          <w:rFonts w:ascii="Times New Roman"/>
          <w:b w:val="false"/>
          <w:i w:val="false"/>
          <w:color w:val="000000"/>
          <w:sz w:val="28"/>
        </w:rPr>
        <w:t xml:space="preserve">
      технологиялық процесті бақылау-өлшеу аспаптарының көрсеткіштері мен талдау нәтижелері бойынша бақылау; </w:t>
      </w:r>
    </w:p>
    <w:p>
      <w:pPr>
        <w:spacing w:after="0"/>
        <w:ind w:left="0"/>
        <w:jc w:val="both"/>
      </w:pPr>
      <w:r>
        <w:rPr>
          <w:rFonts w:ascii="Times New Roman"/>
          <w:b w:val="false"/>
          <w:i w:val="false"/>
          <w:color w:val="000000"/>
          <w:sz w:val="28"/>
        </w:rPr>
        <w:t>
      технологиялық режимнен ауытқу себептерінің алдын алу және жою;</w:t>
      </w:r>
    </w:p>
    <w:p>
      <w:pPr>
        <w:spacing w:after="0"/>
        <w:ind w:left="0"/>
        <w:jc w:val="both"/>
      </w:pPr>
      <w:r>
        <w:rPr>
          <w:rFonts w:ascii="Times New Roman"/>
          <w:b w:val="false"/>
          <w:i w:val="false"/>
          <w:color w:val="000000"/>
          <w:sz w:val="28"/>
        </w:rPr>
        <w:t xml:space="preserve">
      белгіленген химиялық реакциялардың, тұндыру, бейтараптандыру және тағы басқа константтарын қамтамасыз ету; </w:t>
      </w:r>
    </w:p>
    <w:p>
      <w:pPr>
        <w:spacing w:after="0"/>
        <w:ind w:left="0"/>
        <w:jc w:val="both"/>
      </w:pPr>
      <w:r>
        <w:rPr>
          <w:rFonts w:ascii="Times New Roman"/>
          <w:b w:val="false"/>
          <w:i w:val="false"/>
          <w:color w:val="000000"/>
          <w:sz w:val="28"/>
        </w:rPr>
        <w:t>
      машиналардың, агрегаттардың, коммуникациялар мен ағынды желі жабдығының тұтас жиынтығының үздіксіз жұмыс істеуін қамтамасыз ету;</w:t>
      </w:r>
    </w:p>
    <w:p>
      <w:pPr>
        <w:spacing w:after="0"/>
        <w:ind w:left="0"/>
        <w:jc w:val="both"/>
      </w:pPr>
      <w:r>
        <w:rPr>
          <w:rFonts w:ascii="Times New Roman"/>
          <w:b w:val="false"/>
          <w:i w:val="false"/>
          <w:color w:val="000000"/>
          <w:sz w:val="28"/>
        </w:rPr>
        <w:t xml:space="preserve">
      шикізаттың, материалдардың, жартылай фабрикаттар мен дайын өнім сапасын органолептикалық бақылау; </w:t>
      </w:r>
    </w:p>
    <w:p>
      <w:pPr>
        <w:spacing w:after="0"/>
        <w:ind w:left="0"/>
        <w:jc w:val="both"/>
      </w:pPr>
      <w:r>
        <w:rPr>
          <w:rFonts w:ascii="Times New Roman"/>
          <w:b w:val="false"/>
          <w:i w:val="false"/>
          <w:color w:val="000000"/>
          <w:sz w:val="28"/>
        </w:rPr>
        <w:t>
      шикізаттың, жартылай фабрикаттардың шығысы мен алынатын өнім санының есебін жүргізу, техникалық құжаттаманы жүргізу;</w:t>
      </w:r>
    </w:p>
    <w:p>
      <w:pPr>
        <w:spacing w:after="0"/>
        <w:ind w:left="0"/>
        <w:jc w:val="both"/>
      </w:pPr>
      <w:r>
        <w:rPr>
          <w:rFonts w:ascii="Times New Roman"/>
          <w:b w:val="false"/>
          <w:i w:val="false"/>
          <w:color w:val="000000"/>
          <w:sz w:val="28"/>
        </w:rPr>
        <w:t>
      салынатын компоненттерді рецептура бойынша есептеу.</w:t>
      </w:r>
    </w:p>
    <w:bookmarkStart w:name="z1078" w:id="1075"/>
    <w:p>
      <w:pPr>
        <w:spacing w:after="0"/>
        <w:ind w:left="0"/>
        <w:jc w:val="both"/>
      </w:pPr>
      <w:r>
        <w:rPr>
          <w:rFonts w:ascii="Times New Roman"/>
          <w:b w:val="false"/>
          <w:i w:val="false"/>
          <w:color w:val="000000"/>
          <w:sz w:val="28"/>
        </w:rPr>
        <w:t>
      618. Білуге тиіс:</w:t>
      </w:r>
    </w:p>
    <w:bookmarkEnd w:id="1075"/>
    <w:p>
      <w:pPr>
        <w:spacing w:after="0"/>
        <w:ind w:left="0"/>
        <w:jc w:val="both"/>
      </w:pPr>
      <w:r>
        <w:rPr>
          <w:rFonts w:ascii="Times New Roman"/>
          <w:b w:val="false"/>
          <w:i w:val="false"/>
          <w:color w:val="000000"/>
          <w:sz w:val="28"/>
        </w:rPr>
        <w:t xml:space="preserve">
      косметикалық заттарды өндірудің технологиялық схемасын; </w:t>
      </w:r>
    </w:p>
    <w:p>
      <w:pPr>
        <w:spacing w:after="0"/>
        <w:ind w:left="0"/>
        <w:jc w:val="both"/>
      </w:pPr>
      <w:r>
        <w:rPr>
          <w:rFonts w:ascii="Times New Roman"/>
          <w:b w:val="false"/>
          <w:i w:val="false"/>
          <w:color w:val="000000"/>
          <w:sz w:val="28"/>
        </w:rPr>
        <w:t xml:space="preserve">
      оларды дайындаудың рецептурасы мен режим параметрлерін; </w:t>
      </w:r>
    </w:p>
    <w:p>
      <w:pPr>
        <w:spacing w:after="0"/>
        <w:ind w:left="0"/>
        <w:jc w:val="both"/>
      </w:pPr>
      <w:r>
        <w:rPr>
          <w:rFonts w:ascii="Times New Roman"/>
          <w:b w:val="false"/>
          <w:i w:val="false"/>
          <w:color w:val="000000"/>
          <w:sz w:val="28"/>
        </w:rPr>
        <w:t xml:space="preserve">
      дайын өнім шығымының, шикізаттың, материалдардың, жартылай фабрикаттар мен салқындатушы судың жұмсалуы нормаларын; </w:t>
      </w:r>
    </w:p>
    <w:p>
      <w:pPr>
        <w:spacing w:after="0"/>
        <w:ind w:left="0"/>
        <w:jc w:val="both"/>
      </w:pPr>
      <w:r>
        <w:rPr>
          <w:rFonts w:ascii="Times New Roman"/>
          <w:b w:val="false"/>
          <w:i w:val="false"/>
          <w:color w:val="000000"/>
          <w:sz w:val="28"/>
        </w:rPr>
        <w:t xml:space="preserve">
      косметикалық заттарды өндірудің ассортиментін, физикалық-химиялық негіздерін және шикізаттың, материалдардың, жартылай фабрикаттардың технологиялық қасиеттерін; </w:t>
      </w:r>
    </w:p>
    <w:p>
      <w:pPr>
        <w:spacing w:after="0"/>
        <w:ind w:left="0"/>
        <w:jc w:val="both"/>
      </w:pPr>
      <w:r>
        <w:rPr>
          <w:rFonts w:ascii="Times New Roman"/>
          <w:b w:val="false"/>
          <w:i w:val="false"/>
          <w:color w:val="000000"/>
          <w:sz w:val="28"/>
        </w:rPr>
        <w:t xml:space="preserve">
      қызмет көрсететін жабдықтың, агрегаттардың, қосалқы жабдықтың және бақылау-өлшеу аспаптары мен коммуникациялардың жұмыс принципі мен пайдалану ережесін; </w:t>
      </w:r>
    </w:p>
    <w:p>
      <w:pPr>
        <w:spacing w:after="0"/>
        <w:ind w:left="0"/>
        <w:jc w:val="both"/>
      </w:pPr>
      <w:r>
        <w:rPr>
          <w:rFonts w:ascii="Times New Roman"/>
          <w:b w:val="false"/>
          <w:i w:val="false"/>
          <w:color w:val="000000"/>
          <w:sz w:val="28"/>
        </w:rPr>
        <w:t xml:space="preserve">
      шикізаттың, материалдардың, жартылай фабрикаттар мен дайын өнімнің сапасын анықтау әдістерін; </w:t>
      </w:r>
    </w:p>
    <w:p>
      <w:pPr>
        <w:spacing w:after="0"/>
        <w:ind w:left="0"/>
        <w:jc w:val="both"/>
      </w:pPr>
      <w:r>
        <w:rPr>
          <w:rFonts w:ascii="Times New Roman"/>
          <w:b w:val="false"/>
          <w:i w:val="false"/>
          <w:color w:val="000000"/>
          <w:sz w:val="28"/>
        </w:rPr>
        <w:t>
      салынатын компоненттерді рецептура бойынша есептеу әдістерін.</w:t>
      </w:r>
    </w:p>
    <w:bookmarkStart w:name="z1079" w:id="1076"/>
    <w:p>
      <w:pPr>
        <w:spacing w:after="0"/>
        <w:ind w:left="0"/>
        <w:jc w:val="both"/>
      </w:pPr>
      <w:r>
        <w:rPr>
          <w:rFonts w:ascii="Times New Roman"/>
          <w:b w:val="false"/>
          <w:i w:val="false"/>
          <w:color w:val="000000"/>
          <w:sz w:val="28"/>
        </w:rPr>
        <w:t xml:space="preserve">
      160. Парфюмерлік композициялар мен сұйықтарды жасайтын аппаратшы </w:t>
      </w:r>
    </w:p>
    <w:bookmarkEnd w:id="1076"/>
    <w:bookmarkStart w:name="z1080" w:id="1077"/>
    <w:p>
      <w:pPr>
        <w:spacing w:after="0"/>
        <w:ind w:left="0"/>
        <w:jc w:val="both"/>
      </w:pPr>
      <w:r>
        <w:rPr>
          <w:rFonts w:ascii="Times New Roman"/>
          <w:b w:val="false"/>
          <w:i w:val="false"/>
          <w:color w:val="000000"/>
          <w:sz w:val="28"/>
        </w:rPr>
        <w:t>
      Параграф 1. Парфюмерлік композициялар мен сұйықтарды жасайтын аппаратшы, 3-разряд</w:t>
      </w:r>
    </w:p>
    <w:bookmarkEnd w:id="1077"/>
    <w:bookmarkStart w:name="z1081" w:id="1078"/>
    <w:p>
      <w:pPr>
        <w:spacing w:after="0"/>
        <w:ind w:left="0"/>
        <w:jc w:val="both"/>
      </w:pPr>
      <w:r>
        <w:rPr>
          <w:rFonts w:ascii="Times New Roman"/>
          <w:b w:val="false"/>
          <w:i w:val="false"/>
          <w:color w:val="000000"/>
          <w:sz w:val="28"/>
        </w:rPr>
        <w:t xml:space="preserve">
      619. Жұмыс сипаттамасы: </w:t>
      </w:r>
    </w:p>
    <w:bookmarkEnd w:id="1078"/>
    <w:p>
      <w:pPr>
        <w:spacing w:after="0"/>
        <w:ind w:left="0"/>
        <w:jc w:val="both"/>
      </w:pPr>
      <w:r>
        <w:rPr>
          <w:rFonts w:ascii="Times New Roman"/>
          <w:b w:val="false"/>
          <w:i w:val="false"/>
          <w:color w:val="000000"/>
          <w:sz w:val="28"/>
        </w:rPr>
        <w:t xml:space="preserve">
      композицияларды, иісті заттарды, ерітінділер мен парфюмерлік сұйықтарды жасаудың технологиялық процесін жүргізуге қатысу; </w:t>
      </w:r>
    </w:p>
    <w:p>
      <w:pPr>
        <w:spacing w:after="0"/>
        <w:ind w:left="0"/>
        <w:jc w:val="both"/>
      </w:pPr>
      <w:r>
        <w:rPr>
          <w:rFonts w:ascii="Times New Roman"/>
          <w:b w:val="false"/>
          <w:i w:val="false"/>
          <w:color w:val="000000"/>
          <w:sz w:val="28"/>
        </w:rPr>
        <w:t xml:space="preserve">
      шикізат компоненттерін, иісті заттар мен бояғыштарды рецептураға сәйкес салуды реттеу; </w:t>
      </w:r>
    </w:p>
    <w:p>
      <w:pPr>
        <w:spacing w:after="0"/>
        <w:ind w:left="0"/>
        <w:jc w:val="both"/>
      </w:pPr>
      <w:r>
        <w:rPr>
          <w:rFonts w:ascii="Times New Roman"/>
          <w:b w:val="false"/>
          <w:i w:val="false"/>
          <w:color w:val="000000"/>
          <w:sz w:val="28"/>
        </w:rPr>
        <w:t xml:space="preserve">
      сұйықтарды араластырғышпен немесе сығымдалған ауа жіберу арқылы араластыру; </w:t>
      </w:r>
    </w:p>
    <w:p>
      <w:pPr>
        <w:spacing w:after="0"/>
        <w:ind w:left="0"/>
        <w:jc w:val="both"/>
      </w:pPr>
      <w:r>
        <w:rPr>
          <w:rFonts w:ascii="Times New Roman"/>
          <w:b w:val="false"/>
          <w:i w:val="false"/>
          <w:color w:val="000000"/>
          <w:sz w:val="28"/>
        </w:rPr>
        <w:t>
      процесті және алынған сұйықтың сапасын органолептикалық бақылау;</w:t>
      </w:r>
    </w:p>
    <w:p>
      <w:pPr>
        <w:spacing w:after="0"/>
        <w:ind w:left="0"/>
        <w:jc w:val="both"/>
      </w:pPr>
      <w:r>
        <w:rPr>
          <w:rFonts w:ascii="Times New Roman"/>
          <w:b w:val="false"/>
          <w:i w:val="false"/>
          <w:color w:val="000000"/>
          <w:sz w:val="28"/>
        </w:rPr>
        <w:t xml:space="preserve">
      араластырғыш жұмысын немесе сығымдалған ауаның берілуін араластыру интенсивтілігіне қарай реттеу; </w:t>
      </w:r>
    </w:p>
    <w:p>
      <w:pPr>
        <w:spacing w:after="0"/>
        <w:ind w:left="0"/>
        <w:jc w:val="both"/>
      </w:pPr>
      <w:r>
        <w:rPr>
          <w:rFonts w:ascii="Times New Roman"/>
          <w:b w:val="false"/>
          <w:i w:val="false"/>
          <w:color w:val="000000"/>
          <w:sz w:val="28"/>
        </w:rPr>
        <w:t>
      жабдық пен коммуникацияларды дайындау: тазалау, жуу, майлау;</w:t>
      </w:r>
    </w:p>
    <w:p>
      <w:pPr>
        <w:spacing w:after="0"/>
        <w:ind w:left="0"/>
        <w:jc w:val="both"/>
      </w:pPr>
      <w:r>
        <w:rPr>
          <w:rFonts w:ascii="Times New Roman"/>
          <w:b w:val="false"/>
          <w:i w:val="false"/>
          <w:color w:val="000000"/>
          <w:sz w:val="28"/>
        </w:rPr>
        <w:t xml:space="preserve">
      шикізатты салу; </w:t>
      </w:r>
    </w:p>
    <w:p>
      <w:pPr>
        <w:spacing w:after="0"/>
        <w:ind w:left="0"/>
        <w:jc w:val="both"/>
      </w:pPr>
      <w:r>
        <w:rPr>
          <w:rFonts w:ascii="Times New Roman"/>
          <w:b w:val="false"/>
          <w:i w:val="false"/>
          <w:color w:val="000000"/>
          <w:sz w:val="28"/>
        </w:rPr>
        <w:t>
      жабдықтың жұмысын тексеру, оның жұмысындағы ұсақ ақауларды жою;</w:t>
      </w:r>
    </w:p>
    <w:p>
      <w:pPr>
        <w:spacing w:after="0"/>
        <w:ind w:left="0"/>
        <w:jc w:val="both"/>
      </w:pPr>
      <w:r>
        <w:rPr>
          <w:rFonts w:ascii="Times New Roman"/>
          <w:b w:val="false"/>
          <w:i w:val="false"/>
          <w:color w:val="000000"/>
          <w:sz w:val="28"/>
        </w:rPr>
        <w:t>
      сынама іріктеу.</w:t>
      </w:r>
    </w:p>
    <w:bookmarkStart w:name="z1082" w:id="1079"/>
    <w:p>
      <w:pPr>
        <w:spacing w:after="0"/>
        <w:ind w:left="0"/>
        <w:jc w:val="both"/>
      </w:pPr>
      <w:r>
        <w:rPr>
          <w:rFonts w:ascii="Times New Roman"/>
          <w:b w:val="false"/>
          <w:i w:val="false"/>
          <w:color w:val="000000"/>
          <w:sz w:val="28"/>
        </w:rPr>
        <w:t xml:space="preserve">
      620. Білуге тиіс: </w:t>
      </w:r>
    </w:p>
    <w:bookmarkEnd w:id="1079"/>
    <w:p>
      <w:pPr>
        <w:spacing w:after="0"/>
        <w:ind w:left="0"/>
        <w:jc w:val="both"/>
      </w:pPr>
      <w:r>
        <w:rPr>
          <w:rFonts w:ascii="Times New Roman"/>
          <w:b w:val="false"/>
          <w:i w:val="false"/>
          <w:color w:val="000000"/>
          <w:sz w:val="28"/>
        </w:rPr>
        <w:t xml:space="preserve">
      шикізаттың, материалдардың, жартылай фабрикаттардың ассортименті мен негізгі қасиеттерін; </w:t>
      </w:r>
    </w:p>
    <w:p>
      <w:pPr>
        <w:spacing w:after="0"/>
        <w:ind w:left="0"/>
        <w:jc w:val="both"/>
      </w:pPr>
      <w:r>
        <w:rPr>
          <w:rFonts w:ascii="Times New Roman"/>
          <w:b w:val="false"/>
          <w:i w:val="false"/>
          <w:color w:val="000000"/>
          <w:sz w:val="28"/>
        </w:rPr>
        <w:t xml:space="preserve">
      шикізат компоненттерін қатаң кезектілігін сақтай отырып салуды және дозалауды реттеу ережесін; </w:t>
      </w:r>
    </w:p>
    <w:p>
      <w:pPr>
        <w:spacing w:after="0"/>
        <w:ind w:left="0"/>
        <w:jc w:val="both"/>
      </w:pPr>
      <w:r>
        <w:rPr>
          <w:rFonts w:ascii="Times New Roman"/>
          <w:b w:val="false"/>
          <w:i w:val="false"/>
          <w:color w:val="000000"/>
          <w:sz w:val="28"/>
        </w:rPr>
        <w:t xml:space="preserve">
      алынатын парфюмерлік сұйықтардың сапасын сипаттайтын органолептикалық белгілерді; </w:t>
      </w:r>
    </w:p>
    <w:p>
      <w:pPr>
        <w:spacing w:after="0"/>
        <w:ind w:left="0"/>
        <w:jc w:val="both"/>
      </w:pPr>
      <w:r>
        <w:rPr>
          <w:rFonts w:ascii="Times New Roman"/>
          <w:b w:val="false"/>
          <w:i w:val="false"/>
          <w:color w:val="000000"/>
          <w:sz w:val="28"/>
        </w:rPr>
        <w:t>
      қызмет көрсететін жабдықтың құрылымы мен пайдалану ережесін;</w:t>
      </w:r>
    </w:p>
    <w:p>
      <w:pPr>
        <w:spacing w:after="0"/>
        <w:ind w:left="0"/>
        <w:jc w:val="both"/>
      </w:pPr>
      <w:r>
        <w:rPr>
          <w:rFonts w:ascii="Times New Roman"/>
          <w:b w:val="false"/>
          <w:i w:val="false"/>
          <w:color w:val="000000"/>
          <w:sz w:val="28"/>
        </w:rPr>
        <w:t xml:space="preserve">
      сынама іріктеу ережесін. </w:t>
      </w:r>
    </w:p>
    <w:bookmarkStart w:name="z1083" w:id="1080"/>
    <w:p>
      <w:pPr>
        <w:spacing w:after="0"/>
        <w:ind w:left="0"/>
        <w:jc w:val="both"/>
      </w:pPr>
      <w:r>
        <w:rPr>
          <w:rFonts w:ascii="Times New Roman"/>
          <w:b w:val="false"/>
          <w:i w:val="false"/>
          <w:color w:val="000000"/>
          <w:sz w:val="28"/>
        </w:rPr>
        <w:t>
      Параграф 2. Парфюмерлік композициялар мен сұйықтарды жасайтын аппаратшы, 4-разряд</w:t>
      </w:r>
    </w:p>
    <w:bookmarkEnd w:id="1080"/>
    <w:bookmarkStart w:name="z1084" w:id="1081"/>
    <w:p>
      <w:pPr>
        <w:spacing w:after="0"/>
        <w:ind w:left="0"/>
        <w:jc w:val="both"/>
      </w:pPr>
      <w:r>
        <w:rPr>
          <w:rFonts w:ascii="Times New Roman"/>
          <w:b w:val="false"/>
          <w:i w:val="false"/>
          <w:color w:val="000000"/>
          <w:sz w:val="28"/>
        </w:rPr>
        <w:t>
      621. Жұмыс сипаттамасы:</w:t>
      </w:r>
    </w:p>
    <w:bookmarkEnd w:id="1081"/>
    <w:p>
      <w:pPr>
        <w:spacing w:after="0"/>
        <w:ind w:left="0"/>
        <w:jc w:val="both"/>
      </w:pPr>
      <w:r>
        <w:rPr>
          <w:rFonts w:ascii="Times New Roman"/>
          <w:b w:val="false"/>
          <w:i w:val="false"/>
          <w:color w:val="000000"/>
          <w:sz w:val="28"/>
        </w:rPr>
        <w:t xml:space="preserve">
      композицияларды, иісті заттарды, ерітінділер мен парфюмерлік сұйықтарды жасаудың технологиялық процесін біліктілігі анағұрлым жоғары аппаратшының басшылығымен жүргізу; </w:t>
      </w:r>
    </w:p>
    <w:p>
      <w:pPr>
        <w:spacing w:after="0"/>
        <w:ind w:left="0"/>
        <w:jc w:val="both"/>
      </w:pPr>
      <w:r>
        <w:rPr>
          <w:rFonts w:ascii="Times New Roman"/>
          <w:b w:val="false"/>
          <w:i w:val="false"/>
          <w:color w:val="000000"/>
          <w:sz w:val="28"/>
        </w:rPr>
        <w:t xml:space="preserve">
      композицияларды, иісті заттарды, ерітінділер мен парфюмерлік сұйықтарды жасаудың технологиялық режимін сақталуын қамтамасыз ететін температураны, қысымды, толық еруді, боялу сапасын, тұндыру ұсақтығы мен басқа да көрсеткіштерді бақылау-өлшеу аспаптарының көрсеткіштері мен талдау нәтижелері бойынша реттеу; </w:t>
      </w:r>
    </w:p>
    <w:p>
      <w:pPr>
        <w:spacing w:after="0"/>
        <w:ind w:left="0"/>
        <w:jc w:val="both"/>
      </w:pPr>
      <w:r>
        <w:rPr>
          <w:rFonts w:ascii="Times New Roman"/>
          <w:b w:val="false"/>
          <w:i w:val="false"/>
          <w:color w:val="000000"/>
          <w:sz w:val="28"/>
        </w:rPr>
        <w:t xml:space="preserve">
      әтірлердің, иіс майлардың, спирттің күштілігін бақылау-өлшеу аспаптарының көмегімен тексеру; </w:t>
      </w:r>
    </w:p>
    <w:p>
      <w:pPr>
        <w:spacing w:after="0"/>
        <w:ind w:left="0"/>
        <w:jc w:val="both"/>
      </w:pPr>
      <w:r>
        <w:rPr>
          <w:rFonts w:ascii="Times New Roman"/>
          <w:b w:val="false"/>
          <w:i w:val="false"/>
          <w:color w:val="000000"/>
          <w:sz w:val="28"/>
        </w:rPr>
        <w:t xml:space="preserve">
      шикізат компоненттерін, иісті заттар мен бояғыштарды рецептураға сәйкес араластырғыштар мен аппараттарға салуды реттеу; </w:t>
      </w:r>
    </w:p>
    <w:p>
      <w:pPr>
        <w:spacing w:after="0"/>
        <w:ind w:left="0"/>
        <w:jc w:val="both"/>
      </w:pPr>
      <w:r>
        <w:rPr>
          <w:rFonts w:ascii="Times New Roman"/>
          <w:b w:val="false"/>
          <w:i w:val="false"/>
          <w:color w:val="000000"/>
          <w:sz w:val="28"/>
        </w:rPr>
        <w:t xml:space="preserve">
      механикалық араластырғыштардың, кристаллды заттарды еріту аппараттарының, насостардың коммуникация желілерінің жұмысын реттеу. </w:t>
      </w:r>
    </w:p>
    <w:bookmarkStart w:name="z1085" w:id="1082"/>
    <w:p>
      <w:pPr>
        <w:spacing w:after="0"/>
        <w:ind w:left="0"/>
        <w:jc w:val="both"/>
      </w:pPr>
      <w:r>
        <w:rPr>
          <w:rFonts w:ascii="Times New Roman"/>
          <w:b w:val="false"/>
          <w:i w:val="false"/>
          <w:color w:val="000000"/>
          <w:sz w:val="28"/>
        </w:rPr>
        <w:t xml:space="preserve">
      622. Білуге тиіс: </w:t>
      </w:r>
    </w:p>
    <w:bookmarkEnd w:id="1082"/>
    <w:p>
      <w:pPr>
        <w:spacing w:after="0"/>
        <w:ind w:left="0"/>
        <w:jc w:val="both"/>
      </w:pPr>
      <w:r>
        <w:rPr>
          <w:rFonts w:ascii="Times New Roman"/>
          <w:b w:val="false"/>
          <w:i w:val="false"/>
          <w:color w:val="000000"/>
          <w:sz w:val="28"/>
        </w:rPr>
        <w:t xml:space="preserve">
      композицияларды, иісті заттарды, ерітінділер мен парфюмерлік сұйықтарды жасаудың технологиясы мен режимі параметрлерін; </w:t>
      </w:r>
    </w:p>
    <w:p>
      <w:pPr>
        <w:spacing w:after="0"/>
        <w:ind w:left="0"/>
        <w:jc w:val="both"/>
      </w:pPr>
      <w:r>
        <w:rPr>
          <w:rFonts w:ascii="Times New Roman"/>
          <w:b w:val="false"/>
          <w:i w:val="false"/>
          <w:color w:val="000000"/>
          <w:sz w:val="28"/>
        </w:rPr>
        <w:t xml:space="preserve">
      парфюмерлік сұйықтарды бояу тәсілдерін; </w:t>
      </w:r>
    </w:p>
    <w:p>
      <w:pPr>
        <w:spacing w:after="0"/>
        <w:ind w:left="0"/>
        <w:jc w:val="both"/>
      </w:pPr>
      <w:r>
        <w:rPr>
          <w:rFonts w:ascii="Times New Roman"/>
          <w:b w:val="false"/>
          <w:i w:val="false"/>
          <w:color w:val="000000"/>
          <w:sz w:val="28"/>
        </w:rPr>
        <w:t xml:space="preserve">
      әтірлердің, иіс майлардың, спирттің күштілігін тексерудің әдістемесі мен тәсілдерін; </w:t>
      </w:r>
    </w:p>
    <w:p>
      <w:pPr>
        <w:spacing w:after="0"/>
        <w:ind w:left="0"/>
        <w:jc w:val="both"/>
      </w:pPr>
      <w:r>
        <w:rPr>
          <w:rFonts w:ascii="Times New Roman"/>
          <w:b w:val="false"/>
          <w:i w:val="false"/>
          <w:color w:val="000000"/>
          <w:sz w:val="28"/>
        </w:rPr>
        <w:t xml:space="preserve">
      шикізаттың, материалдардың, жартылай фабрикаттардың ассортименті мен негізгі қасиеттерін, және оларға арналған техникалық шарттарды; </w:t>
      </w:r>
    </w:p>
    <w:p>
      <w:pPr>
        <w:spacing w:after="0"/>
        <w:ind w:left="0"/>
        <w:jc w:val="both"/>
      </w:pPr>
      <w:r>
        <w:rPr>
          <w:rFonts w:ascii="Times New Roman"/>
          <w:b w:val="false"/>
          <w:i w:val="false"/>
          <w:color w:val="000000"/>
          <w:sz w:val="28"/>
        </w:rPr>
        <w:t xml:space="preserve">
      өндіріс процесінде шикізатты қабылдау және сақтау, шығын нормаларын ережесін; </w:t>
      </w:r>
    </w:p>
    <w:p>
      <w:pPr>
        <w:spacing w:after="0"/>
        <w:ind w:left="0"/>
        <w:jc w:val="both"/>
      </w:pPr>
      <w:r>
        <w:rPr>
          <w:rFonts w:ascii="Times New Roman"/>
          <w:b w:val="false"/>
          <w:i w:val="false"/>
          <w:color w:val="000000"/>
          <w:sz w:val="28"/>
        </w:rPr>
        <w:t xml:space="preserve">
      қызмет көрсететін жабдықты, аппараттар мен қосалқы жабдықты пайдалану ережесі мен коммуникациялардың орналасуын. </w:t>
      </w:r>
    </w:p>
    <w:bookmarkStart w:name="z1086" w:id="1083"/>
    <w:p>
      <w:pPr>
        <w:spacing w:after="0"/>
        <w:ind w:left="0"/>
        <w:jc w:val="both"/>
      </w:pPr>
      <w:r>
        <w:rPr>
          <w:rFonts w:ascii="Times New Roman"/>
          <w:b w:val="false"/>
          <w:i w:val="false"/>
          <w:color w:val="000000"/>
          <w:sz w:val="28"/>
        </w:rPr>
        <w:t>
      Параграф 3. Парфюмерлік композициялар мен сұйықтарды жасайтын аппаратшы, 5-разряд</w:t>
      </w:r>
    </w:p>
    <w:bookmarkEnd w:id="1083"/>
    <w:bookmarkStart w:name="z1087" w:id="1084"/>
    <w:p>
      <w:pPr>
        <w:spacing w:after="0"/>
        <w:ind w:left="0"/>
        <w:jc w:val="both"/>
      </w:pPr>
      <w:r>
        <w:rPr>
          <w:rFonts w:ascii="Times New Roman"/>
          <w:b w:val="false"/>
          <w:i w:val="false"/>
          <w:color w:val="000000"/>
          <w:sz w:val="28"/>
        </w:rPr>
        <w:t xml:space="preserve">
      623. Жұмыс сипаттамасы: </w:t>
      </w:r>
    </w:p>
    <w:bookmarkEnd w:id="1084"/>
    <w:p>
      <w:pPr>
        <w:spacing w:after="0"/>
        <w:ind w:left="0"/>
        <w:jc w:val="both"/>
      </w:pPr>
      <w:r>
        <w:rPr>
          <w:rFonts w:ascii="Times New Roman"/>
          <w:b w:val="false"/>
          <w:i w:val="false"/>
          <w:color w:val="000000"/>
          <w:sz w:val="28"/>
        </w:rPr>
        <w:t xml:space="preserve">
      композицияларды, иісті заттарды, ерітінділер мен парфюмерлік сұйықтарды жасаудың технологиялық процесін жүргізу; </w:t>
      </w:r>
    </w:p>
    <w:p>
      <w:pPr>
        <w:spacing w:after="0"/>
        <w:ind w:left="0"/>
        <w:jc w:val="both"/>
      </w:pPr>
      <w:r>
        <w:rPr>
          <w:rFonts w:ascii="Times New Roman"/>
          <w:b w:val="false"/>
          <w:i w:val="false"/>
          <w:color w:val="000000"/>
          <w:sz w:val="28"/>
        </w:rPr>
        <w:t xml:space="preserve">
      технологиялық өндіріс режимінің белгіленген параметрлерін қамтамасыз ететін температураны, қысымды, толық еруді, боялу сапасын, тұндыру ұсақтығы мен басқа да көрсеткіштерді бақылау-өлшеу аспаптарының көрсеткіштері мен талдау нәтижелері бойынша бақылау; </w:t>
      </w:r>
    </w:p>
    <w:p>
      <w:pPr>
        <w:spacing w:after="0"/>
        <w:ind w:left="0"/>
        <w:jc w:val="both"/>
      </w:pPr>
      <w:r>
        <w:rPr>
          <w:rFonts w:ascii="Times New Roman"/>
          <w:b w:val="false"/>
          <w:i w:val="false"/>
          <w:color w:val="000000"/>
          <w:sz w:val="28"/>
        </w:rPr>
        <w:t xml:space="preserve">
      технологиялық режим нормаларынан ауытқулардың алдын алу және жою; </w:t>
      </w:r>
    </w:p>
    <w:p>
      <w:pPr>
        <w:spacing w:after="0"/>
        <w:ind w:left="0"/>
        <w:jc w:val="both"/>
      </w:pPr>
      <w:r>
        <w:rPr>
          <w:rFonts w:ascii="Times New Roman"/>
          <w:b w:val="false"/>
          <w:i w:val="false"/>
          <w:color w:val="000000"/>
          <w:sz w:val="28"/>
        </w:rPr>
        <w:t xml:space="preserve">
      әтірлердің, иіс майлардың, спирттің күштілігін бақылау-өлшеу аспаптарының көмегімен тексеру; </w:t>
      </w:r>
    </w:p>
    <w:p>
      <w:pPr>
        <w:spacing w:after="0"/>
        <w:ind w:left="0"/>
        <w:jc w:val="both"/>
      </w:pPr>
      <w:r>
        <w:rPr>
          <w:rFonts w:ascii="Times New Roman"/>
          <w:b w:val="false"/>
          <w:i w:val="false"/>
          <w:color w:val="000000"/>
          <w:sz w:val="28"/>
        </w:rPr>
        <w:t xml:space="preserve">
      шикізат компоненттерін, иісті заттар мен бояғыштарды рецептураға сәйкес араластырғыштар мен аппараттарға салуды реттеу; </w:t>
      </w:r>
    </w:p>
    <w:p>
      <w:pPr>
        <w:spacing w:after="0"/>
        <w:ind w:left="0"/>
        <w:jc w:val="both"/>
      </w:pPr>
      <w:r>
        <w:rPr>
          <w:rFonts w:ascii="Times New Roman"/>
          <w:b w:val="false"/>
          <w:i w:val="false"/>
          <w:color w:val="000000"/>
          <w:sz w:val="28"/>
        </w:rPr>
        <w:t xml:space="preserve">
      механикалық араластырғыштардың, фотоэлементті желілердің үздіксіз жұмысын қамтамасыз ету; </w:t>
      </w:r>
    </w:p>
    <w:p>
      <w:pPr>
        <w:spacing w:after="0"/>
        <w:ind w:left="0"/>
        <w:jc w:val="both"/>
      </w:pPr>
      <w:r>
        <w:rPr>
          <w:rFonts w:ascii="Times New Roman"/>
          <w:b w:val="false"/>
          <w:i w:val="false"/>
          <w:color w:val="000000"/>
          <w:sz w:val="28"/>
        </w:rPr>
        <w:t>
      белгіленген есепті және есептілікті жүргізу.</w:t>
      </w:r>
    </w:p>
    <w:bookmarkStart w:name="z1088" w:id="1085"/>
    <w:p>
      <w:pPr>
        <w:spacing w:after="0"/>
        <w:ind w:left="0"/>
        <w:jc w:val="both"/>
      </w:pPr>
      <w:r>
        <w:rPr>
          <w:rFonts w:ascii="Times New Roman"/>
          <w:b w:val="false"/>
          <w:i w:val="false"/>
          <w:color w:val="000000"/>
          <w:sz w:val="28"/>
        </w:rPr>
        <w:t xml:space="preserve">
      624. Білуге тиіс: </w:t>
      </w:r>
    </w:p>
    <w:bookmarkEnd w:id="1085"/>
    <w:p>
      <w:pPr>
        <w:spacing w:after="0"/>
        <w:ind w:left="0"/>
        <w:jc w:val="both"/>
      </w:pPr>
      <w:r>
        <w:rPr>
          <w:rFonts w:ascii="Times New Roman"/>
          <w:b w:val="false"/>
          <w:i w:val="false"/>
          <w:color w:val="000000"/>
          <w:sz w:val="28"/>
        </w:rPr>
        <w:t xml:space="preserve">
      шикізаттың, материалдардың, жартылай фабрикаттардың шығыс нормалары мен парфюмерлік сұйықтарды бояу режимі параметрлерін; </w:t>
      </w:r>
    </w:p>
    <w:p>
      <w:pPr>
        <w:spacing w:after="0"/>
        <w:ind w:left="0"/>
        <w:jc w:val="both"/>
      </w:pPr>
      <w:r>
        <w:rPr>
          <w:rFonts w:ascii="Times New Roman"/>
          <w:b w:val="false"/>
          <w:i w:val="false"/>
          <w:color w:val="000000"/>
          <w:sz w:val="28"/>
        </w:rPr>
        <w:t xml:space="preserve">
      тазалау, үлес салмағы, түрі және тағы басқа бойынша спирттің толық сипаттамасын; </w:t>
      </w:r>
    </w:p>
    <w:p>
      <w:pPr>
        <w:spacing w:after="0"/>
        <w:ind w:left="0"/>
        <w:jc w:val="both"/>
      </w:pPr>
      <w:r>
        <w:rPr>
          <w:rFonts w:ascii="Times New Roman"/>
          <w:b w:val="false"/>
          <w:i w:val="false"/>
          <w:color w:val="000000"/>
          <w:sz w:val="28"/>
        </w:rPr>
        <w:t xml:space="preserve">
      спиртті салмақ бірлігінен көлемдік бірлікке қайта есептеу кестелерін пайдалану ережесін; </w:t>
      </w:r>
    </w:p>
    <w:p>
      <w:pPr>
        <w:spacing w:after="0"/>
        <w:ind w:left="0"/>
        <w:jc w:val="both"/>
      </w:pPr>
      <w:r>
        <w:rPr>
          <w:rFonts w:ascii="Times New Roman"/>
          <w:b w:val="false"/>
          <w:i w:val="false"/>
          <w:color w:val="000000"/>
          <w:sz w:val="28"/>
        </w:rPr>
        <w:t xml:space="preserve">
      шикізаттың, материалдардың, жартылай фабрикаттар мен дайын өнімнің сапасы мен органолептикалық сипаттамасын анықтау әдістерін; </w:t>
      </w:r>
    </w:p>
    <w:p>
      <w:pPr>
        <w:spacing w:after="0"/>
        <w:ind w:left="0"/>
        <w:jc w:val="both"/>
      </w:pPr>
      <w:r>
        <w:rPr>
          <w:rFonts w:ascii="Times New Roman"/>
          <w:b w:val="false"/>
          <w:i w:val="false"/>
          <w:color w:val="000000"/>
          <w:sz w:val="28"/>
        </w:rPr>
        <w:t xml:space="preserve">
      қызмет көрсететін жабдықтың, қысыммен жұмыс істейтін аппараттар мен қолданылатын бақылау-өлшеу аспаптарының, қосалқы жабдықтың құрылымын, жұмыс принципі мен пайдалану ережесін, коммуникациялардың орналасуын. </w:t>
      </w:r>
    </w:p>
    <w:bookmarkStart w:name="z1089" w:id="1086"/>
    <w:p>
      <w:pPr>
        <w:spacing w:after="0"/>
        <w:ind w:left="0"/>
        <w:jc w:val="both"/>
      </w:pPr>
      <w:r>
        <w:rPr>
          <w:rFonts w:ascii="Times New Roman"/>
          <w:b w:val="false"/>
          <w:i w:val="false"/>
          <w:color w:val="000000"/>
          <w:sz w:val="28"/>
        </w:rPr>
        <w:t>
      161. Косметикалық массаны біліктеуші</w:t>
      </w:r>
    </w:p>
    <w:bookmarkEnd w:id="1086"/>
    <w:bookmarkStart w:name="z1090" w:id="1087"/>
    <w:p>
      <w:pPr>
        <w:spacing w:after="0"/>
        <w:ind w:left="0"/>
        <w:jc w:val="both"/>
      </w:pPr>
      <w:r>
        <w:rPr>
          <w:rFonts w:ascii="Times New Roman"/>
          <w:b w:val="false"/>
          <w:i w:val="false"/>
          <w:color w:val="000000"/>
          <w:sz w:val="28"/>
        </w:rPr>
        <w:t>
      Параграф 1. Косметикалық массаны біліктеуші, 3-разряд</w:t>
      </w:r>
    </w:p>
    <w:bookmarkEnd w:id="1087"/>
    <w:bookmarkStart w:name="z1091" w:id="1088"/>
    <w:p>
      <w:pPr>
        <w:spacing w:after="0"/>
        <w:ind w:left="0"/>
        <w:jc w:val="both"/>
      </w:pPr>
      <w:r>
        <w:rPr>
          <w:rFonts w:ascii="Times New Roman"/>
          <w:b w:val="false"/>
          <w:i w:val="false"/>
          <w:color w:val="000000"/>
          <w:sz w:val="28"/>
        </w:rPr>
        <w:t>
      625. Жұмыс сипаттамасы:</w:t>
      </w:r>
    </w:p>
    <w:bookmarkEnd w:id="1088"/>
    <w:p>
      <w:pPr>
        <w:spacing w:after="0"/>
        <w:ind w:left="0"/>
        <w:jc w:val="both"/>
      </w:pPr>
      <w:r>
        <w:rPr>
          <w:rFonts w:ascii="Times New Roman"/>
          <w:b w:val="false"/>
          <w:i w:val="false"/>
          <w:color w:val="000000"/>
          <w:sz w:val="28"/>
        </w:rPr>
        <w:t>
      косметикалық массаны біртекті және қажетті консистенциядағы массаны алу үшін ысқылау електері мен біліктерде біліктеу процесін жүргізу;</w:t>
      </w:r>
    </w:p>
    <w:p>
      <w:pPr>
        <w:spacing w:after="0"/>
        <w:ind w:left="0"/>
        <w:jc w:val="both"/>
      </w:pPr>
      <w:r>
        <w:rPr>
          <w:rFonts w:ascii="Times New Roman"/>
          <w:b w:val="false"/>
          <w:i w:val="false"/>
          <w:color w:val="000000"/>
          <w:sz w:val="28"/>
        </w:rPr>
        <w:t>
      алынатын косметикалық массаның сапасын органолептикалық бақылау;</w:t>
      </w:r>
    </w:p>
    <w:p>
      <w:pPr>
        <w:spacing w:after="0"/>
        <w:ind w:left="0"/>
        <w:jc w:val="both"/>
      </w:pPr>
      <w:r>
        <w:rPr>
          <w:rFonts w:ascii="Times New Roman"/>
          <w:b w:val="false"/>
          <w:i w:val="false"/>
          <w:color w:val="000000"/>
          <w:sz w:val="28"/>
        </w:rPr>
        <w:t xml:space="preserve">
      температуралық режимді, біліктерге судың берілуін бақылау-өлшеу аспаптарының көмегімен реттеу; </w:t>
      </w:r>
    </w:p>
    <w:p>
      <w:pPr>
        <w:spacing w:after="0"/>
        <w:ind w:left="0"/>
        <w:jc w:val="both"/>
      </w:pPr>
      <w:r>
        <w:rPr>
          <w:rFonts w:ascii="Times New Roman"/>
          <w:b w:val="false"/>
          <w:i w:val="false"/>
          <w:color w:val="000000"/>
          <w:sz w:val="28"/>
        </w:rPr>
        <w:t xml:space="preserve">
      сынама іріктеу; </w:t>
      </w:r>
    </w:p>
    <w:p>
      <w:pPr>
        <w:spacing w:after="0"/>
        <w:ind w:left="0"/>
        <w:jc w:val="both"/>
      </w:pPr>
      <w:r>
        <w:rPr>
          <w:rFonts w:ascii="Times New Roman"/>
          <w:b w:val="false"/>
          <w:i w:val="false"/>
          <w:color w:val="000000"/>
          <w:sz w:val="28"/>
        </w:rPr>
        <w:t>
      жабдыққа масса салу;</w:t>
      </w:r>
    </w:p>
    <w:p>
      <w:pPr>
        <w:spacing w:after="0"/>
        <w:ind w:left="0"/>
        <w:jc w:val="both"/>
      </w:pPr>
      <w:r>
        <w:rPr>
          <w:rFonts w:ascii="Times New Roman"/>
          <w:b w:val="false"/>
          <w:i w:val="false"/>
          <w:color w:val="000000"/>
          <w:sz w:val="28"/>
        </w:rPr>
        <w:t xml:space="preserve">
      ысқылау електері мен біліктердің жұмысын білік арасындағы саңылауды өзгерту жолымен реттеу; </w:t>
      </w:r>
    </w:p>
    <w:p>
      <w:pPr>
        <w:spacing w:after="0"/>
        <w:ind w:left="0"/>
        <w:jc w:val="both"/>
      </w:pPr>
      <w:r>
        <w:rPr>
          <w:rFonts w:ascii="Times New Roman"/>
          <w:b w:val="false"/>
          <w:i w:val="false"/>
          <w:color w:val="000000"/>
          <w:sz w:val="28"/>
        </w:rPr>
        <w:t xml:space="preserve">
      қызмет көрсететін жабдықтың жұмысындағы ақауларды анықтау және жою. </w:t>
      </w:r>
    </w:p>
    <w:bookmarkStart w:name="z1092" w:id="1089"/>
    <w:p>
      <w:pPr>
        <w:spacing w:after="0"/>
        <w:ind w:left="0"/>
        <w:jc w:val="both"/>
      </w:pPr>
      <w:r>
        <w:rPr>
          <w:rFonts w:ascii="Times New Roman"/>
          <w:b w:val="false"/>
          <w:i w:val="false"/>
          <w:color w:val="000000"/>
          <w:sz w:val="28"/>
        </w:rPr>
        <w:t xml:space="preserve">
      626. Білуге тиіс: </w:t>
      </w:r>
    </w:p>
    <w:bookmarkEnd w:id="1089"/>
    <w:p>
      <w:pPr>
        <w:spacing w:after="0"/>
        <w:ind w:left="0"/>
        <w:jc w:val="both"/>
      </w:pPr>
      <w:r>
        <w:rPr>
          <w:rFonts w:ascii="Times New Roman"/>
          <w:b w:val="false"/>
          <w:i w:val="false"/>
          <w:color w:val="000000"/>
          <w:sz w:val="28"/>
        </w:rPr>
        <w:t xml:space="preserve">
      косметикалық массаны біліктеудің технологиясы мен режим параметрлерін; </w:t>
      </w:r>
    </w:p>
    <w:p>
      <w:pPr>
        <w:spacing w:after="0"/>
        <w:ind w:left="0"/>
        <w:jc w:val="both"/>
      </w:pPr>
      <w:r>
        <w:rPr>
          <w:rFonts w:ascii="Times New Roman"/>
          <w:b w:val="false"/>
          <w:i w:val="false"/>
          <w:color w:val="000000"/>
          <w:sz w:val="28"/>
        </w:rPr>
        <w:t xml:space="preserve">
      косметикалық массаның негізгі қасиеттерін мен оларды қайта өңдеуге қойылатын талаптарды; </w:t>
      </w:r>
    </w:p>
    <w:p>
      <w:pPr>
        <w:spacing w:after="0"/>
        <w:ind w:left="0"/>
        <w:jc w:val="both"/>
      </w:pPr>
      <w:r>
        <w:rPr>
          <w:rFonts w:ascii="Times New Roman"/>
          <w:b w:val="false"/>
          <w:i w:val="false"/>
          <w:color w:val="000000"/>
          <w:sz w:val="28"/>
        </w:rPr>
        <w:t>
      косметикалық массаның сыртқы түріне қарай ерекшелік белгілерін;</w:t>
      </w:r>
    </w:p>
    <w:p>
      <w:pPr>
        <w:spacing w:after="0"/>
        <w:ind w:left="0"/>
        <w:jc w:val="both"/>
      </w:pPr>
      <w:r>
        <w:rPr>
          <w:rFonts w:ascii="Times New Roman"/>
          <w:b w:val="false"/>
          <w:i w:val="false"/>
          <w:color w:val="000000"/>
          <w:sz w:val="28"/>
        </w:rPr>
        <w:t xml:space="preserve">
      біліктелген массаның сапасын анықтаудың органолептикалық тәсілдері мен әдістерін; </w:t>
      </w:r>
    </w:p>
    <w:p>
      <w:pPr>
        <w:spacing w:after="0"/>
        <w:ind w:left="0"/>
        <w:jc w:val="both"/>
      </w:pPr>
      <w:r>
        <w:rPr>
          <w:rFonts w:ascii="Times New Roman"/>
          <w:b w:val="false"/>
          <w:i w:val="false"/>
          <w:color w:val="000000"/>
          <w:sz w:val="28"/>
        </w:rPr>
        <w:t xml:space="preserve">
      ысқылау електері мен біліктердің құрылымын, пайдалану ережесін. </w:t>
      </w:r>
    </w:p>
    <w:bookmarkStart w:name="z1093" w:id="1090"/>
    <w:p>
      <w:pPr>
        <w:spacing w:after="0"/>
        <w:ind w:left="0"/>
        <w:jc w:val="both"/>
      </w:pPr>
      <w:r>
        <w:rPr>
          <w:rFonts w:ascii="Times New Roman"/>
          <w:b w:val="false"/>
          <w:i w:val="false"/>
          <w:color w:val="000000"/>
          <w:sz w:val="28"/>
        </w:rPr>
        <w:t>
      162. Косметикалық массаны пісіруші</w:t>
      </w:r>
    </w:p>
    <w:bookmarkEnd w:id="1090"/>
    <w:bookmarkStart w:name="z1094" w:id="1091"/>
    <w:p>
      <w:pPr>
        <w:spacing w:after="0"/>
        <w:ind w:left="0"/>
        <w:jc w:val="both"/>
      </w:pPr>
      <w:r>
        <w:rPr>
          <w:rFonts w:ascii="Times New Roman"/>
          <w:b w:val="false"/>
          <w:i w:val="false"/>
          <w:color w:val="000000"/>
          <w:sz w:val="28"/>
        </w:rPr>
        <w:t>
      Параграф 1. Косметикалық массаны пісіруші, 3-разряд</w:t>
      </w:r>
    </w:p>
    <w:bookmarkEnd w:id="1091"/>
    <w:bookmarkStart w:name="z1095" w:id="1092"/>
    <w:p>
      <w:pPr>
        <w:spacing w:after="0"/>
        <w:ind w:left="0"/>
        <w:jc w:val="both"/>
      </w:pPr>
      <w:r>
        <w:rPr>
          <w:rFonts w:ascii="Times New Roman"/>
          <w:b w:val="false"/>
          <w:i w:val="false"/>
          <w:color w:val="000000"/>
          <w:sz w:val="28"/>
        </w:rPr>
        <w:t xml:space="preserve">
      627. Жұмыс сипаттамасы: </w:t>
      </w:r>
    </w:p>
    <w:bookmarkEnd w:id="1092"/>
    <w:p>
      <w:pPr>
        <w:spacing w:after="0"/>
        <w:ind w:left="0"/>
        <w:jc w:val="both"/>
      </w:pPr>
      <w:r>
        <w:rPr>
          <w:rFonts w:ascii="Times New Roman"/>
          <w:b w:val="false"/>
          <w:i w:val="false"/>
          <w:color w:val="000000"/>
          <w:sz w:val="28"/>
        </w:rPr>
        <w:t>
      косметикалық массаны қазандарда пісіру процесін біліктілігі анағұрлым жоғары пісірушінің басшылығымен жұмыс нұсқаулығына сәйкес жүргізу: шикізат компоненттерін салуға дайындау (ұнтақтау, балқыту, еріту), эмульгирлеу, суыту, араластыру және косметикалық массаны парфюмирлеу;</w:t>
      </w:r>
    </w:p>
    <w:p>
      <w:pPr>
        <w:spacing w:after="0"/>
        <w:ind w:left="0"/>
        <w:jc w:val="both"/>
      </w:pPr>
      <w:r>
        <w:rPr>
          <w:rFonts w:ascii="Times New Roman"/>
          <w:b w:val="false"/>
          <w:i w:val="false"/>
          <w:color w:val="000000"/>
          <w:sz w:val="28"/>
        </w:rPr>
        <w:t>
      шикізатты салу, дайын өнімді түсіріп алу;</w:t>
      </w:r>
    </w:p>
    <w:p>
      <w:pPr>
        <w:spacing w:after="0"/>
        <w:ind w:left="0"/>
        <w:jc w:val="both"/>
      </w:pPr>
      <w:r>
        <w:rPr>
          <w:rFonts w:ascii="Times New Roman"/>
          <w:b w:val="false"/>
          <w:i w:val="false"/>
          <w:color w:val="000000"/>
          <w:sz w:val="28"/>
        </w:rPr>
        <w:t>
      пісіру жабдығының жарамдылығын тексеру және оның жұмысындағы ұсақ ақауларды жою;</w:t>
      </w:r>
    </w:p>
    <w:p>
      <w:pPr>
        <w:spacing w:after="0"/>
        <w:ind w:left="0"/>
        <w:jc w:val="both"/>
      </w:pPr>
      <w:r>
        <w:rPr>
          <w:rFonts w:ascii="Times New Roman"/>
          <w:b w:val="false"/>
          <w:i w:val="false"/>
          <w:color w:val="000000"/>
          <w:sz w:val="28"/>
        </w:rPr>
        <w:t>
      сынама іріктеу және оны талдауға тапсыру.</w:t>
      </w:r>
    </w:p>
    <w:bookmarkStart w:name="z1096" w:id="1093"/>
    <w:p>
      <w:pPr>
        <w:spacing w:after="0"/>
        <w:ind w:left="0"/>
        <w:jc w:val="both"/>
      </w:pPr>
      <w:r>
        <w:rPr>
          <w:rFonts w:ascii="Times New Roman"/>
          <w:b w:val="false"/>
          <w:i w:val="false"/>
          <w:color w:val="000000"/>
          <w:sz w:val="28"/>
        </w:rPr>
        <w:t xml:space="preserve">
      628. Білуге тиіс: </w:t>
      </w:r>
    </w:p>
    <w:bookmarkEnd w:id="1093"/>
    <w:p>
      <w:pPr>
        <w:spacing w:after="0"/>
        <w:ind w:left="0"/>
        <w:jc w:val="both"/>
      </w:pPr>
      <w:r>
        <w:rPr>
          <w:rFonts w:ascii="Times New Roman"/>
          <w:b w:val="false"/>
          <w:i w:val="false"/>
          <w:color w:val="000000"/>
          <w:sz w:val="28"/>
        </w:rPr>
        <w:t xml:space="preserve">
      шикізаттың, материалдардың, жартылай фабрикаттардың ассортименті мен негізгі қасиеттерін; </w:t>
      </w:r>
    </w:p>
    <w:p>
      <w:pPr>
        <w:spacing w:after="0"/>
        <w:ind w:left="0"/>
        <w:jc w:val="both"/>
      </w:pPr>
      <w:r>
        <w:rPr>
          <w:rFonts w:ascii="Times New Roman"/>
          <w:b w:val="false"/>
          <w:i w:val="false"/>
          <w:color w:val="000000"/>
          <w:sz w:val="28"/>
        </w:rPr>
        <w:t xml:space="preserve">
      косметикалық масса өндірісі режимнің параметрлерін; </w:t>
      </w:r>
    </w:p>
    <w:p>
      <w:pPr>
        <w:spacing w:after="0"/>
        <w:ind w:left="0"/>
        <w:jc w:val="both"/>
      </w:pPr>
      <w:r>
        <w:rPr>
          <w:rFonts w:ascii="Times New Roman"/>
          <w:b w:val="false"/>
          <w:i w:val="false"/>
          <w:color w:val="000000"/>
          <w:sz w:val="28"/>
        </w:rPr>
        <w:t xml:space="preserve">
      пісіру процесін және оның аяқталуын сипаттайтын органолептикалық белгілерді; сынама алу ережесін; </w:t>
      </w:r>
    </w:p>
    <w:p>
      <w:pPr>
        <w:spacing w:after="0"/>
        <w:ind w:left="0"/>
        <w:jc w:val="both"/>
      </w:pPr>
      <w:r>
        <w:rPr>
          <w:rFonts w:ascii="Times New Roman"/>
          <w:b w:val="false"/>
          <w:i w:val="false"/>
          <w:color w:val="000000"/>
          <w:sz w:val="28"/>
        </w:rPr>
        <w:t>
      қызмет көрсететін жабдықтың құрылымын және жұмыс принципін.</w:t>
      </w:r>
    </w:p>
    <w:bookmarkStart w:name="z1097" w:id="1094"/>
    <w:p>
      <w:pPr>
        <w:spacing w:after="0"/>
        <w:ind w:left="0"/>
        <w:jc w:val="both"/>
      </w:pPr>
      <w:r>
        <w:rPr>
          <w:rFonts w:ascii="Times New Roman"/>
          <w:b w:val="false"/>
          <w:i w:val="false"/>
          <w:color w:val="000000"/>
          <w:sz w:val="28"/>
        </w:rPr>
        <w:t>
      Параграф 2. Косметикалық массаны пісіруші, 4-разряд</w:t>
      </w:r>
    </w:p>
    <w:bookmarkEnd w:id="1094"/>
    <w:bookmarkStart w:name="z1098" w:id="1095"/>
    <w:p>
      <w:pPr>
        <w:spacing w:after="0"/>
        <w:ind w:left="0"/>
        <w:jc w:val="both"/>
      </w:pPr>
      <w:r>
        <w:rPr>
          <w:rFonts w:ascii="Times New Roman"/>
          <w:b w:val="false"/>
          <w:i w:val="false"/>
          <w:color w:val="000000"/>
          <w:sz w:val="28"/>
        </w:rPr>
        <w:t xml:space="preserve">
      629. Жұмыс сипаттамасы: </w:t>
      </w:r>
    </w:p>
    <w:bookmarkEnd w:id="1095"/>
    <w:p>
      <w:pPr>
        <w:spacing w:after="0"/>
        <w:ind w:left="0"/>
        <w:jc w:val="both"/>
      </w:pPr>
      <w:r>
        <w:rPr>
          <w:rFonts w:ascii="Times New Roman"/>
          <w:b w:val="false"/>
          <w:i w:val="false"/>
          <w:color w:val="000000"/>
          <w:sz w:val="28"/>
        </w:rPr>
        <w:t xml:space="preserve">
      косметикалық массаны қазандарда пісіру процесін жүргізу; </w:t>
      </w:r>
    </w:p>
    <w:p>
      <w:pPr>
        <w:spacing w:after="0"/>
        <w:ind w:left="0"/>
        <w:jc w:val="both"/>
      </w:pPr>
      <w:r>
        <w:rPr>
          <w:rFonts w:ascii="Times New Roman"/>
          <w:b w:val="false"/>
          <w:i w:val="false"/>
          <w:color w:val="000000"/>
          <w:sz w:val="28"/>
        </w:rPr>
        <w:t xml:space="preserve">
      шикізат компоненттерін технологиялық процес барысына қарай қазанға және аппаратуруға салуды реттеу; </w:t>
      </w:r>
    </w:p>
    <w:p>
      <w:pPr>
        <w:spacing w:after="0"/>
        <w:ind w:left="0"/>
        <w:jc w:val="both"/>
      </w:pPr>
      <w:r>
        <w:rPr>
          <w:rFonts w:ascii="Times New Roman"/>
          <w:b w:val="false"/>
          <w:i w:val="false"/>
          <w:color w:val="000000"/>
          <w:sz w:val="28"/>
        </w:rPr>
        <w:t xml:space="preserve">
      косметикалық массаны балқыту, эмульгирлеу, суыту, араластыру және парфюмирлеу процестерін бақылау-өлшеу аспаптарының көрсеткіштері мен талдау нәтижелері бойынша реттеу; </w:t>
      </w:r>
    </w:p>
    <w:p>
      <w:pPr>
        <w:spacing w:after="0"/>
        <w:ind w:left="0"/>
        <w:jc w:val="both"/>
      </w:pPr>
      <w:r>
        <w:rPr>
          <w:rFonts w:ascii="Times New Roman"/>
          <w:b w:val="false"/>
          <w:i w:val="false"/>
          <w:color w:val="000000"/>
          <w:sz w:val="28"/>
        </w:rPr>
        <w:t xml:space="preserve">
      шикізат компоненттері мен пайдаланылатын қалдықтарды байыту, судан және қоспалардан тазарту, химикаттарды қолдана отырып дезодорациялау және тазалау; </w:t>
      </w:r>
    </w:p>
    <w:p>
      <w:pPr>
        <w:spacing w:after="0"/>
        <w:ind w:left="0"/>
        <w:jc w:val="both"/>
      </w:pPr>
      <w:r>
        <w:rPr>
          <w:rFonts w:ascii="Times New Roman"/>
          <w:b w:val="false"/>
          <w:i w:val="false"/>
          <w:color w:val="000000"/>
          <w:sz w:val="28"/>
        </w:rPr>
        <w:t xml:space="preserve">
      негізгі және қосалқы жабдықтың, балқыту, эмульгирлеу, суыту аппараттары мен коммуникациялардың жұмысын реттеу; </w:t>
      </w:r>
    </w:p>
    <w:p>
      <w:pPr>
        <w:spacing w:after="0"/>
        <w:ind w:left="0"/>
        <w:jc w:val="both"/>
      </w:pPr>
      <w:r>
        <w:rPr>
          <w:rFonts w:ascii="Times New Roman"/>
          <w:b w:val="false"/>
          <w:i w:val="false"/>
          <w:color w:val="000000"/>
          <w:sz w:val="28"/>
        </w:rPr>
        <w:t xml:space="preserve">
      пісіру процесін органолептикалық бақылау және оның аяқталуын анықтау. </w:t>
      </w:r>
    </w:p>
    <w:bookmarkStart w:name="z1099" w:id="1096"/>
    <w:p>
      <w:pPr>
        <w:spacing w:after="0"/>
        <w:ind w:left="0"/>
        <w:jc w:val="both"/>
      </w:pPr>
      <w:r>
        <w:rPr>
          <w:rFonts w:ascii="Times New Roman"/>
          <w:b w:val="false"/>
          <w:i w:val="false"/>
          <w:color w:val="000000"/>
          <w:sz w:val="28"/>
        </w:rPr>
        <w:t xml:space="preserve">
      630. Білуге тиіс: </w:t>
      </w:r>
    </w:p>
    <w:bookmarkEnd w:id="1096"/>
    <w:p>
      <w:pPr>
        <w:spacing w:after="0"/>
        <w:ind w:left="0"/>
        <w:jc w:val="both"/>
      </w:pPr>
      <w:r>
        <w:rPr>
          <w:rFonts w:ascii="Times New Roman"/>
          <w:b w:val="false"/>
          <w:i w:val="false"/>
          <w:color w:val="000000"/>
          <w:sz w:val="28"/>
        </w:rPr>
        <w:t xml:space="preserve">
      косметикалық массаны қазандарда пісіру технологиясы мен температуралық режим параметрлерін; </w:t>
      </w:r>
    </w:p>
    <w:p>
      <w:pPr>
        <w:spacing w:after="0"/>
        <w:ind w:left="0"/>
        <w:jc w:val="both"/>
      </w:pPr>
      <w:r>
        <w:rPr>
          <w:rFonts w:ascii="Times New Roman"/>
          <w:b w:val="false"/>
          <w:i w:val="false"/>
          <w:color w:val="000000"/>
          <w:sz w:val="28"/>
        </w:rPr>
        <w:t>
      шикізатқа, материалдарға, жартылай фабрикаттар мен дайын өнімге арналған техникалық шарттарды, олардың белгіленген шығыс нормаларын, сақтаудың шарттары мен тәртібін, шикізаттың сапасын оның сыртқы белгілері бойынша және иісті заттардың сапасын иісіне қарай анықтау тәсілдерін;</w:t>
      </w:r>
    </w:p>
    <w:p>
      <w:pPr>
        <w:spacing w:after="0"/>
        <w:ind w:left="0"/>
        <w:jc w:val="both"/>
      </w:pPr>
      <w:r>
        <w:rPr>
          <w:rFonts w:ascii="Times New Roman"/>
          <w:b w:val="false"/>
          <w:i w:val="false"/>
          <w:color w:val="000000"/>
          <w:sz w:val="28"/>
        </w:rPr>
        <w:t>
      пайдаланылатын қалдықтарды қайта өңдеу және байыту режимдерін;</w:t>
      </w:r>
    </w:p>
    <w:p>
      <w:pPr>
        <w:spacing w:after="0"/>
        <w:ind w:left="0"/>
        <w:jc w:val="both"/>
      </w:pPr>
      <w:r>
        <w:rPr>
          <w:rFonts w:ascii="Times New Roman"/>
          <w:b w:val="false"/>
          <w:i w:val="false"/>
          <w:color w:val="000000"/>
          <w:sz w:val="28"/>
        </w:rPr>
        <w:t xml:space="preserve">
      қызмет көрсететін жабдықтың құрылымын және оның жұмысын реттеу ережесін. </w:t>
      </w:r>
    </w:p>
    <w:bookmarkStart w:name="z1100" w:id="1097"/>
    <w:p>
      <w:pPr>
        <w:spacing w:after="0"/>
        <w:ind w:left="0"/>
        <w:jc w:val="both"/>
      </w:pPr>
      <w:r>
        <w:rPr>
          <w:rFonts w:ascii="Times New Roman"/>
          <w:b w:val="false"/>
          <w:i w:val="false"/>
          <w:color w:val="000000"/>
          <w:sz w:val="28"/>
        </w:rPr>
        <w:t>
      Параграф 3. Косметикалық массаны пісіруші, 5-разряд</w:t>
      </w:r>
    </w:p>
    <w:bookmarkEnd w:id="1097"/>
    <w:bookmarkStart w:name="z1101" w:id="1098"/>
    <w:p>
      <w:pPr>
        <w:spacing w:after="0"/>
        <w:ind w:left="0"/>
        <w:jc w:val="both"/>
      </w:pPr>
      <w:r>
        <w:rPr>
          <w:rFonts w:ascii="Times New Roman"/>
          <w:b w:val="false"/>
          <w:i w:val="false"/>
          <w:color w:val="000000"/>
          <w:sz w:val="28"/>
        </w:rPr>
        <w:t xml:space="preserve">
      631. Жұмыс сипаттамасы: </w:t>
      </w:r>
    </w:p>
    <w:bookmarkEnd w:id="1098"/>
    <w:p>
      <w:pPr>
        <w:spacing w:after="0"/>
        <w:ind w:left="0"/>
        <w:jc w:val="both"/>
      </w:pPr>
      <w:r>
        <w:rPr>
          <w:rFonts w:ascii="Times New Roman"/>
          <w:b w:val="false"/>
          <w:i w:val="false"/>
          <w:color w:val="000000"/>
          <w:sz w:val="28"/>
        </w:rPr>
        <w:t>
      косметикалық массаны ағынды желілерде пісіру процесін жүргізу;</w:t>
      </w:r>
    </w:p>
    <w:p>
      <w:pPr>
        <w:spacing w:after="0"/>
        <w:ind w:left="0"/>
        <w:jc w:val="both"/>
      </w:pPr>
      <w:r>
        <w:rPr>
          <w:rFonts w:ascii="Times New Roman"/>
          <w:b w:val="false"/>
          <w:i w:val="false"/>
          <w:color w:val="000000"/>
          <w:sz w:val="28"/>
        </w:rPr>
        <w:t xml:space="preserve">
      шикізатты дозалау, температураны, қысымды, вакуум мен басқа да технологиялық процесс көрсеткіштерін технологиялық режимге сәйкес қамтамасыз ету; </w:t>
      </w:r>
    </w:p>
    <w:p>
      <w:pPr>
        <w:spacing w:after="0"/>
        <w:ind w:left="0"/>
        <w:jc w:val="both"/>
      </w:pPr>
      <w:r>
        <w:rPr>
          <w:rFonts w:ascii="Times New Roman"/>
          <w:b w:val="false"/>
          <w:i w:val="false"/>
          <w:color w:val="000000"/>
          <w:sz w:val="28"/>
        </w:rPr>
        <w:t>
      технологиялық процесті бақылау-өлшеу аспаптарының көрсеткіштері мен талдау нәтижелері бойынша реттеу;</w:t>
      </w:r>
    </w:p>
    <w:p>
      <w:pPr>
        <w:spacing w:after="0"/>
        <w:ind w:left="0"/>
        <w:jc w:val="both"/>
      </w:pPr>
      <w:r>
        <w:rPr>
          <w:rFonts w:ascii="Times New Roman"/>
          <w:b w:val="false"/>
          <w:i w:val="false"/>
          <w:color w:val="000000"/>
          <w:sz w:val="28"/>
        </w:rPr>
        <w:t xml:space="preserve">
      технологиялық режим нормаларынан ауытқу себептерінің алдын алу және жою; </w:t>
      </w:r>
    </w:p>
    <w:p>
      <w:pPr>
        <w:spacing w:after="0"/>
        <w:ind w:left="0"/>
        <w:jc w:val="both"/>
      </w:pPr>
      <w:r>
        <w:rPr>
          <w:rFonts w:ascii="Times New Roman"/>
          <w:b w:val="false"/>
          <w:i w:val="false"/>
          <w:color w:val="000000"/>
          <w:sz w:val="28"/>
        </w:rPr>
        <w:t>
      ағынды желінің барлық жабдықтарының: суыту аппараттарының, түрлі жүйелердің, білікті бояу сүрткіштердің, коллоидті диірмендердің, гомогенизаторлардың, термографтар мен тағы басқа үздіксіз және синхронды жұмысын қамтамасыз ету;</w:t>
      </w:r>
    </w:p>
    <w:p>
      <w:pPr>
        <w:spacing w:after="0"/>
        <w:ind w:left="0"/>
        <w:jc w:val="both"/>
      </w:pPr>
      <w:r>
        <w:rPr>
          <w:rFonts w:ascii="Times New Roman"/>
          <w:b w:val="false"/>
          <w:i w:val="false"/>
          <w:color w:val="000000"/>
          <w:sz w:val="28"/>
        </w:rPr>
        <w:t xml:space="preserve">
      пісіру процесін органолептикалық бақылау және оның аяқталуын анықтау; </w:t>
      </w:r>
    </w:p>
    <w:p>
      <w:pPr>
        <w:spacing w:after="0"/>
        <w:ind w:left="0"/>
        <w:jc w:val="both"/>
      </w:pPr>
      <w:r>
        <w:rPr>
          <w:rFonts w:ascii="Times New Roman"/>
          <w:b w:val="false"/>
          <w:i w:val="false"/>
          <w:color w:val="000000"/>
          <w:sz w:val="28"/>
        </w:rPr>
        <w:t>
      шикізат компоненттерінің есебін берілген рецептура бойынша есептеу;</w:t>
      </w:r>
    </w:p>
    <w:p>
      <w:pPr>
        <w:spacing w:after="0"/>
        <w:ind w:left="0"/>
        <w:jc w:val="both"/>
      </w:pPr>
      <w:r>
        <w:rPr>
          <w:rFonts w:ascii="Times New Roman"/>
          <w:b w:val="false"/>
          <w:i w:val="false"/>
          <w:color w:val="000000"/>
          <w:sz w:val="28"/>
        </w:rPr>
        <w:t xml:space="preserve">
      дайын өнімнің шығымын анықтау. </w:t>
      </w:r>
    </w:p>
    <w:bookmarkStart w:name="z1102" w:id="1099"/>
    <w:p>
      <w:pPr>
        <w:spacing w:after="0"/>
        <w:ind w:left="0"/>
        <w:jc w:val="both"/>
      </w:pPr>
      <w:r>
        <w:rPr>
          <w:rFonts w:ascii="Times New Roman"/>
          <w:b w:val="false"/>
          <w:i w:val="false"/>
          <w:color w:val="000000"/>
          <w:sz w:val="28"/>
        </w:rPr>
        <w:t xml:space="preserve">
      632. Білуге тиіс: </w:t>
      </w:r>
    </w:p>
    <w:bookmarkEnd w:id="1099"/>
    <w:p>
      <w:pPr>
        <w:spacing w:after="0"/>
        <w:ind w:left="0"/>
        <w:jc w:val="both"/>
      </w:pPr>
      <w:r>
        <w:rPr>
          <w:rFonts w:ascii="Times New Roman"/>
          <w:b w:val="false"/>
          <w:i w:val="false"/>
          <w:color w:val="000000"/>
          <w:sz w:val="28"/>
        </w:rPr>
        <w:t xml:space="preserve">
      косметикалық массаны ағынды желілерде пісірудің технологиялық схемасын; </w:t>
      </w:r>
    </w:p>
    <w:p>
      <w:pPr>
        <w:spacing w:after="0"/>
        <w:ind w:left="0"/>
        <w:jc w:val="both"/>
      </w:pPr>
      <w:r>
        <w:rPr>
          <w:rFonts w:ascii="Times New Roman"/>
          <w:b w:val="false"/>
          <w:i w:val="false"/>
          <w:color w:val="000000"/>
          <w:sz w:val="28"/>
        </w:rPr>
        <w:t xml:space="preserve">
      косметикалық масса рецептурасын; </w:t>
      </w:r>
    </w:p>
    <w:p>
      <w:pPr>
        <w:spacing w:after="0"/>
        <w:ind w:left="0"/>
        <w:jc w:val="both"/>
      </w:pPr>
      <w:r>
        <w:rPr>
          <w:rFonts w:ascii="Times New Roman"/>
          <w:b w:val="false"/>
          <w:i w:val="false"/>
          <w:color w:val="000000"/>
          <w:sz w:val="28"/>
        </w:rPr>
        <w:t xml:space="preserve">
      процесті реттеу ережесін; </w:t>
      </w:r>
    </w:p>
    <w:p>
      <w:pPr>
        <w:spacing w:after="0"/>
        <w:ind w:left="0"/>
        <w:jc w:val="both"/>
      </w:pPr>
      <w:r>
        <w:rPr>
          <w:rFonts w:ascii="Times New Roman"/>
          <w:b w:val="false"/>
          <w:i w:val="false"/>
          <w:color w:val="000000"/>
          <w:sz w:val="28"/>
        </w:rPr>
        <w:t>
      ағынды желінің, бақылау-өлшеу аспаптарының, қосалқы жабдық пен коммуникациялардың құрылымын, жұмыс принципі мен пайдалану ережесін;</w:t>
      </w:r>
    </w:p>
    <w:p>
      <w:pPr>
        <w:spacing w:after="0"/>
        <w:ind w:left="0"/>
        <w:jc w:val="both"/>
      </w:pPr>
      <w:r>
        <w:rPr>
          <w:rFonts w:ascii="Times New Roman"/>
          <w:b w:val="false"/>
          <w:i w:val="false"/>
          <w:color w:val="000000"/>
          <w:sz w:val="28"/>
        </w:rPr>
        <w:t xml:space="preserve">
      шикізатқа, материалдарға, жартылай фабрикаттар мен дайын өнімге арналған техникалық шарттарды, олардың ассортименті мен қасиеттерін, органолептикалық сипаттамасын; </w:t>
      </w:r>
    </w:p>
    <w:p>
      <w:pPr>
        <w:spacing w:after="0"/>
        <w:ind w:left="0"/>
        <w:jc w:val="both"/>
      </w:pPr>
      <w:r>
        <w:rPr>
          <w:rFonts w:ascii="Times New Roman"/>
          <w:b w:val="false"/>
          <w:i w:val="false"/>
          <w:color w:val="000000"/>
          <w:sz w:val="28"/>
        </w:rPr>
        <w:t xml:space="preserve">
      компоненттердің есебін берілген рецептура бойынша есептеу ережесін; </w:t>
      </w:r>
    </w:p>
    <w:p>
      <w:pPr>
        <w:spacing w:after="0"/>
        <w:ind w:left="0"/>
        <w:jc w:val="both"/>
      </w:pPr>
      <w:r>
        <w:rPr>
          <w:rFonts w:ascii="Times New Roman"/>
          <w:b w:val="false"/>
          <w:i w:val="false"/>
          <w:color w:val="000000"/>
          <w:sz w:val="28"/>
        </w:rPr>
        <w:t xml:space="preserve">
      талап етілетін сілтінің көлемін спиртті есептеу кестелері мен концентрациясына қарай есептеу пайдалану ережесін; </w:t>
      </w:r>
    </w:p>
    <w:p>
      <w:pPr>
        <w:spacing w:after="0"/>
        <w:ind w:left="0"/>
        <w:jc w:val="both"/>
      </w:pPr>
      <w:r>
        <w:rPr>
          <w:rFonts w:ascii="Times New Roman"/>
          <w:b w:val="false"/>
          <w:i w:val="false"/>
          <w:color w:val="000000"/>
          <w:sz w:val="28"/>
        </w:rPr>
        <w:t>
      дайын өнім шығымының нормаларын.</w:t>
      </w:r>
    </w:p>
    <w:bookmarkStart w:name="z1103" w:id="1100"/>
    <w:p>
      <w:pPr>
        <w:spacing w:after="0"/>
        <w:ind w:left="0"/>
        <w:jc w:val="both"/>
      </w:pPr>
      <w:r>
        <w:rPr>
          <w:rFonts w:ascii="Times New Roman"/>
          <w:b w:val="false"/>
          <w:i w:val="false"/>
          <w:color w:val="000000"/>
          <w:sz w:val="28"/>
        </w:rPr>
        <w:t>
      163. Пенальді косметиканы қалыптаушы</w:t>
      </w:r>
    </w:p>
    <w:bookmarkEnd w:id="1100"/>
    <w:bookmarkStart w:name="z1104" w:id="1101"/>
    <w:p>
      <w:pPr>
        <w:spacing w:after="0"/>
        <w:ind w:left="0"/>
        <w:jc w:val="both"/>
      </w:pPr>
      <w:r>
        <w:rPr>
          <w:rFonts w:ascii="Times New Roman"/>
          <w:b w:val="false"/>
          <w:i w:val="false"/>
          <w:color w:val="000000"/>
          <w:sz w:val="28"/>
        </w:rPr>
        <w:t>
      Параграф 1. Пенальді косметиканы қалыптаушы, 3-разряд</w:t>
      </w:r>
    </w:p>
    <w:bookmarkEnd w:id="1101"/>
    <w:bookmarkStart w:name="z1105" w:id="1102"/>
    <w:p>
      <w:pPr>
        <w:spacing w:after="0"/>
        <w:ind w:left="0"/>
        <w:jc w:val="both"/>
      </w:pPr>
      <w:r>
        <w:rPr>
          <w:rFonts w:ascii="Times New Roman"/>
          <w:b w:val="false"/>
          <w:i w:val="false"/>
          <w:color w:val="000000"/>
          <w:sz w:val="28"/>
        </w:rPr>
        <w:t xml:space="preserve">
      633. Жұмыс сипаттамасы: </w:t>
      </w:r>
    </w:p>
    <w:bookmarkEnd w:id="1102"/>
    <w:p>
      <w:pPr>
        <w:spacing w:after="0"/>
        <w:ind w:left="0"/>
        <w:jc w:val="both"/>
      </w:pPr>
      <w:r>
        <w:rPr>
          <w:rFonts w:ascii="Times New Roman"/>
          <w:b w:val="false"/>
          <w:i w:val="false"/>
          <w:color w:val="000000"/>
          <w:sz w:val="28"/>
        </w:rPr>
        <w:t>
      пенальді косметиканы (ерін далабы, көз бояуы, ерін жылтыры және тағы басқа) көп ұялы құймалы қалыптарды қалыптау процесін жүргізу;</w:t>
      </w:r>
    </w:p>
    <w:p>
      <w:pPr>
        <w:spacing w:after="0"/>
        <w:ind w:left="0"/>
        <w:jc w:val="both"/>
      </w:pPr>
      <w:r>
        <w:rPr>
          <w:rFonts w:ascii="Times New Roman"/>
          <w:b w:val="false"/>
          <w:i w:val="false"/>
          <w:color w:val="000000"/>
          <w:sz w:val="28"/>
        </w:rPr>
        <w:t>
      косметикалық массаны қыздыру және балқыту температурын бақылау-өлшеу аспаптарының көрсеткіштері бойынша реттеу;</w:t>
      </w:r>
    </w:p>
    <w:p>
      <w:pPr>
        <w:spacing w:after="0"/>
        <w:ind w:left="0"/>
        <w:jc w:val="both"/>
      </w:pPr>
      <w:r>
        <w:rPr>
          <w:rFonts w:ascii="Times New Roman"/>
          <w:b w:val="false"/>
          <w:i w:val="false"/>
          <w:color w:val="000000"/>
          <w:sz w:val="28"/>
        </w:rPr>
        <w:t xml:space="preserve">
      косметикалық массаны қалыптарға құю; </w:t>
      </w:r>
    </w:p>
    <w:p>
      <w:pPr>
        <w:spacing w:after="0"/>
        <w:ind w:left="0"/>
        <w:jc w:val="both"/>
      </w:pPr>
      <w:r>
        <w:rPr>
          <w:rFonts w:ascii="Times New Roman"/>
          <w:b w:val="false"/>
          <w:i w:val="false"/>
          <w:color w:val="000000"/>
          <w:sz w:val="28"/>
        </w:rPr>
        <w:t>
      массаның қалыптарды суытылуын реттеу және косметикалық қарындашты қалыптан алу;</w:t>
      </w:r>
    </w:p>
    <w:p>
      <w:pPr>
        <w:spacing w:after="0"/>
        <w:ind w:left="0"/>
        <w:jc w:val="both"/>
      </w:pPr>
      <w:r>
        <w:rPr>
          <w:rFonts w:ascii="Times New Roman"/>
          <w:b w:val="false"/>
          <w:i w:val="false"/>
          <w:color w:val="000000"/>
          <w:sz w:val="28"/>
        </w:rPr>
        <w:t xml:space="preserve">
      көп ұялы құймалы қалыптарды дайындау: сүрту, майлау, құрастыру, іріктеу; </w:t>
      </w:r>
    </w:p>
    <w:p>
      <w:pPr>
        <w:spacing w:after="0"/>
        <w:ind w:left="0"/>
        <w:jc w:val="both"/>
      </w:pPr>
      <w:r>
        <w:rPr>
          <w:rFonts w:ascii="Times New Roman"/>
          <w:b w:val="false"/>
          <w:i w:val="false"/>
          <w:color w:val="000000"/>
          <w:sz w:val="28"/>
        </w:rPr>
        <w:t>
      косметикалық массаның көлемін есептеу.</w:t>
      </w:r>
    </w:p>
    <w:bookmarkStart w:name="z1106" w:id="1103"/>
    <w:p>
      <w:pPr>
        <w:spacing w:after="0"/>
        <w:ind w:left="0"/>
        <w:jc w:val="both"/>
      </w:pPr>
      <w:r>
        <w:rPr>
          <w:rFonts w:ascii="Times New Roman"/>
          <w:b w:val="false"/>
          <w:i w:val="false"/>
          <w:color w:val="000000"/>
          <w:sz w:val="28"/>
        </w:rPr>
        <w:t xml:space="preserve">
      634. Білуге тиіс: </w:t>
      </w:r>
    </w:p>
    <w:bookmarkEnd w:id="1103"/>
    <w:p>
      <w:pPr>
        <w:spacing w:after="0"/>
        <w:ind w:left="0"/>
        <w:jc w:val="both"/>
      </w:pPr>
      <w:r>
        <w:rPr>
          <w:rFonts w:ascii="Times New Roman"/>
          <w:b w:val="false"/>
          <w:i w:val="false"/>
          <w:color w:val="000000"/>
          <w:sz w:val="28"/>
        </w:rPr>
        <w:t xml:space="preserve">
      массаны балқытудың температуралық режимі параметрлерін; </w:t>
      </w:r>
    </w:p>
    <w:p>
      <w:pPr>
        <w:spacing w:after="0"/>
        <w:ind w:left="0"/>
        <w:jc w:val="both"/>
      </w:pPr>
      <w:r>
        <w:rPr>
          <w:rFonts w:ascii="Times New Roman"/>
          <w:b w:val="false"/>
          <w:i w:val="false"/>
          <w:color w:val="000000"/>
          <w:sz w:val="28"/>
        </w:rPr>
        <w:t xml:space="preserve">
      өнім ассортиментін; </w:t>
      </w:r>
    </w:p>
    <w:p>
      <w:pPr>
        <w:spacing w:after="0"/>
        <w:ind w:left="0"/>
        <w:jc w:val="both"/>
      </w:pPr>
      <w:r>
        <w:rPr>
          <w:rFonts w:ascii="Times New Roman"/>
          <w:b w:val="false"/>
          <w:i w:val="false"/>
          <w:color w:val="000000"/>
          <w:sz w:val="28"/>
        </w:rPr>
        <w:t>
      бөліп құю қалыптарының құрылымын және пайдалану ережесін;</w:t>
      </w:r>
    </w:p>
    <w:p>
      <w:pPr>
        <w:spacing w:after="0"/>
        <w:ind w:left="0"/>
        <w:jc w:val="both"/>
      </w:pPr>
      <w:r>
        <w:rPr>
          <w:rFonts w:ascii="Times New Roman"/>
          <w:b w:val="false"/>
          <w:i w:val="false"/>
          <w:color w:val="000000"/>
          <w:sz w:val="28"/>
        </w:rPr>
        <w:t>
      массаның (жартылай фабрикаттың) көлемін есептеу ережесін.</w:t>
      </w:r>
    </w:p>
    <w:bookmarkStart w:name="z1107" w:id="1104"/>
    <w:p>
      <w:pPr>
        <w:spacing w:after="0"/>
        <w:ind w:left="0"/>
        <w:jc w:val="left"/>
      </w:pPr>
      <w:r>
        <w:rPr>
          <w:rFonts w:ascii="Times New Roman"/>
          <w:b/>
          <w:i w:val="false"/>
          <w:color w:val="000000"/>
        </w:rPr>
        <w:t xml:space="preserve"> 12–бөлім. Май - тоңмай өндірісі</w:t>
      </w:r>
    </w:p>
    <w:bookmarkEnd w:id="1104"/>
    <w:bookmarkStart w:name="z1108" w:id="1105"/>
    <w:p>
      <w:pPr>
        <w:spacing w:after="0"/>
        <w:ind w:left="0"/>
        <w:jc w:val="both"/>
      </w:pPr>
      <w:r>
        <w:rPr>
          <w:rFonts w:ascii="Times New Roman"/>
          <w:b w:val="false"/>
          <w:i w:val="false"/>
          <w:color w:val="000000"/>
          <w:sz w:val="28"/>
        </w:rPr>
        <w:t>
      164. Гидраттау аппаратшысы</w:t>
      </w:r>
    </w:p>
    <w:bookmarkEnd w:id="1105"/>
    <w:bookmarkStart w:name="z1109" w:id="1106"/>
    <w:p>
      <w:pPr>
        <w:spacing w:after="0"/>
        <w:ind w:left="0"/>
        <w:jc w:val="both"/>
      </w:pPr>
      <w:r>
        <w:rPr>
          <w:rFonts w:ascii="Times New Roman"/>
          <w:b w:val="false"/>
          <w:i w:val="false"/>
          <w:color w:val="000000"/>
          <w:sz w:val="28"/>
        </w:rPr>
        <w:t>
      Параграф 1. Гидраттау аппаратшысы, 3-разряд</w:t>
      </w:r>
    </w:p>
    <w:bookmarkEnd w:id="1106"/>
    <w:bookmarkStart w:name="z1110" w:id="1107"/>
    <w:p>
      <w:pPr>
        <w:spacing w:after="0"/>
        <w:ind w:left="0"/>
        <w:jc w:val="both"/>
      </w:pPr>
      <w:r>
        <w:rPr>
          <w:rFonts w:ascii="Times New Roman"/>
          <w:b w:val="false"/>
          <w:i w:val="false"/>
          <w:color w:val="000000"/>
          <w:sz w:val="28"/>
        </w:rPr>
        <w:t xml:space="preserve">
      635. Жұмыс сипаттамасы: </w:t>
      </w:r>
    </w:p>
    <w:bookmarkEnd w:id="1107"/>
    <w:p>
      <w:pPr>
        <w:spacing w:after="0"/>
        <w:ind w:left="0"/>
        <w:jc w:val="both"/>
      </w:pPr>
      <w:r>
        <w:rPr>
          <w:rFonts w:ascii="Times New Roman"/>
          <w:b w:val="false"/>
          <w:i w:val="false"/>
          <w:color w:val="000000"/>
          <w:sz w:val="28"/>
        </w:rPr>
        <w:t>
      майды гидраттау және шикі фосфатидтерді алу процесін біліктілігі анағұрлым жоғары гидраттау аппаратшысының басшылығымен жүргізу;</w:t>
      </w:r>
    </w:p>
    <w:p>
      <w:pPr>
        <w:spacing w:after="0"/>
        <w:ind w:left="0"/>
        <w:jc w:val="both"/>
      </w:pPr>
      <w:r>
        <w:rPr>
          <w:rFonts w:ascii="Times New Roman"/>
          <w:b w:val="false"/>
          <w:i w:val="false"/>
          <w:color w:val="000000"/>
          <w:sz w:val="28"/>
        </w:rPr>
        <w:t xml:space="preserve">
      араластырғыш-дозатордың, сепаратордың, коагулятордың, үздіксіз жұмыс істейтін тұндырғыштың, вакуум-насостарының, сүзгі-престің және тағы басқа жабдықтардың жұмысын қадағалау; </w:t>
      </w:r>
    </w:p>
    <w:p>
      <w:pPr>
        <w:spacing w:after="0"/>
        <w:ind w:left="0"/>
        <w:jc w:val="both"/>
      </w:pPr>
      <w:r>
        <w:rPr>
          <w:rFonts w:ascii="Times New Roman"/>
          <w:b w:val="false"/>
          <w:i w:val="false"/>
          <w:color w:val="000000"/>
          <w:sz w:val="28"/>
        </w:rPr>
        <w:t xml:space="preserve">
      сынама іріктеу; </w:t>
      </w:r>
    </w:p>
    <w:p>
      <w:pPr>
        <w:spacing w:after="0"/>
        <w:ind w:left="0"/>
        <w:jc w:val="both"/>
      </w:pPr>
      <w:r>
        <w:rPr>
          <w:rFonts w:ascii="Times New Roman"/>
          <w:b w:val="false"/>
          <w:i w:val="false"/>
          <w:color w:val="000000"/>
          <w:sz w:val="28"/>
        </w:rPr>
        <w:t>
      шикізат пен дайын өнім есебін жүргізу.</w:t>
      </w:r>
    </w:p>
    <w:bookmarkStart w:name="z1111" w:id="1108"/>
    <w:p>
      <w:pPr>
        <w:spacing w:after="0"/>
        <w:ind w:left="0"/>
        <w:jc w:val="both"/>
      </w:pPr>
      <w:r>
        <w:rPr>
          <w:rFonts w:ascii="Times New Roman"/>
          <w:b w:val="false"/>
          <w:i w:val="false"/>
          <w:color w:val="000000"/>
          <w:sz w:val="28"/>
        </w:rPr>
        <w:t xml:space="preserve">
      636. Білуге тиіс: </w:t>
      </w:r>
    </w:p>
    <w:bookmarkEnd w:id="1108"/>
    <w:p>
      <w:pPr>
        <w:spacing w:after="0"/>
        <w:ind w:left="0"/>
        <w:jc w:val="both"/>
      </w:pPr>
      <w:r>
        <w:rPr>
          <w:rFonts w:ascii="Times New Roman"/>
          <w:b w:val="false"/>
          <w:i w:val="false"/>
          <w:color w:val="000000"/>
          <w:sz w:val="28"/>
        </w:rPr>
        <w:t xml:space="preserve">
      гидратталған майды және шикі фосфатидтерді алу үшін майды сумен және бумен өңдеу технологиясы негіздерін; </w:t>
      </w:r>
    </w:p>
    <w:p>
      <w:pPr>
        <w:spacing w:after="0"/>
        <w:ind w:left="0"/>
        <w:jc w:val="both"/>
      </w:pPr>
      <w:r>
        <w:rPr>
          <w:rFonts w:ascii="Times New Roman"/>
          <w:b w:val="false"/>
          <w:i w:val="false"/>
          <w:color w:val="000000"/>
          <w:sz w:val="28"/>
        </w:rPr>
        <w:t xml:space="preserve">
      бақылау-өлшеу аспаптарының көрсеткіштері түрлері мен нысанын, қызмет көрсететін жабдықтың жұмыс принципі мен пайдалану ережесін; </w:t>
      </w:r>
    </w:p>
    <w:p>
      <w:pPr>
        <w:spacing w:after="0"/>
        <w:ind w:left="0"/>
        <w:jc w:val="both"/>
      </w:pPr>
      <w:r>
        <w:rPr>
          <w:rFonts w:ascii="Times New Roman"/>
          <w:b w:val="false"/>
          <w:i w:val="false"/>
          <w:color w:val="000000"/>
          <w:sz w:val="28"/>
        </w:rPr>
        <w:t>
      гидраттау бөлімшесіндегі коммуникациялардың орналасу схемасын;</w:t>
      </w:r>
    </w:p>
    <w:p>
      <w:pPr>
        <w:spacing w:after="0"/>
        <w:ind w:left="0"/>
        <w:jc w:val="both"/>
      </w:pPr>
      <w:r>
        <w:rPr>
          <w:rFonts w:ascii="Times New Roman"/>
          <w:b w:val="false"/>
          <w:i w:val="false"/>
          <w:color w:val="000000"/>
          <w:sz w:val="28"/>
        </w:rPr>
        <w:t>
      сынама алудың әдісі мен ережесін.</w:t>
      </w:r>
    </w:p>
    <w:bookmarkStart w:name="z1112" w:id="1109"/>
    <w:p>
      <w:pPr>
        <w:spacing w:after="0"/>
        <w:ind w:left="0"/>
        <w:jc w:val="both"/>
      </w:pPr>
      <w:r>
        <w:rPr>
          <w:rFonts w:ascii="Times New Roman"/>
          <w:b w:val="false"/>
          <w:i w:val="false"/>
          <w:color w:val="000000"/>
          <w:sz w:val="28"/>
        </w:rPr>
        <w:t>
      Параграф 2. Гидраттау аппаратшысы, 5-разряд</w:t>
      </w:r>
    </w:p>
    <w:bookmarkEnd w:id="1109"/>
    <w:bookmarkStart w:name="z1113" w:id="1110"/>
    <w:p>
      <w:pPr>
        <w:spacing w:after="0"/>
        <w:ind w:left="0"/>
        <w:jc w:val="both"/>
      </w:pPr>
      <w:r>
        <w:rPr>
          <w:rFonts w:ascii="Times New Roman"/>
          <w:b w:val="false"/>
          <w:i w:val="false"/>
          <w:color w:val="000000"/>
          <w:sz w:val="28"/>
        </w:rPr>
        <w:t xml:space="preserve">
      637. Жұмыс сипаттамасы: </w:t>
      </w:r>
    </w:p>
    <w:bookmarkEnd w:id="1110"/>
    <w:p>
      <w:pPr>
        <w:spacing w:after="0"/>
        <w:ind w:left="0"/>
        <w:jc w:val="both"/>
      </w:pPr>
      <w:r>
        <w:rPr>
          <w:rFonts w:ascii="Times New Roman"/>
          <w:b w:val="false"/>
          <w:i w:val="false"/>
          <w:color w:val="000000"/>
          <w:sz w:val="28"/>
        </w:rPr>
        <w:t>
      майды гидраттау және фосфатидті концентрат алу процесін жүргізу;</w:t>
      </w:r>
    </w:p>
    <w:p>
      <w:pPr>
        <w:spacing w:after="0"/>
        <w:ind w:left="0"/>
        <w:jc w:val="both"/>
      </w:pPr>
      <w:r>
        <w:rPr>
          <w:rFonts w:ascii="Times New Roman"/>
          <w:b w:val="false"/>
          <w:i w:val="false"/>
          <w:color w:val="000000"/>
          <w:sz w:val="28"/>
        </w:rPr>
        <w:t>
      негізгі және қосалқы жабдықты қосу және тоқтату, гидраттаудың технологиялық режимін баптау;</w:t>
      </w:r>
    </w:p>
    <w:p>
      <w:pPr>
        <w:spacing w:after="0"/>
        <w:ind w:left="0"/>
        <w:jc w:val="both"/>
      </w:pPr>
      <w:r>
        <w:rPr>
          <w:rFonts w:ascii="Times New Roman"/>
          <w:b w:val="false"/>
          <w:i w:val="false"/>
          <w:color w:val="000000"/>
          <w:sz w:val="28"/>
        </w:rPr>
        <w:t xml:space="preserve">
      жабдықтың жұмысын көзбен және бақылау-өлшеу аспаптарының көрсеткіштері бойынша қадағалау; </w:t>
      </w:r>
    </w:p>
    <w:p>
      <w:pPr>
        <w:spacing w:after="0"/>
        <w:ind w:left="0"/>
        <w:jc w:val="both"/>
      </w:pPr>
      <w:r>
        <w:rPr>
          <w:rFonts w:ascii="Times New Roman"/>
          <w:b w:val="false"/>
          <w:i w:val="false"/>
          <w:color w:val="000000"/>
          <w:sz w:val="28"/>
        </w:rPr>
        <w:t xml:space="preserve">
      майдың, судың, будың температурасы мен қысымын аспаптардың көрсеткіштері бойынша, май мен судың шығысын ротаметр бойынша, гидратталған майдың сапасын зертханалық талдау нәтижелері бойынша және органолептикалық, жинағыштар мен аппараттардағы май мен судың деңгейін қадағалау; </w:t>
      </w:r>
    </w:p>
    <w:p>
      <w:pPr>
        <w:spacing w:after="0"/>
        <w:ind w:left="0"/>
        <w:jc w:val="both"/>
      </w:pPr>
      <w:r>
        <w:rPr>
          <w:rFonts w:ascii="Times New Roman"/>
          <w:b w:val="false"/>
          <w:i w:val="false"/>
          <w:color w:val="000000"/>
          <w:sz w:val="28"/>
        </w:rPr>
        <w:t xml:space="preserve">
      технологиялық режим нормаларынан ауытқу себептерінің алдын алу, анықтау және жою. </w:t>
      </w:r>
    </w:p>
    <w:bookmarkStart w:name="z1114" w:id="1111"/>
    <w:p>
      <w:pPr>
        <w:spacing w:after="0"/>
        <w:ind w:left="0"/>
        <w:jc w:val="both"/>
      </w:pPr>
      <w:r>
        <w:rPr>
          <w:rFonts w:ascii="Times New Roman"/>
          <w:b w:val="false"/>
          <w:i w:val="false"/>
          <w:color w:val="000000"/>
          <w:sz w:val="28"/>
        </w:rPr>
        <w:t xml:space="preserve">
      638. Білуге тиіс: </w:t>
      </w:r>
    </w:p>
    <w:bookmarkEnd w:id="1111"/>
    <w:p>
      <w:pPr>
        <w:spacing w:after="0"/>
        <w:ind w:left="0"/>
        <w:jc w:val="both"/>
      </w:pPr>
      <w:r>
        <w:rPr>
          <w:rFonts w:ascii="Times New Roman"/>
          <w:b w:val="false"/>
          <w:i w:val="false"/>
          <w:color w:val="000000"/>
          <w:sz w:val="28"/>
        </w:rPr>
        <w:t xml:space="preserve">
      гидратталған май мен фосфатидтерді алу үшін майды сумен және бумен өңдеу технологиясын; </w:t>
      </w:r>
    </w:p>
    <w:p>
      <w:pPr>
        <w:spacing w:after="0"/>
        <w:ind w:left="0"/>
        <w:jc w:val="both"/>
      </w:pPr>
      <w:r>
        <w:rPr>
          <w:rFonts w:ascii="Times New Roman"/>
          <w:b w:val="false"/>
          <w:i w:val="false"/>
          <w:color w:val="000000"/>
          <w:sz w:val="28"/>
        </w:rPr>
        <w:t>
      майлардың түрлерін, сұрыптары мен физикалық-химиялық қасиеттерін;</w:t>
      </w:r>
    </w:p>
    <w:p>
      <w:pPr>
        <w:spacing w:after="0"/>
        <w:ind w:left="0"/>
        <w:jc w:val="both"/>
      </w:pPr>
      <w:r>
        <w:rPr>
          <w:rFonts w:ascii="Times New Roman"/>
          <w:b w:val="false"/>
          <w:i w:val="false"/>
          <w:color w:val="000000"/>
          <w:sz w:val="28"/>
        </w:rPr>
        <w:t xml:space="preserve">
      қызмет көрсететін жабдықтың құрылымын. </w:t>
      </w:r>
    </w:p>
    <w:bookmarkStart w:name="z1115" w:id="1112"/>
    <w:p>
      <w:pPr>
        <w:spacing w:after="0"/>
        <w:ind w:left="0"/>
        <w:jc w:val="both"/>
      </w:pPr>
      <w:r>
        <w:rPr>
          <w:rFonts w:ascii="Times New Roman"/>
          <w:b w:val="false"/>
          <w:i w:val="false"/>
          <w:color w:val="000000"/>
          <w:sz w:val="28"/>
        </w:rPr>
        <w:t>
      165. Фосфатидтерді алу аппаратшысы</w:t>
      </w:r>
    </w:p>
    <w:bookmarkEnd w:id="1112"/>
    <w:bookmarkStart w:name="z1116" w:id="1113"/>
    <w:p>
      <w:pPr>
        <w:spacing w:after="0"/>
        <w:ind w:left="0"/>
        <w:jc w:val="both"/>
      </w:pPr>
      <w:r>
        <w:rPr>
          <w:rFonts w:ascii="Times New Roman"/>
          <w:b w:val="false"/>
          <w:i w:val="false"/>
          <w:color w:val="000000"/>
          <w:sz w:val="28"/>
        </w:rPr>
        <w:t>
      Параграф 1. Фосфатидтерді алу аппаратшысы, 3-разряд</w:t>
      </w:r>
    </w:p>
    <w:bookmarkEnd w:id="1113"/>
    <w:bookmarkStart w:name="z1117" w:id="1114"/>
    <w:p>
      <w:pPr>
        <w:spacing w:after="0"/>
        <w:ind w:left="0"/>
        <w:jc w:val="both"/>
      </w:pPr>
      <w:r>
        <w:rPr>
          <w:rFonts w:ascii="Times New Roman"/>
          <w:b w:val="false"/>
          <w:i w:val="false"/>
          <w:color w:val="000000"/>
          <w:sz w:val="28"/>
        </w:rPr>
        <w:t xml:space="preserve">
      639. Жұмыс сипаттамасы: </w:t>
      </w:r>
    </w:p>
    <w:bookmarkEnd w:id="1114"/>
    <w:p>
      <w:pPr>
        <w:spacing w:after="0"/>
        <w:ind w:left="0"/>
        <w:jc w:val="both"/>
      </w:pPr>
      <w:r>
        <w:rPr>
          <w:rFonts w:ascii="Times New Roman"/>
          <w:b w:val="false"/>
          <w:i w:val="false"/>
          <w:color w:val="000000"/>
          <w:sz w:val="28"/>
        </w:rPr>
        <w:t xml:space="preserve">
      фосфатидті концентрат алу процесін біліктілігі анағұрлым жоғары гидраттау аппаратшысының басшылығымен жүргізу; </w:t>
      </w:r>
    </w:p>
    <w:p>
      <w:pPr>
        <w:spacing w:after="0"/>
        <w:ind w:left="0"/>
        <w:jc w:val="both"/>
      </w:pPr>
      <w:r>
        <w:rPr>
          <w:rFonts w:ascii="Times New Roman"/>
          <w:b w:val="false"/>
          <w:i w:val="false"/>
          <w:color w:val="000000"/>
          <w:sz w:val="28"/>
        </w:rPr>
        <w:t xml:space="preserve">
      гидраттау (фосфатидті) шөгіндіні аппаратқа салу; </w:t>
      </w:r>
    </w:p>
    <w:p>
      <w:pPr>
        <w:spacing w:after="0"/>
        <w:ind w:left="0"/>
        <w:jc w:val="both"/>
      </w:pPr>
      <w:r>
        <w:rPr>
          <w:rFonts w:ascii="Times New Roman"/>
          <w:b w:val="false"/>
          <w:i w:val="false"/>
          <w:color w:val="000000"/>
          <w:sz w:val="28"/>
        </w:rPr>
        <w:t xml:space="preserve">
      фосфатидтерді тазалау және кептіру кезінде қолданылатын жабдықтың жұмысын қадағалау және оларға қызмет көрсету (тазалау, майлау және тағы басқа); </w:t>
      </w:r>
    </w:p>
    <w:p>
      <w:pPr>
        <w:spacing w:after="0"/>
        <w:ind w:left="0"/>
        <w:jc w:val="both"/>
      </w:pPr>
      <w:r>
        <w:rPr>
          <w:rFonts w:ascii="Times New Roman"/>
          <w:b w:val="false"/>
          <w:i w:val="false"/>
          <w:color w:val="000000"/>
          <w:sz w:val="28"/>
        </w:rPr>
        <w:t xml:space="preserve">
      фосфатидтердің дайын болғанын, аспаптардың көмегімен және органолептикалық анықтау; </w:t>
      </w:r>
    </w:p>
    <w:p>
      <w:pPr>
        <w:spacing w:after="0"/>
        <w:ind w:left="0"/>
        <w:jc w:val="both"/>
      </w:pPr>
      <w:r>
        <w:rPr>
          <w:rFonts w:ascii="Times New Roman"/>
          <w:b w:val="false"/>
          <w:i w:val="false"/>
          <w:color w:val="000000"/>
          <w:sz w:val="28"/>
        </w:rPr>
        <w:t xml:space="preserve">
      фосфатидтерді аппараттан түсіріп алу және механикалық құралдардың көмегімен қоймаға тасымалдау. </w:t>
      </w:r>
    </w:p>
    <w:bookmarkStart w:name="z1118" w:id="1115"/>
    <w:p>
      <w:pPr>
        <w:spacing w:after="0"/>
        <w:ind w:left="0"/>
        <w:jc w:val="both"/>
      </w:pPr>
      <w:r>
        <w:rPr>
          <w:rFonts w:ascii="Times New Roman"/>
          <w:b w:val="false"/>
          <w:i w:val="false"/>
          <w:color w:val="000000"/>
          <w:sz w:val="28"/>
        </w:rPr>
        <w:t xml:space="preserve">
      640. Білуге тиіс: </w:t>
      </w:r>
    </w:p>
    <w:bookmarkEnd w:id="1115"/>
    <w:p>
      <w:pPr>
        <w:spacing w:after="0"/>
        <w:ind w:left="0"/>
        <w:jc w:val="both"/>
      </w:pPr>
      <w:r>
        <w:rPr>
          <w:rFonts w:ascii="Times New Roman"/>
          <w:b w:val="false"/>
          <w:i w:val="false"/>
          <w:color w:val="000000"/>
          <w:sz w:val="28"/>
        </w:rPr>
        <w:t xml:space="preserve">
      фосфатидтерді тазалау және кептіру технологиясын; </w:t>
      </w:r>
    </w:p>
    <w:p>
      <w:pPr>
        <w:spacing w:after="0"/>
        <w:ind w:left="0"/>
        <w:jc w:val="both"/>
      </w:pPr>
      <w:r>
        <w:rPr>
          <w:rFonts w:ascii="Times New Roman"/>
          <w:b w:val="false"/>
          <w:i w:val="false"/>
          <w:color w:val="000000"/>
          <w:sz w:val="28"/>
        </w:rPr>
        <w:t xml:space="preserve">
      фосфатидті концентраттың сапасына қойылатын талаптарды; </w:t>
      </w:r>
    </w:p>
    <w:p>
      <w:pPr>
        <w:spacing w:after="0"/>
        <w:ind w:left="0"/>
        <w:jc w:val="both"/>
      </w:pPr>
      <w:r>
        <w:rPr>
          <w:rFonts w:ascii="Times New Roman"/>
          <w:b w:val="false"/>
          <w:i w:val="false"/>
          <w:color w:val="000000"/>
          <w:sz w:val="28"/>
        </w:rPr>
        <w:t xml:space="preserve">
      бақылау-өлшеу аспаптарының түрлерін, нысанын және пайдалану ережесін; </w:t>
      </w:r>
    </w:p>
    <w:p>
      <w:pPr>
        <w:spacing w:after="0"/>
        <w:ind w:left="0"/>
        <w:jc w:val="both"/>
      </w:pPr>
      <w:r>
        <w:rPr>
          <w:rFonts w:ascii="Times New Roman"/>
          <w:b w:val="false"/>
          <w:i w:val="false"/>
          <w:color w:val="000000"/>
          <w:sz w:val="28"/>
        </w:rPr>
        <w:t xml:space="preserve">
      қызмет көрсететін жабдықтың жұмыс принципі мен пайдалану ережесін. </w:t>
      </w:r>
    </w:p>
    <w:bookmarkStart w:name="z1119" w:id="1116"/>
    <w:p>
      <w:pPr>
        <w:spacing w:after="0"/>
        <w:ind w:left="0"/>
        <w:jc w:val="both"/>
      </w:pPr>
      <w:r>
        <w:rPr>
          <w:rFonts w:ascii="Times New Roman"/>
          <w:b w:val="false"/>
          <w:i w:val="false"/>
          <w:color w:val="000000"/>
          <w:sz w:val="28"/>
        </w:rPr>
        <w:t>
      Параграф 2. Фосфатидтерді алу аппаратшысы, 4-разряд</w:t>
      </w:r>
    </w:p>
    <w:bookmarkEnd w:id="1116"/>
    <w:bookmarkStart w:name="z1120" w:id="1117"/>
    <w:p>
      <w:pPr>
        <w:spacing w:after="0"/>
        <w:ind w:left="0"/>
        <w:jc w:val="both"/>
      </w:pPr>
      <w:r>
        <w:rPr>
          <w:rFonts w:ascii="Times New Roman"/>
          <w:b w:val="false"/>
          <w:i w:val="false"/>
          <w:color w:val="000000"/>
          <w:sz w:val="28"/>
        </w:rPr>
        <w:t xml:space="preserve">
      641. Жұмыс сипаттамасы: </w:t>
      </w:r>
    </w:p>
    <w:bookmarkEnd w:id="1117"/>
    <w:p>
      <w:pPr>
        <w:spacing w:after="0"/>
        <w:ind w:left="0"/>
        <w:jc w:val="both"/>
      </w:pPr>
      <w:r>
        <w:rPr>
          <w:rFonts w:ascii="Times New Roman"/>
          <w:b w:val="false"/>
          <w:i w:val="false"/>
          <w:color w:val="000000"/>
          <w:sz w:val="28"/>
        </w:rPr>
        <w:t xml:space="preserve">
      фосфатидті концентрат алу процесін жүргізу; </w:t>
      </w:r>
    </w:p>
    <w:p>
      <w:pPr>
        <w:spacing w:after="0"/>
        <w:ind w:left="0"/>
        <w:jc w:val="both"/>
      </w:pPr>
      <w:r>
        <w:rPr>
          <w:rFonts w:ascii="Times New Roman"/>
          <w:b w:val="false"/>
          <w:i w:val="false"/>
          <w:color w:val="000000"/>
          <w:sz w:val="28"/>
        </w:rPr>
        <w:t xml:space="preserve">
      фосфатидті концентратты тазалау және кептіру процесінің технологиялық режимін ренттеу; </w:t>
      </w:r>
    </w:p>
    <w:p>
      <w:pPr>
        <w:spacing w:after="0"/>
        <w:ind w:left="0"/>
        <w:jc w:val="both"/>
      </w:pPr>
      <w:r>
        <w:rPr>
          <w:rFonts w:ascii="Times New Roman"/>
          <w:b w:val="false"/>
          <w:i w:val="false"/>
          <w:color w:val="000000"/>
          <w:sz w:val="28"/>
        </w:rPr>
        <w:t xml:space="preserve">
      жабдықтың жұмысы мен технологиялық процесс барысын бақылау-өлшеу аспаптарының көрсеткіштері бойынша қадағалау; </w:t>
      </w:r>
    </w:p>
    <w:p>
      <w:pPr>
        <w:spacing w:after="0"/>
        <w:ind w:left="0"/>
        <w:jc w:val="both"/>
      </w:pPr>
      <w:r>
        <w:rPr>
          <w:rFonts w:ascii="Times New Roman"/>
          <w:b w:val="false"/>
          <w:i w:val="false"/>
          <w:color w:val="000000"/>
          <w:sz w:val="28"/>
        </w:rPr>
        <w:t xml:space="preserve">
      сынама іріктеу; </w:t>
      </w:r>
    </w:p>
    <w:p>
      <w:pPr>
        <w:spacing w:after="0"/>
        <w:ind w:left="0"/>
        <w:jc w:val="both"/>
      </w:pPr>
      <w:r>
        <w:rPr>
          <w:rFonts w:ascii="Times New Roman"/>
          <w:b w:val="false"/>
          <w:i w:val="false"/>
          <w:color w:val="000000"/>
          <w:sz w:val="28"/>
        </w:rPr>
        <w:t xml:space="preserve">
      фосфатидті концентраттың сапасын зертханалық талдау нәтижелері, аспаптардың көрсеткіштері мен органолептикалық бақылау. </w:t>
      </w:r>
    </w:p>
    <w:bookmarkStart w:name="z1121" w:id="1118"/>
    <w:p>
      <w:pPr>
        <w:spacing w:after="0"/>
        <w:ind w:left="0"/>
        <w:jc w:val="both"/>
      </w:pPr>
      <w:r>
        <w:rPr>
          <w:rFonts w:ascii="Times New Roman"/>
          <w:b w:val="false"/>
          <w:i w:val="false"/>
          <w:color w:val="000000"/>
          <w:sz w:val="28"/>
        </w:rPr>
        <w:t xml:space="preserve">
      642. Білуге тиіс: </w:t>
      </w:r>
    </w:p>
    <w:bookmarkEnd w:id="1118"/>
    <w:p>
      <w:pPr>
        <w:spacing w:after="0"/>
        <w:ind w:left="0"/>
        <w:jc w:val="both"/>
      </w:pPr>
      <w:r>
        <w:rPr>
          <w:rFonts w:ascii="Times New Roman"/>
          <w:b w:val="false"/>
          <w:i w:val="false"/>
          <w:color w:val="000000"/>
          <w:sz w:val="28"/>
        </w:rPr>
        <w:t xml:space="preserve">
      фосфатидтерді тазалау және кептіру технологиясын; </w:t>
      </w:r>
    </w:p>
    <w:p>
      <w:pPr>
        <w:spacing w:after="0"/>
        <w:ind w:left="0"/>
        <w:jc w:val="both"/>
      </w:pPr>
      <w:r>
        <w:rPr>
          <w:rFonts w:ascii="Times New Roman"/>
          <w:b w:val="false"/>
          <w:i w:val="false"/>
          <w:color w:val="000000"/>
          <w:sz w:val="28"/>
        </w:rPr>
        <w:t xml:space="preserve">
      фосфатидті концентраттың сапасына қойылатын талаптарды (ылғал мен майдың болуы, түсі, дәмі және тағы басқа көрсеткіштері); </w:t>
      </w:r>
    </w:p>
    <w:p>
      <w:pPr>
        <w:spacing w:after="0"/>
        <w:ind w:left="0"/>
        <w:jc w:val="both"/>
      </w:pPr>
      <w:r>
        <w:rPr>
          <w:rFonts w:ascii="Times New Roman"/>
          <w:b w:val="false"/>
          <w:i w:val="false"/>
          <w:color w:val="000000"/>
          <w:sz w:val="28"/>
        </w:rPr>
        <w:t>
      қызмет көрсететін жабдықтың құрылымын.</w:t>
      </w:r>
    </w:p>
    <w:bookmarkStart w:name="z1122" w:id="1119"/>
    <w:p>
      <w:pPr>
        <w:spacing w:after="0"/>
        <w:ind w:left="0"/>
        <w:jc w:val="both"/>
      </w:pPr>
      <w:r>
        <w:rPr>
          <w:rFonts w:ascii="Times New Roman"/>
          <w:b w:val="false"/>
          <w:i w:val="false"/>
          <w:color w:val="000000"/>
          <w:sz w:val="28"/>
        </w:rPr>
        <w:t>
      166. Қуырушы</w:t>
      </w:r>
    </w:p>
    <w:bookmarkEnd w:id="1119"/>
    <w:bookmarkStart w:name="z1123" w:id="1120"/>
    <w:p>
      <w:pPr>
        <w:spacing w:after="0"/>
        <w:ind w:left="0"/>
        <w:jc w:val="both"/>
      </w:pPr>
      <w:r>
        <w:rPr>
          <w:rFonts w:ascii="Times New Roman"/>
          <w:b w:val="false"/>
          <w:i w:val="false"/>
          <w:color w:val="000000"/>
          <w:sz w:val="28"/>
        </w:rPr>
        <w:t>
      Параграф 1. Қуырушы, 4-разряд</w:t>
      </w:r>
    </w:p>
    <w:bookmarkEnd w:id="1120"/>
    <w:bookmarkStart w:name="z1124" w:id="1121"/>
    <w:p>
      <w:pPr>
        <w:spacing w:after="0"/>
        <w:ind w:left="0"/>
        <w:jc w:val="both"/>
      </w:pPr>
      <w:r>
        <w:rPr>
          <w:rFonts w:ascii="Times New Roman"/>
          <w:b w:val="false"/>
          <w:i w:val="false"/>
          <w:color w:val="000000"/>
          <w:sz w:val="28"/>
        </w:rPr>
        <w:t xml:space="preserve">
      643. Жұмыс сипаттамасы: </w:t>
      </w:r>
    </w:p>
    <w:bookmarkEnd w:id="1121"/>
    <w:p>
      <w:pPr>
        <w:spacing w:after="0"/>
        <w:ind w:left="0"/>
        <w:jc w:val="both"/>
      </w:pPr>
      <w:r>
        <w:rPr>
          <w:rFonts w:ascii="Times New Roman"/>
          <w:b w:val="false"/>
          <w:i w:val="false"/>
          <w:color w:val="000000"/>
          <w:sz w:val="28"/>
        </w:rPr>
        <w:t xml:space="preserve">
      майдаланған майлы дәндерді әртүрлі жүйедегі және конструкциядағы қуыру табаларында ылғалмен, жылумен өңдеу процесін біліктілігі анағұрлым жоғары қуырушының басшылығымен жүргізу; </w:t>
      </w:r>
    </w:p>
    <w:p>
      <w:pPr>
        <w:spacing w:after="0"/>
        <w:ind w:left="0"/>
        <w:jc w:val="both"/>
      </w:pPr>
      <w:r>
        <w:rPr>
          <w:rFonts w:ascii="Times New Roman"/>
          <w:b w:val="false"/>
          <w:i w:val="false"/>
          <w:color w:val="000000"/>
          <w:sz w:val="28"/>
        </w:rPr>
        <w:t xml:space="preserve">
      қуыру табаларына, булау-ылғалдау және таратып бөлу шнектеріне, конденсационды қыш құмыраларға және тағы басқа жабдықтарға қызмет көрсету; </w:t>
      </w:r>
    </w:p>
    <w:p>
      <w:pPr>
        <w:spacing w:after="0"/>
        <w:ind w:left="0"/>
        <w:jc w:val="both"/>
      </w:pPr>
      <w:r>
        <w:rPr>
          <w:rFonts w:ascii="Times New Roman"/>
          <w:b w:val="false"/>
          <w:i w:val="false"/>
          <w:color w:val="000000"/>
          <w:sz w:val="28"/>
        </w:rPr>
        <w:t>
      қуыру табаларының, тасымалдау механизмдерінің, аспирационды жүйенің, магнитті қорғаныстың жұмысын және сынама іріктеуді қадағалау;</w:t>
      </w:r>
    </w:p>
    <w:p>
      <w:pPr>
        <w:spacing w:after="0"/>
        <w:ind w:left="0"/>
        <w:jc w:val="both"/>
      </w:pPr>
      <w:r>
        <w:rPr>
          <w:rFonts w:ascii="Times New Roman"/>
          <w:b w:val="false"/>
          <w:i w:val="false"/>
          <w:color w:val="000000"/>
          <w:sz w:val="28"/>
        </w:rPr>
        <w:t xml:space="preserve">
      қуыру табаларының жұмысындағы ақауларды жою; </w:t>
      </w:r>
    </w:p>
    <w:p>
      <w:pPr>
        <w:spacing w:after="0"/>
        <w:ind w:left="0"/>
        <w:jc w:val="both"/>
      </w:pPr>
      <w:r>
        <w:rPr>
          <w:rFonts w:ascii="Times New Roman"/>
          <w:b w:val="false"/>
          <w:i w:val="false"/>
          <w:color w:val="000000"/>
          <w:sz w:val="28"/>
        </w:rPr>
        <w:t xml:space="preserve">
      майдаланған майлы дәндерді өңдеу процесі режимін бақылау-өлшеу аспаптарының көрсеткіштері мен зертханалық талдау нәтижелері бойынша реттеу; </w:t>
      </w:r>
    </w:p>
    <w:p>
      <w:pPr>
        <w:spacing w:after="0"/>
        <w:ind w:left="0"/>
        <w:jc w:val="both"/>
      </w:pPr>
      <w:r>
        <w:rPr>
          <w:rFonts w:ascii="Times New Roman"/>
          <w:b w:val="false"/>
          <w:i w:val="false"/>
          <w:color w:val="000000"/>
          <w:sz w:val="28"/>
        </w:rPr>
        <w:t xml:space="preserve">
      қуыру табаларына түсетін майдаланған майлы дәндердің ылғалдылығы мен тартылу жұқалығын, қуыру табаларынан алынатын езіндінің ылғалдылығы мен құрылымын тексеру. </w:t>
      </w:r>
    </w:p>
    <w:bookmarkStart w:name="z1125" w:id="1122"/>
    <w:p>
      <w:pPr>
        <w:spacing w:after="0"/>
        <w:ind w:left="0"/>
        <w:jc w:val="both"/>
      </w:pPr>
      <w:r>
        <w:rPr>
          <w:rFonts w:ascii="Times New Roman"/>
          <w:b w:val="false"/>
          <w:i w:val="false"/>
          <w:color w:val="000000"/>
          <w:sz w:val="28"/>
        </w:rPr>
        <w:t xml:space="preserve">
      644. Білуге тиіс: </w:t>
      </w:r>
    </w:p>
    <w:bookmarkEnd w:id="1122"/>
    <w:p>
      <w:pPr>
        <w:spacing w:after="0"/>
        <w:ind w:left="0"/>
        <w:jc w:val="both"/>
      </w:pPr>
      <w:r>
        <w:rPr>
          <w:rFonts w:ascii="Times New Roman"/>
          <w:b w:val="false"/>
          <w:i w:val="false"/>
          <w:color w:val="000000"/>
          <w:sz w:val="28"/>
        </w:rPr>
        <w:t xml:space="preserve">
      майдаланған майлы дәндерді дайындау технологиясын және түрлі май дақылдарына арналған ылғал-жылу режимдерін; </w:t>
      </w:r>
    </w:p>
    <w:p>
      <w:pPr>
        <w:spacing w:after="0"/>
        <w:ind w:left="0"/>
        <w:jc w:val="both"/>
      </w:pPr>
      <w:r>
        <w:rPr>
          <w:rFonts w:ascii="Times New Roman"/>
          <w:b w:val="false"/>
          <w:i w:val="false"/>
          <w:color w:val="000000"/>
          <w:sz w:val="28"/>
        </w:rPr>
        <w:t>
      экстракцияға арналған жапырақтар мен жарманы алу тәсілдерін;</w:t>
      </w:r>
    </w:p>
    <w:p>
      <w:pPr>
        <w:spacing w:after="0"/>
        <w:ind w:left="0"/>
        <w:jc w:val="both"/>
      </w:pPr>
      <w:r>
        <w:rPr>
          <w:rFonts w:ascii="Times New Roman"/>
          <w:b w:val="false"/>
          <w:i w:val="false"/>
          <w:color w:val="000000"/>
          <w:sz w:val="28"/>
        </w:rPr>
        <w:t xml:space="preserve">
      бақылау-өлшеу аспаптарының түрлерін, нысанын және пайдалану ережесін; </w:t>
      </w:r>
    </w:p>
    <w:p>
      <w:pPr>
        <w:spacing w:after="0"/>
        <w:ind w:left="0"/>
        <w:jc w:val="both"/>
      </w:pPr>
      <w:r>
        <w:rPr>
          <w:rFonts w:ascii="Times New Roman"/>
          <w:b w:val="false"/>
          <w:i w:val="false"/>
          <w:color w:val="000000"/>
          <w:sz w:val="28"/>
        </w:rPr>
        <w:t xml:space="preserve">
      езіндінің дайындығын органолептикалық анықтаудың жолдарын және әдістерін; </w:t>
      </w:r>
    </w:p>
    <w:p>
      <w:pPr>
        <w:spacing w:after="0"/>
        <w:ind w:left="0"/>
        <w:jc w:val="both"/>
      </w:pPr>
      <w:r>
        <w:rPr>
          <w:rFonts w:ascii="Times New Roman"/>
          <w:b w:val="false"/>
          <w:i w:val="false"/>
          <w:color w:val="000000"/>
          <w:sz w:val="28"/>
        </w:rPr>
        <w:t>
      пресс цехы жабдығының құрылымын.</w:t>
      </w:r>
    </w:p>
    <w:bookmarkStart w:name="z1126" w:id="1123"/>
    <w:p>
      <w:pPr>
        <w:spacing w:after="0"/>
        <w:ind w:left="0"/>
        <w:jc w:val="both"/>
      </w:pPr>
      <w:r>
        <w:rPr>
          <w:rFonts w:ascii="Times New Roman"/>
          <w:b w:val="false"/>
          <w:i w:val="false"/>
          <w:color w:val="000000"/>
          <w:sz w:val="28"/>
        </w:rPr>
        <w:t>
      Параграф 2. Қуырушы, 5-разряд</w:t>
      </w:r>
    </w:p>
    <w:bookmarkEnd w:id="1123"/>
    <w:bookmarkStart w:name="z1127" w:id="1124"/>
    <w:p>
      <w:pPr>
        <w:spacing w:after="0"/>
        <w:ind w:left="0"/>
        <w:jc w:val="both"/>
      </w:pPr>
      <w:r>
        <w:rPr>
          <w:rFonts w:ascii="Times New Roman"/>
          <w:b w:val="false"/>
          <w:i w:val="false"/>
          <w:color w:val="000000"/>
          <w:sz w:val="28"/>
        </w:rPr>
        <w:t xml:space="preserve">
      645. Жұмыс сипаттамасы: </w:t>
      </w:r>
    </w:p>
    <w:bookmarkEnd w:id="1124"/>
    <w:p>
      <w:pPr>
        <w:spacing w:after="0"/>
        <w:ind w:left="0"/>
        <w:jc w:val="both"/>
      </w:pPr>
      <w:r>
        <w:rPr>
          <w:rFonts w:ascii="Times New Roman"/>
          <w:b w:val="false"/>
          <w:i w:val="false"/>
          <w:color w:val="000000"/>
          <w:sz w:val="28"/>
        </w:rPr>
        <w:t xml:space="preserve">
      майдаланған майлы дәндерді май зауыттарында қолданылатын әртүрлі жүйедегі және конструкциядағы қуыру табаларында ылғалмен, жылумен өңдеу процесін жүргізу; </w:t>
      </w:r>
    </w:p>
    <w:p>
      <w:pPr>
        <w:spacing w:after="0"/>
        <w:ind w:left="0"/>
        <w:jc w:val="both"/>
      </w:pPr>
      <w:r>
        <w:rPr>
          <w:rFonts w:ascii="Times New Roman"/>
          <w:b w:val="false"/>
          <w:i w:val="false"/>
          <w:color w:val="000000"/>
          <w:sz w:val="28"/>
        </w:rPr>
        <w:t>
      қуыру табаларына келіп түсетін майдаланған майлы дәндердің санын, езіндінің шығымын, ылғалдауға қажетті ылғал көлемін есептеу;</w:t>
      </w:r>
    </w:p>
    <w:p>
      <w:pPr>
        <w:spacing w:after="0"/>
        <w:ind w:left="0"/>
        <w:jc w:val="both"/>
      </w:pPr>
      <w:r>
        <w:rPr>
          <w:rFonts w:ascii="Times New Roman"/>
          <w:b w:val="false"/>
          <w:i w:val="false"/>
          <w:color w:val="000000"/>
          <w:sz w:val="28"/>
        </w:rPr>
        <w:t xml:space="preserve">
      майдаланған майлы дәндерді қуыру табаларына біркелкі түсуін қамтамасыз ету және майдаланған майлы дәндердің ылғалмен, жылумен өңделу режимін реттеу; </w:t>
      </w:r>
    </w:p>
    <w:p>
      <w:pPr>
        <w:spacing w:after="0"/>
        <w:ind w:left="0"/>
        <w:jc w:val="both"/>
      </w:pPr>
      <w:r>
        <w:rPr>
          <w:rFonts w:ascii="Times New Roman"/>
          <w:b w:val="false"/>
          <w:i w:val="false"/>
          <w:color w:val="000000"/>
          <w:sz w:val="28"/>
        </w:rPr>
        <w:t xml:space="preserve">
      қайта өңдеу клапандарының жұмысын, қуыру табалары қазандарының аспирациясын, езіндінің температурасын, будың қысымын, конденсация жүйесін, қуыру табалары қазандарындағы майдаланған майлы дәндер қабатының қалыңдығын көзбен және бақылау-өлшеу аспаптарының көрсеткіштері бойынша қадағалау; </w:t>
      </w:r>
    </w:p>
    <w:p>
      <w:pPr>
        <w:spacing w:after="0"/>
        <w:ind w:left="0"/>
        <w:jc w:val="both"/>
      </w:pPr>
      <w:r>
        <w:rPr>
          <w:rFonts w:ascii="Times New Roman"/>
          <w:b w:val="false"/>
          <w:i w:val="false"/>
          <w:color w:val="000000"/>
          <w:sz w:val="28"/>
        </w:rPr>
        <w:t xml:space="preserve">
      езіндіні дайындау процесі режимін реттеу және технологиялық жабдық жұмысын баптау; </w:t>
      </w:r>
    </w:p>
    <w:p>
      <w:pPr>
        <w:spacing w:after="0"/>
        <w:ind w:left="0"/>
        <w:jc w:val="both"/>
      </w:pPr>
      <w:r>
        <w:rPr>
          <w:rFonts w:ascii="Times New Roman"/>
          <w:b w:val="false"/>
          <w:i w:val="false"/>
          <w:color w:val="000000"/>
          <w:sz w:val="28"/>
        </w:rPr>
        <w:t xml:space="preserve">
      престеуге арналған езіндінің даярлығын химиялық тәсілмен және органолептикалық анықтау; </w:t>
      </w:r>
    </w:p>
    <w:p>
      <w:pPr>
        <w:spacing w:after="0"/>
        <w:ind w:left="0"/>
        <w:jc w:val="both"/>
      </w:pPr>
      <w:r>
        <w:rPr>
          <w:rFonts w:ascii="Times New Roman"/>
          <w:b w:val="false"/>
          <w:i w:val="false"/>
          <w:color w:val="000000"/>
          <w:sz w:val="28"/>
        </w:rPr>
        <w:t>
      преске келіп түсетін езіндінің құрылымын, майдың сапасын, майды алдын ала және соңғы сығу престеріндегі жүктемені бақылау;</w:t>
      </w:r>
    </w:p>
    <w:p>
      <w:pPr>
        <w:spacing w:after="0"/>
        <w:ind w:left="0"/>
        <w:jc w:val="both"/>
      </w:pPr>
      <w:r>
        <w:rPr>
          <w:rFonts w:ascii="Times New Roman"/>
          <w:b w:val="false"/>
          <w:i w:val="false"/>
          <w:color w:val="000000"/>
          <w:sz w:val="28"/>
        </w:rPr>
        <w:t xml:space="preserve">
      пресс және қауыздау бөлімшелерінің жұмысын үйлестіру; </w:t>
      </w:r>
    </w:p>
    <w:p>
      <w:pPr>
        <w:spacing w:after="0"/>
        <w:ind w:left="0"/>
        <w:jc w:val="both"/>
      </w:pPr>
      <w:r>
        <w:rPr>
          <w:rFonts w:ascii="Times New Roman"/>
          <w:b w:val="false"/>
          <w:i w:val="false"/>
          <w:color w:val="000000"/>
          <w:sz w:val="28"/>
        </w:rPr>
        <w:t>
      қызмет көрсететін жабдықты қосу және тоқтату;</w:t>
      </w:r>
    </w:p>
    <w:p>
      <w:pPr>
        <w:spacing w:after="0"/>
        <w:ind w:left="0"/>
        <w:jc w:val="both"/>
      </w:pPr>
      <w:r>
        <w:rPr>
          <w:rFonts w:ascii="Times New Roman"/>
          <w:b w:val="false"/>
          <w:i w:val="false"/>
          <w:color w:val="000000"/>
          <w:sz w:val="28"/>
        </w:rPr>
        <w:t xml:space="preserve">
      магнитті қорғанысты тазалау, тасымалдау механизмдерін қадағалау. </w:t>
      </w:r>
    </w:p>
    <w:bookmarkStart w:name="z1128" w:id="1125"/>
    <w:p>
      <w:pPr>
        <w:spacing w:after="0"/>
        <w:ind w:left="0"/>
        <w:jc w:val="both"/>
      </w:pPr>
      <w:r>
        <w:rPr>
          <w:rFonts w:ascii="Times New Roman"/>
          <w:b w:val="false"/>
          <w:i w:val="false"/>
          <w:color w:val="000000"/>
          <w:sz w:val="28"/>
        </w:rPr>
        <w:t xml:space="preserve">
      646. Білуге тиіс: </w:t>
      </w:r>
    </w:p>
    <w:bookmarkEnd w:id="1125"/>
    <w:p>
      <w:pPr>
        <w:spacing w:after="0"/>
        <w:ind w:left="0"/>
        <w:jc w:val="both"/>
      </w:pPr>
      <w:r>
        <w:rPr>
          <w:rFonts w:ascii="Times New Roman"/>
          <w:b w:val="false"/>
          <w:i w:val="false"/>
          <w:color w:val="000000"/>
          <w:sz w:val="28"/>
        </w:rPr>
        <w:t>
      езіндіні дайындау технологиясын; езіндінің ылғалын анықтау тәсілдерін;</w:t>
      </w:r>
    </w:p>
    <w:p>
      <w:pPr>
        <w:spacing w:after="0"/>
        <w:ind w:left="0"/>
        <w:jc w:val="both"/>
      </w:pPr>
      <w:r>
        <w:rPr>
          <w:rFonts w:ascii="Times New Roman"/>
          <w:b w:val="false"/>
          <w:i w:val="false"/>
          <w:color w:val="000000"/>
          <w:sz w:val="28"/>
        </w:rPr>
        <w:t xml:space="preserve">
      түрлі май дақылдарынан езінді дайындаудың жылу режимдерін; </w:t>
      </w:r>
    </w:p>
    <w:p>
      <w:pPr>
        <w:spacing w:after="0"/>
        <w:ind w:left="0"/>
        <w:jc w:val="both"/>
      </w:pPr>
      <w:r>
        <w:rPr>
          <w:rFonts w:ascii="Times New Roman"/>
          <w:b w:val="false"/>
          <w:i w:val="false"/>
          <w:color w:val="000000"/>
          <w:sz w:val="28"/>
        </w:rPr>
        <w:t>
      езіндінің даярлығы мен сапасын органолептикалық анықтау әдістерін;</w:t>
      </w:r>
    </w:p>
    <w:p>
      <w:pPr>
        <w:spacing w:after="0"/>
        <w:ind w:left="0"/>
        <w:jc w:val="both"/>
      </w:pPr>
      <w:r>
        <w:rPr>
          <w:rFonts w:ascii="Times New Roman"/>
          <w:b w:val="false"/>
          <w:i w:val="false"/>
          <w:color w:val="000000"/>
          <w:sz w:val="28"/>
        </w:rPr>
        <w:t xml:space="preserve">
      майдаланған майлы дәндерді ылғалмен, жылумен өңдеудің физикалық-химиялық процестерін; </w:t>
      </w:r>
    </w:p>
    <w:p>
      <w:pPr>
        <w:spacing w:after="0"/>
        <w:ind w:left="0"/>
        <w:jc w:val="both"/>
      </w:pPr>
      <w:r>
        <w:rPr>
          <w:rFonts w:ascii="Times New Roman"/>
          <w:b w:val="false"/>
          <w:i w:val="false"/>
          <w:color w:val="000000"/>
          <w:sz w:val="28"/>
        </w:rPr>
        <w:t xml:space="preserve">
      жылумен өңдеу процесін реттеу, бақылау ережесін; </w:t>
      </w:r>
    </w:p>
    <w:p>
      <w:pPr>
        <w:spacing w:after="0"/>
        <w:ind w:left="0"/>
        <w:jc w:val="both"/>
      </w:pPr>
      <w:r>
        <w:rPr>
          <w:rFonts w:ascii="Times New Roman"/>
          <w:b w:val="false"/>
          <w:i w:val="false"/>
          <w:color w:val="000000"/>
          <w:sz w:val="28"/>
        </w:rPr>
        <w:t>
      қызмет көрсететін жабдықты баптау және реттеу ережесін;</w:t>
      </w:r>
    </w:p>
    <w:p>
      <w:pPr>
        <w:spacing w:after="0"/>
        <w:ind w:left="0"/>
        <w:jc w:val="both"/>
      </w:pPr>
      <w:r>
        <w:rPr>
          <w:rFonts w:ascii="Times New Roman"/>
          <w:b w:val="false"/>
          <w:i w:val="false"/>
          <w:color w:val="000000"/>
          <w:sz w:val="28"/>
        </w:rPr>
        <w:t xml:space="preserve">
      коммуникациялардың орналасу схемасын; </w:t>
      </w:r>
    </w:p>
    <w:p>
      <w:pPr>
        <w:spacing w:after="0"/>
        <w:ind w:left="0"/>
        <w:jc w:val="both"/>
      </w:pPr>
      <w:r>
        <w:rPr>
          <w:rFonts w:ascii="Times New Roman"/>
          <w:b w:val="false"/>
          <w:i w:val="false"/>
          <w:color w:val="000000"/>
          <w:sz w:val="28"/>
        </w:rPr>
        <w:t>
      негізгі технологиялық жабдықтың сандық және сапалық режим көрсеткіштерін.</w:t>
      </w:r>
    </w:p>
    <w:bookmarkStart w:name="z1129" w:id="1126"/>
    <w:p>
      <w:pPr>
        <w:spacing w:after="0"/>
        <w:ind w:left="0"/>
        <w:jc w:val="both"/>
      </w:pPr>
      <w:r>
        <w:rPr>
          <w:rFonts w:ascii="Times New Roman"/>
          <w:b w:val="false"/>
          <w:i w:val="false"/>
          <w:color w:val="000000"/>
          <w:sz w:val="28"/>
        </w:rPr>
        <w:t>
      167. Регенераторшы</w:t>
      </w:r>
    </w:p>
    <w:bookmarkEnd w:id="1126"/>
    <w:bookmarkStart w:name="z1130" w:id="1127"/>
    <w:p>
      <w:pPr>
        <w:spacing w:after="0"/>
        <w:ind w:left="0"/>
        <w:jc w:val="both"/>
      </w:pPr>
      <w:r>
        <w:rPr>
          <w:rFonts w:ascii="Times New Roman"/>
          <w:b w:val="false"/>
          <w:i w:val="false"/>
          <w:color w:val="000000"/>
          <w:sz w:val="28"/>
        </w:rPr>
        <w:t>
      Параграф 1. Регенераторшы, 4-разряд</w:t>
      </w:r>
    </w:p>
    <w:bookmarkEnd w:id="1127"/>
    <w:bookmarkStart w:name="z1131" w:id="1128"/>
    <w:p>
      <w:pPr>
        <w:spacing w:after="0"/>
        <w:ind w:left="0"/>
        <w:jc w:val="both"/>
      </w:pPr>
      <w:r>
        <w:rPr>
          <w:rFonts w:ascii="Times New Roman"/>
          <w:b w:val="false"/>
          <w:i w:val="false"/>
          <w:color w:val="000000"/>
          <w:sz w:val="28"/>
        </w:rPr>
        <w:t xml:space="preserve">
      647. Жұмыс сипаттамасы: </w:t>
      </w:r>
    </w:p>
    <w:bookmarkEnd w:id="1128"/>
    <w:p>
      <w:pPr>
        <w:spacing w:after="0"/>
        <w:ind w:left="0"/>
        <w:jc w:val="both"/>
      </w:pPr>
      <w:r>
        <w:rPr>
          <w:rFonts w:ascii="Times New Roman"/>
          <w:b w:val="false"/>
          <w:i w:val="false"/>
          <w:color w:val="000000"/>
          <w:sz w:val="28"/>
        </w:rPr>
        <w:t xml:space="preserve">
      еріткішті регенерациялау; </w:t>
      </w:r>
    </w:p>
    <w:p>
      <w:pPr>
        <w:spacing w:after="0"/>
        <w:ind w:left="0"/>
        <w:jc w:val="both"/>
      </w:pPr>
      <w:r>
        <w:rPr>
          <w:rFonts w:ascii="Times New Roman"/>
          <w:b w:val="false"/>
          <w:i w:val="false"/>
          <w:color w:val="000000"/>
          <w:sz w:val="28"/>
        </w:rPr>
        <w:t>
      регенерациялау процесіне қатысушы жабдықтың жұмысын қадағалау;</w:t>
      </w:r>
    </w:p>
    <w:p>
      <w:pPr>
        <w:spacing w:after="0"/>
        <w:ind w:left="0"/>
        <w:jc w:val="both"/>
      </w:pPr>
      <w:r>
        <w:rPr>
          <w:rFonts w:ascii="Times New Roman"/>
          <w:b w:val="false"/>
          <w:i w:val="false"/>
          <w:color w:val="000000"/>
          <w:sz w:val="28"/>
        </w:rPr>
        <w:t xml:space="preserve">
      мисцелланың аппаратқа берілуін реттеу, еріткіштің толық айдалуын анықтау, аппаратураны кубтық қалдықтан босату; </w:t>
      </w:r>
    </w:p>
    <w:p>
      <w:pPr>
        <w:spacing w:after="0"/>
        <w:ind w:left="0"/>
        <w:jc w:val="both"/>
      </w:pPr>
      <w:r>
        <w:rPr>
          <w:rFonts w:ascii="Times New Roman"/>
          <w:b w:val="false"/>
          <w:i w:val="false"/>
          <w:color w:val="000000"/>
          <w:sz w:val="28"/>
        </w:rPr>
        <w:t xml:space="preserve">
      ыдыстардың регенерацияланған еріткішпен толуын бақылау; </w:t>
      </w:r>
    </w:p>
    <w:p>
      <w:pPr>
        <w:spacing w:after="0"/>
        <w:ind w:left="0"/>
        <w:jc w:val="both"/>
      </w:pPr>
      <w:r>
        <w:rPr>
          <w:rFonts w:ascii="Times New Roman"/>
          <w:b w:val="false"/>
          <w:i w:val="false"/>
          <w:color w:val="000000"/>
          <w:sz w:val="28"/>
        </w:rPr>
        <w:t>
      техникалық құжаттаманы жүргізу.</w:t>
      </w:r>
    </w:p>
    <w:bookmarkStart w:name="z1132" w:id="1129"/>
    <w:p>
      <w:pPr>
        <w:spacing w:after="0"/>
        <w:ind w:left="0"/>
        <w:jc w:val="both"/>
      </w:pPr>
      <w:r>
        <w:rPr>
          <w:rFonts w:ascii="Times New Roman"/>
          <w:b w:val="false"/>
          <w:i w:val="false"/>
          <w:color w:val="000000"/>
          <w:sz w:val="28"/>
        </w:rPr>
        <w:t xml:space="preserve">
      648. Білуге тиіс: </w:t>
      </w:r>
    </w:p>
    <w:bookmarkEnd w:id="1129"/>
    <w:p>
      <w:pPr>
        <w:spacing w:after="0"/>
        <w:ind w:left="0"/>
        <w:jc w:val="both"/>
      </w:pPr>
      <w:r>
        <w:rPr>
          <w:rFonts w:ascii="Times New Roman"/>
          <w:b w:val="false"/>
          <w:i w:val="false"/>
          <w:color w:val="000000"/>
          <w:sz w:val="28"/>
        </w:rPr>
        <w:t xml:space="preserve">
      еріткішті регенерациялау технологиясын; </w:t>
      </w:r>
    </w:p>
    <w:p>
      <w:pPr>
        <w:spacing w:after="0"/>
        <w:ind w:left="0"/>
        <w:jc w:val="both"/>
      </w:pPr>
      <w:r>
        <w:rPr>
          <w:rFonts w:ascii="Times New Roman"/>
          <w:b w:val="false"/>
          <w:i w:val="false"/>
          <w:color w:val="000000"/>
          <w:sz w:val="28"/>
        </w:rPr>
        <w:t xml:space="preserve">
      регенерацияланған еріткіштің сапасына қойылатын талаптарды; </w:t>
      </w:r>
    </w:p>
    <w:p>
      <w:pPr>
        <w:spacing w:after="0"/>
        <w:ind w:left="0"/>
        <w:jc w:val="both"/>
      </w:pPr>
      <w:r>
        <w:rPr>
          <w:rFonts w:ascii="Times New Roman"/>
          <w:b w:val="false"/>
          <w:i w:val="false"/>
          <w:color w:val="000000"/>
          <w:sz w:val="28"/>
        </w:rPr>
        <w:t xml:space="preserve">
      регенерациялау кезінде еріткіштің шығу нормасын; </w:t>
      </w:r>
    </w:p>
    <w:p>
      <w:pPr>
        <w:spacing w:after="0"/>
        <w:ind w:left="0"/>
        <w:jc w:val="both"/>
      </w:pPr>
      <w:r>
        <w:rPr>
          <w:rFonts w:ascii="Times New Roman"/>
          <w:b w:val="false"/>
          <w:i w:val="false"/>
          <w:color w:val="000000"/>
          <w:sz w:val="28"/>
        </w:rPr>
        <w:t xml:space="preserve">
      қызмет көрсететін жабдықтың және қолданылатын бақылау-өлшеу аспаптарының құрылымын, пайдалану ережесін. </w:t>
      </w:r>
    </w:p>
    <w:bookmarkStart w:name="z1133" w:id="1130"/>
    <w:p>
      <w:pPr>
        <w:spacing w:after="0"/>
        <w:ind w:left="0"/>
        <w:jc w:val="both"/>
      </w:pPr>
      <w:r>
        <w:rPr>
          <w:rFonts w:ascii="Times New Roman"/>
          <w:b w:val="false"/>
          <w:i w:val="false"/>
          <w:color w:val="000000"/>
          <w:sz w:val="28"/>
        </w:rPr>
        <w:t>
      168. Дезодорациялау аппаратшысы</w:t>
      </w:r>
    </w:p>
    <w:bookmarkEnd w:id="1130"/>
    <w:bookmarkStart w:name="z1134" w:id="1131"/>
    <w:p>
      <w:pPr>
        <w:spacing w:after="0"/>
        <w:ind w:left="0"/>
        <w:jc w:val="both"/>
      </w:pPr>
      <w:r>
        <w:rPr>
          <w:rFonts w:ascii="Times New Roman"/>
          <w:b w:val="false"/>
          <w:i w:val="false"/>
          <w:color w:val="000000"/>
          <w:sz w:val="28"/>
        </w:rPr>
        <w:t>
      Параграф 1. Дезодорациялау аппаратшысы, 4-разряд</w:t>
      </w:r>
    </w:p>
    <w:bookmarkEnd w:id="1131"/>
    <w:bookmarkStart w:name="z1135" w:id="1132"/>
    <w:p>
      <w:pPr>
        <w:spacing w:after="0"/>
        <w:ind w:left="0"/>
        <w:jc w:val="both"/>
      </w:pPr>
      <w:r>
        <w:rPr>
          <w:rFonts w:ascii="Times New Roman"/>
          <w:b w:val="false"/>
          <w:i w:val="false"/>
          <w:color w:val="000000"/>
          <w:sz w:val="28"/>
        </w:rPr>
        <w:t>
      649. Жұмыс сипаттамасы:</w:t>
      </w:r>
    </w:p>
    <w:bookmarkEnd w:id="1132"/>
    <w:p>
      <w:pPr>
        <w:spacing w:after="0"/>
        <w:ind w:left="0"/>
        <w:jc w:val="both"/>
      </w:pPr>
      <w:r>
        <w:rPr>
          <w:rFonts w:ascii="Times New Roman"/>
          <w:b w:val="false"/>
          <w:i w:val="false"/>
          <w:color w:val="000000"/>
          <w:sz w:val="28"/>
        </w:rPr>
        <w:t xml:space="preserve">
      өңделген майды кезеңді және үздіксіз жұмыс істейтін аппараттарда алу мақсатымен майларды дезодорациялау процесін жүргізу; </w:t>
      </w:r>
    </w:p>
    <w:p>
      <w:pPr>
        <w:spacing w:after="0"/>
        <w:ind w:left="0"/>
        <w:jc w:val="both"/>
      </w:pPr>
      <w:r>
        <w:rPr>
          <w:rFonts w:ascii="Times New Roman"/>
          <w:b w:val="false"/>
          <w:i w:val="false"/>
          <w:color w:val="000000"/>
          <w:sz w:val="28"/>
        </w:rPr>
        <w:t>
      дезодораторға майды толтыру, лимонды қышқылды су ерітіндісін қосу;</w:t>
      </w:r>
    </w:p>
    <w:p>
      <w:pPr>
        <w:spacing w:after="0"/>
        <w:ind w:left="0"/>
        <w:jc w:val="both"/>
      </w:pPr>
      <w:r>
        <w:rPr>
          <w:rFonts w:ascii="Times New Roman"/>
          <w:b w:val="false"/>
          <w:i w:val="false"/>
          <w:color w:val="000000"/>
          <w:sz w:val="28"/>
        </w:rPr>
        <w:t>
      бурэжекторлы қондырғыны қосу, тоқтату және оның жұмысын реттеу;</w:t>
      </w:r>
    </w:p>
    <w:p>
      <w:pPr>
        <w:spacing w:after="0"/>
        <w:ind w:left="0"/>
        <w:jc w:val="both"/>
      </w:pPr>
      <w:r>
        <w:rPr>
          <w:rFonts w:ascii="Times New Roman"/>
          <w:b w:val="false"/>
          <w:i w:val="false"/>
          <w:color w:val="000000"/>
          <w:sz w:val="28"/>
        </w:rPr>
        <w:t xml:space="preserve">
      барометриялық конденсаторлардың сумен біркелкі қоректендірілуін қамтамасыз ету; </w:t>
      </w:r>
    </w:p>
    <w:p>
      <w:pPr>
        <w:spacing w:after="0"/>
        <w:ind w:left="0"/>
        <w:jc w:val="both"/>
      </w:pPr>
      <w:r>
        <w:rPr>
          <w:rFonts w:ascii="Times New Roman"/>
          <w:b w:val="false"/>
          <w:i w:val="false"/>
          <w:color w:val="000000"/>
          <w:sz w:val="28"/>
        </w:rPr>
        <w:t xml:space="preserve">
      кететін судың, май тоңазытқыштағы вакуумның берілген температурасын ұстап тұру; </w:t>
      </w:r>
    </w:p>
    <w:p>
      <w:pPr>
        <w:spacing w:after="0"/>
        <w:ind w:left="0"/>
        <w:jc w:val="both"/>
      </w:pPr>
      <w:r>
        <w:rPr>
          <w:rFonts w:ascii="Times New Roman"/>
          <w:b w:val="false"/>
          <w:i w:val="false"/>
          <w:color w:val="000000"/>
          <w:sz w:val="28"/>
        </w:rPr>
        <w:t>
      дезодорация дәрежесін және процестің аяқталуын органолептикалық әрі бақылау-өлшеу аспаптарының көрсеткіштері бойынша анықтау;</w:t>
      </w:r>
    </w:p>
    <w:p>
      <w:pPr>
        <w:spacing w:after="0"/>
        <w:ind w:left="0"/>
        <w:jc w:val="both"/>
      </w:pPr>
      <w:r>
        <w:rPr>
          <w:rFonts w:ascii="Times New Roman"/>
          <w:b w:val="false"/>
          <w:i w:val="false"/>
          <w:color w:val="000000"/>
          <w:sz w:val="28"/>
        </w:rPr>
        <w:t xml:space="preserve">
      дезодорация процесінің технологиялық режимін реттеу; </w:t>
      </w:r>
    </w:p>
    <w:p>
      <w:pPr>
        <w:spacing w:after="0"/>
        <w:ind w:left="0"/>
        <w:jc w:val="both"/>
      </w:pPr>
      <w:r>
        <w:rPr>
          <w:rFonts w:ascii="Times New Roman"/>
          <w:b w:val="false"/>
          <w:i w:val="false"/>
          <w:color w:val="000000"/>
          <w:sz w:val="28"/>
        </w:rPr>
        <w:t>
      хош иісті погондардың тамшы ұсатқыштан жүйелі құйып алу;</w:t>
      </w:r>
    </w:p>
    <w:p>
      <w:pPr>
        <w:spacing w:after="0"/>
        <w:ind w:left="0"/>
        <w:jc w:val="both"/>
      </w:pPr>
      <w:r>
        <w:rPr>
          <w:rFonts w:ascii="Times New Roman"/>
          <w:b w:val="false"/>
          <w:i w:val="false"/>
          <w:color w:val="000000"/>
          <w:sz w:val="28"/>
        </w:rPr>
        <w:t xml:space="preserve">
      майды суыту; </w:t>
      </w:r>
    </w:p>
    <w:p>
      <w:pPr>
        <w:spacing w:after="0"/>
        <w:ind w:left="0"/>
        <w:jc w:val="both"/>
      </w:pPr>
      <w:r>
        <w:rPr>
          <w:rFonts w:ascii="Times New Roman"/>
          <w:b w:val="false"/>
          <w:i w:val="false"/>
          <w:color w:val="000000"/>
          <w:sz w:val="28"/>
        </w:rPr>
        <w:t xml:space="preserve">
      вакуумді түсіру және дезодоратты труба құбыры арқылы май қоймасына жіберу; </w:t>
      </w:r>
    </w:p>
    <w:p>
      <w:pPr>
        <w:spacing w:after="0"/>
        <w:ind w:left="0"/>
        <w:jc w:val="both"/>
      </w:pPr>
      <w:r>
        <w:rPr>
          <w:rFonts w:ascii="Times New Roman"/>
          <w:b w:val="false"/>
          <w:i w:val="false"/>
          <w:color w:val="000000"/>
          <w:sz w:val="28"/>
        </w:rPr>
        <w:t xml:space="preserve">
      майдан сынама алу; </w:t>
      </w:r>
    </w:p>
    <w:p>
      <w:pPr>
        <w:spacing w:after="0"/>
        <w:ind w:left="0"/>
        <w:jc w:val="both"/>
      </w:pPr>
      <w:r>
        <w:rPr>
          <w:rFonts w:ascii="Times New Roman"/>
          <w:b w:val="false"/>
          <w:i w:val="false"/>
          <w:color w:val="000000"/>
          <w:sz w:val="28"/>
        </w:rPr>
        <w:t xml:space="preserve">
      дезодорация және майды металдан тазарту процесін жақсарту үшін қажетті лимон қышқылының көлемін есептеу. </w:t>
      </w:r>
    </w:p>
    <w:bookmarkStart w:name="z1136" w:id="1133"/>
    <w:p>
      <w:pPr>
        <w:spacing w:after="0"/>
        <w:ind w:left="0"/>
        <w:jc w:val="both"/>
      </w:pPr>
      <w:r>
        <w:rPr>
          <w:rFonts w:ascii="Times New Roman"/>
          <w:b w:val="false"/>
          <w:i w:val="false"/>
          <w:color w:val="000000"/>
          <w:sz w:val="28"/>
        </w:rPr>
        <w:t xml:space="preserve">
      650. Білуге тиіс: </w:t>
      </w:r>
    </w:p>
    <w:bookmarkEnd w:id="1133"/>
    <w:p>
      <w:pPr>
        <w:spacing w:after="0"/>
        <w:ind w:left="0"/>
        <w:jc w:val="both"/>
      </w:pPr>
      <w:r>
        <w:rPr>
          <w:rFonts w:ascii="Times New Roman"/>
          <w:b w:val="false"/>
          <w:i w:val="false"/>
          <w:color w:val="000000"/>
          <w:sz w:val="28"/>
        </w:rPr>
        <w:t xml:space="preserve">
      түрлі майларды дезодорациялау процесінің технологиясы мен режим параметрлерін; </w:t>
      </w:r>
    </w:p>
    <w:p>
      <w:pPr>
        <w:spacing w:after="0"/>
        <w:ind w:left="0"/>
        <w:jc w:val="both"/>
      </w:pPr>
      <w:r>
        <w:rPr>
          <w:rFonts w:ascii="Times New Roman"/>
          <w:b w:val="false"/>
          <w:i w:val="false"/>
          <w:color w:val="000000"/>
          <w:sz w:val="28"/>
        </w:rPr>
        <w:t xml:space="preserve">
      дезодорацияланған май сапасына қойылатын талаптарды; </w:t>
      </w:r>
    </w:p>
    <w:p>
      <w:pPr>
        <w:spacing w:after="0"/>
        <w:ind w:left="0"/>
        <w:jc w:val="both"/>
      </w:pPr>
      <w:r>
        <w:rPr>
          <w:rFonts w:ascii="Times New Roman"/>
          <w:b w:val="false"/>
          <w:i w:val="false"/>
          <w:color w:val="000000"/>
          <w:sz w:val="28"/>
        </w:rPr>
        <w:t xml:space="preserve">
      қызмет көрсететін жабдықтың және қолданылатын бақылау-өлшеу аспаптарының құрылымы мен пайдалану ережесін; </w:t>
      </w:r>
    </w:p>
    <w:p>
      <w:pPr>
        <w:spacing w:after="0"/>
        <w:ind w:left="0"/>
        <w:jc w:val="both"/>
      </w:pPr>
      <w:r>
        <w:rPr>
          <w:rFonts w:ascii="Times New Roman"/>
          <w:b w:val="false"/>
          <w:i w:val="false"/>
          <w:color w:val="000000"/>
          <w:sz w:val="28"/>
        </w:rPr>
        <w:t xml:space="preserve">
      технологиялық режимді бақылау және реттеу әдістерін; </w:t>
      </w:r>
    </w:p>
    <w:p>
      <w:pPr>
        <w:spacing w:after="0"/>
        <w:ind w:left="0"/>
        <w:jc w:val="both"/>
      </w:pPr>
      <w:r>
        <w:rPr>
          <w:rFonts w:ascii="Times New Roman"/>
          <w:b w:val="false"/>
          <w:i w:val="false"/>
          <w:color w:val="000000"/>
          <w:sz w:val="28"/>
        </w:rPr>
        <w:t xml:space="preserve">
      сынама алу ережесін; </w:t>
      </w:r>
    </w:p>
    <w:p>
      <w:pPr>
        <w:spacing w:after="0"/>
        <w:ind w:left="0"/>
        <w:jc w:val="both"/>
      </w:pPr>
      <w:r>
        <w:rPr>
          <w:rFonts w:ascii="Times New Roman"/>
          <w:b w:val="false"/>
          <w:i w:val="false"/>
          <w:color w:val="000000"/>
          <w:sz w:val="28"/>
        </w:rPr>
        <w:t xml:space="preserve">
      дезодорациялау процесінің аяқталғанын органолептикалық анықтау тәсілдерін; </w:t>
      </w:r>
    </w:p>
    <w:p>
      <w:pPr>
        <w:spacing w:after="0"/>
        <w:ind w:left="0"/>
        <w:jc w:val="both"/>
      </w:pPr>
      <w:r>
        <w:rPr>
          <w:rFonts w:ascii="Times New Roman"/>
          <w:b w:val="false"/>
          <w:i w:val="false"/>
          <w:color w:val="000000"/>
          <w:sz w:val="28"/>
        </w:rPr>
        <w:t>
      лимон қышқылының концентрациясы мен көлемін есептеу ережесін.</w:t>
      </w:r>
    </w:p>
    <w:bookmarkStart w:name="z1137" w:id="1134"/>
    <w:p>
      <w:pPr>
        <w:spacing w:after="0"/>
        <w:ind w:left="0"/>
        <w:jc w:val="both"/>
      </w:pPr>
      <w:r>
        <w:rPr>
          <w:rFonts w:ascii="Times New Roman"/>
          <w:b w:val="false"/>
          <w:i w:val="false"/>
          <w:color w:val="000000"/>
          <w:sz w:val="28"/>
        </w:rPr>
        <w:t xml:space="preserve">
      169. Ағарту топырағын өндіру қондырғысының аппаратшысы </w:t>
      </w:r>
    </w:p>
    <w:bookmarkEnd w:id="1134"/>
    <w:bookmarkStart w:name="z1138" w:id="1135"/>
    <w:p>
      <w:pPr>
        <w:spacing w:after="0"/>
        <w:ind w:left="0"/>
        <w:jc w:val="both"/>
      </w:pPr>
      <w:r>
        <w:rPr>
          <w:rFonts w:ascii="Times New Roman"/>
          <w:b w:val="false"/>
          <w:i w:val="false"/>
          <w:color w:val="000000"/>
          <w:sz w:val="28"/>
        </w:rPr>
        <w:t>
      Параграф 1. Ағарту топырағын өндіру қондырғысының аппаратшысы, 4-разряд</w:t>
      </w:r>
    </w:p>
    <w:bookmarkEnd w:id="1135"/>
    <w:bookmarkStart w:name="z1139" w:id="1136"/>
    <w:p>
      <w:pPr>
        <w:spacing w:after="0"/>
        <w:ind w:left="0"/>
        <w:jc w:val="both"/>
      </w:pPr>
      <w:r>
        <w:rPr>
          <w:rFonts w:ascii="Times New Roman"/>
          <w:b w:val="false"/>
          <w:i w:val="false"/>
          <w:color w:val="000000"/>
          <w:sz w:val="28"/>
        </w:rPr>
        <w:t xml:space="preserve">
      651. Жұмыс сипаттамасы: </w:t>
      </w:r>
    </w:p>
    <w:bookmarkEnd w:id="1136"/>
    <w:p>
      <w:pPr>
        <w:spacing w:after="0"/>
        <w:ind w:left="0"/>
        <w:jc w:val="both"/>
      </w:pPr>
      <w:r>
        <w:rPr>
          <w:rFonts w:ascii="Times New Roman"/>
          <w:b w:val="false"/>
          <w:i w:val="false"/>
          <w:color w:val="000000"/>
          <w:sz w:val="28"/>
        </w:rPr>
        <w:t xml:space="preserve">
      ағарту топырағын активациялау процесін жүргізу; </w:t>
      </w:r>
    </w:p>
    <w:p>
      <w:pPr>
        <w:spacing w:after="0"/>
        <w:ind w:left="0"/>
        <w:jc w:val="both"/>
      </w:pPr>
      <w:r>
        <w:rPr>
          <w:rFonts w:ascii="Times New Roman"/>
          <w:b w:val="false"/>
          <w:i w:val="false"/>
          <w:color w:val="000000"/>
          <w:sz w:val="28"/>
        </w:rPr>
        <w:t>
      активацияланбаған ағарту топырағы мен концентрацияланған күкірт қышқылын қабылдап алу;</w:t>
      </w:r>
    </w:p>
    <w:p>
      <w:pPr>
        <w:spacing w:after="0"/>
        <w:ind w:left="0"/>
        <w:jc w:val="both"/>
      </w:pPr>
      <w:r>
        <w:rPr>
          <w:rFonts w:ascii="Times New Roman"/>
          <w:b w:val="false"/>
          <w:i w:val="false"/>
          <w:color w:val="000000"/>
          <w:sz w:val="28"/>
        </w:rPr>
        <w:t xml:space="preserve">
      активацияланбаған топырақтан су пульпасын әзірлеп және оны күкірт қышқылын насоспен активаторға беру; </w:t>
      </w:r>
    </w:p>
    <w:p>
      <w:pPr>
        <w:spacing w:after="0"/>
        <w:ind w:left="0"/>
        <w:jc w:val="both"/>
      </w:pPr>
      <w:r>
        <w:rPr>
          <w:rFonts w:ascii="Times New Roman"/>
          <w:b w:val="false"/>
          <w:i w:val="false"/>
          <w:color w:val="000000"/>
          <w:sz w:val="28"/>
        </w:rPr>
        <w:t xml:space="preserve">
      қоспаны активаторда балқымалау; </w:t>
      </w:r>
    </w:p>
    <w:p>
      <w:pPr>
        <w:spacing w:after="0"/>
        <w:ind w:left="0"/>
        <w:jc w:val="both"/>
      </w:pPr>
      <w:r>
        <w:rPr>
          <w:rFonts w:ascii="Times New Roman"/>
          <w:b w:val="false"/>
          <w:i w:val="false"/>
          <w:color w:val="000000"/>
          <w:sz w:val="28"/>
        </w:rPr>
        <w:t xml:space="preserve">
      балқымалаудың технологиялық процесін қадағалау; </w:t>
      </w:r>
    </w:p>
    <w:p>
      <w:pPr>
        <w:spacing w:after="0"/>
        <w:ind w:left="0"/>
        <w:jc w:val="both"/>
      </w:pPr>
      <w:r>
        <w:rPr>
          <w:rFonts w:ascii="Times New Roman"/>
          <w:b w:val="false"/>
          <w:i w:val="false"/>
          <w:color w:val="000000"/>
          <w:sz w:val="28"/>
        </w:rPr>
        <w:t>
      процесті балқымалауға бу жіберу жолымен реттеу;</w:t>
      </w:r>
    </w:p>
    <w:p>
      <w:pPr>
        <w:spacing w:after="0"/>
        <w:ind w:left="0"/>
        <w:jc w:val="both"/>
      </w:pPr>
      <w:r>
        <w:rPr>
          <w:rFonts w:ascii="Times New Roman"/>
          <w:b w:val="false"/>
          <w:i w:val="false"/>
          <w:color w:val="000000"/>
          <w:sz w:val="28"/>
        </w:rPr>
        <w:t xml:space="preserve">
      сынаманы іріктеу және талдау; </w:t>
      </w:r>
    </w:p>
    <w:p>
      <w:pPr>
        <w:spacing w:after="0"/>
        <w:ind w:left="0"/>
        <w:jc w:val="both"/>
      </w:pPr>
      <w:r>
        <w:rPr>
          <w:rFonts w:ascii="Times New Roman"/>
          <w:b w:val="false"/>
          <w:i w:val="false"/>
          <w:color w:val="000000"/>
          <w:sz w:val="28"/>
        </w:rPr>
        <w:t xml:space="preserve">
      ағарту топырағын сумен декантаторде шаю; </w:t>
      </w:r>
    </w:p>
    <w:p>
      <w:pPr>
        <w:spacing w:after="0"/>
        <w:ind w:left="0"/>
        <w:jc w:val="both"/>
      </w:pPr>
      <w:r>
        <w:rPr>
          <w:rFonts w:ascii="Times New Roman"/>
          <w:b w:val="false"/>
          <w:i w:val="false"/>
          <w:color w:val="000000"/>
          <w:sz w:val="28"/>
        </w:rPr>
        <w:t xml:space="preserve">
      шайылған ағарту топырағын насоспен рамалы сүзгі-пресске беру, престе жуу және сүзу; </w:t>
      </w:r>
    </w:p>
    <w:p>
      <w:pPr>
        <w:spacing w:after="0"/>
        <w:ind w:left="0"/>
        <w:jc w:val="both"/>
      </w:pPr>
      <w:r>
        <w:rPr>
          <w:rFonts w:ascii="Times New Roman"/>
          <w:b w:val="false"/>
          <w:i w:val="false"/>
          <w:color w:val="000000"/>
          <w:sz w:val="28"/>
        </w:rPr>
        <w:t xml:space="preserve">
      престі бөлшектеп және құрастыра отырып үрлеу және тазалау; </w:t>
      </w:r>
    </w:p>
    <w:p>
      <w:pPr>
        <w:spacing w:after="0"/>
        <w:ind w:left="0"/>
        <w:jc w:val="both"/>
      </w:pPr>
      <w:r>
        <w:rPr>
          <w:rFonts w:ascii="Times New Roman"/>
          <w:b w:val="false"/>
          <w:i w:val="false"/>
          <w:color w:val="000000"/>
          <w:sz w:val="28"/>
        </w:rPr>
        <w:t>
      ағарту топырағын табаға салып кептіру шкафтарына қою, кептіру шкафтарындағы кептіру мен оның босатылуын қадағалау;</w:t>
      </w:r>
    </w:p>
    <w:p>
      <w:pPr>
        <w:spacing w:after="0"/>
        <w:ind w:left="0"/>
        <w:jc w:val="both"/>
      </w:pPr>
      <w:r>
        <w:rPr>
          <w:rFonts w:ascii="Times New Roman"/>
          <w:b w:val="false"/>
          <w:i w:val="false"/>
          <w:color w:val="000000"/>
          <w:sz w:val="28"/>
        </w:rPr>
        <w:t xml:space="preserve">
      кептірілген ағарту топырағы ұнтақтау және активацияланған топырақты жәшіктерге салу; </w:t>
      </w:r>
    </w:p>
    <w:p>
      <w:pPr>
        <w:spacing w:after="0"/>
        <w:ind w:left="0"/>
        <w:jc w:val="both"/>
      </w:pPr>
      <w:r>
        <w:rPr>
          <w:rFonts w:ascii="Times New Roman"/>
          <w:b w:val="false"/>
          <w:i w:val="false"/>
          <w:color w:val="000000"/>
          <w:sz w:val="28"/>
        </w:rPr>
        <w:t xml:space="preserve">
      қызмет көрсететін жабдықтың жұмысындағы ақауларды анықтау және жою, оларды тазалау және майлау. </w:t>
      </w:r>
    </w:p>
    <w:bookmarkStart w:name="z1140" w:id="1137"/>
    <w:p>
      <w:pPr>
        <w:spacing w:after="0"/>
        <w:ind w:left="0"/>
        <w:jc w:val="both"/>
      </w:pPr>
      <w:r>
        <w:rPr>
          <w:rFonts w:ascii="Times New Roman"/>
          <w:b w:val="false"/>
          <w:i w:val="false"/>
          <w:color w:val="000000"/>
          <w:sz w:val="28"/>
        </w:rPr>
        <w:t xml:space="preserve">
      652. Білуге тиіс: </w:t>
      </w:r>
    </w:p>
    <w:bookmarkEnd w:id="1137"/>
    <w:p>
      <w:pPr>
        <w:spacing w:after="0"/>
        <w:ind w:left="0"/>
        <w:jc w:val="both"/>
      </w:pPr>
      <w:r>
        <w:rPr>
          <w:rFonts w:ascii="Times New Roman"/>
          <w:b w:val="false"/>
          <w:i w:val="false"/>
          <w:color w:val="000000"/>
          <w:sz w:val="28"/>
        </w:rPr>
        <w:t xml:space="preserve">
      қызмет көрсететін жабдықтың құрылымы мен жұмыс принципін; </w:t>
      </w:r>
    </w:p>
    <w:p>
      <w:pPr>
        <w:spacing w:after="0"/>
        <w:ind w:left="0"/>
        <w:jc w:val="both"/>
      </w:pPr>
      <w:r>
        <w:rPr>
          <w:rFonts w:ascii="Times New Roman"/>
          <w:b w:val="false"/>
          <w:i w:val="false"/>
          <w:color w:val="000000"/>
          <w:sz w:val="28"/>
        </w:rPr>
        <w:t xml:space="preserve">
      әртүрлі ағарту топырағын активациялау кезіндегі технологиялық схеманы және жұмыс режимдерін; </w:t>
      </w:r>
    </w:p>
    <w:p>
      <w:pPr>
        <w:spacing w:after="0"/>
        <w:ind w:left="0"/>
        <w:jc w:val="both"/>
      </w:pPr>
      <w:r>
        <w:rPr>
          <w:rFonts w:ascii="Times New Roman"/>
          <w:b w:val="false"/>
          <w:i w:val="false"/>
          <w:color w:val="000000"/>
          <w:sz w:val="28"/>
        </w:rPr>
        <w:t xml:space="preserve">
      өңделетін тағамдардың негізгі қасиеттерін және қолданылатын химикаттарды; </w:t>
      </w:r>
    </w:p>
    <w:p>
      <w:pPr>
        <w:spacing w:after="0"/>
        <w:ind w:left="0"/>
        <w:jc w:val="both"/>
      </w:pPr>
      <w:r>
        <w:rPr>
          <w:rFonts w:ascii="Times New Roman"/>
          <w:b w:val="false"/>
          <w:i w:val="false"/>
          <w:color w:val="000000"/>
          <w:sz w:val="28"/>
        </w:rPr>
        <w:t>
      сынаманы іріктеу және талдау жүргізу ережесін.</w:t>
      </w:r>
    </w:p>
    <w:bookmarkStart w:name="z1141" w:id="1138"/>
    <w:p>
      <w:pPr>
        <w:spacing w:after="0"/>
        <w:ind w:left="0"/>
        <w:jc w:val="both"/>
      </w:pPr>
      <w:r>
        <w:rPr>
          <w:rFonts w:ascii="Times New Roman"/>
          <w:b w:val="false"/>
          <w:i w:val="false"/>
          <w:color w:val="000000"/>
          <w:sz w:val="28"/>
        </w:rPr>
        <w:t>
      170. Этаноламинді қондырғы аппаратшысы</w:t>
      </w:r>
    </w:p>
    <w:bookmarkEnd w:id="1138"/>
    <w:bookmarkStart w:name="z1142" w:id="1139"/>
    <w:p>
      <w:pPr>
        <w:spacing w:after="0"/>
        <w:ind w:left="0"/>
        <w:jc w:val="both"/>
      </w:pPr>
      <w:r>
        <w:rPr>
          <w:rFonts w:ascii="Times New Roman"/>
          <w:b w:val="false"/>
          <w:i w:val="false"/>
          <w:color w:val="000000"/>
          <w:sz w:val="28"/>
        </w:rPr>
        <w:t>
      Параграф 1. Этаноламинді қондырғы аппаратшысы, 3-разряд</w:t>
      </w:r>
    </w:p>
    <w:bookmarkEnd w:id="1139"/>
    <w:bookmarkStart w:name="z1143" w:id="1140"/>
    <w:p>
      <w:pPr>
        <w:spacing w:after="0"/>
        <w:ind w:left="0"/>
        <w:jc w:val="both"/>
      </w:pPr>
      <w:r>
        <w:rPr>
          <w:rFonts w:ascii="Times New Roman"/>
          <w:b w:val="false"/>
          <w:i w:val="false"/>
          <w:color w:val="000000"/>
          <w:sz w:val="28"/>
        </w:rPr>
        <w:t xml:space="preserve">
      653. Жұмыс сипаттамасы: </w:t>
      </w:r>
    </w:p>
    <w:bookmarkEnd w:id="1140"/>
    <w:p>
      <w:pPr>
        <w:spacing w:after="0"/>
        <w:ind w:left="0"/>
        <w:jc w:val="both"/>
      </w:pPr>
      <w:r>
        <w:rPr>
          <w:rFonts w:ascii="Times New Roman"/>
          <w:b w:val="false"/>
          <w:i w:val="false"/>
          <w:color w:val="000000"/>
          <w:sz w:val="28"/>
        </w:rPr>
        <w:t xml:space="preserve">
      сутегі мен сулы газды күкіртті сутегі мен көмірқышқыл газынан тазарту процесін этаноламинді қондырғыда біліктілігі анағұрлым жоғары және этаноламинді қондырғы аппаратшысының басшылығымен жүргізу; </w:t>
      </w:r>
    </w:p>
    <w:p>
      <w:pPr>
        <w:spacing w:after="0"/>
        <w:ind w:left="0"/>
        <w:jc w:val="both"/>
      </w:pPr>
      <w:r>
        <w:rPr>
          <w:rFonts w:ascii="Times New Roman"/>
          <w:b w:val="false"/>
          <w:i w:val="false"/>
          <w:color w:val="000000"/>
          <w:sz w:val="28"/>
        </w:rPr>
        <w:t>
      сілті скрубберіне қызмет көрсету;</w:t>
      </w:r>
    </w:p>
    <w:p>
      <w:pPr>
        <w:spacing w:after="0"/>
        <w:ind w:left="0"/>
        <w:jc w:val="both"/>
      </w:pPr>
      <w:r>
        <w:rPr>
          <w:rFonts w:ascii="Times New Roman"/>
          <w:b w:val="false"/>
          <w:i w:val="false"/>
          <w:color w:val="000000"/>
          <w:sz w:val="28"/>
        </w:rPr>
        <w:t>
      насостарды, компрессорларды, тоңазытқыштарды, конденсатордар мен басқа да жабдықтарды қосу және тоқтату, оларға қызмет көрсету;</w:t>
      </w:r>
    </w:p>
    <w:p>
      <w:pPr>
        <w:spacing w:after="0"/>
        <w:ind w:left="0"/>
        <w:jc w:val="both"/>
      </w:pPr>
      <w:r>
        <w:rPr>
          <w:rFonts w:ascii="Times New Roman"/>
          <w:b w:val="false"/>
          <w:i w:val="false"/>
          <w:color w:val="000000"/>
          <w:sz w:val="28"/>
        </w:rPr>
        <w:t xml:space="preserve">
      абсорберлер мен регенераторлардағы сілті және этаноламинді ерітінділердің деңгейін, газды тазалау жүйесінің коммуникациялары мен аппараттарындағы температураны және қысымды бақылау-өлшеу аспаптарының көрсеткіштері бойынша қадағалау; </w:t>
      </w:r>
    </w:p>
    <w:p>
      <w:pPr>
        <w:spacing w:after="0"/>
        <w:ind w:left="0"/>
        <w:jc w:val="both"/>
      </w:pPr>
      <w:r>
        <w:rPr>
          <w:rFonts w:ascii="Times New Roman"/>
          <w:b w:val="false"/>
          <w:i w:val="false"/>
          <w:color w:val="000000"/>
          <w:sz w:val="28"/>
        </w:rPr>
        <w:t xml:space="preserve">
      судың, будың және ерітінділердің берілуін автоматика құралдарының, жылдамдық вариаторлары мен крандардың көмегімен реттеу; </w:t>
      </w:r>
    </w:p>
    <w:p>
      <w:pPr>
        <w:spacing w:after="0"/>
        <w:ind w:left="0"/>
        <w:jc w:val="both"/>
      </w:pPr>
      <w:r>
        <w:rPr>
          <w:rFonts w:ascii="Times New Roman"/>
          <w:b w:val="false"/>
          <w:i w:val="false"/>
          <w:color w:val="000000"/>
          <w:sz w:val="28"/>
        </w:rPr>
        <w:t>
      триэтаноламин және моноэтаноламин ерітінділерін жасау;</w:t>
      </w:r>
    </w:p>
    <w:p>
      <w:pPr>
        <w:spacing w:after="0"/>
        <w:ind w:left="0"/>
        <w:jc w:val="both"/>
      </w:pPr>
      <w:r>
        <w:rPr>
          <w:rFonts w:ascii="Times New Roman"/>
          <w:b w:val="false"/>
          <w:i w:val="false"/>
          <w:color w:val="000000"/>
          <w:sz w:val="28"/>
        </w:rPr>
        <w:t xml:space="preserve">
      жұмысталған ерітіндіні регенерациялау процесін оны ортадан тепкіш насостармен жылу алмастырғыш, регенератор, қайнатқыш, тоңазытқыш қайта айдау және қалпына келтірілген ерітіндіні абсорберге қайтару арқылы жүргізу; </w:t>
      </w:r>
    </w:p>
    <w:p>
      <w:pPr>
        <w:spacing w:after="0"/>
        <w:ind w:left="0"/>
        <w:jc w:val="both"/>
      </w:pPr>
      <w:r>
        <w:rPr>
          <w:rFonts w:ascii="Times New Roman"/>
          <w:b w:val="false"/>
          <w:i w:val="false"/>
          <w:color w:val="000000"/>
          <w:sz w:val="28"/>
        </w:rPr>
        <w:t xml:space="preserve">
      газдар мен ерітінді сынамасын алу; </w:t>
      </w:r>
    </w:p>
    <w:p>
      <w:pPr>
        <w:spacing w:after="0"/>
        <w:ind w:left="0"/>
        <w:jc w:val="both"/>
      </w:pPr>
      <w:r>
        <w:rPr>
          <w:rFonts w:ascii="Times New Roman"/>
          <w:b w:val="false"/>
          <w:i w:val="false"/>
          <w:color w:val="000000"/>
          <w:sz w:val="28"/>
        </w:rPr>
        <w:t xml:space="preserve">
      газдарда көмір қышқылы мен күкірт сутегінің, этаноламиннің, карбонаттардың болуын, ерітінділер мен этаноламинде сульфидтерді болуынан толық тазартылуын зертханалық талдау нәтижелері бойынша қарапайым тәсілдермен анықтау; </w:t>
      </w:r>
    </w:p>
    <w:p>
      <w:pPr>
        <w:spacing w:after="0"/>
        <w:ind w:left="0"/>
        <w:jc w:val="both"/>
      </w:pPr>
      <w:r>
        <w:rPr>
          <w:rFonts w:ascii="Times New Roman"/>
          <w:b w:val="false"/>
          <w:i w:val="false"/>
          <w:color w:val="000000"/>
          <w:sz w:val="28"/>
        </w:rPr>
        <w:t>
      қондырғы жұмысының барысында аппаратураның, насостардың, компрессорлардың, автоматика құралдарының, бақылау-өлшеу аспаптарының жарамдылығын қадағалау;</w:t>
      </w:r>
    </w:p>
    <w:p>
      <w:pPr>
        <w:spacing w:after="0"/>
        <w:ind w:left="0"/>
        <w:jc w:val="both"/>
      </w:pPr>
      <w:r>
        <w:rPr>
          <w:rFonts w:ascii="Times New Roman"/>
          <w:b w:val="false"/>
          <w:i w:val="false"/>
          <w:color w:val="000000"/>
          <w:sz w:val="28"/>
        </w:rPr>
        <w:t>
      газ бен ерітіндінің ағуын бақылау, кірме желдеткіш жұмысын қадағалау;</w:t>
      </w:r>
    </w:p>
    <w:p>
      <w:pPr>
        <w:spacing w:after="0"/>
        <w:ind w:left="0"/>
        <w:jc w:val="both"/>
      </w:pPr>
      <w:r>
        <w:rPr>
          <w:rFonts w:ascii="Times New Roman"/>
          <w:b w:val="false"/>
          <w:i w:val="false"/>
          <w:color w:val="000000"/>
          <w:sz w:val="28"/>
        </w:rPr>
        <w:t>
      технологиялық құжаттаманы жүргізуге қатысу.</w:t>
      </w:r>
    </w:p>
    <w:bookmarkStart w:name="z1144" w:id="1141"/>
    <w:p>
      <w:pPr>
        <w:spacing w:after="0"/>
        <w:ind w:left="0"/>
        <w:jc w:val="both"/>
      </w:pPr>
      <w:r>
        <w:rPr>
          <w:rFonts w:ascii="Times New Roman"/>
          <w:b w:val="false"/>
          <w:i w:val="false"/>
          <w:color w:val="000000"/>
          <w:sz w:val="28"/>
        </w:rPr>
        <w:t xml:space="preserve">
      654. Білуге тиіс: </w:t>
      </w:r>
    </w:p>
    <w:bookmarkEnd w:id="1141"/>
    <w:p>
      <w:pPr>
        <w:spacing w:after="0"/>
        <w:ind w:left="0"/>
        <w:jc w:val="both"/>
      </w:pPr>
      <w:r>
        <w:rPr>
          <w:rFonts w:ascii="Times New Roman"/>
          <w:b w:val="false"/>
          <w:i w:val="false"/>
          <w:color w:val="000000"/>
          <w:sz w:val="28"/>
        </w:rPr>
        <w:t xml:space="preserve">
      ерітінділерді регенерациялау технологиясын; </w:t>
      </w:r>
    </w:p>
    <w:p>
      <w:pPr>
        <w:spacing w:after="0"/>
        <w:ind w:left="0"/>
        <w:jc w:val="both"/>
      </w:pPr>
      <w:r>
        <w:rPr>
          <w:rFonts w:ascii="Times New Roman"/>
          <w:b w:val="false"/>
          <w:i w:val="false"/>
          <w:color w:val="000000"/>
          <w:sz w:val="28"/>
        </w:rPr>
        <w:t xml:space="preserve">
      сулы газдың, сутегінің, сілтінің химиялық және физикалық қасиеттерін, нысанын; </w:t>
      </w:r>
    </w:p>
    <w:p>
      <w:pPr>
        <w:spacing w:after="0"/>
        <w:ind w:left="0"/>
        <w:jc w:val="both"/>
      </w:pPr>
      <w:r>
        <w:rPr>
          <w:rFonts w:ascii="Times New Roman"/>
          <w:b w:val="false"/>
          <w:i w:val="false"/>
          <w:color w:val="000000"/>
          <w:sz w:val="28"/>
        </w:rPr>
        <w:t xml:space="preserve">
      су мен буға қойылатын талаптарды; </w:t>
      </w:r>
    </w:p>
    <w:p>
      <w:pPr>
        <w:spacing w:after="0"/>
        <w:ind w:left="0"/>
        <w:jc w:val="both"/>
      </w:pPr>
      <w:r>
        <w:rPr>
          <w:rFonts w:ascii="Times New Roman"/>
          <w:b w:val="false"/>
          <w:i w:val="false"/>
          <w:color w:val="000000"/>
          <w:sz w:val="28"/>
        </w:rPr>
        <w:t xml:space="preserve">
      сулы газды, сутегін тазарту технологиясының негіздерін; </w:t>
      </w:r>
    </w:p>
    <w:p>
      <w:pPr>
        <w:spacing w:after="0"/>
        <w:ind w:left="0"/>
        <w:jc w:val="both"/>
      </w:pPr>
      <w:r>
        <w:rPr>
          <w:rFonts w:ascii="Times New Roman"/>
          <w:b w:val="false"/>
          <w:i w:val="false"/>
          <w:color w:val="000000"/>
          <w:sz w:val="28"/>
        </w:rPr>
        <w:t xml:space="preserve">
      қызмет көрсететін жабдық пен коммуникациялардың құрылымы мен орналасу схемасын; </w:t>
      </w:r>
    </w:p>
    <w:p>
      <w:pPr>
        <w:spacing w:after="0"/>
        <w:ind w:left="0"/>
        <w:jc w:val="both"/>
      </w:pPr>
      <w:r>
        <w:rPr>
          <w:rFonts w:ascii="Times New Roman"/>
          <w:b w:val="false"/>
          <w:i w:val="false"/>
          <w:color w:val="000000"/>
          <w:sz w:val="28"/>
        </w:rPr>
        <w:t xml:space="preserve">
      қолданылатын бақылау-өлшеу аспаптары мен автоматиканың жұмыс принципін; </w:t>
      </w:r>
    </w:p>
    <w:p>
      <w:pPr>
        <w:spacing w:after="0"/>
        <w:ind w:left="0"/>
        <w:jc w:val="both"/>
      </w:pPr>
      <w:r>
        <w:rPr>
          <w:rFonts w:ascii="Times New Roman"/>
          <w:b w:val="false"/>
          <w:i w:val="false"/>
          <w:color w:val="000000"/>
          <w:sz w:val="28"/>
        </w:rPr>
        <w:t xml:space="preserve">
      газдардың тазалығы мен ерітінді концентрациясын анықтаудың қарапайым тәсілдерін; </w:t>
      </w:r>
    </w:p>
    <w:p>
      <w:pPr>
        <w:spacing w:after="0"/>
        <w:ind w:left="0"/>
        <w:jc w:val="both"/>
      </w:pPr>
      <w:r>
        <w:rPr>
          <w:rFonts w:ascii="Times New Roman"/>
          <w:b w:val="false"/>
          <w:i w:val="false"/>
          <w:color w:val="000000"/>
          <w:sz w:val="28"/>
        </w:rPr>
        <w:t xml:space="preserve">
      газдың жарылу шегін; </w:t>
      </w:r>
    </w:p>
    <w:p>
      <w:pPr>
        <w:spacing w:after="0"/>
        <w:ind w:left="0"/>
        <w:jc w:val="both"/>
      </w:pPr>
      <w:r>
        <w:rPr>
          <w:rFonts w:ascii="Times New Roman"/>
          <w:b w:val="false"/>
          <w:i w:val="false"/>
          <w:color w:val="000000"/>
          <w:sz w:val="28"/>
        </w:rPr>
        <w:t>
      технологиялық құжаттаманы жүргізу ережесін.</w:t>
      </w:r>
    </w:p>
    <w:bookmarkStart w:name="z1145" w:id="1142"/>
    <w:p>
      <w:pPr>
        <w:spacing w:after="0"/>
        <w:ind w:left="0"/>
        <w:jc w:val="both"/>
      </w:pPr>
      <w:r>
        <w:rPr>
          <w:rFonts w:ascii="Times New Roman"/>
          <w:b w:val="false"/>
          <w:i w:val="false"/>
          <w:color w:val="000000"/>
          <w:sz w:val="28"/>
        </w:rPr>
        <w:t>
      Параграф 2. Этаноламинді қондырғы аппаратшысы, 4-разряд</w:t>
      </w:r>
    </w:p>
    <w:bookmarkEnd w:id="1142"/>
    <w:bookmarkStart w:name="z1146" w:id="1143"/>
    <w:p>
      <w:pPr>
        <w:spacing w:after="0"/>
        <w:ind w:left="0"/>
        <w:jc w:val="both"/>
      </w:pPr>
      <w:r>
        <w:rPr>
          <w:rFonts w:ascii="Times New Roman"/>
          <w:b w:val="false"/>
          <w:i w:val="false"/>
          <w:color w:val="000000"/>
          <w:sz w:val="28"/>
        </w:rPr>
        <w:t>
      655. Жұмыс сипаттамасы:</w:t>
      </w:r>
    </w:p>
    <w:bookmarkEnd w:id="1143"/>
    <w:p>
      <w:pPr>
        <w:spacing w:after="0"/>
        <w:ind w:left="0"/>
        <w:jc w:val="both"/>
      </w:pPr>
      <w:r>
        <w:rPr>
          <w:rFonts w:ascii="Times New Roman"/>
          <w:b w:val="false"/>
          <w:i w:val="false"/>
          <w:color w:val="000000"/>
          <w:sz w:val="28"/>
        </w:rPr>
        <w:t xml:space="preserve">
      сутегі мен сулы газды күкіртті сутегі мен көмірқышқыл газынан тазарту процесін этаноламинді қондырғыда жүргізу; </w:t>
      </w:r>
    </w:p>
    <w:p>
      <w:pPr>
        <w:spacing w:after="0"/>
        <w:ind w:left="0"/>
        <w:jc w:val="both"/>
      </w:pPr>
      <w:r>
        <w:rPr>
          <w:rFonts w:ascii="Times New Roman"/>
          <w:b w:val="false"/>
          <w:i w:val="false"/>
          <w:color w:val="000000"/>
          <w:sz w:val="28"/>
        </w:rPr>
        <w:t xml:space="preserve">
      жүйені этаноламинді ерітіндімен толтыру; </w:t>
      </w:r>
    </w:p>
    <w:p>
      <w:pPr>
        <w:spacing w:after="0"/>
        <w:ind w:left="0"/>
        <w:jc w:val="both"/>
      </w:pPr>
      <w:r>
        <w:rPr>
          <w:rFonts w:ascii="Times New Roman"/>
          <w:b w:val="false"/>
          <w:i w:val="false"/>
          <w:color w:val="000000"/>
          <w:sz w:val="28"/>
        </w:rPr>
        <w:t>
      насостарды, вариаторларды және басқа да жабдықтарды қосу және реттеу;</w:t>
      </w:r>
    </w:p>
    <w:p>
      <w:pPr>
        <w:spacing w:after="0"/>
        <w:ind w:left="0"/>
        <w:jc w:val="both"/>
      </w:pPr>
      <w:r>
        <w:rPr>
          <w:rFonts w:ascii="Times New Roman"/>
          <w:b w:val="false"/>
          <w:i w:val="false"/>
          <w:color w:val="000000"/>
          <w:sz w:val="28"/>
        </w:rPr>
        <w:t>
      жылу алмастырғышқа бу, тоңазытқыш пен конденсаторға су беру;</w:t>
      </w:r>
    </w:p>
    <w:p>
      <w:pPr>
        <w:spacing w:after="0"/>
        <w:ind w:left="0"/>
        <w:jc w:val="both"/>
      </w:pPr>
      <w:r>
        <w:rPr>
          <w:rFonts w:ascii="Times New Roman"/>
          <w:b w:val="false"/>
          <w:i w:val="false"/>
          <w:color w:val="000000"/>
          <w:sz w:val="28"/>
        </w:rPr>
        <w:t>
      абсорбциялау және деабсорбциялау процестерін басқару пультінен басқару;</w:t>
      </w:r>
    </w:p>
    <w:p>
      <w:pPr>
        <w:spacing w:after="0"/>
        <w:ind w:left="0"/>
        <w:jc w:val="both"/>
      </w:pPr>
      <w:r>
        <w:rPr>
          <w:rFonts w:ascii="Times New Roman"/>
          <w:b w:val="false"/>
          <w:i w:val="false"/>
          <w:color w:val="000000"/>
          <w:sz w:val="28"/>
        </w:rPr>
        <w:t xml:space="preserve">
      ерітіндінің циркуляциясы мен температуралық режимін ерітіндіні, су мен буды беру жылдамдығын өзгерту арқылы реттеу; </w:t>
      </w:r>
    </w:p>
    <w:p>
      <w:pPr>
        <w:spacing w:after="0"/>
        <w:ind w:left="0"/>
        <w:jc w:val="both"/>
      </w:pPr>
      <w:r>
        <w:rPr>
          <w:rFonts w:ascii="Times New Roman"/>
          <w:b w:val="false"/>
          <w:i w:val="false"/>
          <w:color w:val="000000"/>
          <w:sz w:val="28"/>
        </w:rPr>
        <w:t xml:space="preserve">
      абсорберлер менах регенератордағы ерітіндінің деңгейін, труба құбырлары мен аппаратурадағы бу мен газдың қысымын бақылау-өлшеу аспаптарының көрсеткіштері бойынша қадағалау; </w:t>
      </w:r>
    </w:p>
    <w:p>
      <w:pPr>
        <w:spacing w:after="0"/>
        <w:ind w:left="0"/>
        <w:jc w:val="both"/>
      </w:pPr>
      <w:r>
        <w:rPr>
          <w:rFonts w:ascii="Times New Roman"/>
          <w:b w:val="false"/>
          <w:i w:val="false"/>
          <w:color w:val="000000"/>
          <w:sz w:val="28"/>
        </w:rPr>
        <w:t xml:space="preserve">
      жүйеге қажетіне қарай конденсат қосу; </w:t>
      </w:r>
    </w:p>
    <w:p>
      <w:pPr>
        <w:spacing w:after="0"/>
        <w:ind w:left="0"/>
        <w:jc w:val="both"/>
      </w:pPr>
      <w:r>
        <w:rPr>
          <w:rFonts w:ascii="Times New Roman"/>
          <w:b w:val="false"/>
          <w:i w:val="false"/>
          <w:color w:val="000000"/>
          <w:sz w:val="28"/>
        </w:rPr>
        <w:t>
      сутегі және сулы газды тазартуға дейін және одан кейін, шықпа газдарды болуын талдау;</w:t>
      </w:r>
    </w:p>
    <w:p>
      <w:pPr>
        <w:spacing w:after="0"/>
        <w:ind w:left="0"/>
        <w:jc w:val="both"/>
      </w:pPr>
      <w:r>
        <w:rPr>
          <w:rFonts w:ascii="Times New Roman"/>
          <w:b w:val="false"/>
          <w:i w:val="false"/>
          <w:color w:val="000000"/>
          <w:sz w:val="28"/>
        </w:rPr>
        <w:t xml:space="preserve">
      абсорбердегі, генератордағы ерітінділерді оларда этаноламин, карбонаттардың, сульфидтердің болуын, флегманы құрамында этаноламин болуын талдау; </w:t>
      </w:r>
    </w:p>
    <w:p>
      <w:pPr>
        <w:spacing w:after="0"/>
        <w:ind w:left="0"/>
        <w:jc w:val="both"/>
      </w:pPr>
      <w:r>
        <w:rPr>
          <w:rFonts w:ascii="Times New Roman"/>
          <w:b w:val="false"/>
          <w:i w:val="false"/>
          <w:color w:val="000000"/>
          <w:sz w:val="28"/>
        </w:rPr>
        <w:t xml:space="preserve">
      триэтаноламин мен моноэтаноламин ерітіндісінің концентрациясын есептеу; </w:t>
      </w:r>
    </w:p>
    <w:p>
      <w:pPr>
        <w:spacing w:after="0"/>
        <w:ind w:left="0"/>
        <w:jc w:val="both"/>
      </w:pPr>
      <w:r>
        <w:rPr>
          <w:rFonts w:ascii="Times New Roman"/>
          <w:b w:val="false"/>
          <w:i w:val="false"/>
          <w:color w:val="000000"/>
          <w:sz w:val="28"/>
        </w:rPr>
        <w:t xml:space="preserve">
      абсорберден ауаны үрлеу және шығару; </w:t>
      </w:r>
    </w:p>
    <w:p>
      <w:pPr>
        <w:spacing w:after="0"/>
        <w:ind w:left="0"/>
        <w:jc w:val="both"/>
      </w:pPr>
      <w:r>
        <w:rPr>
          <w:rFonts w:ascii="Times New Roman"/>
          <w:b w:val="false"/>
          <w:i w:val="false"/>
          <w:color w:val="000000"/>
          <w:sz w:val="28"/>
        </w:rPr>
        <w:t xml:space="preserve">
      коммуникациялар мен аппараттардың герметикалылығын, бақылау-өлшеу аспаптары мен автоматика құралдарының жарамдылығын тексеру; </w:t>
      </w:r>
    </w:p>
    <w:p>
      <w:pPr>
        <w:spacing w:after="0"/>
        <w:ind w:left="0"/>
        <w:jc w:val="both"/>
      </w:pPr>
      <w:r>
        <w:rPr>
          <w:rFonts w:ascii="Times New Roman"/>
          <w:b w:val="false"/>
          <w:i w:val="false"/>
          <w:color w:val="000000"/>
          <w:sz w:val="28"/>
        </w:rPr>
        <w:t xml:space="preserve">
      ерітіндінің әзірленуін және жұмысталған ерітіндіге регенерация жүргізілуін бақылау; </w:t>
      </w:r>
    </w:p>
    <w:p>
      <w:pPr>
        <w:spacing w:after="0"/>
        <w:ind w:left="0"/>
        <w:jc w:val="both"/>
      </w:pPr>
      <w:r>
        <w:rPr>
          <w:rFonts w:ascii="Times New Roman"/>
          <w:b w:val="false"/>
          <w:i w:val="false"/>
          <w:color w:val="000000"/>
          <w:sz w:val="28"/>
        </w:rPr>
        <w:t>
      жабдықтың, коммуникациялардың жарамдылығын қадағалау;</w:t>
      </w:r>
    </w:p>
    <w:p>
      <w:pPr>
        <w:spacing w:after="0"/>
        <w:ind w:left="0"/>
        <w:jc w:val="both"/>
      </w:pPr>
      <w:r>
        <w:rPr>
          <w:rFonts w:ascii="Times New Roman"/>
          <w:b w:val="false"/>
          <w:i w:val="false"/>
          <w:color w:val="000000"/>
          <w:sz w:val="28"/>
        </w:rPr>
        <w:t>
      аппаратуралар мен коммуникацияларда жарылыс қауіпті қоспаның пайда болуының алдын алу және жою;</w:t>
      </w:r>
    </w:p>
    <w:p>
      <w:pPr>
        <w:spacing w:after="0"/>
        <w:ind w:left="0"/>
        <w:jc w:val="both"/>
      </w:pPr>
      <w:r>
        <w:rPr>
          <w:rFonts w:ascii="Times New Roman"/>
          <w:b w:val="false"/>
          <w:i w:val="false"/>
          <w:color w:val="000000"/>
          <w:sz w:val="28"/>
        </w:rPr>
        <w:t xml:space="preserve">
      этаноламинді қондырғы орнында еңбек қауіпсіздігі және өрт қауіпсіздігі ережелерінің сақталуын бақылау; </w:t>
      </w:r>
    </w:p>
    <w:p>
      <w:pPr>
        <w:spacing w:after="0"/>
        <w:ind w:left="0"/>
        <w:jc w:val="both"/>
      </w:pPr>
      <w:r>
        <w:rPr>
          <w:rFonts w:ascii="Times New Roman"/>
          <w:b w:val="false"/>
          <w:i w:val="false"/>
          <w:color w:val="000000"/>
          <w:sz w:val="28"/>
        </w:rPr>
        <w:t>
      технологиялық журналды және материалдардың шығысының, тазаланған газ көлемінің есебін жүргізу.</w:t>
      </w:r>
    </w:p>
    <w:bookmarkStart w:name="z1147" w:id="1144"/>
    <w:p>
      <w:pPr>
        <w:spacing w:after="0"/>
        <w:ind w:left="0"/>
        <w:jc w:val="both"/>
      </w:pPr>
      <w:r>
        <w:rPr>
          <w:rFonts w:ascii="Times New Roman"/>
          <w:b w:val="false"/>
          <w:i w:val="false"/>
          <w:color w:val="000000"/>
          <w:sz w:val="28"/>
        </w:rPr>
        <w:t xml:space="preserve">
      656. Білуге тиіс: </w:t>
      </w:r>
    </w:p>
    <w:bookmarkEnd w:id="1144"/>
    <w:p>
      <w:pPr>
        <w:spacing w:after="0"/>
        <w:ind w:left="0"/>
        <w:jc w:val="both"/>
      </w:pPr>
      <w:r>
        <w:rPr>
          <w:rFonts w:ascii="Times New Roman"/>
          <w:b w:val="false"/>
          <w:i w:val="false"/>
          <w:color w:val="000000"/>
          <w:sz w:val="28"/>
        </w:rPr>
        <w:t>
      сутегі мен сулы газды тазартудың технологиялық процесін;</w:t>
      </w:r>
    </w:p>
    <w:p>
      <w:pPr>
        <w:spacing w:after="0"/>
        <w:ind w:left="0"/>
        <w:jc w:val="both"/>
      </w:pPr>
      <w:r>
        <w:rPr>
          <w:rFonts w:ascii="Times New Roman"/>
          <w:b w:val="false"/>
          <w:i w:val="false"/>
          <w:color w:val="000000"/>
          <w:sz w:val="28"/>
        </w:rPr>
        <w:t xml:space="preserve">
      абсорбциялау және десорбциялау технологиялық процесінің мәнін; </w:t>
      </w:r>
    </w:p>
    <w:p>
      <w:pPr>
        <w:spacing w:after="0"/>
        <w:ind w:left="0"/>
        <w:jc w:val="both"/>
      </w:pPr>
      <w:r>
        <w:rPr>
          <w:rFonts w:ascii="Times New Roman"/>
          <w:b w:val="false"/>
          <w:i w:val="false"/>
          <w:color w:val="000000"/>
          <w:sz w:val="28"/>
        </w:rPr>
        <w:t xml:space="preserve">
      сутегі мен сулы газды тазартудың сапасына қойылатын талаптарды; </w:t>
      </w:r>
    </w:p>
    <w:p>
      <w:pPr>
        <w:spacing w:after="0"/>
        <w:ind w:left="0"/>
        <w:jc w:val="both"/>
      </w:pPr>
      <w:r>
        <w:rPr>
          <w:rFonts w:ascii="Times New Roman"/>
          <w:b w:val="false"/>
          <w:i w:val="false"/>
          <w:color w:val="000000"/>
          <w:sz w:val="28"/>
        </w:rPr>
        <w:t xml:space="preserve">
      газ бен сутегі ластануының сутегі өндірісі, газды тазалау және майларды гидрогенизациялау технологиялық процесінің барысына әсері деңгейлерін; </w:t>
      </w:r>
    </w:p>
    <w:p>
      <w:pPr>
        <w:spacing w:after="0"/>
        <w:ind w:left="0"/>
        <w:jc w:val="both"/>
      </w:pPr>
      <w:r>
        <w:rPr>
          <w:rFonts w:ascii="Times New Roman"/>
          <w:b w:val="false"/>
          <w:i w:val="false"/>
          <w:color w:val="000000"/>
          <w:sz w:val="28"/>
        </w:rPr>
        <w:t>
      этаноламиндердің химиялық және физикалық қасиеттерін;</w:t>
      </w:r>
    </w:p>
    <w:p>
      <w:pPr>
        <w:spacing w:after="0"/>
        <w:ind w:left="0"/>
        <w:jc w:val="both"/>
      </w:pPr>
      <w:r>
        <w:rPr>
          <w:rFonts w:ascii="Times New Roman"/>
          <w:b w:val="false"/>
          <w:i w:val="false"/>
          <w:color w:val="000000"/>
          <w:sz w:val="28"/>
        </w:rPr>
        <w:t xml:space="preserve">
      қызмет көрсететін жабдықтың, аппаратураның, бақылау-өлшеу аспаптарының және этаноламинді жаға қондырғысын автоматикасының құрылымы мен жұмыс принципін; </w:t>
      </w:r>
    </w:p>
    <w:p>
      <w:pPr>
        <w:spacing w:after="0"/>
        <w:ind w:left="0"/>
        <w:jc w:val="both"/>
      </w:pPr>
      <w:r>
        <w:rPr>
          <w:rFonts w:ascii="Times New Roman"/>
          <w:b w:val="false"/>
          <w:i w:val="false"/>
          <w:color w:val="000000"/>
          <w:sz w:val="28"/>
        </w:rPr>
        <w:t>
      газ қауіпті жерлердегі жұмыс ережесін;</w:t>
      </w:r>
    </w:p>
    <w:p>
      <w:pPr>
        <w:spacing w:after="0"/>
        <w:ind w:left="0"/>
        <w:jc w:val="both"/>
      </w:pPr>
      <w:r>
        <w:rPr>
          <w:rFonts w:ascii="Times New Roman"/>
          <w:b w:val="false"/>
          <w:i w:val="false"/>
          <w:color w:val="000000"/>
          <w:sz w:val="28"/>
        </w:rPr>
        <w:t>
      материалдың шығыс нормаларын.</w:t>
      </w:r>
    </w:p>
    <w:bookmarkStart w:name="z1148" w:id="1145"/>
    <w:p>
      <w:pPr>
        <w:spacing w:after="0"/>
        <w:ind w:left="0"/>
        <w:jc w:val="both"/>
      </w:pPr>
      <w:r>
        <w:rPr>
          <w:rFonts w:ascii="Times New Roman"/>
          <w:b w:val="false"/>
          <w:i w:val="false"/>
          <w:color w:val="000000"/>
          <w:sz w:val="28"/>
        </w:rPr>
        <w:t>
      171. Сутегін алушы</w:t>
      </w:r>
    </w:p>
    <w:bookmarkEnd w:id="1145"/>
    <w:bookmarkStart w:name="z1149" w:id="1146"/>
    <w:p>
      <w:pPr>
        <w:spacing w:after="0"/>
        <w:ind w:left="0"/>
        <w:jc w:val="both"/>
      </w:pPr>
      <w:r>
        <w:rPr>
          <w:rFonts w:ascii="Times New Roman"/>
          <w:b w:val="false"/>
          <w:i w:val="false"/>
          <w:color w:val="000000"/>
          <w:sz w:val="28"/>
        </w:rPr>
        <w:t>
      Параграф 1. Сутегін алушы, 5-разряд</w:t>
      </w:r>
    </w:p>
    <w:bookmarkEnd w:id="1146"/>
    <w:bookmarkStart w:name="z1150" w:id="1147"/>
    <w:p>
      <w:pPr>
        <w:spacing w:after="0"/>
        <w:ind w:left="0"/>
        <w:jc w:val="both"/>
      </w:pPr>
      <w:r>
        <w:rPr>
          <w:rFonts w:ascii="Times New Roman"/>
          <w:b w:val="false"/>
          <w:i w:val="false"/>
          <w:color w:val="000000"/>
          <w:sz w:val="28"/>
        </w:rPr>
        <w:t>
      657. Жұмыс сипаттамасы:</w:t>
      </w:r>
    </w:p>
    <w:bookmarkEnd w:id="1147"/>
    <w:p>
      <w:pPr>
        <w:spacing w:after="0"/>
        <w:ind w:left="0"/>
        <w:jc w:val="both"/>
      </w:pPr>
      <w:r>
        <w:rPr>
          <w:rFonts w:ascii="Times New Roman"/>
          <w:b w:val="false"/>
          <w:i w:val="false"/>
          <w:color w:val="000000"/>
          <w:sz w:val="28"/>
        </w:rPr>
        <w:t xml:space="preserve">
      сутегін темір бу тәсілімен, табиғи газды конверсиялау тәсілімен және электролитті тәсілмен алу процесін біліктілігі анағұрлым жоғары сутегін алушының басшылығымен жүргізу; </w:t>
      </w:r>
    </w:p>
    <w:p>
      <w:pPr>
        <w:spacing w:after="0"/>
        <w:ind w:left="0"/>
        <w:jc w:val="both"/>
      </w:pPr>
      <w:r>
        <w:rPr>
          <w:rFonts w:ascii="Times New Roman"/>
          <w:b w:val="false"/>
          <w:i w:val="false"/>
          <w:color w:val="000000"/>
          <w:sz w:val="28"/>
        </w:rPr>
        <w:t xml:space="preserve">
      сидеритті, магнетитті, шамотты кірпішті, керамикалық сақиналарды, темірхроммыс катализаторды, коксты және сутегін алу үшін пайдаланылатын басқа да материалдарды салуға дайындау және оларды тельфердің немесе басқа да механизмдердің көмегімен сутегі пештеріне, газ қыздырғыштарға, конверторға, скрубберлерге және десульфуризаторларға салу; </w:t>
      </w:r>
    </w:p>
    <w:p>
      <w:pPr>
        <w:spacing w:after="0"/>
        <w:ind w:left="0"/>
        <w:jc w:val="both"/>
      </w:pPr>
      <w:r>
        <w:rPr>
          <w:rFonts w:ascii="Times New Roman"/>
          <w:b w:val="false"/>
          <w:i w:val="false"/>
          <w:color w:val="000000"/>
          <w:sz w:val="28"/>
        </w:rPr>
        <w:t xml:space="preserve">
      ерітінді мен электролитті дайындау; </w:t>
      </w:r>
    </w:p>
    <w:p>
      <w:pPr>
        <w:spacing w:after="0"/>
        <w:ind w:left="0"/>
        <w:jc w:val="both"/>
      </w:pPr>
      <w:r>
        <w:rPr>
          <w:rFonts w:ascii="Times New Roman"/>
          <w:b w:val="false"/>
          <w:i w:val="false"/>
          <w:color w:val="000000"/>
          <w:sz w:val="28"/>
        </w:rPr>
        <w:t xml:space="preserve">
      ерітіндіні абсорберлерге, электролитті электролизер қондырғыларына беру; </w:t>
      </w:r>
    </w:p>
    <w:p>
      <w:pPr>
        <w:spacing w:after="0"/>
        <w:ind w:left="0"/>
        <w:jc w:val="both"/>
      </w:pPr>
      <w:r>
        <w:rPr>
          <w:rFonts w:ascii="Times New Roman"/>
          <w:b w:val="false"/>
          <w:i w:val="false"/>
          <w:color w:val="000000"/>
          <w:sz w:val="28"/>
        </w:rPr>
        <w:t>
      сутегі пештерін тұтату және электролизерлер мен конвертерларды қосу;</w:t>
      </w:r>
    </w:p>
    <w:p>
      <w:pPr>
        <w:spacing w:after="0"/>
        <w:ind w:left="0"/>
        <w:jc w:val="both"/>
      </w:pPr>
      <w:r>
        <w:rPr>
          <w:rFonts w:ascii="Times New Roman"/>
          <w:b w:val="false"/>
          <w:i w:val="false"/>
          <w:color w:val="000000"/>
          <w:sz w:val="28"/>
        </w:rPr>
        <w:t>
      тірек арматураны қол немесе автоматика құралдарының көмегімен (автоматты басқару кезінде) белгілі бір кезектілікпен және интервалдарды, белгіленген регламентті сақтай отырып қайта қосу;</w:t>
      </w:r>
    </w:p>
    <w:p>
      <w:pPr>
        <w:spacing w:after="0"/>
        <w:ind w:left="0"/>
        <w:jc w:val="both"/>
      </w:pPr>
      <w:r>
        <w:rPr>
          <w:rFonts w:ascii="Times New Roman"/>
          <w:b w:val="false"/>
          <w:i w:val="false"/>
          <w:color w:val="000000"/>
          <w:sz w:val="28"/>
        </w:rPr>
        <w:t xml:space="preserve">
      автоматиканы және блоктаушы құрылғылардың жұмысын, бақылау-өлшеу аспаптарының көрсеткіштерін, жабдықтың және сутегі қондырғысы коммуникацияларының жарамдылығын қадағалау; </w:t>
      </w:r>
    </w:p>
    <w:p>
      <w:pPr>
        <w:spacing w:after="0"/>
        <w:ind w:left="0"/>
        <w:jc w:val="both"/>
      </w:pPr>
      <w:r>
        <w:rPr>
          <w:rFonts w:ascii="Times New Roman"/>
          <w:b w:val="false"/>
          <w:i w:val="false"/>
          <w:color w:val="000000"/>
          <w:sz w:val="28"/>
        </w:rPr>
        <w:t xml:space="preserve">
      сутегі пештерінің, газ қыздырғыштардың, конверторлардың, скрубберлердің және электролизердің жұмысын автоматика құралдарының вентилдердің, крандардың көмегімен, газ, бу, ауа, электролизге су және ерітінді беру арқылы реттеу; </w:t>
      </w:r>
    </w:p>
    <w:p>
      <w:pPr>
        <w:spacing w:after="0"/>
        <w:ind w:left="0"/>
        <w:jc w:val="both"/>
      </w:pPr>
      <w:r>
        <w:rPr>
          <w:rFonts w:ascii="Times New Roman"/>
          <w:b w:val="false"/>
          <w:i w:val="false"/>
          <w:color w:val="000000"/>
          <w:sz w:val="28"/>
        </w:rPr>
        <w:t xml:space="preserve">
      шығарылатын сутегінің сапасын зертхана талдауларының нәтижелері бойынша анықтау және оларды газгольдерлерге беру; </w:t>
      </w:r>
    </w:p>
    <w:p>
      <w:pPr>
        <w:spacing w:after="0"/>
        <w:ind w:left="0"/>
        <w:jc w:val="both"/>
      </w:pPr>
      <w:r>
        <w:rPr>
          <w:rFonts w:ascii="Times New Roman"/>
          <w:b w:val="false"/>
          <w:i w:val="false"/>
          <w:color w:val="000000"/>
          <w:sz w:val="28"/>
        </w:rPr>
        <w:t>
      тоңазытқыш аппараттардың, скрубберлердің, шайғыштардың температуралық режимін, газгольдер сақинасының орналасуын қадағалау;</w:t>
      </w:r>
    </w:p>
    <w:p>
      <w:pPr>
        <w:spacing w:after="0"/>
        <w:ind w:left="0"/>
        <w:jc w:val="both"/>
      </w:pPr>
      <w:r>
        <w:rPr>
          <w:rFonts w:ascii="Times New Roman"/>
          <w:b w:val="false"/>
          <w:i w:val="false"/>
          <w:color w:val="000000"/>
          <w:sz w:val="28"/>
        </w:rPr>
        <w:t>
      газгольдердегі және газ құбырындағы су шаю ыдыстарынан суды ағызу;</w:t>
      </w:r>
    </w:p>
    <w:p>
      <w:pPr>
        <w:spacing w:after="0"/>
        <w:ind w:left="0"/>
        <w:jc w:val="both"/>
      </w:pPr>
      <w:r>
        <w:rPr>
          <w:rFonts w:ascii="Times New Roman"/>
          <w:b w:val="false"/>
          <w:i w:val="false"/>
          <w:color w:val="000000"/>
          <w:sz w:val="28"/>
        </w:rPr>
        <w:t xml:space="preserve">
      газгольдер бассейндеріндегі су ақпасын тазалау; </w:t>
      </w:r>
    </w:p>
    <w:p>
      <w:pPr>
        <w:spacing w:after="0"/>
        <w:ind w:left="0"/>
        <w:jc w:val="both"/>
      </w:pPr>
      <w:r>
        <w:rPr>
          <w:rFonts w:ascii="Times New Roman"/>
          <w:b w:val="false"/>
          <w:i w:val="false"/>
          <w:color w:val="000000"/>
          <w:sz w:val="28"/>
        </w:rPr>
        <w:t xml:space="preserve">
      жабдықтың жұмысындағы ұсақ ақауларды жою және аппаратура мен коммуникацияларда жарылыс қауіпті қоспаның пайда болу мүмкіндігінің алдын алу; </w:t>
      </w:r>
    </w:p>
    <w:p>
      <w:pPr>
        <w:spacing w:after="0"/>
        <w:ind w:left="0"/>
        <w:jc w:val="both"/>
      </w:pPr>
      <w:r>
        <w:rPr>
          <w:rFonts w:ascii="Times New Roman"/>
          <w:b w:val="false"/>
          <w:i w:val="false"/>
          <w:color w:val="000000"/>
          <w:sz w:val="28"/>
        </w:rPr>
        <w:t>
      технологиялық журналды, шикізаттың және алынатын сутегінің есебін жүргізу.</w:t>
      </w:r>
    </w:p>
    <w:bookmarkStart w:name="z1151" w:id="1148"/>
    <w:p>
      <w:pPr>
        <w:spacing w:after="0"/>
        <w:ind w:left="0"/>
        <w:jc w:val="both"/>
      </w:pPr>
      <w:r>
        <w:rPr>
          <w:rFonts w:ascii="Times New Roman"/>
          <w:b w:val="false"/>
          <w:i w:val="false"/>
          <w:color w:val="000000"/>
          <w:sz w:val="28"/>
        </w:rPr>
        <w:t xml:space="preserve">
      658. Білуге тиіс: </w:t>
      </w:r>
    </w:p>
    <w:bookmarkEnd w:id="1148"/>
    <w:p>
      <w:pPr>
        <w:spacing w:after="0"/>
        <w:ind w:left="0"/>
        <w:jc w:val="both"/>
      </w:pPr>
      <w:r>
        <w:rPr>
          <w:rFonts w:ascii="Times New Roman"/>
          <w:b w:val="false"/>
          <w:i w:val="false"/>
          <w:color w:val="000000"/>
          <w:sz w:val="28"/>
        </w:rPr>
        <w:t xml:space="preserve">
      сутегін темір бу тәсілімен, табиғи газды конверсиялау тәсілімен және электролитті тәсілмен алудың процесінің технологиясын; </w:t>
      </w:r>
    </w:p>
    <w:p>
      <w:pPr>
        <w:spacing w:after="0"/>
        <w:ind w:left="0"/>
        <w:jc w:val="both"/>
      </w:pPr>
      <w:r>
        <w:rPr>
          <w:rFonts w:ascii="Times New Roman"/>
          <w:b w:val="false"/>
          <w:i w:val="false"/>
          <w:color w:val="000000"/>
          <w:sz w:val="28"/>
        </w:rPr>
        <w:t xml:space="preserve">
      алынатын газдың сапасына қойылатын талаптарды, негізгі және қосалқы жабдықтың құрылымы мен пайдалану ережесін; </w:t>
      </w:r>
    </w:p>
    <w:p>
      <w:pPr>
        <w:spacing w:after="0"/>
        <w:ind w:left="0"/>
        <w:jc w:val="both"/>
      </w:pPr>
      <w:r>
        <w:rPr>
          <w:rFonts w:ascii="Times New Roman"/>
          <w:b w:val="false"/>
          <w:i w:val="false"/>
          <w:color w:val="000000"/>
          <w:sz w:val="28"/>
        </w:rPr>
        <w:t>
      коммуникациялар схемасын және арматураның орналасуын;</w:t>
      </w:r>
    </w:p>
    <w:p>
      <w:pPr>
        <w:spacing w:after="0"/>
        <w:ind w:left="0"/>
        <w:jc w:val="both"/>
      </w:pPr>
      <w:r>
        <w:rPr>
          <w:rFonts w:ascii="Times New Roman"/>
          <w:b w:val="false"/>
          <w:i w:val="false"/>
          <w:color w:val="000000"/>
          <w:sz w:val="28"/>
        </w:rPr>
        <w:t xml:space="preserve">
      бақылау-өлшеу аспаптары мен реттеуші құралдардың құрылымын, жұмыс принципін; </w:t>
      </w:r>
    </w:p>
    <w:p>
      <w:pPr>
        <w:spacing w:after="0"/>
        <w:ind w:left="0"/>
        <w:jc w:val="both"/>
      </w:pPr>
      <w:r>
        <w:rPr>
          <w:rFonts w:ascii="Times New Roman"/>
          <w:b w:val="false"/>
          <w:i w:val="false"/>
          <w:color w:val="000000"/>
          <w:sz w:val="28"/>
        </w:rPr>
        <w:t xml:space="preserve">
      сутегін алу кезінде қолданылатын материалдар ассортиментін, олардың сапасы мен қасиеттерін; </w:t>
      </w:r>
    </w:p>
    <w:p>
      <w:pPr>
        <w:spacing w:after="0"/>
        <w:ind w:left="0"/>
        <w:jc w:val="both"/>
      </w:pPr>
      <w:r>
        <w:rPr>
          <w:rFonts w:ascii="Times New Roman"/>
          <w:b w:val="false"/>
          <w:i w:val="false"/>
          <w:color w:val="000000"/>
          <w:sz w:val="28"/>
        </w:rPr>
        <w:t>
      сулы газ бен сутегінің ауамен қоспасының жарылыс қаупі шектерін;</w:t>
      </w:r>
    </w:p>
    <w:p>
      <w:pPr>
        <w:spacing w:after="0"/>
        <w:ind w:left="0"/>
        <w:jc w:val="both"/>
      </w:pPr>
      <w:r>
        <w:rPr>
          <w:rFonts w:ascii="Times New Roman"/>
          <w:b w:val="false"/>
          <w:i w:val="false"/>
          <w:color w:val="000000"/>
          <w:sz w:val="28"/>
        </w:rPr>
        <w:t xml:space="preserve">
      газбен улану және күю кезінде дәрігерге дейінгі алғашқы көмек көрсету ережесін. </w:t>
      </w:r>
    </w:p>
    <w:bookmarkStart w:name="z1152" w:id="1149"/>
    <w:p>
      <w:pPr>
        <w:spacing w:after="0"/>
        <w:ind w:left="0"/>
        <w:jc w:val="both"/>
      </w:pPr>
      <w:r>
        <w:rPr>
          <w:rFonts w:ascii="Times New Roman"/>
          <w:b w:val="false"/>
          <w:i w:val="false"/>
          <w:color w:val="000000"/>
          <w:sz w:val="28"/>
        </w:rPr>
        <w:t>
      Параграф 2. Сутегін алушы, 6-разряд</w:t>
      </w:r>
    </w:p>
    <w:bookmarkEnd w:id="1149"/>
    <w:bookmarkStart w:name="z1153" w:id="1150"/>
    <w:p>
      <w:pPr>
        <w:spacing w:after="0"/>
        <w:ind w:left="0"/>
        <w:jc w:val="both"/>
      </w:pPr>
      <w:r>
        <w:rPr>
          <w:rFonts w:ascii="Times New Roman"/>
          <w:b w:val="false"/>
          <w:i w:val="false"/>
          <w:color w:val="000000"/>
          <w:sz w:val="28"/>
        </w:rPr>
        <w:t xml:space="preserve">
      659. Жұмыс сипаттамасы: </w:t>
      </w:r>
    </w:p>
    <w:bookmarkEnd w:id="1150"/>
    <w:p>
      <w:pPr>
        <w:spacing w:after="0"/>
        <w:ind w:left="0"/>
        <w:jc w:val="both"/>
      </w:pPr>
      <w:r>
        <w:rPr>
          <w:rFonts w:ascii="Times New Roman"/>
          <w:b w:val="false"/>
          <w:i w:val="false"/>
          <w:color w:val="000000"/>
          <w:sz w:val="28"/>
        </w:rPr>
        <w:t xml:space="preserve">
      сутегін темір бу тәсілімен, табиғи газды конверсиялау тәсілімен және электролитті тәсілмен түрлі жүйелердегі және конструкциялардағы қондырғыларда алу процесін жүргізу; </w:t>
      </w:r>
    </w:p>
    <w:p>
      <w:pPr>
        <w:spacing w:after="0"/>
        <w:ind w:left="0"/>
        <w:jc w:val="both"/>
      </w:pPr>
      <w:r>
        <w:rPr>
          <w:rFonts w:ascii="Times New Roman"/>
          <w:b w:val="false"/>
          <w:i w:val="false"/>
          <w:color w:val="000000"/>
          <w:sz w:val="28"/>
        </w:rPr>
        <w:t xml:space="preserve">
      сутегін өндіру қондырғысының іске қосуға дайындығын, аппаратура мен құбырлардың герметикалылығы мен жарамдылығын, басқару және автоматика құралдарының жұмысын тексеру; </w:t>
      </w:r>
    </w:p>
    <w:p>
      <w:pPr>
        <w:spacing w:after="0"/>
        <w:ind w:left="0"/>
        <w:jc w:val="both"/>
      </w:pPr>
      <w:r>
        <w:rPr>
          <w:rFonts w:ascii="Times New Roman"/>
          <w:b w:val="false"/>
          <w:i w:val="false"/>
          <w:color w:val="000000"/>
          <w:sz w:val="28"/>
        </w:rPr>
        <w:t xml:space="preserve">
      автоматиканы және блоктаушы құрылғылардың жұмысын, бақылау-өлшеу аспаптарының көрсеткіштерін, жабдықтың және сутегі қондырғысы коммуникацияларының жарамдылығын қадағалау; </w:t>
      </w:r>
    </w:p>
    <w:p>
      <w:pPr>
        <w:spacing w:after="0"/>
        <w:ind w:left="0"/>
        <w:jc w:val="both"/>
      </w:pPr>
      <w:r>
        <w:rPr>
          <w:rFonts w:ascii="Times New Roman"/>
          <w:b w:val="false"/>
          <w:i w:val="false"/>
          <w:color w:val="000000"/>
          <w:sz w:val="28"/>
        </w:rPr>
        <w:t>
      сутегі пештерінің, газ қыздырғыштардың, конверторлардың, электролизерді, газ тазарту қондырғылары мен коммуникацияларын үрлеу;</w:t>
      </w:r>
    </w:p>
    <w:p>
      <w:pPr>
        <w:spacing w:after="0"/>
        <w:ind w:left="0"/>
        <w:jc w:val="both"/>
      </w:pPr>
      <w:r>
        <w:rPr>
          <w:rFonts w:ascii="Times New Roman"/>
          <w:b w:val="false"/>
          <w:i w:val="false"/>
          <w:color w:val="000000"/>
          <w:sz w:val="28"/>
        </w:rPr>
        <w:t xml:space="preserve">
      технологиялық процесті фазалар бойынша реттеу және автоматиканың бапталуын регламентке сәйкес түзеу; </w:t>
      </w:r>
    </w:p>
    <w:p>
      <w:pPr>
        <w:spacing w:after="0"/>
        <w:ind w:left="0"/>
        <w:jc w:val="both"/>
      </w:pPr>
      <w:r>
        <w:rPr>
          <w:rFonts w:ascii="Times New Roman"/>
          <w:b w:val="false"/>
          <w:i w:val="false"/>
          <w:color w:val="000000"/>
          <w:sz w:val="28"/>
        </w:rPr>
        <w:t xml:space="preserve">
      автоматтандырылған басқару кезінде автоматиканың және блоктаушы құрылғының жұмысын бақылау; </w:t>
      </w:r>
    </w:p>
    <w:p>
      <w:pPr>
        <w:spacing w:after="0"/>
        <w:ind w:left="0"/>
        <w:jc w:val="both"/>
      </w:pPr>
      <w:r>
        <w:rPr>
          <w:rFonts w:ascii="Times New Roman"/>
          <w:b w:val="false"/>
          <w:i w:val="false"/>
          <w:color w:val="000000"/>
          <w:sz w:val="28"/>
        </w:rPr>
        <w:t xml:space="preserve">
      процестің барысын зертхана талдауларының нәтижелері бойынша және бақылау-өлшеу аспаптарының көрсеткіштеріне қарай реттеу; </w:t>
      </w:r>
    </w:p>
    <w:p>
      <w:pPr>
        <w:spacing w:after="0"/>
        <w:ind w:left="0"/>
        <w:jc w:val="both"/>
      </w:pPr>
      <w:r>
        <w:rPr>
          <w:rFonts w:ascii="Times New Roman"/>
          <w:b w:val="false"/>
          <w:i w:val="false"/>
          <w:color w:val="000000"/>
          <w:sz w:val="28"/>
        </w:rPr>
        <w:t xml:space="preserve">
      зертхана талдауларының нәтижелері бойынша және бақылау-өлшеу аспаптарының көрсеткіштеріне қарай сутегі пештеріне газ бен судың берілуін, электролизердің, бөлу колонналарының, қысымды реттеуіштердің, қоректендіргіштерді, тоңазыту аппараттарына судың берілуін реттеу; </w:t>
      </w:r>
    </w:p>
    <w:p>
      <w:pPr>
        <w:spacing w:after="0"/>
        <w:ind w:left="0"/>
        <w:jc w:val="both"/>
      </w:pPr>
      <w:r>
        <w:rPr>
          <w:rFonts w:ascii="Times New Roman"/>
          <w:b w:val="false"/>
          <w:i w:val="false"/>
          <w:color w:val="000000"/>
          <w:sz w:val="28"/>
        </w:rPr>
        <w:t xml:space="preserve">
      сутегі пешінің, конвертордың толтырылуын және босатылуына, электролитті дайындауға басшылық ету; </w:t>
      </w:r>
    </w:p>
    <w:p>
      <w:pPr>
        <w:spacing w:after="0"/>
        <w:ind w:left="0"/>
        <w:jc w:val="both"/>
      </w:pPr>
      <w:r>
        <w:rPr>
          <w:rFonts w:ascii="Times New Roman"/>
          <w:b w:val="false"/>
          <w:i w:val="false"/>
          <w:color w:val="000000"/>
          <w:sz w:val="28"/>
        </w:rPr>
        <w:t xml:space="preserve">
      өз учаскесінің жұмысын сутегі газын өндіру және сулы газ бен сутегін тазалау учаскелерінің жұмысымен үйлестіру; </w:t>
      </w:r>
    </w:p>
    <w:p>
      <w:pPr>
        <w:spacing w:after="0"/>
        <w:ind w:left="0"/>
        <w:jc w:val="both"/>
      </w:pPr>
      <w:r>
        <w:rPr>
          <w:rFonts w:ascii="Times New Roman"/>
          <w:b w:val="false"/>
          <w:i w:val="false"/>
          <w:color w:val="000000"/>
          <w:sz w:val="28"/>
        </w:rPr>
        <w:t xml:space="preserve">
      жабдықтың жұмысындағы және процесті жүргізу барысындағы ұсақ ақауларды анықтау және жою; </w:t>
      </w:r>
    </w:p>
    <w:p>
      <w:pPr>
        <w:spacing w:after="0"/>
        <w:ind w:left="0"/>
        <w:jc w:val="both"/>
      </w:pPr>
      <w:r>
        <w:rPr>
          <w:rFonts w:ascii="Times New Roman"/>
          <w:b w:val="false"/>
          <w:i w:val="false"/>
          <w:color w:val="000000"/>
          <w:sz w:val="28"/>
        </w:rPr>
        <w:t xml:space="preserve">
      сутегі қондырғысы орнында еңбек қауіпсіздігі және өрт қауіпсіздігі ережелерінің орындалуын бақылау. </w:t>
      </w:r>
    </w:p>
    <w:bookmarkStart w:name="z1154" w:id="1151"/>
    <w:p>
      <w:pPr>
        <w:spacing w:after="0"/>
        <w:ind w:left="0"/>
        <w:jc w:val="both"/>
      </w:pPr>
      <w:r>
        <w:rPr>
          <w:rFonts w:ascii="Times New Roman"/>
          <w:b w:val="false"/>
          <w:i w:val="false"/>
          <w:color w:val="000000"/>
          <w:sz w:val="28"/>
        </w:rPr>
        <w:t xml:space="preserve">
      660. Білуге тиіс: </w:t>
      </w:r>
    </w:p>
    <w:bookmarkEnd w:id="1151"/>
    <w:p>
      <w:pPr>
        <w:spacing w:after="0"/>
        <w:ind w:left="0"/>
        <w:jc w:val="both"/>
      </w:pPr>
      <w:r>
        <w:rPr>
          <w:rFonts w:ascii="Times New Roman"/>
          <w:b w:val="false"/>
          <w:i w:val="false"/>
          <w:color w:val="000000"/>
          <w:sz w:val="28"/>
        </w:rPr>
        <w:t xml:space="preserve">
      сулы және табиғи газдардың, сутегінің, оттегінің қасиеттері мен нысанын; қоспаларды және олардың сутегін алуға және тамақ пен техникалық майларды гидрогенизациялау процесіне әсер ету принципін; </w:t>
      </w:r>
    </w:p>
    <w:p>
      <w:pPr>
        <w:spacing w:after="0"/>
        <w:ind w:left="0"/>
        <w:jc w:val="both"/>
      </w:pPr>
      <w:r>
        <w:rPr>
          <w:rFonts w:ascii="Times New Roman"/>
          <w:b w:val="false"/>
          <w:i w:val="false"/>
          <w:color w:val="000000"/>
          <w:sz w:val="28"/>
        </w:rPr>
        <w:t xml:space="preserve">
      электролитке, суға, буға қойылатын талаптарды. </w:t>
      </w:r>
    </w:p>
    <w:bookmarkStart w:name="z1155" w:id="1152"/>
    <w:p>
      <w:pPr>
        <w:spacing w:after="0"/>
        <w:ind w:left="0"/>
        <w:jc w:val="both"/>
      </w:pPr>
      <w:r>
        <w:rPr>
          <w:rFonts w:ascii="Times New Roman"/>
          <w:b w:val="false"/>
          <w:i w:val="false"/>
          <w:color w:val="000000"/>
          <w:sz w:val="28"/>
        </w:rPr>
        <w:t>
      661. Орта кәсіптік білім талап етіледі.</w:t>
      </w:r>
    </w:p>
    <w:bookmarkEnd w:id="1152"/>
    <w:p>
      <w:pPr>
        <w:spacing w:after="0"/>
        <w:ind w:left="0"/>
        <w:jc w:val="both"/>
      </w:pPr>
      <w:r>
        <w:rPr>
          <w:rFonts w:ascii="Times New Roman"/>
          <w:b w:val="false"/>
          <w:i w:val="false"/>
          <w:color w:val="000000"/>
          <w:sz w:val="28"/>
        </w:rPr>
        <w:t xml:space="preserve">
      Сутегін электролитті тәсілмен алу кезінде сутегін алушыны тарифтеу бір разрядқа төмен белгіленеді. </w:t>
      </w:r>
    </w:p>
    <w:bookmarkStart w:name="z1156" w:id="1153"/>
    <w:p>
      <w:pPr>
        <w:spacing w:after="0"/>
        <w:ind w:left="0"/>
        <w:jc w:val="both"/>
      </w:pPr>
      <w:r>
        <w:rPr>
          <w:rFonts w:ascii="Times New Roman"/>
          <w:b w:val="false"/>
          <w:i w:val="false"/>
          <w:color w:val="000000"/>
          <w:sz w:val="28"/>
        </w:rPr>
        <w:t>
      172. Генераторшы</w:t>
      </w:r>
    </w:p>
    <w:bookmarkEnd w:id="1153"/>
    <w:bookmarkStart w:name="z1157" w:id="1154"/>
    <w:p>
      <w:pPr>
        <w:spacing w:after="0"/>
        <w:ind w:left="0"/>
        <w:jc w:val="both"/>
      </w:pPr>
      <w:r>
        <w:rPr>
          <w:rFonts w:ascii="Times New Roman"/>
          <w:b w:val="false"/>
          <w:i w:val="false"/>
          <w:color w:val="000000"/>
          <w:sz w:val="28"/>
        </w:rPr>
        <w:t>
      Параграф 1. Генераторшы, 5-разряд</w:t>
      </w:r>
    </w:p>
    <w:bookmarkEnd w:id="1154"/>
    <w:bookmarkStart w:name="z1158" w:id="1155"/>
    <w:p>
      <w:pPr>
        <w:spacing w:after="0"/>
        <w:ind w:left="0"/>
        <w:jc w:val="both"/>
      </w:pPr>
      <w:r>
        <w:rPr>
          <w:rFonts w:ascii="Times New Roman"/>
          <w:b w:val="false"/>
          <w:i w:val="false"/>
          <w:color w:val="000000"/>
          <w:sz w:val="28"/>
        </w:rPr>
        <w:t>
      662. Жұмыс сипаттамасы:</w:t>
      </w:r>
    </w:p>
    <w:bookmarkEnd w:id="1155"/>
    <w:p>
      <w:pPr>
        <w:spacing w:after="0"/>
        <w:ind w:left="0"/>
        <w:jc w:val="both"/>
      </w:pPr>
      <w:r>
        <w:rPr>
          <w:rFonts w:ascii="Times New Roman"/>
          <w:b w:val="false"/>
          <w:i w:val="false"/>
          <w:color w:val="000000"/>
          <w:sz w:val="28"/>
        </w:rPr>
        <w:t xml:space="preserve">
      сулы газды газ генератор қондырғыларында су буының көмірге әсер етуі арқылы алу процесін жүргізу; </w:t>
      </w:r>
    </w:p>
    <w:p>
      <w:pPr>
        <w:spacing w:after="0"/>
        <w:ind w:left="0"/>
        <w:jc w:val="both"/>
      </w:pPr>
      <w:r>
        <w:rPr>
          <w:rFonts w:ascii="Times New Roman"/>
          <w:b w:val="false"/>
          <w:i w:val="false"/>
          <w:color w:val="000000"/>
          <w:sz w:val="28"/>
        </w:rPr>
        <w:t xml:space="preserve">
      газ генератор қондырғысының генераторын, скруббер мен арматураны қарау және қосуға дайындау; </w:t>
      </w:r>
    </w:p>
    <w:p>
      <w:pPr>
        <w:spacing w:after="0"/>
        <w:ind w:left="0"/>
        <w:jc w:val="both"/>
      </w:pPr>
      <w:r>
        <w:rPr>
          <w:rFonts w:ascii="Times New Roman"/>
          <w:b w:val="false"/>
          <w:i w:val="false"/>
          <w:color w:val="000000"/>
          <w:sz w:val="28"/>
        </w:rPr>
        <w:t>
      оттық торшаның, генератор трубалары шықпа саңылауларының тазалығын, ауа және газ жабындарының, труба мен фланцы қоспаларының тығыздығын, насостар мен ауа үрлеуіштердің тазалығын тексеру;</w:t>
      </w:r>
    </w:p>
    <w:p>
      <w:pPr>
        <w:spacing w:after="0"/>
        <w:ind w:left="0"/>
        <w:jc w:val="both"/>
      </w:pPr>
      <w:r>
        <w:rPr>
          <w:rFonts w:ascii="Times New Roman"/>
          <w:b w:val="false"/>
          <w:i w:val="false"/>
          <w:color w:val="000000"/>
          <w:sz w:val="28"/>
        </w:rPr>
        <w:t xml:space="preserve">
      антрацитті, кокспен басқа да технологиялық шикізатты қабылдау, оны газогенераторға салуға және түсіруге дайындау; </w:t>
      </w:r>
    </w:p>
    <w:p>
      <w:pPr>
        <w:spacing w:after="0"/>
        <w:ind w:left="0"/>
        <w:jc w:val="both"/>
      </w:pPr>
      <w:r>
        <w:rPr>
          <w:rFonts w:ascii="Times New Roman"/>
          <w:b w:val="false"/>
          <w:i w:val="false"/>
          <w:color w:val="000000"/>
          <w:sz w:val="28"/>
        </w:rPr>
        <w:t>
      газогенераторды тұтату;</w:t>
      </w:r>
    </w:p>
    <w:p>
      <w:pPr>
        <w:spacing w:after="0"/>
        <w:ind w:left="0"/>
        <w:jc w:val="both"/>
      </w:pPr>
      <w:r>
        <w:rPr>
          <w:rFonts w:ascii="Times New Roman"/>
          <w:b w:val="false"/>
          <w:i w:val="false"/>
          <w:color w:val="000000"/>
          <w:sz w:val="28"/>
        </w:rPr>
        <w:t xml:space="preserve">
      суды, ауаны және буды беру; </w:t>
      </w:r>
    </w:p>
    <w:p>
      <w:pPr>
        <w:spacing w:after="0"/>
        <w:ind w:left="0"/>
        <w:jc w:val="both"/>
      </w:pPr>
      <w:r>
        <w:rPr>
          <w:rFonts w:ascii="Times New Roman"/>
          <w:b w:val="false"/>
          <w:i w:val="false"/>
          <w:color w:val="000000"/>
          <w:sz w:val="28"/>
        </w:rPr>
        <w:t>
      генераторды, скрубберді, ауа үрлеуді, насостарды, автоматиканы және блоктаушы құрылғылар мен қондырғының басқа да құрылғыларын қосу және орларға қызмет көрсету;</w:t>
      </w:r>
    </w:p>
    <w:p>
      <w:pPr>
        <w:spacing w:after="0"/>
        <w:ind w:left="0"/>
        <w:jc w:val="both"/>
      </w:pPr>
      <w:r>
        <w:rPr>
          <w:rFonts w:ascii="Times New Roman"/>
          <w:b w:val="false"/>
          <w:i w:val="false"/>
          <w:color w:val="000000"/>
          <w:sz w:val="28"/>
        </w:rPr>
        <w:t xml:space="preserve">
      бақылау-өлшеу аспаптарының көрсеткіштері бойынша будың қысымын, газ бен судың температурасын қадағалау; </w:t>
      </w:r>
    </w:p>
    <w:p>
      <w:pPr>
        <w:spacing w:after="0"/>
        <w:ind w:left="0"/>
        <w:jc w:val="both"/>
      </w:pPr>
      <w:r>
        <w:rPr>
          <w:rFonts w:ascii="Times New Roman"/>
          <w:b w:val="false"/>
          <w:i w:val="false"/>
          <w:color w:val="000000"/>
          <w:sz w:val="28"/>
        </w:rPr>
        <w:t xml:space="preserve">
      газдандыру технологиялық процесі фазаларын регламентке сәйкес кезектеу жолымен сулы газ алу, процесті қолмен немесе газ генератор қондырғысының автоматты басқару құралдарының көмегімен реттеу; </w:t>
      </w:r>
    </w:p>
    <w:p>
      <w:pPr>
        <w:spacing w:after="0"/>
        <w:ind w:left="0"/>
        <w:jc w:val="both"/>
      </w:pPr>
      <w:r>
        <w:rPr>
          <w:rFonts w:ascii="Times New Roman"/>
          <w:b w:val="false"/>
          <w:i w:val="false"/>
          <w:color w:val="000000"/>
          <w:sz w:val="28"/>
        </w:rPr>
        <w:t xml:space="preserve">
      сулы газды скрубберлерде алдын ала тазалау және салқындату, оны газгольдерге беру; </w:t>
      </w:r>
    </w:p>
    <w:p>
      <w:pPr>
        <w:spacing w:after="0"/>
        <w:ind w:left="0"/>
        <w:jc w:val="both"/>
      </w:pPr>
      <w:r>
        <w:rPr>
          <w:rFonts w:ascii="Times New Roman"/>
          <w:b w:val="false"/>
          <w:i w:val="false"/>
          <w:color w:val="000000"/>
          <w:sz w:val="28"/>
        </w:rPr>
        <w:t>
      генераторды күлсіздендіру және күлді үй-жайдан қолмен немесе механика көмегімен шығару;</w:t>
      </w:r>
    </w:p>
    <w:p>
      <w:pPr>
        <w:spacing w:after="0"/>
        <w:ind w:left="0"/>
        <w:jc w:val="both"/>
      </w:pPr>
      <w:r>
        <w:rPr>
          <w:rFonts w:ascii="Times New Roman"/>
          <w:b w:val="false"/>
          <w:i w:val="false"/>
          <w:color w:val="000000"/>
          <w:sz w:val="28"/>
        </w:rPr>
        <w:t>
      алынған сулы газдың суытылуын, жабдық пен коммуникацияның жарамдылығын қадағалау;</w:t>
      </w:r>
    </w:p>
    <w:p>
      <w:pPr>
        <w:spacing w:after="0"/>
        <w:ind w:left="0"/>
        <w:jc w:val="both"/>
      </w:pPr>
      <w:r>
        <w:rPr>
          <w:rFonts w:ascii="Times New Roman"/>
          <w:b w:val="false"/>
          <w:i w:val="false"/>
          <w:color w:val="000000"/>
          <w:sz w:val="28"/>
        </w:rPr>
        <w:t xml:space="preserve">
      сулы газ ағынына жол бермеу; </w:t>
      </w:r>
    </w:p>
    <w:p>
      <w:pPr>
        <w:spacing w:after="0"/>
        <w:ind w:left="0"/>
        <w:jc w:val="both"/>
      </w:pPr>
      <w:r>
        <w:rPr>
          <w:rFonts w:ascii="Times New Roman"/>
          <w:b w:val="false"/>
          <w:i w:val="false"/>
          <w:color w:val="000000"/>
          <w:sz w:val="28"/>
        </w:rPr>
        <w:t xml:space="preserve">
      скруббердің жылу режимін реттеу; </w:t>
      </w:r>
    </w:p>
    <w:p>
      <w:pPr>
        <w:spacing w:after="0"/>
        <w:ind w:left="0"/>
        <w:jc w:val="both"/>
      </w:pPr>
      <w:r>
        <w:rPr>
          <w:rFonts w:ascii="Times New Roman"/>
          <w:b w:val="false"/>
          <w:i w:val="false"/>
          <w:color w:val="000000"/>
          <w:sz w:val="28"/>
        </w:rPr>
        <w:t xml:space="preserve">
      генератордың сулы қаптамасына қызмет көрсету; </w:t>
      </w:r>
    </w:p>
    <w:p>
      <w:pPr>
        <w:spacing w:after="0"/>
        <w:ind w:left="0"/>
        <w:jc w:val="both"/>
      </w:pPr>
      <w:r>
        <w:rPr>
          <w:rFonts w:ascii="Times New Roman"/>
          <w:b w:val="false"/>
          <w:i w:val="false"/>
          <w:color w:val="000000"/>
          <w:sz w:val="28"/>
        </w:rPr>
        <w:t xml:space="preserve">
      ұсақ ақауларды жою; </w:t>
      </w:r>
    </w:p>
    <w:p>
      <w:pPr>
        <w:spacing w:after="0"/>
        <w:ind w:left="0"/>
        <w:jc w:val="both"/>
      </w:pPr>
      <w:r>
        <w:rPr>
          <w:rFonts w:ascii="Times New Roman"/>
          <w:b w:val="false"/>
          <w:i w:val="false"/>
          <w:color w:val="000000"/>
          <w:sz w:val="28"/>
        </w:rPr>
        <w:t xml:space="preserve">
      аппаратура мен коммуникацияларда жарылыс қауіпті қоспаның пайда болу мүмкіндігінің алдын алу; </w:t>
      </w:r>
    </w:p>
    <w:p>
      <w:pPr>
        <w:spacing w:after="0"/>
        <w:ind w:left="0"/>
        <w:jc w:val="both"/>
      </w:pPr>
      <w:r>
        <w:rPr>
          <w:rFonts w:ascii="Times New Roman"/>
          <w:b w:val="false"/>
          <w:i w:val="false"/>
          <w:color w:val="000000"/>
          <w:sz w:val="28"/>
        </w:rPr>
        <w:t>
      шикізат шығысының есебі мен техникалық құжаттаманы жүргізу.</w:t>
      </w:r>
    </w:p>
    <w:bookmarkStart w:name="z1159" w:id="1156"/>
    <w:p>
      <w:pPr>
        <w:spacing w:after="0"/>
        <w:ind w:left="0"/>
        <w:jc w:val="both"/>
      </w:pPr>
      <w:r>
        <w:rPr>
          <w:rFonts w:ascii="Times New Roman"/>
          <w:b w:val="false"/>
          <w:i w:val="false"/>
          <w:color w:val="000000"/>
          <w:sz w:val="28"/>
        </w:rPr>
        <w:t xml:space="preserve">
      663. Білуге тиіс: </w:t>
      </w:r>
    </w:p>
    <w:bookmarkEnd w:id="1156"/>
    <w:p>
      <w:pPr>
        <w:spacing w:after="0"/>
        <w:ind w:left="0"/>
        <w:jc w:val="both"/>
      </w:pPr>
      <w:r>
        <w:rPr>
          <w:rFonts w:ascii="Times New Roman"/>
          <w:b w:val="false"/>
          <w:i w:val="false"/>
          <w:color w:val="000000"/>
          <w:sz w:val="28"/>
        </w:rPr>
        <w:t xml:space="preserve">
      сулы газ алу технологиясын және режим параметрлерін; </w:t>
      </w:r>
    </w:p>
    <w:p>
      <w:pPr>
        <w:spacing w:after="0"/>
        <w:ind w:left="0"/>
        <w:jc w:val="both"/>
      </w:pPr>
      <w:r>
        <w:rPr>
          <w:rFonts w:ascii="Times New Roman"/>
          <w:b w:val="false"/>
          <w:i w:val="false"/>
          <w:color w:val="000000"/>
          <w:sz w:val="28"/>
        </w:rPr>
        <w:t xml:space="preserve">
      сулы газдың, сутегінің қасиеттері мен нысанын; </w:t>
      </w:r>
    </w:p>
    <w:p>
      <w:pPr>
        <w:spacing w:after="0"/>
        <w:ind w:left="0"/>
        <w:jc w:val="both"/>
      </w:pPr>
      <w:r>
        <w:rPr>
          <w:rFonts w:ascii="Times New Roman"/>
          <w:b w:val="false"/>
          <w:i w:val="false"/>
          <w:color w:val="000000"/>
          <w:sz w:val="28"/>
        </w:rPr>
        <w:t xml:space="preserve">
      антрацит пен кокс маркаларын; </w:t>
      </w:r>
    </w:p>
    <w:p>
      <w:pPr>
        <w:spacing w:after="0"/>
        <w:ind w:left="0"/>
        <w:jc w:val="both"/>
      </w:pPr>
      <w:r>
        <w:rPr>
          <w:rFonts w:ascii="Times New Roman"/>
          <w:b w:val="false"/>
          <w:i w:val="false"/>
          <w:color w:val="000000"/>
          <w:sz w:val="28"/>
        </w:rPr>
        <w:t xml:space="preserve">
      суға, буға қойылатын талаптарды; </w:t>
      </w:r>
    </w:p>
    <w:p>
      <w:pPr>
        <w:spacing w:after="0"/>
        <w:ind w:left="0"/>
        <w:jc w:val="both"/>
      </w:pPr>
      <w:r>
        <w:rPr>
          <w:rFonts w:ascii="Times New Roman"/>
          <w:b w:val="false"/>
          <w:i w:val="false"/>
          <w:color w:val="000000"/>
          <w:sz w:val="28"/>
        </w:rPr>
        <w:t xml:space="preserve">
      су мен будың технологиялық процесс барысына әсер ету принципін; </w:t>
      </w:r>
    </w:p>
    <w:p>
      <w:pPr>
        <w:spacing w:after="0"/>
        <w:ind w:left="0"/>
        <w:jc w:val="both"/>
      </w:pPr>
      <w:r>
        <w:rPr>
          <w:rFonts w:ascii="Times New Roman"/>
          <w:b w:val="false"/>
          <w:i w:val="false"/>
          <w:color w:val="000000"/>
          <w:sz w:val="28"/>
        </w:rPr>
        <w:t xml:space="preserve">
      сулы газдың, сутегінің сапасына қойылатын талаптарды; </w:t>
      </w:r>
    </w:p>
    <w:p>
      <w:pPr>
        <w:spacing w:after="0"/>
        <w:ind w:left="0"/>
        <w:jc w:val="both"/>
      </w:pPr>
      <w:r>
        <w:rPr>
          <w:rFonts w:ascii="Times New Roman"/>
          <w:b w:val="false"/>
          <w:i w:val="false"/>
          <w:color w:val="000000"/>
          <w:sz w:val="28"/>
        </w:rPr>
        <w:t xml:space="preserve">
      қызмет көрсететін жабдықтың құрылымын; </w:t>
      </w:r>
    </w:p>
    <w:p>
      <w:pPr>
        <w:spacing w:after="0"/>
        <w:ind w:left="0"/>
        <w:jc w:val="both"/>
      </w:pPr>
      <w:r>
        <w:rPr>
          <w:rFonts w:ascii="Times New Roman"/>
          <w:b w:val="false"/>
          <w:i w:val="false"/>
          <w:color w:val="000000"/>
          <w:sz w:val="28"/>
        </w:rPr>
        <w:t xml:space="preserve">
      құбыр схемасын; </w:t>
      </w:r>
    </w:p>
    <w:p>
      <w:pPr>
        <w:spacing w:after="0"/>
        <w:ind w:left="0"/>
        <w:jc w:val="both"/>
      </w:pPr>
      <w:r>
        <w:rPr>
          <w:rFonts w:ascii="Times New Roman"/>
          <w:b w:val="false"/>
          <w:i w:val="false"/>
          <w:color w:val="000000"/>
          <w:sz w:val="28"/>
        </w:rPr>
        <w:t xml:space="preserve">
      бақылау-өлшеу аспаптарының жұмыс принципін. </w:t>
      </w:r>
    </w:p>
    <w:bookmarkStart w:name="z1160" w:id="1157"/>
    <w:p>
      <w:pPr>
        <w:spacing w:after="0"/>
        <w:ind w:left="0"/>
        <w:jc w:val="both"/>
      </w:pPr>
      <w:r>
        <w:rPr>
          <w:rFonts w:ascii="Times New Roman"/>
          <w:b w:val="false"/>
          <w:i w:val="false"/>
          <w:color w:val="000000"/>
          <w:sz w:val="28"/>
        </w:rPr>
        <w:t>
      Параграф 2. Генераторшы, 6-разряд</w:t>
      </w:r>
    </w:p>
    <w:bookmarkEnd w:id="1157"/>
    <w:bookmarkStart w:name="z1161" w:id="1158"/>
    <w:p>
      <w:pPr>
        <w:spacing w:after="0"/>
        <w:ind w:left="0"/>
        <w:jc w:val="both"/>
      </w:pPr>
      <w:r>
        <w:rPr>
          <w:rFonts w:ascii="Times New Roman"/>
          <w:b w:val="false"/>
          <w:i w:val="false"/>
          <w:color w:val="000000"/>
          <w:sz w:val="28"/>
        </w:rPr>
        <w:t xml:space="preserve">
      664. Жұмыс сипаттамасы: </w:t>
      </w:r>
    </w:p>
    <w:bookmarkEnd w:id="1158"/>
    <w:p>
      <w:pPr>
        <w:spacing w:after="0"/>
        <w:ind w:left="0"/>
        <w:jc w:val="both"/>
      </w:pPr>
      <w:r>
        <w:rPr>
          <w:rFonts w:ascii="Times New Roman"/>
          <w:b w:val="false"/>
          <w:i w:val="false"/>
          <w:color w:val="000000"/>
          <w:sz w:val="28"/>
        </w:rPr>
        <w:t>
      сулы газды әртүрлі жүйедегі газ генераторларында алу процесін жүргізу;</w:t>
      </w:r>
    </w:p>
    <w:p>
      <w:pPr>
        <w:spacing w:after="0"/>
        <w:ind w:left="0"/>
        <w:jc w:val="both"/>
      </w:pPr>
      <w:r>
        <w:rPr>
          <w:rFonts w:ascii="Times New Roman"/>
          <w:b w:val="false"/>
          <w:i w:val="false"/>
          <w:color w:val="000000"/>
          <w:sz w:val="28"/>
        </w:rPr>
        <w:t>
      газ генератор қондырғысының, скруббердің, ауа үрлеудің, насостардың, автоматиканы және блоктаушы құрылғылар мен қондырғының басқа да құрылғыларының, бақылау-өлшеу аспаптарының іске қосуға дайындығын, аппаратура мен құбырлардың герметикалылығы мен жарамдылығын, басқару және автоматика құралдарының жұмысын тексеру; жабдықты іске қосу және жұмысын реттеу, басқару және автоматика</w:t>
      </w:r>
    </w:p>
    <w:p>
      <w:pPr>
        <w:spacing w:after="0"/>
        <w:ind w:left="0"/>
        <w:jc w:val="both"/>
      </w:pPr>
      <w:r>
        <w:rPr>
          <w:rFonts w:ascii="Times New Roman"/>
          <w:b w:val="false"/>
          <w:i w:val="false"/>
          <w:color w:val="000000"/>
          <w:sz w:val="28"/>
        </w:rPr>
        <w:t xml:space="preserve">
      жүйесін реттеу; </w:t>
      </w:r>
    </w:p>
    <w:p>
      <w:pPr>
        <w:spacing w:after="0"/>
        <w:ind w:left="0"/>
        <w:jc w:val="both"/>
      </w:pPr>
      <w:r>
        <w:rPr>
          <w:rFonts w:ascii="Times New Roman"/>
          <w:b w:val="false"/>
          <w:i w:val="false"/>
          <w:color w:val="000000"/>
          <w:sz w:val="28"/>
        </w:rPr>
        <w:t xml:space="preserve">
      газогенераторға салынатын отынның саны мен сапасы жөніндегі технологиялық нормалардың сақталуын бақылау; </w:t>
      </w:r>
    </w:p>
    <w:p>
      <w:pPr>
        <w:spacing w:after="0"/>
        <w:ind w:left="0"/>
        <w:jc w:val="both"/>
      </w:pPr>
      <w:r>
        <w:rPr>
          <w:rFonts w:ascii="Times New Roman"/>
          <w:b w:val="false"/>
          <w:i w:val="false"/>
          <w:color w:val="000000"/>
          <w:sz w:val="28"/>
        </w:rPr>
        <w:t>
      сулы газ құрамын және оның белгіленген нормаларға сәйкестігін зертхана талдауы нәтижелері мен қарапайым құралдар бойынша анықтау;</w:t>
      </w:r>
    </w:p>
    <w:p>
      <w:pPr>
        <w:spacing w:after="0"/>
        <w:ind w:left="0"/>
        <w:jc w:val="both"/>
      </w:pPr>
      <w:r>
        <w:rPr>
          <w:rFonts w:ascii="Times New Roman"/>
          <w:b w:val="false"/>
          <w:i w:val="false"/>
          <w:color w:val="000000"/>
          <w:sz w:val="28"/>
        </w:rPr>
        <w:t xml:space="preserve">
      бақылау-өлшеу аспаптарының көрсеткіштері бойынша будың қысымын, газ бен судың температурасын қадағалау; </w:t>
      </w:r>
    </w:p>
    <w:p>
      <w:pPr>
        <w:spacing w:after="0"/>
        <w:ind w:left="0"/>
        <w:jc w:val="both"/>
      </w:pPr>
      <w:r>
        <w:rPr>
          <w:rFonts w:ascii="Times New Roman"/>
          <w:b w:val="false"/>
          <w:i w:val="false"/>
          <w:color w:val="000000"/>
          <w:sz w:val="28"/>
        </w:rPr>
        <w:t>
      газдандыру технологиялық процесі фазаларын регламентке сәйкес кезектеу жолымен сулы газ алу, процесті қолмен немесе газ генератор қондырғысының автоматты басқару құралдарының көмегімен реттеу;</w:t>
      </w:r>
    </w:p>
    <w:p>
      <w:pPr>
        <w:spacing w:after="0"/>
        <w:ind w:left="0"/>
        <w:jc w:val="both"/>
      </w:pPr>
      <w:r>
        <w:rPr>
          <w:rFonts w:ascii="Times New Roman"/>
          <w:b w:val="false"/>
          <w:i w:val="false"/>
          <w:color w:val="000000"/>
          <w:sz w:val="28"/>
        </w:rPr>
        <w:t xml:space="preserve">
      учаскенің жұмысын сутегін өндіру және сулы газ бен сутегін тазалау жөніндегі учаске жұмысымен үйлестіру; </w:t>
      </w:r>
    </w:p>
    <w:p>
      <w:pPr>
        <w:spacing w:after="0"/>
        <w:ind w:left="0"/>
        <w:jc w:val="both"/>
      </w:pPr>
      <w:r>
        <w:rPr>
          <w:rFonts w:ascii="Times New Roman"/>
          <w:b w:val="false"/>
          <w:i w:val="false"/>
          <w:color w:val="000000"/>
          <w:sz w:val="28"/>
        </w:rPr>
        <w:t xml:space="preserve">
      аппаратура қондырғы коммуникацияларының герметикалылығын сынауға қатысу; </w:t>
      </w:r>
    </w:p>
    <w:p>
      <w:pPr>
        <w:spacing w:after="0"/>
        <w:ind w:left="0"/>
        <w:jc w:val="both"/>
      </w:pPr>
      <w:r>
        <w:rPr>
          <w:rFonts w:ascii="Times New Roman"/>
          <w:b w:val="false"/>
          <w:i w:val="false"/>
          <w:color w:val="000000"/>
          <w:sz w:val="28"/>
        </w:rPr>
        <w:t xml:space="preserve">
      генератор қондырғысы орнында еңбек қауіпсіздігі және өрт қауіпсіздігі ережелерінің орындалуын бақылау. </w:t>
      </w:r>
    </w:p>
    <w:bookmarkStart w:name="z1162" w:id="1159"/>
    <w:p>
      <w:pPr>
        <w:spacing w:after="0"/>
        <w:ind w:left="0"/>
        <w:jc w:val="both"/>
      </w:pPr>
      <w:r>
        <w:rPr>
          <w:rFonts w:ascii="Times New Roman"/>
          <w:b w:val="false"/>
          <w:i w:val="false"/>
          <w:color w:val="000000"/>
          <w:sz w:val="28"/>
        </w:rPr>
        <w:t xml:space="preserve">
      665. Білуге тиіс: </w:t>
      </w:r>
    </w:p>
    <w:bookmarkEnd w:id="1159"/>
    <w:p>
      <w:pPr>
        <w:spacing w:after="0"/>
        <w:ind w:left="0"/>
        <w:jc w:val="both"/>
      </w:pPr>
      <w:r>
        <w:rPr>
          <w:rFonts w:ascii="Times New Roman"/>
          <w:b w:val="false"/>
          <w:i w:val="false"/>
          <w:color w:val="000000"/>
          <w:sz w:val="28"/>
        </w:rPr>
        <w:t>
      сулы газ өндірісі технологиясын, оның құрамын, қоспа түрлерін, олардың сутегін алуға және оның сапасына әсерін және режим параметрлерін;</w:t>
      </w:r>
    </w:p>
    <w:p>
      <w:pPr>
        <w:spacing w:after="0"/>
        <w:ind w:left="0"/>
        <w:jc w:val="both"/>
      </w:pPr>
      <w:r>
        <w:rPr>
          <w:rFonts w:ascii="Times New Roman"/>
          <w:b w:val="false"/>
          <w:i w:val="false"/>
          <w:color w:val="000000"/>
          <w:sz w:val="28"/>
        </w:rPr>
        <w:t xml:space="preserve">
      жабдықтың және автоматика құралының жұмысын реттеудің тәртібі мен ережесін; </w:t>
      </w:r>
    </w:p>
    <w:bookmarkStart w:name="z1163" w:id="1160"/>
    <w:p>
      <w:pPr>
        <w:spacing w:after="0"/>
        <w:ind w:left="0"/>
        <w:jc w:val="both"/>
      </w:pPr>
      <w:r>
        <w:rPr>
          <w:rFonts w:ascii="Times New Roman"/>
          <w:b w:val="false"/>
          <w:i w:val="false"/>
          <w:color w:val="000000"/>
          <w:sz w:val="28"/>
        </w:rPr>
        <w:t xml:space="preserve">
      газ бен ауа қоспасының жарылыс қаупі шектерін, газ қауіпті жерлерде жұмыс істеу ережесін. </w:t>
      </w:r>
    </w:p>
    <w:bookmarkEnd w:id="1160"/>
    <w:bookmarkStart w:name="z1164" w:id="1161"/>
    <w:p>
      <w:pPr>
        <w:spacing w:after="0"/>
        <w:ind w:left="0"/>
        <w:jc w:val="both"/>
      </w:pPr>
      <w:r>
        <w:rPr>
          <w:rFonts w:ascii="Times New Roman"/>
          <w:b w:val="false"/>
          <w:i w:val="false"/>
          <w:color w:val="000000"/>
          <w:sz w:val="28"/>
        </w:rPr>
        <w:t>
      666. Орта кәсіптік білім талап етіледі.</w:t>
      </w:r>
    </w:p>
    <w:bookmarkEnd w:id="1161"/>
    <w:bookmarkStart w:name="z1165" w:id="1162"/>
    <w:p>
      <w:pPr>
        <w:spacing w:after="0"/>
        <w:ind w:left="0"/>
        <w:jc w:val="both"/>
      </w:pPr>
      <w:r>
        <w:rPr>
          <w:rFonts w:ascii="Times New Roman"/>
          <w:b w:val="false"/>
          <w:i w:val="false"/>
          <w:color w:val="000000"/>
          <w:sz w:val="28"/>
        </w:rPr>
        <w:t>
      173. Гидрогенизаторшы</w:t>
      </w:r>
    </w:p>
    <w:bookmarkEnd w:id="1162"/>
    <w:bookmarkStart w:name="z1166" w:id="1163"/>
    <w:p>
      <w:pPr>
        <w:spacing w:after="0"/>
        <w:ind w:left="0"/>
        <w:jc w:val="both"/>
      </w:pPr>
      <w:r>
        <w:rPr>
          <w:rFonts w:ascii="Times New Roman"/>
          <w:b w:val="false"/>
          <w:i w:val="false"/>
          <w:color w:val="000000"/>
          <w:sz w:val="28"/>
        </w:rPr>
        <w:t>
      Параграф 1. Гидрогенизаторшы, 4-разряд</w:t>
      </w:r>
    </w:p>
    <w:bookmarkEnd w:id="1163"/>
    <w:bookmarkStart w:name="z1167" w:id="1164"/>
    <w:p>
      <w:pPr>
        <w:spacing w:after="0"/>
        <w:ind w:left="0"/>
        <w:jc w:val="both"/>
      </w:pPr>
      <w:r>
        <w:rPr>
          <w:rFonts w:ascii="Times New Roman"/>
          <w:b w:val="false"/>
          <w:i w:val="false"/>
          <w:color w:val="000000"/>
          <w:sz w:val="28"/>
        </w:rPr>
        <w:t xml:space="preserve">
      667. Жұмыс сипаттамасы: </w:t>
      </w:r>
    </w:p>
    <w:bookmarkEnd w:id="1164"/>
    <w:p>
      <w:pPr>
        <w:spacing w:after="0"/>
        <w:ind w:left="0"/>
        <w:jc w:val="both"/>
      </w:pPr>
      <w:r>
        <w:rPr>
          <w:rFonts w:ascii="Times New Roman"/>
          <w:b w:val="false"/>
          <w:i w:val="false"/>
          <w:color w:val="000000"/>
          <w:sz w:val="28"/>
        </w:rPr>
        <w:t>
      майларды гидрогенизациялаудың жекелеген операцияларын жүргізу;</w:t>
      </w:r>
    </w:p>
    <w:p>
      <w:pPr>
        <w:spacing w:after="0"/>
        <w:ind w:left="0"/>
        <w:jc w:val="both"/>
      </w:pPr>
      <w:r>
        <w:rPr>
          <w:rFonts w:ascii="Times New Roman"/>
          <w:b w:val="false"/>
          <w:i w:val="false"/>
          <w:color w:val="000000"/>
          <w:sz w:val="28"/>
        </w:rPr>
        <w:t xml:space="preserve">
      автоклавтарды маймен толтыру; </w:t>
      </w:r>
    </w:p>
    <w:p>
      <w:pPr>
        <w:spacing w:after="0"/>
        <w:ind w:left="0"/>
        <w:jc w:val="both"/>
      </w:pPr>
      <w:r>
        <w:rPr>
          <w:rFonts w:ascii="Times New Roman"/>
          <w:b w:val="false"/>
          <w:i w:val="false"/>
          <w:color w:val="000000"/>
          <w:sz w:val="28"/>
        </w:rPr>
        <w:t>
      майларды автоклавқа салу алдында жылыту және автоклавтарда берілген температураға дейін қыздыру;</w:t>
      </w:r>
    </w:p>
    <w:p>
      <w:pPr>
        <w:spacing w:after="0"/>
        <w:ind w:left="0"/>
        <w:jc w:val="both"/>
      </w:pPr>
      <w:r>
        <w:rPr>
          <w:rFonts w:ascii="Times New Roman"/>
          <w:b w:val="false"/>
          <w:i w:val="false"/>
          <w:color w:val="000000"/>
          <w:sz w:val="28"/>
        </w:rPr>
        <w:t xml:space="preserve">
      катализаторды автоклавтарға технологиялық нұсқаулықта белгіленген мөлшерде беру; </w:t>
      </w:r>
    </w:p>
    <w:p>
      <w:pPr>
        <w:spacing w:after="0"/>
        <w:ind w:left="0"/>
        <w:jc w:val="both"/>
      </w:pPr>
      <w:r>
        <w:rPr>
          <w:rFonts w:ascii="Times New Roman"/>
          <w:b w:val="false"/>
          <w:i w:val="false"/>
          <w:color w:val="000000"/>
          <w:sz w:val="28"/>
        </w:rPr>
        <w:t xml:space="preserve">
      компрессорды қосу және тоқтату, циркуляциондық жүйені сутегімен үрлеу, май линияларын үрлеу; </w:t>
      </w:r>
    </w:p>
    <w:p>
      <w:pPr>
        <w:spacing w:after="0"/>
        <w:ind w:left="0"/>
        <w:jc w:val="both"/>
      </w:pPr>
      <w:r>
        <w:rPr>
          <w:rFonts w:ascii="Times New Roman"/>
          <w:b w:val="false"/>
          <w:i w:val="false"/>
          <w:color w:val="000000"/>
          <w:sz w:val="28"/>
        </w:rPr>
        <w:t>
      дайын саломасты тұндырғышқа, қойма ыдыстарына құю;</w:t>
      </w:r>
    </w:p>
    <w:p>
      <w:pPr>
        <w:spacing w:after="0"/>
        <w:ind w:left="0"/>
        <w:jc w:val="both"/>
      </w:pPr>
      <w:r>
        <w:rPr>
          <w:rFonts w:ascii="Times New Roman"/>
          <w:b w:val="false"/>
          <w:i w:val="false"/>
          <w:color w:val="000000"/>
          <w:sz w:val="28"/>
        </w:rPr>
        <w:t xml:space="preserve">
      циркуляциондық сутегі аппараттарына, май ұстауыштарға, компрессорларға қызмет көрсету; </w:t>
      </w:r>
    </w:p>
    <w:p>
      <w:pPr>
        <w:spacing w:after="0"/>
        <w:ind w:left="0"/>
        <w:jc w:val="both"/>
      </w:pPr>
      <w:r>
        <w:rPr>
          <w:rFonts w:ascii="Times New Roman"/>
          <w:b w:val="false"/>
          <w:i w:val="false"/>
          <w:color w:val="000000"/>
          <w:sz w:val="28"/>
        </w:rPr>
        <w:t>
      жұмысталған катализаторды тұндырғыштан түсіру және оны регенерациялауға беру.</w:t>
      </w:r>
    </w:p>
    <w:bookmarkStart w:name="z1168" w:id="1165"/>
    <w:p>
      <w:pPr>
        <w:spacing w:after="0"/>
        <w:ind w:left="0"/>
        <w:jc w:val="both"/>
      </w:pPr>
      <w:r>
        <w:rPr>
          <w:rFonts w:ascii="Times New Roman"/>
          <w:b w:val="false"/>
          <w:i w:val="false"/>
          <w:color w:val="000000"/>
          <w:sz w:val="28"/>
        </w:rPr>
        <w:t xml:space="preserve">
      668. Білуге тиіс: </w:t>
      </w:r>
    </w:p>
    <w:bookmarkEnd w:id="1165"/>
    <w:p>
      <w:pPr>
        <w:spacing w:after="0"/>
        <w:ind w:left="0"/>
        <w:jc w:val="both"/>
      </w:pPr>
      <w:r>
        <w:rPr>
          <w:rFonts w:ascii="Times New Roman"/>
          <w:b w:val="false"/>
          <w:i w:val="false"/>
          <w:color w:val="000000"/>
          <w:sz w:val="28"/>
        </w:rPr>
        <w:t xml:space="preserve">
      автоклавтардың құрылымын және циркуляциондық сутегін, насостар мен компрессорларды пайдалану ережесін; </w:t>
      </w:r>
    </w:p>
    <w:p>
      <w:pPr>
        <w:spacing w:after="0"/>
        <w:ind w:left="0"/>
        <w:jc w:val="both"/>
      </w:pPr>
      <w:r>
        <w:rPr>
          <w:rFonts w:ascii="Times New Roman"/>
          <w:b w:val="false"/>
          <w:i w:val="false"/>
          <w:color w:val="000000"/>
          <w:sz w:val="28"/>
        </w:rPr>
        <w:t>
      гидрогенизациялау цехінің коммуникацияларының схемасын.</w:t>
      </w:r>
    </w:p>
    <w:bookmarkStart w:name="z1169" w:id="1166"/>
    <w:p>
      <w:pPr>
        <w:spacing w:after="0"/>
        <w:ind w:left="0"/>
        <w:jc w:val="both"/>
      </w:pPr>
      <w:r>
        <w:rPr>
          <w:rFonts w:ascii="Times New Roman"/>
          <w:b w:val="false"/>
          <w:i w:val="false"/>
          <w:color w:val="000000"/>
          <w:sz w:val="28"/>
        </w:rPr>
        <w:t>
      Параграф 2. Гидрогенизаторшы, 5-разряд</w:t>
      </w:r>
    </w:p>
    <w:bookmarkEnd w:id="1166"/>
    <w:bookmarkStart w:name="z1170" w:id="1167"/>
    <w:p>
      <w:pPr>
        <w:spacing w:after="0"/>
        <w:ind w:left="0"/>
        <w:jc w:val="both"/>
      </w:pPr>
      <w:r>
        <w:rPr>
          <w:rFonts w:ascii="Times New Roman"/>
          <w:b w:val="false"/>
          <w:i w:val="false"/>
          <w:color w:val="000000"/>
          <w:sz w:val="28"/>
        </w:rPr>
        <w:t xml:space="preserve">
      669. Жұмыс сипаттамасы: </w:t>
      </w:r>
    </w:p>
    <w:bookmarkEnd w:id="1167"/>
    <w:p>
      <w:pPr>
        <w:spacing w:after="0"/>
        <w:ind w:left="0"/>
        <w:jc w:val="both"/>
      </w:pPr>
      <w:r>
        <w:rPr>
          <w:rFonts w:ascii="Times New Roman"/>
          <w:b w:val="false"/>
          <w:i w:val="false"/>
          <w:color w:val="000000"/>
          <w:sz w:val="28"/>
        </w:rPr>
        <w:t xml:space="preserve">
      майларды гидрогенизациялаудың технологиялық процесін біліктілігі анғұрлым гидрогенизаторшының басшылығымен жүргізу; </w:t>
      </w:r>
    </w:p>
    <w:p>
      <w:pPr>
        <w:spacing w:after="0"/>
        <w:ind w:left="0"/>
        <w:jc w:val="both"/>
      </w:pPr>
      <w:r>
        <w:rPr>
          <w:rFonts w:ascii="Times New Roman"/>
          <w:b w:val="false"/>
          <w:i w:val="false"/>
          <w:color w:val="000000"/>
          <w:sz w:val="28"/>
        </w:rPr>
        <w:t xml:space="preserve">
      автоклав цехын қосуға дайындау; </w:t>
      </w:r>
    </w:p>
    <w:p>
      <w:pPr>
        <w:spacing w:after="0"/>
        <w:ind w:left="0"/>
        <w:jc w:val="both"/>
      </w:pPr>
      <w:r>
        <w:rPr>
          <w:rFonts w:ascii="Times New Roman"/>
          <w:b w:val="false"/>
          <w:i w:val="false"/>
          <w:color w:val="000000"/>
          <w:sz w:val="28"/>
        </w:rPr>
        <w:t xml:space="preserve">
      автоклавтарға, жылу ауыстырғыштарға, сутегі компрессорларына, сутегін тазарту жүйесіне, ортадан тепкіш және плунжерлік насостарға, араластырғыштарға, сүзгілер мен гидрогенизациялау цехының басқа да жабдықтарына қызмет көрсету; </w:t>
      </w:r>
    </w:p>
    <w:p>
      <w:pPr>
        <w:spacing w:after="0"/>
        <w:ind w:left="0"/>
        <w:jc w:val="both"/>
      </w:pPr>
      <w:r>
        <w:rPr>
          <w:rFonts w:ascii="Times New Roman"/>
          <w:b w:val="false"/>
          <w:i w:val="false"/>
          <w:color w:val="000000"/>
          <w:sz w:val="28"/>
        </w:rPr>
        <w:t xml:space="preserve">
      майдың біркелкі берілуін қамтамасыз ету; </w:t>
      </w:r>
    </w:p>
    <w:p>
      <w:pPr>
        <w:spacing w:after="0"/>
        <w:ind w:left="0"/>
        <w:jc w:val="both"/>
      </w:pPr>
      <w:r>
        <w:rPr>
          <w:rFonts w:ascii="Times New Roman"/>
          <w:b w:val="false"/>
          <w:i w:val="false"/>
          <w:color w:val="000000"/>
          <w:sz w:val="28"/>
        </w:rPr>
        <w:t>
      катализаторды қалпына келтіру және сутегі ен оны автоклавтарға беру;</w:t>
      </w:r>
    </w:p>
    <w:p>
      <w:pPr>
        <w:spacing w:after="0"/>
        <w:ind w:left="0"/>
        <w:jc w:val="both"/>
      </w:pPr>
      <w:r>
        <w:rPr>
          <w:rFonts w:ascii="Times New Roman"/>
          <w:b w:val="false"/>
          <w:i w:val="false"/>
          <w:color w:val="000000"/>
          <w:sz w:val="28"/>
        </w:rPr>
        <w:t xml:space="preserve">
      автоклавтардағы және құбырлардағы қысымды, температураны және аппараттардағы майдың деңгейін қадағалау; </w:t>
      </w:r>
    </w:p>
    <w:p>
      <w:pPr>
        <w:spacing w:after="0"/>
        <w:ind w:left="0"/>
        <w:jc w:val="both"/>
      </w:pPr>
      <w:r>
        <w:rPr>
          <w:rFonts w:ascii="Times New Roman"/>
          <w:b w:val="false"/>
          <w:i w:val="false"/>
          <w:color w:val="000000"/>
          <w:sz w:val="28"/>
        </w:rPr>
        <w:t xml:space="preserve">
      компрессорды қосу және тоқтату, циркуляциондық жүйені сутегімен үрлеу, май линияларын үрлеу; </w:t>
      </w:r>
    </w:p>
    <w:p>
      <w:pPr>
        <w:spacing w:after="0"/>
        <w:ind w:left="0"/>
        <w:jc w:val="both"/>
      </w:pPr>
      <w:r>
        <w:rPr>
          <w:rFonts w:ascii="Times New Roman"/>
          <w:b w:val="false"/>
          <w:i w:val="false"/>
          <w:color w:val="000000"/>
          <w:sz w:val="28"/>
        </w:rPr>
        <w:t>
      дайын саломасты тұндырғышқа, қойма ыдыстарына құю;</w:t>
      </w:r>
    </w:p>
    <w:p>
      <w:pPr>
        <w:spacing w:after="0"/>
        <w:ind w:left="0"/>
        <w:jc w:val="both"/>
      </w:pPr>
      <w:r>
        <w:rPr>
          <w:rFonts w:ascii="Times New Roman"/>
          <w:b w:val="false"/>
          <w:i w:val="false"/>
          <w:color w:val="000000"/>
          <w:sz w:val="28"/>
        </w:rPr>
        <w:t xml:space="preserve">
      циркуляциондық сутегі аппараттарына, май ұстауыштарға, компрессорларға қызмет көрсету; </w:t>
      </w:r>
    </w:p>
    <w:p>
      <w:pPr>
        <w:spacing w:after="0"/>
        <w:ind w:left="0"/>
        <w:jc w:val="both"/>
      </w:pPr>
      <w:r>
        <w:rPr>
          <w:rFonts w:ascii="Times New Roman"/>
          <w:b w:val="false"/>
          <w:i w:val="false"/>
          <w:color w:val="000000"/>
          <w:sz w:val="28"/>
        </w:rPr>
        <w:t xml:space="preserve">
      жұмысталған катализаторды тұндырғыштан түсіру және оны регенерациялауға беру; </w:t>
      </w:r>
    </w:p>
    <w:p>
      <w:pPr>
        <w:spacing w:after="0"/>
        <w:ind w:left="0"/>
        <w:jc w:val="both"/>
      </w:pPr>
      <w:r>
        <w:rPr>
          <w:rFonts w:ascii="Times New Roman"/>
          <w:b w:val="false"/>
          <w:i w:val="false"/>
          <w:color w:val="000000"/>
          <w:sz w:val="28"/>
        </w:rPr>
        <w:t xml:space="preserve">
      механикаландыру құралының, бақылау-өлшеу аспаптарының және автоматика көмегімен майларды гидрогенизациялау прессін гидрирлендірілетін өнімді араластыру, суыту немесе жылыту, суық майды айдау немесе бу беру жолымен реттеу; </w:t>
      </w:r>
    </w:p>
    <w:p>
      <w:pPr>
        <w:spacing w:after="0"/>
        <w:ind w:left="0"/>
        <w:jc w:val="both"/>
      </w:pPr>
      <w:r>
        <w:rPr>
          <w:rFonts w:ascii="Times New Roman"/>
          <w:b w:val="false"/>
          <w:i w:val="false"/>
          <w:color w:val="000000"/>
          <w:sz w:val="28"/>
        </w:rPr>
        <w:t xml:space="preserve">
      катализатор мен сутегінің санының белгілі бір арақатынасын ұстау; </w:t>
      </w:r>
    </w:p>
    <w:p>
      <w:pPr>
        <w:spacing w:after="0"/>
        <w:ind w:left="0"/>
        <w:jc w:val="both"/>
      </w:pPr>
      <w:r>
        <w:rPr>
          <w:rFonts w:ascii="Times New Roman"/>
          <w:b w:val="false"/>
          <w:i w:val="false"/>
          <w:color w:val="000000"/>
          <w:sz w:val="28"/>
        </w:rPr>
        <w:t xml:space="preserve">
      сынама іріктеу және оны талдау; </w:t>
      </w:r>
    </w:p>
    <w:p>
      <w:pPr>
        <w:spacing w:after="0"/>
        <w:ind w:left="0"/>
        <w:jc w:val="both"/>
      </w:pPr>
      <w:r>
        <w:rPr>
          <w:rFonts w:ascii="Times New Roman"/>
          <w:b w:val="false"/>
          <w:i w:val="false"/>
          <w:color w:val="000000"/>
          <w:sz w:val="28"/>
        </w:rPr>
        <w:t xml:space="preserve">
      автоматты үрлеу жүйесінің жұмысын тексеру; </w:t>
      </w:r>
    </w:p>
    <w:p>
      <w:pPr>
        <w:spacing w:after="0"/>
        <w:ind w:left="0"/>
        <w:jc w:val="both"/>
      </w:pPr>
      <w:r>
        <w:rPr>
          <w:rFonts w:ascii="Times New Roman"/>
          <w:b w:val="false"/>
          <w:i w:val="false"/>
          <w:color w:val="000000"/>
          <w:sz w:val="28"/>
        </w:rPr>
        <w:t xml:space="preserve">
      жұмысталған сутегін тазарту. </w:t>
      </w:r>
    </w:p>
    <w:bookmarkStart w:name="z1171" w:id="1168"/>
    <w:p>
      <w:pPr>
        <w:spacing w:after="0"/>
        <w:ind w:left="0"/>
        <w:jc w:val="both"/>
      </w:pPr>
      <w:r>
        <w:rPr>
          <w:rFonts w:ascii="Times New Roman"/>
          <w:b w:val="false"/>
          <w:i w:val="false"/>
          <w:color w:val="000000"/>
          <w:sz w:val="28"/>
        </w:rPr>
        <w:t xml:space="preserve">
      670. Білуге тиіс: </w:t>
      </w:r>
    </w:p>
    <w:bookmarkEnd w:id="1168"/>
    <w:p>
      <w:pPr>
        <w:spacing w:after="0"/>
        <w:ind w:left="0"/>
        <w:jc w:val="both"/>
      </w:pPr>
      <w:r>
        <w:rPr>
          <w:rFonts w:ascii="Times New Roman"/>
          <w:b w:val="false"/>
          <w:i w:val="false"/>
          <w:color w:val="000000"/>
          <w:sz w:val="28"/>
        </w:rPr>
        <w:t xml:space="preserve">
      түрлі майларды гидрогенизациялау және жұмысталған сутегін тазартудың технологиясы мен режимі параметрлерін; </w:t>
      </w:r>
    </w:p>
    <w:p>
      <w:pPr>
        <w:spacing w:after="0"/>
        <w:ind w:left="0"/>
        <w:jc w:val="both"/>
      </w:pPr>
      <w:r>
        <w:rPr>
          <w:rFonts w:ascii="Times New Roman"/>
          <w:b w:val="false"/>
          <w:i w:val="false"/>
          <w:color w:val="000000"/>
          <w:sz w:val="28"/>
        </w:rPr>
        <w:t xml:space="preserve">
      автоклавтардың, сутегін тазарту және циркуляциялау аппараттары мен автоклав цехының басқа да жабдықтарының құрылымын, құрылымдық ерекшеліктерін, пайдалану ережесін; </w:t>
      </w:r>
    </w:p>
    <w:p>
      <w:pPr>
        <w:spacing w:after="0"/>
        <w:ind w:left="0"/>
        <w:jc w:val="both"/>
      </w:pPr>
      <w:r>
        <w:rPr>
          <w:rFonts w:ascii="Times New Roman"/>
          <w:b w:val="false"/>
          <w:i w:val="false"/>
          <w:color w:val="000000"/>
          <w:sz w:val="28"/>
        </w:rPr>
        <w:t xml:space="preserve">
      гидрирлендірілетін майлардың қасиеттерін мен ассортиментін; </w:t>
      </w:r>
    </w:p>
    <w:p>
      <w:pPr>
        <w:spacing w:after="0"/>
        <w:ind w:left="0"/>
        <w:jc w:val="both"/>
      </w:pPr>
      <w:r>
        <w:rPr>
          <w:rFonts w:ascii="Times New Roman"/>
          <w:b w:val="false"/>
          <w:i w:val="false"/>
          <w:color w:val="000000"/>
          <w:sz w:val="28"/>
        </w:rPr>
        <w:t xml:space="preserve">
      майларға, катализаторуға және сутегіне қойылатын талаптарды; </w:t>
      </w:r>
    </w:p>
    <w:p>
      <w:pPr>
        <w:spacing w:after="0"/>
        <w:ind w:left="0"/>
        <w:jc w:val="both"/>
      </w:pPr>
      <w:r>
        <w:rPr>
          <w:rFonts w:ascii="Times New Roman"/>
          <w:b w:val="false"/>
          <w:i w:val="false"/>
          <w:color w:val="000000"/>
          <w:sz w:val="28"/>
        </w:rPr>
        <w:t>
      тағамдық және техникалық саломас сапасына қойылатын талаптарды;</w:t>
      </w:r>
    </w:p>
    <w:p>
      <w:pPr>
        <w:spacing w:after="0"/>
        <w:ind w:left="0"/>
        <w:jc w:val="both"/>
      </w:pPr>
      <w:r>
        <w:rPr>
          <w:rFonts w:ascii="Times New Roman"/>
          <w:b w:val="false"/>
          <w:i w:val="false"/>
          <w:color w:val="000000"/>
          <w:sz w:val="28"/>
        </w:rPr>
        <w:t xml:space="preserve">
      сынама іріктеу және оны талдау әдістерін; </w:t>
      </w:r>
    </w:p>
    <w:p>
      <w:pPr>
        <w:spacing w:after="0"/>
        <w:ind w:left="0"/>
        <w:jc w:val="both"/>
      </w:pPr>
      <w:r>
        <w:rPr>
          <w:rFonts w:ascii="Times New Roman"/>
          <w:b w:val="false"/>
          <w:i w:val="false"/>
          <w:color w:val="000000"/>
          <w:sz w:val="28"/>
        </w:rPr>
        <w:t>
      бақылау-өлшеу аспаптарының және автоматика құралдарының жұмыс принципін.</w:t>
      </w:r>
    </w:p>
    <w:bookmarkStart w:name="z1172" w:id="1169"/>
    <w:p>
      <w:pPr>
        <w:spacing w:after="0"/>
        <w:ind w:left="0"/>
        <w:jc w:val="both"/>
      </w:pPr>
      <w:r>
        <w:rPr>
          <w:rFonts w:ascii="Times New Roman"/>
          <w:b w:val="false"/>
          <w:i w:val="false"/>
          <w:color w:val="000000"/>
          <w:sz w:val="28"/>
        </w:rPr>
        <w:t>
      Параграф 3. Гидрогенизаторшы, 6-разряд</w:t>
      </w:r>
    </w:p>
    <w:bookmarkEnd w:id="1169"/>
    <w:bookmarkStart w:name="z1173" w:id="1170"/>
    <w:p>
      <w:pPr>
        <w:spacing w:after="0"/>
        <w:ind w:left="0"/>
        <w:jc w:val="both"/>
      </w:pPr>
      <w:r>
        <w:rPr>
          <w:rFonts w:ascii="Times New Roman"/>
          <w:b w:val="false"/>
          <w:i w:val="false"/>
          <w:color w:val="000000"/>
          <w:sz w:val="28"/>
        </w:rPr>
        <w:t xml:space="preserve">
      671. Жұмыс сипаттамасы: </w:t>
      </w:r>
    </w:p>
    <w:bookmarkEnd w:id="1170"/>
    <w:p>
      <w:pPr>
        <w:spacing w:after="0"/>
        <w:ind w:left="0"/>
        <w:jc w:val="both"/>
      </w:pPr>
      <w:r>
        <w:rPr>
          <w:rFonts w:ascii="Times New Roman"/>
          <w:b w:val="false"/>
          <w:i w:val="false"/>
          <w:color w:val="000000"/>
          <w:sz w:val="28"/>
        </w:rPr>
        <w:t xml:space="preserve">
      майларды үздіксіз және кезеңдік әдіспен гидрогенизациялаудың технологиялық процесін жүргізу; </w:t>
      </w:r>
    </w:p>
    <w:p>
      <w:pPr>
        <w:spacing w:after="0"/>
        <w:ind w:left="0"/>
        <w:jc w:val="both"/>
      </w:pPr>
      <w:r>
        <w:rPr>
          <w:rFonts w:ascii="Times New Roman"/>
          <w:b w:val="false"/>
          <w:i w:val="false"/>
          <w:color w:val="000000"/>
          <w:sz w:val="28"/>
        </w:rPr>
        <w:t xml:space="preserve">
      автоклав цехының іске қосуға дайындығын: жабдықтың жарамдылығын, барлық аппараттар мен құбырлардың герметикалылығын тексеру; </w:t>
      </w:r>
    </w:p>
    <w:p>
      <w:pPr>
        <w:spacing w:after="0"/>
        <w:ind w:left="0"/>
        <w:jc w:val="both"/>
      </w:pPr>
      <w:r>
        <w:rPr>
          <w:rFonts w:ascii="Times New Roman"/>
          <w:b w:val="false"/>
          <w:i w:val="false"/>
          <w:color w:val="000000"/>
          <w:sz w:val="28"/>
        </w:rPr>
        <w:t xml:space="preserve">
      автоклавтарға енгізілетін катализатордың санын, олардың белсенділігіне, гидрирлендірілетін майдың түріне және сутегінің санына қарай анықтау; </w:t>
      </w:r>
    </w:p>
    <w:p>
      <w:pPr>
        <w:spacing w:after="0"/>
        <w:ind w:left="0"/>
        <w:jc w:val="both"/>
      </w:pPr>
      <w:r>
        <w:rPr>
          <w:rFonts w:ascii="Times New Roman"/>
          <w:b w:val="false"/>
          <w:i w:val="false"/>
          <w:color w:val="000000"/>
          <w:sz w:val="28"/>
        </w:rPr>
        <w:t xml:space="preserve">
      газгольдердегі сутегінің сапасын бақылау; </w:t>
      </w:r>
    </w:p>
    <w:p>
      <w:pPr>
        <w:spacing w:after="0"/>
        <w:ind w:left="0"/>
        <w:jc w:val="both"/>
      </w:pPr>
      <w:r>
        <w:rPr>
          <w:rFonts w:ascii="Times New Roman"/>
          <w:b w:val="false"/>
          <w:i w:val="false"/>
          <w:color w:val="000000"/>
          <w:sz w:val="28"/>
        </w:rPr>
        <w:t xml:space="preserve">
      автоклав цехын қосу және тоқтату; </w:t>
      </w:r>
    </w:p>
    <w:p>
      <w:pPr>
        <w:spacing w:after="0"/>
        <w:ind w:left="0"/>
        <w:jc w:val="both"/>
      </w:pPr>
      <w:r>
        <w:rPr>
          <w:rFonts w:ascii="Times New Roman"/>
          <w:b w:val="false"/>
          <w:i w:val="false"/>
          <w:color w:val="000000"/>
          <w:sz w:val="28"/>
        </w:rPr>
        <w:t xml:space="preserve">
      гидрогенизациялау процесі технологиялық режимінің параметрлерін белгілеу және ұстау; </w:t>
      </w:r>
    </w:p>
    <w:p>
      <w:pPr>
        <w:spacing w:after="0"/>
        <w:ind w:left="0"/>
        <w:jc w:val="both"/>
      </w:pPr>
      <w:r>
        <w:rPr>
          <w:rFonts w:ascii="Times New Roman"/>
          <w:b w:val="false"/>
          <w:i w:val="false"/>
          <w:color w:val="000000"/>
          <w:sz w:val="28"/>
        </w:rPr>
        <w:t xml:space="preserve">
      соңғы өнімді балқыту температурасын автоклавқа берілетін катализатор мен сутегінің санын өзгерту жолымен реттеу; </w:t>
      </w:r>
    </w:p>
    <w:p>
      <w:pPr>
        <w:spacing w:after="0"/>
        <w:ind w:left="0"/>
        <w:jc w:val="both"/>
      </w:pPr>
      <w:r>
        <w:rPr>
          <w:rFonts w:ascii="Times New Roman"/>
          <w:b w:val="false"/>
          <w:i w:val="false"/>
          <w:color w:val="000000"/>
          <w:sz w:val="28"/>
        </w:rPr>
        <w:t xml:space="preserve">
      келіп түскен майлар мен дайын саломас сапасын көзбен және зертхана талдаулары бойынша бақылау; </w:t>
      </w:r>
    </w:p>
    <w:p>
      <w:pPr>
        <w:spacing w:after="0"/>
        <w:ind w:left="0"/>
        <w:jc w:val="both"/>
      </w:pPr>
      <w:r>
        <w:rPr>
          <w:rFonts w:ascii="Times New Roman"/>
          <w:b w:val="false"/>
          <w:i w:val="false"/>
          <w:color w:val="000000"/>
          <w:sz w:val="28"/>
        </w:rPr>
        <w:t xml:space="preserve">
      катализатордың уақытында қалпына келтірілуін және циркуляционды сутегін тазалау жүйесінің жұмысын бақылау. </w:t>
      </w:r>
    </w:p>
    <w:bookmarkStart w:name="z1174" w:id="1171"/>
    <w:p>
      <w:pPr>
        <w:spacing w:after="0"/>
        <w:ind w:left="0"/>
        <w:jc w:val="both"/>
      </w:pPr>
      <w:r>
        <w:rPr>
          <w:rFonts w:ascii="Times New Roman"/>
          <w:b w:val="false"/>
          <w:i w:val="false"/>
          <w:color w:val="000000"/>
          <w:sz w:val="28"/>
        </w:rPr>
        <w:t xml:space="preserve">
      672. Білуге тиіс: </w:t>
      </w:r>
    </w:p>
    <w:bookmarkEnd w:id="1171"/>
    <w:p>
      <w:pPr>
        <w:spacing w:after="0"/>
        <w:ind w:left="0"/>
        <w:jc w:val="both"/>
      </w:pPr>
      <w:r>
        <w:rPr>
          <w:rFonts w:ascii="Times New Roman"/>
          <w:b w:val="false"/>
          <w:i w:val="false"/>
          <w:color w:val="000000"/>
          <w:sz w:val="28"/>
        </w:rPr>
        <w:t xml:space="preserve">
      автоклав цехының жарамдылығын тексерудің тәртібін, іске қосу және тоқтатудың тәртібін; </w:t>
      </w:r>
    </w:p>
    <w:p>
      <w:pPr>
        <w:spacing w:after="0"/>
        <w:ind w:left="0"/>
        <w:jc w:val="both"/>
      </w:pPr>
      <w:r>
        <w:rPr>
          <w:rFonts w:ascii="Times New Roman"/>
          <w:b w:val="false"/>
          <w:i w:val="false"/>
          <w:color w:val="000000"/>
          <w:sz w:val="28"/>
        </w:rPr>
        <w:t xml:space="preserve">
      гидрирлендірілетін майды үздіксіз және кезеңдік әдіспен өндірудің технологиялық схемасын; </w:t>
      </w:r>
    </w:p>
    <w:p>
      <w:pPr>
        <w:spacing w:after="0"/>
        <w:ind w:left="0"/>
        <w:jc w:val="both"/>
      </w:pPr>
      <w:r>
        <w:rPr>
          <w:rFonts w:ascii="Times New Roman"/>
          <w:b w:val="false"/>
          <w:i w:val="false"/>
          <w:color w:val="000000"/>
          <w:sz w:val="28"/>
        </w:rPr>
        <w:t xml:space="preserve">
      жабдықты және автоматика құралдарының жұмыс тәртібі мен пайдалану ережесін; </w:t>
      </w:r>
    </w:p>
    <w:p>
      <w:pPr>
        <w:spacing w:after="0"/>
        <w:ind w:left="0"/>
        <w:jc w:val="both"/>
      </w:pPr>
      <w:r>
        <w:rPr>
          <w:rFonts w:ascii="Times New Roman"/>
          <w:b w:val="false"/>
          <w:i w:val="false"/>
          <w:color w:val="000000"/>
          <w:sz w:val="28"/>
        </w:rPr>
        <w:t xml:space="preserve">
      катализатордың, сутегінің қасиеттерін және оларға қойылатын талаптарды; </w:t>
      </w:r>
    </w:p>
    <w:p>
      <w:pPr>
        <w:spacing w:after="0"/>
        <w:ind w:left="0"/>
        <w:jc w:val="both"/>
      </w:pPr>
      <w:r>
        <w:rPr>
          <w:rFonts w:ascii="Times New Roman"/>
          <w:b w:val="false"/>
          <w:i w:val="false"/>
          <w:color w:val="000000"/>
          <w:sz w:val="28"/>
        </w:rPr>
        <w:t xml:space="preserve">
      өндірісті бақылау және автоклавқа берілетін катализатор мен сутегінің санын анықтау әдістерін. </w:t>
      </w:r>
    </w:p>
    <w:bookmarkStart w:name="z1175" w:id="1172"/>
    <w:p>
      <w:pPr>
        <w:spacing w:after="0"/>
        <w:ind w:left="0"/>
        <w:jc w:val="both"/>
      </w:pPr>
      <w:r>
        <w:rPr>
          <w:rFonts w:ascii="Times New Roman"/>
          <w:b w:val="false"/>
          <w:i w:val="false"/>
          <w:color w:val="000000"/>
          <w:sz w:val="28"/>
        </w:rPr>
        <w:t>
      673. Орта кәсіптік білім талап етіледі.</w:t>
      </w:r>
    </w:p>
    <w:bookmarkEnd w:id="1172"/>
    <w:bookmarkStart w:name="z1176" w:id="1173"/>
    <w:p>
      <w:pPr>
        <w:spacing w:after="0"/>
        <w:ind w:left="0"/>
        <w:jc w:val="both"/>
      </w:pPr>
      <w:r>
        <w:rPr>
          <w:rFonts w:ascii="Times New Roman"/>
          <w:b w:val="false"/>
          <w:i w:val="false"/>
          <w:color w:val="000000"/>
          <w:sz w:val="28"/>
        </w:rPr>
        <w:t>
      174. Катализаторшы</w:t>
      </w:r>
    </w:p>
    <w:bookmarkEnd w:id="1173"/>
    <w:bookmarkStart w:name="z1177" w:id="1174"/>
    <w:p>
      <w:pPr>
        <w:spacing w:after="0"/>
        <w:ind w:left="0"/>
        <w:jc w:val="both"/>
      </w:pPr>
      <w:r>
        <w:rPr>
          <w:rFonts w:ascii="Times New Roman"/>
          <w:b w:val="false"/>
          <w:i w:val="false"/>
          <w:color w:val="000000"/>
          <w:sz w:val="28"/>
        </w:rPr>
        <w:t>
      Параграф 1. Катализаторшы, 3-разряд</w:t>
      </w:r>
    </w:p>
    <w:bookmarkEnd w:id="1174"/>
    <w:bookmarkStart w:name="z1178" w:id="1175"/>
    <w:p>
      <w:pPr>
        <w:spacing w:after="0"/>
        <w:ind w:left="0"/>
        <w:jc w:val="both"/>
      </w:pPr>
      <w:r>
        <w:rPr>
          <w:rFonts w:ascii="Times New Roman"/>
          <w:b w:val="false"/>
          <w:i w:val="false"/>
          <w:color w:val="000000"/>
          <w:sz w:val="28"/>
        </w:rPr>
        <w:t xml:space="preserve">
      674. Жұмыс сипаттамасы: </w:t>
      </w:r>
    </w:p>
    <w:bookmarkEnd w:id="1175"/>
    <w:p>
      <w:pPr>
        <w:spacing w:after="0"/>
        <w:ind w:left="0"/>
        <w:jc w:val="both"/>
      </w:pPr>
      <w:r>
        <w:rPr>
          <w:rFonts w:ascii="Times New Roman"/>
          <w:b w:val="false"/>
          <w:i w:val="false"/>
          <w:color w:val="000000"/>
          <w:sz w:val="28"/>
        </w:rPr>
        <w:t xml:space="preserve">
      метал (мыс, никель) күкіртті қышқыл тұздарының ерітіндісін және кальцилендірілген тұз ерітіндісін дайындау; </w:t>
      </w:r>
    </w:p>
    <w:p>
      <w:pPr>
        <w:spacing w:after="0"/>
        <w:ind w:left="0"/>
        <w:jc w:val="both"/>
      </w:pPr>
      <w:r>
        <w:rPr>
          <w:rFonts w:ascii="Times New Roman"/>
          <w:b w:val="false"/>
          <w:i w:val="false"/>
          <w:color w:val="000000"/>
          <w:sz w:val="28"/>
        </w:rPr>
        <w:t xml:space="preserve">
      тұздарды тұндыру, сүзу, жуу және кептіру; </w:t>
      </w:r>
    </w:p>
    <w:p>
      <w:pPr>
        <w:spacing w:after="0"/>
        <w:ind w:left="0"/>
        <w:jc w:val="both"/>
      </w:pPr>
      <w:r>
        <w:rPr>
          <w:rFonts w:ascii="Times New Roman"/>
          <w:b w:val="false"/>
          <w:i w:val="false"/>
          <w:color w:val="000000"/>
          <w:sz w:val="28"/>
        </w:rPr>
        <w:t xml:space="preserve">
      дайын катализаторды түрлі механизмдерде ұнтақтау; </w:t>
      </w:r>
    </w:p>
    <w:p>
      <w:pPr>
        <w:spacing w:after="0"/>
        <w:ind w:left="0"/>
        <w:jc w:val="both"/>
      </w:pPr>
      <w:r>
        <w:rPr>
          <w:rFonts w:ascii="Times New Roman"/>
          <w:b w:val="false"/>
          <w:i w:val="false"/>
          <w:color w:val="000000"/>
          <w:sz w:val="28"/>
        </w:rPr>
        <w:t xml:space="preserve">
      жұмысталған катализаторды регенерациялау процесін: алдын ала майсыздандыру, катализаторды күкіртті қышқылда пісіру, ерітіндіні тазартуды жүргізу; </w:t>
      </w:r>
    </w:p>
    <w:p>
      <w:pPr>
        <w:spacing w:after="0"/>
        <w:ind w:left="0"/>
        <w:jc w:val="both"/>
      </w:pPr>
      <w:r>
        <w:rPr>
          <w:rFonts w:ascii="Times New Roman"/>
          <w:b w:val="false"/>
          <w:i w:val="false"/>
          <w:color w:val="000000"/>
          <w:sz w:val="28"/>
        </w:rPr>
        <w:t xml:space="preserve">
      майлар мен ерітінділерді қайта айдау; </w:t>
      </w:r>
    </w:p>
    <w:p>
      <w:pPr>
        <w:spacing w:after="0"/>
        <w:ind w:left="0"/>
        <w:jc w:val="both"/>
      </w:pPr>
      <w:r>
        <w:rPr>
          <w:rFonts w:ascii="Times New Roman"/>
          <w:b w:val="false"/>
          <w:i w:val="false"/>
          <w:color w:val="000000"/>
          <w:sz w:val="28"/>
        </w:rPr>
        <w:t>
      ерітінділердің, жуу сулары мен тұздардың сынамасын алу;</w:t>
      </w:r>
    </w:p>
    <w:p>
      <w:pPr>
        <w:spacing w:after="0"/>
        <w:ind w:left="0"/>
        <w:jc w:val="both"/>
      </w:pPr>
      <w:r>
        <w:rPr>
          <w:rFonts w:ascii="Times New Roman"/>
          <w:b w:val="false"/>
          <w:i w:val="false"/>
          <w:color w:val="000000"/>
          <w:sz w:val="28"/>
        </w:rPr>
        <w:t xml:space="preserve">
      сүзгі-престер мен қызмет көрсететін басқа да жабдықты тазалау. </w:t>
      </w:r>
    </w:p>
    <w:bookmarkStart w:name="z1179" w:id="1176"/>
    <w:p>
      <w:pPr>
        <w:spacing w:after="0"/>
        <w:ind w:left="0"/>
        <w:jc w:val="both"/>
      </w:pPr>
      <w:r>
        <w:rPr>
          <w:rFonts w:ascii="Times New Roman"/>
          <w:b w:val="false"/>
          <w:i w:val="false"/>
          <w:color w:val="000000"/>
          <w:sz w:val="28"/>
        </w:rPr>
        <w:t xml:space="preserve">
      675. Білуге тиіс: </w:t>
      </w:r>
    </w:p>
    <w:bookmarkEnd w:id="1176"/>
    <w:p>
      <w:pPr>
        <w:spacing w:after="0"/>
        <w:ind w:left="0"/>
        <w:jc w:val="both"/>
      </w:pPr>
      <w:r>
        <w:rPr>
          <w:rFonts w:ascii="Times New Roman"/>
          <w:b w:val="false"/>
          <w:i w:val="false"/>
          <w:color w:val="000000"/>
          <w:sz w:val="28"/>
        </w:rPr>
        <w:t xml:space="preserve">
      катализатор дайындау технологиясы негіздерін; </w:t>
      </w:r>
    </w:p>
    <w:p>
      <w:pPr>
        <w:spacing w:after="0"/>
        <w:ind w:left="0"/>
        <w:jc w:val="both"/>
      </w:pPr>
      <w:r>
        <w:rPr>
          <w:rFonts w:ascii="Times New Roman"/>
          <w:b w:val="false"/>
          <w:i w:val="false"/>
          <w:color w:val="000000"/>
          <w:sz w:val="28"/>
        </w:rPr>
        <w:t xml:space="preserve">
      катализатордың қасиеттерін және майларды гидрогенизациялау процесіндегі оның рөлін; </w:t>
      </w:r>
    </w:p>
    <w:p>
      <w:pPr>
        <w:spacing w:after="0"/>
        <w:ind w:left="0"/>
        <w:jc w:val="both"/>
      </w:pPr>
      <w:r>
        <w:rPr>
          <w:rFonts w:ascii="Times New Roman"/>
          <w:b w:val="false"/>
          <w:i w:val="false"/>
          <w:color w:val="000000"/>
          <w:sz w:val="28"/>
        </w:rPr>
        <w:t xml:space="preserve">
      сынама алу және ерітінді даярлау ережесін; </w:t>
      </w:r>
    </w:p>
    <w:p>
      <w:pPr>
        <w:spacing w:after="0"/>
        <w:ind w:left="0"/>
        <w:jc w:val="both"/>
      </w:pPr>
      <w:r>
        <w:rPr>
          <w:rFonts w:ascii="Times New Roman"/>
          <w:b w:val="false"/>
          <w:i w:val="false"/>
          <w:color w:val="000000"/>
          <w:sz w:val="28"/>
        </w:rPr>
        <w:t xml:space="preserve">
      қызмет көрсететін жабдықтың құрылымы мен қызмет көрсететін учаске құбырларының схемасын. </w:t>
      </w:r>
    </w:p>
    <w:bookmarkStart w:name="z1180" w:id="1177"/>
    <w:p>
      <w:pPr>
        <w:spacing w:after="0"/>
        <w:ind w:left="0"/>
        <w:jc w:val="both"/>
      </w:pPr>
      <w:r>
        <w:rPr>
          <w:rFonts w:ascii="Times New Roman"/>
          <w:b w:val="false"/>
          <w:i w:val="false"/>
          <w:color w:val="000000"/>
          <w:sz w:val="28"/>
        </w:rPr>
        <w:t>
      Параграф 2. Катализаторшы, 4-разряд</w:t>
      </w:r>
    </w:p>
    <w:bookmarkEnd w:id="1177"/>
    <w:bookmarkStart w:name="z1181" w:id="1178"/>
    <w:p>
      <w:pPr>
        <w:spacing w:after="0"/>
        <w:ind w:left="0"/>
        <w:jc w:val="both"/>
      </w:pPr>
      <w:r>
        <w:rPr>
          <w:rFonts w:ascii="Times New Roman"/>
          <w:b w:val="false"/>
          <w:i w:val="false"/>
          <w:color w:val="000000"/>
          <w:sz w:val="28"/>
        </w:rPr>
        <w:t xml:space="preserve">
      676. Жұмыс сипаттамасы: </w:t>
      </w:r>
    </w:p>
    <w:bookmarkEnd w:id="1178"/>
    <w:p>
      <w:pPr>
        <w:spacing w:after="0"/>
        <w:ind w:left="0"/>
        <w:jc w:val="both"/>
      </w:pPr>
      <w:r>
        <w:rPr>
          <w:rFonts w:ascii="Times New Roman"/>
          <w:b w:val="false"/>
          <w:i w:val="false"/>
          <w:color w:val="000000"/>
          <w:sz w:val="28"/>
        </w:rPr>
        <w:t>
      мыс және никельдің немесе құмырсқа қышқыл көміртекті тұздарынан катализатор жасау процесін үздіксіз және кезеңдік әдіспен жүргізу;</w:t>
      </w:r>
    </w:p>
    <w:p>
      <w:pPr>
        <w:spacing w:after="0"/>
        <w:ind w:left="0"/>
        <w:jc w:val="both"/>
      </w:pPr>
      <w:r>
        <w:rPr>
          <w:rFonts w:ascii="Times New Roman"/>
          <w:b w:val="false"/>
          <w:i w:val="false"/>
          <w:color w:val="000000"/>
          <w:sz w:val="28"/>
        </w:rPr>
        <w:t xml:space="preserve">
      ерітінділердегі қышқыл мен сілтінің болуын анықтау, катализаторды кептіру; </w:t>
      </w:r>
    </w:p>
    <w:p>
      <w:pPr>
        <w:spacing w:after="0"/>
        <w:ind w:left="0"/>
        <w:jc w:val="both"/>
      </w:pPr>
      <w:r>
        <w:rPr>
          <w:rFonts w:ascii="Times New Roman"/>
          <w:b w:val="false"/>
          <w:i w:val="false"/>
          <w:color w:val="000000"/>
          <w:sz w:val="28"/>
        </w:rPr>
        <w:t xml:space="preserve">
      мыс және никельдің көміртекті тұздарын қалпына келтіру; </w:t>
      </w:r>
    </w:p>
    <w:p>
      <w:pPr>
        <w:spacing w:after="0"/>
        <w:ind w:left="0"/>
        <w:jc w:val="both"/>
      </w:pPr>
      <w:r>
        <w:rPr>
          <w:rFonts w:ascii="Times New Roman"/>
          <w:b w:val="false"/>
          <w:i w:val="false"/>
          <w:color w:val="000000"/>
          <w:sz w:val="28"/>
        </w:rPr>
        <w:t xml:space="preserve">
      никель форматын бөліп салу; </w:t>
      </w:r>
    </w:p>
    <w:p>
      <w:pPr>
        <w:spacing w:after="0"/>
        <w:ind w:left="0"/>
        <w:jc w:val="both"/>
      </w:pPr>
      <w:r>
        <w:rPr>
          <w:rFonts w:ascii="Times New Roman"/>
          <w:b w:val="false"/>
          <w:i w:val="false"/>
          <w:color w:val="000000"/>
          <w:sz w:val="28"/>
        </w:rPr>
        <w:t xml:space="preserve">
      катализатор жасауға арналған шикізат пен материалдың жұмсалу нормасын сақтау; </w:t>
      </w:r>
    </w:p>
    <w:p>
      <w:pPr>
        <w:spacing w:after="0"/>
        <w:ind w:left="0"/>
        <w:jc w:val="both"/>
      </w:pPr>
      <w:r>
        <w:rPr>
          <w:rFonts w:ascii="Times New Roman"/>
          <w:b w:val="false"/>
          <w:i w:val="false"/>
          <w:color w:val="000000"/>
          <w:sz w:val="28"/>
        </w:rPr>
        <w:t xml:space="preserve">
      шикізат пен материалдың жұмсалу есебін жүргізу; </w:t>
      </w:r>
    </w:p>
    <w:p>
      <w:pPr>
        <w:spacing w:after="0"/>
        <w:ind w:left="0"/>
        <w:jc w:val="both"/>
      </w:pPr>
      <w:r>
        <w:rPr>
          <w:rFonts w:ascii="Times New Roman"/>
          <w:b w:val="false"/>
          <w:i w:val="false"/>
          <w:color w:val="000000"/>
          <w:sz w:val="28"/>
        </w:rPr>
        <w:t xml:space="preserve">
      катализатор жасауға жөніндегі жабдықты қосу және тоқтату. </w:t>
      </w:r>
    </w:p>
    <w:bookmarkStart w:name="z1182" w:id="1179"/>
    <w:p>
      <w:pPr>
        <w:spacing w:after="0"/>
        <w:ind w:left="0"/>
        <w:jc w:val="both"/>
      </w:pPr>
      <w:r>
        <w:rPr>
          <w:rFonts w:ascii="Times New Roman"/>
          <w:b w:val="false"/>
          <w:i w:val="false"/>
          <w:color w:val="000000"/>
          <w:sz w:val="28"/>
        </w:rPr>
        <w:t xml:space="preserve">
      677. Білуге тиіс: </w:t>
      </w:r>
    </w:p>
    <w:bookmarkEnd w:id="1179"/>
    <w:p>
      <w:pPr>
        <w:spacing w:after="0"/>
        <w:ind w:left="0"/>
        <w:jc w:val="both"/>
      </w:pPr>
      <w:r>
        <w:rPr>
          <w:rFonts w:ascii="Times New Roman"/>
          <w:b w:val="false"/>
          <w:i w:val="false"/>
          <w:color w:val="000000"/>
          <w:sz w:val="28"/>
        </w:rPr>
        <w:t xml:space="preserve">
      катализатор жасау технологиясы мен режимі параметрлерін, оның сапасына қойылатын талаптарды; </w:t>
      </w:r>
    </w:p>
    <w:p>
      <w:pPr>
        <w:spacing w:after="0"/>
        <w:ind w:left="0"/>
        <w:jc w:val="both"/>
      </w:pPr>
      <w:r>
        <w:rPr>
          <w:rFonts w:ascii="Times New Roman"/>
          <w:b w:val="false"/>
          <w:i w:val="false"/>
          <w:color w:val="000000"/>
          <w:sz w:val="28"/>
        </w:rPr>
        <w:t xml:space="preserve">
      сутегі қасиеттерін; </w:t>
      </w:r>
    </w:p>
    <w:p>
      <w:pPr>
        <w:spacing w:after="0"/>
        <w:ind w:left="0"/>
        <w:jc w:val="both"/>
      </w:pPr>
      <w:r>
        <w:rPr>
          <w:rFonts w:ascii="Times New Roman"/>
          <w:b w:val="false"/>
          <w:i w:val="false"/>
          <w:color w:val="000000"/>
          <w:sz w:val="28"/>
        </w:rPr>
        <w:t xml:space="preserve">
      тұзды қалпына келтіру және бөліп төсеу аппараттарының құрылымы мен пайдалану ережесін. </w:t>
      </w:r>
    </w:p>
    <w:bookmarkStart w:name="z1183" w:id="1180"/>
    <w:p>
      <w:pPr>
        <w:spacing w:after="0"/>
        <w:ind w:left="0"/>
        <w:jc w:val="both"/>
      </w:pPr>
      <w:r>
        <w:rPr>
          <w:rFonts w:ascii="Times New Roman"/>
          <w:b w:val="false"/>
          <w:i w:val="false"/>
          <w:color w:val="000000"/>
          <w:sz w:val="28"/>
        </w:rPr>
        <w:t>
      175. Соапстокты өңдеуші</w:t>
      </w:r>
    </w:p>
    <w:bookmarkEnd w:id="1180"/>
    <w:bookmarkStart w:name="z1184" w:id="1181"/>
    <w:p>
      <w:pPr>
        <w:spacing w:after="0"/>
        <w:ind w:left="0"/>
        <w:jc w:val="both"/>
      </w:pPr>
      <w:r>
        <w:rPr>
          <w:rFonts w:ascii="Times New Roman"/>
          <w:b w:val="false"/>
          <w:i w:val="false"/>
          <w:color w:val="000000"/>
          <w:sz w:val="28"/>
        </w:rPr>
        <w:t>
      Параграф 1. Соапстокты өңдеуші, 2-разряд</w:t>
      </w:r>
    </w:p>
    <w:bookmarkEnd w:id="1181"/>
    <w:bookmarkStart w:name="z1185" w:id="1182"/>
    <w:p>
      <w:pPr>
        <w:spacing w:after="0"/>
        <w:ind w:left="0"/>
        <w:jc w:val="both"/>
      </w:pPr>
      <w:r>
        <w:rPr>
          <w:rFonts w:ascii="Times New Roman"/>
          <w:b w:val="false"/>
          <w:i w:val="false"/>
          <w:color w:val="000000"/>
          <w:sz w:val="28"/>
        </w:rPr>
        <w:t xml:space="preserve">
      678. Жұмыс сипаттамасы: </w:t>
      </w:r>
    </w:p>
    <w:bookmarkEnd w:id="1182"/>
    <w:p>
      <w:pPr>
        <w:spacing w:after="0"/>
        <w:ind w:left="0"/>
        <w:jc w:val="both"/>
      </w:pPr>
      <w:r>
        <w:rPr>
          <w:rFonts w:ascii="Times New Roman"/>
          <w:b w:val="false"/>
          <w:i w:val="false"/>
          <w:color w:val="000000"/>
          <w:sz w:val="28"/>
        </w:rPr>
        <w:t xml:space="preserve">
      соапстокты, жуу суларын және жұмысталған ағарту топырағын өңдеуге арналған ерітіндіні әзірлеу; </w:t>
      </w:r>
    </w:p>
    <w:p>
      <w:pPr>
        <w:spacing w:after="0"/>
        <w:ind w:left="0"/>
        <w:jc w:val="both"/>
      </w:pPr>
      <w:r>
        <w:rPr>
          <w:rFonts w:ascii="Times New Roman"/>
          <w:b w:val="false"/>
          <w:i w:val="false"/>
          <w:color w:val="000000"/>
          <w:sz w:val="28"/>
        </w:rPr>
        <w:t>
      қазандар мен ыдыстарды қабылдау және шикізат пен материалға толтыру;</w:t>
      </w:r>
    </w:p>
    <w:p>
      <w:pPr>
        <w:spacing w:after="0"/>
        <w:ind w:left="0"/>
        <w:jc w:val="both"/>
      </w:pPr>
      <w:r>
        <w:rPr>
          <w:rFonts w:ascii="Times New Roman"/>
          <w:b w:val="false"/>
          <w:i w:val="false"/>
          <w:color w:val="000000"/>
          <w:sz w:val="28"/>
        </w:rPr>
        <w:t>
      өлшеуіштерге кальцилендірілген және каустикалық сода ертіндісін, концентрацияланған күкірт қышқылын, ас тұзы ерітіндісін беру;</w:t>
      </w:r>
    </w:p>
    <w:p>
      <w:pPr>
        <w:spacing w:after="0"/>
        <w:ind w:left="0"/>
        <w:jc w:val="both"/>
      </w:pPr>
      <w:r>
        <w:rPr>
          <w:rFonts w:ascii="Times New Roman"/>
          <w:b w:val="false"/>
          <w:i w:val="false"/>
          <w:color w:val="000000"/>
          <w:sz w:val="28"/>
        </w:rPr>
        <w:t xml:space="preserve">
      сынама алу, дайын өнімді өлшеу; </w:t>
      </w:r>
    </w:p>
    <w:p>
      <w:pPr>
        <w:spacing w:after="0"/>
        <w:ind w:left="0"/>
        <w:jc w:val="both"/>
      </w:pPr>
      <w:r>
        <w:rPr>
          <w:rFonts w:ascii="Times New Roman"/>
          <w:b w:val="false"/>
          <w:i w:val="false"/>
          <w:color w:val="000000"/>
          <w:sz w:val="28"/>
        </w:rPr>
        <w:t xml:space="preserve">
      біліктілігі анағұрлым жоғары соапсток өңдеушінің көрсетуі бойынша басқа да жұмыстарды орындау. </w:t>
      </w:r>
    </w:p>
    <w:bookmarkStart w:name="z1186" w:id="1183"/>
    <w:p>
      <w:pPr>
        <w:spacing w:after="0"/>
        <w:ind w:left="0"/>
        <w:jc w:val="both"/>
      </w:pPr>
      <w:r>
        <w:rPr>
          <w:rFonts w:ascii="Times New Roman"/>
          <w:b w:val="false"/>
          <w:i w:val="false"/>
          <w:color w:val="000000"/>
          <w:sz w:val="28"/>
        </w:rPr>
        <w:t xml:space="preserve">
      679. Білуге тиіс: </w:t>
      </w:r>
    </w:p>
    <w:bookmarkEnd w:id="1183"/>
    <w:p>
      <w:pPr>
        <w:spacing w:after="0"/>
        <w:ind w:left="0"/>
        <w:jc w:val="both"/>
      </w:pPr>
      <w:r>
        <w:rPr>
          <w:rFonts w:ascii="Times New Roman"/>
          <w:b w:val="false"/>
          <w:i w:val="false"/>
          <w:color w:val="000000"/>
          <w:sz w:val="28"/>
        </w:rPr>
        <w:t xml:space="preserve">
      берілген концентрациядағы ерітіндіні дайындау ережесін; </w:t>
      </w:r>
    </w:p>
    <w:p>
      <w:pPr>
        <w:spacing w:after="0"/>
        <w:ind w:left="0"/>
        <w:jc w:val="both"/>
      </w:pPr>
      <w:r>
        <w:rPr>
          <w:rFonts w:ascii="Times New Roman"/>
          <w:b w:val="false"/>
          <w:i w:val="false"/>
          <w:color w:val="000000"/>
          <w:sz w:val="28"/>
        </w:rPr>
        <w:t xml:space="preserve">
      соапстокты және майлы қышқылды тасымалдау ережесін; </w:t>
      </w:r>
    </w:p>
    <w:p>
      <w:pPr>
        <w:spacing w:after="0"/>
        <w:ind w:left="0"/>
        <w:jc w:val="both"/>
      </w:pPr>
      <w:r>
        <w:rPr>
          <w:rFonts w:ascii="Times New Roman"/>
          <w:b w:val="false"/>
          <w:i w:val="false"/>
          <w:color w:val="000000"/>
          <w:sz w:val="28"/>
        </w:rPr>
        <w:t xml:space="preserve">
      қызмет көрсететін жабдықтың жұмыс принципін, қызмет көрсететін учаскенің құбыр схемасын; </w:t>
      </w:r>
    </w:p>
    <w:p>
      <w:pPr>
        <w:spacing w:after="0"/>
        <w:ind w:left="0"/>
        <w:jc w:val="both"/>
      </w:pPr>
      <w:r>
        <w:rPr>
          <w:rFonts w:ascii="Times New Roman"/>
          <w:b w:val="false"/>
          <w:i w:val="false"/>
          <w:color w:val="000000"/>
          <w:sz w:val="28"/>
        </w:rPr>
        <w:t>
      сынама алу ережесін.</w:t>
      </w:r>
    </w:p>
    <w:bookmarkStart w:name="z1187" w:id="1184"/>
    <w:p>
      <w:pPr>
        <w:spacing w:after="0"/>
        <w:ind w:left="0"/>
        <w:jc w:val="both"/>
      </w:pPr>
      <w:r>
        <w:rPr>
          <w:rFonts w:ascii="Times New Roman"/>
          <w:b w:val="false"/>
          <w:i w:val="false"/>
          <w:color w:val="000000"/>
          <w:sz w:val="28"/>
        </w:rPr>
        <w:t>
      Параграф 2. Соапстокты өңдеуші, 3-разряд</w:t>
      </w:r>
    </w:p>
    <w:bookmarkEnd w:id="1184"/>
    <w:bookmarkStart w:name="z1188" w:id="1185"/>
    <w:p>
      <w:pPr>
        <w:spacing w:after="0"/>
        <w:ind w:left="0"/>
        <w:jc w:val="both"/>
      </w:pPr>
      <w:r>
        <w:rPr>
          <w:rFonts w:ascii="Times New Roman"/>
          <w:b w:val="false"/>
          <w:i w:val="false"/>
          <w:color w:val="000000"/>
          <w:sz w:val="28"/>
        </w:rPr>
        <w:t xml:space="preserve">
      680. Жұмыс сипаттамасы: </w:t>
      </w:r>
    </w:p>
    <w:bookmarkEnd w:id="1185"/>
    <w:p>
      <w:pPr>
        <w:spacing w:after="0"/>
        <w:ind w:left="0"/>
        <w:jc w:val="both"/>
      </w:pPr>
      <w:r>
        <w:rPr>
          <w:rFonts w:ascii="Times New Roman"/>
          <w:b w:val="false"/>
          <w:i w:val="false"/>
          <w:color w:val="000000"/>
          <w:sz w:val="28"/>
        </w:rPr>
        <w:t>
      соапстокты, жуу суларын және жұмысталған ағарту топырағын өңдеу;</w:t>
      </w:r>
    </w:p>
    <w:p>
      <w:pPr>
        <w:spacing w:after="0"/>
        <w:ind w:left="0"/>
        <w:jc w:val="both"/>
      </w:pPr>
      <w:r>
        <w:rPr>
          <w:rFonts w:ascii="Times New Roman"/>
          <w:b w:val="false"/>
          <w:i w:val="false"/>
          <w:color w:val="000000"/>
          <w:sz w:val="28"/>
        </w:rPr>
        <w:t xml:space="preserve">
      соапстокты кальцилендірілген және каустикалық содамен сабындау, сабындалған массаны күкірт қышқылымен жуу және ағарту топырағының белсенділігін қалпына келтіру; </w:t>
      </w:r>
    </w:p>
    <w:p>
      <w:pPr>
        <w:spacing w:after="0"/>
        <w:ind w:left="0"/>
        <w:jc w:val="both"/>
      </w:pPr>
      <w:r>
        <w:rPr>
          <w:rFonts w:ascii="Times New Roman"/>
          <w:b w:val="false"/>
          <w:i w:val="false"/>
          <w:color w:val="000000"/>
          <w:sz w:val="28"/>
        </w:rPr>
        <w:t xml:space="preserve">
      соапстокты өңдеу үшін ерітінді беру және оны бақылау-өлшеу аспаптарының көрсеткіштері бойынша реттеу; </w:t>
      </w:r>
    </w:p>
    <w:p>
      <w:pPr>
        <w:spacing w:after="0"/>
        <w:ind w:left="0"/>
        <w:jc w:val="both"/>
      </w:pPr>
      <w:r>
        <w:rPr>
          <w:rFonts w:ascii="Times New Roman"/>
          <w:b w:val="false"/>
          <w:i w:val="false"/>
          <w:color w:val="000000"/>
          <w:sz w:val="28"/>
        </w:rPr>
        <w:t xml:space="preserve">
      майдың сабындалу және бөліп салу деңгейін органолептикалық әдіспен, көзбен және зертхана талдауының нәтижелері бойынша тексеру; </w:t>
      </w:r>
    </w:p>
    <w:p>
      <w:pPr>
        <w:spacing w:after="0"/>
        <w:ind w:left="0"/>
        <w:jc w:val="both"/>
      </w:pPr>
      <w:r>
        <w:rPr>
          <w:rFonts w:ascii="Times New Roman"/>
          <w:b w:val="false"/>
          <w:i w:val="false"/>
          <w:color w:val="000000"/>
          <w:sz w:val="28"/>
        </w:rPr>
        <w:t xml:space="preserve">
      сепараторлар мен центрифугаларда сабынды майдан айыру; </w:t>
      </w:r>
    </w:p>
    <w:p>
      <w:pPr>
        <w:spacing w:after="0"/>
        <w:ind w:left="0"/>
        <w:jc w:val="both"/>
      </w:pPr>
      <w:r>
        <w:rPr>
          <w:rFonts w:ascii="Times New Roman"/>
          <w:b w:val="false"/>
          <w:i w:val="false"/>
          <w:color w:val="000000"/>
          <w:sz w:val="28"/>
        </w:rPr>
        <w:t xml:space="preserve">
      сабын асты сілті мен қышқыл суды бөліп алу; </w:t>
      </w:r>
    </w:p>
    <w:p>
      <w:pPr>
        <w:spacing w:after="0"/>
        <w:ind w:left="0"/>
        <w:jc w:val="both"/>
      </w:pPr>
      <w:r>
        <w:rPr>
          <w:rFonts w:ascii="Times New Roman"/>
          <w:b w:val="false"/>
          <w:i w:val="false"/>
          <w:color w:val="000000"/>
          <w:sz w:val="28"/>
        </w:rPr>
        <w:t>
      жуылған майлы қышқыл мен соапстокты сақтау үшін ыдыстарға немесе басқа цехтарға айдау;</w:t>
      </w:r>
    </w:p>
    <w:p>
      <w:pPr>
        <w:spacing w:after="0"/>
        <w:ind w:left="0"/>
        <w:jc w:val="both"/>
      </w:pPr>
      <w:r>
        <w:rPr>
          <w:rFonts w:ascii="Times New Roman"/>
          <w:b w:val="false"/>
          <w:i w:val="false"/>
          <w:color w:val="000000"/>
          <w:sz w:val="28"/>
        </w:rPr>
        <w:t>
      технологиялық режим нормаларынан ауытқулардың алдын алу және оның себептерін жою;</w:t>
      </w:r>
    </w:p>
    <w:p>
      <w:pPr>
        <w:spacing w:after="0"/>
        <w:ind w:left="0"/>
        <w:jc w:val="both"/>
      </w:pPr>
      <w:r>
        <w:rPr>
          <w:rFonts w:ascii="Times New Roman"/>
          <w:b w:val="false"/>
          <w:i w:val="false"/>
          <w:color w:val="000000"/>
          <w:sz w:val="28"/>
        </w:rPr>
        <w:t xml:space="preserve">
      белгіленген есепті жүргізу. </w:t>
      </w:r>
    </w:p>
    <w:bookmarkStart w:name="z1189" w:id="1186"/>
    <w:p>
      <w:pPr>
        <w:spacing w:after="0"/>
        <w:ind w:left="0"/>
        <w:jc w:val="both"/>
      </w:pPr>
      <w:r>
        <w:rPr>
          <w:rFonts w:ascii="Times New Roman"/>
          <w:b w:val="false"/>
          <w:i w:val="false"/>
          <w:color w:val="000000"/>
          <w:sz w:val="28"/>
        </w:rPr>
        <w:t xml:space="preserve">
      681. Білуге тиіс: </w:t>
      </w:r>
    </w:p>
    <w:bookmarkEnd w:id="1186"/>
    <w:p>
      <w:pPr>
        <w:spacing w:after="0"/>
        <w:ind w:left="0"/>
        <w:jc w:val="both"/>
      </w:pPr>
      <w:r>
        <w:rPr>
          <w:rFonts w:ascii="Times New Roman"/>
          <w:b w:val="false"/>
          <w:i w:val="false"/>
          <w:color w:val="000000"/>
          <w:sz w:val="28"/>
        </w:rPr>
        <w:t xml:space="preserve">
      қалдықты өңдеу, майларды, ағарту топырағын тазарту технологиясын; </w:t>
      </w:r>
    </w:p>
    <w:p>
      <w:pPr>
        <w:spacing w:after="0"/>
        <w:ind w:left="0"/>
        <w:jc w:val="both"/>
      </w:pPr>
      <w:r>
        <w:rPr>
          <w:rFonts w:ascii="Times New Roman"/>
          <w:b w:val="false"/>
          <w:i w:val="false"/>
          <w:color w:val="000000"/>
          <w:sz w:val="28"/>
        </w:rPr>
        <w:t xml:space="preserve">
      соапстокты майлау және майлар мен сабын ерітіндісін күкірт қышқылымен жабу тәсілдерін; </w:t>
      </w:r>
    </w:p>
    <w:p>
      <w:pPr>
        <w:spacing w:after="0"/>
        <w:ind w:left="0"/>
        <w:jc w:val="both"/>
      </w:pPr>
      <w:r>
        <w:rPr>
          <w:rFonts w:ascii="Times New Roman"/>
          <w:b w:val="false"/>
          <w:i w:val="false"/>
          <w:color w:val="000000"/>
          <w:sz w:val="28"/>
        </w:rPr>
        <w:t xml:space="preserve">
      қызмет көрсететін учаскенің бақылау-өлшеу аспаптарының құрылымы мен жұмыс принципін; </w:t>
      </w:r>
    </w:p>
    <w:p>
      <w:pPr>
        <w:spacing w:after="0"/>
        <w:ind w:left="0"/>
        <w:jc w:val="both"/>
      </w:pPr>
      <w:r>
        <w:rPr>
          <w:rFonts w:ascii="Times New Roman"/>
          <w:b w:val="false"/>
          <w:i w:val="false"/>
          <w:color w:val="000000"/>
          <w:sz w:val="28"/>
        </w:rPr>
        <w:t>
      процесті органолептикалық бақылау әдістерін.</w:t>
      </w:r>
    </w:p>
    <w:bookmarkStart w:name="z1190" w:id="1187"/>
    <w:p>
      <w:pPr>
        <w:spacing w:after="0"/>
        <w:ind w:left="0"/>
        <w:jc w:val="both"/>
      </w:pPr>
      <w:r>
        <w:rPr>
          <w:rFonts w:ascii="Times New Roman"/>
          <w:b w:val="false"/>
          <w:i w:val="false"/>
          <w:color w:val="000000"/>
          <w:sz w:val="28"/>
        </w:rPr>
        <w:t>
      176. Саломасты қайнатушы</w:t>
      </w:r>
    </w:p>
    <w:bookmarkEnd w:id="1187"/>
    <w:bookmarkStart w:name="z1191" w:id="1188"/>
    <w:p>
      <w:pPr>
        <w:spacing w:after="0"/>
        <w:ind w:left="0"/>
        <w:jc w:val="both"/>
      </w:pPr>
      <w:r>
        <w:rPr>
          <w:rFonts w:ascii="Times New Roman"/>
          <w:b w:val="false"/>
          <w:i w:val="false"/>
          <w:color w:val="000000"/>
          <w:sz w:val="28"/>
        </w:rPr>
        <w:t>
      Параграф 1. Саломасты қайнатушы, 3-разряд</w:t>
      </w:r>
    </w:p>
    <w:bookmarkEnd w:id="1188"/>
    <w:bookmarkStart w:name="z1192" w:id="1189"/>
    <w:p>
      <w:pPr>
        <w:spacing w:after="0"/>
        <w:ind w:left="0"/>
        <w:jc w:val="both"/>
      </w:pPr>
      <w:r>
        <w:rPr>
          <w:rFonts w:ascii="Times New Roman"/>
          <w:b w:val="false"/>
          <w:i w:val="false"/>
          <w:color w:val="000000"/>
          <w:sz w:val="28"/>
        </w:rPr>
        <w:t xml:space="preserve">
      682. Жұмыс сипаттамасы: </w:t>
      </w:r>
    </w:p>
    <w:bookmarkEnd w:id="1189"/>
    <w:p>
      <w:pPr>
        <w:spacing w:after="0"/>
        <w:ind w:left="0"/>
        <w:jc w:val="both"/>
      </w:pPr>
      <w:r>
        <w:rPr>
          <w:rFonts w:ascii="Times New Roman"/>
          <w:b w:val="false"/>
          <w:i w:val="false"/>
          <w:color w:val="000000"/>
          <w:sz w:val="28"/>
        </w:rPr>
        <w:t xml:space="preserve">
      саломасты пісіру қазандарында пісіру процесін жүргізу; </w:t>
      </w:r>
    </w:p>
    <w:p>
      <w:pPr>
        <w:spacing w:after="0"/>
        <w:ind w:left="0"/>
        <w:jc w:val="both"/>
      </w:pPr>
      <w:r>
        <w:rPr>
          <w:rFonts w:ascii="Times New Roman"/>
          <w:b w:val="false"/>
          <w:i w:val="false"/>
          <w:color w:val="000000"/>
          <w:sz w:val="28"/>
        </w:rPr>
        <w:t>
      қажетті концентрациядағы күкірт қышқылы ерітіндісін әзірлеу;</w:t>
      </w:r>
    </w:p>
    <w:p>
      <w:pPr>
        <w:spacing w:after="0"/>
        <w:ind w:left="0"/>
        <w:jc w:val="both"/>
      </w:pPr>
      <w:r>
        <w:rPr>
          <w:rFonts w:ascii="Times New Roman"/>
          <w:b w:val="false"/>
          <w:i w:val="false"/>
          <w:color w:val="000000"/>
          <w:sz w:val="28"/>
        </w:rPr>
        <w:t>
      саломасты пісіру қазандарында насостың көмегімен салу және оны тазалау;</w:t>
      </w:r>
    </w:p>
    <w:p>
      <w:pPr>
        <w:spacing w:after="0"/>
        <w:ind w:left="0"/>
        <w:jc w:val="both"/>
      </w:pPr>
      <w:r>
        <w:rPr>
          <w:rFonts w:ascii="Times New Roman"/>
          <w:b w:val="false"/>
          <w:i w:val="false"/>
          <w:color w:val="000000"/>
          <w:sz w:val="28"/>
        </w:rPr>
        <w:t>
      таза саломасты бөліп алу және дайын өнім бактарына қайта айдау;</w:t>
      </w:r>
    </w:p>
    <w:p>
      <w:pPr>
        <w:spacing w:after="0"/>
        <w:ind w:left="0"/>
        <w:jc w:val="both"/>
      </w:pPr>
      <w:r>
        <w:rPr>
          <w:rFonts w:ascii="Times New Roman"/>
          <w:b w:val="false"/>
          <w:i w:val="false"/>
          <w:color w:val="000000"/>
          <w:sz w:val="28"/>
        </w:rPr>
        <w:t xml:space="preserve">
      сынама алу; </w:t>
      </w:r>
    </w:p>
    <w:p>
      <w:pPr>
        <w:spacing w:after="0"/>
        <w:ind w:left="0"/>
        <w:jc w:val="both"/>
      </w:pPr>
      <w:r>
        <w:rPr>
          <w:rFonts w:ascii="Times New Roman"/>
          <w:b w:val="false"/>
          <w:i w:val="false"/>
          <w:color w:val="000000"/>
          <w:sz w:val="28"/>
        </w:rPr>
        <w:t>
      құбырларды үрлеу.</w:t>
      </w:r>
    </w:p>
    <w:bookmarkStart w:name="z1193" w:id="1190"/>
    <w:p>
      <w:pPr>
        <w:spacing w:after="0"/>
        <w:ind w:left="0"/>
        <w:jc w:val="both"/>
      </w:pPr>
      <w:r>
        <w:rPr>
          <w:rFonts w:ascii="Times New Roman"/>
          <w:b w:val="false"/>
          <w:i w:val="false"/>
          <w:color w:val="000000"/>
          <w:sz w:val="28"/>
        </w:rPr>
        <w:t xml:space="preserve">
      683. Білуге тиіс: </w:t>
      </w:r>
    </w:p>
    <w:bookmarkEnd w:id="1190"/>
    <w:p>
      <w:pPr>
        <w:spacing w:after="0"/>
        <w:ind w:left="0"/>
        <w:jc w:val="both"/>
      </w:pPr>
      <w:r>
        <w:rPr>
          <w:rFonts w:ascii="Times New Roman"/>
          <w:b w:val="false"/>
          <w:i w:val="false"/>
          <w:color w:val="000000"/>
          <w:sz w:val="28"/>
        </w:rPr>
        <w:t>
      саломасты пісіру технологиясының мәнін және режим параметрлерін;</w:t>
      </w:r>
    </w:p>
    <w:p>
      <w:pPr>
        <w:spacing w:after="0"/>
        <w:ind w:left="0"/>
        <w:jc w:val="both"/>
      </w:pPr>
      <w:r>
        <w:rPr>
          <w:rFonts w:ascii="Times New Roman"/>
          <w:b w:val="false"/>
          <w:i w:val="false"/>
          <w:color w:val="000000"/>
          <w:sz w:val="28"/>
        </w:rPr>
        <w:t xml:space="preserve">
      күкірт қышқылы ерітіндісін әзірлеу ережесін; </w:t>
      </w:r>
    </w:p>
    <w:p>
      <w:pPr>
        <w:spacing w:after="0"/>
        <w:ind w:left="0"/>
        <w:jc w:val="both"/>
      </w:pPr>
      <w:r>
        <w:rPr>
          <w:rFonts w:ascii="Times New Roman"/>
          <w:b w:val="false"/>
          <w:i w:val="false"/>
          <w:color w:val="000000"/>
          <w:sz w:val="28"/>
        </w:rPr>
        <w:t xml:space="preserve">
      күкірт қышқылымен жұмыс істеу ережесін және оның негізгі қасиеттерін; </w:t>
      </w:r>
    </w:p>
    <w:p>
      <w:pPr>
        <w:spacing w:after="0"/>
        <w:ind w:left="0"/>
        <w:jc w:val="both"/>
      </w:pPr>
      <w:r>
        <w:rPr>
          <w:rFonts w:ascii="Times New Roman"/>
          <w:b w:val="false"/>
          <w:i w:val="false"/>
          <w:color w:val="000000"/>
          <w:sz w:val="28"/>
        </w:rPr>
        <w:t>
      пайдаланылатын бақылау-өлшеу аспаптарының түрлерін, нысанын;</w:t>
      </w:r>
    </w:p>
    <w:p>
      <w:pPr>
        <w:spacing w:after="0"/>
        <w:ind w:left="0"/>
        <w:jc w:val="both"/>
      </w:pPr>
      <w:r>
        <w:rPr>
          <w:rFonts w:ascii="Times New Roman"/>
          <w:b w:val="false"/>
          <w:i w:val="false"/>
          <w:color w:val="000000"/>
          <w:sz w:val="28"/>
        </w:rPr>
        <w:t xml:space="preserve">
      сынама алу ережесін; </w:t>
      </w:r>
    </w:p>
    <w:p>
      <w:pPr>
        <w:spacing w:after="0"/>
        <w:ind w:left="0"/>
        <w:jc w:val="both"/>
      </w:pPr>
      <w:r>
        <w:rPr>
          <w:rFonts w:ascii="Times New Roman"/>
          <w:b w:val="false"/>
          <w:i w:val="false"/>
          <w:color w:val="000000"/>
          <w:sz w:val="28"/>
        </w:rPr>
        <w:t>
      қызмет көрсететін жабдықтың құрылымын.</w:t>
      </w:r>
    </w:p>
    <w:bookmarkStart w:name="z1194" w:id="1191"/>
    <w:p>
      <w:pPr>
        <w:spacing w:after="0"/>
        <w:ind w:left="0"/>
        <w:jc w:val="both"/>
      </w:pPr>
      <w:r>
        <w:rPr>
          <w:rFonts w:ascii="Times New Roman"/>
          <w:b w:val="false"/>
          <w:i w:val="false"/>
          <w:color w:val="000000"/>
          <w:sz w:val="28"/>
        </w:rPr>
        <w:t>
      177. Аппаратшы-комплекторшы</w:t>
      </w:r>
    </w:p>
    <w:bookmarkEnd w:id="1191"/>
    <w:bookmarkStart w:name="z1195" w:id="1192"/>
    <w:p>
      <w:pPr>
        <w:spacing w:after="0"/>
        <w:ind w:left="0"/>
        <w:jc w:val="both"/>
      </w:pPr>
      <w:r>
        <w:rPr>
          <w:rFonts w:ascii="Times New Roman"/>
          <w:b w:val="false"/>
          <w:i w:val="false"/>
          <w:color w:val="000000"/>
          <w:sz w:val="28"/>
        </w:rPr>
        <w:t>
      Параграф 1. Аппаратшы-комплекторшы, 4-разряд</w:t>
      </w:r>
    </w:p>
    <w:bookmarkEnd w:id="1192"/>
    <w:bookmarkStart w:name="z1196" w:id="1193"/>
    <w:p>
      <w:pPr>
        <w:spacing w:after="0"/>
        <w:ind w:left="0"/>
        <w:jc w:val="both"/>
      </w:pPr>
      <w:r>
        <w:rPr>
          <w:rFonts w:ascii="Times New Roman"/>
          <w:b w:val="false"/>
          <w:i w:val="false"/>
          <w:color w:val="000000"/>
          <w:sz w:val="28"/>
        </w:rPr>
        <w:t xml:space="preserve">
      684. Жұмыс сипаттамасы: </w:t>
      </w:r>
    </w:p>
    <w:bookmarkEnd w:id="1193"/>
    <w:p>
      <w:pPr>
        <w:spacing w:after="0"/>
        <w:ind w:left="0"/>
        <w:jc w:val="both"/>
      </w:pPr>
      <w:r>
        <w:rPr>
          <w:rFonts w:ascii="Times New Roman"/>
          <w:b w:val="false"/>
          <w:i w:val="false"/>
          <w:color w:val="000000"/>
          <w:sz w:val="28"/>
        </w:rPr>
        <w:t xml:space="preserve">
      маргаринге жылдам балқитын, тығыз консистенция беру үшін маргарин массасын вакуумді-комплекторларда механикалық (пластикалық) өңдеу процесін жүргізу; </w:t>
      </w:r>
    </w:p>
    <w:p>
      <w:pPr>
        <w:spacing w:after="0"/>
        <w:ind w:left="0"/>
        <w:jc w:val="both"/>
      </w:pPr>
      <w:r>
        <w:rPr>
          <w:rFonts w:ascii="Times New Roman"/>
          <w:b w:val="false"/>
          <w:i w:val="false"/>
          <w:color w:val="000000"/>
          <w:sz w:val="28"/>
        </w:rPr>
        <w:t xml:space="preserve">
      агрегатты қосу және тоқтату; </w:t>
      </w:r>
    </w:p>
    <w:p>
      <w:pPr>
        <w:spacing w:after="0"/>
        <w:ind w:left="0"/>
        <w:jc w:val="both"/>
      </w:pPr>
      <w:r>
        <w:rPr>
          <w:rFonts w:ascii="Times New Roman"/>
          <w:b w:val="false"/>
          <w:i w:val="false"/>
          <w:color w:val="000000"/>
          <w:sz w:val="28"/>
        </w:rPr>
        <w:t xml:space="preserve">
      массаны өңдеу процесін бақылау-өлшеу аспаптарының көрсеткіштері және жүйедегі вакуум мен судың температурасы, жаңқаның қалыңдығы, вакуум-комплектордан шығатын маргариннің температурасы бойынша қадағалау; </w:t>
      </w:r>
    </w:p>
    <w:p>
      <w:pPr>
        <w:spacing w:after="0"/>
        <w:ind w:left="0"/>
        <w:jc w:val="both"/>
      </w:pPr>
      <w:r>
        <w:rPr>
          <w:rFonts w:ascii="Times New Roman"/>
          <w:b w:val="false"/>
          <w:i w:val="false"/>
          <w:color w:val="000000"/>
          <w:sz w:val="28"/>
        </w:rPr>
        <w:t>
      агрегатты жылыту үшін берілетін суды, вакуум-насос жұмысын реттеу;</w:t>
      </w:r>
    </w:p>
    <w:p>
      <w:pPr>
        <w:spacing w:after="0"/>
        <w:ind w:left="0"/>
        <w:jc w:val="both"/>
      </w:pPr>
      <w:r>
        <w:rPr>
          <w:rFonts w:ascii="Times New Roman"/>
          <w:b w:val="false"/>
          <w:i w:val="false"/>
          <w:color w:val="000000"/>
          <w:sz w:val="28"/>
        </w:rPr>
        <w:t xml:space="preserve">
      маргаринді қораптарға, жәшіктер мен бөшкелерге салу; </w:t>
      </w:r>
    </w:p>
    <w:p>
      <w:pPr>
        <w:spacing w:after="0"/>
        <w:ind w:left="0"/>
        <w:jc w:val="both"/>
      </w:pPr>
      <w:r>
        <w:rPr>
          <w:rFonts w:ascii="Times New Roman"/>
          <w:b w:val="false"/>
          <w:i w:val="false"/>
          <w:color w:val="000000"/>
          <w:sz w:val="28"/>
        </w:rPr>
        <w:t xml:space="preserve">
      вакуум-комплекторды жинау, жуу және зарарсыздандыру. </w:t>
      </w:r>
    </w:p>
    <w:bookmarkStart w:name="z1197" w:id="1194"/>
    <w:p>
      <w:pPr>
        <w:spacing w:after="0"/>
        <w:ind w:left="0"/>
        <w:jc w:val="both"/>
      </w:pPr>
      <w:r>
        <w:rPr>
          <w:rFonts w:ascii="Times New Roman"/>
          <w:b w:val="false"/>
          <w:i w:val="false"/>
          <w:color w:val="000000"/>
          <w:sz w:val="28"/>
        </w:rPr>
        <w:t xml:space="preserve">
      685. Білуге тиіс: </w:t>
      </w:r>
    </w:p>
    <w:bookmarkEnd w:id="1194"/>
    <w:p>
      <w:pPr>
        <w:spacing w:after="0"/>
        <w:ind w:left="0"/>
        <w:jc w:val="both"/>
      </w:pPr>
      <w:r>
        <w:rPr>
          <w:rFonts w:ascii="Times New Roman"/>
          <w:b w:val="false"/>
          <w:i w:val="false"/>
          <w:color w:val="000000"/>
          <w:sz w:val="28"/>
        </w:rPr>
        <w:t xml:space="preserve">
      маргаринді механикалық өңдеу технологиясын; </w:t>
      </w:r>
    </w:p>
    <w:p>
      <w:pPr>
        <w:spacing w:after="0"/>
        <w:ind w:left="0"/>
        <w:jc w:val="both"/>
      </w:pPr>
      <w:r>
        <w:rPr>
          <w:rFonts w:ascii="Times New Roman"/>
          <w:b w:val="false"/>
          <w:i w:val="false"/>
          <w:color w:val="000000"/>
          <w:sz w:val="28"/>
        </w:rPr>
        <w:t xml:space="preserve">
      вакуум-комплектордың, насадкалардың құрылымын; </w:t>
      </w:r>
    </w:p>
    <w:p>
      <w:pPr>
        <w:spacing w:after="0"/>
        <w:ind w:left="0"/>
        <w:jc w:val="both"/>
      </w:pPr>
      <w:r>
        <w:rPr>
          <w:rFonts w:ascii="Times New Roman"/>
          <w:b w:val="false"/>
          <w:i w:val="false"/>
          <w:color w:val="000000"/>
          <w:sz w:val="28"/>
        </w:rPr>
        <w:t xml:space="preserve">
      маргариннің сапасына қойылатын талаптарды; </w:t>
      </w:r>
    </w:p>
    <w:p>
      <w:pPr>
        <w:spacing w:after="0"/>
        <w:ind w:left="0"/>
        <w:jc w:val="both"/>
      </w:pPr>
      <w:r>
        <w:rPr>
          <w:rFonts w:ascii="Times New Roman"/>
          <w:b w:val="false"/>
          <w:i w:val="false"/>
          <w:color w:val="000000"/>
          <w:sz w:val="28"/>
        </w:rPr>
        <w:t>
      бақылау-өлшеу аспаптарының түрлері мен нысанын.</w:t>
      </w:r>
    </w:p>
    <w:bookmarkStart w:name="z1198" w:id="1195"/>
    <w:p>
      <w:pPr>
        <w:spacing w:after="0"/>
        <w:ind w:left="0"/>
        <w:jc w:val="both"/>
      </w:pPr>
      <w:r>
        <w:rPr>
          <w:rFonts w:ascii="Times New Roman"/>
          <w:b w:val="false"/>
          <w:i w:val="false"/>
          <w:color w:val="000000"/>
          <w:sz w:val="28"/>
        </w:rPr>
        <w:t>
      178. Майонез жасау жөніндегі аппаратшы</w:t>
      </w:r>
    </w:p>
    <w:bookmarkEnd w:id="1195"/>
    <w:bookmarkStart w:name="z1199" w:id="1196"/>
    <w:p>
      <w:pPr>
        <w:spacing w:after="0"/>
        <w:ind w:left="0"/>
        <w:jc w:val="both"/>
      </w:pPr>
      <w:r>
        <w:rPr>
          <w:rFonts w:ascii="Times New Roman"/>
          <w:b w:val="false"/>
          <w:i w:val="false"/>
          <w:color w:val="000000"/>
          <w:sz w:val="28"/>
        </w:rPr>
        <w:t>
      Параграф 1. Майонез жасау жөніндегі аппаратшы, 3-разряд</w:t>
      </w:r>
    </w:p>
    <w:bookmarkEnd w:id="1196"/>
    <w:bookmarkStart w:name="z1200" w:id="1197"/>
    <w:p>
      <w:pPr>
        <w:spacing w:after="0"/>
        <w:ind w:left="0"/>
        <w:jc w:val="both"/>
      </w:pPr>
      <w:r>
        <w:rPr>
          <w:rFonts w:ascii="Times New Roman"/>
          <w:b w:val="false"/>
          <w:i w:val="false"/>
          <w:color w:val="000000"/>
          <w:sz w:val="28"/>
        </w:rPr>
        <w:t xml:space="preserve">
      686. Жұмыс сипаттамасы: </w:t>
      </w:r>
    </w:p>
    <w:bookmarkEnd w:id="1197"/>
    <w:p>
      <w:pPr>
        <w:spacing w:after="0"/>
        <w:ind w:left="0"/>
        <w:jc w:val="both"/>
      </w:pPr>
      <w:r>
        <w:rPr>
          <w:rFonts w:ascii="Times New Roman"/>
          <w:b w:val="false"/>
          <w:i w:val="false"/>
          <w:color w:val="000000"/>
          <w:sz w:val="28"/>
        </w:rPr>
        <w:t xml:space="preserve">
      майонез пастасы мен ерітінділерін берілген рецептура бойынша жасау технологиясын жүргізу; </w:t>
      </w:r>
    </w:p>
    <w:p>
      <w:pPr>
        <w:spacing w:after="0"/>
        <w:ind w:left="0"/>
        <w:jc w:val="both"/>
      </w:pPr>
      <w:r>
        <w:rPr>
          <w:rFonts w:ascii="Times New Roman"/>
          <w:b w:val="false"/>
          <w:i w:val="false"/>
          <w:color w:val="000000"/>
          <w:sz w:val="28"/>
        </w:rPr>
        <w:t xml:space="preserve">
      горчица әзірлеу; </w:t>
      </w:r>
    </w:p>
    <w:p>
      <w:pPr>
        <w:spacing w:after="0"/>
        <w:ind w:left="0"/>
        <w:jc w:val="both"/>
      </w:pPr>
      <w:r>
        <w:rPr>
          <w:rFonts w:ascii="Times New Roman"/>
          <w:b w:val="false"/>
          <w:i w:val="false"/>
          <w:color w:val="000000"/>
          <w:sz w:val="28"/>
        </w:rPr>
        <w:t xml:space="preserve">
      шикізатты қабылдау, өлшеу, виброелектерде елену; </w:t>
      </w:r>
    </w:p>
    <w:p>
      <w:pPr>
        <w:spacing w:after="0"/>
        <w:ind w:left="0"/>
        <w:jc w:val="both"/>
      </w:pPr>
      <w:r>
        <w:rPr>
          <w:rFonts w:ascii="Times New Roman"/>
          <w:b w:val="false"/>
          <w:i w:val="false"/>
          <w:color w:val="000000"/>
          <w:sz w:val="28"/>
        </w:rPr>
        <w:t>
      дайындалған шикізатты құбырлар немесе транспортер бойынша бункерлерге, контейнерлерге, дозатор мен араластырғыштарға беру;</w:t>
      </w:r>
    </w:p>
    <w:p>
      <w:pPr>
        <w:spacing w:after="0"/>
        <w:ind w:left="0"/>
        <w:jc w:val="both"/>
      </w:pPr>
      <w:r>
        <w:rPr>
          <w:rFonts w:ascii="Times New Roman"/>
          <w:b w:val="false"/>
          <w:i w:val="false"/>
          <w:color w:val="000000"/>
          <w:sz w:val="28"/>
        </w:rPr>
        <w:t xml:space="preserve">
      компоненттерді араластыру және жылыту; </w:t>
      </w:r>
    </w:p>
    <w:p>
      <w:pPr>
        <w:spacing w:after="0"/>
        <w:ind w:left="0"/>
        <w:jc w:val="both"/>
      </w:pPr>
      <w:r>
        <w:rPr>
          <w:rFonts w:ascii="Times New Roman"/>
          <w:b w:val="false"/>
          <w:i w:val="false"/>
          <w:color w:val="000000"/>
          <w:sz w:val="28"/>
        </w:rPr>
        <w:t xml:space="preserve">
      араластырғыштар мен насостардың жұмысын реттеу; </w:t>
      </w:r>
    </w:p>
    <w:p>
      <w:pPr>
        <w:spacing w:after="0"/>
        <w:ind w:left="0"/>
        <w:jc w:val="both"/>
      </w:pPr>
      <w:r>
        <w:rPr>
          <w:rFonts w:ascii="Times New Roman"/>
          <w:b w:val="false"/>
          <w:i w:val="false"/>
          <w:color w:val="000000"/>
          <w:sz w:val="28"/>
        </w:rPr>
        <w:t xml:space="preserve">
      судың температурасы мен будың берілуін реттеу; </w:t>
      </w:r>
    </w:p>
    <w:p>
      <w:pPr>
        <w:spacing w:after="0"/>
        <w:ind w:left="0"/>
        <w:jc w:val="both"/>
      </w:pPr>
      <w:r>
        <w:rPr>
          <w:rFonts w:ascii="Times New Roman"/>
          <w:b w:val="false"/>
          <w:i w:val="false"/>
          <w:color w:val="000000"/>
          <w:sz w:val="28"/>
        </w:rPr>
        <w:t xml:space="preserve">
      технологиялық режимді сақтай отырып, дайындалған компоненттерді дозалаудың дәлдігін, бу мен вакуумның қысымын бақылау-өлшеу аспаптарының көрсеткіштері бойынша бақылау; </w:t>
      </w:r>
    </w:p>
    <w:p>
      <w:pPr>
        <w:spacing w:after="0"/>
        <w:ind w:left="0"/>
        <w:jc w:val="both"/>
      </w:pPr>
      <w:r>
        <w:rPr>
          <w:rFonts w:ascii="Times New Roman"/>
          <w:b w:val="false"/>
          <w:i w:val="false"/>
          <w:color w:val="000000"/>
          <w:sz w:val="28"/>
        </w:rPr>
        <w:t xml:space="preserve">
      сынама алу; </w:t>
      </w:r>
    </w:p>
    <w:p>
      <w:pPr>
        <w:spacing w:after="0"/>
        <w:ind w:left="0"/>
        <w:jc w:val="both"/>
      </w:pPr>
      <w:r>
        <w:rPr>
          <w:rFonts w:ascii="Times New Roman"/>
          <w:b w:val="false"/>
          <w:i w:val="false"/>
          <w:color w:val="000000"/>
          <w:sz w:val="28"/>
        </w:rPr>
        <w:t xml:space="preserve">
      шикізаттың, ерітінді мен пастаның есебін жүргізу. </w:t>
      </w:r>
    </w:p>
    <w:bookmarkStart w:name="z1201" w:id="1198"/>
    <w:p>
      <w:pPr>
        <w:spacing w:after="0"/>
        <w:ind w:left="0"/>
        <w:jc w:val="both"/>
      </w:pPr>
      <w:r>
        <w:rPr>
          <w:rFonts w:ascii="Times New Roman"/>
          <w:b w:val="false"/>
          <w:i w:val="false"/>
          <w:color w:val="000000"/>
          <w:sz w:val="28"/>
        </w:rPr>
        <w:t xml:space="preserve">
      687. Білуге тиіс: </w:t>
      </w:r>
    </w:p>
    <w:bookmarkEnd w:id="1198"/>
    <w:p>
      <w:pPr>
        <w:spacing w:after="0"/>
        <w:ind w:left="0"/>
        <w:jc w:val="both"/>
      </w:pPr>
      <w:r>
        <w:rPr>
          <w:rFonts w:ascii="Times New Roman"/>
          <w:b w:val="false"/>
          <w:i w:val="false"/>
          <w:color w:val="000000"/>
          <w:sz w:val="28"/>
        </w:rPr>
        <w:t xml:space="preserve">
      майонез пастасын жасау технологиясын; </w:t>
      </w:r>
    </w:p>
    <w:p>
      <w:pPr>
        <w:spacing w:after="0"/>
        <w:ind w:left="0"/>
        <w:jc w:val="both"/>
      </w:pPr>
      <w:r>
        <w:rPr>
          <w:rFonts w:ascii="Times New Roman"/>
          <w:b w:val="false"/>
          <w:i w:val="false"/>
          <w:color w:val="000000"/>
          <w:sz w:val="28"/>
        </w:rPr>
        <w:t xml:space="preserve">
      қызмет көрсететін аппараттар мен жабдықтың жұмыс принципін; </w:t>
      </w:r>
    </w:p>
    <w:p>
      <w:pPr>
        <w:spacing w:after="0"/>
        <w:ind w:left="0"/>
        <w:jc w:val="both"/>
      </w:pPr>
      <w:r>
        <w:rPr>
          <w:rFonts w:ascii="Times New Roman"/>
          <w:b w:val="false"/>
          <w:i w:val="false"/>
          <w:color w:val="000000"/>
          <w:sz w:val="28"/>
        </w:rPr>
        <w:t xml:space="preserve">
      майонез, горчица жасау үшін қолданылатын шикізаттың сапасына қойылатын талаптарды; </w:t>
      </w:r>
    </w:p>
    <w:p>
      <w:pPr>
        <w:spacing w:after="0"/>
        <w:ind w:left="0"/>
        <w:jc w:val="both"/>
      </w:pPr>
      <w:r>
        <w:rPr>
          <w:rFonts w:ascii="Times New Roman"/>
          <w:b w:val="false"/>
          <w:i w:val="false"/>
          <w:color w:val="000000"/>
          <w:sz w:val="28"/>
        </w:rPr>
        <w:t xml:space="preserve">
      шикізаттың жұмсалу нормаларын; </w:t>
      </w:r>
    </w:p>
    <w:p>
      <w:pPr>
        <w:spacing w:after="0"/>
        <w:ind w:left="0"/>
        <w:jc w:val="both"/>
      </w:pPr>
      <w:r>
        <w:rPr>
          <w:rFonts w:ascii="Times New Roman"/>
          <w:b w:val="false"/>
          <w:i w:val="false"/>
          <w:color w:val="000000"/>
          <w:sz w:val="28"/>
        </w:rPr>
        <w:t xml:space="preserve">
      бақылау-өлшеу аспаптарының нысаны мен жұмыс принципін; </w:t>
      </w:r>
    </w:p>
    <w:p>
      <w:pPr>
        <w:spacing w:after="0"/>
        <w:ind w:left="0"/>
        <w:jc w:val="both"/>
      </w:pPr>
      <w:r>
        <w:rPr>
          <w:rFonts w:ascii="Times New Roman"/>
          <w:b w:val="false"/>
          <w:i w:val="false"/>
          <w:color w:val="000000"/>
          <w:sz w:val="28"/>
        </w:rPr>
        <w:t>
      сынама алу ережесін.</w:t>
      </w:r>
    </w:p>
    <w:bookmarkStart w:name="z1202" w:id="1199"/>
    <w:p>
      <w:pPr>
        <w:spacing w:after="0"/>
        <w:ind w:left="0"/>
        <w:jc w:val="both"/>
      </w:pPr>
      <w:r>
        <w:rPr>
          <w:rFonts w:ascii="Times New Roman"/>
          <w:b w:val="false"/>
          <w:i w:val="false"/>
          <w:color w:val="000000"/>
          <w:sz w:val="28"/>
        </w:rPr>
        <w:t>
      Параграф 2. Майонез жасау жөніндегі аппаратшы, 4-разряд</w:t>
      </w:r>
    </w:p>
    <w:bookmarkEnd w:id="1199"/>
    <w:bookmarkStart w:name="z1203" w:id="1200"/>
    <w:p>
      <w:pPr>
        <w:spacing w:after="0"/>
        <w:ind w:left="0"/>
        <w:jc w:val="both"/>
      </w:pPr>
      <w:r>
        <w:rPr>
          <w:rFonts w:ascii="Times New Roman"/>
          <w:b w:val="false"/>
          <w:i w:val="false"/>
          <w:color w:val="000000"/>
          <w:sz w:val="28"/>
        </w:rPr>
        <w:t xml:space="preserve">
      688. Жұмыс сипаттамасы: </w:t>
      </w:r>
    </w:p>
    <w:bookmarkEnd w:id="1200"/>
    <w:p>
      <w:pPr>
        <w:spacing w:after="0"/>
        <w:ind w:left="0"/>
        <w:jc w:val="both"/>
      </w:pPr>
      <w:r>
        <w:rPr>
          <w:rFonts w:ascii="Times New Roman"/>
          <w:b w:val="false"/>
          <w:i w:val="false"/>
          <w:color w:val="000000"/>
          <w:sz w:val="28"/>
        </w:rPr>
        <w:t xml:space="preserve">
      майонез жасау технологиясын жүргізу; </w:t>
      </w:r>
    </w:p>
    <w:p>
      <w:pPr>
        <w:spacing w:after="0"/>
        <w:ind w:left="0"/>
        <w:jc w:val="both"/>
      </w:pPr>
      <w:r>
        <w:rPr>
          <w:rFonts w:ascii="Times New Roman"/>
          <w:b w:val="false"/>
          <w:i w:val="false"/>
          <w:color w:val="000000"/>
          <w:sz w:val="28"/>
        </w:rPr>
        <w:t xml:space="preserve">
      горчица әзірлеу; </w:t>
      </w:r>
    </w:p>
    <w:p>
      <w:pPr>
        <w:spacing w:after="0"/>
        <w:ind w:left="0"/>
        <w:jc w:val="both"/>
      </w:pPr>
      <w:r>
        <w:rPr>
          <w:rFonts w:ascii="Times New Roman"/>
          <w:b w:val="false"/>
          <w:i w:val="false"/>
          <w:color w:val="000000"/>
          <w:sz w:val="28"/>
        </w:rPr>
        <w:t xml:space="preserve">
      майонез пастасын, рафинирленген және дезодорацияланған өсімдік майын, ерітінділер мен специяларды бактер мен дозаторлардан берілген рецептура бойынша және белгіленген кезектілігі бойынша насоспен және эмульсатормен құбырмен араластырғышқа беру; </w:t>
      </w:r>
    </w:p>
    <w:p>
      <w:pPr>
        <w:spacing w:after="0"/>
        <w:ind w:left="0"/>
        <w:jc w:val="both"/>
      </w:pPr>
      <w:r>
        <w:rPr>
          <w:rFonts w:ascii="Times New Roman"/>
          <w:b w:val="false"/>
          <w:i w:val="false"/>
          <w:color w:val="000000"/>
          <w:sz w:val="28"/>
        </w:rPr>
        <w:t xml:space="preserve">
      компоненттерді берілу жылдамдығын оларды араластырғышта араластыра отырып реттеу; </w:t>
      </w:r>
    </w:p>
    <w:p>
      <w:pPr>
        <w:spacing w:after="0"/>
        <w:ind w:left="0"/>
        <w:jc w:val="both"/>
      </w:pPr>
      <w:r>
        <w:rPr>
          <w:rFonts w:ascii="Times New Roman"/>
          <w:b w:val="false"/>
          <w:i w:val="false"/>
          <w:color w:val="000000"/>
          <w:sz w:val="28"/>
        </w:rPr>
        <w:t xml:space="preserve">
      температура режимін, қысымды және эмульсияның пайда болуын қадағалау; </w:t>
      </w:r>
    </w:p>
    <w:p>
      <w:pPr>
        <w:spacing w:after="0"/>
        <w:ind w:left="0"/>
        <w:jc w:val="both"/>
      </w:pPr>
      <w:r>
        <w:rPr>
          <w:rFonts w:ascii="Times New Roman"/>
          <w:b w:val="false"/>
          <w:i w:val="false"/>
          <w:color w:val="000000"/>
          <w:sz w:val="28"/>
        </w:rPr>
        <w:t xml:space="preserve">
      шикізаттың және жартылай фабрикаттардың сапасын органолептикалық әдіспен бақылау; </w:t>
      </w:r>
    </w:p>
    <w:p>
      <w:pPr>
        <w:spacing w:after="0"/>
        <w:ind w:left="0"/>
        <w:jc w:val="both"/>
      </w:pPr>
      <w:r>
        <w:rPr>
          <w:rFonts w:ascii="Times New Roman"/>
          <w:b w:val="false"/>
          <w:i w:val="false"/>
          <w:color w:val="000000"/>
          <w:sz w:val="28"/>
        </w:rPr>
        <w:t xml:space="preserve">
      майонез пастасын мен ерітіндісінің жасалу сапасын бақылау; </w:t>
      </w:r>
    </w:p>
    <w:p>
      <w:pPr>
        <w:spacing w:after="0"/>
        <w:ind w:left="0"/>
        <w:jc w:val="both"/>
      </w:pPr>
      <w:r>
        <w:rPr>
          <w:rFonts w:ascii="Times New Roman"/>
          <w:b w:val="false"/>
          <w:i w:val="false"/>
          <w:color w:val="000000"/>
          <w:sz w:val="28"/>
        </w:rPr>
        <w:t xml:space="preserve">
      қажетті консистенциядағы майонез алуды қамтамасыз ететін гомогенизатор қысымын қысымын реттеу; </w:t>
      </w:r>
    </w:p>
    <w:p>
      <w:pPr>
        <w:spacing w:after="0"/>
        <w:ind w:left="0"/>
        <w:jc w:val="both"/>
      </w:pPr>
      <w:r>
        <w:rPr>
          <w:rFonts w:ascii="Times New Roman"/>
          <w:b w:val="false"/>
          <w:i w:val="false"/>
          <w:color w:val="000000"/>
          <w:sz w:val="28"/>
        </w:rPr>
        <w:t xml:space="preserve">
      майонезді гомогенизатордан құбырлар бойынша дайын өнім ыдыстарына құйып алу; </w:t>
      </w:r>
    </w:p>
    <w:p>
      <w:pPr>
        <w:spacing w:after="0"/>
        <w:ind w:left="0"/>
        <w:jc w:val="both"/>
      </w:pPr>
      <w:r>
        <w:rPr>
          <w:rFonts w:ascii="Times New Roman"/>
          <w:b w:val="false"/>
          <w:i w:val="false"/>
          <w:color w:val="000000"/>
          <w:sz w:val="28"/>
        </w:rPr>
        <w:t xml:space="preserve">
      техникалық құжаттаманы жүргізу. </w:t>
      </w:r>
    </w:p>
    <w:bookmarkStart w:name="z1204" w:id="1201"/>
    <w:p>
      <w:pPr>
        <w:spacing w:after="0"/>
        <w:ind w:left="0"/>
        <w:jc w:val="both"/>
      </w:pPr>
      <w:r>
        <w:rPr>
          <w:rFonts w:ascii="Times New Roman"/>
          <w:b w:val="false"/>
          <w:i w:val="false"/>
          <w:color w:val="000000"/>
          <w:sz w:val="28"/>
        </w:rPr>
        <w:t xml:space="preserve">
      689. Білуге тиіс: </w:t>
      </w:r>
    </w:p>
    <w:bookmarkEnd w:id="1201"/>
    <w:p>
      <w:pPr>
        <w:spacing w:after="0"/>
        <w:ind w:left="0"/>
        <w:jc w:val="both"/>
      </w:pPr>
      <w:r>
        <w:rPr>
          <w:rFonts w:ascii="Times New Roman"/>
          <w:b w:val="false"/>
          <w:i w:val="false"/>
          <w:color w:val="000000"/>
          <w:sz w:val="28"/>
        </w:rPr>
        <w:t xml:space="preserve">
      майонез дайындау технологиясын; </w:t>
      </w:r>
    </w:p>
    <w:p>
      <w:pPr>
        <w:spacing w:after="0"/>
        <w:ind w:left="0"/>
        <w:jc w:val="both"/>
      </w:pPr>
      <w:r>
        <w:rPr>
          <w:rFonts w:ascii="Times New Roman"/>
          <w:b w:val="false"/>
          <w:i w:val="false"/>
          <w:color w:val="000000"/>
          <w:sz w:val="28"/>
        </w:rPr>
        <w:t xml:space="preserve">
      шикізатты жұмсау нормасын; </w:t>
      </w:r>
    </w:p>
    <w:p>
      <w:pPr>
        <w:spacing w:after="0"/>
        <w:ind w:left="0"/>
        <w:jc w:val="both"/>
      </w:pPr>
      <w:r>
        <w:rPr>
          <w:rFonts w:ascii="Times New Roman"/>
          <w:b w:val="false"/>
          <w:i w:val="false"/>
          <w:color w:val="000000"/>
          <w:sz w:val="28"/>
        </w:rPr>
        <w:t xml:space="preserve">
      қолданылатын бақылау-өлшеу аспаптары мен қызмет көрсететін аппараттар мен жабдықтардың құрылымын. </w:t>
      </w:r>
    </w:p>
    <w:bookmarkStart w:name="z1205" w:id="1202"/>
    <w:p>
      <w:pPr>
        <w:spacing w:after="0"/>
        <w:ind w:left="0"/>
        <w:jc w:val="both"/>
      </w:pPr>
      <w:r>
        <w:rPr>
          <w:rFonts w:ascii="Times New Roman"/>
          <w:b w:val="false"/>
          <w:i w:val="false"/>
          <w:color w:val="000000"/>
          <w:sz w:val="28"/>
        </w:rPr>
        <w:t>
      179. Майлылығы жоғары эмульсияларды жасау аппаратшысы</w:t>
      </w:r>
    </w:p>
    <w:bookmarkEnd w:id="1202"/>
    <w:bookmarkStart w:name="z1206" w:id="1203"/>
    <w:p>
      <w:pPr>
        <w:spacing w:after="0"/>
        <w:ind w:left="0"/>
        <w:jc w:val="both"/>
      </w:pPr>
      <w:r>
        <w:rPr>
          <w:rFonts w:ascii="Times New Roman"/>
          <w:b w:val="false"/>
          <w:i w:val="false"/>
          <w:color w:val="000000"/>
          <w:sz w:val="28"/>
        </w:rPr>
        <w:t>
      Параграф 1. Майлылығы жоғары эмульсияларды жасау аппаратшысы, 4-разряд</w:t>
      </w:r>
    </w:p>
    <w:bookmarkEnd w:id="1203"/>
    <w:bookmarkStart w:name="z1207" w:id="1204"/>
    <w:p>
      <w:pPr>
        <w:spacing w:after="0"/>
        <w:ind w:left="0"/>
        <w:jc w:val="both"/>
      </w:pPr>
      <w:r>
        <w:rPr>
          <w:rFonts w:ascii="Times New Roman"/>
          <w:b w:val="false"/>
          <w:i w:val="false"/>
          <w:color w:val="000000"/>
          <w:sz w:val="28"/>
        </w:rPr>
        <w:t xml:space="preserve">
      690. Жұмыс сипаттамасы: </w:t>
      </w:r>
    </w:p>
    <w:bookmarkEnd w:id="1204"/>
    <w:p>
      <w:pPr>
        <w:spacing w:after="0"/>
        <w:ind w:left="0"/>
        <w:jc w:val="both"/>
      </w:pPr>
      <w:r>
        <w:rPr>
          <w:rFonts w:ascii="Times New Roman"/>
          <w:b w:val="false"/>
          <w:i w:val="false"/>
          <w:color w:val="000000"/>
          <w:sz w:val="28"/>
        </w:rPr>
        <w:t xml:space="preserve">
      сүт плазмасы мен майлылығы сексен екі проценттік орнықты кілегей алу процестерін жүргізу; </w:t>
      </w:r>
    </w:p>
    <w:p>
      <w:pPr>
        <w:spacing w:after="0"/>
        <w:ind w:left="0"/>
        <w:jc w:val="both"/>
      </w:pPr>
      <w:r>
        <w:rPr>
          <w:rFonts w:ascii="Times New Roman"/>
          <w:b w:val="false"/>
          <w:i w:val="false"/>
          <w:color w:val="000000"/>
          <w:sz w:val="28"/>
        </w:rPr>
        <w:t xml:space="preserve">
      құрғақ және табиғи сүт, су, лимон қышқылды және фосфор-қышқылды натрий, қант пен тұз ерітінділерін дайындау; </w:t>
      </w:r>
    </w:p>
    <w:p>
      <w:pPr>
        <w:spacing w:after="0"/>
        <w:ind w:left="0"/>
        <w:jc w:val="both"/>
      </w:pPr>
      <w:r>
        <w:rPr>
          <w:rFonts w:ascii="Times New Roman"/>
          <w:b w:val="false"/>
          <w:i w:val="false"/>
          <w:color w:val="000000"/>
          <w:sz w:val="28"/>
        </w:rPr>
        <w:t xml:space="preserve">
      сүт плазмасы компоненттерін берілген рецептура бойынша араластырғышқа беру; </w:t>
      </w:r>
    </w:p>
    <w:p>
      <w:pPr>
        <w:spacing w:after="0"/>
        <w:ind w:left="0"/>
        <w:jc w:val="both"/>
      </w:pPr>
      <w:r>
        <w:rPr>
          <w:rFonts w:ascii="Times New Roman"/>
          <w:b w:val="false"/>
          <w:i w:val="false"/>
          <w:color w:val="000000"/>
          <w:sz w:val="28"/>
        </w:rPr>
        <w:t xml:space="preserve">
      сүттің ісіну процесін реттеу; </w:t>
      </w:r>
    </w:p>
    <w:p>
      <w:pPr>
        <w:spacing w:after="0"/>
        <w:ind w:left="0"/>
        <w:jc w:val="both"/>
      </w:pPr>
      <w:r>
        <w:rPr>
          <w:rFonts w:ascii="Times New Roman"/>
          <w:b w:val="false"/>
          <w:i w:val="false"/>
          <w:color w:val="000000"/>
          <w:sz w:val="28"/>
        </w:rPr>
        <w:t>
      сүт плазмасын, ашыған сүтті және май жиынтығын араластырғышқа беру;</w:t>
      </w:r>
    </w:p>
    <w:p>
      <w:pPr>
        <w:spacing w:after="0"/>
        <w:ind w:left="0"/>
        <w:jc w:val="both"/>
      </w:pPr>
      <w:r>
        <w:rPr>
          <w:rFonts w:ascii="Times New Roman"/>
          <w:b w:val="false"/>
          <w:i w:val="false"/>
          <w:color w:val="000000"/>
          <w:sz w:val="28"/>
        </w:rPr>
        <w:t>
      60 пайыз (бұдан әрі - %) кілегейді гомогенизациялау жолымен дайындау процесін жүргізу;</w:t>
      </w:r>
    </w:p>
    <w:p>
      <w:pPr>
        <w:spacing w:after="0"/>
        <w:ind w:left="0"/>
        <w:jc w:val="both"/>
      </w:pPr>
      <w:r>
        <w:rPr>
          <w:rFonts w:ascii="Times New Roman"/>
          <w:b w:val="false"/>
          <w:i w:val="false"/>
          <w:color w:val="000000"/>
          <w:sz w:val="28"/>
        </w:rPr>
        <w:t xml:space="preserve">
      кілегейді 82 % майлылыққа дейін нормализациялау; </w:t>
      </w:r>
    </w:p>
    <w:p>
      <w:pPr>
        <w:spacing w:after="0"/>
        <w:ind w:left="0"/>
        <w:jc w:val="both"/>
      </w:pPr>
      <w:r>
        <w:rPr>
          <w:rFonts w:ascii="Times New Roman"/>
          <w:b w:val="false"/>
          <w:i w:val="false"/>
          <w:color w:val="000000"/>
          <w:sz w:val="28"/>
        </w:rPr>
        <w:t xml:space="preserve">
      эмульсия мен кілегейдің дайын болуы деңгейін анықтау; </w:t>
      </w:r>
    </w:p>
    <w:p>
      <w:pPr>
        <w:spacing w:after="0"/>
        <w:ind w:left="0"/>
        <w:jc w:val="both"/>
      </w:pPr>
      <w:r>
        <w:rPr>
          <w:rFonts w:ascii="Times New Roman"/>
          <w:b w:val="false"/>
          <w:i w:val="false"/>
          <w:color w:val="000000"/>
          <w:sz w:val="28"/>
        </w:rPr>
        <w:t xml:space="preserve">
      кілегейді суытуға беру; </w:t>
      </w:r>
    </w:p>
    <w:p>
      <w:pPr>
        <w:spacing w:after="0"/>
        <w:ind w:left="0"/>
        <w:jc w:val="both"/>
      </w:pPr>
      <w:r>
        <w:rPr>
          <w:rFonts w:ascii="Times New Roman"/>
          <w:b w:val="false"/>
          <w:i w:val="false"/>
          <w:color w:val="000000"/>
          <w:sz w:val="28"/>
        </w:rPr>
        <w:t>
      жабдықты тазалау және жуу.</w:t>
      </w:r>
    </w:p>
    <w:bookmarkStart w:name="z1208" w:id="1205"/>
    <w:p>
      <w:pPr>
        <w:spacing w:after="0"/>
        <w:ind w:left="0"/>
        <w:jc w:val="both"/>
      </w:pPr>
      <w:r>
        <w:rPr>
          <w:rFonts w:ascii="Times New Roman"/>
          <w:b w:val="false"/>
          <w:i w:val="false"/>
          <w:color w:val="000000"/>
          <w:sz w:val="28"/>
        </w:rPr>
        <w:t xml:space="preserve">
      691. Білуге тиіс: </w:t>
      </w:r>
    </w:p>
    <w:bookmarkEnd w:id="1205"/>
    <w:p>
      <w:pPr>
        <w:spacing w:after="0"/>
        <w:ind w:left="0"/>
        <w:jc w:val="both"/>
      </w:pPr>
      <w:r>
        <w:rPr>
          <w:rFonts w:ascii="Times New Roman"/>
          <w:b w:val="false"/>
          <w:i w:val="false"/>
          <w:color w:val="000000"/>
          <w:sz w:val="28"/>
        </w:rPr>
        <w:t xml:space="preserve">
      плазмасы мен майдың бактериалы және физикалық-химиялық қасиеттерін; </w:t>
      </w:r>
    </w:p>
    <w:p>
      <w:pPr>
        <w:spacing w:after="0"/>
        <w:ind w:left="0"/>
        <w:jc w:val="both"/>
      </w:pPr>
      <w:r>
        <w:rPr>
          <w:rFonts w:ascii="Times New Roman"/>
          <w:b w:val="false"/>
          <w:i w:val="false"/>
          <w:color w:val="000000"/>
          <w:sz w:val="28"/>
        </w:rPr>
        <w:t xml:space="preserve">
      сүт плазмасы мен майлылығы жоғары эмульсияны дайындау технологиясының мәнін; </w:t>
      </w:r>
    </w:p>
    <w:p>
      <w:pPr>
        <w:spacing w:after="0"/>
        <w:ind w:left="0"/>
        <w:jc w:val="both"/>
      </w:pPr>
      <w:r>
        <w:rPr>
          <w:rFonts w:ascii="Times New Roman"/>
          <w:b w:val="false"/>
          <w:i w:val="false"/>
          <w:color w:val="000000"/>
          <w:sz w:val="28"/>
        </w:rPr>
        <w:t>
      жабдықтың жұмыс режимінің параметрлерін;</w:t>
      </w:r>
    </w:p>
    <w:p>
      <w:pPr>
        <w:spacing w:after="0"/>
        <w:ind w:left="0"/>
        <w:jc w:val="both"/>
      </w:pPr>
      <w:r>
        <w:rPr>
          <w:rFonts w:ascii="Times New Roman"/>
          <w:b w:val="false"/>
          <w:i w:val="false"/>
          <w:color w:val="000000"/>
          <w:sz w:val="28"/>
        </w:rPr>
        <w:t xml:space="preserve">
      гранулятордың, араластырғыштың, танкілердің (ванналардың), гомогенизатордың құрылымын, қолданылатын бақылау-өлшеу аспаптарының нысаны мен жұмыс принципін; </w:t>
      </w:r>
    </w:p>
    <w:p>
      <w:pPr>
        <w:spacing w:after="0"/>
        <w:ind w:left="0"/>
        <w:jc w:val="both"/>
      </w:pPr>
      <w:r>
        <w:rPr>
          <w:rFonts w:ascii="Times New Roman"/>
          <w:b w:val="false"/>
          <w:i w:val="false"/>
          <w:color w:val="000000"/>
          <w:sz w:val="28"/>
        </w:rPr>
        <w:t xml:space="preserve">
      өндірісті бақылауға арналған талдау әдістемесін; </w:t>
      </w:r>
    </w:p>
    <w:p>
      <w:pPr>
        <w:spacing w:after="0"/>
        <w:ind w:left="0"/>
        <w:jc w:val="both"/>
      </w:pPr>
      <w:r>
        <w:rPr>
          <w:rFonts w:ascii="Times New Roman"/>
          <w:b w:val="false"/>
          <w:i w:val="false"/>
          <w:color w:val="000000"/>
          <w:sz w:val="28"/>
        </w:rPr>
        <w:t xml:space="preserve">
      шикізат пен материалдарды жұмсау нормасын; </w:t>
      </w:r>
    </w:p>
    <w:p>
      <w:pPr>
        <w:spacing w:after="0"/>
        <w:ind w:left="0"/>
        <w:jc w:val="both"/>
      </w:pPr>
      <w:r>
        <w:rPr>
          <w:rFonts w:ascii="Times New Roman"/>
          <w:b w:val="false"/>
          <w:i w:val="false"/>
          <w:color w:val="000000"/>
          <w:sz w:val="28"/>
        </w:rPr>
        <w:t>
      жабдықтарды және құбырларды жуу және санитарлық өңдеу ережесін.</w:t>
      </w:r>
    </w:p>
    <w:p>
      <w:pPr>
        <w:spacing w:after="0"/>
        <w:ind w:left="0"/>
        <w:jc w:val="both"/>
      </w:pPr>
      <w:r>
        <w:rPr>
          <w:rFonts w:ascii="Times New Roman"/>
          <w:b w:val="false"/>
          <w:i w:val="false"/>
          <w:color w:val="000000"/>
          <w:sz w:val="28"/>
        </w:rPr>
        <w:t>
      Сүт плазмасын алу процесін біліктілігі анағұрлым жоғары майлылығы жоғары эмульсияларды жасау аппаратшының басшылығымен жүргізу кезінде - 3-разряд.</w:t>
      </w:r>
    </w:p>
    <w:bookmarkStart w:name="z1209" w:id="1206"/>
    <w:p>
      <w:pPr>
        <w:spacing w:after="0"/>
        <w:ind w:left="0"/>
        <w:jc w:val="both"/>
      </w:pPr>
      <w:r>
        <w:rPr>
          <w:rFonts w:ascii="Times New Roman"/>
          <w:b w:val="false"/>
          <w:i w:val="false"/>
          <w:color w:val="000000"/>
          <w:sz w:val="28"/>
        </w:rPr>
        <w:t>
      180. Кулинарлық және кондитерлік майларды жасау аппаратшысы</w:t>
      </w:r>
    </w:p>
    <w:bookmarkEnd w:id="1206"/>
    <w:bookmarkStart w:name="z1210" w:id="1207"/>
    <w:p>
      <w:pPr>
        <w:spacing w:after="0"/>
        <w:ind w:left="0"/>
        <w:jc w:val="both"/>
      </w:pPr>
      <w:r>
        <w:rPr>
          <w:rFonts w:ascii="Times New Roman"/>
          <w:b w:val="false"/>
          <w:i w:val="false"/>
          <w:color w:val="000000"/>
          <w:sz w:val="28"/>
        </w:rPr>
        <w:t>
      Параграф 1. Кулинарлық және кондитерлік майларды жасау аппаратшысы, 4-разряд</w:t>
      </w:r>
    </w:p>
    <w:bookmarkEnd w:id="1207"/>
    <w:bookmarkStart w:name="z1211" w:id="1208"/>
    <w:p>
      <w:pPr>
        <w:spacing w:after="0"/>
        <w:ind w:left="0"/>
        <w:jc w:val="both"/>
      </w:pPr>
      <w:r>
        <w:rPr>
          <w:rFonts w:ascii="Times New Roman"/>
          <w:b w:val="false"/>
          <w:i w:val="false"/>
          <w:color w:val="000000"/>
          <w:sz w:val="28"/>
        </w:rPr>
        <w:t xml:space="preserve">
      692. Жұмыс сипаттамасы: </w:t>
      </w:r>
    </w:p>
    <w:bookmarkEnd w:id="1208"/>
    <w:p>
      <w:pPr>
        <w:spacing w:after="0"/>
        <w:ind w:left="0"/>
        <w:jc w:val="both"/>
      </w:pPr>
      <w:r>
        <w:rPr>
          <w:rFonts w:ascii="Times New Roman"/>
          <w:b w:val="false"/>
          <w:i w:val="false"/>
          <w:color w:val="000000"/>
          <w:sz w:val="28"/>
        </w:rPr>
        <w:t xml:space="preserve">
      кулинарлық және кондитерлік майларды автоматты желілерде жасаудың технологиялық процесін жүргізу; </w:t>
      </w:r>
    </w:p>
    <w:p>
      <w:pPr>
        <w:spacing w:after="0"/>
        <w:ind w:left="0"/>
        <w:jc w:val="both"/>
      </w:pPr>
      <w:r>
        <w:rPr>
          <w:rFonts w:ascii="Times New Roman"/>
          <w:b w:val="false"/>
          <w:i w:val="false"/>
          <w:color w:val="000000"/>
          <w:sz w:val="28"/>
        </w:rPr>
        <w:t xml:space="preserve">
      май компоненттерін есептеу және оларды араластыру; </w:t>
      </w:r>
    </w:p>
    <w:p>
      <w:pPr>
        <w:spacing w:after="0"/>
        <w:ind w:left="0"/>
        <w:jc w:val="both"/>
      </w:pPr>
      <w:r>
        <w:rPr>
          <w:rFonts w:ascii="Times New Roman"/>
          <w:b w:val="false"/>
          <w:i w:val="false"/>
          <w:color w:val="000000"/>
          <w:sz w:val="28"/>
        </w:rPr>
        <w:t>
      қажетті консистенциядағы майларды алу үшін май мен көмір қышқыл газын суытуға арналған хладагенттің берілуін реттеу;</w:t>
      </w:r>
    </w:p>
    <w:p>
      <w:pPr>
        <w:spacing w:after="0"/>
        <w:ind w:left="0"/>
        <w:jc w:val="both"/>
      </w:pPr>
      <w:r>
        <w:rPr>
          <w:rFonts w:ascii="Times New Roman"/>
          <w:b w:val="false"/>
          <w:i w:val="false"/>
          <w:color w:val="000000"/>
          <w:sz w:val="28"/>
        </w:rPr>
        <w:t>
      технологиялық режим нормаларынан ауытқулардың алдын алу және оның себептерін жою;</w:t>
      </w:r>
    </w:p>
    <w:p>
      <w:pPr>
        <w:spacing w:after="0"/>
        <w:ind w:left="0"/>
        <w:jc w:val="both"/>
      </w:pPr>
      <w:r>
        <w:rPr>
          <w:rFonts w:ascii="Times New Roman"/>
          <w:b w:val="false"/>
          <w:i w:val="false"/>
          <w:color w:val="000000"/>
          <w:sz w:val="28"/>
        </w:rPr>
        <w:t xml:space="preserve">
      өндірістік процесс пен дайын өнімнің сапасын автоматика құралдарының көмегімен бақылау; </w:t>
      </w:r>
    </w:p>
    <w:p>
      <w:pPr>
        <w:spacing w:after="0"/>
        <w:ind w:left="0"/>
        <w:jc w:val="both"/>
      </w:pPr>
      <w:r>
        <w:rPr>
          <w:rFonts w:ascii="Times New Roman"/>
          <w:b w:val="false"/>
          <w:i w:val="false"/>
          <w:color w:val="000000"/>
          <w:sz w:val="28"/>
        </w:rPr>
        <w:t>
      техникалық құжаттаманы жүргізу.</w:t>
      </w:r>
    </w:p>
    <w:bookmarkStart w:name="z1212" w:id="1209"/>
    <w:p>
      <w:pPr>
        <w:spacing w:after="0"/>
        <w:ind w:left="0"/>
        <w:jc w:val="both"/>
      </w:pPr>
      <w:r>
        <w:rPr>
          <w:rFonts w:ascii="Times New Roman"/>
          <w:b w:val="false"/>
          <w:i w:val="false"/>
          <w:color w:val="000000"/>
          <w:sz w:val="28"/>
        </w:rPr>
        <w:t xml:space="preserve">
      693. Білуге тиіс: </w:t>
      </w:r>
    </w:p>
    <w:bookmarkEnd w:id="1209"/>
    <w:p>
      <w:pPr>
        <w:spacing w:after="0"/>
        <w:ind w:left="0"/>
        <w:jc w:val="both"/>
      </w:pPr>
      <w:r>
        <w:rPr>
          <w:rFonts w:ascii="Times New Roman"/>
          <w:b w:val="false"/>
          <w:i w:val="false"/>
          <w:color w:val="000000"/>
          <w:sz w:val="28"/>
        </w:rPr>
        <w:t xml:space="preserve">
      дайын өнімнің физикалық-химиялық көрсеткіштерін, майлардың қасиеттері мен рецептурасын; </w:t>
      </w:r>
    </w:p>
    <w:p>
      <w:pPr>
        <w:spacing w:after="0"/>
        <w:ind w:left="0"/>
        <w:jc w:val="both"/>
      </w:pPr>
      <w:r>
        <w:rPr>
          <w:rFonts w:ascii="Times New Roman"/>
          <w:b w:val="false"/>
          <w:i w:val="false"/>
          <w:color w:val="000000"/>
          <w:sz w:val="28"/>
        </w:rPr>
        <w:t xml:space="preserve">
      қызмет көрсететін жабдықтың, бақылау-өлшеу аспаптарының құрылымы мен пайдалану ережесін; </w:t>
      </w:r>
    </w:p>
    <w:p>
      <w:pPr>
        <w:spacing w:after="0"/>
        <w:ind w:left="0"/>
        <w:jc w:val="both"/>
      </w:pPr>
      <w:r>
        <w:rPr>
          <w:rFonts w:ascii="Times New Roman"/>
          <w:b w:val="false"/>
          <w:i w:val="false"/>
          <w:color w:val="000000"/>
          <w:sz w:val="28"/>
        </w:rPr>
        <w:t xml:space="preserve">
      техникалық құжаттаманы жүргізу ережесін. </w:t>
      </w:r>
    </w:p>
    <w:bookmarkStart w:name="z1213" w:id="1210"/>
    <w:p>
      <w:pPr>
        <w:spacing w:after="0"/>
        <w:ind w:left="0"/>
        <w:jc w:val="both"/>
      </w:pPr>
      <w:r>
        <w:rPr>
          <w:rFonts w:ascii="Times New Roman"/>
          <w:b w:val="false"/>
          <w:i w:val="false"/>
          <w:color w:val="000000"/>
          <w:sz w:val="28"/>
        </w:rPr>
        <w:t>
      181. Эмульгатор жасау аппаратшысы</w:t>
      </w:r>
    </w:p>
    <w:bookmarkEnd w:id="1210"/>
    <w:bookmarkStart w:name="z1214" w:id="1211"/>
    <w:p>
      <w:pPr>
        <w:spacing w:after="0"/>
        <w:ind w:left="0"/>
        <w:jc w:val="both"/>
      </w:pPr>
      <w:r>
        <w:rPr>
          <w:rFonts w:ascii="Times New Roman"/>
          <w:b w:val="false"/>
          <w:i w:val="false"/>
          <w:color w:val="000000"/>
          <w:sz w:val="28"/>
        </w:rPr>
        <w:t>
      Параграф 1. Эмульгатор жасау аппаратшысы, 4-разряд</w:t>
      </w:r>
    </w:p>
    <w:bookmarkEnd w:id="1211"/>
    <w:bookmarkStart w:name="z1215" w:id="1212"/>
    <w:p>
      <w:pPr>
        <w:spacing w:after="0"/>
        <w:ind w:left="0"/>
        <w:jc w:val="both"/>
      </w:pPr>
      <w:r>
        <w:rPr>
          <w:rFonts w:ascii="Times New Roman"/>
          <w:b w:val="false"/>
          <w:i w:val="false"/>
          <w:color w:val="000000"/>
          <w:sz w:val="28"/>
        </w:rPr>
        <w:t xml:space="preserve">
      694. Жұмыс сипаттамасы: </w:t>
      </w:r>
    </w:p>
    <w:bookmarkEnd w:id="1212"/>
    <w:p>
      <w:pPr>
        <w:spacing w:after="0"/>
        <w:ind w:left="0"/>
        <w:jc w:val="both"/>
      </w:pPr>
      <w:r>
        <w:rPr>
          <w:rFonts w:ascii="Times New Roman"/>
          <w:b w:val="false"/>
          <w:i w:val="false"/>
          <w:color w:val="000000"/>
          <w:sz w:val="28"/>
        </w:rPr>
        <w:t xml:space="preserve">
      маргарин өнімінің ылғалын ұстап тұруға және пластикалық қасиеттерін жақсартуға арналған эмульгатор дайындаудың технологиялық процесін жүргізу; </w:t>
      </w:r>
    </w:p>
    <w:p>
      <w:pPr>
        <w:spacing w:after="0"/>
        <w:ind w:left="0"/>
        <w:jc w:val="both"/>
      </w:pPr>
      <w:r>
        <w:rPr>
          <w:rFonts w:ascii="Times New Roman"/>
          <w:b w:val="false"/>
          <w:i w:val="false"/>
          <w:color w:val="000000"/>
          <w:sz w:val="28"/>
        </w:rPr>
        <w:t xml:space="preserve">
      қоймадан құбырлар бойынша және тарамен сиыр майын, саломасты, глицеринді, стеарин қышқылын, фосфатидтерді және тағы басқа шикізатты қабылдап алу, өлшеу; </w:t>
      </w:r>
    </w:p>
    <w:p>
      <w:pPr>
        <w:spacing w:after="0"/>
        <w:ind w:left="0"/>
        <w:jc w:val="both"/>
      </w:pPr>
      <w:r>
        <w:rPr>
          <w:rFonts w:ascii="Times New Roman"/>
          <w:b w:val="false"/>
          <w:i w:val="false"/>
          <w:color w:val="000000"/>
          <w:sz w:val="28"/>
        </w:rPr>
        <w:t xml:space="preserve">
      шикізатты реакторларға салу; </w:t>
      </w:r>
    </w:p>
    <w:p>
      <w:pPr>
        <w:spacing w:after="0"/>
        <w:ind w:left="0"/>
        <w:jc w:val="both"/>
      </w:pPr>
      <w:r>
        <w:rPr>
          <w:rFonts w:ascii="Times New Roman"/>
          <w:b w:val="false"/>
          <w:i w:val="false"/>
          <w:color w:val="000000"/>
          <w:sz w:val="28"/>
        </w:rPr>
        <w:t xml:space="preserve">
      этерификатор мен аппараттардағы температураны және көмірқышқыл газының болуын, жинағыштағы ваккумды бақылау-өлшеу аспаптарының көрсеткіштері бойынша қадағалау; </w:t>
      </w:r>
    </w:p>
    <w:p>
      <w:pPr>
        <w:spacing w:after="0"/>
        <w:ind w:left="0"/>
        <w:jc w:val="both"/>
      </w:pPr>
      <w:r>
        <w:rPr>
          <w:rFonts w:ascii="Times New Roman"/>
          <w:b w:val="false"/>
          <w:i w:val="false"/>
          <w:color w:val="000000"/>
          <w:sz w:val="28"/>
        </w:rPr>
        <w:t xml:space="preserve">
      эмульгатор жасау процесін реактордағы қоспаны араластыру, жылытқыштарға бу беру жолымен реттеу; </w:t>
      </w:r>
    </w:p>
    <w:p>
      <w:pPr>
        <w:spacing w:after="0"/>
        <w:ind w:left="0"/>
        <w:jc w:val="both"/>
      </w:pPr>
      <w:r>
        <w:rPr>
          <w:rFonts w:ascii="Times New Roman"/>
          <w:b w:val="false"/>
          <w:i w:val="false"/>
          <w:color w:val="000000"/>
          <w:sz w:val="28"/>
        </w:rPr>
        <w:t xml:space="preserve">
      қоспаны насостармен айдау; </w:t>
      </w:r>
    </w:p>
    <w:p>
      <w:pPr>
        <w:spacing w:after="0"/>
        <w:ind w:left="0"/>
        <w:jc w:val="both"/>
      </w:pPr>
      <w:r>
        <w:rPr>
          <w:rFonts w:ascii="Times New Roman"/>
          <w:b w:val="false"/>
          <w:i w:val="false"/>
          <w:color w:val="000000"/>
          <w:sz w:val="28"/>
        </w:rPr>
        <w:t>
      жылу ауыстырғыш пен вакуум температурасын ұстап тұру;</w:t>
      </w:r>
    </w:p>
    <w:p>
      <w:pPr>
        <w:spacing w:after="0"/>
        <w:ind w:left="0"/>
        <w:jc w:val="both"/>
      </w:pPr>
      <w:r>
        <w:rPr>
          <w:rFonts w:ascii="Times New Roman"/>
          <w:b w:val="false"/>
          <w:i w:val="false"/>
          <w:color w:val="000000"/>
          <w:sz w:val="28"/>
        </w:rPr>
        <w:t xml:space="preserve">
      тұндырғыш-тоңазытқыштағы, тоңазыту барабанындағы немесе тоңазыту пресіндегі эмульгаторды, эмульгатор тақталарын кейіннен түсіре отырып суыту; </w:t>
      </w:r>
    </w:p>
    <w:p>
      <w:pPr>
        <w:spacing w:after="0"/>
        <w:ind w:left="0"/>
        <w:jc w:val="both"/>
      </w:pPr>
      <w:r>
        <w:rPr>
          <w:rFonts w:ascii="Times New Roman"/>
          <w:b w:val="false"/>
          <w:i w:val="false"/>
          <w:color w:val="000000"/>
          <w:sz w:val="28"/>
        </w:rPr>
        <w:t xml:space="preserve">
      тақталарды немесе жоңқаларды кесу және буып-түю; </w:t>
      </w:r>
    </w:p>
    <w:p>
      <w:pPr>
        <w:spacing w:after="0"/>
        <w:ind w:left="0"/>
        <w:jc w:val="both"/>
      </w:pPr>
      <w:r>
        <w:rPr>
          <w:rFonts w:ascii="Times New Roman"/>
          <w:b w:val="false"/>
          <w:i w:val="false"/>
          <w:color w:val="000000"/>
          <w:sz w:val="28"/>
        </w:rPr>
        <w:t xml:space="preserve">
      техникалық құжаттаманы жүргізу; </w:t>
      </w:r>
    </w:p>
    <w:p>
      <w:pPr>
        <w:spacing w:after="0"/>
        <w:ind w:left="0"/>
        <w:jc w:val="both"/>
      </w:pPr>
      <w:r>
        <w:rPr>
          <w:rFonts w:ascii="Times New Roman"/>
          <w:b w:val="false"/>
          <w:i w:val="false"/>
          <w:color w:val="000000"/>
          <w:sz w:val="28"/>
        </w:rPr>
        <w:t xml:space="preserve">
      шикізаттың келіп түсуі мен дайын өнім шығымының есебін жүргізу. </w:t>
      </w:r>
    </w:p>
    <w:bookmarkStart w:name="z1216" w:id="1213"/>
    <w:p>
      <w:pPr>
        <w:spacing w:after="0"/>
        <w:ind w:left="0"/>
        <w:jc w:val="both"/>
      </w:pPr>
      <w:r>
        <w:rPr>
          <w:rFonts w:ascii="Times New Roman"/>
          <w:b w:val="false"/>
          <w:i w:val="false"/>
          <w:color w:val="000000"/>
          <w:sz w:val="28"/>
        </w:rPr>
        <w:t xml:space="preserve">
      695. Білуге тиіс: </w:t>
      </w:r>
    </w:p>
    <w:bookmarkEnd w:id="1213"/>
    <w:p>
      <w:pPr>
        <w:spacing w:after="0"/>
        <w:ind w:left="0"/>
        <w:jc w:val="both"/>
      </w:pPr>
      <w:r>
        <w:rPr>
          <w:rFonts w:ascii="Times New Roman"/>
          <w:b w:val="false"/>
          <w:i w:val="false"/>
          <w:color w:val="000000"/>
          <w:sz w:val="28"/>
        </w:rPr>
        <w:t xml:space="preserve">
      эмульгаторды дайындау технологиясын және оның физикалық-химиялық көрсеткіштерін; </w:t>
      </w:r>
    </w:p>
    <w:p>
      <w:pPr>
        <w:spacing w:after="0"/>
        <w:ind w:left="0"/>
        <w:jc w:val="both"/>
      </w:pPr>
      <w:r>
        <w:rPr>
          <w:rFonts w:ascii="Times New Roman"/>
          <w:b w:val="false"/>
          <w:i w:val="false"/>
          <w:color w:val="000000"/>
          <w:sz w:val="28"/>
        </w:rPr>
        <w:t xml:space="preserve">
      эмульгатор өндіру жөніндегі қызмет көрсететін қондырғының аппаратурасы мен жабдықтарының, қолданылатын бақылау-өлшеу аспаптарының құрылымы мен пайдалану ережесін; </w:t>
      </w:r>
    </w:p>
    <w:p>
      <w:pPr>
        <w:spacing w:after="0"/>
        <w:ind w:left="0"/>
        <w:jc w:val="both"/>
      </w:pPr>
      <w:r>
        <w:rPr>
          <w:rFonts w:ascii="Times New Roman"/>
          <w:b w:val="false"/>
          <w:i w:val="false"/>
          <w:color w:val="000000"/>
          <w:sz w:val="28"/>
        </w:rPr>
        <w:t>
      сынама алу ережесін.</w:t>
      </w:r>
    </w:p>
    <w:p>
      <w:pPr>
        <w:spacing w:after="0"/>
        <w:ind w:left="0"/>
        <w:jc w:val="both"/>
      </w:pPr>
      <w:r>
        <w:rPr>
          <w:rFonts w:ascii="Times New Roman"/>
          <w:b w:val="false"/>
          <w:i w:val="false"/>
          <w:color w:val="000000"/>
          <w:sz w:val="28"/>
        </w:rPr>
        <w:t>
      Эмульгаторды дайындау процесін біліктілігі анағұрлым жоғары эмульгатор жасаушы аппаратшының басшылығымен жүргізу кезінде - 3-разряд.</w:t>
      </w:r>
    </w:p>
    <w:bookmarkStart w:name="z1217" w:id="1214"/>
    <w:p>
      <w:pPr>
        <w:spacing w:after="0"/>
        <w:ind w:left="0"/>
        <w:jc w:val="both"/>
      </w:pPr>
      <w:r>
        <w:rPr>
          <w:rFonts w:ascii="Times New Roman"/>
          <w:b w:val="false"/>
          <w:i w:val="false"/>
          <w:color w:val="000000"/>
          <w:sz w:val="28"/>
        </w:rPr>
        <w:t>
      182. Маргарин өндіру желісінің операторы</w:t>
      </w:r>
    </w:p>
    <w:bookmarkEnd w:id="1214"/>
    <w:bookmarkStart w:name="z1218" w:id="1215"/>
    <w:p>
      <w:pPr>
        <w:spacing w:after="0"/>
        <w:ind w:left="0"/>
        <w:jc w:val="both"/>
      </w:pPr>
      <w:r>
        <w:rPr>
          <w:rFonts w:ascii="Times New Roman"/>
          <w:b w:val="false"/>
          <w:i w:val="false"/>
          <w:color w:val="000000"/>
          <w:sz w:val="28"/>
        </w:rPr>
        <w:t>
      Параграф 1. Маргарин өндіру желісінің операторы, 5-разряд</w:t>
      </w:r>
    </w:p>
    <w:bookmarkEnd w:id="1215"/>
    <w:p>
      <w:pPr>
        <w:spacing w:after="0"/>
        <w:ind w:left="0"/>
        <w:jc w:val="both"/>
      </w:pPr>
      <w:r>
        <w:rPr>
          <w:rFonts w:ascii="Times New Roman"/>
          <w:b w:val="false"/>
          <w:i w:val="false"/>
          <w:color w:val="000000"/>
          <w:sz w:val="28"/>
        </w:rPr>
        <w:t>
      696. Жұмыс сипаттамасы:</w:t>
      </w:r>
    </w:p>
    <w:p>
      <w:pPr>
        <w:spacing w:after="0"/>
        <w:ind w:left="0"/>
        <w:jc w:val="both"/>
      </w:pPr>
      <w:r>
        <w:rPr>
          <w:rFonts w:ascii="Times New Roman"/>
          <w:b w:val="false"/>
          <w:i w:val="false"/>
          <w:color w:val="000000"/>
          <w:sz w:val="28"/>
        </w:rPr>
        <w:t xml:space="preserve">
      эмульсия және маргаринді ағынды автоматтандырылған желіде алудың технологиялық процесін жүргізу; </w:t>
      </w:r>
    </w:p>
    <w:p>
      <w:pPr>
        <w:spacing w:after="0"/>
        <w:ind w:left="0"/>
        <w:jc w:val="both"/>
      </w:pPr>
      <w:r>
        <w:rPr>
          <w:rFonts w:ascii="Times New Roman"/>
          <w:b w:val="false"/>
          <w:i w:val="false"/>
          <w:color w:val="000000"/>
          <w:sz w:val="28"/>
        </w:rPr>
        <w:t xml:space="preserve">
      рецептураға сәйкес компоненттерді жинақтау, оларды араластыру және суытуға беру; </w:t>
      </w:r>
    </w:p>
    <w:p>
      <w:pPr>
        <w:spacing w:after="0"/>
        <w:ind w:left="0"/>
        <w:jc w:val="both"/>
      </w:pPr>
      <w:r>
        <w:rPr>
          <w:rFonts w:ascii="Times New Roman"/>
          <w:b w:val="false"/>
          <w:i w:val="false"/>
          <w:color w:val="000000"/>
          <w:sz w:val="28"/>
        </w:rPr>
        <w:t xml:space="preserve">
      бақылау-өлшеу аспаптарын қадағалау және эмульсия мен маргарин өндірісі процесін реттеу; </w:t>
      </w:r>
    </w:p>
    <w:p>
      <w:pPr>
        <w:spacing w:after="0"/>
        <w:ind w:left="0"/>
        <w:jc w:val="both"/>
      </w:pPr>
      <w:r>
        <w:rPr>
          <w:rFonts w:ascii="Times New Roman"/>
          <w:b w:val="false"/>
          <w:i w:val="false"/>
          <w:color w:val="000000"/>
          <w:sz w:val="28"/>
        </w:rPr>
        <w:t xml:space="preserve">
      буып түюге келетін маргариннің сапасын пачкалардың салмағымен, бөліп салумен және дайын өнімді буып түюмен бақылау; </w:t>
      </w:r>
    </w:p>
    <w:p>
      <w:pPr>
        <w:spacing w:after="0"/>
        <w:ind w:left="0"/>
        <w:jc w:val="both"/>
      </w:pPr>
      <w:r>
        <w:rPr>
          <w:rFonts w:ascii="Times New Roman"/>
          <w:b w:val="false"/>
          <w:i w:val="false"/>
          <w:color w:val="000000"/>
          <w:sz w:val="28"/>
        </w:rPr>
        <w:t>
      техникалық құжаттаманы жүргізу.</w:t>
      </w:r>
    </w:p>
    <w:p>
      <w:pPr>
        <w:spacing w:after="0"/>
        <w:ind w:left="0"/>
        <w:jc w:val="both"/>
      </w:pPr>
      <w:r>
        <w:rPr>
          <w:rFonts w:ascii="Times New Roman"/>
          <w:b w:val="false"/>
          <w:i w:val="false"/>
          <w:color w:val="000000"/>
          <w:sz w:val="28"/>
        </w:rPr>
        <w:t xml:space="preserve">
      697. Білуге тиіс: </w:t>
      </w:r>
    </w:p>
    <w:p>
      <w:pPr>
        <w:spacing w:after="0"/>
        <w:ind w:left="0"/>
        <w:jc w:val="both"/>
      </w:pPr>
      <w:r>
        <w:rPr>
          <w:rFonts w:ascii="Times New Roman"/>
          <w:b w:val="false"/>
          <w:i w:val="false"/>
          <w:color w:val="000000"/>
          <w:sz w:val="28"/>
        </w:rPr>
        <w:t xml:space="preserve">
      майлардың түрлері мен физикалық-химиялық қасиеттерін; </w:t>
      </w:r>
    </w:p>
    <w:p>
      <w:pPr>
        <w:spacing w:after="0"/>
        <w:ind w:left="0"/>
        <w:jc w:val="both"/>
      </w:pPr>
      <w:r>
        <w:rPr>
          <w:rFonts w:ascii="Times New Roman"/>
          <w:b w:val="false"/>
          <w:i w:val="false"/>
          <w:color w:val="000000"/>
          <w:sz w:val="28"/>
        </w:rPr>
        <w:t xml:space="preserve">
      маргаринді үздіксіз өндіруге арналған автоматтандырылған желі агрегаттарының, араластырғыштардың, жоғары қысымды насостардың, гомогенизаторлардың, сығымдаушы суытқыштардың, өлшеп бөлу автоматтарының, бақылау-өлшеу аспаптарының құрылымын; </w:t>
      </w:r>
    </w:p>
    <w:p>
      <w:pPr>
        <w:spacing w:after="0"/>
        <w:ind w:left="0"/>
        <w:jc w:val="both"/>
      </w:pPr>
      <w:r>
        <w:rPr>
          <w:rFonts w:ascii="Times New Roman"/>
          <w:b w:val="false"/>
          <w:i w:val="false"/>
          <w:color w:val="000000"/>
          <w:sz w:val="28"/>
        </w:rPr>
        <w:t xml:space="preserve">
      маргарин рецептурасын; </w:t>
      </w:r>
    </w:p>
    <w:p>
      <w:pPr>
        <w:spacing w:after="0"/>
        <w:ind w:left="0"/>
        <w:jc w:val="both"/>
      </w:pPr>
      <w:r>
        <w:rPr>
          <w:rFonts w:ascii="Times New Roman"/>
          <w:b w:val="false"/>
          <w:i w:val="false"/>
          <w:color w:val="000000"/>
          <w:sz w:val="28"/>
        </w:rPr>
        <w:t>
      техникалық құжаттаманы жүргізу ережесін.</w:t>
      </w:r>
    </w:p>
    <w:bookmarkStart w:name="z1219" w:id="1216"/>
    <w:p>
      <w:pPr>
        <w:spacing w:after="0"/>
        <w:ind w:left="0"/>
        <w:jc w:val="both"/>
      </w:pPr>
      <w:r>
        <w:rPr>
          <w:rFonts w:ascii="Times New Roman"/>
          <w:b w:val="false"/>
          <w:i w:val="false"/>
          <w:color w:val="000000"/>
          <w:sz w:val="28"/>
        </w:rPr>
        <w:t>
      183. Май негіздерін темперирлеуші</w:t>
      </w:r>
    </w:p>
    <w:bookmarkEnd w:id="1216"/>
    <w:bookmarkStart w:name="z1220" w:id="1217"/>
    <w:p>
      <w:pPr>
        <w:spacing w:after="0"/>
        <w:ind w:left="0"/>
        <w:jc w:val="both"/>
      </w:pPr>
      <w:r>
        <w:rPr>
          <w:rFonts w:ascii="Times New Roman"/>
          <w:b w:val="false"/>
          <w:i w:val="false"/>
          <w:color w:val="000000"/>
          <w:sz w:val="28"/>
        </w:rPr>
        <w:t>
      Параграф 1. Май негіздерін темперирлеуші, 3-разряд</w:t>
      </w:r>
    </w:p>
    <w:bookmarkEnd w:id="1217"/>
    <w:p>
      <w:pPr>
        <w:spacing w:after="0"/>
        <w:ind w:left="0"/>
        <w:jc w:val="both"/>
      </w:pPr>
      <w:r>
        <w:rPr>
          <w:rFonts w:ascii="Times New Roman"/>
          <w:b w:val="false"/>
          <w:i w:val="false"/>
          <w:color w:val="000000"/>
          <w:sz w:val="28"/>
        </w:rPr>
        <w:t xml:space="preserve">
      698. Жұмыс сипаттамасы: </w:t>
      </w:r>
    </w:p>
    <w:p>
      <w:pPr>
        <w:spacing w:after="0"/>
        <w:ind w:left="0"/>
        <w:jc w:val="both"/>
      </w:pPr>
      <w:r>
        <w:rPr>
          <w:rFonts w:ascii="Times New Roman"/>
          <w:b w:val="false"/>
          <w:i w:val="false"/>
          <w:color w:val="000000"/>
          <w:sz w:val="28"/>
        </w:rPr>
        <w:t xml:space="preserve">
      маргариннің май негізін темперирлеу қазанында темперирлеу немесе маргариннің май негізінен, берілген рецептураға сәйкес дайындалған сүттен, қант сиропы мен басқа да компоненттерден араластырғыш пен эмульсаторда эмульсия жасау процестерін жүргізу; </w:t>
      </w:r>
    </w:p>
    <w:p>
      <w:pPr>
        <w:spacing w:after="0"/>
        <w:ind w:left="0"/>
        <w:jc w:val="both"/>
      </w:pPr>
      <w:r>
        <w:rPr>
          <w:rFonts w:ascii="Times New Roman"/>
          <w:b w:val="false"/>
          <w:i w:val="false"/>
          <w:color w:val="000000"/>
          <w:sz w:val="28"/>
        </w:rPr>
        <w:t xml:space="preserve">
      араластырғышқа берілетін компоненттердің температурасын қадағалау және реттеу; </w:t>
      </w:r>
    </w:p>
    <w:p>
      <w:pPr>
        <w:spacing w:after="0"/>
        <w:ind w:left="0"/>
        <w:jc w:val="both"/>
      </w:pPr>
      <w:r>
        <w:rPr>
          <w:rFonts w:ascii="Times New Roman"/>
          <w:b w:val="false"/>
          <w:i w:val="false"/>
          <w:color w:val="000000"/>
          <w:sz w:val="28"/>
        </w:rPr>
        <w:t xml:space="preserve">
      тұз ерітіндісін жасау; </w:t>
      </w:r>
    </w:p>
    <w:p>
      <w:pPr>
        <w:spacing w:after="0"/>
        <w:ind w:left="0"/>
        <w:jc w:val="both"/>
      </w:pPr>
      <w:r>
        <w:rPr>
          <w:rFonts w:ascii="Times New Roman"/>
          <w:b w:val="false"/>
          <w:i w:val="false"/>
          <w:color w:val="000000"/>
          <w:sz w:val="28"/>
        </w:rPr>
        <w:t xml:space="preserve">
      бояушы ерітінділерді, тұзы, эмульгатор мен маргариннің басқа да құрамдас бөліктерін темперирлеу қазандарына беру; </w:t>
      </w:r>
    </w:p>
    <w:p>
      <w:pPr>
        <w:spacing w:after="0"/>
        <w:ind w:left="0"/>
        <w:jc w:val="both"/>
      </w:pPr>
      <w:r>
        <w:rPr>
          <w:rFonts w:ascii="Times New Roman"/>
          <w:b w:val="false"/>
          <w:i w:val="false"/>
          <w:color w:val="000000"/>
          <w:sz w:val="28"/>
        </w:rPr>
        <w:t xml:space="preserve">
      жабдықтың жұмысын қадағалау; </w:t>
      </w:r>
    </w:p>
    <w:p>
      <w:pPr>
        <w:spacing w:after="0"/>
        <w:ind w:left="0"/>
        <w:jc w:val="both"/>
      </w:pPr>
      <w:r>
        <w:rPr>
          <w:rFonts w:ascii="Times New Roman"/>
          <w:b w:val="false"/>
          <w:i w:val="false"/>
          <w:color w:val="000000"/>
          <w:sz w:val="28"/>
        </w:rPr>
        <w:t xml:space="preserve">
      процестің температуралық режимін бақылау; </w:t>
      </w:r>
    </w:p>
    <w:p>
      <w:pPr>
        <w:spacing w:after="0"/>
        <w:ind w:left="0"/>
        <w:jc w:val="both"/>
      </w:pPr>
      <w:r>
        <w:rPr>
          <w:rFonts w:ascii="Times New Roman"/>
          <w:b w:val="false"/>
          <w:i w:val="false"/>
          <w:color w:val="000000"/>
          <w:sz w:val="28"/>
        </w:rPr>
        <w:t xml:space="preserve">
      дайын өнімді автоматты таразыларға, тоңазыту барабанының таратып бөлу кареткасына беру; </w:t>
      </w:r>
    </w:p>
    <w:p>
      <w:pPr>
        <w:spacing w:after="0"/>
        <w:ind w:left="0"/>
        <w:jc w:val="both"/>
      </w:pPr>
      <w:r>
        <w:rPr>
          <w:rFonts w:ascii="Times New Roman"/>
          <w:b w:val="false"/>
          <w:i w:val="false"/>
          <w:color w:val="000000"/>
          <w:sz w:val="28"/>
        </w:rPr>
        <w:t xml:space="preserve">
      жабдықты тазалау және жуу; </w:t>
      </w:r>
    </w:p>
    <w:p>
      <w:pPr>
        <w:spacing w:after="0"/>
        <w:ind w:left="0"/>
        <w:jc w:val="both"/>
      </w:pPr>
      <w:r>
        <w:rPr>
          <w:rFonts w:ascii="Times New Roman"/>
          <w:b w:val="false"/>
          <w:i w:val="false"/>
          <w:color w:val="000000"/>
          <w:sz w:val="28"/>
        </w:rPr>
        <w:t>
      техникалық құжаттаманы жүргізу.</w:t>
      </w:r>
    </w:p>
    <w:bookmarkStart w:name="z1221" w:id="1218"/>
    <w:p>
      <w:pPr>
        <w:spacing w:after="0"/>
        <w:ind w:left="0"/>
        <w:jc w:val="both"/>
      </w:pPr>
      <w:r>
        <w:rPr>
          <w:rFonts w:ascii="Times New Roman"/>
          <w:b w:val="false"/>
          <w:i w:val="false"/>
          <w:color w:val="000000"/>
          <w:sz w:val="28"/>
        </w:rPr>
        <w:t xml:space="preserve">
      699. Білуге тиіс: </w:t>
      </w:r>
    </w:p>
    <w:bookmarkEnd w:id="1218"/>
    <w:p>
      <w:pPr>
        <w:spacing w:after="0"/>
        <w:ind w:left="0"/>
        <w:jc w:val="both"/>
      </w:pPr>
      <w:r>
        <w:rPr>
          <w:rFonts w:ascii="Times New Roman"/>
          <w:b w:val="false"/>
          <w:i w:val="false"/>
          <w:color w:val="000000"/>
          <w:sz w:val="28"/>
        </w:rPr>
        <w:t xml:space="preserve">
      темперирлеу мен эмульсирлеу технологиясын және режим параметрлерін; </w:t>
      </w:r>
    </w:p>
    <w:p>
      <w:pPr>
        <w:spacing w:after="0"/>
        <w:ind w:left="0"/>
        <w:jc w:val="both"/>
      </w:pPr>
      <w:r>
        <w:rPr>
          <w:rFonts w:ascii="Times New Roman"/>
          <w:b w:val="false"/>
          <w:i w:val="false"/>
          <w:color w:val="000000"/>
          <w:sz w:val="28"/>
        </w:rPr>
        <w:t xml:space="preserve">
      майлардың, маргариннің басқа да компоненттерінің, эмульгаторлардың физикалық-химиялық қасиеттерін; </w:t>
      </w:r>
    </w:p>
    <w:p>
      <w:pPr>
        <w:spacing w:after="0"/>
        <w:ind w:left="0"/>
        <w:jc w:val="both"/>
      </w:pPr>
      <w:r>
        <w:rPr>
          <w:rFonts w:ascii="Times New Roman"/>
          <w:b w:val="false"/>
          <w:i w:val="false"/>
          <w:color w:val="000000"/>
          <w:sz w:val="28"/>
        </w:rPr>
        <w:t xml:space="preserve">
      маргарин мен тамақ майларының рецептурасын; </w:t>
      </w:r>
    </w:p>
    <w:p>
      <w:pPr>
        <w:spacing w:after="0"/>
        <w:ind w:left="0"/>
        <w:jc w:val="both"/>
      </w:pPr>
      <w:r>
        <w:rPr>
          <w:rFonts w:ascii="Times New Roman"/>
          <w:b w:val="false"/>
          <w:i w:val="false"/>
          <w:color w:val="000000"/>
          <w:sz w:val="28"/>
        </w:rPr>
        <w:t xml:space="preserve">
      автоматика құралдары мен бақылау-өлшеу аспаптарының нысаны мен жұмыс принципін; </w:t>
      </w:r>
    </w:p>
    <w:p>
      <w:pPr>
        <w:spacing w:after="0"/>
        <w:ind w:left="0"/>
        <w:jc w:val="both"/>
      </w:pPr>
      <w:r>
        <w:rPr>
          <w:rFonts w:ascii="Times New Roman"/>
          <w:b w:val="false"/>
          <w:i w:val="false"/>
          <w:color w:val="000000"/>
          <w:sz w:val="28"/>
        </w:rPr>
        <w:t>
      маргарин ақауын және оның пайда болу себептерін.</w:t>
      </w:r>
    </w:p>
    <w:bookmarkStart w:name="z1222" w:id="1219"/>
    <w:p>
      <w:pPr>
        <w:spacing w:after="0"/>
        <w:ind w:left="0"/>
        <w:jc w:val="both"/>
      </w:pPr>
      <w:r>
        <w:rPr>
          <w:rFonts w:ascii="Times New Roman"/>
          <w:b w:val="false"/>
          <w:i w:val="false"/>
          <w:color w:val="000000"/>
          <w:sz w:val="28"/>
        </w:rPr>
        <w:t>
      184. Фризерші,</w:t>
      </w:r>
    </w:p>
    <w:bookmarkEnd w:id="1219"/>
    <w:bookmarkStart w:name="z1223" w:id="1220"/>
    <w:p>
      <w:pPr>
        <w:spacing w:after="0"/>
        <w:ind w:left="0"/>
        <w:jc w:val="both"/>
      </w:pPr>
      <w:r>
        <w:rPr>
          <w:rFonts w:ascii="Times New Roman"/>
          <w:b w:val="false"/>
          <w:i w:val="false"/>
          <w:color w:val="000000"/>
          <w:sz w:val="28"/>
        </w:rPr>
        <w:t>
      Параграф 1. Фризерші, 3-разряд</w:t>
      </w:r>
    </w:p>
    <w:bookmarkEnd w:id="1220"/>
    <w:bookmarkStart w:name="z1224" w:id="1221"/>
    <w:p>
      <w:pPr>
        <w:spacing w:after="0"/>
        <w:ind w:left="0"/>
        <w:jc w:val="both"/>
      </w:pPr>
      <w:r>
        <w:rPr>
          <w:rFonts w:ascii="Times New Roman"/>
          <w:b w:val="false"/>
          <w:i w:val="false"/>
          <w:color w:val="000000"/>
          <w:sz w:val="28"/>
        </w:rPr>
        <w:t xml:space="preserve">
      700. Жұмыс сипаттамасы: </w:t>
      </w:r>
    </w:p>
    <w:bookmarkEnd w:id="1221"/>
    <w:p>
      <w:pPr>
        <w:spacing w:after="0"/>
        <w:ind w:left="0"/>
        <w:jc w:val="both"/>
      </w:pPr>
      <w:r>
        <w:rPr>
          <w:rFonts w:ascii="Times New Roman"/>
          <w:b w:val="false"/>
          <w:i w:val="false"/>
          <w:color w:val="000000"/>
          <w:sz w:val="28"/>
        </w:rPr>
        <w:t>
      тамақ майларын фризерде және сығымдап тоңазытушыда өңдеу;</w:t>
      </w:r>
    </w:p>
    <w:p>
      <w:pPr>
        <w:spacing w:after="0"/>
        <w:ind w:left="0"/>
        <w:jc w:val="both"/>
      </w:pPr>
      <w:r>
        <w:rPr>
          <w:rFonts w:ascii="Times New Roman"/>
          <w:b w:val="false"/>
          <w:i w:val="false"/>
          <w:color w:val="000000"/>
          <w:sz w:val="28"/>
        </w:rPr>
        <w:t xml:space="preserve">
      май қоспасы эмульсиясын салқындату және оны кристаллизациялау және қатыру үшін жартылай сұйық түрінде тараға құйып алу; </w:t>
      </w:r>
    </w:p>
    <w:p>
      <w:pPr>
        <w:spacing w:after="0"/>
        <w:ind w:left="0"/>
        <w:jc w:val="both"/>
      </w:pPr>
      <w:r>
        <w:rPr>
          <w:rFonts w:ascii="Times New Roman"/>
          <w:b w:val="false"/>
          <w:i w:val="false"/>
          <w:color w:val="000000"/>
          <w:sz w:val="28"/>
        </w:rPr>
        <w:t xml:space="preserve">
      фризерді қосу және тоқтату; </w:t>
      </w:r>
    </w:p>
    <w:p>
      <w:pPr>
        <w:spacing w:after="0"/>
        <w:ind w:left="0"/>
        <w:jc w:val="both"/>
      </w:pPr>
      <w:r>
        <w:rPr>
          <w:rFonts w:ascii="Times New Roman"/>
          <w:b w:val="false"/>
          <w:i w:val="false"/>
          <w:color w:val="000000"/>
          <w:sz w:val="28"/>
        </w:rPr>
        <w:t xml:space="preserve">
      араластырғыштан май қоспасының фризерге түсуін және оның температурасын бақылау-өлшеу аспаптарының көрсеткіштері бойынша қадағалау; </w:t>
      </w:r>
    </w:p>
    <w:p>
      <w:pPr>
        <w:spacing w:after="0"/>
        <w:ind w:left="0"/>
        <w:jc w:val="both"/>
      </w:pPr>
      <w:r>
        <w:rPr>
          <w:rFonts w:ascii="Times New Roman"/>
          <w:b w:val="false"/>
          <w:i w:val="false"/>
          <w:color w:val="000000"/>
          <w:sz w:val="28"/>
        </w:rPr>
        <w:t xml:space="preserve">
      май қоспасының температурасын аппаратта және одан май ағыны жолымен шығуы кезінде және хладагент беру арқылы реттеу; </w:t>
      </w:r>
    </w:p>
    <w:p>
      <w:pPr>
        <w:spacing w:after="0"/>
        <w:ind w:left="0"/>
        <w:jc w:val="both"/>
      </w:pPr>
      <w:r>
        <w:rPr>
          <w:rFonts w:ascii="Times New Roman"/>
          <w:b w:val="false"/>
          <w:i w:val="false"/>
          <w:color w:val="000000"/>
          <w:sz w:val="28"/>
        </w:rPr>
        <w:t xml:space="preserve">
      құйма кран астына ыдысты тосу, дайын өнімді құю және оны транспортермен немесе қолмен қоймаға жөнелту; </w:t>
      </w:r>
    </w:p>
    <w:p>
      <w:pPr>
        <w:spacing w:after="0"/>
        <w:ind w:left="0"/>
        <w:jc w:val="both"/>
      </w:pPr>
      <w:r>
        <w:rPr>
          <w:rFonts w:ascii="Times New Roman"/>
          <w:b w:val="false"/>
          <w:i w:val="false"/>
          <w:color w:val="000000"/>
          <w:sz w:val="28"/>
        </w:rPr>
        <w:t>
      фризер мен құбырларды тазалау және жуу.</w:t>
      </w:r>
    </w:p>
    <w:p>
      <w:pPr>
        <w:spacing w:after="0"/>
        <w:ind w:left="0"/>
        <w:jc w:val="both"/>
      </w:pPr>
      <w:r>
        <w:rPr>
          <w:rFonts w:ascii="Times New Roman"/>
          <w:b w:val="false"/>
          <w:i w:val="false"/>
          <w:color w:val="000000"/>
          <w:sz w:val="28"/>
        </w:rPr>
        <w:t xml:space="preserve">
      701. Білуге тиіс: </w:t>
      </w:r>
    </w:p>
    <w:p>
      <w:pPr>
        <w:spacing w:after="0"/>
        <w:ind w:left="0"/>
        <w:jc w:val="both"/>
      </w:pPr>
      <w:r>
        <w:rPr>
          <w:rFonts w:ascii="Times New Roman"/>
          <w:b w:val="false"/>
          <w:i w:val="false"/>
          <w:color w:val="000000"/>
          <w:sz w:val="28"/>
        </w:rPr>
        <w:t xml:space="preserve">
      дайын өнімнің сапасына қойылатын талаптарды; </w:t>
      </w:r>
    </w:p>
    <w:p>
      <w:pPr>
        <w:spacing w:after="0"/>
        <w:ind w:left="0"/>
        <w:jc w:val="both"/>
      </w:pPr>
      <w:r>
        <w:rPr>
          <w:rFonts w:ascii="Times New Roman"/>
          <w:b w:val="false"/>
          <w:i w:val="false"/>
          <w:color w:val="000000"/>
          <w:sz w:val="28"/>
        </w:rPr>
        <w:t xml:space="preserve">
      түрлі рецептурадағы май қоспасын салқындату режимдерін; </w:t>
      </w:r>
    </w:p>
    <w:p>
      <w:pPr>
        <w:spacing w:after="0"/>
        <w:ind w:left="0"/>
        <w:jc w:val="both"/>
      </w:pPr>
      <w:r>
        <w:rPr>
          <w:rFonts w:ascii="Times New Roman"/>
          <w:b w:val="false"/>
          <w:i w:val="false"/>
          <w:color w:val="000000"/>
          <w:sz w:val="28"/>
        </w:rPr>
        <w:t xml:space="preserve">
      фризердің, бақылау-өлшеу аспаптарының құрылымын. </w:t>
      </w:r>
    </w:p>
    <w:bookmarkStart w:name="z1225" w:id="1222"/>
    <w:p>
      <w:pPr>
        <w:spacing w:after="0"/>
        <w:ind w:left="0"/>
        <w:jc w:val="both"/>
      </w:pPr>
      <w:r>
        <w:rPr>
          <w:rFonts w:ascii="Times New Roman"/>
          <w:b w:val="false"/>
          <w:i w:val="false"/>
          <w:color w:val="000000"/>
          <w:sz w:val="28"/>
        </w:rPr>
        <w:t>
      185. Глицеринді ион алмастырып тазалау аппаратшысы</w:t>
      </w:r>
    </w:p>
    <w:bookmarkEnd w:id="1222"/>
    <w:bookmarkStart w:name="z1226" w:id="1223"/>
    <w:p>
      <w:pPr>
        <w:spacing w:after="0"/>
        <w:ind w:left="0"/>
        <w:jc w:val="both"/>
      </w:pPr>
      <w:r>
        <w:rPr>
          <w:rFonts w:ascii="Times New Roman"/>
          <w:b w:val="false"/>
          <w:i w:val="false"/>
          <w:color w:val="000000"/>
          <w:sz w:val="28"/>
        </w:rPr>
        <w:t>
      Параграф 1. Глицеринді ион алмастырып тазалау аппаратшысы, 5-разряд</w:t>
      </w:r>
    </w:p>
    <w:bookmarkEnd w:id="1223"/>
    <w:bookmarkStart w:name="z1227" w:id="1224"/>
    <w:p>
      <w:pPr>
        <w:spacing w:after="0"/>
        <w:ind w:left="0"/>
        <w:jc w:val="both"/>
      </w:pPr>
      <w:r>
        <w:rPr>
          <w:rFonts w:ascii="Times New Roman"/>
          <w:b w:val="false"/>
          <w:i w:val="false"/>
          <w:color w:val="000000"/>
          <w:sz w:val="28"/>
        </w:rPr>
        <w:t xml:space="preserve">
      702. Жұмыс сипаттамасы: </w:t>
      </w:r>
    </w:p>
    <w:bookmarkEnd w:id="1224"/>
    <w:p>
      <w:pPr>
        <w:spacing w:after="0"/>
        <w:ind w:left="0"/>
        <w:jc w:val="both"/>
      </w:pPr>
      <w:r>
        <w:rPr>
          <w:rFonts w:ascii="Times New Roman"/>
          <w:b w:val="false"/>
          <w:i w:val="false"/>
          <w:color w:val="000000"/>
          <w:sz w:val="28"/>
        </w:rPr>
        <w:t xml:space="preserve">
      глицеринді суларды бейтараптандыру және ион алмастырғыш шайырларды ион алмастырғыш аппараттарда регенерациялау процесін жүргізу; </w:t>
      </w:r>
    </w:p>
    <w:p>
      <w:pPr>
        <w:spacing w:after="0"/>
        <w:ind w:left="0"/>
        <w:jc w:val="both"/>
      </w:pPr>
      <w:r>
        <w:rPr>
          <w:rFonts w:ascii="Times New Roman"/>
          <w:b w:val="false"/>
          <w:i w:val="false"/>
          <w:color w:val="000000"/>
          <w:sz w:val="28"/>
        </w:rPr>
        <w:t>
      глицеринді суларды бейтараптандыру және ион алмастырғыш шайырларды регенерациялауға арналған ерітінділерді белгіленген рецептура бойынша дайындау;</w:t>
      </w:r>
    </w:p>
    <w:p>
      <w:pPr>
        <w:spacing w:after="0"/>
        <w:ind w:left="0"/>
        <w:jc w:val="both"/>
      </w:pPr>
      <w:r>
        <w:rPr>
          <w:rFonts w:ascii="Times New Roman"/>
          <w:b w:val="false"/>
          <w:i w:val="false"/>
          <w:color w:val="000000"/>
          <w:sz w:val="28"/>
        </w:rPr>
        <w:t xml:space="preserve">
      глицеринді суды насоспен бейтараптандыру ыдысына беру, оны кальций қышқылды гидрат ерітіндісімен өңдеу және кейіннен сүзу; </w:t>
      </w:r>
    </w:p>
    <w:p>
      <w:pPr>
        <w:spacing w:after="0"/>
        <w:ind w:left="0"/>
        <w:jc w:val="both"/>
      </w:pPr>
      <w:r>
        <w:rPr>
          <w:rFonts w:ascii="Times New Roman"/>
          <w:b w:val="false"/>
          <w:i w:val="false"/>
          <w:color w:val="000000"/>
          <w:sz w:val="28"/>
        </w:rPr>
        <w:t xml:space="preserve">
      бейтараптандыру процесін бос сілтілікті титрлеу әдісімен бақылау; </w:t>
      </w:r>
    </w:p>
    <w:p>
      <w:pPr>
        <w:spacing w:after="0"/>
        <w:ind w:left="0"/>
        <w:jc w:val="both"/>
      </w:pPr>
      <w:r>
        <w:rPr>
          <w:rFonts w:ascii="Times New Roman"/>
          <w:b w:val="false"/>
          <w:i w:val="false"/>
          <w:color w:val="000000"/>
          <w:sz w:val="28"/>
        </w:rPr>
        <w:t>
      ион алмастырғыш аппараттарды регенерацияға дайындау: глицериннен жуу және шайырды қопсыту;</w:t>
      </w:r>
    </w:p>
    <w:p>
      <w:pPr>
        <w:spacing w:after="0"/>
        <w:ind w:left="0"/>
        <w:jc w:val="both"/>
      </w:pPr>
      <w:r>
        <w:rPr>
          <w:rFonts w:ascii="Times New Roman"/>
          <w:b w:val="false"/>
          <w:i w:val="false"/>
          <w:color w:val="000000"/>
          <w:sz w:val="28"/>
        </w:rPr>
        <w:t xml:space="preserve">
      регенерациялау ерітіндісін катионитті және анионитті шайыр қабаттары арқылы алмастырғыш аппараттардан өткізу; </w:t>
      </w:r>
    </w:p>
    <w:p>
      <w:pPr>
        <w:spacing w:after="0"/>
        <w:ind w:left="0"/>
        <w:jc w:val="both"/>
      </w:pPr>
      <w:r>
        <w:rPr>
          <w:rFonts w:ascii="Times New Roman"/>
          <w:b w:val="false"/>
          <w:i w:val="false"/>
          <w:color w:val="000000"/>
          <w:sz w:val="28"/>
        </w:rPr>
        <w:t>
      сүзгіден шығатын ерітінді концентрациясын титрлеу әдісімен анықтау;</w:t>
      </w:r>
    </w:p>
    <w:p>
      <w:pPr>
        <w:spacing w:after="0"/>
        <w:ind w:left="0"/>
        <w:jc w:val="both"/>
      </w:pPr>
      <w:r>
        <w:rPr>
          <w:rFonts w:ascii="Times New Roman"/>
          <w:b w:val="false"/>
          <w:i w:val="false"/>
          <w:color w:val="000000"/>
          <w:sz w:val="28"/>
        </w:rPr>
        <w:t xml:space="preserve">
      ион алмастырғыш шайырларды регенерациялау ерітіндісінен тұзсыздандырылған сумен жуу; </w:t>
      </w:r>
    </w:p>
    <w:p>
      <w:pPr>
        <w:spacing w:after="0"/>
        <w:ind w:left="0"/>
        <w:jc w:val="both"/>
      </w:pPr>
      <w:r>
        <w:rPr>
          <w:rFonts w:ascii="Times New Roman"/>
          <w:b w:val="false"/>
          <w:i w:val="false"/>
          <w:color w:val="000000"/>
          <w:sz w:val="28"/>
        </w:rPr>
        <w:t xml:space="preserve">
      шайырдың жуылу толықтығын ерітінді сынамасын титрлеу арқылы анықтау; </w:t>
      </w:r>
    </w:p>
    <w:p>
      <w:pPr>
        <w:spacing w:after="0"/>
        <w:ind w:left="0"/>
        <w:jc w:val="both"/>
      </w:pPr>
      <w:r>
        <w:rPr>
          <w:rFonts w:ascii="Times New Roman"/>
          <w:b w:val="false"/>
          <w:i w:val="false"/>
          <w:color w:val="000000"/>
          <w:sz w:val="28"/>
        </w:rPr>
        <w:t xml:space="preserve">
      шайыр қабатын регенерациядан кейін тұзсыздандырылған су ағынымен қопсыту; </w:t>
      </w:r>
    </w:p>
    <w:p>
      <w:pPr>
        <w:spacing w:after="0"/>
        <w:ind w:left="0"/>
        <w:jc w:val="both"/>
      </w:pPr>
      <w:r>
        <w:rPr>
          <w:rFonts w:ascii="Times New Roman"/>
          <w:b w:val="false"/>
          <w:i w:val="false"/>
          <w:color w:val="000000"/>
          <w:sz w:val="28"/>
        </w:rPr>
        <w:t xml:space="preserve">
      катионалмастырғыш шайырдан түзілген бояушы заттар мен шайыр дәніне шөккен кальцийлі сабынды катионитті шайырды екі еселеп регенерациялау әдісімен кетіру; </w:t>
      </w:r>
    </w:p>
    <w:p>
      <w:pPr>
        <w:spacing w:after="0"/>
        <w:ind w:left="0"/>
        <w:jc w:val="both"/>
      </w:pPr>
      <w:r>
        <w:rPr>
          <w:rFonts w:ascii="Times New Roman"/>
          <w:b w:val="false"/>
          <w:i w:val="false"/>
          <w:color w:val="000000"/>
          <w:sz w:val="28"/>
        </w:rPr>
        <w:t xml:space="preserve">
      ерітінділердің, судың, будың, глицеринмен басқа да материалдардың берілуін басқару пультінен реттеу; </w:t>
      </w:r>
    </w:p>
    <w:p>
      <w:pPr>
        <w:spacing w:after="0"/>
        <w:ind w:left="0"/>
        <w:jc w:val="both"/>
      </w:pPr>
      <w:r>
        <w:rPr>
          <w:rFonts w:ascii="Times New Roman"/>
          <w:b w:val="false"/>
          <w:i w:val="false"/>
          <w:color w:val="000000"/>
          <w:sz w:val="28"/>
        </w:rPr>
        <w:t xml:space="preserve">
      ион алмастырғыш аппараттардың, сүзгілердің, өлшеуіштердің, насостар мен учаскедегі басқа да жабдықтардың жұмысын бақылау-өлшеу аспаптарының көрсеткіштері бойынша қадағалау және бақылау; </w:t>
      </w:r>
    </w:p>
    <w:p>
      <w:pPr>
        <w:spacing w:after="0"/>
        <w:ind w:left="0"/>
        <w:jc w:val="both"/>
      </w:pPr>
      <w:r>
        <w:rPr>
          <w:rFonts w:ascii="Times New Roman"/>
          <w:b w:val="false"/>
          <w:i w:val="false"/>
          <w:color w:val="000000"/>
          <w:sz w:val="28"/>
        </w:rPr>
        <w:t xml:space="preserve">
      ерітінділерді жасау, глицеринді суларды бейтараптандыру және ионитті шайырды регенерациялау процестерінің дұрыстығын айқындау үшін сынама алу; </w:t>
      </w:r>
    </w:p>
    <w:p>
      <w:pPr>
        <w:spacing w:after="0"/>
        <w:ind w:left="0"/>
        <w:jc w:val="both"/>
      </w:pPr>
      <w:r>
        <w:rPr>
          <w:rFonts w:ascii="Times New Roman"/>
          <w:b w:val="false"/>
          <w:i w:val="false"/>
          <w:color w:val="000000"/>
          <w:sz w:val="28"/>
        </w:rPr>
        <w:t xml:space="preserve">
      ион алмастырғыш аппараттар мен жарық беру сүзгілерінің таратып бөлу құрылғыларын тазалау; </w:t>
      </w:r>
    </w:p>
    <w:p>
      <w:pPr>
        <w:spacing w:after="0"/>
        <w:ind w:left="0"/>
        <w:jc w:val="both"/>
      </w:pPr>
      <w:r>
        <w:rPr>
          <w:rFonts w:ascii="Times New Roman"/>
          <w:b w:val="false"/>
          <w:i w:val="false"/>
          <w:color w:val="000000"/>
          <w:sz w:val="28"/>
        </w:rPr>
        <w:t xml:space="preserve">
      сүзгілерді жуу; </w:t>
      </w:r>
    </w:p>
    <w:p>
      <w:pPr>
        <w:spacing w:after="0"/>
        <w:ind w:left="0"/>
        <w:jc w:val="both"/>
      </w:pPr>
      <w:r>
        <w:rPr>
          <w:rFonts w:ascii="Times New Roman"/>
          <w:b w:val="false"/>
          <w:i w:val="false"/>
          <w:color w:val="000000"/>
          <w:sz w:val="28"/>
        </w:rPr>
        <w:t xml:space="preserve">
      шламды пісіру және қалдықтарды басқа цехтарға немесе қоймаға тапсыру; </w:t>
      </w:r>
    </w:p>
    <w:p>
      <w:pPr>
        <w:spacing w:after="0"/>
        <w:ind w:left="0"/>
        <w:jc w:val="both"/>
      </w:pPr>
      <w:r>
        <w:rPr>
          <w:rFonts w:ascii="Times New Roman"/>
          <w:b w:val="false"/>
          <w:i w:val="false"/>
          <w:color w:val="000000"/>
          <w:sz w:val="28"/>
        </w:rPr>
        <w:t xml:space="preserve">
      ион алмастырғыш аппараттардың жаңа шайырмен қайта зарядтауға қатысу, шайырды салуға дайындау; </w:t>
      </w:r>
    </w:p>
    <w:p>
      <w:pPr>
        <w:spacing w:after="0"/>
        <w:ind w:left="0"/>
        <w:jc w:val="both"/>
      </w:pPr>
      <w:r>
        <w:rPr>
          <w:rFonts w:ascii="Times New Roman"/>
          <w:b w:val="false"/>
          <w:i w:val="false"/>
          <w:color w:val="000000"/>
          <w:sz w:val="28"/>
        </w:rPr>
        <w:t xml:space="preserve">
      шикізаттың жұмсалуын есептеу. </w:t>
      </w:r>
    </w:p>
    <w:bookmarkStart w:name="z1228" w:id="1225"/>
    <w:p>
      <w:pPr>
        <w:spacing w:after="0"/>
        <w:ind w:left="0"/>
        <w:jc w:val="both"/>
      </w:pPr>
      <w:r>
        <w:rPr>
          <w:rFonts w:ascii="Times New Roman"/>
          <w:b w:val="false"/>
          <w:i w:val="false"/>
          <w:color w:val="000000"/>
          <w:sz w:val="28"/>
        </w:rPr>
        <w:t xml:space="preserve">
      703. Білуге тиіс: </w:t>
      </w:r>
    </w:p>
    <w:bookmarkEnd w:id="1225"/>
    <w:p>
      <w:pPr>
        <w:spacing w:after="0"/>
        <w:ind w:left="0"/>
        <w:jc w:val="both"/>
      </w:pPr>
      <w:r>
        <w:rPr>
          <w:rFonts w:ascii="Times New Roman"/>
          <w:b w:val="false"/>
          <w:i w:val="false"/>
          <w:color w:val="000000"/>
          <w:sz w:val="28"/>
        </w:rPr>
        <w:t xml:space="preserve">
      глицеринді суларды бейтараптандыру және ион алмастырғыш шайырларды регенерациялау процесі технологиясын; </w:t>
      </w:r>
    </w:p>
    <w:p>
      <w:pPr>
        <w:spacing w:after="0"/>
        <w:ind w:left="0"/>
        <w:jc w:val="both"/>
      </w:pPr>
      <w:r>
        <w:rPr>
          <w:rFonts w:ascii="Times New Roman"/>
          <w:b w:val="false"/>
          <w:i w:val="false"/>
          <w:color w:val="000000"/>
          <w:sz w:val="28"/>
        </w:rPr>
        <w:t>
      өңделетін өнімдер мен қолданылатын химиялық заттардың қасиеттерін;</w:t>
      </w:r>
    </w:p>
    <w:p>
      <w:pPr>
        <w:spacing w:after="0"/>
        <w:ind w:left="0"/>
        <w:jc w:val="both"/>
      </w:pPr>
      <w:r>
        <w:rPr>
          <w:rFonts w:ascii="Times New Roman"/>
          <w:b w:val="false"/>
          <w:i w:val="false"/>
          <w:color w:val="000000"/>
          <w:sz w:val="28"/>
        </w:rPr>
        <w:t xml:space="preserve">
      жарық беру сүзгілерінің, ион алмастырғыш аппараттардың, компрессорлардың, вакуум-насостар мен қызмет көрсететін басқа да жабдықтың құрылымын, қолданылатын бақылау-өлшеу аспаптарының жұмыс принципін; </w:t>
      </w:r>
    </w:p>
    <w:p>
      <w:pPr>
        <w:spacing w:after="0"/>
        <w:ind w:left="0"/>
        <w:jc w:val="both"/>
      </w:pPr>
      <w:r>
        <w:rPr>
          <w:rFonts w:ascii="Times New Roman"/>
          <w:b w:val="false"/>
          <w:i w:val="false"/>
          <w:color w:val="000000"/>
          <w:sz w:val="28"/>
        </w:rPr>
        <w:t xml:space="preserve">
      күшті тұзды қышқыл және каустикалық содамен жұмыс істеудің тәртібін, олардан ерітінді жасау ережесін. </w:t>
      </w:r>
    </w:p>
    <w:bookmarkStart w:name="z1229" w:id="1226"/>
    <w:p>
      <w:pPr>
        <w:spacing w:after="0"/>
        <w:ind w:left="0"/>
        <w:jc w:val="both"/>
      </w:pPr>
      <w:r>
        <w:rPr>
          <w:rFonts w:ascii="Times New Roman"/>
          <w:b w:val="false"/>
          <w:i w:val="false"/>
          <w:color w:val="000000"/>
          <w:sz w:val="28"/>
        </w:rPr>
        <w:t>
      Параграф 2. Глицеринді ион алмастырып тазалау аппаратшысы, 6-разряд</w:t>
      </w:r>
    </w:p>
    <w:bookmarkEnd w:id="1226"/>
    <w:bookmarkStart w:name="z1230" w:id="1227"/>
    <w:p>
      <w:pPr>
        <w:spacing w:after="0"/>
        <w:ind w:left="0"/>
        <w:jc w:val="both"/>
      </w:pPr>
      <w:r>
        <w:rPr>
          <w:rFonts w:ascii="Times New Roman"/>
          <w:b w:val="false"/>
          <w:i w:val="false"/>
          <w:color w:val="000000"/>
          <w:sz w:val="28"/>
        </w:rPr>
        <w:t xml:space="preserve">
      704. Жұмыс сипаттамасы: </w:t>
      </w:r>
    </w:p>
    <w:bookmarkEnd w:id="1227"/>
    <w:p>
      <w:pPr>
        <w:spacing w:after="0"/>
        <w:ind w:left="0"/>
        <w:jc w:val="both"/>
      </w:pPr>
      <w:r>
        <w:rPr>
          <w:rFonts w:ascii="Times New Roman"/>
          <w:b w:val="false"/>
          <w:i w:val="false"/>
          <w:color w:val="000000"/>
          <w:sz w:val="28"/>
        </w:rPr>
        <w:t xml:space="preserve">
      глицериннің динамитті және жоғары сұрыптарын өндіру процесін тазартылған глицеринді суды концентрациялаумен терең ион алмастырғыш тазарту әдісімен жүргізу; </w:t>
      </w:r>
    </w:p>
    <w:p>
      <w:pPr>
        <w:spacing w:after="0"/>
        <w:ind w:left="0"/>
        <w:jc w:val="both"/>
      </w:pPr>
      <w:r>
        <w:rPr>
          <w:rFonts w:ascii="Times New Roman"/>
          <w:b w:val="false"/>
          <w:i w:val="false"/>
          <w:color w:val="000000"/>
          <w:sz w:val="28"/>
        </w:rPr>
        <w:t xml:space="preserve">
      ион алмастырғыш және вакуумды буландыру қондырғыларының іске қосуға дайындығын тексеру; </w:t>
      </w:r>
    </w:p>
    <w:p>
      <w:pPr>
        <w:spacing w:after="0"/>
        <w:ind w:left="0"/>
        <w:jc w:val="both"/>
      </w:pPr>
      <w:r>
        <w:rPr>
          <w:rFonts w:ascii="Times New Roman"/>
          <w:b w:val="false"/>
          <w:i w:val="false"/>
          <w:color w:val="000000"/>
          <w:sz w:val="28"/>
        </w:rPr>
        <w:t>
      қондырғыларды баптау және іске қосу;</w:t>
      </w:r>
    </w:p>
    <w:p>
      <w:pPr>
        <w:spacing w:after="0"/>
        <w:ind w:left="0"/>
        <w:jc w:val="both"/>
      </w:pPr>
      <w:r>
        <w:rPr>
          <w:rFonts w:ascii="Times New Roman"/>
          <w:b w:val="false"/>
          <w:i w:val="false"/>
          <w:color w:val="000000"/>
          <w:sz w:val="28"/>
        </w:rPr>
        <w:t xml:space="preserve">
      глицеринді суды және бояушы заттар сорбциясын суыту; </w:t>
      </w:r>
    </w:p>
    <w:p>
      <w:pPr>
        <w:spacing w:after="0"/>
        <w:ind w:left="0"/>
        <w:jc w:val="both"/>
      </w:pPr>
      <w:r>
        <w:rPr>
          <w:rFonts w:ascii="Times New Roman"/>
          <w:b w:val="false"/>
          <w:i w:val="false"/>
          <w:color w:val="000000"/>
          <w:sz w:val="28"/>
        </w:rPr>
        <w:t xml:space="preserve">
      ұсақ дисперсті бөлшектерді глицеринді суды тоңазытқыш пен мөлшерлегіш сүзгі арқылы өткізу жолымен кетіру; </w:t>
      </w:r>
    </w:p>
    <w:p>
      <w:pPr>
        <w:spacing w:after="0"/>
        <w:ind w:left="0"/>
        <w:jc w:val="both"/>
      </w:pPr>
      <w:r>
        <w:rPr>
          <w:rFonts w:ascii="Times New Roman"/>
          <w:b w:val="false"/>
          <w:i w:val="false"/>
          <w:color w:val="000000"/>
          <w:sz w:val="28"/>
        </w:rPr>
        <w:t xml:space="preserve">
      глицеринді суда еріген тұздарды кетіру; </w:t>
      </w:r>
    </w:p>
    <w:p>
      <w:pPr>
        <w:spacing w:after="0"/>
        <w:ind w:left="0"/>
        <w:jc w:val="both"/>
      </w:pPr>
      <w:r>
        <w:rPr>
          <w:rFonts w:ascii="Times New Roman"/>
          <w:b w:val="false"/>
          <w:i w:val="false"/>
          <w:color w:val="000000"/>
          <w:sz w:val="28"/>
        </w:rPr>
        <w:t>
      глицеринді суды тазартылған ион алмастырғыш шайырмен үздіксіз жұмыс істейтін үш корпусты қондырғыда концентрациялау процесін жүргізу;</w:t>
      </w:r>
    </w:p>
    <w:p>
      <w:pPr>
        <w:spacing w:after="0"/>
        <w:ind w:left="0"/>
        <w:jc w:val="both"/>
      </w:pPr>
      <w:r>
        <w:rPr>
          <w:rFonts w:ascii="Times New Roman"/>
          <w:b w:val="false"/>
          <w:i w:val="false"/>
          <w:color w:val="000000"/>
          <w:sz w:val="28"/>
        </w:rPr>
        <w:t xml:space="preserve">
      автоматты реттеуіштерді, вакуум-қондырғыларын реттеу және қажетті концентрациядағы дайын өнімді алуға арналған аппараттардың технологиялық режимі мен жұмысын баптау; </w:t>
      </w:r>
    </w:p>
    <w:p>
      <w:pPr>
        <w:spacing w:after="0"/>
        <w:ind w:left="0"/>
        <w:jc w:val="both"/>
      </w:pPr>
      <w:r>
        <w:rPr>
          <w:rFonts w:ascii="Times New Roman"/>
          <w:b w:val="false"/>
          <w:i w:val="false"/>
          <w:color w:val="000000"/>
          <w:sz w:val="28"/>
        </w:rPr>
        <w:t xml:space="preserve">
      катионитті және ионитті аппараттардан кейін глицеринді су мен дайын глицерин сынамасын іріктеп алу; </w:t>
      </w:r>
    </w:p>
    <w:p>
      <w:pPr>
        <w:spacing w:after="0"/>
        <w:ind w:left="0"/>
        <w:jc w:val="both"/>
      </w:pPr>
      <w:r>
        <w:rPr>
          <w:rFonts w:ascii="Times New Roman"/>
          <w:b w:val="false"/>
          <w:i w:val="false"/>
          <w:color w:val="000000"/>
          <w:sz w:val="28"/>
        </w:rPr>
        <w:t xml:space="preserve">
      глицеринді суды ион алмастырғыш шайырмен тазартудың тиімділігін және дайын глицериннің концентрациясын анықтау; </w:t>
      </w:r>
    </w:p>
    <w:p>
      <w:pPr>
        <w:spacing w:after="0"/>
        <w:ind w:left="0"/>
        <w:jc w:val="both"/>
      </w:pPr>
      <w:r>
        <w:rPr>
          <w:rFonts w:ascii="Times New Roman"/>
          <w:b w:val="false"/>
          <w:i w:val="false"/>
          <w:color w:val="000000"/>
          <w:sz w:val="28"/>
        </w:rPr>
        <w:t>
      тазартылған глицеринді судағы тұзды есептеу;</w:t>
      </w:r>
    </w:p>
    <w:p>
      <w:pPr>
        <w:spacing w:after="0"/>
        <w:ind w:left="0"/>
        <w:jc w:val="both"/>
      </w:pPr>
      <w:r>
        <w:rPr>
          <w:rFonts w:ascii="Times New Roman"/>
          <w:b w:val="false"/>
          <w:i w:val="false"/>
          <w:color w:val="000000"/>
          <w:sz w:val="28"/>
        </w:rPr>
        <w:t xml:space="preserve">
      сүзгіні тазалау дәрежесінің төмендеу және жұмысшы сүзу мен регенерация жүргізуді тоқтату қажеттігін анықтау; </w:t>
      </w:r>
    </w:p>
    <w:p>
      <w:pPr>
        <w:spacing w:after="0"/>
        <w:ind w:left="0"/>
        <w:jc w:val="both"/>
      </w:pPr>
      <w:r>
        <w:rPr>
          <w:rFonts w:ascii="Times New Roman"/>
          <w:b w:val="false"/>
          <w:i w:val="false"/>
          <w:color w:val="000000"/>
          <w:sz w:val="28"/>
        </w:rPr>
        <w:t xml:space="preserve">
      аппараттарды, регенерациялау ерітіндісі компоненттерін, суды және басқа да материалдарды салуға арналған ион алмастырғыш шайыр көлемін, тазартылған глицеринді суды алу сәтін анықтау; </w:t>
      </w:r>
    </w:p>
    <w:p>
      <w:pPr>
        <w:spacing w:after="0"/>
        <w:ind w:left="0"/>
        <w:jc w:val="both"/>
      </w:pPr>
      <w:r>
        <w:rPr>
          <w:rFonts w:ascii="Times New Roman"/>
          <w:b w:val="false"/>
          <w:i w:val="false"/>
          <w:color w:val="000000"/>
          <w:sz w:val="28"/>
        </w:rPr>
        <w:t>
      тұзсыздандырылған судың химиялық тазалығы деңгейін тексеру;</w:t>
      </w:r>
    </w:p>
    <w:p>
      <w:pPr>
        <w:spacing w:after="0"/>
        <w:ind w:left="0"/>
        <w:jc w:val="both"/>
      </w:pPr>
      <w:r>
        <w:rPr>
          <w:rFonts w:ascii="Times New Roman"/>
          <w:b w:val="false"/>
          <w:i w:val="false"/>
          <w:color w:val="000000"/>
          <w:sz w:val="28"/>
        </w:rPr>
        <w:t xml:space="preserve">
      бейтараптандыру және регенерациялауға арналған ерітінділердің жасалуын, глицеринді суды бейтараптандыру және ион алмастырғыш шайырларды ион алмастырғыш аппараттарда регенерациялау процестерінің жүргізілуін бақылау; </w:t>
      </w:r>
    </w:p>
    <w:p>
      <w:pPr>
        <w:spacing w:after="0"/>
        <w:ind w:left="0"/>
        <w:jc w:val="both"/>
      </w:pPr>
      <w:r>
        <w:rPr>
          <w:rFonts w:ascii="Times New Roman"/>
          <w:b w:val="false"/>
          <w:i w:val="false"/>
          <w:color w:val="000000"/>
          <w:sz w:val="28"/>
        </w:rPr>
        <w:t>
      ион алмастырғыш аппараттардың глицериннен толық жуылуын, ион алмастырғыш шайырларды регенерациялаудың аяқталғанын тексеру;</w:t>
      </w:r>
    </w:p>
    <w:p>
      <w:pPr>
        <w:spacing w:after="0"/>
        <w:ind w:left="0"/>
        <w:jc w:val="both"/>
      </w:pPr>
      <w:r>
        <w:rPr>
          <w:rFonts w:ascii="Times New Roman"/>
          <w:b w:val="false"/>
          <w:i w:val="false"/>
          <w:color w:val="000000"/>
          <w:sz w:val="28"/>
        </w:rPr>
        <w:t xml:space="preserve">
      технологиялық режим нормаларынан ауытқу себептерінің алдын алу және жою; </w:t>
      </w:r>
    </w:p>
    <w:p>
      <w:pPr>
        <w:spacing w:after="0"/>
        <w:ind w:left="0"/>
        <w:jc w:val="both"/>
      </w:pPr>
      <w:r>
        <w:rPr>
          <w:rFonts w:ascii="Times New Roman"/>
          <w:b w:val="false"/>
          <w:i w:val="false"/>
          <w:color w:val="000000"/>
          <w:sz w:val="28"/>
        </w:rPr>
        <w:t xml:space="preserve">
      глицериннің динамитті және жоғары сұрыптарын өндіру және тазартудың технологиялық процесінің барлық циклдарына басшылық ету; </w:t>
      </w:r>
    </w:p>
    <w:p>
      <w:pPr>
        <w:spacing w:after="0"/>
        <w:ind w:left="0"/>
        <w:jc w:val="both"/>
      </w:pPr>
      <w:r>
        <w:rPr>
          <w:rFonts w:ascii="Times New Roman"/>
          <w:b w:val="false"/>
          <w:i w:val="false"/>
          <w:color w:val="000000"/>
          <w:sz w:val="28"/>
        </w:rPr>
        <w:t xml:space="preserve">
      дайындау, ион алмастырғыш тазарту және глицеринді суды концентрациялау учаскелерінің жұмысын үйлестіру. </w:t>
      </w:r>
    </w:p>
    <w:bookmarkStart w:name="z1231" w:id="1228"/>
    <w:p>
      <w:pPr>
        <w:spacing w:after="0"/>
        <w:ind w:left="0"/>
        <w:jc w:val="both"/>
      </w:pPr>
      <w:r>
        <w:rPr>
          <w:rFonts w:ascii="Times New Roman"/>
          <w:b w:val="false"/>
          <w:i w:val="false"/>
          <w:color w:val="000000"/>
          <w:sz w:val="28"/>
        </w:rPr>
        <w:t xml:space="preserve">
      705. Білуге тиіс: </w:t>
      </w:r>
    </w:p>
    <w:bookmarkEnd w:id="1228"/>
    <w:p>
      <w:pPr>
        <w:spacing w:after="0"/>
        <w:ind w:left="0"/>
        <w:jc w:val="both"/>
      </w:pPr>
      <w:r>
        <w:rPr>
          <w:rFonts w:ascii="Times New Roman"/>
          <w:b w:val="false"/>
          <w:i w:val="false"/>
          <w:color w:val="000000"/>
          <w:sz w:val="28"/>
        </w:rPr>
        <w:t>
      глицеринді суларды ион алмастырғыш тазартудың және ион алмастырғыш шайырларды регенерациялаудың технологиялық схемасын;</w:t>
      </w:r>
    </w:p>
    <w:p>
      <w:pPr>
        <w:spacing w:after="0"/>
        <w:ind w:left="0"/>
        <w:jc w:val="both"/>
      </w:pPr>
      <w:r>
        <w:rPr>
          <w:rFonts w:ascii="Times New Roman"/>
          <w:b w:val="false"/>
          <w:i w:val="false"/>
          <w:color w:val="000000"/>
          <w:sz w:val="28"/>
        </w:rPr>
        <w:t xml:space="preserve">
      тазартылған глицеринді суды концентрациялау технологиясының мәнін; </w:t>
      </w:r>
    </w:p>
    <w:p>
      <w:pPr>
        <w:spacing w:after="0"/>
        <w:ind w:left="0"/>
        <w:jc w:val="both"/>
      </w:pPr>
      <w:r>
        <w:rPr>
          <w:rFonts w:ascii="Times New Roman"/>
          <w:b w:val="false"/>
          <w:i w:val="false"/>
          <w:color w:val="000000"/>
          <w:sz w:val="28"/>
        </w:rPr>
        <w:t xml:space="preserve">
      ион алмастырғыш шайыр мен глицеринді судың негізгі физикалық-химиялық қасиеттері мен химиялық құрамын; </w:t>
      </w:r>
    </w:p>
    <w:p>
      <w:pPr>
        <w:spacing w:after="0"/>
        <w:ind w:left="0"/>
        <w:jc w:val="both"/>
      </w:pPr>
      <w:r>
        <w:rPr>
          <w:rFonts w:ascii="Times New Roman"/>
          <w:b w:val="false"/>
          <w:i w:val="false"/>
          <w:color w:val="000000"/>
          <w:sz w:val="28"/>
        </w:rPr>
        <w:t>
      динамитті және жоғары сұрыпты глицеринге арналған стандарттарды;</w:t>
      </w:r>
    </w:p>
    <w:p>
      <w:pPr>
        <w:spacing w:after="0"/>
        <w:ind w:left="0"/>
        <w:jc w:val="both"/>
      </w:pPr>
      <w:r>
        <w:rPr>
          <w:rFonts w:ascii="Times New Roman"/>
          <w:b w:val="false"/>
          <w:i w:val="false"/>
          <w:color w:val="000000"/>
          <w:sz w:val="28"/>
        </w:rPr>
        <w:t xml:space="preserve">
      тазартылған глицеринді судың, көмекші аппараттардан алынған тұзсыздандырылған судың тазалық деңгейін анықтау әдістерін; </w:t>
      </w:r>
    </w:p>
    <w:p>
      <w:pPr>
        <w:spacing w:after="0"/>
        <w:ind w:left="0"/>
        <w:jc w:val="both"/>
      </w:pPr>
      <w:r>
        <w:rPr>
          <w:rFonts w:ascii="Times New Roman"/>
          <w:b w:val="false"/>
          <w:i w:val="false"/>
          <w:color w:val="000000"/>
          <w:sz w:val="28"/>
        </w:rPr>
        <w:t xml:space="preserve">
      тазартылған глицеринді судың тұз құрамын, регенерациялау ерітіндісі компоненттерін анықтау жөніндегі есептер әдістемесін; </w:t>
      </w:r>
    </w:p>
    <w:p>
      <w:pPr>
        <w:spacing w:after="0"/>
        <w:ind w:left="0"/>
        <w:jc w:val="both"/>
      </w:pPr>
      <w:r>
        <w:rPr>
          <w:rFonts w:ascii="Times New Roman"/>
          <w:b w:val="false"/>
          <w:i w:val="false"/>
          <w:color w:val="000000"/>
          <w:sz w:val="28"/>
        </w:rPr>
        <w:t xml:space="preserve">
      глицерин концентрациясын, су ерітіндісіндегі глицерин көлемін рефракция және ареометр бойынша анықтау әдістерін. </w:t>
      </w:r>
    </w:p>
    <w:bookmarkStart w:name="z1232" w:id="1229"/>
    <w:p>
      <w:pPr>
        <w:spacing w:after="0"/>
        <w:ind w:left="0"/>
        <w:jc w:val="both"/>
      </w:pPr>
      <w:r>
        <w:rPr>
          <w:rFonts w:ascii="Times New Roman"/>
          <w:b w:val="false"/>
          <w:i w:val="false"/>
          <w:color w:val="000000"/>
          <w:sz w:val="28"/>
        </w:rPr>
        <w:t xml:space="preserve">
      706. Орта кәсіптік білім талап етіледі. </w:t>
      </w:r>
    </w:p>
    <w:bookmarkEnd w:id="1229"/>
    <w:bookmarkStart w:name="z1233" w:id="1230"/>
    <w:p>
      <w:pPr>
        <w:spacing w:after="0"/>
        <w:ind w:left="0"/>
        <w:jc w:val="both"/>
      </w:pPr>
      <w:r>
        <w:rPr>
          <w:rFonts w:ascii="Times New Roman"/>
          <w:b w:val="false"/>
          <w:i w:val="false"/>
          <w:color w:val="000000"/>
          <w:sz w:val="28"/>
        </w:rPr>
        <w:t>
      186. Майларды ыдырату аппаратшысы</w:t>
      </w:r>
    </w:p>
    <w:bookmarkEnd w:id="1230"/>
    <w:bookmarkStart w:name="z1234" w:id="1231"/>
    <w:p>
      <w:pPr>
        <w:spacing w:after="0"/>
        <w:ind w:left="0"/>
        <w:jc w:val="both"/>
      </w:pPr>
      <w:r>
        <w:rPr>
          <w:rFonts w:ascii="Times New Roman"/>
          <w:b w:val="false"/>
          <w:i w:val="false"/>
          <w:color w:val="000000"/>
          <w:sz w:val="28"/>
        </w:rPr>
        <w:t>
      Параграф 1. Майларды ыдырату аппаратшысы, 3-разряд</w:t>
      </w:r>
    </w:p>
    <w:bookmarkEnd w:id="1231"/>
    <w:bookmarkStart w:name="z1235" w:id="1232"/>
    <w:p>
      <w:pPr>
        <w:spacing w:after="0"/>
        <w:ind w:left="0"/>
        <w:jc w:val="both"/>
      </w:pPr>
      <w:r>
        <w:rPr>
          <w:rFonts w:ascii="Times New Roman"/>
          <w:b w:val="false"/>
          <w:i w:val="false"/>
          <w:color w:val="000000"/>
          <w:sz w:val="28"/>
        </w:rPr>
        <w:t xml:space="preserve">
      707. Жұмыс сипаттамасы: </w:t>
      </w:r>
    </w:p>
    <w:bookmarkEnd w:id="1232"/>
    <w:p>
      <w:pPr>
        <w:spacing w:after="0"/>
        <w:ind w:left="0"/>
        <w:jc w:val="both"/>
      </w:pPr>
      <w:r>
        <w:rPr>
          <w:rFonts w:ascii="Times New Roman"/>
          <w:b w:val="false"/>
          <w:i w:val="false"/>
          <w:color w:val="000000"/>
          <w:sz w:val="28"/>
        </w:rPr>
        <w:t xml:space="preserve">
      майларды ыдырату процесіне қатысу; </w:t>
      </w:r>
    </w:p>
    <w:p>
      <w:pPr>
        <w:spacing w:after="0"/>
        <w:ind w:left="0"/>
        <w:jc w:val="both"/>
      </w:pPr>
      <w:r>
        <w:rPr>
          <w:rFonts w:ascii="Times New Roman"/>
          <w:b w:val="false"/>
          <w:i w:val="false"/>
          <w:color w:val="000000"/>
          <w:sz w:val="28"/>
        </w:rPr>
        <w:t xml:space="preserve">
      майлар мен көмекші материалдарды қабылдап алу; </w:t>
      </w:r>
    </w:p>
    <w:p>
      <w:pPr>
        <w:spacing w:after="0"/>
        <w:ind w:left="0"/>
        <w:jc w:val="both"/>
      </w:pPr>
      <w:r>
        <w:rPr>
          <w:rFonts w:ascii="Times New Roman"/>
          <w:b w:val="false"/>
          <w:i w:val="false"/>
          <w:color w:val="000000"/>
          <w:sz w:val="28"/>
        </w:rPr>
        <w:t xml:space="preserve">
      майды, суды және көмекші материалдарды аппаратураға салу; </w:t>
      </w:r>
    </w:p>
    <w:p>
      <w:pPr>
        <w:spacing w:after="0"/>
        <w:ind w:left="0"/>
        <w:jc w:val="both"/>
      </w:pPr>
      <w:r>
        <w:rPr>
          <w:rFonts w:ascii="Times New Roman"/>
          <w:b w:val="false"/>
          <w:i w:val="false"/>
          <w:color w:val="000000"/>
          <w:sz w:val="28"/>
        </w:rPr>
        <w:t xml:space="preserve">
      глицеринді су мен майлы қышқылды ағызып алу; </w:t>
      </w:r>
    </w:p>
    <w:p>
      <w:pPr>
        <w:spacing w:after="0"/>
        <w:ind w:left="0"/>
        <w:jc w:val="both"/>
      </w:pPr>
      <w:r>
        <w:rPr>
          <w:rFonts w:ascii="Times New Roman"/>
          <w:b w:val="false"/>
          <w:i w:val="false"/>
          <w:color w:val="000000"/>
          <w:sz w:val="28"/>
        </w:rPr>
        <w:t xml:space="preserve">
      насостарға, монжю мен басқа да жабдыққа қызмет көрсету, тазалау және майлау; </w:t>
      </w:r>
    </w:p>
    <w:p>
      <w:pPr>
        <w:spacing w:after="0"/>
        <w:ind w:left="0"/>
        <w:jc w:val="both"/>
      </w:pPr>
      <w:r>
        <w:rPr>
          <w:rFonts w:ascii="Times New Roman"/>
          <w:b w:val="false"/>
          <w:i w:val="false"/>
          <w:color w:val="000000"/>
          <w:sz w:val="28"/>
        </w:rPr>
        <w:t>
      жөндеуге келіп түскен жабдықты тазалау.</w:t>
      </w:r>
    </w:p>
    <w:bookmarkStart w:name="z1236" w:id="1233"/>
    <w:p>
      <w:pPr>
        <w:spacing w:after="0"/>
        <w:ind w:left="0"/>
        <w:jc w:val="both"/>
      </w:pPr>
      <w:r>
        <w:rPr>
          <w:rFonts w:ascii="Times New Roman"/>
          <w:b w:val="false"/>
          <w:i w:val="false"/>
          <w:color w:val="000000"/>
          <w:sz w:val="28"/>
        </w:rPr>
        <w:t xml:space="preserve">
      708. Білуге тиіс: </w:t>
      </w:r>
    </w:p>
    <w:bookmarkEnd w:id="1233"/>
    <w:p>
      <w:pPr>
        <w:spacing w:after="0"/>
        <w:ind w:left="0"/>
        <w:jc w:val="both"/>
      </w:pPr>
      <w:r>
        <w:rPr>
          <w:rFonts w:ascii="Times New Roman"/>
          <w:b w:val="false"/>
          <w:i w:val="false"/>
          <w:color w:val="000000"/>
          <w:sz w:val="28"/>
        </w:rPr>
        <w:t xml:space="preserve">
      майларды ыдырату процесі технологиясын; </w:t>
      </w:r>
    </w:p>
    <w:p>
      <w:pPr>
        <w:spacing w:after="0"/>
        <w:ind w:left="0"/>
        <w:jc w:val="both"/>
      </w:pPr>
      <w:r>
        <w:rPr>
          <w:rFonts w:ascii="Times New Roman"/>
          <w:b w:val="false"/>
          <w:i w:val="false"/>
          <w:color w:val="000000"/>
          <w:sz w:val="28"/>
        </w:rPr>
        <w:t xml:space="preserve">
      қызмет көрсететін жабдықтың жұмыс принципін; </w:t>
      </w:r>
    </w:p>
    <w:p>
      <w:pPr>
        <w:spacing w:after="0"/>
        <w:ind w:left="0"/>
        <w:jc w:val="both"/>
      </w:pPr>
      <w:r>
        <w:rPr>
          <w:rFonts w:ascii="Times New Roman"/>
          <w:b w:val="false"/>
          <w:i w:val="false"/>
          <w:color w:val="000000"/>
          <w:sz w:val="28"/>
        </w:rPr>
        <w:t xml:space="preserve">
      қысыммен жұмыс істейтін жабдықты пайдалану ережесін; </w:t>
      </w:r>
    </w:p>
    <w:p>
      <w:pPr>
        <w:spacing w:after="0"/>
        <w:ind w:left="0"/>
        <w:jc w:val="both"/>
      </w:pPr>
      <w:r>
        <w:rPr>
          <w:rFonts w:ascii="Times New Roman"/>
          <w:b w:val="false"/>
          <w:i w:val="false"/>
          <w:color w:val="000000"/>
          <w:sz w:val="28"/>
        </w:rPr>
        <w:t xml:space="preserve">
      коммуникациялар схемасын; </w:t>
      </w:r>
    </w:p>
    <w:p>
      <w:pPr>
        <w:spacing w:after="0"/>
        <w:ind w:left="0"/>
        <w:jc w:val="both"/>
      </w:pPr>
      <w:r>
        <w:rPr>
          <w:rFonts w:ascii="Times New Roman"/>
          <w:b w:val="false"/>
          <w:i w:val="false"/>
          <w:color w:val="000000"/>
          <w:sz w:val="28"/>
        </w:rPr>
        <w:t>
      қолданылатын бақылау-өлшеу аспаптарының түрлері мен нысанын.</w:t>
      </w:r>
    </w:p>
    <w:bookmarkStart w:name="z1237" w:id="1234"/>
    <w:p>
      <w:pPr>
        <w:spacing w:after="0"/>
        <w:ind w:left="0"/>
        <w:jc w:val="both"/>
      </w:pPr>
      <w:r>
        <w:rPr>
          <w:rFonts w:ascii="Times New Roman"/>
          <w:b w:val="false"/>
          <w:i w:val="false"/>
          <w:color w:val="000000"/>
          <w:sz w:val="28"/>
        </w:rPr>
        <w:t>
      Параграф 2. Майларды ыдырату аппаратшысы, 4-разряд</w:t>
      </w:r>
    </w:p>
    <w:bookmarkEnd w:id="1234"/>
    <w:bookmarkStart w:name="z1238" w:id="1235"/>
    <w:p>
      <w:pPr>
        <w:spacing w:after="0"/>
        <w:ind w:left="0"/>
        <w:jc w:val="both"/>
      </w:pPr>
      <w:r>
        <w:rPr>
          <w:rFonts w:ascii="Times New Roman"/>
          <w:b w:val="false"/>
          <w:i w:val="false"/>
          <w:color w:val="000000"/>
          <w:sz w:val="28"/>
        </w:rPr>
        <w:t xml:space="preserve">
      709. Жұмыс сипаттамасы: </w:t>
      </w:r>
    </w:p>
    <w:bookmarkEnd w:id="1235"/>
    <w:p>
      <w:pPr>
        <w:spacing w:after="0"/>
        <w:ind w:left="0"/>
        <w:jc w:val="both"/>
      </w:pPr>
      <w:r>
        <w:rPr>
          <w:rFonts w:ascii="Times New Roman"/>
          <w:b w:val="false"/>
          <w:i w:val="false"/>
          <w:color w:val="000000"/>
          <w:sz w:val="28"/>
        </w:rPr>
        <w:t xml:space="preserve">
      майларды автоклавтар мен ыдыратқыштарда ыдырату процесіне біліктілігі анағұрлым жоғары аппаратшының басшылығымен жүргізу; </w:t>
      </w:r>
    </w:p>
    <w:p>
      <w:pPr>
        <w:spacing w:after="0"/>
        <w:ind w:left="0"/>
        <w:jc w:val="both"/>
      </w:pPr>
      <w:r>
        <w:rPr>
          <w:rFonts w:ascii="Times New Roman"/>
          <w:b w:val="false"/>
          <w:i w:val="false"/>
          <w:color w:val="000000"/>
          <w:sz w:val="28"/>
        </w:rPr>
        <w:t>
      конденсатты қабылдау багынан сулы өлшеуішке беру;</w:t>
      </w:r>
    </w:p>
    <w:p>
      <w:pPr>
        <w:spacing w:after="0"/>
        <w:ind w:left="0"/>
        <w:jc w:val="both"/>
      </w:pPr>
      <w:r>
        <w:rPr>
          <w:rFonts w:ascii="Times New Roman"/>
          <w:b w:val="false"/>
          <w:i w:val="false"/>
          <w:color w:val="000000"/>
          <w:sz w:val="28"/>
        </w:rPr>
        <w:t xml:space="preserve">
      май өлшеуішті маймен толтыру; </w:t>
      </w:r>
    </w:p>
    <w:p>
      <w:pPr>
        <w:spacing w:after="0"/>
        <w:ind w:left="0"/>
        <w:jc w:val="both"/>
      </w:pPr>
      <w:r>
        <w:rPr>
          <w:rFonts w:ascii="Times New Roman"/>
          <w:b w:val="false"/>
          <w:i w:val="false"/>
          <w:color w:val="000000"/>
          <w:sz w:val="28"/>
        </w:rPr>
        <w:t xml:space="preserve">
      насостарды қосу және тоқтату; </w:t>
      </w:r>
    </w:p>
    <w:p>
      <w:pPr>
        <w:spacing w:after="0"/>
        <w:ind w:left="0"/>
        <w:jc w:val="both"/>
      </w:pPr>
      <w:r>
        <w:rPr>
          <w:rFonts w:ascii="Times New Roman"/>
          <w:b w:val="false"/>
          <w:i w:val="false"/>
          <w:color w:val="000000"/>
          <w:sz w:val="28"/>
        </w:rPr>
        <w:t xml:space="preserve">
      май мен судың дозалануын қадағалау; </w:t>
      </w:r>
    </w:p>
    <w:p>
      <w:pPr>
        <w:spacing w:after="0"/>
        <w:ind w:left="0"/>
        <w:jc w:val="both"/>
      </w:pPr>
      <w:r>
        <w:rPr>
          <w:rFonts w:ascii="Times New Roman"/>
          <w:b w:val="false"/>
          <w:i w:val="false"/>
          <w:color w:val="000000"/>
          <w:sz w:val="28"/>
        </w:rPr>
        <w:t>
      ыдыратылатын майдағы қышқылды тексеру үшін кезеңдеп сынама алу;</w:t>
      </w:r>
    </w:p>
    <w:p>
      <w:pPr>
        <w:spacing w:after="0"/>
        <w:ind w:left="0"/>
        <w:jc w:val="both"/>
      </w:pPr>
      <w:r>
        <w:rPr>
          <w:rFonts w:ascii="Times New Roman"/>
          <w:b w:val="false"/>
          <w:i w:val="false"/>
          <w:color w:val="000000"/>
          <w:sz w:val="28"/>
        </w:rPr>
        <w:t>
      майлы қышқылды жуу және оны басқа цехтарға немесе қоймаға тапсыру;</w:t>
      </w:r>
    </w:p>
    <w:p>
      <w:pPr>
        <w:spacing w:after="0"/>
        <w:ind w:left="0"/>
        <w:jc w:val="both"/>
      </w:pPr>
      <w:r>
        <w:rPr>
          <w:rFonts w:ascii="Times New Roman"/>
          <w:b w:val="false"/>
          <w:i w:val="false"/>
          <w:color w:val="000000"/>
          <w:sz w:val="28"/>
        </w:rPr>
        <w:t xml:space="preserve">
      глицеринді судың есебін жүргізу; </w:t>
      </w:r>
    </w:p>
    <w:p>
      <w:pPr>
        <w:spacing w:after="0"/>
        <w:ind w:left="0"/>
        <w:jc w:val="both"/>
      </w:pPr>
      <w:r>
        <w:rPr>
          <w:rFonts w:ascii="Times New Roman"/>
          <w:b w:val="false"/>
          <w:i w:val="false"/>
          <w:color w:val="000000"/>
          <w:sz w:val="28"/>
        </w:rPr>
        <w:t xml:space="preserve">
      сынама алу. </w:t>
      </w:r>
    </w:p>
    <w:bookmarkStart w:name="z1239" w:id="1236"/>
    <w:p>
      <w:pPr>
        <w:spacing w:after="0"/>
        <w:ind w:left="0"/>
        <w:jc w:val="both"/>
      </w:pPr>
      <w:r>
        <w:rPr>
          <w:rFonts w:ascii="Times New Roman"/>
          <w:b w:val="false"/>
          <w:i w:val="false"/>
          <w:color w:val="000000"/>
          <w:sz w:val="28"/>
        </w:rPr>
        <w:t xml:space="preserve">
      710. Білуге тиіс: </w:t>
      </w:r>
    </w:p>
    <w:bookmarkEnd w:id="1236"/>
    <w:p>
      <w:pPr>
        <w:spacing w:after="0"/>
        <w:ind w:left="0"/>
        <w:jc w:val="both"/>
      </w:pPr>
      <w:r>
        <w:rPr>
          <w:rFonts w:ascii="Times New Roman"/>
          <w:b w:val="false"/>
          <w:i w:val="false"/>
          <w:color w:val="000000"/>
          <w:sz w:val="28"/>
        </w:rPr>
        <w:t>
      майларды автоклавтар мен ыдыратқыштарда ыдырату технологиясы негіздерін және режимін;</w:t>
      </w:r>
    </w:p>
    <w:p>
      <w:pPr>
        <w:spacing w:after="0"/>
        <w:ind w:left="0"/>
        <w:jc w:val="both"/>
      </w:pPr>
      <w:r>
        <w:rPr>
          <w:rFonts w:ascii="Times New Roman"/>
          <w:b w:val="false"/>
          <w:i w:val="false"/>
          <w:color w:val="000000"/>
          <w:sz w:val="28"/>
        </w:rPr>
        <w:t xml:space="preserve">
      глицериннің шығу, будың, қышқыл мен конденсаттың жұмсалу нормаларын; </w:t>
      </w:r>
    </w:p>
    <w:p>
      <w:pPr>
        <w:spacing w:after="0"/>
        <w:ind w:left="0"/>
        <w:jc w:val="both"/>
      </w:pPr>
      <w:r>
        <w:rPr>
          <w:rFonts w:ascii="Times New Roman"/>
          <w:b w:val="false"/>
          <w:i w:val="false"/>
          <w:color w:val="000000"/>
          <w:sz w:val="28"/>
        </w:rPr>
        <w:t xml:space="preserve">
      бақылау-өлшеу аспаптарының жұмыс принципін; </w:t>
      </w:r>
    </w:p>
    <w:p>
      <w:pPr>
        <w:spacing w:after="0"/>
        <w:ind w:left="0"/>
        <w:jc w:val="both"/>
      </w:pPr>
      <w:r>
        <w:rPr>
          <w:rFonts w:ascii="Times New Roman"/>
          <w:b w:val="false"/>
          <w:i w:val="false"/>
          <w:color w:val="000000"/>
          <w:sz w:val="28"/>
        </w:rPr>
        <w:t xml:space="preserve">
      тұзды фазалар бойынша ыдыратудың оңтайлы тереңдігін; </w:t>
      </w:r>
    </w:p>
    <w:p>
      <w:pPr>
        <w:spacing w:after="0"/>
        <w:ind w:left="0"/>
        <w:jc w:val="both"/>
      </w:pPr>
      <w:r>
        <w:rPr>
          <w:rFonts w:ascii="Times New Roman"/>
          <w:b w:val="false"/>
          <w:i w:val="false"/>
          <w:color w:val="000000"/>
          <w:sz w:val="28"/>
        </w:rPr>
        <w:t xml:space="preserve">
      сынама алу ережесін; </w:t>
      </w:r>
    </w:p>
    <w:p>
      <w:pPr>
        <w:spacing w:after="0"/>
        <w:ind w:left="0"/>
        <w:jc w:val="both"/>
      </w:pPr>
      <w:r>
        <w:rPr>
          <w:rFonts w:ascii="Times New Roman"/>
          <w:b w:val="false"/>
          <w:i w:val="false"/>
          <w:color w:val="000000"/>
          <w:sz w:val="28"/>
        </w:rPr>
        <w:t xml:space="preserve">
      қызмет көрсететін автоклав құрылымын. </w:t>
      </w:r>
    </w:p>
    <w:bookmarkStart w:name="z1240" w:id="1237"/>
    <w:p>
      <w:pPr>
        <w:spacing w:after="0"/>
        <w:ind w:left="0"/>
        <w:jc w:val="both"/>
      </w:pPr>
      <w:r>
        <w:rPr>
          <w:rFonts w:ascii="Times New Roman"/>
          <w:b w:val="false"/>
          <w:i w:val="false"/>
          <w:color w:val="000000"/>
          <w:sz w:val="28"/>
        </w:rPr>
        <w:t>
      Параграф 3. Майларды ыдырату аппаратшысы, 5-разряд</w:t>
      </w:r>
    </w:p>
    <w:bookmarkEnd w:id="1237"/>
    <w:bookmarkStart w:name="z1241" w:id="1238"/>
    <w:p>
      <w:pPr>
        <w:spacing w:after="0"/>
        <w:ind w:left="0"/>
        <w:jc w:val="both"/>
      </w:pPr>
      <w:r>
        <w:rPr>
          <w:rFonts w:ascii="Times New Roman"/>
          <w:b w:val="false"/>
          <w:i w:val="false"/>
          <w:color w:val="000000"/>
          <w:sz w:val="28"/>
        </w:rPr>
        <w:t xml:space="preserve">
      711. Жұмыс сипаттамасы: </w:t>
      </w:r>
    </w:p>
    <w:bookmarkEnd w:id="1238"/>
    <w:p>
      <w:pPr>
        <w:spacing w:after="0"/>
        <w:ind w:left="0"/>
        <w:jc w:val="both"/>
      </w:pPr>
      <w:r>
        <w:rPr>
          <w:rFonts w:ascii="Times New Roman"/>
          <w:b w:val="false"/>
          <w:i w:val="false"/>
          <w:color w:val="000000"/>
          <w:sz w:val="28"/>
        </w:rPr>
        <w:t xml:space="preserve">
      майларды автоклавтар мен ыдыратқыштарда фазамен ыдыратудың технологиялық процесін жүргізу; </w:t>
      </w:r>
    </w:p>
    <w:p>
      <w:pPr>
        <w:spacing w:after="0"/>
        <w:ind w:left="0"/>
        <w:jc w:val="both"/>
      </w:pPr>
      <w:r>
        <w:rPr>
          <w:rFonts w:ascii="Times New Roman"/>
          <w:b w:val="false"/>
          <w:i w:val="false"/>
          <w:color w:val="000000"/>
          <w:sz w:val="28"/>
        </w:rPr>
        <w:t>
      конденсатты, суды және майды ыдыратуға арналған қышқылды есептеу;</w:t>
      </w:r>
    </w:p>
    <w:p>
      <w:pPr>
        <w:spacing w:after="0"/>
        <w:ind w:left="0"/>
        <w:jc w:val="both"/>
      </w:pPr>
      <w:r>
        <w:rPr>
          <w:rFonts w:ascii="Times New Roman"/>
          <w:b w:val="false"/>
          <w:i w:val="false"/>
          <w:color w:val="000000"/>
          <w:sz w:val="28"/>
        </w:rPr>
        <w:t xml:space="preserve">
      май мен судың майды ыдырату технологиясына сәйкес дозалануын бақылау. </w:t>
      </w:r>
    </w:p>
    <w:bookmarkStart w:name="z1242" w:id="1239"/>
    <w:p>
      <w:pPr>
        <w:spacing w:after="0"/>
        <w:ind w:left="0"/>
        <w:jc w:val="both"/>
      </w:pPr>
      <w:r>
        <w:rPr>
          <w:rFonts w:ascii="Times New Roman"/>
          <w:b w:val="false"/>
          <w:i w:val="false"/>
          <w:color w:val="000000"/>
          <w:sz w:val="28"/>
        </w:rPr>
        <w:t xml:space="preserve">
      712. Білуге тиіс: </w:t>
      </w:r>
    </w:p>
    <w:bookmarkEnd w:id="1239"/>
    <w:p>
      <w:pPr>
        <w:spacing w:after="0"/>
        <w:ind w:left="0"/>
        <w:jc w:val="both"/>
      </w:pPr>
      <w:r>
        <w:rPr>
          <w:rFonts w:ascii="Times New Roman"/>
          <w:b w:val="false"/>
          <w:i w:val="false"/>
          <w:color w:val="000000"/>
          <w:sz w:val="28"/>
        </w:rPr>
        <w:t xml:space="preserve">
      майларды автоклавтар мен ыдыратқыштарда ыдырату технологиясы мен режимін; </w:t>
      </w:r>
    </w:p>
    <w:p>
      <w:pPr>
        <w:spacing w:after="0"/>
        <w:ind w:left="0"/>
        <w:jc w:val="both"/>
      </w:pPr>
      <w:r>
        <w:rPr>
          <w:rFonts w:ascii="Times New Roman"/>
          <w:b w:val="false"/>
          <w:i w:val="false"/>
          <w:color w:val="000000"/>
          <w:sz w:val="28"/>
        </w:rPr>
        <w:t xml:space="preserve">
      шикізаттың және дайын өнімнің сапасына қойылатын талаптарды; </w:t>
      </w:r>
    </w:p>
    <w:p>
      <w:pPr>
        <w:spacing w:after="0"/>
        <w:ind w:left="0"/>
        <w:jc w:val="both"/>
      </w:pPr>
      <w:r>
        <w:rPr>
          <w:rFonts w:ascii="Times New Roman"/>
          <w:b w:val="false"/>
          <w:i w:val="false"/>
          <w:color w:val="000000"/>
          <w:sz w:val="28"/>
        </w:rPr>
        <w:t xml:space="preserve">
      қолданылатын бақылау-өлшеу аспаптарының құрылымы мен жұмыс принципін; </w:t>
      </w:r>
    </w:p>
    <w:p>
      <w:pPr>
        <w:spacing w:after="0"/>
        <w:ind w:left="0"/>
        <w:jc w:val="both"/>
      </w:pPr>
      <w:r>
        <w:rPr>
          <w:rFonts w:ascii="Times New Roman"/>
          <w:b w:val="false"/>
          <w:i w:val="false"/>
          <w:color w:val="000000"/>
          <w:sz w:val="28"/>
        </w:rPr>
        <w:t xml:space="preserve">
      ыдыратылатын майлар мен глицериннің физикалық-химиялық қасиеттерін. </w:t>
      </w:r>
    </w:p>
    <w:bookmarkStart w:name="z1243" w:id="1240"/>
    <w:p>
      <w:pPr>
        <w:spacing w:after="0"/>
        <w:ind w:left="0"/>
        <w:jc w:val="both"/>
      </w:pPr>
      <w:r>
        <w:rPr>
          <w:rFonts w:ascii="Times New Roman"/>
          <w:b w:val="false"/>
          <w:i w:val="false"/>
          <w:color w:val="000000"/>
          <w:sz w:val="28"/>
        </w:rPr>
        <w:t>
      Параграф 4. Майларды ыдырату аппаратшысы, 6-разряд</w:t>
      </w:r>
    </w:p>
    <w:bookmarkEnd w:id="1240"/>
    <w:bookmarkStart w:name="z1244" w:id="1241"/>
    <w:p>
      <w:pPr>
        <w:spacing w:after="0"/>
        <w:ind w:left="0"/>
        <w:jc w:val="both"/>
      </w:pPr>
      <w:r>
        <w:rPr>
          <w:rFonts w:ascii="Times New Roman"/>
          <w:b w:val="false"/>
          <w:i w:val="false"/>
          <w:color w:val="000000"/>
          <w:sz w:val="28"/>
        </w:rPr>
        <w:t>
      713. Жұмыс сипаттамасы:</w:t>
      </w:r>
    </w:p>
    <w:bookmarkEnd w:id="1241"/>
    <w:p>
      <w:pPr>
        <w:spacing w:after="0"/>
        <w:ind w:left="0"/>
        <w:jc w:val="both"/>
      </w:pPr>
      <w:r>
        <w:rPr>
          <w:rFonts w:ascii="Times New Roman"/>
          <w:b w:val="false"/>
          <w:i w:val="false"/>
          <w:color w:val="000000"/>
          <w:sz w:val="28"/>
        </w:rPr>
        <w:t xml:space="preserve">
      майларды үздіксіз жұмыс істейтін жоғары қысымды автоклавтарда ыдыратудың технологиялық процесін жүргізу; </w:t>
      </w:r>
    </w:p>
    <w:p>
      <w:pPr>
        <w:spacing w:after="0"/>
        <w:ind w:left="0"/>
        <w:jc w:val="both"/>
      </w:pPr>
      <w:r>
        <w:rPr>
          <w:rFonts w:ascii="Times New Roman"/>
          <w:b w:val="false"/>
          <w:i w:val="false"/>
          <w:color w:val="000000"/>
          <w:sz w:val="28"/>
        </w:rPr>
        <w:t xml:space="preserve">
      процесті ыдырату кезеңдері бойынша реттеу; </w:t>
      </w:r>
    </w:p>
    <w:p>
      <w:pPr>
        <w:spacing w:after="0"/>
        <w:ind w:left="0"/>
        <w:jc w:val="both"/>
      </w:pPr>
      <w:r>
        <w:rPr>
          <w:rFonts w:ascii="Times New Roman"/>
          <w:b w:val="false"/>
          <w:i w:val="false"/>
          <w:color w:val="000000"/>
          <w:sz w:val="28"/>
        </w:rPr>
        <w:t>
      автоклавтарға, қысым төмендеткіштерге, сүзгі престерге қызмет көрсету;</w:t>
      </w:r>
    </w:p>
    <w:p>
      <w:pPr>
        <w:spacing w:after="0"/>
        <w:ind w:left="0"/>
        <w:jc w:val="both"/>
      </w:pPr>
      <w:r>
        <w:rPr>
          <w:rFonts w:ascii="Times New Roman"/>
          <w:b w:val="false"/>
          <w:i w:val="false"/>
          <w:color w:val="000000"/>
          <w:sz w:val="28"/>
        </w:rPr>
        <w:t xml:space="preserve">
      автоклавтарға салынатын конденсатты, суды және майды ыдыратуға арналған қышқылды есептеу; </w:t>
      </w:r>
    </w:p>
    <w:p>
      <w:pPr>
        <w:spacing w:after="0"/>
        <w:ind w:left="0"/>
        <w:jc w:val="both"/>
      </w:pPr>
      <w:r>
        <w:rPr>
          <w:rFonts w:ascii="Times New Roman"/>
          <w:b w:val="false"/>
          <w:i w:val="false"/>
          <w:color w:val="000000"/>
          <w:sz w:val="28"/>
        </w:rPr>
        <w:t xml:space="preserve">
      глицериннің шығу нормасын, глицеринді суды бейтараптандыру кезіндегі әктің шығысын есептеу; </w:t>
      </w:r>
    </w:p>
    <w:p>
      <w:pPr>
        <w:spacing w:after="0"/>
        <w:ind w:left="0"/>
        <w:jc w:val="both"/>
      </w:pPr>
      <w:r>
        <w:rPr>
          <w:rFonts w:ascii="Times New Roman"/>
          <w:b w:val="false"/>
          <w:i w:val="false"/>
          <w:color w:val="000000"/>
          <w:sz w:val="28"/>
        </w:rPr>
        <w:t xml:space="preserve">
      автоклавтардағы, қысым төмендеткіштердегі майлы қышқылдар мен глицеринді суды алу кезіндегі температура мен қысымды бақылау-өлшеу аспаптарының көрсеткіштері бойынша қадағалау; </w:t>
      </w:r>
    </w:p>
    <w:p>
      <w:pPr>
        <w:spacing w:after="0"/>
        <w:ind w:left="0"/>
        <w:jc w:val="both"/>
      </w:pPr>
      <w:r>
        <w:rPr>
          <w:rFonts w:ascii="Times New Roman"/>
          <w:b w:val="false"/>
          <w:i w:val="false"/>
          <w:color w:val="000000"/>
          <w:sz w:val="28"/>
        </w:rPr>
        <w:t xml:space="preserve">
      глицеринді суды сепараторда тазарту; </w:t>
      </w:r>
    </w:p>
    <w:p>
      <w:pPr>
        <w:spacing w:after="0"/>
        <w:ind w:left="0"/>
        <w:jc w:val="both"/>
      </w:pPr>
      <w:r>
        <w:rPr>
          <w:rFonts w:ascii="Times New Roman"/>
          <w:b w:val="false"/>
          <w:i w:val="false"/>
          <w:color w:val="000000"/>
          <w:sz w:val="28"/>
        </w:rPr>
        <w:t xml:space="preserve">
      белгіленген есепті жүргізу; </w:t>
      </w:r>
    </w:p>
    <w:p>
      <w:pPr>
        <w:spacing w:after="0"/>
        <w:ind w:left="0"/>
        <w:jc w:val="both"/>
      </w:pPr>
      <w:r>
        <w:rPr>
          <w:rFonts w:ascii="Times New Roman"/>
          <w:b w:val="false"/>
          <w:i w:val="false"/>
          <w:color w:val="000000"/>
          <w:sz w:val="28"/>
        </w:rPr>
        <w:t xml:space="preserve">
      майларды ыдырату, ион алмастырғыш тазарту учаскелерінің, вакуум-бу қондырғысының және дайындық бөлімшесінің жұмысын үйлестіру. </w:t>
      </w:r>
    </w:p>
    <w:bookmarkStart w:name="z1245" w:id="1242"/>
    <w:p>
      <w:pPr>
        <w:spacing w:after="0"/>
        <w:ind w:left="0"/>
        <w:jc w:val="both"/>
      </w:pPr>
      <w:r>
        <w:rPr>
          <w:rFonts w:ascii="Times New Roman"/>
          <w:b w:val="false"/>
          <w:i w:val="false"/>
          <w:color w:val="000000"/>
          <w:sz w:val="28"/>
        </w:rPr>
        <w:t xml:space="preserve">
      714. Білуге тиіс: </w:t>
      </w:r>
    </w:p>
    <w:bookmarkEnd w:id="1242"/>
    <w:p>
      <w:pPr>
        <w:spacing w:after="0"/>
        <w:ind w:left="0"/>
        <w:jc w:val="both"/>
      </w:pPr>
      <w:r>
        <w:rPr>
          <w:rFonts w:ascii="Times New Roman"/>
          <w:b w:val="false"/>
          <w:i w:val="false"/>
          <w:color w:val="000000"/>
          <w:sz w:val="28"/>
        </w:rPr>
        <w:t xml:space="preserve">
      майларды үздіксіз жұмыс істейтін жоғары қысымды автоклавтар мен кезеңдеп және үздіксіз істейтін ыдыратқыштарда ыдыратудың технологиялық схемасы мен режимін; </w:t>
      </w:r>
    </w:p>
    <w:p>
      <w:pPr>
        <w:spacing w:after="0"/>
        <w:ind w:left="0"/>
        <w:jc w:val="both"/>
      </w:pPr>
      <w:r>
        <w:rPr>
          <w:rFonts w:ascii="Times New Roman"/>
          <w:b w:val="false"/>
          <w:i w:val="false"/>
          <w:color w:val="000000"/>
          <w:sz w:val="28"/>
        </w:rPr>
        <w:t xml:space="preserve">
      глицериннің шығу және шығын болуы нормаларын; </w:t>
      </w:r>
    </w:p>
    <w:p>
      <w:pPr>
        <w:spacing w:after="0"/>
        <w:ind w:left="0"/>
        <w:jc w:val="both"/>
      </w:pPr>
      <w:r>
        <w:rPr>
          <w:rFonts w:ascii="Times New Roman"/>
          <w:b w:val="false"/>
          <w:i w:val="false"/>
          <w:color w:val="000000"/>
          <w:sz w:val="28"/>
        </w:rPr>
        <w:t xml:space="preserve">
      қызмет көрсететін жабдықтың, қолданылатын бақылау-өлшеу және дабыл беру аспаптарының конструктивтік ерекшеліктері мен пайдалану ережесін; </w:t>
      </w:r>
    </w:p>
    <w:p>
      <w:pPr>
        <w:spacing w:after="0"/>
        <w:ind w:left="0"/>
        <w:jc w:val="both"/>
      </w:pPr>
      <w:r>
        <w:rPr>
          <w:rFonts w:ascii="Times New Roman"/>
          <w:b w:val="false"/>
          <w:i w:val="false"/>
          <w:color w:val="000000"/>
          <w:sz w:val="28"/>
        </w:rPr>
        <w:t xml:space="preserve">
      майларды ыдыратудың оңтайлы тереңдігін; </w:t>
      </w:r>
    </w:p>
    <w:p>
      <w:pPr>
        <w:spacing w:after="0"/>
        <w:ind w:left="0"/>
        <w:jc w:val="both"/>
      </w:pPr>
      <w:r>
        <w:rPr>
          <w:rFonts w:ascii="Times New Roman"/>
          <w:b w:val="false"/>
          <w:i w:val="false"/>
          <w:color w:val="000000"/>
          <w:sz w:val="28"/>
        </w:rPr>
        <w:t>
      технологиялық процесті жүргізу және реттеу әдістерін, орындалатын есептердің әдістемесін.</w:t>
      </w:r>
    </w:p>
    <w:bookmarkStart w:name="z1246" w:id="1243"/>
    <w:p>
      <w:pPr>
        <w:spacing w:after="0"/>
        <w:ind w:left="0"/>
        <w:jc w:val="both"/>
      </w:pPr>
      <w:r>
        <w:rPr>
          <w:rFonts w:ascii="Times New Roman"/>
          <w:b w:val="false"/>
          <w:i w:val="false"/>
          <w:color w:val="000000"/>
          <w:sz w:val="28"/>
        </w:rPr>
        <w:t>
      715. Орта кәсіптік білім талап етіледі.</w:t>
      </w:r>
    </w:p>
    <w:bookmarkEnd w:id="1243"/>
    <w:bookmarkStart w:name="z1247" w:id="1244"/>
    <w:p>
      <w:pPr>
        <w:spacing w:after="0"/>
        <w:ind w:left="0"/>
        <w:jc w:val="both"/>
      </w:pPr>
      <w:r>
        <w:rPr>
          <w:rFonts w:ascii="Times New Roman"/>
          <w:b w:val="false"/>
          <w:i w:val="false"/>
          <w:color w:val="000000"/>
          <w:sz w:val="28"/>
        </w:rPr>
        <w:t>
      187. Вакуум-кептіру қондырғысының аппаратшысы</w:t>
      </w:r>
    </w:p>
    <w:bookmarkEnd w:id="1244"/>
    <w:bookmarkStart w:name="z1248" w:id="1245"/>
    <w:p>
      <w:pPr>
        <w:spacing w:after="0"/>
        <w:ind w:left="0"/>
        <w:jc w:val="both"/>
      </w:pPr>
      <w:r>
        <w:rPr>
          <w:rFonts w:ascii="Times New Roman"/>
          <w:b w:val="false"/>
          <w:i w:val="false"/>
          <w:color w:val="000000"/>
          <w:sz w:val="28"/>
        </w:rPr>
        <w:t>
      Параграф 1. Вакуум-кептіру қондырғысының аппаратшысы, 5-разряд</w:t>
      </w:r>
    </w:p>
    <w:bookmarkEnd w:id="1245"/>
    <w:bookmarkStart w:name="z1249" w:id="1246"/>
    <w:p>
      <w:pPr>
        <w:spacing w:after="0"/>
        <w:ind w:left="0"/>
        <w:jc w:val="both"/>
      </w:pPr>
      <w:r>
        <w:rPr>
          <w:rFonts w:ascii="Times New Roman"/>
          <w:b w:val="false"/>
          <w:i w:val="false"/>
          <w:color w:val="000000"/>
          <w:sz w:val="28"/>
        </w:rPr>
        <w:t xml:space="preserve">
      716. Жұмыс сипаттамасы: </w:t>
      </w:r>
    </w:p>
    <w:bookmarkEnd w:id="1246"/>
    <w:p>
      <w:pPr>
        <w:spacing w:after="0"/>
        <w:ind w:left="0"/>
        <w:jc w:val="both"/>
      </w:pPr>
      <w:r>
        <w:rPr>
          <w:rFonts w:ascii="Times New Roman"/>
          <w:b w:val="false"/>
          <w:i w:val="false"/>
          <w:color w:val="000000"/>
          <w:sz w:val="28"/>
        </w:rPr>
        <w:t xml:space="preserve">
      сабын негізін кептіру және салқындату, сабынды вакууммен қалыптау процестерін жүргізу; </w:t>
      </w:r>
    </w:p>
    <w:p>
      <w:pPr>
        <w:spacing w:after="0"/>
        <w:ind w:left="0"/>
        <w:jc w:val="both"/>
      </w:pPr>
      <w:r>
        <w:rPr>
          <w:rFonts w:ascii="Times New Roman"/>
          <w:b w:val="false"/>
          <w:i w:val="false"/>
          <w:color w:val="000000"/>
          <w:sz w:val="28"/>
        </w:rPr>
        <w:t xml:space="preserve">
      вакуум-кептіру қондырғысын іске қосуға дайындау, іске қосу және тоқтату; </w:t>
      </w:r>
    </w:p>
    <w:p>
      <w:pPr>
        <w:spacing w:after="0"/>
        <w:ind w:left="0"/>
        <w:jc w:val="both"/>
      </w:pPr>
      <w:r>
        <w:rPr>
          <w:rFonts w:ascii="Times New Roman"/>
          <w:b w:val="false"/>
          <w:i w:val="false"/>
          <w:color w:val="000000"/>
          <w:sz w:val="28"/>
        </w:rPr>
        <w:t xml:space="preserve">
      сабын негізін қоректендіруші бакка беретін вакуум-насостардың, насостардың және вакуум-тозаңдату аппаратының, жұмысын, дуплекс-шнек-престің өнімділігін реттеу; </w:t>
      </w:r>
    </w:p>
    <w:p>
      <w:pPr>
        <w:spacing w:after="0"/>
        <w:ind w:left="0"/>
        <w:jc w:val="both"/>
      </w:pPr>
      <w:r>
        <w:rPr>
          <w:rFonts w:ascii="Times New Roman"/>
          <w:b w:val="false"/>
          <w:i w:val="false"/>
          <w:color w:val="000000"/>
          <w:sz w:val="28"/>
        </w:rPr>
        <w:t>
      қондырғының жұмыс режимін май қышқылының берілген құрамына және шығарылатын сабынның зертханалық талдау нәтижелеріне қарай реттеу;</w:t>
      </w:r>
    </w:p>
    <w:p>
      <w:pPr>
        <w:spacing w:after="0"/>
        <w:ind w:left="0"/>
        <w:jc w:val="both"/>
      </w:pPr>
      <w:r>
        <w:rPr>
          <w:rFonts w:ascii="Times New Roman"/>
          <w:b w:val="false"/>
          <w:i w:val="false"/>
          <w:color w:val="000000"/>
          <w:sz w:val="28"/>
        </w:rPr>
        <w:t xml:space="preserve">
      технологиялық процестің, дайын өнімнің техникалық шарттарға сәйкес болуын бақылау; </w:t>
      </w:r>
    </w:p>
    <w:p>
      <w:pPr>
        <w:spacing w:after="0"/>
        <w:ind w:left="0"/>
        <w:jc w:val="both"/>
      </w:pPr>
      <w:r>
        <w:rPr>
          <w:rFonts w:ascii="Times New Roman"/>
          <w:b w:val="false"/>
          <w:i w:val="false"/>
          <w:color w:val="000000"/>
          <w:sz w:val="28"/>
        </w:rPr>
        <w:t xml:space="preserve">
      темперир колонкасындағы бу мен сабынның қысымын, тозаңдату башнясындағы, сепараторлардағы және барометриялық конденсатордағы қалдық қысымды, тозаңдату башнясына келіп түсетін сабынның температурасын, дуплекс-шнек-престен кететін суды, электр қозғағышқа түсетін жүктемені қадағалау; будың қысымы мен температураны реттеу; </w:t>
      </w:r>
    </w:p>
    <w:p>
      <w:pPr>
        <w:spacing w:after="0"/>
        <w:ind w:left="0"/>
        <w:jc w:val="both"/>
      </w:pPr>
      <w:r>
        <w:rPr>
          <w:rFonts w:ascii="Times New Roman"/>
          <w:b w:val="false"/>
          <w:i w:val="false"/>
          <w:color w:val="000000"/>
          <w:sz w:val="28"/>
        </w:rPr>
        <w:t xml:space="preserve">
      темперирлеу колонкасын жуу, қондырғыны профилактикалық қарау және тазалау; </w:t>
      </w:r>
    </w:p>
    <w:p>
      <w:pPr>
        <w:spacing w:after="0"/>
        <w:ind w:left="0"/>
        <w:jc w:val="both"/>
      </w:pPr>
      <w:r>
        <w:rPr>
          <w:rFonts w:ascii="Times New Roman"/>
          <w:b w:val="false"/>
          <w:i w:val="false"/>
          <w:color w:val="000000"/>
          <w:sz w:val="28"/>
        </w:rPr>
        <w:t xml:space="preserve">
      техникалық құжаттаманы және сабын негізі шығысының есебін жүргізу. </w:t>
      </w:r>
    </w:p>
    <w:bookmarkStart w:name="z1250" w:id="1247"/>
    <w:p>
      <w:pPr>
        <w:spacing w:after="0"/>
        <w:ind w:left="0"/>
        <w:jc w:val="both"/>
      </w:pPr>
      <w:r>
        <w:rPr>
          <w:rFonts w:ascii="Times New Roman"/>
          <w:b w:val="false"/>
          <w:i w:val="false"/>
          <w:color w:val="000000"/>
          <w:sz w:val="28"/>
        </w:rPr>
        <w:t xml:space="preserve">
      717. Білуге тиіс: </w:t>
      </w:r>
    </w:p>
    <w:bookmarkEnd w:id="1247"/>
    <w:p>
      <w:pPr>
        <w:spacing w:after="0"/>
        <w:ind w:left="0"/>
        <w:jc w:val="both"/>
      </w:pPr>
      <w:r>
        <w:rPr>
          <w:rFonts w:ascii="Times New Roman"/>
          <w:b w:val="false"/>
          <w:i w:val="false"/>
          <w:color w:val="000000"/>
          <w:sz w:val="28"/>
        </w:rPr>
        <w:t xml:space="preserve">
      жабдықтың, қолданылатын бақылау-өлшеу және дабыл беру аспаптарының мен автоматика құралдарының құрылымын, нысанын, пайдалану және қызмет көрсету ережесін; </w:t>
      </w:r>
    </w:p>
    <w:p>
      <w:pPr>
        <w:spacing w:after="0"/>
        <w:ind w:left="0"/>
        <w:jc w:val="both"/>
      </w:pPr>
      <w:r>
        <w:rPr>
          <w:rFonts w:ascii="Times New Roman"/>
          <w:b w:val="false"/>
          <w:i w:val="false"/>
          <w:color w:val="000000"/>
          <w:sz w:val="28"/>
        </w:rPr>
        <w:t xml:space="preserve">
      вакуум алу схемасы; </w:t>
      </w:r>
    </w:p>
    <w:p>
      <w:pPr>
        <w:spacing w:after="0"/>
        <w:ind w:left="0"/>
        <w:jc w:val="both"/>
      </w:pPr>
      <w:r>
        <w:rPr>
          <w:rFonts w:ascii="Times New Roman"/>
          <w:b w:val="false"/>
          <w:i w:val="false"/>
          <w:color w:val="000000"/>
          <w:sz w:val="28"/>
        </w:rPr>
        <w:t xml:space="preserve">
      берілген рецептурадағы сабынды өңдеудің технологиясы мен режим параметрлерінің мәнін. </w:t>
      </w:r>
    </w:p>
    <w:bookmarkStart w:name="z1251" w:id="1248"/>
    <w:p>
      <w:pPr>
        <w:spacing w:after="0"/>
        <w:ind w:left="0"/>
        <w:jc w:val="both"/>
      </w:pPr>
      <w:r>
        <w:rPr>
          <w:rFonts w:ascii="Times New Roman"/>
          <w:b w:val="false"/>
          <w:i w:val="false"/>
          <w:color w:val="000000"/>
          <w:sz w:val="28"/>
        </w:rPr>
        <w:t>
      188. Сабын қайнататын аппаратшы</w:t>
      </w:r>
    </w:p>
    <w:bookmarkEnd w:id="1248"/>
    <w:bookmarkStart w:name="z1252" w:id="1249"/>
    <w:p>
      <w:pPr>
        <w:spacing w:after="0"/>
        <w:ind w:left="0"/>
        <w:jc w:val="both"/>
      </w:pPr>
      <w:r>
        <w:rPr>
          <w:rFonts w:ascii="Times New Roman"/>
          <w:b w:val="false"/>
          <w:i w:val="false"/>
          <w:color w:val="000000"/>
          <w:sz w:val="28"/>
        </w:rPr>
        <w:t>
      Параграф 1. Сабын қайнататын аппаратшы, 4-разряд</w:t>
      </w:r>
    </w:p>
    <w:bookmarkEnd w:id="1249"/>
    <w:bookmarkStart w:name="z1253" w:id="1250"/>
    <w:p>
      <w:pPr>
        <w:spacing w:after="0"/>
        <w:ind w:left="0"/>
        <w:jc w:val="both"/>
      </w:pPr>
      <w:r>
        <w:rPr>
          <w:rFonts w:ascii="Times New Roman"/>
          <w:b w:val="false"/>
          <w:i w:val="false"/>
          <w:color w:val="000000"/>
          <w:sz w:val="28"/>
        </w:rPr>
        <w:t xml:space="preserve">
      718. Жұмыс сипаттамасы: </w:t>
      </w:r>
    </w:p>
    <w:bookmarkEnd w:id="1250"/>
    <w:p>
      <w:pPr>
        <w:spacing w:after="0"/>
        <w:ind w:left="0"/>
        <w:jc w:val="both"/>
      </w:pPr>
      <w:r>
        <w:rPr>
          <w:rFonts w:ascii="Times New Roman"/>
          <w:b w:val="false"/>
          <w:i w:val="false"/>
          <w:color w:val="000000"/>
          <w:sz w:val="28"/>
        </w:rPr>
        <w:t xml:space="preserve">
      соапстоктарды, тальді майлы шикізатты, асидол-мылонафт пен басқа да май және мұнай қалдықтарын бөгде қоспалардан сілтімен, тұздаумен, тегістеу қолдана отырып тазарту, сутегі перекисімен өңдеу және күкіртті қышқылмен ыдырату процестерін жүргізу; </w:t>
      </w:r>
    </w:p>
    <w:p>
      <w:pPr>
        <w:spacing w:after="0"/>
        <w:ind w:left="0"/>
        <w:jc w:val="both"/>
      </w:pPr>
      <w:r>
        <w:rPr>
          <w:rFonts w:ascii="Times New Roman"/>
          <w:b w:val="false"/>
          <w:i w:val="false"/>
          <w:color w:val="000000"/>
          <w:sz w:val="28"/>
        </w:rPr>
        <w:t xml:space="preserve">
      май қышқылын, тоңмайды, саломасты, өсімдік майларын, синтетикалық майлы қышқылдарды сабын қайнату бөлімшесінің ыдыстарына қабылдап алу; </w:t>
      </w:r>
    </w:p>
    <w:p>
      <w:pPr>
        <w:spacing w:after="0"/>
        <w:ind w:left="0"/>
        <w:jc w:val="both"/>
      </w:pPr>
      <w:r>
        <w:rPr>
          <w:rFonts w:ascii="Times New Roman"/>
          <w:b w:val="false"/>
          <w:i w:val="false"/>
          <w:color w:val="000000"/>
          <w:sz w:val="28"/>
        </w:rPr>
        <w:t xml:space="preserve">
      сабын асты желімін қыздыру және белсенді жағдайға келтіру; </w:t>
      </w:r>
    </w:p>
    <w:p>
      <w:pPr>
        <w:spacing w:after="0"/>
        <w:ind w:left="0"/>
        <w:jc w:val="both"/>
      </w:pPr>
      <w:r>
        <w:rPr>
          <w:rFonts w:ascii="Times New Roman"/>
          <w:b w:val="false"/>
          <w:i w:val="false"/>
          <w:color w:val="000000"/>
          <w:sz w:val="28"/>
        </w:rPr>
        <w:t xml:space="preserve">
      май негізін қазандар мен үздіксіз жұмыс істейтін аппараттарда кезеңді тәсілмен қайнату процесіне қатысу; </w:t>
      </w:r>
    </w:p>
    <w:p>
      <w:pPr>
        <w:spacing w:after="0"/>
        <w:ind w:left="0"/>
        <w:jc w:val="both"/>
      </w:pPr>
      <w:r>
        <w:rPr>
          <w:rFonts w:ascii="Times New Roman"/>
          <w:b w:val="false"/>
          <w:i w:val="false"/>
          <w:color w:val="000000"/>
          <w:sz w:val="28"/>
        </w:rPr>
        <w:t>
      саломастың немесе тоңмайдың майлы қышқылды канифол балқымасын, кальцилендірілген және каустикалық сода ерітінділерін дайындау;</w:t>
      </w:r>
    </w:p>
    <w:p>
      <w:pPr>
        <w:spacing w:after="0"/>
        <w:ind w:left="0"/>
        <w:jc w:val="both"/>
      </w:pPr>
      <w:r>
        <w:rPr>
          <w:rFonts w:ascii="Times New Roman"/>
          <w:b w:val="false"/>
          <w:i w:val="false"/>
          <w:color w:val="000000"/>
          <w:sz w:val="28"/>
        </w:rPr>
        <w:t xml:space="preserve">
      дайындалған майлы компоненттерді қыздыру және өлшеуіштерге бөліп құю; </w:t>
      </w:r>
    </w:p>
    <w:p>
      <w:pPr>
        <w:spacing w:after="0"/>
        <w:ind w:left="0"/>
        <w:jc w:val="both"/>
      </w:pPr>
      <w:r>
        <w:rPr>
          <w:rFonts w:ascii="Times New Roman"/>
          <w:b w:val="false"/>
          <w:i w:val="false"/>
          <w:color w:val="000000"/>
          <w:sz w:val="28"/>
        </w:rPr>
        <w:t xml:space="preserve">
      қазандар мен аппараттарға берілген рецептура бойынша және белгілі бір кезектілікпен саломасты, синтетикалық және басқа да қышқылдар мен көмекші материалдарды салу; </w:t>
      </w:r>
    </w:p>
    <w:p>
      <w:pPr>
        <w:spacing w:after="0"/>
        <w:ind w:left="0"/>
        <w:jc w:val="both"/>
      </w:pPr>
      <w:r>
        <w:rPr>
          <w:rFonts w:ascii="Times New Roman"/>
          <w:b w:val="false"/>
          <w:i w:val="false"/>
          <w:color w:val="000000"/>
          <w:sz w:val="28"/>
        </w:rPr>
        <w:t xml:space="preserve">
      май қышқылын кальцилендірілген сода ерітіндісімен бейтараптандыру; </w:t>
      </w:r>
    </w:p>
    <w:p>
      <w:pPr>
        <w:spacing w:after="0"/>
        <w:ind w:left="0"/>
        <w:jc w:val="both"/>
      </w:pPr>
      <w:r>
        <w:rPr>
          <w:rFonts w:ascii="Times New Roman"/>
          <w:b w:val="false"/>
          <w:i w:val="false"/>
          <w:color w:val="000000"/>
          <w:sz w:val="28"/>
        </w:rPr>
        <w:t xml:space="preserve">
      май қоспасын сілтімен сабындау; </w:t>
      </w:r>
    </w:p>
    <w:p>
      <w:pPr>
        <w:spacing w:after="0"/>
        <w:ind w:left="0"/>
        <w:jc w:val="both"/>
      </w:pPr>
      <w:r>
        <w:rPr>
          <w:rFonts w:ascii="Times New Roman"/>
          <w:b w:val="false"/>
          <w:i w:val="false"/>
          <w:color w:val="000000"/>
          <w:sz w:val="28"/>
        </w:rPr>
        <w:t xml:space="preserve">
      иіс сабынды тұздылау және тегістеп жылтырату; </w:t>
      </w:r>
    </w:p>
    <w:p>
      <w:pPr>
        <w:spacing w:after="0"/>
        <w:ind w:left="0"/>
        <w:jc w:val="both"/>
      </w:pPr>
      <w:r>
        <w:rPr>
          <w:rFonts w:ascii="Times New Roman"/>
          <w:b w:val="false"/>
          <w:i w:val="false"/>
          <w:color w:val="000000"/>
          <w:sz w:val="28"/>
        </w:rPr>
        <w:t xml:space="preserve">
      майлы қышқыл мен бос сілті құрамын анықтау үшін сынама алу; </w:t>
      </w:r>
    </w:p>
    <w:p>
      <w:pPr>
        <w:spacing w:after="0"/>
        <w:ind w:left="0"/>
        <w:jc w:val="both"/>
      </w:pPr>
      <w:r>
        <w:rPr>
          <w:rFonts w:ascii="Times New Roman"/>
          <w:b w:val="false"/>
          <w:i w:val="false"/>
          <w:color w:val="000000"/>
          <w:sz w:val="28"/>
        </w:rPr>
        <w:t>
      қайнату процесін араластыру, шикізат, су мен бу беру жолымен түзеу;</w:t>
      </w:r>
    </w:p>
    <w:p>
      <w:pPr>
        <w:spacing w:after="0"/>
        <w:ind w:left="0"/>
        <w:jc w:val="both"/>
      </w:pPr>
      <w:r>
        <w:rPr>
          <w:rFonts w:ascii="Times New Roman"/>
          <w:b w:val="false"/>
          <w:i w:val="false"/>
          <w:color w:val="000000"/>
          <w:sz w:val="28"/>
        </w:rPr>
        <w:t xml:space="preserve">
      қазандар мен аппараттардағы температураны, қысымды, ыдыстарда майдың болуын және дозалау насостарының жұмысын бақылау. </w:t>
      </w:r>
    </w:p>
    <w:bookmarkStart w:name="z1254" w:id="1251"/>
    <w:p>
      <w:pPr>
        <w:spacing w:after="0"/>
        <w:ind w:left="0"/>
        <w:jc w:val="both"/>
      </w:pPr>
      <w:r>
        <w:rPr>
          <w:rFonts w:ascii="Times New Roman"/>
          <w:b w:val="false"/>
          <w:i w:val="false"/>
          <w:color w:val="000000"/>
          <w:sz w:val="28"/>
        </w:rPr>
        <w:t xml:space="preserve">
      719. Білуге тиіс: </w:t>
      </w:r>
    </w:p>
    <w:bookmarkEnd w:id="1251"/>
    <w:p>
      <w:pPr>
        <w:spacing w:after="0"/>
        <w:ind w:left="0"/>
        <w:jc w:val="both"/>
      </w:pPr>
      <w:r>
        <w:rPr>
          <w:rFonts w:ascii="Times New Roman"/>
          <w:b w:val="false"/>
          <w:i w:val="false"/>
          <w:color w:val="000000"/>
          <w:sz w:val="28"/>
        </w:rPr>
        <w:t>
      май және мұндай қалдықтарын өңдеу мен тазарту технологиясын;</w:t>
      </w:r>
    </w:p>
    <w:p>
      <w:pPr>
        <w:spacing w:after="0"/>
        <w:ind w:left="0"/>
        <w:jc w:val="both"/>
      </w:pPr>
      <w:r>
        <w:rPr>
          <w:rFonts w:ascii="Times New Roman"/>
          <w:b w:val="false"/>
          <w:i w:val="false"/>
          <w:color w:val="000000"/>
          <w:sz w:val="28"/>
        </w:rPr>
        <w:t xml:space="preserve">
      сабынды қазандар мен үздіксіз жұмыс істейтін аппараттарда кезеңді тәсілмен қайнату технологиясын; </w:t>
      </w:r>
    </w:p>
    <w:p>
      <w:pPr>
        <w:spacing w:after="0"/>
        <w:ind w:left="0"/>
        <w:jc w:val="both"/>
      </w:pPr>
      <w:r>
        <w:rPr>
          <w:rFonts w:ascii="Times New Roman"/>
          <w:b w:val="false"/>
          <w:i w:val="false"/>
          <w:color w:val="000000"/>
          <w:sz w:val="28"/>
        </w:rPr>
        <w:t xml:space="preserve">
      сабын қайнату өндірісінде қолданылатын шикізат түрлерін, олардың қасиеттерін; </w:t>
      </w:r>
    </w:p>
    <w:p>
      <w:pPr>
        <w:spacing w:after="0"/>
        <w:ind w:left="0"/>
        <w:jc w:val="both"/>
      </w:pPr>
      <w:r>
        <w:rPr>
          <w:rFonts w:ascii="Times New Roman"/>
          <w:b w:val="false"/>
          <w:i w:val="false"/>
          <w:color w:val="000000"/>
          <w:sz w:val="28"/>
        </w:rPr>
        <w:t xml:space="preserve">
      қоспалардың сабын сапасына әсер ету деңгейін; </w:t>
      </w:r>
    </w:p>
    <w:p>
      <w:pPr>
        <w:spacing w:after="0"/>
        <w:ind w:left="0"/>
        <w:jc w:val="both"/>
      </w:pPr>
      <w:r>
        <w:rPr>
          <w:rFonts w:ascii="Times New Roman"/>
          <w:b w:val="false"/>
          <w:i w:val="false"/>
          <w:color w:val="000000"/>
          <w:sz w:val="28"/>
        </w:rPr>
        <w:t xml:space="preserve">
      қазандар мен аппараттардың, насостардың құрылымы мен қызмет көрсететін учаске құбырларының схемасын; </w:t>
      </w:r>
    </w:p>
    <w:p>
      <w:pPr>
        <w:spacing w:after="0"/>
        <w:ind w:left="0"/>
        <w:jc w:val="both"/>
      </w:pPr>
      <w:r>
        <w:rPr>
          <w:rFonts w:ascii="Times New Roman"/>
          <w:b w:val="false"/>
          <w:i w:val="false"/>
          <w:color w:val="000000"/>
          <w:sz w:val="28"/>
        </w:rPr>
        <w:t xml:space="preserve">
      қолданылатын бақылау-өлшеу аспаптарының нысаны мен жұмыс принципін. </w:t>
      </w:r>
    </w:p>
    <w:bookmarkStart w:name="z1255" w:id="1252"/>
    <w:p>
      <w:pPr>
        <w:spacing w:after="0"/>
        <w:ind w:left="0"/>
        <w:jc w:val="both"/>
      </w:pPr>
      <w:r>
        <w:rPr>
          <w:rFonts w:ascii="Times New Roman"/>
          <w:b w:val="false"/>
          <w:i w:val="false"/>
          <w:color w:val="000000"/>
          <w:sz w:val="28"/>
        </w:rPr>
        <w:t>
      Параграф 2. Сабын қайнататын аппаратшы, 5-разряд</w:t>
      </w:r>
    </w:p>
    <w:bookmarkEnd w:id="1252"/>
    <w:bookmarkStart w:name="z1256" w:id="1253"/>
    <w:p>
      <w:pPr>
        <w:spacing w:after="0"/>
        <w:ind w:left="0"/>
        <w:jc w:val="both"/>
      </w:pPr>
      <w:r>
        <w:rPr>
          <w:rFonts w:ascii="Times New Roman"/>
          <w:b w:val="false"/>
          <w:i w:val="false"/>
          <w:color w:val="000000"/>
          <w:sz w:val="28"/>
        </w:rPr>
        <w:t xml:space="preserve">
      720. Жұмыс сипаттамасы: </w:t>
      </w:r>
    </w:p>
    <w:bookmarkEnd w:id="1253"/>
    <w:p>
      <w:pPr>
        <w:spacing w:after="0"/>
        <w:ind w:left="0"/>
        <w:jc w:val="both"/>
      </w:pPr>
      <w:r>
        <w:rPr>
          <w:rFonts w:ascii="Times New Roman"/>
          <w:b w:val="false"/>
          <w:i w:val="false"/>
          <w:color w:val="000000"/>
          <w:sz w:val="28"/>
        </w:rPr>
        <w:t xml:space="preserve">
      сабынның әртүрлі сұрыптары мен түрлерін қазандар мен үздіксіз жұмыс істейтін аппараттарда кезеңді тәсілмен қайнату процесін біліктілігі анағұрлым жоғары аппаратшының басшылығымен жүргізу; </w:t>
      </w:r>
    </w:p>
    <w:p>
      <w:pPr>
        <w:spacing w:after="0"/>
        <w:ind w:left="0"/>
        <w:jc w:val="both"/>
      </w:pPr>
      <w:r>
        <w:rPr>
          <w:rFonts w:ascii="Times New Roman"/>
          <w:b w:val="false"/>
          <w:i w:val="false"/>
          <w:color w:val="000000"/>
          <w:sz w:val="28"/>
        </w:rPr>
        <w:t xml:space="preserve">
      үздіксіз жұмыс істейтін аппараттарды қосу, тоқтату және оның жұмысын реттеу; </w:t>
      </w:r>
    </w:p>
    <w:p>
      <w:pPr>
        <w:spacing w:after="0"/>
        <w:ind w:left="0"/>
        <w:jc w:val="both"/>
      </w:pPr>
      <w:r>
        <w:rPr>
          <w:rFonts w:ascii="Times New Roman"/>
          <w:b w:val="false"/>
          <w:i w:val="false"/>
          <w:color w:val="000000"/>
          <w:sz w:val="28"/>
        </w:rPr>
        <w:t xml:space="preserve">
      ерітінділердің температура режимін, ылғалдылығын, концентрациясын, май қышқылының, кальцилендірілген және каустикалық соданың жұмсалуы арақатынастарын сақтау; </w:t>
      </w:r>
    </w:p>
    <w:p>
      <w:pPr>
        <w:spacing w:after="0"/>
        <w:ind w:left="0"/>
        <w:jc w:val="both"/>
      </w:pPr>
      <w:r>
        <w:rPr>
          <w:rFonts w:ascii="Times New Roman"/>
          <w:b w:val="false"/>
          <w:i w:val="false"/>
          <w:color w:val="000000"/>
          <w:sz w:val="28"/>
        </w:rPr>
        <w:t xml:space="preserve">
      араластырғыштың айналу жылдамдығын, компоненттердің аппаратқа берілуін реттеу; </w:t>
      </w:r>
    </w:p>
    <w:p>
      <w:pPr>
        <w:spacing w:after="0"/>
        <w:ind w:left="0"/>
        <w:jc w:val="both"/>
      </w:pPr>
      <w:r>
        <w:rPr>
          <w:rFonts w:ascii="Times New Roman"/>
          <w:b w:val="false"/>
          <w:i w:val="false"/>
          <w:color w:val="000000"/>
          <w:sz w:val="28"/>
        </w:rPr>
        <w:t xml:space="preserve">
      сабынды түзеу ыдыстарына айдау және оны май қышқылын қосу арқылы реттеу; </w:t>
      </w:r>
    </w:p>
    <w:p>
      <w:pPr>
        <w:spacing w:after="0"/>
        <w:ind w:left="0"/>
        <w:jc w:val="both"/>
      </w:pPr>
      <w:r>
        <w:rPr>
          <w:rFonts w:ascii="Times New Roman"/>
          <w:b w:val="false"/>
          <w:i w:val="false"/>
          <w:color w:val="000000"/>
          <w:sz w:val="28"/>
        </w:rPr>
        <w:t xml:space="preserve">
      еріту қазандарындағы май қышқылын бейтараптандыру; </w:t>
      </w:r>
    </w:p>
    <w:p>
      <w:pPr>
        <w:spacing w:after="0"/>
        <w:ind w:left="0"/>
        <w:jc w:val="both"/>
      </w:pPr>
      <w:r>
        <w:rPr>
          <w:rFonts w:ascii="Times New Roman"/>
          <w:b w:val="false"/>
          <w:i w:val="false"/>
          <w:color w:val="000000"/>
          <w:sz w:val="28"/>
        </w:rPr>
        <w:t>
      натрийді ерітіндімен каустикалық сабындау немесе сабындау, электролит ерітіндісімен тұздау, сабынды тегістеу және тұндыруға қою;</w:t>
      </w:r>
    </w:p>
    <w:p>
      <w:pPr>
        <w:spacing w:after="0"/>
        <w:ind w:left="0"/>
        <w:jc w:val="both"/>
      </w:pPr>
      <w:r>
        <w:rPr>
          <w:rFonts w:ascii="Times New Roman"/>
          <w:b w:val="false"/>
          <w:i w:val="false"/>
          <w:color w:val="000000"/>
          <w:sz w:val="28"/>
        </w:rPr>
        <w:t xml:space="preserve">
      аппараттардың, қазандардың, дозалаушы құрылғының және өлшеуіштердің жұмысын қадағалау; </w:t>
      </w:r>
    </w:p>
    <w:p>
      <w:pPr>
        <w:spacing w:after="0"/>
        <w:ind w:left="0"/>
        <w:jc w:val="both"/>
      </w:pPr>
      <w:r>
        <w:rPr>
          <w:rFonts w:ascii="Times New Roman"/>
          <w:b w:val="false"/>
          <w:i w:val="false"/>
          <w:color w:val="000000"/>
          <w:sz w:val="28"/>
        </w:rPr>
        <w:t xml:space="preserve">
      майлы және мұнай қалдықтарын, көмекші материалды құнарландыру және өзге қоспалардан тазарту процесін бақылау; </w:t>
      </w:r>
    </w:p>
    <w:p>
      <w:pPr>
        <w:spacing w:after="0"/>
        <w:ind w:left="0"/>
        <w:jc w:val="both"/>
      </w:pPr>
      <w:r>
        <w:rPr>
          <w:rFonts w:ascii="Times New Roman"/>
          <w:b w:val="false"/>
          <w:i w:val="false"/>
          <w:color w:val="000000"/>
          <w:sz w:val="28"/>
        </w:rPr>
        <w:t xml:space="preserve">
      сабын қалдықтарын уақытылы өңделуін бақылау; </w:t>
      </w:r>
    </w:p>
    <w:p>
      <w:pPr>
        <w:spacing w:after="0"/>
        <w:ind w:left="0"/>
        <w:jc w:val="both"/>
      </w:pPr>
      <w:r>
        <w:rPr>
          <w:rFonts w:ascii="Times New Roman"/>
          <w:b w:val="false"/>
          <w:i w:val="false"/>
          <w:color w:val="000000"/>
          <w:sz w:val="28"/>
        </w:rPr>
        <w:t xml:space="preserve">
      құбырлардағы арматура жарамдылығын тексеру; </w:t>
      </w:r>
    </w:p>
    <w:p>
      <w:pPr>
        <w:spacing w:after="0"/>
        <w:ind w:left="0"/>
        <w:jc w:val="both"/>
      </w:pPr>
      <w:r>
        <w:rPr>
          <w:rFonts w:ascii="Times New Roman"/>
          <w:b w:val="false"/>
          <w:i w:val="false"/>
          <w:color w:val="000000"/>
          <w:sz w:val="28"/>
        </w:rPr>
        <w:t xml:space="preserve">
      технологиялық журналды толтыру және шикізаттың жұмсалуы мен дайын өнім шығымының есебін жүргізу. </w:t>
      </w:r>
    </w:p>
    <w:bookmarkStart w:name="z1257" w:id="1254"/>
    <w:p>
      <w:pPr>
        <w:spacing w:after="0"/>
        <w:ind w:left="0"/>
        <w:jc w:val="both"/>
      </w:pPr>
      <w:r>
        <w:rPr>
          <w:rFonts w:ascii="Times New Roman"/>
          <w:b w:val="false"/>
          <w:i w:val="false"/>
          <w:color w:val="000000"/>
          <w:sz w:val="28"/>
        </w:rPr>
        <w:t xml:space="preserve">
      721. Білуге тиіс: </w:t>
      </w:r>
    </w:p>
    <w:bookmarkEnd w:id="1254"/>
    <w:p>
      <w:pPr>
        <w:spacing w:after="0"/>
        <w:ind w:left="0"/>
        <w:jc w:val="both"/>
      </w:pPr>
      <w:r>
        <w:rPr>
          <w:rFonts w:ascii="Times New Roman"/>
          <w:b w:val="false"/>
          <w:i w:val="false"/>
          <w:color w:val="000000"/>
          <w:sz w:val="28"/>
        </w:rPr>
        <w:t xml:space="preserve">
      үздіксіз сабындау және сабынды кезеңді тәсілмен қайнату жұмыс істейтін аппараттарда процесінің технологиясын; </w:t>
      </w:r>
    </w:p>
    <w:p>
      <w:pPr>
        <w:spacing w:after="0"/>
        <w:ind w:left="0"/>
        <w:jc w:val="both"/>
      </w:pPr>
      <w:r>
        <w:rPr>
          <w:rFonts w:ascii="Times New Roman"/>
          <w:b w:val="false"/>
          <w:i w:val="false"/>
          <w:color w:val="000000"/>
          <w:sz w:val="28"/>
        </w:rPr>
        <w:t xml:space="preserve">
      синтетикалық және табиғи майды алмастырғыштар мен көмекші материалдардың қасиеттерін; </w:t>
      </w:r>
    </w:p>
    <w:p>
      <w:pPr>
        <w:spacing w:after="0"/>
        <w:ind w:left="0"/>
        <w:jc w:val="both"/>
      </w:pPr>
      <w:r>
        <w:rPr>
          <w:rFonts w:ascii="Times New Roman"/>
          <w:b w:val="false"/>
          <w:i w:val="false"/>
          <w:color w:val="000000"/>
          <w:sz w:val="28"/>
        </w:rPr>
        <w:t>
      шикізат пен материалдардың шығыс нормаларын.</w:t>
      </w:r>
    </w:p>
    <w:bookmarkStart w:name="z1258" w:id="1255"/>
    <w:p>
      <w:pPr>
        <w:spacing w:after="0"/>
        <w:ind w:left="0"/>
        <w:jc w:val="both"/>
      </w:pPr>
      <w:r>
        <w:rPr>
          <w:rFonts w:ascii="Times New Roman"/>
          <w:b w:val="false"/>
          <w:i w:val="false"/>
          <w:color w:val="000000"/>
          <w:sz w:val="28"/>
        </w:rPr>
        <w:t>
      Параграф 3. Сабын қайнататын аппаратшы, 6-разряд</w:t>
      </w:r>
    </w:p>
    <w:bookmarkEnd w:id="1255"/>
    <w:bookmarkStart w:name="z1259" w:id="1256"/>
    <w:p>
      <w:pPr>
        <w:spacing w:after="0"/>
        <w:ind w:left="0"/>
        <w:jc w:val="both"/>
      </w:pPr>
      <w:r>
        <w:rPr>
          <w:rFonts w:ascii="Times New Roman"/>
          <w:b w:val="false"/>
          <w:i w:val="false"/>
          <w:color w:val="000000"/>
          <w:sz w:val="28"/>
        </w:rPr>
        <w:t xml:space="preserve">
      722. Жұмыс сипаттамасы: </w:t>
      </w:r>
    </w:p>
    <w:bookmarkEnd w:id="1256"/>
    <w:p>
      <w:pPr>
        <w:spacing w:after="0"/>
        <w:ind w:left="0"/>
        <w:jc w:val="both"/>
      </w:pPr>
      <w:r>
        <w:rPr>
          <w:rFonts w:ascii="Times New Roman"/>
          <w:b w:val="false"/>
          <w:i w:val="false"/>
          <w:color w:val="000000"/>
          <w:sz w:val="28"/>
        </w:rPr>
        <w:t xml:space="preserve">
      сабынды қазандар мен үздіксіз жұмыс істейтін аппараттарда кезеңді қайнату процесін жүргізу; </w:t>
      </w:r>
    </w:p>
    <w:p>
      <w:pPr>
        <w:spacing w:after="0"/>
        <w:ind w:left="0"/>
        <w:jc w:val="both"/>
      </w:pPr>
      <w:r>
        <w:rPr>
          <w:rFonts w:ascii="Times New Roman"/>
          <w:b w:val="false"/>
          <w:i w:val="false"/>
          <w:color w:val="000000"/>
          <w:sz w:val="28"/>
        </w:rPr>
        <w:t xml:space="preserve">
      кір сабын мен иіс сабындардың жуу компоненттері мен май қоспасының титрының болуына қарай рецептурасын жасау; </w:t>
      </w:r>
    </w:p>
    <w:p>
      <w:pPr>
        <w:spacing w:after="0"/>
        <w:ind w:left="0"/>
        <w:jc w:val="both"/>
      </w:pPr>
      <w:r>
        <w:rPr>
          <w:rFonts w:ascii="Times New Roman"/>
          <w:b w:val="false"/>
          <w:i w:val="false"/>
          <w:color w:val="000000"/>
          <w:sz w:val="28"/>
        </w:rPr>
        <w:t xml:space="preserve">
      шикізаттың, сода өнімдерінің, көмекші материалдардың жұмсалуын есептеу; </w:t>
      </w:r>
    </w:p>
    <w:p>
      <w:pPr>
        <w:spacing w:after="0"/>
        <w:ind w:left="0"/>
        <w:jc w:val="both"/>
      </w:pPr>
      <w:r>
        <w:rPr>
          <w:rFonts w:ascii="Times New Roman"/>
          <w:b w:val="false"/>
          <w:i w:val="false"/>
          <w:color w:val="000000"/>
          <w:sz w:val="28"/>
        </w:rPr>
        <w:t xml:space="preserve">
      майдың май қоспасы титрын есептеу; </w:t>
      </w:r>
    </w:p>
    <w:p>
      <w:pPr>
        <w:spacing w:after="0"/>
        <w:ind w:left="0"/>
        <w:jc w:val="both"/>
      </w:pPr>
      <w:r>
        <w:rPr>
          <w:rFonts w:ascii="Times New Roman"/>
          <w:b w:val="false"/>
          <w:i w:val="false"/>
          <w:color w:val="000000"/>
          <w:sz w:val="28"/>
        </w:rPr>
        <w:t>
      өндірістік процесті және сабын негізінің сапасын органолептикалық көрсеткіштер, бақылау-өлшеу аспаптарының көрсеткіштері мен зертхана нәтижелері бойынша бақылау;</w:t>
      </w:r>
    </w:p>
    <w:p>
      <w:pPr>
        <w:spacing w:after="0"/>
        <w:ind w:left="0"/>
        <w:jc w:val="both"/>
      </w:pPr>
      <w:r>
        <w:rPr>
          <w:rFonts w:ascii="Times New Roman"/>
          <w:b w:val="false"/>
          <w:i w:val="false"/>
          <w:color w:val="000000"/>
          <w:sz w:val="28"/>
        </w:rPr>
        <w:t xml:space="preserve">
      сабынның жоғары және арнаулы сұрыптарын қайнату; </w:t>
      </w:r>
    </w:p>
    <w:p>
      <w:pPr>
        <w:spacing w:after="0"/>
        <w:ind w:left="0"/>
        <w:jc w:val="both"/>
      </w:pPr>
      <w:r>
        <w:rPr>
          <w:rFonts w:ascii="Times New Roman"/>
          <w:b w:val="false"/>
          <w:i w:val="false"/>
          <w:color w:val="000000"/>
          <w:sz w:val="28"/>
        </w:rPr>
        <w:t xml:space="preserve">
      майлы қоспаны және сабынның басқа да компоненттерін арнаулы көп компонентті насоспен дозалау және оларды үздіксіз жұмыс істейтін аппараттарға беру; </w:t>
      </w:r>
    </w:p>
    <w:p>
      <w:pPr>
        <w:spacing w:after="0"/>
        <w:ind w:left="0"/>
        <w:jc w:val="both"/>
      </w:pPr>
      <w:r>
        <w:rPr>
          <w:rFonts w:ascii="Times New Roman"/>
          <w:b w:val="false"/>
          <w:i w:val="false"/>
          <w:color w:val="000000"/>
          <w:sz w:val="28"/>
        </w:rPr>
        <w:t xml:space="preserve">
      технологиялық режим нормаларынан ауытқу себептерінің алдын алу және жою; </w:t>
      </w:r>
    </w:p>
    <w:p>
      <w:pPr>
        <w:spacing w:after="0"/>
        <w:ind w:left="0"/>
        <w:jc w:val="both"/>
      </w:pPr>
      <w:r>
        <w:rPr>
          <w:rFonts w:ascii="Times New Roman"/>
          <w:b w:val="false"/>
          <w:i w:val="false"/>
          <w:color w:val="000000"/>
          <w:sz w:val="28"/>
        </w:rPr>
        <w:t>
      дайындық учаскесі мен көмір қышқылын компремирлеу цехының жұмысын үйлестіру.</w:t>
      </w:r>
    </w:p>
    <w:bookmarkStart w:name="z1260" w:id="1257"/>
    <w:p>
      <w:pPr>
        <w:spacing w:after="0"/>
        <w:ind w:left="0"/>
        <w:jc w:val="both"/>
      </w:pPr>
      <w:r>
        <w:rPr>
          <w:rFonts w:ascii="Times New Roman"/>
          <w:b w:val="false"/>
          <w:i w:val="false"/>
          <w:color w:val="000000"/>
          <w:sz w:val="28"/>
        </w:rPr>
        <w:t xml:space="preserve">
      723. Білуге тиіс: </w:t>
      </w:r>
    </w:p>
    <w:bookmarkEnd w:id="1257"/>
    <w:p>
      <w:pPr>
        <w:spacing w:after="0"/>
        <w:ind w:left="0"/>
        <w:jc w:val="both"/>
      </w:pPr>
      <w:r>
        <w:rPr>
          <w:rFonts w:ascii="Times New Roman"/>
          <w:b w:val="false"/>
          <w:i w:val="false"/>
          <w:color w:val="000000"/>
          <w:sz w:val="28"/>
        </w:rPr>
        <w:t xml:space="preserve">
      сабын өндіру учаскесі мен көмір қышқылын компремирлеу цехының жабдықтарының құрылымын; </w:t>
      </w:r>
    </w:p>
    <w:p>
      <w:pPr>
        <w:spacing w:after="0"/>
        <w:ind w:left="0"/>
        <w:jc w:val="both"/>
      </w:pPr>
      <w:r>
        <w:rPr>
          <w:rFonts w:ascii="Times New Roman"/>
          <w:b w:val="false"/>
          <w:i w:val="false"/>
          <w:color w:val="000000"/>
          <w:sz w:val="28"/>
        </w:rPr>
        <w:t xml:space="preserve">
      өндірістің технологиялық схемасын; </w:t>
      </w:r>
    </w:p>
    <w:p>
      <w:pPr>
        <w:spacing w:after="0"/>
        <w:ind w:left="0"/>
        <w:jc w:val="both"/>
      </w:pPr>
      <w:r>
        <w:rPr>
          <w:rFonts w:ascii="Times New Roman"/>
          <w:b w:val="false"/>
          <w:i w:val="false"/>
          <w:color w:val="000000"/>
          <w:sz w:val="28"/>
        </w:rPr>
        <w:t xml:space="preserve">
      кір сабын мен иіс сабындарды жасау кезінде қолданылатын есептер мен формулаларды; </w:t>
      </w:r>
    </w:p>
    <w:p>
      <w:pPr>
        <w:spacing w:after="0"/>
        <w:ind w:left="0"/>
        <w:jc w:val="both"/>
      </w:pPr>
      <w:r>
        <w:rPr>
          <w:rFonts w:ascii="Times New Roman"/>
          <w:b w:val="false"/>
          <w:i w:val="false"/>
          <w:color w:val="000000"/>
          <w:sz w:val="28"/>
        </w:rPr>
        <w:t xml:space="preserve">
      сабынды қайнату технологиялық процесін бақылауды талдау әдістемесін; </w:t>
      </w:r>
    </w:p>
    <w:p>
      <w:pPr>
        <w:spacing w:after="0"/>
        <w:ind w:left="0"/>
        <w:jc w:val="both"/>
      </w:pPr>
      <w:r>
        <w:rPr>
          <w:rFonts w:ascii="Times New Roman"/>
          <w:b w:val="false"/>
          <w:i w:val="false"/>
          <w:color w:val="000000"/>
          <w:sz w:val="28"/>
        </w:rPr>
        <w:t xml:space="preserve">
      шикізаттың, көмекші материалдар мен дайын өнімнің физикалық-химиялық құрамы мен қасиеттерін. </w:t>
      </w:r>
    </w:p>
    <w:bookmarkStart w:name="z1261" w:id="1258"/>
    <w:p>
      <w:pPr>
        <w:spacing w:after="0"/>
        <w:ind w:left="0"/>
        <w:jc w:val="both"/>
      </w:pPr>
      <w:r>
        <w:rPr>
          <w:rFonts w:ascii="Times New Roman"/>
          <w:b w:val="false"/>
          <w:i w:val="false"/>
          <w:color w:val="000000"/>
          <w:sz w:val="28"/>
        </w:rPr>
        <w:t>
      724. Орта кәсіптік білім талап етіледі.</w:t>
      </w:r>
    </w:p>
    <w:bookmarkEnd w:id="1258"/>
    <w:bookmarkStart w:name="z1262" w:id="1259"/>
    <w:p>
      <w:pPr>
        <w:spacing w:after="0"/>
        <w:ind w:left="0"/>
        <w:jc w:val="both"/>
      </w:pPr>
      <w:r>
        <w:rPr>
          <w:rFonts w:ascii="Times New Roman"/>
          <w:b w:val="false"/>
          <w:i w:val="false"/>
          <w:color w:val="000000"/>
          <w:sz w:val="28"/>
        </w:rPr>
        <w:t>
      189. Жуу заттарының негізін дайындаушы</w:t>
      </w:r>
    </w:p>
    <w:bookmarkEnd w:id="1259"/>
    <w:bookmarkStart w:name="z1263" w:id="1260"/>
    <w:p>
      <w:pPr>
        <w:spacing w:after="0"/>
        <w:ind w:left="0"/>
        <w:jc w:val="both"/>
      </w:pPr>
      <w:r>
        <w:rPr>
          <w:rFonts w:ascii="Times New Roman"/>
          <w:b w:val="false"/>
          <w:i w:val="false"/>
          <w:color w:val="000000"/>
          <w:sz w:val="28"/>
        </w:rPr>
        <w:t>
      Параграф 1. Жуу заттарының негізін дайындаушы, 3-разряд</w:t>
      </w:r>
    </w:p>
    <w:bookmarkEnd w:id="1260"/>
    <w:bookmarkStart w:name="z1264" w:id="1261"/>
    <w:p>
      <w:pPr>
        <w:spacing w:after="0"/>
        <w:ind w:left="0"/>
        <w:jc w:val="both"/>
      </w:pPr>
      <w:r>
        <w:rPr>
          <w:rFonts w:ascii="Times New Roman"/>
          <w:b w:val="false"/>
          <w:i w:val="false"/>
          <w:color w:val="000000"/>
          <w:sz w:val="28"/>
        </w:rPr>
        <w:t xml:space="preserve">
      725. Жұмыс сипаттамасы: </w:t>
      </w:r>
    </w:p>
    <w:bookmarkEnd w:id="1261"/>
    <w:p>
      <w:pPr>
        <w:spacing w:after="0"/>
        <w:ind w:left="0"/>
        <w:jc w:val="both"/>
      </w:pPr>
      <w:r>
        <w:rPr>
          <w:rFonts w:ascii="Times New Roman"/>
          <w:b w:val="false"/>
          <w:i w:val="false"/>
          <w:color w:val="000000"/>
          <w:sz w:val="28"/>
        </w:rPr>
        <w:t xml:space="preserve">
      сода, тұз ерітіндісін, канифоль балқымасын және басқа да құрамдарды жасау; </w:t>
      </w:r>
    </w:p>
    <w:p>
      <w:pPr>
        <w:spacing w:after="0"/>
        <w:ind w:left="0"/>
        <w:jc w:val="both"/>
      </w:pPr>
      <w:r>
        <w:rPr>
          <w:rFonts w:ascii="Times New Roman"/>
          <w:b w:val="false"/>
          <w:i w:val="false"/>
          <w:color w:val="000000"/>
          <w:sz w:val="28"/>
        </w:rPr>
        <w:t xml:space="preserve">
      ерітінділердің концентрациясын және балқыма компоненттерінің ара қатынасын есептеу; </w:t>
      </w:r>
    </w:p>
    <w:p>
      <w:pPr>
        <w:spacing w:after="0"/>
        <w:ind w:left="0"/>
        <w:jc w:val="both"/>
      </w:pPr>
      <w:r>
        <w:rPr>
          <w:rFonts w:ascii="Times New Roman"/>
          <w:b w:val="false"/>
          <w:i w:val="false"/>
          <w:color w:val="000000"/>
          <w:sz w:val="28"/>
        </w:rPr>
        <w:t xml:space="preserve">
      шикізатты, көмекші материалдарды қабылдау, олардың есебін жүргізу және ыдыстарға толтыру; </w:t>
      </w:r>
    </w:p>
    <w:p>
      <w:pPr>
        <w:spacing w:after="0"/>
        <w:ind w:left="0"/>
        <w:jc w:val="both"/>
      </w:pPr>
      <w:r>
        <w:rPr>
          <w:rFonts w:ascii="Times New Roman"/>
          <w:b w:val="false"/>
          <w:i w:val="false"/>
          <w:color w:val="000000"/>
          <w:sz w:val="28"/>
        </w:rPr>
        <w:t xml:space="preserve">
      компрессорларды, тасымалдау құралдары мен дайындау учаскесінің басқа да жабдықтарын қосу, тоқтату және оларға қызмет көрсету; </w:t>
      </w:r>
    </w:p>
    <w:p>
      <w:pPr>
        <w:spacing w:after="0"/>
        <w:ind w:left="0"/>
        <w:jc w:val="both"/>
      </w:pPr>
      <w:r>
        <w:rPr>
          <w:rFonts w:ascii="Times New Roman"/>
          <w:b w:val="false"/>
          <w:i w:val="false"/>
          <w:color w:val="000000"/>
          <w:sz w:val="28"/>
        </w:rPr>
        <w:t xml:space="preserve">
      ерітінділердің концентрациясын, балқыманың құрамын бақылау және олардың концентрациясын түзеу; </w:t>
      </w:r>
    </w:p>
    <w:p>
      <w:pPr>
        <w:spacing w:after="0"/>
        <w:ind w:left="0"/>
        <w:jc w:val="both"/>
      </w:pPr>
      <w:r>
        <w:rPr>
          <w:rFonts w:ascii="Times New Roman"/>
          <w:b w:val="false"/>
          <w:i w:val="false"/>
          <w:color w:val="000000"/>
          <w:sz w:val="28"/>
        </w:rPr>
        <w:t>
      дайындалған майларды, балқыма мен ерітінділерді қайнату цехының өлшеуіштеріне беру.</w:t>
      </w:r>
    </w:p>
    <w:bookmarkStart w:name="z1265" w:id="1262"/>
    <w:p>
      <w:pPr>
        <w:spacing w:after="0"/>
        <w:ind w:left="0"/>
        <w:jc w:val="both"/>
      </w:pPr>
      <w:r>
        <w:rPr>
          <w:rFonts w:ascii="Times New Roman"/>
          <w:b w:val="false"/>
          <w:i w:val="false"/>
          <w:color w:val="000000"/>
          <w:sz w:val="28"/>
        </w:rPr>
        <w:t xml:space="preserve">
      726. Білуге тиіс: </w:t>
      </w:r>
    </w:p>
    <w:bookmarkEnd w:id="1262"/>
    <w:p>
      <w:pPr>
        <w:spacing w:after="0"/>
        <w:ind w:left="0"/>
        <w:jc w:val="both"/>
      </w:pPr>
      <w:r>
        <w:rPr>
          <w:rFonts w:ascii="Times New Roman"/>
          <w:b w:val="false"/>
          <w:i w:val="false"/>
          <w:color w:val="000000"/>
          <w:sz w:val="28"/>
        </w:rPr>
        <w:t xml:space="preserve">
      балқыма мен ерітінділерді дайындау және майларды қорыту ережесін; </w:t>
      </w:r>
    </w:p>
    <w:p>
      <w:pPr>
        <w:spacing w:after="0"/>
        <w:ind w:left="0"/>
        <w:jc w:val="both"/>
      </w:pPr>
      <w:r>
        <w:rPr>
          <w:rFonts w:ascii="Times New Roman"/>
          <w:b w:val="false"/>
          <w:i w:val="false"/>
          <w:color w:val="000000"/>
          <w:sz w:val="28"/>
        </w:rPr>
        <w:t xml:space="preserve">
      шикізаттың, көмекші материалдардың түрлері мен майлы шикізаттың, көмекші материалдардың қасиеттерін; </w:t>
      </w:r>
    </w:p>
    <w:p>
      <w:pPr>
        <w:spacing w:after="0"/>
        <w:ind w:left="0"/>
        <w:jc w:val="both"/>
      </w:pPr>
      <w:r>
        <w:rPr>
          <w:rFonts w:ascii="Times New Roman"/>
          <w:b w:val="false"/>
          <w:i w:val="false"/>
          <w:color w:val="000000"/>
          <w:sz w:val="28"/>
        </w:rPr>
        <w:t xml:space="preserve">
      қызмет көрсететін жабдықтың құрылымын; </w:t>
      </w:r>
    </w:p>
    <w:p>
      <w:pPr>
        <w:spacing w:after="0"/>
        <w:ind w:left="0"/>
        <w:jc w:val="both"/>
      </w:pPr>
      <w:r>
        <w:rPr>
          <w:rFonts w:ascii="Times New Roman"/>
          <w:b w:val="false"/>
          <w:i w:val="false"/>
          <w:color w:val="000000"/>
          <w:sz w:val="28"/>
        </w:rPr>
        <w:t>
      дайындау учаскесі құбырларының схемасын.</w:t>
      </w:r>
    </w:p>
    <w:bookmarkStart w:name="z1266" w:id="1263"/>
    <w:p>
      <w:pPr>
        <w:spacing w:after="0"/>
        <w:ind w:left="0"/>
        <w:jc w:val="both"/>
      </w:pPr>
      <w:r>
        <w:rPr>
          <w:rFonts w:ascii="Times New Roman"/>
          <w:b w:val="false"/>
          <w:i w:val="false"/>
          <w:color w:val="000000"/>
          <w:sz w:val="28"/>
        </w:rPr>
        <w:t>
      190. Ланолинші</w:t>
      </w:r>
    </w:p>
    <w:bookmarkEnd w:id="1263"/>
    <w:bookmarkStart w:name="z1267" w:id="1264"/>
    <w:p>
      <w:pPr>
        <w:spacing w:after="0"/>
        <w:ind w:left="0"/>
        <w:jc w:val="both"/>
      </w:pPr>
      <w:r>
        <w:rPr>
          <w:rFonts w:ascii="Times New Roman"/>
          <w:b w:val="false"/>
          <w:i w:val="false"/>
          <w:color w:val="000000"/>
          <w:sz w:val="28"/>
        </w:rPr>
        <w:t>
      Параграф 1. Ланолинші, 4-разряд</w:t>
      </w:r>
    </w:p>
    <w:bookmarkEnd w:id="1264"/>
    <w:bookmarkStart w:name="z1268" w:id="1265"/>
    <w:p>
      <w:pPr>
        <w:spacing w:after="0"/>
        <w:ind w:left="0"/>
        <w:jc w:val="both"/>
      </w:pPr>
      <w:r>
        <w:rPr>
          <w:rFonts w:ascii="Times New Roman"/>
          <w:b w:val="false"/>
          <w:i w:val="false"/>
          <w:color w:val="000000"/>
          <w:sz w:val="28"/>
        </w:rPr>
        <w:t>
      727. Жұмыс сипаттамасы:</w:t>
      </w:r>
    </w:p>
    <w:bookmarkEnd w:id="1265"/>
    <w:p>
      <w:pPr>
        <w:spacing w:after="0"/>
        <w:ind w:left="0"/>
        <w:jc w:val="both"/>
      </w:pPr>
      <w:r>
        <w:rPr>
          <w:rFonts w:ascii="Times New Roman"/>
          <w:b w:val="false"/>
          <w:i w:val="false"/>
          <w:color w:val="000000"/>
          <w:sz w:val="28"/>
        </w:rPr>
        <w:t xml:space="preserve">
      жүннің майын қышқылмен өңдеу процесін жүргізу; </w:t>
      </w:r>
    </w:p>
    <w:p>
      <w:pPr>
        <w:spacing w:after="0"/>
        <w:ind w:left="0"/>
        <w:jc w:val="both"/>
      </w:pPr>
      <w:r>
        <w:rPr>
          <w:rFonts w:ascii="Times New Roman"/>
          <w:b w:val="false"/>
          <w:i w:val="false"/>
          <w:color w:val="000000"/>
          <w:sz w:val="28"/>
        </w:rPr>
        <w:t xml:space="preserve">
      күкірт қышқылы ерітіндісін дайындау; </w:t>
      </w:r>
    </w:p>
    <w:p>
      <w:pPr>
        <w:spacing w:after="0"/>
        <w:ind w:left="0"/>
        <w:jc w:val="both"/>
      </w:pPr>
      <w:r>
        <w:rPr>
          <w:rFonts w:ascii="Times New Roman"/>
          <w:b w:val="false"/>
          <w:i w:val="false"/>
          <w:color w:val="000000"/>
          <w:sz w:val="28"/>
        </w:rPr>
        <w:t xml:space="preserve">
      белоктан майды ажырату; </w:t>
      </w:r>
    </w:p>
    <w:p>
      <w:pPr>
        <w:spacing w:after="0"/>
        <w:ind w:left="0"/>
        <w:jc w:val="both"/>
      </w:pPr>
      <w:r>
        <w:rPr>
          <w:rFonts w:ascii="Times New Roman"/>
          <w:b w:val="false"/>
          <w:i w:val="false"/>
          <w:color w:val="000000"/>
          <w:sz w:val="28"/>
        </w:rPr>
        <w:t xml:space="preserve">
      ланолин алу; </w:t>
      </w:r>
    </w:p>
    <w:p>
      <w:pPr>
        <w:spacing w:after="0"/>
        <w:ind w:left="0"/>
        <w:jc w:val="both"/>
      </w:pPr>
      <w:r>
        <w:rPr>
          <w:rFonts w:ascii="Times New Roman"/>
          <w:b w:val="false"/>
          <w:i w:val="false"/>
          <w:color w:val="000000"/>
          <w:sz w:val="28"/>
        </w:rPr>
        <w:t xml:space="preserve">
      гипохлорит ерітіндісін дайындау; </w:t>
      </w:r>
    </w:p>
    <w:p>
      <w:pPr>
        <w:spacing w:after="0"/>
        <w:ind w:left="0"/>
        <w:jc w:val="both"/>
      </w:pPr>
      <w:r>
        <w:rPr>
          <w:rFonts w:ascii="Times New Roman"/>
          <w:b w:val="false"/>
          <w:i w:val="false"/>
          <w:color w:val="000000"/>
          <w:sz w:val="28"/>
        </w:rPr>
        <w:t xml:space="preserve">
      жүннің майы мен гипохлорит ерітіндісін ағарту қазандарына механикаландырылған әдіспен салу; </w:t>
      </w:r>
    </w:p>
    <w:p>
      <w:pPr>
        <w:spacing w:after="0"/>
        <w:ind w:left="0"/>
        <w:jc w:val="both"/>
      </w:pPr>
      <w:r>
        <w:rPr>
          <w:rFonts w:ascii="Times New Roman"/>
          <w:b w:val="false"/>
          <w:i w:val="false"/>
          <w:color w:val="000000"/>
          <w:sz w:val="28"/>
        </w:rPr>
        <w:t xml:space="preserve">
      спирт ерітіндісін дайындау және май эмульсиясы мен гипохлоритті сонымен өңдеу; </w:t>
      </w:r>
    </w:p>
    <w:p>
      <w:pPr>
        <w:spacing w:after="0"/>
        <w:ind w:left="0"/>
        <w:jc w:val="both"/>
      </w:pPr>
      <w:r>
        <w:rPr>
          <w:rFonts w:ascii="Times New Roman"/>
          <w:b w:val="false"/>
          <w:i w:val="false"/>
          <w:color w:val="000000"/>
          <w:sz w:val="28"/>
        </w:rPr>
        <w:t xml:space="preserve">
      спирт тұнбасын регенерациялау; </w:t>
      </w:r>
    </w:p>
    <w:p>
      <w:pPr>
        <w:spacing w:after="0"/>
        <w:ind w:left="0"/>
        <w:jc w:val="both"/>
      </w:pPr>
      <w:r>
        <w:rPr>
          <w:rFonts w:ascii="Times New Roman"/>
          <w:b w:val="false"/>
          <w:i w:val="false"/>
          <w:color w:val="000000"/>
          <w:sz w:val="28"/>
        </w:rPr>
        <w:t xml:space="preserve">
      спиртті сабынды өңдеу; </w:t>
      </w:r>
    </w:p>
    <w:p>
      <w:pPr>
        <w:spacing w:after="0"/>
        <w:ind w:left="0"/>
        <w:jc w:val="both"/>
      </w:pPr>
      <w:r>
        <w:rPr>
          <w:rFonts w:ascii="Times New Roman"/>
          <w:b w:val="false"/>
          <w:i w:val="false"/>
          <w:color w:val="000000"/>
          <w:sz w:val="28"/>
        </w:rPr>
        <w:t xml:space="preserve">
      май ұстауыштарды тазарту; </w:t>
      </w:r>
    </w:p>
    <w:p>
      <w:pPr>
        <w:spacing w:after="0"/>
        <w:ind w:left="0"/>
        <w:jc w:val="both"/>
      </w:pPr>
      <w:r>
        <w:rPr>
          <w:rFonts w:ascii="Times New Roman"/>
          <w:b w:val="false"/>
          <w:i w:val="false"/>
          <w:color w:val="000000"/>
          <w:sz w:val="28"/>
        </w:rPr>
        <w:t xml:space="preserve">
      берілген концентрациядағы сода ерітіндісін дайындау және оны хлормен құнарландыру. </w:t>
      </w:r>
    </w:p>
    <w:bookmarkStart w:name="z1269" w:id="1266"/>
    <w:p>
      <w:pPr>
        <w:spacing w:after="0"/>
        <w:ind w:left="0"/>
        <w:jc w:val="both"/>
      </w:pPr>
      <w:r>
        <w:rPr>
          <w:rFonts w:ascii="Times New Roman"/>
          <w:b w:val="false"/>
          <w:i w:val="false"/>
          <w:color w:val="000000"/>
          <w:sz w:val="28"/>
        </w:rPr>
        <w:t xml:space="preserve">
      728. Білуге тиіс: </w:t>
      </w:r>
    </w:p>
    <w:bookmarkEnd w:id="1266"/>
    <w:p>
      <w:pPr>
        <w:spacing w:after="0"/>
        <w:ind w:left="0"/>
        <w:jc w:val="both"/>
      </w:pPr>
      <w:r>
        <w:rPr>
          <w:rFonts w:ascii="Times New Roman"/>
          <w:b w:val="false"/>
          <w:i w:val="false"/>
          <w:color w:val="000000"/>
          <w:sz w:val="28"/>
        </w:rPr>
        <w:t xml:space="preserve">
      жүннің майын өңдеу, ланолин ағарту, гипохлорит ерітіндісін дайындау технологиясын; </w:t>
      </w:r>
    </w:p>
    <w:p>
      <w:pPr>
        <w:spacing w:after="0"/>
        <w:ind w:left="0"/>
        <w:jc w:val="both"/>
      </w:pPr>
      <w:r>
        <w:rPr>
          <w:rFonts w:ascii="Times New Roman"/>
          <w:b w:val="false"/>
          <w:i w:val="false"/>
          <w:color w:val="000000"/>
          <w:sz w:val="28"/>
        </w:rPr>
        <w:t xml:space="preserve">
      шикізат пен материалдардың шығыс нормаларын; </w:t>
      </w:r>
    </w:p>
    <w:p>
      <w:pPr>
        <w:spacing w:after="0"/>
        <w:ind w:left="0"/>
        <w:jc w:val="both"/>
      </w:pPr>
      <w:r>
        <w:rPr>
          <w:rFonts w:ascii="Times New Roman"/>
          <w:b w:val="false"/>
          <w:i w:val="false"/>
          <w:color w:val="000000"/>
          <w:sz w:val="28"/>
        </w:rPr>
        <w:t xml:space="preserve">
      күкірт қышқылы мен сілтінің қасиеттерін; </w:t>
      </w:r>
    </w:p>
    <w:p>
      <w:pPr>
        <w:spacing w:after="0"/>
        <w:ind w:left="0"/>
        <w:jc w:val="both"/>
      </w:pPr>
      <w:r>
        <w:rPr>
          <w:rFonts w:ascii="Times New Roman"/>
          <w:b w:val="false"/>
          <w:i w:val="false"/>
          <w:color w:val="000000"/>
          <w:sz w:val="28"/>
        </w:rPr>
        <w:t xml:space="preserve">
      қышқылмен және хлормен жұмыс істеу ережесін; </w:t>
      </w:r>
    </w:p>
    <w:p>
      <w:pPr>
        <w:spacing w:after="0"/>
        <w:ind w:left="0"/>
        <w:jc w:val="both"/>
      </w:pPr>
      <w:r>
        <w:rPr>
          <w:rFonts w:ascii="Times New Roman"/>
          <w:b w:val="false"/>
          <w:i w:val="false"/>
          <w:color w:val="000000"/>
          <w:sz w:val="28"/>
        </w:rPr>
        <w:t xml:space="preserve">
      қолданылатын бақылау-өлшеу аспаптарының нысаны мен жұмыс принципін; </w:t>
      </w:r>
    </w:p>
    <w:p>
      <w:pPr>
        <w:spacing w:after="0"/>
        <w:ind w:left="0"/>
        <w:jc w:val="both"/>
      </w:pPr>
      <w:r>
        <w:rPr>
          <w:rFonts w:ascii="Times New Roman"/>
          <w:b w:val="false"/>
          <w:i w:val="false"/>
          <w:color w:val="000000"/>
          <w:sz w:val="28"/>
        </w:rPr>
        <w:t>
      қызмет көрсететін жабдықтың құрылымын.</w:t>
      </w:r>
    </w:p>
    <w:bookmarkStart w:name="z1270" w:id="1267"/>
    <w:p>
      <w:pPr>
        <w:spacing w:after="0"/>
        <w:ind w:left="0"/>
        <w:jc w:val="both"/>
      </w:pPr>
      <w:r>
        <w:rPr>
          <w:rFonts w:ascii="Times New Roman"/>
          <w:b w:val="false"/>
          <w:i w:val="false"/>
          <w:color w:val="000000"/>
          <w:sz w:val="28"/>
        </w:rPr>
        <w:t>
      191. Сабын өндіру желісінің операторы</w:t>
      </w:r>
    </w:p>
    <w:bookmarkEnd w:id="1267"/>
    <w:bookmarkStart w:name="z1271" w:id="1268"/>
    <w:p>
      <w:pPr>
        <w:spacing w:after="0"/>
        <w:ind w:left="0"/>
        <w:jc w:val="both"/>
      </w:pPr>
      <w:r>
        <w:rPr>
          <w:rFonts w:ascii="Times New Roman"/>
          <w:b w:val="false"/>
          <w:i w:val="false"/>
          <w:color w:val="000000"/>
          <w:sz w:val="28"/>
        </w:rPr>
        <w:t>
      Параграф 1. Сабын өндіру желісінің операторы, 4-разряд</w:t>
      </w:r>
    </w:p>
    <w:bookmarkEnd w:id="1268"/>
    <w:bookmarkStart w:name="z1272" w:id="1269"/>
    <w:p>
      <w:pPr>
        <w:spacing w:after="0"/>
        <w:ind w:left="0"/>
        <w:jc w:val="both"/>
      </w:pPr>
      <w:r>
        <w:rPr>
          <w:rFonts w:ascii="Times New Roman"/>
          <w:b w:val="false"/>
          <w:i w:val="false"/>
          <w:color w:val="000000"/>
          <w:sz w:val="28"/>
        </w:rPr>
        <w:t xml:space="preserve">
      729. Жұмыс сипаттамасы: </w:t>
      </w:r>
    </w:p>
    <w:bookmarkEnd w:id="1269"/>
    <w:p>
      <w:pPr>
        <w:spacing w:after="0"/>
        <w:ind w:left="0"/>
        <w:jc w:val="both"/>
      </w:pPr>
      <w:r>
        <w:rPr>
          <w:rFonts w:ascii="Times New Roman"/>
          <w:b w:val="false"/>
          <w:i w:val="false"/>
          <w:color w:val="000000"/>
          <w:sz w:val="28"/>
        </w:rPr>
        <w:t xml:space="preserve">
      сабын жаңқаларынан иіс сабынды өндіру процесін автоматтандырылған ағынды желі агрегаттарында жүргізу; </w:t>
      </w:r>
    </w:p>
    <w:p>
      <w:pPr>
        <w:spacing w:after="0"/>
        <w:ind w:left="0"/>
        <w:jc w:val="both"/>
      </w:pPr>
      <w:r>
        <w:rPr>
          <w:rFonts w:ascii="Times New Roman"/>
          <w:b w:val="false"/>
          <w:i w:val="false"/>
          <w:color w:val="000000"/>
          <w:sz w:val="28"/>
        </w:rPr>
        <w:t xml:space="preserve">
      желіні жұмысқа дайындау, іске қосу және оның жұмысын реттеу; </w:t>
      </w:r>
    </w:p>
    <w:p>
      <w:pPr>
        <w:spacing w:after="0"/>
        <w:ind w:left="0"/>
        <w:jc w:val="both"/>
      </w:pPr>
      <w:r>
        <w:rPr>
          <w:rFonts w:ascii="Times New Roman"/>
          <w:b w:val="false"/>
          <w:i w:val="false"/>
          <w:color w:val="000000"/>
          <w:sz w:val="28"/>
        </w:rPr>
        <w:t xml:space="preserve">
      сабын жаңқаларын, бояғыштарды, иісті заттар мен басқа да қоспаларды берілген рецептура бойынша шнек-араластырғышқа беру; </w:t>
      </w:r>
    </w:p>
    <w:p>
      <w:pPr>
        <w:spacing w:after="0"/>
        <w:ind w:left="0"/>
        <w:jc w:val="both"/>
      </w:pPr>
      <w:r>
        <w:rPr>
          <w:rFonts w:ascii="Times New Roman"/>
          <w:b w:val="false"/>
          <w:i w:val="false"/>
          <w:color w:val="000000"/>
          <w:sz w:val="28"/>
        </w:rPr>
        <w:t xml:space="preserve">
      шнек-араластырғыш пен дуплекс-шнек-престің жұмысын реттеу; </w:t>
      </w:r>
    </w:p>
    <w:p>
      <w:pPr>
        <w:spacing w:after="0"/>
        <w:ind w:left="0"/>
        <w:jc w:val="both"/>
      </w:pPr>
      <w:r>
        <w:rPr>
          <w:rFonts w:ascii="Times New Roman"/>
          <w:b w:val="false"/>
          <w:i w:val="false"/>
          <w:color w:val="000000"/>
          <w:sz w:val="28"/>
        </w:rPr>
        <w:t>
      судың температурасын, майдың деңгейін, қызмет көрсететін машина электрқозғағыштарына түсетін жүктемені, дозалаушы шнек-престің және кесуші машинаның жұмысын бақылау.</w:t>
      </w:r>
    </w:p>
    <w:bookmarkStart w:name="z1273" w:id="1270"/>
    <w:p>
      <w:pPr>
        <w:spacing w:after="0"/>
        <w:ind w:left="0"/>
        <w:jc w:val="both"/>
      </w:pPr>
      <w:r>
        <w:rPr>
          <w:rFonts w:ascii="Times New Roman"/>
          <w:b w:val="false"/>
          <w:i w:val="false"/>
          <w:color w:val="000000"/>
          <w:sz w:val="28"/>
        </w:rPr>
        <w:t xml:space="preserve">
      730. Білуге тиіс: </w:t>
      </w:r>
    </w:p>
    <w:bookmarkEnd w:id="1270"/>
    <w:p>
      <w:pPr>
        <w:spacing w:after="0"/>
        <w:ind w:left="0"/>
        <w:jc w:val="both"/>
      </w:pPr>
      <w:r>
        <w:rPr>
          <w:rFonts w:ascii="Times New Roman"/>
          <w:b w:val="false"/>
          <w:i w:val="false"/>
          <w:color w:val="000000"/>
          <w:sz w:val="28"/>
        </w:rPr>
        <w:t xml:space="preserve">
      сабынды шнек-араластырғыштар мен шнек-престерде өңдеу технологиясын; </w:t>
      </w:r>
    </w:p>
    <w:p>
      <w:pPr>
        <w:spacing w:after="0"/>
        <w:ind w:left="0"/>
        <w:jc w:val="both"/>
      </w:pPr>
      <w:r>
        <w:rPr>
          <w:rFonts w:ascii="Times New Roman"/>
          <w:b w:val="false"/>
          <w:i w:val="false"/>
          <w:color w:val="000000"/>
          <w:sz w:val="28"/>
        </w:rPr>
        <w:t xml:space="preserve">
      қызмет көрсететін жабдықтың құрылымын қолданылатын автоматика құралдарының, бақылау-өлшеу аспаптарының, автоматтандырылған ағынды желіні басқару щитінің нысаны мен жұмыс принципін; </w:t>
      </w:r>
    </w:p>
    <w:p>
      <w:pPr>
        <w:spacing w:after="0"/>
        <w:ind w:left="0"/>
        <w:jc w:val="both"/>
      </w:pPr>
      <w:r>
        <w:rPr>
          <w:rFonts w:ascii="Times New Roman"/>
          <w:b w:val="false"/>
          <w:i w:val="false"/>
          <w:color w:val="000000"/>
          <w:sz w:val="28"/>
        </w:rPr>
        <w:t>
      қоспалардың, су мен будың, басқа да материалдардың шығыс нормаларын.</w:t>
      </w:r>
    </w:p>
    <w:bookmarkStart w:name="z1274" w:id="1271"/>
    <w:p>
      <w:pPr>
        <w:spacing w:after="0"/>
        <w:ind w:left="0"/>
        <w:jc w:val="both"/>
      </w:pPr>
      <w:r>
        <w:rPr>
          <w:rFonts w:ascii="Times New Roman"/>
          <w:b w:val="false"/>
          <w:i w:val="false"/>
          <w:color w:val="000000"/>
          <w:sz w:val="28"/>
        </w:rPr>
        <w:t>
      192. Бояушы ерітінділерді жасаушы</w:t>
      </w:r>
    </w:p>
    <w:bookmarkEnd w:id="1271"/>
    <w:bookmarkStart w:name="z1275" w:id="1272"/>
    <w:p>
      <w:pPr>
        <w:spacing w:after="0"/>
        <w:ind w:left="0"/>
        <w:jc w:val="both"/>
      </w:pPr>
      <w:r>
        <w:rPr>
          <w:rFonts w:ascii="Times New Roman"/>
          <w:b w:val="false"/>
          <w:i w:val="false"/>
          <w:color w:val="000000"/>
          <w:sz w:val="28"/>
        </w:rPr>
        <w:t>
      Параграф 1. Бояушы ерітінділерді жасаушы, 3-разряд</w:t>
      </w:r>
    </w:p>
    <w:bookmarkEnd w:id="1272"/>
    <w:bookmarkStart w:name="z1276" w:id="1273"/>
    <w:p>
      <w:pPr>
        <w:spacing w:after="0"/>
        <w:ind w:left="0"/>
        <w:jc w:val="both"/>
      </w:pPr>
      <w:r>
        <w:rPr>
          <w:rFonts w:ascii="Times New Roman"/>
          <w:b w:val="false"/>
          <w:i w:val="false"/>
          <w:color w:val="000000"/>
          <w:sz w:val="28"/>
        </w:rPr>
        <w:t xml:space="preserve">
      731. Жұмыс сипаттамасы: </w:t>
      </w:r>
    </w:p>
    <w:bookmarkEnd w:id="1273"/>
    <w:p>
      <w:pPr>
        <w:spacing w:after="0"/>
        <w:ind w:left="0"/>
        <w:jc w:val="both"/>
      </w:pPr>
      <w:r>
        <w:rPr>
          <w:rFonts w:ascii="Times New Roman"/>
          <w:b w:val="false"/>
          <w:i w:val="false"/>
          <w:color w:val="000000"/>
          <w:sz w:val="28"/>
        </w:rPr>
        <w:t xml:space="preserve">
      сабының иісті негізін бояуға және тауарлы түр беруге арналған бояғыштарды, иісті заттар мен басқа да қоспаларды жасау; </w:t>
      </w:r>
    </w:p>
    <w:p>
      <w:pPr>
        <w:spacing w:after="0"/>
        <w:ind w:left="0"/>
        <w:jc w:val="both"/>
      </w:pPr>
      <w:r>
        <w:rPr>
          <w:rFonts w:ascii="Times New Roman"/>
          <w:b w:val="false"/>
          <w:i w:val="false"/>
          <w:color w:val="000000"/>
          <w:sz w:val="28"/>
        </w:rPr>
        <w:t xml:space="preserve">
      бояғыштар мен басқа да материалдарды қоймадан қабылдап алу; </w:t>
      </w:r>
    </w:p>
    <w:p>
      <w:pPr>
        <w:spacing w:after="0"/>
        <w:ind w:left="0"/>
        <w:jc w:val="both"/>
      </w:pPr>
      <w:r>
        <w:rPr>
          <w:rFonts w:ascii="Times New Roman"/>
          <w:b w:val="false"/>
          <w:i w:val="false"/>
          <w:color w:val="000000"/>
          <w:sz w:val="28"/>
        </w:rPr>
        <w:t xml:space="preserve">
      ерітінділерді берілген рецептура мен эталондар бойынша жасау, өлшеу және сүзу; </w:t>
      </w:r>
    </w:p>
    <w:p>
      <w:pPr>
        <w:spacing w:after="0"/>
        <w:ind w:left="0"/>
        <w:jc w:val="both"/>
      </w:pPr>
      <w:r>
        <w:rPr>
          <w:rFonts w:ascii="Times New Roman"/>
          <w:b w:val="false"/>
          <w:i w:val="false"/>
          <w:color w:val="000000"/>
          <w:sz w:val="28"/>
        </w:rPr>
        <w:t>
      қоспа жасаудың технологиялық режимі мен компоненттердің араластырғыштарға беру жылдамдығын реттеу;</w:t>
      </w:r>
    </w:p>
    <w:p>
      <w:pPr>
        <w:spacing w:after="0"/>
        <w:ind w:left="0"/>
        <w:jc w:val="both"/>
      </w:pPr>
      <w:r>
        <w:rPr>
          <w:rFonts w:ascii="Times New Roman"/>
          <w:b w:val="false"/>
          <w:i w:val="false"/>
          <w:color w:val="000000"/>
          <w:sz w:val="28"/>
        </w:rPr>
        <w:t xml:space="preserve">
      қоспаның дайындығы мен сапасын бақылау; </w:t>
      </w:r>
    </w:p>
    <w:p>
      <w:pPr>
        <w:spacing w:after="0"/>
        <w:ind w:left="0"/>
        <w:jc w:val="both"/>
      </w:pPr>
      <w:r>
        <w:rPr>
          <w:rFonts w:ascii="Times New Roman"/>
          <w:b w:val="false"/>
          <w:i w:val="false"/>
          <w:color w:val="000000"/>
          <w:sz w:val="28"/>
        </w:rPr>
        <w:t xml:space="preserve">
      қоспаларды өлшеуіштерге, дозаторларға беру немесе дайын өнімді өлшеуіш тараға бөліп құю және пилирлеу агрегаттарына немесе иіс сабын өндіретін автоматтандырылған ағынды желінің үздіксіз жұмыс істейтін шнек-араластырғыштарына беру; </w:t>
      </w:r>
    </w:p>
    <w:p>
      <w:pPr>
        <w:spacing w:after="0"/>
        <w:ind w:left="0"/>
        <w:jc w:val="both"/>
      </w:pPr>
      <w:r>
        <w:rPr>
          <w:rFonts w:ascii="Times New Roman"/>
          <w:b w:val="false"/>
          <w:i w:val="false"/>
          <w:color w:val="000000"/>
          <w:sz w:val="28"/>
        </w:rPr>
        <w:t>
      келіп түскен материалдарды есепке алу.</w:t>
      </w:r>
    </w:p>
    <w:bookmarkStart w:name="z1277" w:id="1274"/>
    <w:p>
      <w:pPr>
        <w:spacing w:after="0"/>
        <w:ind w:left="0"/>
        <w:jc w:val="both"/>
      </w:pPr>
      <w:r>
        <w:rPr>
          <w:rFonts w:ascii="Times New Roman"/>
          <w:b w:val="false"/>
          <w:i w:val="false"/>
          <w:color w:val="000000"/>
          <w:sz w:val="28"/>
        </w:rPr>
        <w:t xml:space="preserve">
      732. Білуге тиіс: </w:t>
      </w:r>
    </w:p>
    <w:bookmarkEnd w:id="1274"/>
    <w:p>
      <w:pPr>
        <w:spacing w:after="0"/>
        <w:ind w:left="0"/>
        <w:jc w:val="both"/>
      </w:pPr>
      <w:r>
        <w:rPr>
          <w:rFonts w:ascii="Times New Roman"/>
          <w:b w:val="false"/>
          <w:i w:val="false"/>
          <w:color w:val="000000"/>
          <w:sz w:val="28"/>
        </w:rPr>
        <w:t xml:space="preserve">
      бояғыштарды, иісті заттар мен иіс сабынның басқа да қоспа компоненттерінің негізгі физикалық-химиялық қасиеттерін; </w:t>
      </w:r>
    </w:p>
    <w:p>
      <w:pPr>
        <w:spacing w:after="0"/>
        <w:ind w:left="0"/>
        <w:jc w:val="both"/>
      </w:pPr>
      <w:r>
        <w:rPr>
          <w:rFonts w:ascii="Times New Roman"/>
          <w:b w:val="false"/>
          <w:i w:val="false"/>
          <w:color w:val="000000"/>
          <w:sz w:val="28"/>
        </w:rPr>
        <w:t xml:space="preserve">
      иіс сабын негізіне қосылатын қоспалардың ассортименті мен и нормасын; </w:t>
      </w:r>
    </w:p>
    <w:p>
      <w:pPr>
        <w:spacing w:after="0"/>
        <w:ind w:left="0"/>
        <w:jc w:val="both"/>
      </w:pPr>
      <w:r>
        <w:rPr>
          <w:rFonts w:ascii="Times New Roman"/>
          <w:b w:val="false"/>
          <w:i w:val="false"/>
          <w:color w:val="000000"/>
          <w:sz w:val="28"/>
        </w:rPr>
        <w:t xml:space="preserve">
      қызмет көрсететін жабдықтың құрылымын және қолданылатын бақылау-өлшеу аспаптарының жұмыс принципін. </w:t>
      </w:r>
    </w:p>
    <w:bookmarkStart w:name="z1278" w:id="1275"/>
    <w:p>
      <w:pPr>
        <w:spacing w:after="0"/>
        <w:ind w:left="0"/>
        <w:jc w:val="both"/>
      </w:pPr>
      <w:r>
        <w:rPr>
          <w:rFonts w:ascii="Times New Roman"/>
          <w:b w:val="false"/>
          <w:i w:val="false"/>
          <w:color w:val="000000"/>
          <w:sz w:val="28"/>
        </w:rPr>
        <w:t>
      193. Жуу заттары қоспасын жасаушы</w:t>
      </w:r>
    </w:p>
    <w:bookmarkEnd w:id="1275"/>
    <w:bookmarkStart w:name="z1279" w:id="1276"/>
    <w:p>
      <w:pPr>
        <w:spacing w:after="0"/>
        <w:ind w:left="0"/>
        <w:jc w:val="both"/>
      </w:pPr>
      <w:r>
        <w:rPr>
          <w:rFonts w:ascii="Times New Roman"/>
          <w:b w:val="false"/>
          <w:i w:val="false"/>
          <w:color w:val="000000"/>
          <w:sz w:val="28"/>
        </w:rPr>
        <w:t>
      Параграф 1. Жуу заттары қоспасын жасаушы, 4-разряд</w:t>
      </w:r>
    </w:p>
    <w:bookmarkEnd w:id="1276"/>
    <w:bookmarkStart w:name="z1280" w:id="1277"/>
    <w:p>
      <w:pPr>
        <w:spacing w:after="0"/>
        <w:ind w:left="0"/>
        <w:jc w:val="both"/>
      </w:pPr>
      <w:r>
        <w:rPr>
          <w:rFonts w:ascii="Times New Roman"/>
          <w:b w:val="false"/>
          <w:i w:val="false"/>
          <w:color w:val="000000"/>
          <w:sz w:val="28"/>
        </w:rPr>
        <w:t xml:space="preserve">
      733. Жұмыс сипаттамасы: </w:t>
      </w:r>
    </w:p>
    <w:bookmarkEnd w:id="1277"/>
    <w:p>
      <w:pPr>
        <w:spacing w:after="0"/>
        <w:ind w:left="0"/>
        <w:jc w:val="both"/>
      </w:pPr>
      <w:r>
        <w:rPr>
          <w:rFonts w:ascii="Times New Roman"/>
          <w:b w:val="false"/>
          <w:i w:val="false"/>
          <w:color w:val="000000"/>
          <w:sz w:val="28"/>
        </w:rPr>
        <w:t>
      майлы ұнтақ тектес және тазартушы заттарды жасау процесін жүргізу;</w:t>
      </w:r>
    </w:p>
    <w:p>
      <w:pPr>
        <w:spacing w:after="0"/>
        <w:ind w:left="0"/>
        <w:jc w:val="both"/>
      </w:pPr>
      <w:r>
        <w:rPr>
          <w:rFonts w:ascii="Times New Roman"/>
          <w:b w:val="false"/>
          <w:i w:val="false"/>
          <w:color w:val="000000"/>
          <w:sz w:val="28"/>
        </w:rPr>
        <w:t xml:space="preserve">
      келіп түсетін шикізаттың сапасын көзбен және химиялық талдау нәтижелері бойынша анықтау; </w:t>
      </w:r>
    </w:p>
    <w:p>
      <w:pPr>
        <w:spacing w:after="0"/>
        <w:ind w:left="0"/>
        <w:jc w:val="both"/>
      </w:pPr>
      <w:r>
        <w:rPr>
          <w:rFonts w:ascii="Times New Roman"/>
          <w:b w:val="false"/>
          <w:i w:val="false"/>
          <w:color w:val="000000"/>
          <w:sz w:val="28"/>
        </w:rPr>
        <w:t xml:space="preserve">
      араластырғышқа компоненттерді тиісті рецептура мен белгіленген кезектілік бойынша салу; </w:t>
      </w:r>
    </w:p>
    <w:p>
      <w:pPr>
        <w:spacing w:after="0"/>
        <w:ind w:left="0"/>
        <w:jc w:val="both"/>
      </w:pPr>
      <w:r>
        <w:rPr>
          <w:rFonts w:ascii="Times New Roman"/>
          <w:b w:val="false"/>
          <w:i w:val="false"/>
          <w:color w:val="000000"/>
          <w:sz w:val="28"/>
        </w:rPr>
        <w:t xml:space="preserve">
      қоспаны жылыту, композицияның ылғалдылығын түзету; </w:t>
      </w:r>
    </w:p>
    <w:p>
      <w:pPr>
        <w:spacing w:after="0"/>
        <w:ind w:left="0"/>
        <w:jc w:val="both"/>
      </w:pPr>
      <w:r>
        <w:rPr>
          <w:rFonts w:ascii="Times New Roman"/>
          <w:b w:val="false"/>
          <w:i w:val="false"/>
          <w:color w:val="000000"/>
          <w:sz w:val="28"/>
        </w:rPr>
        <w:t>
      қоспаның дайындалуын және дайын болу процесінің барысын бақылау;</w:t>
      </w:r>
    </w:p>
    <w:p>
      <w:pPr>
        <w:spacing w:after="0"/>
        <w:ind w:left="0"/>
        <w:jc w:val="both"/>
      </w:pPr>
      <w:r>
        <w:rPr>
          <w:rFonts w:ascii="Times New Roman"/>
          <w:b w:val="false"/>
          <w:i w:val="false"/>
          <w:color w:val="000000"/>
          <w:sz w:val="28"/>
        </w:rPr>
        <w:t xml:space="preserve">
      қоспаны гомогенизациялау және оны тозаңдатуға беру; </w:t>
      </w:r>
    </w:p>
    <w:p>
      <w:pPr>
        <w:spacing w:after="0"/>
        <w:ind w:left="0"/>
        <w:jc w:val="both"/>
      </w:pPr>
      <w:r>
        <w:rPr>
          <w:rFonts w:ascii="Times New Roman"/>
          <w:b w:val="false"/>
          <w:i w:val="false"/>
          <w:color w:val="000000"/>
          <w:sz w:val="28"/>
        </w:rPr>
        <w:t xml:space="preserve">
      тасымалдау құралдарына, дозаторларға, таразыларға, араластырғыштарға, гомогенизаторларға қызмет көрсету; </w:t>
      </w:r>
    </w:p>
    <w:p>
      <w:pPr>
        <w:spacing w:after="0"/>
        <w:ind w:left="0"/>
        <w:jc w:val="both"/>
      </w:pPr>
      <w:r>
        <w:rPr>
          <w:rFonts w:ascii="Times New Roman"/>
          <w:b w:val="false"/>
          <w:i w:val="false"/>
          <w:color w:val="000000"/>
          <w:sz w:val="28"/>
        </w:rPr>
        <w:t xml:space="preserve">
      сынама алу; </w:t>
      </w:r>
    </w:p>
    <w:p>
      <w:pPr>
        <w:spacing w:after="0"/>
        <w:ind w:left="0"/>
        <w:jc w:val="both"/>
      </w:pPr>
      <w:r>
        <w:rPr>
          <w:rFonts w:ascii="Times New Roman"/>
          <w:b w:val="false"/>
          <w:i w:val="false"/>
          <w:color w:val="000000"/>
          <w:sz w:val="28"/>
        </w:rPr>
        <w:t>
      шикізаттың есебін жүргізу.</w:t>
      </w:r>
    </w:p>
    <w:bookmarkStart w:name="z1281" w:id="1278"/>
    <w:p>
      <w:pPr>
        <w:spacing w:after="0"/>
        <w:ind w:left="0"/>
        <w:jc w:val="both"/>
      </w:pPr>
      <w:r>
        <w:rPr>
          <w:rFonts w:ascii="Times New Roman"/>
          <w:b w:val="false"/>
          <w:i w:val="false"/>
          <w:color w:val="000000"/>
          <w:sz w:val="28"/>
        </w:rPr>
        <w:t xml:space="preserve">
      734. Білуге тиіс: </w:t>
      </w:r>
    </w:p>
    <w:bookmarkEnd w:id="1278"/>
    <w:p>
      <w:pPr>
        <w:spacing w:after="0"/>
        <w:ind w:left="0"/>
        <w:jc w:val="both"/>
      </w:pPr>
      <w:r>
        <w:rPr>
          <w:rFonts w:ascii="Times New Roman"/>
          <w:b w:val="false"/>
          <w:i w:val="false"/>
          <w:color w:val="000000"/>
          <w:sz w:val="28"/>
        </w:rPr>
        <w:t xml:space="preserve">
      майлы ұнтақ тектес және тазартушы заттарды жасау технологиясын; </w:t>
      </w:r>
    </w:p>
    <w:p>
      <w:pPr>
        <w:spacing w:after="0"/>
        <w:ind w:left="0"/>
        <w:jc w:val="both"/>
      </w:pPr>
      <w:r>
        <w:rPr>
          <w:rFonts w:ascii="Times New Roman"/>
          <w:b w:val="false"/>
          <w:i w:val="false"/>
          <w:color w:val="000000"/>
          <w:sz w:val="28"/>
        </w:rPr>
        <w:t xml:space="preserve">
      шикізаттың сапасына қойылатын талаптарды және оның сапасын бағалау әдістерін; </w:t>
      </w:r>
    </w:p>
    <w:p>
      <w:pPr>
        <w:spacing w:after="0"/>
        <w:ind w:left="0"/>
        <w:jc w:val="both"/>
      </w:pPr>
      <w:r>
        <w:rPr>
          <w:rFonts w:ascii="Times New Roman"/>
          <w:b w:val="false"/>
          <w:i w:val="false"/>
          <w:color w:val="000000"/>
          <w:sz w:val="28"/>
        </w:rPr>
        <w:t>
      қызмет көрсететін тасымалдау құралдарының, дозаторлардың, таразылардың, араластырғыштардың, гомогенизаторлардың, бақылау-өлшеу аспаптарының құрылымы мен пайдалану ережесін.</w:t>
      </w:r>
    </w:p>
    <w:bookmarkStart w:name="z1282" w:id="1279"/>
    <w:p>
      <w:pPr>
        <w:spacing w:after="0"/>
        <w:ind w:left="0"/>
        <w:jc w:val="both"/>
      </w:pPr>
      <w:r>
        <w:rPr>
          <w:rFonts w:ascii="Times New Roman"/>
          <w:b w:val="false"/>
          <w:i w:val="false"/>
          <w:color w:val="000000"/>
          <w:sz w:val="28"/>
        </w:rPr>
        <w:t>
      194. Майшам жасаушы</w:t>
      </w:r>
    </w:p>
    <w:bookmarkEnd w:id="1279"/>
    <w:bookmarkStart w:name="z1283" w:id="1280"/>
    <w:p>
      <w:pPr>
        <w:spacing w:after="0"/>
        <w:ind w:left="0"/>
        <w:jc w:val="both"/>
      </w:pPr>
      <w:r>
        <w:rPr>
          <w:rFonts w:ascii="Times New Roman"/>
          <w:b w:val="false"/>
          <w:i w:val="false"/>
          <w:color w:val="000000"/>
          <w:sz w:val="28"/>
        </w:rPr>
        <w:t>
      Параграф 1. Майшам жасаушы, 2-разряд</w:t>
      </w:r>
    </w:p>
    <w:bookmarkEnd w:id="1280"/>
    <w:bookmarkStart w:name="z1284" w:id="1281"/>
    <w:p>
      <w:pPr>
        <w:spacing w:after="0"/>
        <w:ind w:left="0"/>
        <w:jc w:val="both"/>
      </w:pPr>
      <w:r>
        <w:rPr>
          <w:rFonts w:ascii="Times New Roman"/>
          <w:b w:val="false"/>
          <w:i w:val="false"/>
          <w:color w:val="000000"/>
          <w:sz w:val="28"/>
        </w:rPr>
        <w:t xml:space="preserve">
      735. Жұмыс сипаттамасы: </w:t>
      </w:r>
    </w:p>
    <w:bookmarkEnd w:id="1281"/>
    <w:p>
      <w:pPr>
        <w:spacing w:after="0"/>
        <w:ind w:left="0"/>
        <w:jc w:val="both"/>
      </w:pPr>
      <w:r>
        <w:rPr>
          <w:rFonts w:ascii="Times New Roman"/>
          <w:b w:val="false"/>
          <w:i w:val="false"/>
          <w:color w:val="000000"/>
          <w:sz w:val="28"/>
        </w:rPr>
        <w:t xml:space="preserve">
      майшам массасын қайнату және пілте дайындау процесіне қатысу; </w:t>
      </w:r>
    </w:p>
    <w:p>
      <w:pPr>
        <w:spacing w:after="0"/>
        <w:ind w:left="0"/>
        <w:jc w:val="both"/>
      </w:pPr>
      <w:r>
        <w:rPr>
          <w:rFonts w:ascii="Times New Roman"/>
          <w:b w:val="false"/>
          <w:i w:val="false"/>
          <w:color w:val="000000"/>
          <w:sz w:val="28"/>
        </w:rPr>
        <w:t xml:space="preserve">
      дайын майшам массасын науалар мен құбырлар бойынша батездерге беру; </w:t>
      </w:r>
    </w:p>
    <w:p>
      <w:pPr>
        <w:spacing w:after="0"/>
        <w:ind w:left="0"/>
        <w:jc w:val="both"/>
      </w:pPr>
      <w:r>
        <w:rPr>
          <w:rFonts w:ascii="Times New Roman"/>
          <w:b w:val="false"/>
          <w:i w:val="false"/>
          <w:color w:val="000000"/>
          <w:sz w:val="28"/>
        </w:rPr>
        <w:t xml:space="preserve">
      майшам массасының температурасы мен батездергі оның деңгейін тексеру және реттеу; </w:t>
      </w:r>
    </w:p>
    <w:p>
      <w:pPr>
        <w:spacing w:after="0"/>
        <w:ind w:left="0"/>
        <w:jc w:val="both"/>
      </w:pPr>
      <w:r>
        <w:rPr>
          <w:rFonts w:ascii="Times New Roman"/>
          <w:b w:val="false"/>
          <w:i w:val="false"/>
          <w:color w:val="000000"/>
          <w:sz w:val="28"/>
        </w:rPr>
        <w:t xml:space="preserve">
      майшам массасын батезден науалар мен құбырлар бойынша майшамды құю машиналарына құйып алу; </w:t>
      </w:r>
    </w:p>
    <w:p>
      <w:pPr>
        <w:spacing w:after="0"/>
        <w:ind w:left="0"/>
        <w:jc w:val="both"/>
      </w:pPr>
      <w:r>
        <w:rPr>
          <w:rFonts w:ascii="Times New Roman"/>
          <w:b w:val="false"/>
          <w:i w:val="false"/>
          <w:color w:val="000000"/>
          <w:sz w:val="28"/>
        </w:rPr>
        <w:t xml:space="preserve">
      қайнату қазандары мен ұстауыштарды тазалау; </w:t>
      </w:r>
    </w:p>
    <w:p>
      <w:pPr>
        <w:spacing w:after="0"/>
        <w:ind w:left="0"/>
        <w:jc w:val="both"/>
      </w:pPr>
      <w:r>
        <w:rPr>
          <w:rFonts w:ascii="Times New Roman"/>
          <w:b w:val="false"/>
          <w:i w:val="false"/>
          <w:color w:val="000000"/>
          <w:sz w:val="28"/>
        </w:rPr>
        <w:t xml:space="preserve">
      сынама алу; </w:t>
      </w:r>
    </w:p>
    <w:p>
      <w:pPr>
        <w:spacing w:after="0"/>
        <w:ind w:left="0"/>
        <w:jc w:val="both"/>
      </w:pPr>
      <w:r>
        <w:rPr>
          <w:rFonts w:ascii="Times New Roman"/>
          <w:b w:val="false"/>
          <w:i w:val="false"/>
          <w:color w:val="000000"/>
          <w:sz w:val="28"/>
        </w:rPr>
        <w:t xml:space="preserve">
      қоймадан жіптерді қабылдап алу; </w:t>
      </w:r>
    </w:p>
    <w:p>
      <w:pPr>
        <w:spacing w:after="0"/>
        <w:ind w:left="0"/>
        <w:jc w:val="both"/>
      </w:pPr>
      <w:r>
        <w:rPr>
          <w:rFonts w:ascii="Times New Roman"/>
          <w:b w:val="false"/>
          <w:i w:val="false"/>
          <w:color w:val="000000"/>
          <w:sz w:val="28"/>
        </w:rPr>
        <w:t>
      майшамның диаметрі мен жіптің қалыңдығына қарай тоқыма жіп санын іріктеу;</w:t>
      </w:r>
    </w:p>
    <w:p>
      <w:pPr>
        <w:spacing w:after="0"/>
        <w:ind w:left="0"/>
        <w:jc w:val="both"/>
      </w:pPr>
      <w:r>
        <w:rPr>
          <w:rFonts w:ascii="Times New Roman"/>
          <w:b w:val="false"/>
          <w:i w:val="false"/>
          <w:color w:val="000000"/>
          <w:sz w:val="28"/>
        </w:rPr>
        <w:t>
      орау және ілгектеу машиналарына май құю және оның жұмысын реттеу;</w:t>
      </w:r>
    </w:p>
    <w:p>
      <w:pPr>
        <w:spacing w:after="0"/>
        <w:ind w:left="0"/>
        <w:jc w:val="both"/>
      </w:pPr>
      <w:r>
        <w:rPr>
          <w:rFonts w:ascii="Times New Roman"/>
          <w:b w:val="false"/>
          <w:i w:val="false"/>
          <w:color w:val="000000"/>
          <w:sz w:val="28"/>
        </w:rPr>
        <w:t>
      пілтені қалыпқа қою және оны түйіндерден тазарту;</w:t>
      </w:r>
    </w:p>
    <w:p>
      <w:pPr>
        <w:spacing w:after="0"/>
        <w:ind w:left="0"/>
        <w:jc w:val="both"/>
      </w:pPr>
      <w:r>
        <w:rPr>
          <w:rFonts w:ascii="Times New Roman"/>
          <w:b w:val="false"/>
          <w:i w:val="false"/>
          <w:color w:val="000000"/>
          <w:sz w:val="28"/>
        </w:rPr>
        <w:t>
      пілтені өңдеуге беру.</w:t>
      </w:r>
    </w:p>
    <w:bookmarkStart w:name="z1285" w:id="1282"/>
    <w:p>
      <w:pPr>
        <w:spacing w:after="0"/>
        <w:ind w:left="0"/>
        <w:jc w:val="both"/>
      </w:pPr>
      <w:r>
        <w:rPr>
          <w:rFonts w:ascii="Times New Roman"/>
          <w:b w:val="false"/>
          <w:i w:val="false"/>
          <w:color w:val="000000"/>
          <w:sz w:val="28"/>
        </w:rPr>
        <w:t xml:space="preserve">
      736. Білуге тиіс: </w:t>
      </w:r>
    </w:p>
    <w:bookmarkEnd w:id="1282"/>
    <w:p>
      <w:pPr>
        <w:spacing w:after="0"/>
        <w:ind w:left="0"/>
        <w:jc w:val="both"/>
      </w:pPr>
      <w:r>
        <w:rPr>
          <w:rFonts w:ascii="Times New Roman"/>
          <w:b w:val="false"/>
          <w:i w:val="false"/>
          <w:color w:val="000000"/>
          <w:sz w:val="28"/>
        </w:rPr>
        <w:t>
      қызмет көрсететін жабдықтың құрылымы мен жұмысын реттеу ережесін;</w:t>
      </w:r>
    </w:p>
    <w:p>
      <w:pPr>
        <w:spacing w:after="0"/>
        <w:ind w:left="0"/>
        <w:jc w:val="both"/>
      </w:pPr>
      <w:r>
        <w:rPr>
          <w:rFonts w:ascii="Times New Roman"/>
          <w:b w:val="false"/>
          <w:i w:val="false"/>
          <w:color w:val="000000"/>
          <w:sz w:val="28"/>
        </w:rPr>
        <w:t xml:space="preserve">
      сынама алу ережесін; </w:t>
      </w:r>
    </w:p>
    <w:p>
      <w:pPr>
        <w:spacing w:after="0"/>
        <w:ind w:left="0"/>
        <w:jc w:val="both"/>
      </w:pPr>
      <w:r>
        <w:rPr>
          <w:rFonts w:ascii="Times New Roman"/>
          <w:b w:val="false"/>
          <w:i w:val="false"/>
          <w:color w:val="000000"/>
          <w:sz w:val="28"/>
        </w:rPr>
        <w:t xml:space="preserve">
      пілте тоқу үшін қолданылатын жіптің сапасына қойылатын талаптарды. </w:t>
      </w:r>
    </w:p>
    <w:bookmarkStart w:name="z1286" w:id="1283"/>
    <w:p>
      <w:pPr>
        <w:spacing w:after="0"/>
        <w:ind w:left="0"/>
        <w:jc w:val="both"/>
      </w:pPr>
      <w:r>
        <w:rPr>
          <w:rFonts w:ascii="Times New Roman"/>
          <w:b w:val="false"/>
          <w:i w:val="false"/>
          <w:color w:val="000000"/>
          <w:sz w:val="28"/>
        </w:rPr>
        <w:t>
      Параграф 2. Майшам жасаушы, 3-разряд</w:t>
      </w:r>
    </w:p>
    <w:bookmarkEnd w:id="1283"/>
    <w:bookmarkStart w:name="z1287" w:id="1284"/>
    <w:p>
      <w:pPr>
        <w:spacing w:after="0"/>
        <w:ind w:left="0"/>
        <w:jc w:val="both"/>
      </w:pPr>
      <w:r>
        <w:rPr>
          <w:rFonts w:ascii="Times New Roman"/>
          <w:b w:val="false"/>
          <w:i w:val="false"/>
          <w:color w:val="000000"/>
          <w:sz w:val="28"/>
        </w:rPr>
        <w:t xml:space="preserve">
      737. Жұмыс сипаттамасы: </w:t>
      </w:r>
    </w:p>
    <w:bookmarkEnd w:id="1284"/>
    <w:p>
      <w:pPr>
        <w:spacing w:after="0"/>
        <w:ind w:left="0"/>
        <w:jc w:val="both"/>
      </w:pPr>
      <w:r>
        <w:rPr>
          <w:rFonts w:ascii="Times New Roman"/>
          <w:b w:val="false"/>
          <w:i w:val="false"/>
          <w:color w:val="000000"/>
          <w:sz w:val="28"/>
        </w:rPr>
        <w:t xml:space="preserve">
      майшам массасын қайнату, пілтені өңдеу және майшам құю процестерін жүргізу; </w:t>
      </w:r>
    </w:p>
    <w:p>
      <w:pPr>
        <w:spacing w:after="0"/>
        <w:ind w:left="0"/>
        <w:jc w:val="both"/>
      </w:pPr>
      <w:r>
        <w:rPr>
          <w:rFonts w:ascii="Times New Roman"/>
          <w:b w:val="false"/>
          <w:i w:val="false"/>
          <w:color w:val="000000"/>
          <w:sz w:val="28"/>
        </w:rPr>
        <w:t xml:space="preserve">
      стеарин мен парафинді күкіртті қышқыл ерітіндісінде қайнату және сумен жуу арқылы тазарту; </w:t>
      </w:r>
    </w:p>
    <w:p>
      <w:pPr>
        <w:spacing w:after="0"/>
        <w:ind w:left="0"/>
        <w:jc w:val="both"/>
      </w:pPr>
      <w:r>
        <w:rPr>
          <w:rFonts w:ascii="Times New Roman"/>
          <w:b w:val="false"/>
          <w:i w:val="false"/>
          <w:color w:val="000000"/>
          <w:sz w:val="28"/>
        </w:rPr>
        <w:t>
      тазартылған массаны құбыр бойынша араластырғышқа айдау;</w:t>
      </w:r>
    </w:p>
    <w:p>
      <w:pPr>
        <w:spacing w:after="0"/>
        <w:ind w:left="0"/>
        <w:jc w:val="both"/>
      </w:pPr>
      <w:r>
        <w:rPr>
          <w:rFonts w:ascii="Times New Roman"/>
          <w:b w:val="false"/>
          <w:i w:val="false"/>
          <w:color w:val="000000"/>
          <w:sz w:val="28"/>
        </w:rPr>
        <w:t xml:space="preserve">
      су мен будың берілуін реттеу; </w:t>
      </w:r>
    </w:p>
    <w:p>
      <w:pPr>
        <w:spacing w:after="0"/>
        <w:ind w:left="0"/>
        <w:jc w:val="both"/>
      </w:pPr>
      <w:r>
        <w:rPr>
          <w:rFonts w:ascii="Times New Roman"/>
          <w:b w:val="false"/>
          <w:i w:val="false"/>
          <w:color w:val="000000"/>
          <w:sz w:val="28"/>
        </w:rPr>
        <w:t xml:space="preserve">
      стеарин, парафин және басқа да қоспаларды берілген рецептураға сәйкес араластыру; </w:t>
      </w:r>
    </w:p>
    <w:p>
      <w:pPr>
        <w:spacing w:after="0"/>
        <w:ind w:left="0"/>
        <w:jc w:val="both"/>
      </w:pPr>
      <w:r>
        <w:rPr>
          <w:rFonts w:ascii="Times New Roman"/>
          <w:b w:val="false"/>
          <w:i w:val="false"/>
          <w:color w:val="000000"/>
          <w:sz w:val="28"/>
        </w:rPr>
        <w:t>
      майшам массасының әзірленуін қадағалау;</w:t>
      </w:r>
    </w:p>
    <w:p>
      <w:pPr>
        <w:spacing w:after="0"/>
        <w:ind w:left="0"/>
        <w:jc w:val="both"/>
      </w:pPr>
      <w:r>
        <w:rPr>
          <w:rFonts w:ascii="Times New Roman"/>
          <w:b w:val="false"/>
          <w:i w:val="false"/>
          <w:color w:val="000000"/>
          <w:sz w:val="28"/>
        </w:rPr>
        <w:t>
      пілтені химикаттармен: бор қышқылы ерітіндісімен, фосфор қышқылды аммониймен, күкірт қышқылды аммониймен және күкірт қышқылымен өңдеу;</w:t>
      </w:r>
    </w:p>
    <w:p>
      <w:pPr>
        <w:spacing w:after="0"/>
        <w:ind w:left="0"/>
        <w:jc w:val="both"/>
      </w:pPr>
      <w:r>
        <w:rPr>
          <w:rFonts w:ascii="Times New Roman"/>
          <w:b w:val="false"/>
          <w:i w:val="false"/>
          <w:color w:val="000000"/>
          <w:sz w:val="28"/>
        </w:rPr>
        <w:t xml:space="preserve">
      пілте мен химикаттарды қабылдап алу; </w:t>
      </w:r>
    </w:p>
    <w:p>
      <w:pPr>
        <w:spacing w:after="0"/>
        <w:ind w:left="0"/>
        <w:jc w:val="both"/>
      </w:pPr>
      <w:r>
        <w:rPr>
          <w:rFonts w:ascii="Times New Roman"/>
          <w:b w:val="false"/>
          <w:i w:val="false"/>
          <w:color w:val="000000"/>
          <w:sz w:val="28"/>
        </w:rPr>
        <w:t>
      пілтені сулау және тазартылған немесе өте жұмсақ суда жуу;</w:t>
      </w:r>
    </w:p>
    <w:p>
      <w:pPr>
        <w:spacing w:after="0"/>
        <w:ind w:left="0"/>
        <w:jc w:val="both"/>
      </w:pPr>
      <w:r>
        <w:rPr>
          <w:rFonts w:ascii="Times New Roman"/>
          <w:b w:val="false"/>
          <w:i w:val="false"/>
          <w:color w:val="000000"/>
          <w:sz w:val="28"/>
        </w:rPr>
        <w:t>
      өңдеуші ерітіндіні дайындау, оған пілтені салып қайнату;</w:t>
      </w:r>
    </w:p>
    <w:p>
      <w:pPr>
        <w:spacing w:after="0"/>
        <w:ind w:left="0"/>
        <w:jc w:val="both"/>
      </w:pPr>
      <w:r>
        <w:rPr>
          <w:rFonts w:ascii="Times New Roman"/>
          <w:b w:val="false"/>
          <w:i w:val="false"/>
          <w:color w:val="000000"/>
          <w:sz w:val="28"/>
        </w:rPr>
        <w:t xml:space="preserve">
      өңделген пілтені сығып алу және кептіру; </w:t>
      </w:r>
    </w:p>
    <w:p>
      <w:pPr>
        <w:spacing w:after="0"/>
        <w:ind w:left="0"/>
        <w:jc w:val="both"/>
      </w:pPr>
      <w:r>
        <w:rPr>
          <w:rFonts w:ascii="Times New Roman"/>
          <w:b w:val="false"/>
          <w:i w:val="false"/>
          <w:color w:val="000000"/>
          <w:sz w:val="28"/>
        </w:rPr>
        <w:t>
      пілтені камерада кептіру режимін реттеу;</w:t>
      </w:r>
    </w:p>
    <w:p>
      <w:pPr>
        <w:spacing w:after="0"/>
        <w:ind w:left="0"/>
        <w:jc w:val="both"/>
      </w:pPr>
      <w:r>
        <w:rPr>
          <w:rFonts w:ascii="Times New Roman"/>
          <w:b w:val="false"/>
          <w:i w:val="false"/>
          <w:color w:val="000000"/>
          <w:sz w:val="28"/>
        </w:rPr>
        <w:t xml:space="preserve">
      пілтені түсіріп алу және оның сапасын тексеру; </w:t>
      </w:r>
    </w:p>
    <w:p>
      <w:pPr>
        <w:spacing w:after="0"/>
        <w:ind w:left="0"/>
        <w:jc w:val="both"/>
      </w:pPr>
      <w:r>
        <w:rPr>
          <w:rFonts w:ascii="Times New Roman"/>
          <w:b w:val="false"/>
          <w:i w:val="false"/>
          <w:color w:val="000000"/>
          <w:sz w:val="28"/>
        </w:rPr>
        <w:t>
      майшам құю машиналарында майшамды құю;</w:t>
      </w:r>
    </w:p>
    <w:p>
      <w:pPr>
        <w:spacing w:after="0"/>
        <w:ind w:left="0"/>
        <w:jc w:val="both"/>
      </w:pPr>
      <w:r>
        <w:rPr>
          <w:rFonts w:ascii="Times New Roman"/>
          <w:b w:val="false"/>
          <w:i w:val="false"/>
          <w:color w:val="000000"/>
          <w:sz w:val="28"/>
        </w:rPr>
        <w:t>
      пілтені қабылдап алу және машинаға салу;</w:t>
      </w:r>
    </w:p>
    <w:p>
      <w:pPr>
        <w:spacing w:after="0"/>
        <w:ind w:left="0"/>
        <w:jc w:val="both"/>
      </w:pPr>
      <w:r>
        <w:rPr>
          <w:rFonts w:ascii="Times New Roman"/>
          <w:b w:val="false"/>
          <w:i w:val="false"/>
          <w:color w:val="000000"/>
          <w:sz w:val="28"/>
        </w:rPr>
        <w:t>
      қалыптарды қыздыру және оған майшам массасын салу;</w:t>
      </w:r>
    </w:p>
    <w:p>
      <w:pPr>
        <w:spacing w:after="0"/>
        <w:ind w:left="0"/>
        <w:jc w:val="both"/>
      </w:pPr>
      <w:r>
        <w:rPr>
          <w:rFonts w:ascii="Times New Roman"/>
          <w:b w:val="false"/>
          <w:i w:val="false"/>
          <w:color w:val="000000"/>
          <w:sz w:val="28"/>
        </w:rPr>
        <w:t xml:space="preserve">
      майшамды салқындатуға арналған судың берілуін реттеу, майшамдарды кесу; </w:t>
      </w:r>
    </w:p>
    <w:p>
      <w:pPr>
        <w:spacing w:after="0"/>
        <w:ind w:left="0"/>
        <w:jc w:val="both"/>
      </w:pPr>
      <w:r>
        <w:rPr>
          <w:rFonts w:ascii="Times New Roman"/>
          <w:b w:val="false"/>
          <w:i w:val="false"/>
          <w:color w:val="000000"/>
          <w:sz w:val="28"/>
        </w:rPr>
        <w:t xml:space="preserve">
      белгіленген есепті жүргізу; </w:t>
      </w:r>
    </w:p>
    <w:p>
      <w:pPr>
        <w:spacing w:after="0"/>
        <w:ind w:left="0"/>
        <w:jc w:val="both"/>
      </w:pPr>
      <w:r>
        <w:rPr>
          <w:rFonts w:ascii="Times New Roman"/>
          <w:b w:val="false"/>
          <w:i w:val="false"/>
          <w:color w:val="000000"/>
          <w:sz w:val="28"/>
        </w:rPr>
        <w:t>
      дайын өнімді тапсыру.</w:t>
      </w:r>
    </w:p>
    <w:bookmarkStart w:name="z1288" w:id="1285"/>
    <w:p>
      <w:pPr>
        <w:spacing w:after="0"/>
        <w:ind w:left="0"/>
        <w:jc w:val="both"/>
      </w:pPr>
      <w:r>
        <w:rPr>
          <w:rFonts w:ascii="Times New Roman"/>
          <w:b w:val="false"/>
          <w:i w:val="false"/>
          <w:color w:val="000000"/>
          <w:sz w:val="28"/>
        </w:rPr>
        <w:t xml:space="preserve">
      738. Білуге тиіс: </w:t>
      </w:r>
    </w:p>
    <w:bookmarkEnd w:id="1285"/>
    <w:p>
      <w:pPr>
        <w:spacing w:after="0"/>
        <w:ind w:left="0"/>
        <w:jc w:val="both"/>
      </w:pPr>
      <w:r>
        <w:rPr>
          <w:rFonts w:ascii="Times New Roman"/>
          <w:b w:val="false"/>
          <w:i w:val="false"/>
          <w:color w:val="000000"/>
          <w:sz w:val="28"/>
        </w:rPr>
        <w:t xml:space="preserve">
      майшам массасын қайнату, пілтені өңдеу және майшамды құю процестерінің технологиясын; </w:t>
      </w:r>
    </w:p>
    <w:p>
      <w:pPr>
        <w:spacing w:after="0"/>
        <w:ind w:left="0"/>
        <w:jc w:val="both"/>
      </w:pPr>
      <w:r>
        <w:rPr>
          <w:rFonts w:ascii="Times New Roman"/>
          <w:b w:val="false"/>
          <w:i w:val="false"/>
          <w:color w:val="000000"/>
          <w:sz w:val="28"/>
        </w:rPr>
        <w:t>
      стеариннің, парафиннің және қолданылатын басқа да химикаттардың қасиеттерін;</w:t>
      </w:r>
    </w:p>
    <w:p>
      <w:pPr>
        <w:spacing w:after="0"/>
        <w:ind w:left="0"/>
        <w:jc w:val="both"/>
      </w:pPr>
      <w:r>
        <w:rPr>
          <w:rFonts w:ascii="Times New Roman"/>
          <w:b w:val="false"/>
          <w:i w:val="false"/>
          <w:color w:val="000000"/>
          <w:sz w:val="28"/>
        </w:rPr>
        <w:t xml:space="preserve">
      химиялық ерітіндіні дайындау ережесін; </w:t>
      </w:r>
    </w:p>
    <w:p>
      <w:pPr>
        <w:spacing w:after="0"/>
        <w:ind w:left="0"/>
        <w:jc w:val="both"/>
      </w:pPr>
      <w:r>
        <w:rPr>
          <w:rFonts w:ascii="Times New Roman"/>
          <w:b w:val="false"/>
          <w:i w:val="false"/>
          <w:color w:val="000000"/>
          <w:sz w:val="28"/>
        </w:rPr>
        <w:t xml:space="preserve">
      майшамдарға арналған стандарттарды; </w:t>
      </w:r>
    </w:p>
    <w:p>
      <w:pPr>
        <w:spacing w:after="0"/>
        <w:ind w:left="0"/>
        <w:jc w:val="both"/>
      </w:pPr>
      <w:r>
        <w:rPr>
          <w:rFonts w:ascii="Times New Roman"/>
          <w:b w:val="false"/>
          <w:i w:val="false"/>
          <w:color w:val="000000"/>
          <w:sz w:val="28"/>
        </w:rPr>
        <w:t xml:space="preserve">
      ін жабдықтың құрылымы мен жұмысын реттеу ережесін; </w:t>
      </w:r>
    </w:p>
    <w:p>
      <w:pPr>
        <w:spacing w:after="0"/>
        <w:ind w:left="0"/>
        <w:jc w:val="both"/>
      </w:pPr>
      <w:r>
        <w:rPr>
          <w:rFonts w:ascii="Times New Roman"/>
          <w:b w:val="false"/>
          <w:i w:val="false"/>
          <w:color w:val="000000"/>
          <w:sz w:val="28"/>
        </w:rPr>
        <w:t xml:space="preserve">
      бақылау-өлшеу аспаптарының түрлері мен нысанын; </w:t>
      </w:r>
    </w:p>
    <w:p>
      <w:pPr>
        <w:spacing w:after="0"/>
        <w:ind w:left="0"/>
        <w:jc w:val="both"/>
      </w:pPr>
      <w:r>
        <w:rPr>
          <w:rFonts w:ascii="Times New Roman"/>
          <w:b w:val="false"/>
          <w:i w:val="false"/>
          <w:color w:val="000000"/>
          <w:sz w:val="28"/>
        </w:rPr>
        <w:t xml:space="preserve">
      қызмет көрсететін жабдықтың құрылымы мен жұмыс режимін. </w:t>
      </w:r>
    </w:p>
    <w:bookmarkStart w:name="z1289" w:id="1286"/>
    <w:p>
      <w:pPr>
        <w:spacing w:after="0"/>
        <w:ind w:left="0"/>
        <w:jc w:val="left"/>
      </w:pPr>
      <w:r>
        <w:rPr>
          <w:rFonts w:ascii="Times New Roman"/>
          <w:b/>
          <w:i w:val="false"/>
          <w:color w:val="000000"/>
        </w:rPr>
        <w:t xml:space="preserve"> 13-бөлімі. Ас тұзын өндіру және өндірісі</w:t>
      </w:r>
    </w:p>
    <w:bookmarkEnd w:id="1286"/>
    <w:bookmarkStart w:name="z1290" w:id="1287"/>
    <w:p>
      <w:pPr>
        <w:spacing w:after="0"/>
        <w:ind w:left="0"/>
        <w:jc w:val="both"/>
      </w:pPr>
      <w:r>
        <w:rPr>
          <w:rFonts w:ascii="Times New Roman"/>
          <w:b w:val="false"/>
          <w:i w:val="false"/>
          <w:color w:val="000000"/>
          <w:sz w:val="28"/>
        </w:rPr>
        <w:t>
      195. Тұзды байыту қондырғысының аппаратшысы</w:t>
      </w:r>
    </w:p>
    <w:bookmarkEnd w:id="1287"/>
    <w:bookmarkStart w:name="z1291" w:id="1288"/>
    <w:p>
      <w:pPr>
        <w:spacing w:after="0"/>
        <w:ind w:left="0"/>
        <w:jc w:val="both"/>
      </w:pPr>
      <w:r>
        <w:rPr>
          <w:rFonts w:ascii="Times New Roman"/>
          <w:b w:val="false"/>
          <w:i w:val="false"/>
          <w:color w:val="000000"/>
          <w:sz w:val="28"/>
        </w:rPr>
        <w:t>
      Параграф 1. Тұзды байыту қондырғысының аппаратшысы, 3-разряд</w:t>
      </w:r>
    </w:p>
    <w:bookmarkEnd w:id="1288"/>
    <w:bookmarkStart w:name="z1292" w:id="1289"/>
    <w:p>
      <w:pPr>
        <w:spacing w:after="0"/>
        <w:ind w:left="0"/>
        <w:jc w:val="both"/>
      </w:pPr>
      <w:r>
        <w:rPr>
          <w:rFonts w:ascii="Times New Roman"/>
          <w:b w:val="false"/>
          <w:i w:val="false"/>
          <w:color w:val="000000"/>
          <w:sz w:val="28"/>
        </w:rPr>
        <w:t xml:space="preserve">
      739. Жұмыс сипаттамасы: </w:t>
      </w:r>
    </w:p>
    <w:bookmarkEnd w:id="1289"/>
    <w:p>
      <w:pPr>
        <w:spacing w:after="0"/>
        <w:ind w:left="0"/>
        <w:jc w:val="both"/>
      </w:pPr>
      <w:r>
        <w:rPr>
          <w:rFonts w:ascii="Times New Roman"/>
          <w:b w:val="false"/>
          <w:i w:val="false"/>
          <w:color w:val="000000"/>
          <w:sz w:val="28"/>
        </w:rPr>
        <w:t xml:space="preserve">
      тұзды байыту қондырғысының агрегаттары мен жабдықтарын жұмысқа дайындау; </w:t>
      </w:r>
    </w:p>
    <w:p>
      <w:pPr>
        <w:spacing w:after="0"/>
        <w:ind w:left="0"/>
        <w:jc w:val="both"/>
      </w:pPr>
      <w:r>
        <w:rPr>
          <w:rFonts w:ascii="Times New Roman"/>
          <w:b w:val="false"/>
          <w:i w:val="false"/>
          <w:color w:val="000000"/>
          <w:sz w:val="28"/>
        </w:rPr>
        <w:t xml:space="preserve">
      дозалаушы араластырғыштарды, тасымалдаушы механизмдер мен аппараттарды басқару; </w:t>
      </w:r>
    </w:p>
    <w:p>
      <w:pPr>
        <w:spacing w:after="0"/>
        <w:ind w:left="0"/>
        <w:jc w:val="both"/>
      </w:pPr>
      <w:r>
        <w:rPr>
          <w:rFonts w:ascii="Times New Roman"/>
          <w:b w:val="false"/>
          <w:i w:val="false"/>
          <w:color w:val="000000"/>
          <w:sz w:val="28"/>
        </w:rPr>
        <w:t>
      тұзды қосу әдісімен байыту;</w:t>
      </w:r>
    </w:p>
    <w:p>
      <w:pPr>
        <w:spacing w:after="0"/>
        <w:ind w:left="0"/>
        <w:jc w:val="both"/>
      </w:pPr>
      <w:r>
        <w:rPr>
          <w:rFonts w:ascii="Times New Roman"/>
          <w:b w:val="false"/>
          <w:i w:val="false"/>
          <w:color w:val="000000"/>
          <w:sz w:val="28"/>
        </w:rPr>
        <w:t>
      микроэлементтерді дайындау және дозалау;</w:t>
      </w:r>
    </w:p>
    <w:p>
      <w:pPr>
        <w:spacing w:after="0"/>
        <w:ind w:left="0"/>
        <w:jc w:val="both"/>
      </w:pPr>
      <w:r>
        <w:rPr>
          <w:rFonts w:ascii="Times New Roman"/>
          <w:b w:val="false"/>
          <w:i w:val="false"/>
          <w:color w:val="000000"/>
          <w:sz w:val="28"/>
        </w:rPr>
        <w:t xml:space="preserve">
      сынама алу; </w:t>
      </w:r>
    </w:p>
    <w:p>
      <w:pPr>
        <w:spacing w:after="0"/>
        <w:ind w:left="0"/>
        <w:jc w:val="both"/>
      </w:pPr>
      <w:r>
        <w:rPr>
          <w:rFonts w:ascii="Times New Roman"/>
          <w:b w:val="false"/>
          <w:i w:val="false"/>
          <w:color w:val="000000"/>
          <w:sz w:val="28"/>
        </w:rPr>
        <w:t>
      жабдықты тазалау және майлау;</w:t>
      </w:r>
    </w:p>
    <w:p>
      <w:pPr>
        <w:spacing w:after="0"/>
        <w:ind w:left="0"/>
        <w:jc w:val="both"/>
      </w:pPr>
      <w:r>
        <w:rPr>
          <w:rFonts w:ascii="Times New Roman"/>
          <w:b w:val="false"/>
          <w:i w:val="false"/>
          <w:color w:val="000000"/>
          <w:sz w:val="28"/>
        </w:rPr>
        <w:t xml:space="preserve">
      жабдықты жөндеуге қатысу. </w:t>
      </w:r>
    </w:p>
    <w:bookmarkStart w:name="z1293" w:id="1290"/>
    <w:p>
      <w:pPr>
        <w:spacing w:after="0"/>
        <w:ind w:left="0"/>
        <w:jc w:val="both"/>
      </w:pPr>
      <w:r>
        <w:rPr>
          <w:rFonts w:ascii="Times New Roman"/>
          <w:b w:val="false"/>
          <w:i w:val="false"/>
          <w:color w:val="000000"/>
          <w:sz w:val="28"/>
        </w:rPr>
        <w:t xml:space="preserve">
      740. Білуге тиіс: </w:t>
      </w:r>
    </w:p>
    <w:bookmarkEnd w:id="1290"/>
    <w:p>
      <w:pPr>
        <w:spacing w:after="0"/>
        <w:ind w:left="0"/>
        <w:jc w:val="both"/>
      </w:pPr>
      <w:r>
        <w:rPr>
          <w:rFonts w:ascii="Times New Roman"/>
          <w:b w:val="false"/>
          <w:i w:val="false"/>
          <w:color w:val="000000"/>
          <w:sz w:val="28"/>
        </w:rPr>
        <w:t>
      араластырғыштардың, дозаторлардың, шар диірмендері мен тұзды іріктеп араластыратын басқа да аппараттардың құрылымы мен жұмыс принципін, тұзды байыту үшін берілген концентрациядағы қоспаны дайындау және оны дозалау тәсілдерін;</w:t>
      </w:r>
    </w:p>
    <w:p>
      <w:pPr>
        <w:spacing w:after="0"/>
        <w:ind w:left="0"/>
        <w:jc w:val="both"/>
      </w:pPr>
      <w:r>
        <w:rPr>
          <w:rFonts w:ascii="Times New Roman"/>
          <w:b w:val="false"/>
          <w:i w:val="false"/>
          <w:color w:val="000000"/>
          <w:sz w:val="28"/>
        </w:rPr>
        <w:t>
      қосу аппаратурасын басқару ережесін;</w:t>
      </w:r>
    </w:p>
    <w:p>
      <w:pPr>
        <w:spacing w:after="0"/>
        <w:ind w:left="0"/>
        <w:jc w:val="both"/>
      </w:pPr>
      <w:r>
        <w:rPr>
          <w:rFonts w:ascii="Times New Roman"/>
          <w:b w:val="false"/>
          <w:i w:val="false"/>
          <w:color w:val="000000"/>
          <w:sz w:val="28"/>
        </w:rPr>
        <w:t>
      жабдықты майлау режимі параметрлерін және қолданылатын жағармай материалдарын;</w:t>
      </w:r>
    </w:p>
    <w:p>
      <w:pPr>
        <w:spacing w:after="0"/>
        <w:ind w:left="0"/>
        <w:jc w:val="both"/>
      </w:pPr>
      <w:r>
        <w:rPr>
          <w:rFonts w:ascii="Times New Roman"/>
          <w:b w:val="false"/>
          <w:i w:val="false"/>
          <w:color w:val="000000"/>
          <w:sz w:val="28"/>
        </w:rPr>
        <w:t>
      байыту қондырғысының жұмысында ақаулардың пайда болу себептерін және оларды жою тәсілдерін.</w:t>
      </w:r>
    </w:p>
    <w:bookmarkStart w:name="z1294" w:id="1291"/>
    <w:p>
      <w:pPr>
        <w:spacing w:after="0"/>
        <w:ind w:left="0"/>
        <w:jc w:val="both"/>
      </w:pPr>
      <w:r>
        <w:rPr>
          <w:rFonts w:ascii="Times New Roman"/>
          <w:b w:val="false"/>
          <w:i w:val="false"/>
          <w:color w:val="000000"/>
          <w:sz w:val="28"/>
        </w:rPr>
        <w:t>
      Параграф 2. Тұзды байыту қондырғысының аппаратшысы, 4-разряд</w:t>
      </w:r>
    </w:p>
    <w:bookmarkEnd w:id="1291"/>
    <w:bookmarkStart w:name="z1295" w:id="1292"/>
    <w:p>
      <w:pPr>
        <w:spacing w:after="0"/>
        <w:ind w:left="0"/>
        <w:jc w:val="both"/>
      </w:pPr>
      <w:r>
        <w:rPr>
          <w:rFonts w:ascii="Times New Roman"/>
          <w:b w:val="false"/>
          <w:i w:val="false"/>
          <w:color w:val="000000"/>
          <w:sz w:val="28"/>
        </w:rPr>
        <w:t xml:space="preserve">
      741. Жұмыс сипаттамасы: </w:t>
      </w:r>
    </w:p>
    <w:bookmarkEnd w:id="1292"/>
    <w:p>
      <w:pPr>
        <w:spacing w:after="0"/>
        <w:ind w:left="0"/>
        <w:jc w:val="both"/>
      </w:pPr>
      <w:r>
        <w:rPr>
          <w:rFonts w:ascii="Times New Roman"/>
          <w:b w:val="false"/>
          <w:i w:val="false"/>
          <w:color w:val="000000"/>
          <w:sz w:val="28"/>
        </w:rPr>
        <w:t>
      өнімді ұнтақтау, сыныптау және тозаңсыздандыру процесін жүргізу;</w:t>
      </w:r>
    </w:p>
    <w:p>
      <w:pPr>
        <w:spacing w:after="0"/>
        <w:ind w:left="0"/>
        <w:jc w:val="both"/>
      </w:pPr>
      <w:r>
        <w:rPr>
          <w:rFonts w:ascii="Times New Roman"/>
          <w:b w:val="false"/>
          <w:i w:val="false"/>
          <w:color w:val="000000"/>
          <w:sz w:val="28"/>
        </w:rPr>
        <w:t xml:space="preserve">
      диірменге өнім мен ауаның берілу процесін, желдетілетін контурды, ауа өткізетін сепаратор мен пневмоклассификаторды реттеу; </w:t>
      </w:r>
    </w:p>
    <w:p>
      <w:pPr>
        <w:spacing w:after="0"/>
        <w:ind w:left="0"/>
        <w:jc w:val="both"/>
      </w:pPr>
      <w:r>
        <w:rPr>
          <w:rFonts w:ascii="Times New Roman"/>
          <w:b w:val="false"/>
          <w:i w:val="false"/>
          <w:color w:val="000000"/>
          <w:sz w:val="28"/>
        </w:rPr>
        <w:t xml:space="preserve">
      жұмысталған ауаны тазарту процесін жүргізу; </w:t>
      </w:r>
    </w:p>
    <w:p>
      <w:pPr>
        <w:spacing w:after="0"/>
        <w:ind w:left="0"/>
        <w:jc w:val="both"/>
      </w:pPr>
      <w:r>
        <w:rPr>
          <w:rFonts w:ascii="Times New Roman"/>
          <w:b w:val="false"/>
          <w:i w:val="false"/>
          <w:color w:val="000000"/>
          <w:sz w:val="28"/>
        </w:rPr>
        <w:t xml:space="preserve">
      диірменнің, желдеткіштің, ауа өткізу сепараторының, циклондардың, насостардың, конвейерлердің, калориферлердің, ауаны жуғыштың, элеватордың, ауа құбыры мен тасымалдау құбырларының үздіксіз жұмысын қамтамасыз ету және оларға қызмет көрсету; </w:t>
      </w:r>
    </w:p>
    <w:p>
      <w:pPr>
        <w:spacing w:after="0"/>
        <w:ind w:left="0"/>
        <w:jc w:val="both"/>
      </w:pPr>
      <w:r>
        <w:rPr>
          <w:rFonts w:ascii="Times New Roman"/>
          <w:b w:val="false"/>
          <w:i w:val="false"/>
          <w:color w:val="000000"/>
          <w:sz w:val="28"/>
        </w:rPr>
        <w:t xml:space="preserve">
      бастапқы шикізат пен дайын өнімді тасымалдау және түсіру кезінде тасымалдау механизмдерін басқару; </w:t>
      </w:r>
    </w:p>
    <w:p>
      <w:pPr>
        <w:spacing w:after="0"/>
        <w:ind w:left="0"/>
        <w:jc w:val="both"/>
      </w:pPr>
      <w:r>
        <w:rPr>
          <w:rFonts w:ascii="Times New Roman"/>
          <w:b w:val="false"/>
          <w:i w:val="false"/>
          <w:color w:val="000000"/>
          <w:sz w:val="28"/>
        </w:rPr>
        <w:t xml:space="preserve">
      барлық технологиялық процестердегі өнім сапасын бақылау; </w:t>
      </w:r>
    </w:p>
    <w:p>
      <w:pPr>
        <w:spacing w:after="0"/>
        <w:ind w:left="0"/>
        <w:jc w:val="both"/>
      </w:pPr>
      <w:r>
        <w:rPr>
          <w:rFonts w:ascii="Times New Roman"/>
          <w:b w:val="false"/>
          <w:i w:val="false"/>
          <w:color w:val="000000"/>
          <w:sz w:val="28"/>
        </w:rPr>
        <w:t>
      тұзды байыту қондырғысының және басқа да технологиялық жабдықтың жұмысындағы ақауларды анықтау және жою, оларды жөндеуге қатысу;</w:t>
      </w:r>
    </w:p>
    <w:p>
      <w:pPr>
        <w:spacing w:after="0"/>
        <w:ind w:left="0"/>
        <w:jc w:val="both"/>
      </w:pPr>
      <w:r>
        <w:rPr>
          <w:rFonts w:ascii="Times New Roman"/>
          <w:b w:val="false"/>
          <w:i w:val="false"/>
          <w:color w:val="000000"/>
          <w:sz w:val="28"/>
        </w:rPr>
        <w:t xml:space="preserve">
      жабдық жұмысының есебін жүргізу. </w:t>
      </w:r>
    </w:p>
    <w:bookmarkStart w:name="z1296" w:id="1293"/>
    <w:p>
      <w:pPr>
        <w:spacing w:after="0"/>
        <w:ind w:left="0"/>
        <w:jc w:val="both"/>
      </w:pPr>
      <w:r>
        <w:rPr>
          <w:rFonts w:ascii="Times New Roman"/>
          <w:b w:val="false"/>
          <w:i w:val="false"/>
          <w:color w:val="000000"/>
          <w:sz w:val="28"/>
        </w:rPr>
        <w:t xml:space="preserve">
      742. Білуге тиіс: </w:t>
      </w:r>
    </w:p>
    <w:bookmarkEnd w:id="1293"/>
    <w:p>
      <w:pPr>
        <w:spacing w:after="0"/>
        <w:ind w:left="0"/>
        <w:jc w:val="both"/>
      </w:pPr>
      <w:r>
        <w:rPr>
          <w:rFonts w:ascii="Times New Roman"/>
          <w:b w:val="false"/>
          <w:i w:val="false"/>
          <w:color w:val="000000"/>
          <w:sz w:val="28"/>
        </w:rPr>
        <w:t xml:space="preserve">
      қондырғының және басқа да технологиялық жабдықтың құрылымы мен жұмыс принципін; </w:t>
      </w:r>
    </w:p>
    <w:p>
      <w:pPr>
        <w:spacing w:after="0"/>
        <w:ind w:left="0"/>
        <w:jc w:val="both"/>
      </w:pPr>
      <w:r>
        <w:rPr>
          <w:rFonts w:ascii="Times New Roman"/>
          <w:b w:val="false"/>
          <w:i w:val="false"/>
          <w:color w:val="000000"/>
          <w:sz w:val="28"/>
        </w:rPr>
        <w:t xml:space="preserve">
      технологиялық процесті жүргізу параметрлерін; </w:t>
      </w:r>
    </w:p>
    <w:p>
      <w:pPr>
        <w:spacing w:after="0"/>
        <w:ind w:left="0"/>
        <w:jc w:val="both"/>
      </w:pPr>
      <w:r>
        <w:rPr>
          <w:rFonts w:ascii="Times New Roman"/>
          <w:b w:val="false"/>
          <w:i w:val="false"/>
          <w:color w:val="000000"/>
          <w:sz w:val="28"/>
        </w:rPr>
        <w:t xml:space="preserve">
      бастапқы шикізат пен дайын өнімге қойылатын талаптарды; </w:t>
      </w:r>
    </w:p>
    <w:p>
      <w:pPr>
        <w:spacing w:after="0"/>
        <w:ind w:left="0"/>
        <w:jc w:val="both"/>
      </w:pPr>
      <w:r>
        <w:rPr>
          <w:rFonts w:ascii="Times New Roman"/>
          <w:b w:val="false"/>
          <w:i w:val="false"/>
          <w:color w:val="000000"/>
          <w:sz w:val="28"/>
        </w:rPr>
        <w:t xml:space="preserve">
      орнатылған байланыс пен желдеткіш жүйелерін; </w:t>
      </w:r>
    </w:p>
    <w:p>
      <w:pPr>
        <w:spacing w:after="0"/>
        <w:ind w:left="0"/>
        <w:jc w:val="both"/>
      </w:pPr>
      <w:r>
        <w:rPr>
          <w:rFonts w:ascii="Times New Roman"/>
          <w:b w:val="false"/>
          <w:i w:val="false"/>
          <w:color w:val="000000"/>
          <w:sz w:val="28"/>
        </w:rPr>
        <w:t xml:space="preserve">
      электротехника, гидравлика мен механика жөніндегі қарапайым деректерді; </w:t>
      </w:r>
    </w:p>
    <w:p>
      <w:pPr>
        <w:spacing w:after="0"/>
        <w:ind w:left="0"/>
        <w:jc w:val="both"/>
      </w:pPr>
      <w:r>
        <w:rPr>
          <w:rFonts w:ascii="Times New Roman"/>
          <w:b w:val="false"/>
          <w:i w:val="false"/>
          <w:color w:val="000000"/>
          <w:sz w:val="28"/>
        </w:rPr>
        <w:t>
      жабдықтың, бақылау-өлшеу аспаптарының ақауларын жою тәсілдерін.</w:t>
      </w:r>
    </w:p>
    <w:bookmarkStart w:name="z1297" w:id="1294"/>
    <w:p>
      <w:pPr>
        <w:spacing w:after="0"/>
        <w:ind w:left="0"/>
        <w:jc w:val="both"/>
      </w:pPr>
      <w:r>
        <w:rPr>
          <w:rFonts w:ascii="Times New Roman"/>
          <w:b w:val="false"/>
          <w:i w:val="false"/>
          <w:color w:val="000000"/>
          <w:sz w:val="28"/>
        </w:rPr>
        <w:t>
      196. Көлде тұз өндіру агрегаттарының машинисі</w:t>
      </w:r>
    </w:p>
    <w:bookmarkEnd w:id="1294"/>
    <w:bookmarkStart w:name="z1298" w:id="1295"/>
    <w:p>
      <w:pPr>
        <w:spacing w:after="0"/>
        <w:ind w:left="0"/>
        <w:jc w:val="both"/>
      </w:pPr>
      <w:r>
        <w:rPr>
          <w:rFonts w:ascii="Times New Roman"/>
          <w:b w:val="false"/>
          <w:i w:val="false"/>
          <w:color w:val="000000"/>
          <w:sz w:val="28"/>
        </w:rPr>
        <w:t>
      Параграф 1. Көлде тұз өндіру агрегаттарының машинисі, 3-разряд</w:t>
      </w:r>
    </w:p>
    <w:bookmarkEnd w:id="1295"/>
    <w:bookmarkStart w:name="z1299" w:id="1296"/>
    <w:p>
      <w:pPr>
        <w:spacing w:after="0"/>
        <w:ind w:left="0"/>
        <w:jc w:val="both"/>
      </w:pPr>
      <w:r>
        <w:rPr>
          <w:rFonts w:ascii="Times New Roman"/>
          <w:b w:val="false"/>
          <w:i w:val="false"/>
          <w:color w:val="000000"/>
          <w:sz w:val="28"/>
        </w:rPr>
        <w:t xml:space="preserve">
      743. Жұмыс сипаттамасы: </w:t>
      </w:r>
    </w:p>
    <w:bookmarkEnd w:id="1296"/>
    <w:p>
      <w:pPr>
        <w:spacing w:after="0"/>
        <w:ind w:left="0"/>
        <w:jc w:val="both"/>
      </w:pPr>
      <w:r>
        <w:rPr>
          <w:rFonts w:ascii="Times New Roman"/>
          <w:b w:val="false"/>
          <w:i w:val="false"/>
          <w:color w:val="000000"/>
          <w:sz w:val="28"/>
        </w:rPr>
        <w:t xml:space="preserve">
      көлде тұз мен тұз блоктарын өндіру жөніндегі операцияларды орындауға қатысу; </w:t>
      </w:r>
    </w:p>
    <w:p>
      <w:pPr>
        <w:spacing w:after="0"/>
        <w:ind w:left="0"/>
        <w:jc w:val="both"/>
      </w:pPr>
      <w:r>
        <w:rPr>
          <w:rFonts w:ascii="Times New Roman"/>
          <w:b w:val="false"/>
          <w:i w:val="false"/>
          <w:color w:val="000000"/>
          <w:sz w:val="28"/>
        </w:rPr>
        <w:t xml:space="preserve">
      бактарды жанар-жағармай материалдарымен, сумен толтыру және оларды қызмет көрсететін жабдықтарға тасымалдау; </w:t>
      </w:r>
    </w:p>
    <w:p>
      <w:pPr>
        <w:spacing w:after="0"/>
        <w:ind w:left="0"/>
        <w:jc w:val="both"/>
      </w:pPr>
      <w:r>
        <w:rPr>
          <w:rFonts w:ascii="Times New Roman"/>
          <w:b w:val="false"/>
          <w:i w:val="false"/>
          <w:color w:val="000000"/>
          <w:sz w:val="28"/>
        </w:rPr>
        <w:t xml:space="preserve">
      жанар-жағармай материалдарын, суды тұз өндіру жөніндегі құю бактарына қайта айдау кезінде насос қондырғыларына қызмет көрсету; </w:t>
      </w:r>
    </w:p>
    <w:p>
      <w:pPr>
        <w:spacing w:after="0"/>
        <w:ind w:left="0"/>
        <w:jc w:val="both"/>
      </w:pPr>
      <w:r>
        <w:rPr>
          <w:rFonts w:ascii="Times New Roman"/>
          <w:b w:val="false"/>
          <w:i w:val="false"/>
          <w:color w:val="000000"/>
          <w:sz w:val="28"/>
        </w:rPr>
        <w:t xml:space="preserve">
      шлангтарды, тросты тасу; </w:t>
      </w:r>
    </w:p>
    <w:p>
      <w:pPr>
        <w:spacing w:after="0"/>
        <w:ind w:left="0"/>
        <w:jc w:val="both"/>
      </w:pPr>
      <w:r>
        <w:rPr>
          <w:rFonts w:ascii="Times New Roman"/>
          <w:b w:val="false"/>
          <w:i w:val="false"/>
          <w:color w:val="000000"/>
          <w:sz w:val="28"/>
        </w:rPr>
        <w:t xml:space="preserve">
      тросты қозғау кезінде, оны теміржол вагоны рамасына немесе рельске ілмектеу; </w:t>
      </w:r>
    </w:p>
    <w:p>
      <w:pPr>
        <w:spacing w:after="0"/>
        <w:ind w:left="0"/>
        <w:jc w:val="both"/>
      </w:pPr>
      <w:r>
        <w:rPr>
          <w:rFonts w:ascii="Times New Roman"/>
          <w:b w:val="false"/>
          <w:i w:val="false"/>
          <w:color w:val="000000"/>
          <w:sz w:val="28"/>
        </w:rPr>
        <w:t xml:space="preserve">
      тұз өндіру жөніндегі агрегаттарды жұмысқа дайындау; </w:t>
      </w:r>
    </w:p>
    <w:p>
      <w:pPr>
        <w:spacing w:after="0"/>
        <w:ind w:left="0"/>
        <w:jc w:val="both"/>
      </w:pPr>
      <w:r>
        <w:rPr>
          <w:rFonts w:ascii="Times New Roman"/>
          <w:b w:val="false"/>
          <w:i w:val="false"/>
          <w:color w:val="000000"/>
          <w:sz w:val="28"/>
        </w:rPr>
        <w:t xml:space="preserve">
      қызмет көрсететін жабдықты жөндеуге қатысу. </w:t>
      </w:r>
    </w:p>
    <w:bookmarkStart w:name="z1300" w:id="1297"/>
    <w:p>
      <w:pPr>
        <w:spacing w:after="0"/>
        <w:ind w:left="0"/>
        <w:jc w:val="both"/>
      </w:pPr>
      <w:r>
        <w:rPr>
          <w:rFonts w:ascii="Times New Roman"/>
          <w:b w:val="false"/>
          <w:i w:val="false"/>
          <w:color w:val="000000"/>
          <w:sz w:val="28"/>
        </w:rPr>
        <w:t xml:space="preserve">
      744. Білуге тиіс: </w:t>
      </w:r>
    </w:p>
    <w:bookmarkEnd w:id="1297"/>
    <w:p>
      <w:pPr>
        <w:spacing w:after="0"/>
        <w:ind w:left="0"/>
        <w:jc w:val="both"/>
      </w:pPr>
      <w:r>
        <w:rPr>
          <w:rFonts w:ascii="Times New Roman"/>
          <w:b w:val="false"/>
          <w:i w:val="false"/>
          <w:color w:val="000000"/>
          <w:sz w:val="28"/>
        </w:rPr>
        <w:t xml:space="preserve">
      қызмет көрсететін машиналар мен насос қондырғыларының жекелеген тораптарының құрылымы мен жұмыс принципін; </w:t>
      </w:r>
    </w:p>
    <w:p>
      <w:pPr>
        <w:spacing w:after="0"/>
        <w:ind w:left="0"/>
        <w:jc w:val="both"/>
      </w:pPr>
      <w:r>
        <w:rPr>
          <w:rFonts w:ascii="Times New Roman"/>
          <w:b w:val="false"/>
          <w:i w:val="false"/>
          <w:color w:val="000000"/>
          <w:sz w:val="28"/>
        </w:rPr>
        <w:t xml:space="preserve">
      көлдегі темір жолдарына қойылатын техникалық талаптарды; </w:t>
      </w:r>
    </w:p>
    <w:p>
      <w:pPr>
        <w:spacing w:after="0"/>
        <w:ind w:left="0"/>
        <w:jc w:val="both"/>
      </w:pPr>
      <w:r>
        <w:rPr>
          <w:rFonts w:ascii="Times New Roman"/>
          <w:b w:val="false"/>
          <w:i w:val="false"/>
          <w:color w:val="000000"/>
          <w:sz w:val="28"/>
        </w:rPr>
        <w:t xml:space="preserve">
      жанар-жағармай материалдарының шығыс нормаларын, олардың маркалары мен қасиеттерін; </w:t>
      </w:r>
    </w:p>
    <w:p>
      <w:pPr>
        <w:spacing w:after="0"/>
        <w:ind w:left="0"/>
        <w:jc w:val="both"/>
      </w:pPr>
      <w:r>
        <w:rPr>
          <w:rFonts w:ascii="Times New Roman"/>
          <w:b w:val="false"/>
          <w:i w:val="false"/>
          <w:color w:val="000000"/>
          <w:sz w:val="28"/>
        </w:rPr>
        <w:t xml:space="preserve">
      майлау жүйесін. </w:t>
      </w:r>
    </w:p>
    <w:bookmarkStart w:name="z1301" w:id="1298"/>
    <w:p>
      <w:pPr>
        <w:spacing w:after="0"/>
        <w:ind w:left="0"/>
        <w:jc w:val="both"/>
      </w:pPr>
      <w:r>
        <w:rPr>
          <w:rFonts w:ascii="Times New Roman"/>
          <w:b w:val="false"/>
          <w:i w:val="false"/>
          <w:color w:val="000000"/>
          <w:sz w:val="28"/>
        </w:rPr>
        <w:t>
      Параграф 2. Көлде тұз өндіру агрегаттарының машинисі, 5-разряд</w:t>
      </w:r>
    </w:p>
    <w:bookmarkEnd w:id="1298"/>
    <w:bookmarkStart w:name="z1302" w:id="1299"/>
    <w:p>
      <w:pPr>
        <w:spacing w:after="0"/>
        <w:ind w:left="0"/>
        <w:jc w:val="both"/>
      </w:pPr>
      <w:r>
        <w:rPr>
          <w:rFonts w:ascii="Times New Roman"/>
          <w:b w:val="false"/>
          <w:i w:val="false"/>
          <w:color w:val="000000"/>
          <w:sz w:val="28"/>
        </w:rPr>
        <w:t xml:space="preserve">
      745. Жұмыс сипаттамасы: </w:t>
      </w:r>
    </w:p>
    <w:bookmarkEnd w:id="1299"/>
    <w:p>
      <w:pPr>
        <w:spacing w:after="0"/>
        <w:ind w:left="0"/>
        <w:jc w:val="both"/>
      </w:pPr>
      <w:r>
        <w:rPr>
          <w:rFonts w:ascii="Times New Roman"/>
          <w:b w:val="false"/>
          <w:i w:val="false"/>
          <w:color w:val="000000"/>
          <w:sz w:val="28"/>
        </w:rPr>
        <w:t xml:space="preserve">
      көлде тұз мен тұз блоктарын өндіру жөніндегі операцияларды орындау: тұз мен тұз блоктарын тасымалдау құралдарына тиеу, маневр жұмыстарын атқару, көлдегі темір жолдарын жылжытып ауыстыру, тұзды үю және үйінділерді жұмыстау; </w:t>
      </w:r>
    </w:p>
    <w:p>
      <w:pPr>
        <w:spacing w:after="0"/>
        <w:ind w:left="0"/>
        <w:jc w:val="both"/>
      </w:pPr>
      <w:r>
        <w:rPr>
          <w:rFonts w:ascii="Times New Roman"/>
          <w:b w:val="false"/>
          <w:i w:val="false"/>
          <w:color w:val="000000"/>
          <w:sz w:val="28"/>
        </w:rPr>
        <w:t>
      көлдің бетін тұз шөгіндісінен, құм мен тұз блогы сынықтарынан тазарту;</w:t>
      </w:r>
    </w:p>
    <w:p>
      <w:pPr>
        <w:spacing w:after="0"/>
        <w:ind w:left="0"/>
        <w:jc w:val="both"/>
      </w:pPr>
      <w:r>
        <w:rPr>
          <w:rFonts w:ascii="Times New Roman"/>
          <w:b w:val="false"/>
          <w:i w:val="false"/>
          <w:color w:val="000000"/>
          <w:sz w:val="28"/>
        </w:rPr>
        <w:t xml:space="preserve">
      тұз блоктарын өндіру кезінде шықпа және кірме жұмыс траншеяларының бетін тазарту; </w:t>
      </w:r>
    </w:p>
    <w:p>
      <w:pPr>
        <w:spacing w:after="0"/>
        <w:ind w:left="0"/>
        <w:jc w:val="both"/>
      </w:pPr>
      <w:r>
        <w:rPr>
          <w:rFonts w:ascii="Times New Roman"/>
          <w:b w:val="false"/>
          <w:i w:val="false"/>
          <w:color w:val="000000"/>
          <w:sz w:val="28"/>
        </w:rPr>
        <w:t xml:space="preserve">
      қызмет көрсететін жабдықтың жұмысындағы ақауларды анықтау және жою. </w:t>
      </w:r>
    </w:p>
    <w:bookmarkStart w:name="z1303" w:id="1300"/>
    <w:p>
      <w:pPr>
        <w:spacing w:after="0"/>
        <w:ind w:left="0"/>
        <w:jc w:val="both"/>
      </w:pPr>
      <w:r>
        <w:rPr>
          <w:rFonts w:ascii="Times New Roman"/>
          <w:b w:val="false"/>
          <w:i w:val="false"/>
          <w:color w:val="000000"/>
          <w:sz w:val="28"/>
        </w:rPr>
        <w:t xml:space="preserve">
      746. Білуге тиіс: </w:t>
      </w:r>
    </w:p>
    <w:bookmarkEnd w:id="1300"/>
    <w:p>
      <w:pPr>
        <w:spacing w:after="0"/>
        <w:ind w:left="0"/>
        <w:jc w:val="both"/>
      </w:pPr>
      <w:r>
        <w:rPr>
          <w:rFonts w:ascii="Times New Roman"/>
          <w:b w:val="false"/>
          <w:i w:val="false"/>
          <w:color w:val="000000"/>
          <w:sz w:val="28"/>
        </w:rPr>
        <w:t xml:space="preserve">
      тракторлардың, түрлі маркадағы экскаваторлардың, тепловоздар мен мотовоздардың, насостар мен электр жабдықтарының құрылымы мен техникалық сипаттамасын, жұмыс принципін; </w:t>
      </w:r>
    </w:p>
    <w:p>
      <w:pPr>
        <w:spacing w:after="0"/>
        <w:ind w:left="0"/>
        <w:jc w:val="both"/>
      </w:pPr>
      <w:r>
        <w:rPr>
          <w:rFonts w:ascii="Times New Roman"/>
          <w:b w:val="false"/>
          <w:i w:val="false"/>
          <w:color w:val="000000"/>
          <w:sz w:val="28"/>
        </w:rPr>
        <w:t xml:space="preserve">
      көлдегі маневр жұмыстарын өндірісі ережесін; </w:t>
      </w:r>
    </w:p>
    <w:p>
      <w:pPr>
        <w:spacing w:after="0"/>
        <w:ind w:left="0"/>
        <w:jc w:val="both"/>
      </w:pPr>
      <w:r>
        <w:rPr>
          <w:rFonts w:ascii="Times New Roman"/>
          <w:b w:val="false"/>
          <w:i w:val="false"/>
          <w:color w:val="000000"/>
          <w:sz w:val="28"/>
        </w:rPr>
        <w:t xml:space="preserve">
      темір жолдарды механикаландырылған ауыстыруға қойылатын талаптарды және оны орындау тәсілдерін; </w:t>
      </w:r>
    </w:p>
    <w:p>
      <w:pPr>
        <w:spacing w:after="0"/>
        <w:ind w:left="0"/>
        <w:jc w:val="both"/>
      </w:pPr>
      <w:r>
        <w:rPr>
          <w:rFonts w:ascii="Times New Roman"/>
          <w:b w:val="false"/>
          <w:i w:val="false"/>
          <w:color w:val="000000"/>
          <w:sz w:val="28"/>
        </w:rPr>
        <w:t xml:space="preserve">
      тұз қабатының қасиеттерін және агрегаттарда жұмыс істеу кезінде көлдегі рапаның жол берілетін деңгейін; </w:t>
      </w:r>
    </w:p>
    <w:p>
      <w:pPr>
        <w:spacing w:after="0"/>
        <w:ind w:left="0"/>
        <w:jc w:val="both"/>
      </w:pPr>
      <w:r>
        <w:rPr>
          <w:rFonts w:ascii="Times New Roman"/>
          <w:b w:val="false"/>
          <w:i w:val="false"/>
          <w:color w:val="000000"/>
          <w:sz w:val="28"/>
        </w:rPr>
        <w:t xml:space="preserve">
      тұзды үйінділерде сақтау жөніндегі талаптар мен ережені; </w:t>
      </w:r>
    </w:p>
    <w:p>
      <w:pPr>
        <w:spacing w:after="0"/>
        <w:ind w:left="0"/>
        <w:jc w:val="both"/>
      </w:pPr>
      <w:r>
        <w:rPr>
          <w:rFonts w:ascii="Times New Roman"/>
          <w:b w:val="false"/>
          <w:i w:val="false"/>
          <w:color w:val="000000"/>
          <w:sz w:val="28"/>
        </w:rPr>
        <w:t xml:space="preserve">
      қоршаулардың орналасу схемасын; </w:t>
      </w:r>
    </w:p>
    <w:p>
      <w:pPr>
        <w:spacing w:after="0"/>
        <w:ind w:left="0"/>
        <w:jc w:val="both"/>
      </w:pPr>
      <w:r>
        <w:rPr>
          <w:rFonts w:ascii="Times New Roman"/>
          <w:b w:val="false"/>
          <w:i w:val="false"/>
          <w:color w:val="000000"/>
          <w:sz w:val="28"/>
        </w:rPr>
        <w:t xml:space="preserve">
      қызмет көрсететін жабдықтың жұмысындағы ақаулардың пайда болу себептерін және оларды жою тәсілдерін. </w:t>
      </w:r>
    </w:p>
    <w:bookmarkStart w:name="z1304" w:id="1301"/>
    <w:p>
      <w:pPr>
        <w:spacing w:after="0"/>
        <w:ind w:left="0"/>
        <w:jc w:val="both"/>
      </w:pPr>
      <w:r>
        <w:rPr>
          <w:rFonts w:ascii="Times New Roman"/>
          <w:b w:val="false"/>
          <w:i w:val="false"/>
          <w:color w:val="000000"/>
          <w:sz w:val="28"/>
        </w:rPr>
        <w:t>
      197. Вальцілі станоктардың машинисі</w:t>
      </w:r>
    </w:p>
    <w:bookmarkEnd w:id="1301"/>
    <w:bookmarkStart w:name="z1305" w:id="1302"/>
    <w:p>
      <w:pPr>
        <w:spacing w:after="0"/>
        <w:ind w:left="0"/>
        <w:jc w:val="both"/>
      </w:pPr>
      <w:r>
        <w:rPr>
          <w:rFonts w:ascii="Times New Roman"/>
          <w:b w:val="false"/>
          <w:i w:val="false"/>
          <w:color w:val="000000"/>
          <w:sz w:val="28"/>
        </w:rPr>
        <w:t>
      Параграф 1. Вальцілі станоктардың машинисі, 2-разряд</w:t>
      </w:r>
    </w:p>
    <w:bookmarkEnd w:id="1302"/>
    <w:bookmarkStart w:name="z1306" w:id="1303"/>
    <w:p>
      <w:pPr>
        <w:spacing w:after="0"/>
        <w:ind w:left="0"/>
        <w:jc w:val="both"/>
      </w:pPr>
      <w:r>
        <w:rPr>
          <w:rFonts w:ascii="Times New Roman"/>
          <w:b w:val="false"/>
          <w:i w:val="false"/>
          <w:color w:val="000000"/>
          <w:sz w:val="28"/>
        </w:rPr>
        <w:t>
      747. Жұмыс сипаттамасы:</w:t>
      </w:r>
    </w:p>
    <w:bookmarkEnd w:id="1303"/>
    <w:p>
      <w:pPr>
        <w:spacing w:after="0"/>
        <w:ind w:left="0"/>
        <w:jc w:val="both"/>
      </w:pPr>
      <w:r>
        <w:rPr>
          <w:rFonts w:ascii="Times New Roman"/>
          <w:b w:val="false"/>
          <w:i w:val="false"/>
          <w:color w:val="000000"/>
          <w:sz w:val="28"/>
        </w:rPr>
        <w:t xml:space="preserve">
      тұзды вальцілі станоктардың бункеріне беру және басқа да ұнтақтау жабдығына беру және беруді реттеу; </w:t>
      </w:r>
    </w:p>
    <w:p>
      <w:pPr>
        <w:spacing w:after="0"/>
        <w:ind w:left="0"/>
        <w:jc w:val="both"/>
      </w:pPr>
      <w:r>
        <w:rPr>
          <w:rFonts w:ascii="Times New Roman"/>
          <w:b w:val="false"/>
          <w:i w:val="false"/>
          <w:color w:val="000000"/>
          <w:sz w:val="28"/>
        </w:rPr>
        <w:t>
      бункерді жабысқан тұздан тазарту;</w:t>
      </w:r>
    </w:p>
    <w:p>
      <w:pPr>
        <w:spacing w:after="0"/>
        <w:ind w:left="0"/>
        <w:jc w:val="both"/>
      </w:pPr>
      <w:r>
        <w:rPr>
          <w:rFonts w:ascii="Times New Roman"/>
          <w:b w:val="false"/>
          <w:i w:val="false"/>
          <w:color w:val="000000"/>
          <w:sz w:val="28"/>
        </w:rPr>
        <w:t xml:space="preserve">
      вальцілі станоктарды майлау; </w:t>
      </w:r>
    </w:p>
    <w:p>
      <w:pPr>
        <w:spacing w:after="0"/>
        <w:ind w:left="0"/>
        <w:jc w:val="both"/>
      </w:pPr>
      <w:r>
        <w:rPr>
          <w:rFonts w:ascii="Times New Roman"/>
          <w:b w:val="false"/>
          <w:i w:val="false"/>
          <w:color w:val="000000"/>
          <w:sz w:val="28"/>
        </w:rPr>
        <w:t xml:space="preserve">
      қызмет көрсететін жабдықты жөндеуге қатысу. </w:t>
      </w:r>
    </w:p>
    <w:bookmarkStart w:name="z1307" w:id="1304"/>
    <w:p>
      <w:pPr>
        <w:spacing w:after="0"/>
        <w:ind w:left="0"/>
        <w:jc w:val="both"/>
      </w:pPr>
      <w:r>
        <w:rPr>
          <w:rFonts w:ascii="Times New Roman"/>
          <w:b w:val="false"/>
          <w:i w:val="false"/>
          <w:color w:val="000000"/>
          <w:sz w:val="28"/>
        </w:rPr>
        <w:t xml:space="preserve">
      748. Білуге тиіс: </w:t>
      </w:r>
    </w:p>
    <w:bookmarkEnd w:id="1304"/>
    <w:p>
      <w:pPr>
        <w:spacing w:after="0"/>
        <w:ind w:left="0"/>
        <w:jc w:val="both"/>
      </w:pPr>
      <w:r>
        <w:rPr>
          <w:rFonts w:ascii="Times New Roman"/>
          <w:b w:val="false"/>
          <w:i w:val="false"/>
          <w:color w:val="000000"/>
          <w:sz w:val="28"/>
        </w:rPr>
        <w:t xml:space="preserve">
      вальцілі станоктар мен қызмет көрсететін басқа да жабдықтың жұмыс принципін; </w:t>
      </w:r>
    </w:p>
    <w:p>
      <w:pPr>
        <w:spacing w:after="0"/>
        <w:ind w:left="0"/>
        <w:jc w:val="both"/>
      </w:pPr>
      <w:r>
        <w:rPr>
          <w:rFonts w:ascii="Times New Roman"/>
          <w:b w:val="false"/>
          <w:i w:val="false"/>
          <w:color w:val="000000"/>
          <w:sz w:val="28"/>
        </w:rPr>
        <w:t xml:space="preserve">
      қосу аппаратурасын басқару ережесін; </w:t>
      </w:r>
    </w:p>
    <w:p>
      <w:pPr>
        <w:spacing w:after="0"/>
        <w:ind w:left="0"/>
        <w:jc w:val="both"/>
      </w:pPr>
      <w:r>
        <w:rPr>
          <w:rFonts w:ascii="Times New Roman"/>
          <w:b w:val="false"/>
          <w:i w:val="false"/>
          <w:color w:val="000000"/>
          <w:sz w:val="28"/>
        </w:rPr>
        <w:t xml:space="preserve">
      тұздың шөгу себептерін және оны алдын алу тәсілдерін; </w:t>
      </w:r>
    </w:p>
    <w:p>
      <w:pPr>
        <w:spacing w:after="0"/>
        <w:ind w:left="0"/>
        <w:jc w:val="both"/>
      </w:pPr>
      <w:r>
        <w:rPr>
          <w:rFonts w:ascii="Times New Roman"/>
          <w:b w:val="false"/>
          <w:i w:val="false"/>
          <w:color w:val="000000"/>
          <w:sz w:val="28"/>
        </w:rPr>
        <w:t>
      майлау режимінің параметрлерімен қолданылатын жағармай материалдарын.</w:t>
      </w:r>
    </w:p>
    <w:bookmarkStart w:name="z1308" w:id="1305"/>
    <w:p>
      <w:pPr>
        <w:spacing w:after="0"/>
        <w:ind w:left="0"/>
        <w:jc w:val="both"/>
      </w:pPr>
      <w:r>
        <w:rPr>
          <w:rFonts w:ascii="Times New Roman"/>
          <w:b w:val="false"/>
          <w:i w:val="false"/>
          <w:color w:val="000000"/>
          <w:sz w:val="28"/>
        </w:rPr>
        <w:t>
      Параграф 2. Вальцілі станоктардың машинисі, 3-разряд</w:t>
      </w:r>
    </w:p>
    <w:bookmarkEnd w:id="1305"/>
    <w:bookmarkStart w:name="z1309" w:id="1306"/>
    <w:p>
      <w:pPr>
        <w:spacing w:after="0"/>
        <w:ind w:left="0"/>
        <w:jc w:val="both"/>
      </w:pPr>
      <w:r>
        <w:rPr>
          <w:rFonts w:ascii="Times New Roman"/>
          <w:b w:val="false"/>
          <w:i w:val="false"/>
          <w:color w:val="000000"/>
          <w:sz w:val="28"/>
        </w:rPr>
        <w:t xml:space="preserve">
      749. Жұмыс сипаттамасы: </w:t>
      </w:r>
    </w:p>
    <w:bookmarkEnd w:id="1306"/>
    <w:p>
      <w:pPr>
        <w:spacing w:after="0"/>
        <w:ind w:left="0"/>
        <w:jc w:val="both"/>
      </w:pPr>
      <w:r>
        <w:rPr>
          <w:rFonts w:ascii="Times New Roman"/>
          <w:b w:val="false"/>
          <w:i w:val="false"/>
          <w:color w:val="000000"/>
          <w:sz w:val="28"/>
        </w:rPr>
        <w:t xml:space="preserve">
      тұзды вальцілі станоктарда ұнтақтау процесін біліктілігі анағұрлым жоғары вальцылаушының басшылығымен жүргізу; </w:t>
      </w:r>
    </w:p>
    <w:p>
      <w:pPr>
        <w:spacing w:after="0"/>
        <w:ind w:left="0"/>
        <w:jc w:val="both"/>
      </w:pPr>
      <w:r>
        <w:rPr>
          <w:rFonts w:ascii="Times New Roman"/>
          <w:b w:val="false"/>
          <w:i w:val="false"/>
          <w:color w:val="000000"/>
          <w:sz w:val="28"/>
        </w:rPr>
        <w:t>
      тұздың валкаларға үздіксіз және біркелкі түсуін қамтамасыз ету;</w:t>
      </w:r>
    </w:p>
    <w:p>
      <w:pPr>
        <w:spacing w:after="0"/>
        <w:ind w:left="0"/>
        <w:jc w:val="both"/>
      </w:pPr>
      <w:r>
        <w:rPr>
          <w:rFonts w:ascii="Times New Roman"/>
          <w:b w:val="false"/>
          <w:i w:val="false"/>
          <w:color w:val="000000"/>
          <w:sz w:val="28"/>
        </w:rPr>
        <w:t>
      вальцілі станоктардың жұмыс органдары саңылауларының шамасын тұз ұнтақтау нөміріне сәйкес реттеу;</w:t>
      </w:r>
    </w:p>
    <w:p>
      <w:pPr>
        <w:spacing w:after="0"/>
        <w:ind w:left="0"/>
        <w:jc w:val="both"/>
      </w:pPr>
      <w:r>
        <w:rPr>
          <w:rFonts w:ascii="Times New Roman"/>
          <w:b w:val="false"/>
          <w:i w:val="false"/>
          <w:color w:val="000000"/>
          <w:sz w:val="28"/>
        </w:rPr>
        <w:t xml:space="preserve">
      тұздан метал заттарды алу; </w:t>
      </w:r>
    </w:p>
    <w:p>
      <w:pPr>
        <w:spacing w:after="0"/>
        <w:ind w:left="0"/>
        <w:jc w:val="both"/>
      </w:pPr>
      <w:r>
        <w:rPr>
          <w:rFonts w:ascii="Times New Roman"/>
          <w:b w:val="false"/>
          <w:i w:val="false"/>
          <w:color w:val="000000"/>
          <w:sz w:val="28"/>
        </w:rPr>
        <w:t xml:space="preserve">
      тұзды тозаңсыздандыру; </w:t>
      </w:r>
    </w:p>
    <w:p>
      <w:pPr>
        <w:spacing w:after="0"/>
        <w:ind w:left="0"/>
        <w:jc w:val="both"/>
      </w:pPr>
      <w:r>
        <w:rPr>
          <w:rFonts w:ascii="Times New Roman"/>
          <w:b w:val="false"/>
          <w:i w:val="false"/>
          <w:color w:val="000000"/>
          <w:sz w:val="28"/>
        </w:rPr>
        <w:t xml:space="preserve">
      бункерді, ауа құбырларын тазарту; </w:t>
      </w:r>
    </w:p>
    <w:p>
      <w:pPr>
        <w:spacing w:after="0"/>
        <w:ind w:left="0"/>
        <w:jc w:val="both"/>
      </w:pPr>
      <w:r>
        <w:rPr>
          <w:rFonts w:ascii="Times New Roman"/>
          <w:b w:val="false"/>
          <w:i w:val="false"/>
          <w:color w:val="000000"/>
          <w:sz w:val="28"/>
        </w:rPr>
        <w:t xml:space="preserve">
      вальцілі станоктардың, электр магнитті сепараторлардың, ауа құбырларының белгіленген жұмыс режимін реттеу, олардың дұрыс жұмыс істеуін қадағалау; </w:t>
      </w:r>
    </w:p>
    <w:p>
      <w:pPr>
        <w:spacing w:after="0"/>
        <w:ind w:left="0"/>
        <w:jc w:val="both"/>
      </w:pPr>
      <w:r>
        <w:rPr>
          <w:rFonts w:ascii="Times New Roman"/>
          <w:b w:val="false"/>
          <w:i w:val="false"/>
          <w:color w:val="000000"/>
          <w:sz w:val="28"/>
        </w:rPr>
        <w:t xml:space="preserve">
      қызмет көрсететін жабдықтың ұсақ ақауларын жоюға қатысу. </w:t>
      </w:r>
    </w:p>
    <w:bookmarkStart w:name="z1310" w:id="1307"/>
    <w:p>
      <w:pPr>
        <w:spacing w:after="0"/>
        <w:ind w:left="0"/>
        <w:jc w:val="both"/>
      </w:pPr>
      <w:r>
        <w:rPr>
          <w:rFonts w:ascii="Times New Roman"/>
          <w:b w:val="false"/>
          <w:i w:val="false"/>
          <w:color w:val="000000"/>
          <w:sz w:val="28"/>
        </w:rPr>
        <w:t xml:space="preserve">
      750. Білуге тиіс: </w:t>
      </w:r>
    </w:p>
    <w:bookmarkEnd w:id="1307"/>
    <w:p>
      <w:pPr>
        <w:spacing w:after="0"/>
        <w:ind w:left="0"/>
        <w:jc w:val="both"/>
      </w:pPr>
      <w:r>
        <w:rPr>
          <w:rFonts w:ascii="Times New Roman"/>
          <w:b w:val="false"/>
          <w:i w:val="false"/>
          <w:color w:val="000000"/>
          <w:sz w:val="28"/>
        </w:rPr>
        <w:t xml:space="preserve">
      вальцілі станоктар мен қызмет көрсететін басқа да жабдықтың құрылымын; </w:t>
      </w:r>
    </w:p>
    <w:p>
      <w:pPr>
        <w:spacing w:after="0"/>
        <w:ind w:left="0"/>
        <w:jc w:val="both"/>
      </w:pPr>
      <w:r>
        <w:rPr>
          <w:rFonts w:ascii="Times New Roman"/>
          <w:b w:val="false"/>
          <w:i w:val="false"/>
          <w:color w:val="000000"/>
          <w:sz w:val="28"/>
        </w:rPr>
        <w:t xml:space="preserve">
      тұз ұнтақтаудың түрлері мен нөмірін; </w:t>
      </w:r>
    </w:p>
    <w:p>
      <w:pPr>
        <w:spacing w:after="0"/>
        <w:ind w:left="0"/>
        <w:jc w:val="both"/>
      </w:pPr>
      <w:r>
        <w:rPr>
          <w:rFonts w:ascii="Times New Roman"/>
          <w:b w:val="false"/>
          <w:i w:val="false"/>
          <w:color w:val="000000"/>
          <w:sz w:val="28"/>
        </w:rPr>
        <w:t>
      вальцілі станоктардың қалған жабдық жұмысына өзара байланысын;</w:t>
      </w:r>
    </w:p>
    <w:p>
      <w:pPr>
        <w:spacing w:after="0"/>
        <w:ind w:left="0"/>
        <w:jc w:val="both"/>
      </w:pPr>
      <w:r>
        <w:rPr>
          <w:rFonts w:ascii="Times New Roman"/>
          <w:b w:val="false"/>
          <w:i w:val="false"/>
          <w:color w:val="000000"/>
          <w:sz w:val="28"/>
        </w:rPr>
        <w:t xml:space="preserve">
      слесарь ісін. </w:t>
      </w:r>
    </w:p>
    <w:bookmarkStart w:name="z1311" w:id="1308"/>
    <w:p>
      <w:pPr>
        <w:spacing w:after="0"/>
        <w:ind w:left="0"/>
        <w:jc w:val="both"/>
      </w:pPr>
      <w:r>
        <w:rPr>
          <w:rFonts w:ascii="Times New Roman"/>
          <w:b w:val="false"/>
          <w:i w:val="false"/>
          <w:color w:val="000000"/>
          <w:sz w:val="28"/>
        </w:rPr>
        <w:t>
      Параграф 3. Вальцілі станоктардың машинисі, 4-разряд</w:t>
      </w:r>
    </w:p>
    <w:bookmarkEnd w:id="1308"/>
    <w:bookmarkStart w:name="z1312" w:id="1309"/>
    <w:p>
      <w:pPr>
        <w:spacing w:after="0"/>
        <w:ind w:left="0"/>
        <w:jc w:val="both"/>
      </w:pPr>
      <w:r>
        <w:rPr>
          <w:rFonts w:ascii="Times New Roman"/>
          <w:b w:val="false"/>
          <w:i w:val="false"/>
          <w:color w:val="000000"/>
          <w:sz w:val="28"/>
        </w:rPr>
        <w:t xml:space="preserve">
      751. Жұмыс сипаттамасы: </w:t>
      </w:r>
    </w:p>
    <w:bookmarkEnd w:id="1309"/>
    <w:p>
      <w:pPr>
        <w:spacing w:after="0"/>
        <w:ind w:left="0"/>
        <w:jc w:val="both"/>
      </w:pPr>
      <w:r>
        <w:rPr>
          <w:rFonts w:ascii="Times New Roman"/>
          <w:b w:val="false"/>
          <w:i w:val="false"/>
          <w:color w:val="000000"/>
          <w:sz w:val="28"/>
        </w:rPr>
        <w:t xml:space="preserve">
      тұзды түрлі конструкциядағы вальцілі станоктарда ұнтақтау процесін жүргізу; </w:t>
      </w:r>
    </w:p>
    <w:p>
      <w:pPr>
        <w:spacing w:after="0"/>
        <w:ind w:left="0"/>
        <w:jc w:val="both"/>
      </w:pPr>
      <w:r>
        <w:rPr>
          <w:rFonts w:ascii="Times New Roman"/>
          <w:b w:val="false"/>
          <w:i w:val="false"/>
          <w:color w:val="000000"/>
          <w:sz w:val="28"/>
        </w:rPr>
        <w:t xml:space="preserve">
      вальцілі станоктардың, тежегіш және қосу құрылғыларының, валкалардың арасын ашу механизмінің, тасымалдау коммуникациялары мен бақылау-өлшеу аспаптарының техникалық жарамдылығын тексеру және жұмысқа дайындау; </w:t>
      </w:r>
    </w:p>
    <w:p>
      <w:pPr>
        <w:spacing w:after="0"/>
        <w:ind w:left="0"/>
        <w:jc w:val="both"/>
      </w:pPr>
      <w:r>
        <w:rPr>
          <w:rFonts w:ascii="Times New Roman"/>
          <w:b w:val="false"/>
          <w:i w:val="false"/>
          <w:color w:val="000000"/>
          <w:sz w:val="28"/>
        </w:rPr>
        <w:t>
      тұздың валкаларға үздіксіз және біркелкі түсуін қамтамасыз ету;</w:t>
      </w:r>
    </w:p>
    <w:p>
      <w:pPr>
        <w:spacing w:after="0"/>
        <w:ind w:left="0"/>
        <w:jc w:val="both"/>
      </w:pPr>
      <w:r>
        <w:rPr>
          <w:rFonts w:ascii="Times New Roman"/>
          <w:b w:val="false"/>
          <w:i w:val="false"/>
          <w:color w:val="000000"/>
          <w:sz w:val="28"/>
        </w:rPr>
        <w:t xml:space="preserve">
      белгіленген ұнтақтау режимінің орындалуын, өңделетін тұз сапасын аспаптардың көрсеткіштері, елек талдауы нәтижелері бойынша және көзбен бақылау; </w:t>
      </w:r>
    </w:p>
    <w:p>
      <w:pPr>
        <w:spacing w:after="0"/>
        <w:ind w:left="0"/>
        <w:jc w:val="both"/>
      </w:pPr>
      <w:r>
        <w:rPr>
          <w:rFonts w:ascii="Times New Roman"/>
          <w:b w:val="false"/>
          <w:i w:val="false"/>
          <w:color w:val="000000"/>
          <w:sz w:val="28"/>
        </w:rPr>
        <w:t xml:space="preserve">
      вальцылар мен редуктордағы подшипниктердің температурасын бақылау, майлау және жабдықты ұсақ жөндеу; </w:t>
      </w:r>
    </w:p>
    <w:p>
      <w:pPr>
        <w:spacing w:after="0"/>
        <w:ind w:left="0"/>
        <w:jc w:val="both"/>
      </w:pPr>
      <w:r>
        <w:rPr>
          <w:rFonts w:ascii="Times New Roman"/>
          <w:b w:val="false"/>
          <w:i w:val="false"/>
          <w:color w:val="000000"/>
          <w:sz w:val="28"/>
        </w:rPr>
        <w:t>
      аспирационды жүйені қосу және тоқтату, оны жұмыс уақытында көзбен қарау;</w:t>
      </w:r>
    </w:p>
    <w:p>
      <w:pPr>
        <w:spacing w:after="0"/>
        <w:ind w:left="0"/>
        <w:jc w:val="both"/>
      </w:pPr>
      <w:r>
        <w:rPr>
          <w:rFonts w:ascii="Times New Roman"/>
          <w:b w:val="false"/>
          <w:i w:val="false"/>
          <w:color w:val="000000"/>
          <w:sz w:val="28"/>
        </w:rPr>
        <w:t xml:space="preserve">
      қарау люктарын тексеру. </w:t>
      </w:r>
    </w:p>
    <w:bookmarkStart w:name="z1313" w:id="1310"/>
    <w:p>
      <w:pPr>
        <w:spacing w:after="0"/>
        <w:ind w:left="0"/>
        <w:jc w:val="both"/>
      </w:pPr>
      <w:r>
        <w:rPr>
          <w:rFonts w:ascii="Times New Roman"/>
          <w:b w:val="false"/>
          <w:i w:val="false"/>
          <w:color w:val="000000"/>
          <w:sz w:val="28"/>
        </w:rPr>
        <w:t xml:space="preserve">
      752. Білуге тиіс: </w:t>
      </w:r>
    </w:p>
    <w:bookmarkEnd w:id="1310"/>
    <w:p>
      <w:pPr>
        <w:spacing w:after="0"/>
        <w:ind w:left="0"/>
        <w:jc w:val="both"/>
      </w:pPr>
      <w:r>
        <w:rPr>
          <w:rFonts w:ascii="Times New Roman"/>
          <w:b w:val="false"/>
          <w:i w:val="false"/>
          <w:color w:val="000000"/>
          <w:sz w:val="28"/>
        </w:rPr>
        <w:t xml:space="preserve">
      қызмет көрсететін басқа да жабдықтың, блоктаушы және қосу құрылғыларының құрылымын, техникалық сипаттамасын; </w:t>
      </w:r>
    </w:p>
    <w:p>
      <w:pPr>
        <w:spacing w:after="0"/>
        <w:ind w:left="0"/>
        <w:jc w:val="both"/>
      </w:pPr>
      <w:r>
        <w:rPr>
          <w:rFonts w:ascii="Times New Roman"/>
          <w:b w:val="false"/>
          <w:i w:val="false"/>
          <w:color w:val="000000"/>
          <w:sz w:val="28"/>
        </w:rPr>
        <w:t xml:space="preserve">
      вальцілі станоктарды қосу және белгіленген ұнтақтау режиміне сәйкес жұмысын реттеу ережесін; </w:t>
      </w:r>
    </w:p>
    <w:p>
      <w:pPr>
        <w:spacing w:after="0"/>
        <w:ind w:left="0"/>
        <w:jc w:val="both"/>
      </w:pPr>
      <w:r>
        <w:rPr>
          <w:rFonts w:ascii="Times New Roman"/>
          <w:b w:val="false"/>
          <w:i w:val="false"/>
          <w:color w:val="000000"/>
          <w:sz w:val="28"/>
        </w:rPr>
        <w:t xml:space="preserve">
      тұз ұнтақтау технологиясының мәнін; </w:t>
      </w:r>
    </w:p>
    <w:p>
      <w:pPr>
        <w:spacing w:after="0"/>
        <w:ind w:left="0"/>
        <w:jc w:val="both"/>
      </w:pPr>
      <w:r>
        <w:rPr>
          <w:rFonts w:ascii="Times New Roman"/>
          <w:b w:val="false"/>
          <w:i w:val="false"/>
          <w:color w:val="000000"/>
          <w:sz w:val="28"/>
        </w:rPr>
        <w:t xml:space="preserve">
      ұнтақталған тұздың гранулометриялық құрамын; </w:t>
      </w:r>
    </w:p>
    <w:p>
      <w:pPr>
        <w:spacing w:after="0"/>
        <w:ind w:left="0"/>
        <w:jc w:val="both"/>
      </w:pPr>
      <w:r>
        <w:rPr>
          <w:rFonts w:ascii="Times New Roman"/>
          <w:b w:val="false"/>
          <w:i w:val="false"/>
          <w:color w:val="000000"/>
          <w:sz w:val="28"/>
        </w:rPr>
        <w:t xml:space="preserve">
      жабдық жұмысында ақаулардың пайда болу себептерін және оларды жою тәсілдерін; </w:t>
      </w:r>
    </w:p>
    <w:p>
      <w:pPr>
        <w:spacing w:after="0"/>
        <w:ind w:left="0"/>
        <w:jc w:val="both"/>
      </w:pPr>
      <w:r>
        <w:rPr>
          <w:rFonts w:ascii="Times New Roman"/>
          <w:b w:val="false"/>
          <w:i w:val="false"/>
          <w:color w:val="000000"/>
          <w:sz w:val="28"/>
        </w:rPr>
        <w:t xml:space="preserve">
      ұнтақталған материалға қойылатын талаптарды. </w:t>
      </w:r>
    </w:p>
    <w:bookmarkStart w:name="z1314" w:id="1311"/>
    <w:p>
      <w:pPr>
        <w:spacing w:after="0"/>
        <w:ind w:left="0"/>
        <w:jc w:val="both"/>
      </w:pPr>
      <w:r>
        <w:rPr>
          <w:rFonts w:ascii="Times New Roman"/>
          <w:b w:val="false"/>
          <w:i w:val="false"/>
          <w:color w:val="000000"/>
          <w:sz w:val="28"/>
        </w:rPr>
        <w:t>
      198. Механикалық таптауыш машинисі</w:t>
      </w:r>
    </w:p>
    <w:bookmarkEnd w:id="1311"/>
    <w:bookmarkStart w:name="z1315" w:id="1312"/>
    <w:p>
      <w:pPr>
        <w:spacing w:after="0"/>
        <w:ind w:left="0"/>
        <w:jc w:val="both"/>
      </w:pPr>
      <w:r>
        <w:rPr>
          <w:rFonts w:ascii="Times New Roman"/>
          <w:b w:val="false"/>
          <w:i w:val="false"/>
          <w:color w:val="000000"/>
          <w:sz w:val="28"/>
        </w:rPr>
        <w:t>
      Параграф 1. Механикалық таптауыш машинисі, 4-разряд</w:t>
      </w:r>
    </w:p>
    <w:bookmarkEnd w:id="1312"/>
    <w:bookmarkStart w:name="z1316" w:id="1313"/>
    <w:p>
      <w:pPr>
        <w:spacing w:after="0"/>
        <w:ind w:left="0"/>
        <w:jc w:val="both"/>
      </w:pPr>
      <w:r>
        <w:rPr>
          <w:rFonts w:ascii="Times New Roman"/>
          <w:b w:val="false"/>
          <w:i w:val="false"/>
          <w:color w:val="000000"/>
          <w:sz w:val="28"/>
        </w:rPr>
        <w:t xml:space="preserve">
      753. Жұмыс сипаттамасы: </w:t>
      </w:r>
    </w:p>
    <w:bookmarkEnd w:id="1313"/>
    <w:p>
      <w:pPr>
        <w:spacing w:after="0"/>
        <w:ind w:left="0"/>
        <w:jc w:val="both"/>
      </w:pPr>
      <w:r>
        <w:rPr>
          <w:rFonts w:ascii="Times New Roman"/>
          <w:b w:val="false"/>
          <w:i w:val="false"/>
          <w:color w:val="000000"/>
          <w:sz w:val="28"/>
        </w:rPr>
        <w:t xml:space="preserve">
      тұндыру және дайындау бассейндерінің негізі мен бұрыштарын механикалық таптауышпен таптау; </w:t>
      </w:r>
    </w:p>
    <w:p>
      <w:pPr>
        <w:spacing w:after="0"/>
        <w:ind w:left="0"/>
        <w:jc w:val="both"/>
      </w:pPr>
      <w:r>
        <w:rPr>
          <w:rFonts w:ascii="Times New Roman"/>
          <w:b w:val="false"/>
          <w:i w:val="false"/>
          <w:color w:val="000000"/>
          <w:sz w:val="28"/>
        </w:rPr>
        <w:t>
      төсемді орнату және таптауышты бассейннен бассейнге жеткізу;</w:t>
      </w:r>
    </w:p>
    <w:p>
      <w:pPr>
        <w:spacing w:after="0"/>
        <w:ind w:left="0"/>
        <w:jc w:val="both"/>
      </w:pPr>
      <w:r>
        <w:rPr>
          <w:rFonts w:ascii="Times New Roman"/>
          <w:b w:val="false"/>
          <w:i w:val="false"/>
          <w:color w:val="000000"/>
          <w:sz w:val="28"/>
        </w:rPr>
        <w:t>
      таптауышқа жанар-жағармай материалдарын құю;</w:t>
      </w:r>
    </w:p>
    <w:p>
      <w:pPr>
        <w:spacing w:after="0"/>
        <w:ind w:left="0"/>
        <w:jc w:val="both"/>
      </w:pPr>
      <w:r>
        <w:rPr>
          <w:rFonts w:ascii="Times New Roman"/>
          <w:b w:val="false"/>
          <w:i w:val="false"/>
          <w:color w:val="000000"/>
          <w:sz w:val="28"/>
        </w:rPr>
        <w:t>
      таптауыш механизмдерінің жұмысын реттеу және ұсақ жөндеу.</w:t>
      </w:r>
    </w:p>
    <w:bookmarkStart w:name="z1317" w:id="1314"/>
    <w:p>
      <w:pPr>
        <w:spacing w:after="0"/>
        <w:ind w:left="0"/>
        <w:jc w:val="both"/>
      </w:pPr>
      <w:r>
        <w:rPr>
          <w:rFonts w:ascii="Times New Roman"/>
          <w:b w:val="false"/>
          <w:i w:val="false"/>
          <w:color w:val="000000"/>
          <w:sz w:val="28"/>
        </w:rPr>
        <w:t xml:space="preserve">
      754. Білуге тиіс: </w:t>
      </w:r>
    </w:p>
    <w:bookmarkEnd w:id="1314"/>
    <w:p>
      <w:pPr>
        <w:spacing w:after="0"/>
        <w:ind w:left="0"/>
        <w:jc w:val="both"/>
      </w:pPr>
      <w:r>
        <w:rPr>
          <w:rFonts w:ascii="Times New Roman"/>
          <w:b w:val="false"/>
          <w:i w:val="false"/>
          <w:color w:val="000000"/>
          <w:sz w:val="28"/>
        </w:rPr>
        <w:t xml:space="preserve">
      механикалық таптауыштың құрылымын, техникалық сипаттамасы мен пайдалану ережесін; </w:t>
      </w:r>
    </w:p>
    <w:p>
      <w:pPr>
        <w:spacing w:after="0"/>
        <w:ind w:left="0"/>
        <w:jc w:val="both"/>
      </w:pPr>
      <w:r>
        <w:rPr>
          <w:rFonts w:ascii="Times New Roman"/>
          <w:b w:val="false"/>
          <w:i w:val="false"/>
          <w:color w:val="000000"/>
          <w:sz w:val="28"/>
        </w:rPr>
        <w:t xml:space="preserve">
      топырақты таптауың ережесі мен схемасын; </w:t>
      </w:r>
    </w:p>
    <w:p>
      <w:pPr>
        <w:spacing w:after="0"/>
        <w:ind w:left="0"/>
        <w:jc w:val="both"/>
      </w:pPr>
      <w:r>
        <w:rPr>
          <w:rFonts w:ascii="Times New Roman"/>
          <w:b w:val="false"/>
          <w:i w:val="false"/>
          <w:color w:val="000000"/>
          <w:sz w:val="28"/>
        </w:rPr>
        <w:t xml:space="preserve">
      бассейндердің орналасуын, құрылымы мен нысанын; </w:t>
      </w:r>
    </w:p>
    <w:p>
      <w:pPr>
        <w:spacing w:after="0"/>
        <w:ind w:left="0"/>
        <w:jc w:val="both"/>
      </w:pPr>
      <w:r>
        <w:rPr>
          <w:rFonts w:ascii="Times New Roman"/>
          <w:b w:val="false"/>
          <w:i w:val="false"/>
          <w:color w:val="000000"/>
          <w:sz w:val="28"/>
        </w:rPr>
        <w:t xml:space="preserve">
      жанар-жағармай материалдарының шығыс нормаларын, олардың маркалары мен қасиеттерін; </w:t>
      </w:r>
    </w:p>
    <w:p>
      <w:pPr>
        <w:spacing w:after="0"/>
        <w:ind w:left="0"/>
        <w:jc w:val="both"/>
      </w:pPr>
      <w:r>
        <w:rPr>
          <w:rFonts w:ascii="Times New Roman"/>
          <w:b w:val="false"/>
          <w:i w:val="false"/>
          <w:color w:val="000000"/>
          <w:sz w:val="28"/>
        </w:rPr>
        <w:t xml:space="preserve">
      топырақтың қасиеттеріне қарай оған жол берілетін шекті қысым шамасын және оны реттеу тәсілдерін; </w:t>
      </w:r>
    </w:p>
    <w:p>
      <w:pPr>
        <w:spacing w:after="0"/>
        <w:ind w:left="0"/>
        <w:jc w:val="both"/>
      </w:pPr>
      <w:r>
        <w:rPr>
          <w:rFonts w:ascii="Times New Roman"/>
          <w:b w:val="false"/>
          <w:i w:val="false"/>
          <w:color w:val="000000"/>
          <w:sz w:val="28"/>
        </w:rPr>
        <w:t>
      таптауыш жұмысында ақаудың пайда болу себептерін және оларды жою тәсілдерін.</w:t>
      </w:r>
    </w:p>
    <w:bookmarkStart w:name="z1318" w:id="1315"/>
    <w:p>
      <w:pPr>
        <w:spacing w:after="0"/>
        <w:ind w:left="0"/>
        <w:jc w:val="both"/>
      </w:pPr>
      <w:r>
        <w:rPr>
          <w:rFonts w:ascii="Times New Roman"/>
          <w:b w:val="false"/>
          <w:i w:val="false"/>
          <w:color w:val="000000"/>
          <w:sz w:val="28"/>
        </w:rPr>
        <w:t>
      199. Тұзды байыту қондырғысының машинисі</w:t>
      </w:r>
    </w:p>
    <w:bookmarkEnd w:id="1315"/>
    <w:bookmarkStart w:name="z1319" w:id="1316"/>
    <w:p>
      <w:pPr>
        <w:spacing w:after="0"/>
        <w:ind w:left="0"/>
        <w:jc w:val="both"/>
      </w:pPr>
      <w:r>
        <w:rPr>
          <w:rFonts w:ascii="Times New Roman"/>
          <w:b w:val="false"/>
          <w:i w:val="false"/>
          <w:color w:val="000000"/>
          <w:sz w:val="28"/>
        </w:rPr>
        <w:t>
      Параграф 1. Тұзды байыту қондырғысының машинисі, 3-разряд</w:t>
      </w:r>
    </w:p>
    <w:bookmarkEnd w:id="1316"/>
    <w:bookmarkStart w:name="z1320" w:id="1317"/>
    <w:p>
      <w:pPr>
        <w:spacing w:after="0"/>
        <w:ind w:left="0"/>
        <w:jc w:val="both"/>
      </w:pPr>
      <w:r>
        <w:rPr>
          <w:rFonts w:ascii="Times New Roman"/>
          <w:b w:val="false"/>
          <w:i w:val="false"/>
          <w:color w:val="000000"/>
          <w:sz w:val="28"/>
        </w:rPr>
        <w:t xml:space="preserve">
      755. Жұмыс сипаттамасы: </w:t>
      </w:r>
    </w:p>
    <w:bookmarkEnd w:id="1317"/>
    <w:p>
      <w:pPr>
        <w:spacing w:after="0"/>
        <w:ind w:left="0"/>
        <w:jc w:val="both"/>
      </w:pPr>
      <w:r>
        <w:rPr>
          <w:rFonts w:ascii="Times New Roman"/>
          <w:b w:val="false"/>
          <w:i w:val="false"/>
          <w:color w:val="000000"/>
          <w:sz w:val="28"/>
        </w:rPr>
        <w:t>
      іштен жану қозғағыштарына жанар-жағармай материалдарын құю;</w:t>
      </w:r>
    </w:p>
    <w:p>
      <w:pPr>
        <w:spacing w:after="0"/>
        <w:ind w:left="0"/>
        <w:jc w:val="both"/>
      </w:pPr>
      <w:r>
        <w:rPr>
          <w:rFonts w:ascii="Times New Roman"/>
          <w:b w:val="false"/>
          <w:i w:val="false"/>
          <w:color w:val="000000"/>
          <w:sz w:val="28"/>
        </w:rPr>
        <w:t xml:space="preserve">
      ортадан тепкіш насостардың жұмысын реттеу; </w:t>
      </w:r>
    </w:p>
    <w:p>
      <w:pPr>
        <w:spacing w:after="0"/>
        <w:ind w:left="0"/>
        <w:jc w:val="both"/>
      </w:pPr>
      <w:r>
        <w:rPr>
          <w:rFonts w:ascii="Times New Roman"/>
          <w:b w:val="false"/>
          <w:i w:val="false"/>
          <w:color w:val="000000"/>
          <w:sz w:val="28"/>
        </w:rPr>
        <w:t xml:space="preserve">
      тұзды байыту қондырғысының механизмдерін майлау, оларды жөндеуге қатысу. </w:t>
      </w:r>
    </w:p>
    <w:bookmarkStart w:name="z1321" w:id="1318"/>
    <w:p>
      <w:pPr>
        <w:spacing w:after="0"/>
        <w:ind w:left="0"/>
        <w:jc w:val="both"/>
      </w:pPr>
      <w:r>
        <w:rPr>
          <w:rFonts w:ascii="Times New Roman"/>
          <w:b w:val="false"/>
          <w:i w:val="false"/>
          <w:color w:val="000000"/>
          <w:sz w:val="28"/>
        </w:rPr>
        <w:t xml:space="preserve">
      756. Білуге тиіс: </w:t>
      </w:r>
    </w:p>
    <w:bookmarkEnd w:id="1318"/>
    <w:p>
      <w:pPr>
        <w:spacing w:after="0"/>
        <w:ind w:left="0"/>
        <w:jc w:val="both"/>
      </w:pPr>
      <w:r>
        <w:rPr>
          <w:rFonts w:ascii="Times New Roman"/>
          <w:b w:val="false"/>
          <w:i w:val="false"/>
          <w:color w:val="000000"/>
          <w:sz w:val="28"/>
        </w:rPr>
        <w:t xml:space="preserve">
      тұзды байыту қондырғысының құрылымын; </w:t>
      </w:r>
    </w:p>
    <w:p>
      <w:pPr>
        <w:spacing w:after="0"/>
        <w:ind w:left="0"/>
        <w:jc w:val="both"/>
      </w:pPr>
      <w:r>
        <w:rPr>
          <w:rFonts w:ascii="Times New Roman"/>
          <w:b w:val="false"/>
          <w:i w:val="false"/>
          <w:color w:val="000000"/>
          <w:sz w:val="28"/>
        </w:rPr>
        <w:t xml:space="preserve">
      майлау жүйесін, қолданылатын жанар-жағармай материалдарын, олардың маркалары мен қасиеттерін; </w:t>
      </w:r>
    </w:p>
    <w:p>
      <w:pPr>
        <w:spacing w:after="0"/>
        <w:ind w:left="0"/>
        <w:jc w:val="both"/>
      </w:pPr>
      <w:r>
        <w:rPr>
          <w:rFonts w:ascii="Times New Roman"/>
          <w:b w:val="false"/>
          <w:i w:val="false"/>
          <w:color w:val="000000"/>
          <w:sz w:val="28"/>
        </w:rPr>
        <w:t>
      отынның және жанар-жағармай материалдарының шығыс нормаларын.</w:t>
      </w:r>
    </w:p>
    <w:bookmarkStart w:name="z1322" w:id="1319"/>
    <w:p>
      <w:pPr>
        <w:spacing w:after="0"/>
        <w:ind w:left="0"/>
        <w:jc w:val="both"/>
      </w:pPr>
      <w:r>
        <w:rPr>
          <w:rFonts w:ascii="Times New Roman"/>
          <w:b w:val="false"/>
          <w:i w:val="false"/>
          <w:color w:val="000000"/>
          <w:sz w:val="28"/>
        </w:rPr>
        <w:t>
      Параграф 2. Тұзды байыту қондырғысының машинисі, 5-разряд</w:t>
      </w:r>
    </w:p>
    <w:bookmarkEnd w:id="1319"/>
    <w:bookmarkStart w:name="z1323" w:id="1320"/>
    <w:p>
      <w:pPr>
        <w:spacing w:after="0"/>
        <w:ind w:left="0"/>
        <w:jc w:val="both"/>
      </w:pPr>
      <w:r>
        <w:rPr>
          <w:rFonts w:ascii="Times New Roman"/>
          <w:b w:val="false"/>
          <w:i w:val="false"/>
          <w:color w:val="000000"/>
          <w:sz w:val="28"/>
        </w:rPr>
        <w:t xml:space="preserve">
      757. Жұмыс сипаттамасы: </w:t>
      </w:r>
    </w:p>
    <w:bookmarkEnd w:id="1320"/>
    <w:p>
      <w:pPr>
        <w:spacing w:after="0"/>
        <w:ind w:left="0"/>
        <w:jc w:val="both"/>
      </w:pPr>
      <w:r>
        <w:rPr>
          <w:rFonts w:ascii="Times New Roman"/>
          <w:b w:val="false"/>
          <w:i w:val="false"/>
          <w:color w:val="000000"/>
          <w:sz w:val="28"/>
        </w:rPr>
        <w:t xml:space="preserve">
      көл тұзын жуумен немесе флотация әдісімен байыту; </w:t>
      </w:r>
    </w:p>
    <w:p>
      <w:pPr>
        <w:spacing w:after="0"/>
        <w:ind w:left="0"/>
        <w:jc w:val="both"/>
      </w:pPr>
      <w:r>
        <w:rPr>
          <w:rFonts w:ascii="Times New Roman"/>
          <w:b w:val="false"/>
          <w:i w:val="false"/>
          <w:color w:val="000000"/>
          <w:sz w:val="28"/>
        </w:rPr>
        <w:t xml:space="preserve">
      тұзды ұнтақтау; </w:t>
      </w:r>
    </w:p>
    <w:p>
      <w:pPr>
        <w:spacing w:after="0"/>
        <w:ind w:left="0"/>
        <w:jc w:val="both"/>
      </w:pPr>
      <w:r>
        <w:rPr>
          <w:rFonts w:ascii="Times New Roman"/>
          <w:b w:val="false"/>
          <w:i w:val="false"/>
          <w:color w:val="000000"/>
          <w:sz w:val="28"/>
        </w:rPr>
        <w:t xml:space="preserve">
      тұзды су мен тұзды суды байыту қондырғысына айдау, оған тұзды салу және түсіріп алу; </w:t>
      </w:r>
    </w:p>
    <w:p>
      <w:pPr>
        <w:spacing w:after="0"/>
        <w:ind w:left="0"/>
        <w:jc w:val="both"/>
      </w:pPr>
      <w:r>
        <w:rPr>
          <w:rFonts w:ascii="Times New Roman"/>
          <w:b w:val="false"/>
          <w:i w:val="false"/>
          <w:color w:val="000000"/>
          <w:sz w:val="28"/>
        </w:rPr>
        <w:t xml:space="preserve">
      ортадан тепкіш насостардың, байыту қондырғысының, жуу машиналарының, ұнтақтау қондырғыларының, тасымалдау құрылғыларының жұмысындағы ақауларды анықтау және жою. </w:t>
      </w:r>
    </w:p>
    <w:bookmarkStart w:name="z1324" w:id="1321"/>
    <w:p>
      <w:pPr>
        <w:spacing w:after="0"/>
        <w:ind w:left="0"/>
        <w:jc w:val="both"/>
      </w:pPr>
      <w:r>
        <w:rPr>
          <w:rFonts w:ascii="Times New Roman"/>
          <w:b w:val="false"/>
          <w:i w:val="false"/>
          <w:color w:val="000000"/>
          <w:sz w:val="28"/>
        </w:rPr>
        <w:t xml:space="preserve">
      758. Білуге тиіс: </w:t>
      </w:r>
    </w:p>
    <w:bookmarkEnd w:id="1321"/>
    <w:p>
      <w:pPr>
        <w:spacing w:after="0"/>
        <w:ind w:left="0"/>
        <w:jc w:val="both"/>
      </w:pPr>
      <w:r>
        <w:rPr>
          <w:rFonts w:ascii="Times New Roman"/>
          <w:b w:val="false"/>
          <w:i w:val="false"/>
          <w:color w:val="000000"/>
          <w:sz w:val="28"/>
        </w:rPr>
        <w:t xml:space="preserve">
      тұзды байыту қондырғысының, іштен жану қозғағыштарының, ортадан тепкіш насостардың, жуу машиналарының, ұнтақтау қондырғыларының, тасымалдау құрылғыларының құрылымын, техникалық сипаттамасын; </w:t>
      </w:r>
    </w:p>
    <w:p>
      <w:pPr>
        <w:spacing w:after="0"/>
        <w:ind w:left="0"/>
        <w:jc w:val="both"/>
      </w:pPr>
      <w:r>
        <w:rPr>
          <w:rFonts w:ascii="Times New Roman"/>
          <w:b w:val="false"/>
          <w:i w:val="false"/>
          <w:color w:val="000000"/>
          <w:sz w:val="28"/>
        </w:rPr>
        <w:t xml:space="preserve">
      тұздың қасиеттері мен сапасына қарай байыту технологиясының мәні мен режимі параметрлерін; </w:t>
      </w:r>
    </w:p>
    <w:p>
      <w:pPr>
        <w:spacing w:after="0"/>
        <w:ind w:left="0"/>
        <w:jc w:val="both"/>
      </w:pPr>
      <w:r>
        <w:rPr>
          <w:rFonts w:ascii="Times New Roman"/>
          <w:b w:val="false"/>
          <w:i w:val="false"/>
          <w:color w:val="000000"/>
          <w:sz w:val="28"/>
        </w:rPr>
        <w:t xml:space="preserve">
      байыту қондырғысының жұмысындағы ақаулардың пайда болу себептерін және оның алдын алу, жою тәсілдерін. </w:t>
      </w:r>
    </w:p>
    <w:bookmarkStart w:name="z1325" w:id="1322"/>
    <w:p>
      <w:pPr>
        <w:spacing w:after="0"/>
        <w:ind w:left="0"/>
        <w:jc w:val="both"/>
      </w:pPr>
      <w:r>
        <w:rPr>
          <w:rFonts w:ascii="Times New Roman"/>
          <w:b w:val="false"/>
          <w:i w:val="false"/>
          <w:color w:val="000000"/>
          <w:sz w:val="28"/>
        </w:rPr>
        <w:t>
      200. Тұз комбайнының машинисі</w:t>
      </w:r>
    </w:p>
    <w:bookmarkEnd w:id="1322"/>
    <w:bookmarkStart w:name="z1326" w:id="1323"/>
    <w:p>
      <w:pPr>
        <w:spacing w:after="0"/>
        <w:ind w:left="0"/>
        <w:jc w:val="both"/>
      </w:pPr>
      <w:r>
        <w:rPr>
          <w:rFonts w:ascii="Times New Roman"/>
          <w:b w:val="false"/>
          <w:i w:val="false"/>
          <w:color w:val="000000"/>
          <w:sz w:val="28"/>
        </w:rPr>
        <w:t>
      Параграф 1. Тұз комбайнының машинисі, 4-разряд</w:t>
      </w:r>
    </w:p>
    <w:bookmarkEnd w:id="1323"/>
    <w:bookmarkStart w:name="z1327" w:id="1324"/>
    <w:p>
      <w:pPr>
        <w:spacing w:after="0"/>
        <w:ind w:left="0"/>
        <w:jc w:val="both"/>
      </w:pPr>
      <w:r>
        <w:rPr>
          <w:rFonts w:ascii="Times New Roman"/>
          <w:b w:val="false"/>
          <w:i w:val="false"/>
          <w:color w:val="000000"/>
          <w:sz w:val="28"/>
        </w:rPr>
        <w:t xml:space="preserve">
      759. Жұмыс сипаттамасы: </w:t>
      </w:r>
    </w:p>
    <w:bookmarkEnd w:id="1324"/>
    <w:p>
      <w:pPr>
        <w:spacing w:after="0"/>
        <w:ind w:left="0"/>
        <w:jc w:val="both"/>
      </w:pPr>
      <w:r>
        <w:rPr>
          <w:rFonts w:ascii="Times New Roman"/>
          <w:b w:val="false"/>
          <w:i w:val="false"/>
          <w:color w:val="000000"/>
          <w:sz w:val="28"/>
        </w:rPr>
        <w:t xml:space="preserve">
      тұзды және тұз блоктарын тасымалдау құралдарына тиеу кезінде тұз комбайнының механизмдерін басқару; </w:t>
      </w:r>
    </w:p>
    <w:p>
      <w:pPr>
        <w:spacing w:after="0"/>
        <w:ind w:left="0"/>
        <w:jc w:val="both"/>
      </w:pPr>
      <w:r>
        <w:rPr>
          <w:rFonts w:ascii="Times New Roman"/>
          <w:b w:val="false"/>
          <w:i w:val="false"/>
          <w:color w:val="000000"/>
          <w:sz w:val="28"/>
        </w:rPr>
        <w:t xml:space="preserve">
      ұнтақтау қондырғылары мен элеваторлардың жұмысын реттеу; </w:t>
      </w:r>
    </w:p>
    <w:p>
      <w:pPr>
        <w:spacing w:after="0"/>
        <w:ind w:left="0"/>
        <w:jc w:val="both"/>
      </w:pPr>
      <w:r>
        <w:rPr>
          <w:rFonts w:ascii="Times New Roman"/>
          <w:b w:val="false"/>
          <w:i w:val="false"/>
          <w:color w:val="000000"/>
          <w:sz w:val="28"/>
        </w:rPr>
        <w:t>
      тұз комбайнын көлдегі жұмысқа дайындау;</w:t>
      </w:r>
    </w:p>
    <w:p>
      <w:pPr>
        <w:spacing w:after="0"/>
        <w:ind w:left="0"/>
        <w:jc w:val="both"/>
      </w:pPr>
      <w:r>
        <w:rPr>
          <w:rFonts w:ascii="Times New Roman"/>
          <w:b w:val="false"/>
          <w:i w:val="false"/>
          <w:color w:val="000000"/>
          <w:sz w:val="28"/>
        </w:rPr>
        <w:t>
      май құю қондырғысының кабелін қосу;</w:t>
      </w:r>
    </w:p>
    <w:p>
      <w:pPr>
        <w:spacing w:after="0"/>
        <w:ind w:left="0"/>
        <w:jc w:val="both"/>
      </w:pPr>
      <w:r>
        <w:rPr>
          <w:rFonts w:ascii="Times New Roman"/>
          <w:b w:val="false"/>
          <w:i w:val="false"/>
          <w:color w:val="000000"/>
          <w:sz w:val="28"/>
        </w:rPr>
        <w:t>
      тұз комбайнына жанар-жағармай материалдары мен су құю;</w:t>
      </w:r>
    </w:p>
    <w:p>
      <w:pPr>
        <w:spacing w:after="0"/>
        <w:ind w:left="0"/>
        <w:jc w:val="both"/>
      </w:pPr>
      <w:r>
        <w:rPr>
          <w:rFonts w:ascii="Times New Roman"/>
          <w:b w:val="false"/>
          <w:i w:val="false"/>
          <w:color w:val="000000"/>
          <w:sz w:val="28"/>
        </w:rPr>
        <w:t>
      темір жолдар мен көлік құралдарын тексеріп қарау;</w:t>
      </w:r>
    </w:p>
    <w:p>
      <w:pPr>
        <w:spacing w:after="0"/>
        <w:ind w:left="0"/>
        <w:jc w:val="both"/>
      </w:pPr>
      <w:r>
        <w:rPr>
          <w:rFonts w:ascii="Times New Roman"/>
          <w:b w:val="false"/>
          <w:i w:val="false"/>
          <w:color w:val="000000"/>
          <w:sz w:val="28"/>
        </w:rPr>
        <w:t>
      тұз комбайнын жөндеуге қатысу.</w:t>
      </w:r>
    </w:p>
    <w:bookmarkStart w:name="z1328" w:id="1325"/>
    <w:p>
      <w:pPr>
        <w:spacing w:after="0"/>
        <w:ind w:left="0"/>
        <w:jc w:val="both"/>
      </w:pPr>
      <w:r>
        <w:rPr>
          <w:rFonts w:ascii="Times New Roman"/>
          <w:b w:val="false"/>
          <w:i w:val="false"/>
          <w:color w:val="000000"/>
          <w:sz w:val="28"/>
        </w:rPr>
        <w:t xml:space="preserve">
      760. Білуге тиіс: </w:t>
      </w:r>
    </w:p>
    <w:bookmarkEnd w:id="1325"/>
    <w:p>
      <w:pPr>
        <w:spacing w:after="0"/>
        <w:ind w:left="0"/>
        <w:jc w:val="both"/>
      </w:pPr>
      <w:r>
        <w:rPr>
          <w:rFonts w:ascii="Times New Roman"/>
          <w:b w:val="false"/>
          <w:i w:val="false"/>
          <w:color w:val="000000"/>
          <w:sz w:val="28"/>
        </w:rPr>
        <w:t xml:space="preserve">
      тұз комбайны механизмдерінің жекелеген тораптарының: элеватордың, транспортерлердің, қабылдау бункерінің, тиеу құбырының және оны басқару айлабұйымдарының құрылымын, нысаны мен жұмыс принципін; </w:t>
      </w:r>
    </w:p>
    <w:p>
      <w:pPr>
        <w:spacing w:after="0"/>
        <w:ind w:left="0"/>
        <w:jc w:val="both"/>
      </w:pPr>
      <w:r>
        <w:rPr>
          <w:rFonts w:ascii="Times New Roman"/>
          <w:b w:val="false"/>
          <w:i w:val="false"/>
          <w:color w:val="000000"/>
          <w:sz w:val="28"/>
        </w:rPr>
        <w:t>
      көлде орналасқан темір жолдарға қойылатын техникалық талаптарды;</w:t>
      </w:r>
    </w:p>
    <w:p>
      <w:pPr>
        <w:spacing w:after="0"/>
        <w:ind w:left="0"/>
        <w:jc w:val="both"/>
      </w:pPr>
      <w:r>
        <w:rPr>
          <w:rFonts w:ascii="Times New Roman"/>
          <w:b w:val="false"/>
          <w:i w:val="false"/>
          <w:color w:val="000000"/>
          <w:sz w:val="28"/>
        </w:rPr>
        <w:t xml:space="preserve">
      тұзды теміржол вагондарына тиеу және электр жабдықтарымен жұмыс істеу ережесін; </w:t>
      </w:r>
    </w:p>
    <w:p>
      <w:pPr>
        <w:spacing w:after="0"/>
        <w:ind w:left="0"/>
        <w:jc w:val="both"/>
      </w:pPr>
      <w:r>
        <w:rPr>
          <w:rFonts w:ascii="Times New Roman"/>
          <w:b w:val="false"/>
          <w:i w:val="false"/>
          <w:color w:val="000000"/>
          <w:sz w:val="28"/>
        </w:rPr>
        <w:t xml:space="preserve">
      тұз комбайны механизмдерінің майлау жүйесін; </w:t>
      </w:r>
    </w:p>
    <w:p>
      <w:pPr>
        <w:spacing w:after="0"/>
        <w:ind w:left="0"/>
        <w:jc w:val="both"/>
      </w:pPr>
      <w:r>
        <w:rPr>
          <w:rFonts w:ascii="Times New Roman"/>
          <w:b w:val="false"/>
          <w:i w:val="false"/>
          <w:color w:val="000000"/>
          <w:sz w:val="28"/>
        </w:rPr>
        <w:t xml:space="preserve">
      жанар-жағармай материалдарының шығыс нормаларын, олардың маркалары мен қасиеттерін; </w:t>
      </w:r>
    </w:p>
    <w:p>
      <w:pPr>
        <w:spacing w:after="0"/>
        <w:ind w:left="0"/>
        <w:jc w:val="both"/>
      </w:pPr>
      <w:r>
        <w:rPr>
          <w:rFonts w:ascii="Times New Roman"/>
          <w:b w:val="false"/>
          <w:i w:val="false"/>
          <w:color w:val="000000"/>
          <w:sz w:val="28"/>
        </w:rPr>
        <w:t xml:space="preserve">
      қызмет көрсететін жабдықтың жұмысындағы ақаулардың пайда болу себептерін және оның алдын алу, жою тәсілдерін. </w:t>
      </w:r>
    </w:p>
    <w:bookmarkStart w:name="z1329" w:id="1326"/>
    <w:p>
      <w:pPr>
        <w:spacing w:after="0"/>
        <w:ind w:left="0"/>
        <w:jc w:val="both"/>
      </w:pPr>
      <w:r>
        <w:rPr>
          <w:rFonts w:ascii="Times New Roman"/>
          <w:b w:val="false"/>
          <w:i w:val="false"/>
          <w:color w:val="000000"/>
          <w:sz w:val="28"/>
        </w:rPr>
        <w:t>
      Параграф 2. Тұз комбайнының машинисі, 5-разряд</w:t>
      </w:r>
    </w:p>
    <w:bookmarkEnd w:id="1326"/>
    <w:bookmarkStart w:name="z1330" w:id="1327"/>
    <w:p>
      <w:pPr>
        <w:spacing w:after="0"/>
        <w:ind w:left="0"/>
        <w:jc w:val="both"/>
      </w:pPr>
      <w:r>
        <w:rPr>
          <w:rFonts w:ascii="Times New Roman"/>
          <w:b w:val="false"/>
          <w:i w:val="false"/>
          <w:color w:val="000000"/>
          <w:sz w:val="28"/>
        </w:rPr>
        <w:t xml:space="preserve">
      761. Жұмыс сипаттамасы: </w:t>
      </w:r>
    </w:p>
    <w:bookmarkEnd w:id="1327"/>
    <w:p>
      <w:pPr>
        <w:spacing w:after="0"/>
        <w:ind w:left="0"/>
        <w:jc w:val="both"/>
      </w:pPr>
      <w:r>
        <w:rPr>
          <w:rFonts w:ascii="Times New Roman"/>
          <w:b w:val="false"/>
          <w:i w:val="false"/>
          <w:color w:val="000000"/>
          <w:sz w:val="28"/>
        </w:rPr>
        <w:t xml:space="preserve">
      тұзды және тұз блоктарын өндіру және тасымалдау құралдарына тиеу кезінде тұз комбайнын біліктілігі анағұрлым жоғары комбайншының басшылығымен басқару; </w:t>
      </w:r>
    </w:p>
    <w:p>
      <w:pPr>
        <w:spacing w:after="0"/>
        <w:ind w:left="0"/>
        <w:jc w:val="both"/>
      </w:pPr>
      <w:r>
        <w:rPr>
          <w:rFonts w:ascii="Times New Roman"/>
          <w:b w:val="false"/>
          <w:i w:val="false"/>
          <w:color w:val="000000"/>
          <w:sz w:val="28"/>
        </w:rPr>
        <w:t>
      тұз комбайны көлдегі темір жолмен қозғалған кезде тұз қабатын қопсыту;</w:t>
      </w:r>
    </w:p>
    <w:p>
      <w:pPr>
        <w:spacing w:after="0"/>
        <w:ind w:left="0"/>
        <w:jc w:val="both"/>
      </w:pPr>
      <w:r>
        <w:rPr>
          <w:rFonts w:ascii="Times New Roman"/>
          <w:b w:val="false"/>
          <w:i w:val="false"/>
          <w:color w:val="000000"/>
          <w:sz w:val="28"/>
        </w:rPr>
        <w:t xml:space="preserve">
      тұз комбайны техникалық жай-күйін тексеру; </w:t>
      </w:r>
    </w:p>
    <w:p>
      <w:pPr>
        <w:spacing w:after="0"/>
        <w:ind w:left="0"/>
        <w:jc w:val="both"/>
      </w:pPr>
      <w:r>
        <w:rPr>
          <w:rFonts w:ascii="Times New Roman"/>
          <w:b w:val="false"/>
          <w:i w:val="false"/>
          <w:color w:val="000000"/>
          <w:sz w:val="28"/>
        </w:rPr>
        <w:t xml:space="preserve">
      қопсытқыштың кесу тістерін, кесу араларын ауыстыру; </w:t>
      </w:r>
    </w:p>
    <w:p>
      <w:pPr>
        <w:spacing w:after="0"/>
        <w:ind w:left="0"/>
        <w:jc w:val="both"/>
      </w:pPr>
      <w:r>
        <w:rPr>
          <w:rFonts w:ascii="Times New Roman"/>
          <w:b w:val="false"/>
          <w:i w:val="false"/>
          <w:color w:val="000000"/>
          <w:sz w:val="28"/>
        </w:rPr>
        <w:t xml:space="preserve">
      қопсытқыштың көтеру шығырларын басқару; </w:t>
      </w:r>
    </w:p>
    <w:p>
      <w:pPr>
        <w:spacing w:after="0"/>
        <w:ind w:left="0"/>
        <w:jc w:val="both"/>
      </w:pPr>
      <w:r>
        <w:rPr>
          <w:rFonts w:ascii="Times New Roman"/>
          <w:b w:val="false"/>
          <w:i w:val="false"/>
          <w:color w:val="000000"/>
          <w:sz w:val="28"/>
        </w:rPr>
        <w:t xml:space="preserve">
      тұз комбайны жұмысындағы ақауларды анықтау және жою, оны жөндеуге қатысу; </w:t>
      </w:r>
    </w:p>
    <w:p>
      <w:pPr>
        <w:spacing w:after="0"/>
        <w:ind w:left="0"/>
        <w:jc w:val="both"/>
      </w:pPr>
      <w:r>
        <w:rPr>
          <w:rFonts w:ascii="Times New Roman"/>
          <w:b w:val="false"/>
          <w:i w:val="false"/>
          <w:color w:val="000000"/>
          <w:sz w:val="28"/>
        </w:rPr>
        <w:t xml:space="preserve">
      дабылдарды қадағалау. </w:t>
      </w:r>
    </w:p>
    <w:bookmarkStart w:name="z1331" w:id="1328"/>
    <w:p>
      <w:pPr>
        <w:spacing w:after="0"/>
        <w:ind w:left="0"/>
        <w:jc w:val="both"/>
      </w:pPr>
      <w:r>
        <w:rPr>
          <w:rFonts w:ascii="Times New Roman"/>
          <w:b w:val="false"/>
          <w:i w:val="false"/>
          <w:color w:val="000000"/>
          <w:sz w:val="28"/>
        </w:rPr>
        <w:t xml:space="preserve">
      762. Білуге тиіс: </w:t>
      </w:r>
    </w:p>
    <w:bookmarkEnd w:id="1328"/>
    <w:p>
      <w:pPr>
        <w:spacing w:after="0"/>
        <w:ind w:left="0"/>
        <w:jc w:val="both"/>
      </w:pPr>
      <w:r>
        <w:rPr>
          <w:rFonts w:ascii="Times New Roman"/>
          <w:b w:val="false"/>
          <w:i w:val="false"/>
          <w:color w:val="000000"/>
          <w:sz w:val="28"/>
        </w:rPr>
        <w:t xml:space="preserve">
      тұз комбайндарының, іштен жану қозғағыштарының құрылымын, нысаны мен жұмыс принципін; </w:t>
      </w:r>
    </w:p>
    <w:p>
      <w:pPr>
        <w:spacing w:after="0"/>
        <w:ind w:left="0"/>
        <w:jc w:val="both"/>
      </w:pPr>
      <w:r>
        <w:rPr>
          <w:rFonts w:ascii="Times New Roman"/>
          <w:b w:val="false"/>
          <w:i w:val="false"/>
          <w:color w:val="000000"/>
          <w:sz w:val="28"/>
        </w:rPr>
        <w:t>
      көлде орналасқан темір жолдарға қойылатын техникалық талаптарды;</w:t>
      </w:r>
    </w:p>
    <w:p>
      <w:pPr>
        <w:spacing w:after="0"/>
        <w:ind w:left="0"/>
        <w:jc w:val="both"/>
      </w:pPr>
      <w:r>
        <w:rPr>
          <w:rFonts w:ascii="Times New Roman"/>
          <w:b w:val="false"/>
          <w:i w:val="false"/>
          <w:color w:val="000000"/>
          <w:sz w:val="28"/>
        </w:rPr>
        <w:t xml:space="preserve">
      тұзды теміржол вагондарына тиеу және электр жабдықтарымен жұмыс істеу ережесін; </w:t>
      </w:r>
    </w:p>
    <w:p>
      <w:pPr>
        <w:spacing w:after="0"/>
        <w:ind w:left="0"/>
        <w:jc w:val="both"/>
      </w:pPr>
      <w:r>
        <w:rPr>
          <w:rFonts w:ascii="Times New Roman"/>
          <w:b w:val="false"/>
          <w:i w:val="false"/>
          <w:color w:val="000000"/>
          <w:sz w:val="28"/>
        </w:rPr>
        <w:t xml:space="preserve">
      тұз комбайны механизмдерінің майлау жүйесін; </w:t>
      </w:r>
    </w:p>
    <w:p>
      <w:pPr>
        <w:spacing w:after="0"/>
        <w:ind w:left="0"/>
        <w:jc w:val="both"/>
      </w:pPr>
      <w:r>
        <w:rPr>
          <w:rFonts w:ascii="Times New Roman"/>
          <w:b w:val="false"/>
          <w:i w:val="false"/>
          <w:color w:val="000000"/>
          <w:sz w:val="28"/>
        </w:rPr>
        <w:t xml:space="preserve">
      тұз комбайндарының жұмысындағы ақаулардың пайда болу себептерін және оны жою тәсілдерін; </w:t>
      </w:r>
    </w:p>
    <w:p>
      <w:pPr>
        <w:spacing w:after="0"/>
        <w:ind w:left="0"/>
        <w:jc w:val="both"/>
      </w:pPr>
      <w:r>
        <w:rPr>
          <w:rFonts w:ascii="Times New Roman"/>
          <w:b w:val="false"/>
          <w:i w:val="false"/>
          <w:color w:val="000000"/>
          <w:sz w:val="28"/>
        </w:rPr>
        <w:t xml:space="preserve">
      электротехника негіздерін. </w:t>
      </w:r>
    </w:p>
    <w:bookmarkStart w:name="z1332" w:id="1329"/>
    <w:p>
      <w:pPr>
        <w:spacing w:after="0"/>
        <w:ind w:left="0"/>
        <w:jc w:val="both"/>
      </w:pPr>
      <w:r>
        <w:rPr>
          <w:rFonts w:ascii="Times New Roman"/>
          <w:b w:val="false"/>
          <w:i w:val="false"/>
          <w:color w:val="000000"/>
          <w:sz w:val="28"/>
        </w:rPr>
        <w:t>
      Параграф 3. Тұз комбайнының машинисі, 6-разряд</w:t>
      </w:r>
    </w:p>
    <w:bookmarkEnd w:id="1329"/>
    <w:bookmarkStart w:name="z1333" w:id="1330"/>
    <w:p>
      <w:pPr>
        <w:spacing w:after="0"/>
        <w:ind w:left="0"/>
        <w:jc w:val="both"/>
      </w:pPr>
      <w:r>
        <w:rPr>
          <w:rFonts w:ascii="Times New Roman"/>
          <w:b w:val="false"/>
          <w:i w:val="false"/>
          <w:color w:val="000000"/>
          <w:sz w:val="28"/>
        </w:rPr>
        <w:t xml:space="preserve">
      763. Жұмыс сипаттамасы: </w:t>
      </w:r>
    </w:p>
    <w:bookmarkEnd w:id="1330"/>
    <w:p>
      <w:pPr>
        <w:spacing w:after="0"/>
        <w:ind w:left="0"/>
        <w:jc w:val="both"/>
      </w:pPr>
      <w:r>
        <w:rPr>
          <w:rFonts w:ascii="Times New Roman"/>
          <w:b w:val="false"/>
          <w:i w:val="false"/>
          <w:color w:val="000000"/>
          <w:sz w:val="28"/>
        </w:rPr>
        <w:t xml:space="preserve">
      тұзды және тұз блоктарын өндіру және тасымалдау құралдарына тиеу кезінде тұз комбайнын басқару; </w:t>
      </w:r>
    </w:p>
    <w:p>
      <w:pPr>
        <w:spacing w:after="0"/>
        <w:ind w:left="0"/>
        <w:jc w:val="both"/>
      </w:pPr>
      <w:r>
        <w:rPr>
          <w:rFonts w:ascii="Times New Roman"/>
          <w:b w:val="false"/>
          <w:i w:val="false"/>
          <w:color w:val="000000"/>
          <w:sz w:val="28"/>
        </w:rPr>
        <w:t xml:space="preserve">
      электр стансасын, тұз комбайнының негізгі тораптары мен механизмдерін: іштен жану қозғағыштарын, электргенератор мен насос қондырғыларының электр жабдығын, компрессорларды қосу, олардың жұмыс режимін реттеу; </w:t>
      </w:r>
    </w:p>
    <w:p>
      <w:pPr>
        <w:spacing w:after="0"/>
        <w:ind w:left="0"/>
        <w:jc w:val="both"/>
      </w:pPr>
      <w:r>
        <w:rPr>
          <w:rFonts w:ascii="Times New Roman"/>
          <w:b w:val="false"/>
          <w:i w:val="false"/>
          <w:color w:val="000000"/>
          <w:sz w:val="28"/>
        </w:rPr>
        <w:t xml:space="preserve">
      бақылау-өлшеу аппаратурасының көрсеткіштерін, траншея қабағының жай-күйін, өндірілетін және байытылатын тұздың сапасын қадағалау; </w:t>
      </w:r>
    </w:p>
    <w:p>
      <w:pPr>
        <w:spacing w:after="0"/>
        <w:ind w:left="0"/>
        <w:jc w:val="both"/>
      </w:pPr>
      <w:r>
        <w:rPr>
          <w:rFonts w:ascii="Times New Roman"/>
          <w:b w:val="false"/>
          <w:i w:val="false"/>
          <w:color w:val="000000"/>
          <w:sz w:val="28"/>
        </w:rPr>
        <w:t>
      бұрма раманы жасау және қопсытқышты бұру;</w:t>
      </w:r>
    </w:p>
    <w:p>
      <w:pPr>
        <w:spacing w:after="0"/>
        <w:ind w:left="0"/>
        <w:jc w:val="both"/>
      </w:pPr>
      <w:r>
        <w:rPr>
          <w:rFonts w:ascii="Times New Roman"/>
          <w:b w:val="false"/>
          <w:i w:val="false"/>
          <w:color w:val="000000"/>
          <w:sz w:val="28"/>
        </w:rPr>
        <w:t xml:space="preserve">
      электр қондырғысын құлаудан қорғау. </w:t>
      </w:r>
    </w:p>
    <w:bookmarkStart w:name="z1334" w:id="1331"/>
    <w:p>
      <w:pPr>
        <w:spacing w:after="0"/>
        <w:ind w:left="0"/>
        <w:jc w:val="both"/>
      </w:pPr>
      <w:r>
        <w:rPr>
          <w:rFonts w:ascii="Times New Roman"/>
          <w:b w:val="false"/>
          <w:i w:val="false"/>
          <w:color w:val="000000"/>
          <w:sz w:val="28"/>
        </w:rPr>
        <w:t xml:space="preserve">
      764. Білуге тиіс: </w:t>
      </w:r>
    </w:p>
    <w:bookmarkEnd w:id="1331"/>
    <w:p>
      <w:pPr>
        <w:spacing w:after="0"/>
        <w:ind w:left="0"/>
        <w:jc w:val="both"/>
      </w:pPr>
      <w:r>
        <w:rPr>
          <w:rFonts w:ascii="Times New Roman"/>
          <w:b w:val="false"/>
          <w:i w:val="false"/>
          <w:color w:val="000000"/>
          <w:sz w:val="28"/>
        </w:rPr>
        <w:t xml:space="preserve">
      тұз комбайндарының, іштен жану қозғағыштарының құрылымын, нысаны мен жұмыс принципін; </w:t>
      </w:r>
    </w:p>
    <w:p>
      <w:pPr>
        <w:spacing w:after="0"/>
        <w:ind w:left="0"/>
        <w:jc w:val="both"/>
      </w:pPr>
      <w:r>
        <w:rPr>
          <w:rFonts w:ascii="Times New Roman"/>
          <w:b w:val="false"/>
          <w:i w:val="false"/>
          <w:color w:val="000000"/>
          <w:sz w:val="28"/>
        </w:rPr>
        <w:t>
      көлде орналасқан темір жолдарға қойылатын техникалық талаптарды;</w:t>
      </w:r>
    </w:p>
    <w:p>
      <w:pPr>
        <w:spacing w:after="0"/>
        <w:ind w:left="0"/>
        <w:jc w:val="both"/>
      </w:pPr>
      <w:r>
        <w:rPr>
          <w:rFonts w:ascii="Times New Roman"/>
          <w:b w:val="false"/>
          <w:i w:val="false"/>
          <w:color w:val="000000"/>
          <w:sz w:val="28"/>
        </w:rPr>
        <w:t xml:space="preserve">
      тұзды теміржол вагондарына тиеу және электр жабдықтарымен жұмыс істеу ережесін; </w:t>
      </w:r>
    </w:p>
    <w:p>
      <w:pPr>
        <w:spacing w:after="0"/>
        <w:ind w:left="0"/>
        <w:jc w:val="both"/>
      </w:pPr>
      <w:r>
        <w:rPr>
          <w:rFonts w:ascii="Times New Roman"/>
          <w:b w:val="false"/>
          <w:i w:val="false"/>
          <w:color w:val="000000"/>
          <w:sz w:val="28"/>
        </w:rPr>
        <w:t xml:space="preserve">
      тұз комбайны механизмдерінің майлау жүйесін; </w:t>
      </w:r>
    </w:p>
    <w:p>
      <w:pPr>
        <w:spacing w:after="0"/>
        <w:ind w:left="0"/>
        <w:jc w:val="both"/>
      </w:pPr>
      <w:r>
        <w:rPr>
          <w:rFonts w:ascii="Times New Roman"/>
          <w:b w:val="false"/>
          <w:i w:val="false"/>
          <w:color w:val="000000"/>
          <w:sz w:val="28"/>
        </w:rPr>
        <w:t xml:space="preserve">
      тұз комбайндарының жұмысындағы ақаулардың пайда болу себептерін және оны жою тәсілдерін; </w:t>
      </w:r>
    </w:p>
    <w:p>
      <w:pPr>
        <w:spacing w:after="0"/>
        <w:ind w:left="0"/>
        <w:jc w:val="both"/>
      </w:pPr>
      <w:r>
        <w:rPr>
          <w:rFonts w:ascii="Times New Roman"/>
          <w:b w:val="false"/>
          <w:i w:val="false"/>
          <w:color w:val="000000"/>
          <w:sz w:val="28"/>
        </w:rPr>
        <w:t xml:space="preserve">
      электротехника негіздерін. </w:t>
      </w:r>
    </w:p>
    <w:bookmarkStart w:name="z1335" w:id="1332"/>
    <w:p>
      <w:pPr>
        <w:spacing w:after="0"/>
        <w:ind w:left="0"/>
        <w:jc w:val="both"/>
      </w:pPr>
      <w:r>
        <w:rPr>
          <w:rFonts w:ascii="Times New Roman"/>
          <w:b w:val="false"/>
          <w:i w:val="false"/>
          <w:color w:val="000000"/>
          <w:sz w:val="28"/>
        </w:rPr>
        <w:t xml:space="preserve">
      765. Орта кәсіптік білім талап етіледі. </w:t>
      </w:r>
    </w:p>
    <w:bookmarkEnd w:id="1332"/>
    <w:bookmarkStart w:name="z1336" w:id="1333"/>
    <w:p>
      <w:pPr>
        <w:spacing w:after="0"/>
        <w:ind w:left="0"/>
        <w:jc w:val="both"/>
      </w:pPr>
      <w:r>
        <w:rPr>
          <w:rFonts w:ascii="Times New Roman"/>
          <w:b w:val="false"/>
          <w:i w:val="false"/>
          <w:color w:val="000000"/>
          <w:sz w:val="28"/>
        </w:rPr>
        <w:t>
      201. Тұз жинау комбайнының машинисі</w:t>
      </w:r>
    </w:p>
    <w:bookmarkEnd w:id="1333"/>
    <w:bookmarkStart w:name="z1337" w:id="1334"/>
    <w:p>
      <w:pPr>
        <w:spacing w:after="0"/>
        <w:ind w:left="0"/>
        <w:jc w:val="both"/>
      </w:pPr>
      <w:r>
        <w:rPr>
          <w:rFonts w:ascii="Times New Roman"/>
          <w:b w:val="false"/>
          <w:i w:val="false"/>
          <w:color w:val="000000"/>
          <w:sz w:val="28"/>
        </w:rPr>
        <w:t>
      Параграф 1. Тұз жинау комбайнының машинисі, 3-разряд</w:t>
      </w:r>
    </w:p>
    <w:bookmarkEnd w:id="1334"/>
    <w:bookmarkStart w:name="z1338" w:id="1335"/>
    <w:p>
      <w:pPr>
        <w:spacing w:after="0"/>
        <w:ind w:left="0"/>
        <w:jc w:val="both"/>
      </w:pPr>
      <w:r>
        <w:rPr>
          <w:rFonts w:ascii="Times New Roman"/>
          <w:b w:val="false"/>
          <w:i w:val="false"/>
          <w:color w:val="000000"/>
          <w:sz w:val="28"/>
        </w:rPr>
        <w:t xml:space="preserve">
      766. Жұмыс сипаттамасы: </w:t>
      </w:r>
    </w:p>
    <w:bookmarkEnd w:id="1335"/>
    <w:p>
      <w:pPr>
        <w:spacing w:after="0"/>
        <w:ind w:left="0"/>
        <w:jc w:val="both"/>
      </w:pPr>
      <w:r>
        <w:rPr>
          <w:rFonts w:ascii="Times New Roman"/>
          <w:b w:val="false"/>
          <w:i w:val="false"/>
          <w:color w:val="000000"/>
          <w:sz w:val="28"/>
        </w:rPr>
        <w:t>
      гидравликалық жүйемен жабдықталмаған тұз жинау комбайнын басқаруға қатысу;</w:t>
      </w:r>
    </w:p>
    <w:p>
      <w:pPr>
        <w:spacing w:after="0"/>
        <w:ind w:left="0"/>
        <w:jc w:val="both"/>
      </w:pPr>
      <w:r>
        <w:rPr>
          <w:rFonts w:ascii="Times New Roman"/>
          <w:b w:val="false"/>
          <w:i w:val="false"/>
          <w:color w:val="000000"/>
          <w:sz w:val="28"/>
        </w:rPr>
        <w:t>
      қабат астына тұз жинау комбайнының алу пышақтарын енгізу кезінде тұз қабатын сындыру;</w:t>
      </w:r>
    </w:p>
    <w:p>
      <w:pPr>
        <w:spacing w:after="0"/>
        <w:ind w:left="0"/>
        <w:jc w:val="both"/>
      </w:pPr>
      <w:r>
        <w:rPr>
          <w:rFonts w:ascii="Times New Roman"/>
          <w:b w:val="false"/>
          <w:i w:val="false"/>
          <w:color w:val="000000"/>
          <w:sz w:val="28"/>
        </w:rPr>
        <w:t>
      алу пышақтарын тұз қабатын енгізу және қабаттың сыну процесінде олардың орналасуын реттеу;</w:t>
      </w:r>
    </w:p>
    <w:p>
      <w:pPr>
        <w:spacing w:after="0"/>
        <w:ind w:left="0"/>
        <w:jc w:val="both"/>
      </w:pPr>
      <w:r>
        <w:rPr>
          <w:rFonts w:ascii="Times New Roman"/>
          <w:b w:val="false"/>
          <w:i w:val="false"/>
          <w:color w:val="000000"/>
          <w:sz w:val="28"/>
        </w:rPr>
        <w:t xml:space="preserve">
      көлік құралдарын бассейнде тұз артуға қою және жылжыту; </w:t>
      </w:r>
    </w:p>
    <w:p>
      <w:pPr>
        <w:spacing w:after="0"/>
        <w:ind w:left="0"/>
        <w:jc w:val="both"/>
      </w:pPr>
      <w:r>
        <w:rPr>
          <w:rFonts w:ascii="Times New Roman"/>
          <w:b w:val="false"/>
          <w:i w:val="false"/>
          <w:color w:val="000000"/>
          <w:sz w:val="28"/>
        </w:rPr>
        <w:t>
      тұздан бөгде қоспаларды бөліп алу;</w:t>
      </w:r>
    </w:p>
    <w:p>
      <w:pPr>
        <w:spacing w:after="0"/>
        <w:ind w:left="0"/>
        <w:jc w:val="both"/>
      </w:pPr>
      <w:r>
        <w:rPr>
          <w:rFonts w:ascii="Times New Roman"/>
          <w:b w:val="false"/>
          <w:i w:val="false"/>
          <w:color w:val="000000"/>
          <w:sz w:val="28"/>
        </w:rPr>
        <w:t>
      комбайнды қайта жылжытуға арналған құрылғыларды дайындау;</w:t>
      </w:r>
    </w:p>
    <w:p>
      <w:pPr>
        <w:spacing w:after="0"/>
        <w:ind w:left="0"/>
        <w:jc w:val="both"/>
      </w:pPr>
      <w:r>
        <w:rPr>
          <w:rFonts w:ascii="Times New Roman"/>
          <w:b w:val="false"/>
          <w:i w:val="false"/>
          <w:color w:val="000000"/>
          <w:sz w:val="28"/>
        </w:rPr>
        <w:t>
      тасымалдау құрылғылары жұмысындағы ақауларды жою;</w:t>
      </w:r>
    </w:p>
    <w:p>
      <w:pPr>
        <w:spacing w:after="0"/>
        <w:ind w:left="0"/>
        <w:jc w:val="both"/>
      </w:pPr>
      <w:r>
        <w:rPr>
          <w:rFonts w:ascii="Times New Roman"/>
          <w:b w:val="false"/>
          <w:i w:val="false"/>
          <w:color w:val="000000"/>
          <w:sz w:val="28"/>
        </w:rPr>
        <w:t xml:space="preserve">
      тұз жинау комбайндарын жөндеуге қатысу. </w:t>
      </w:r>
    </w:p>
    <w:bookmarkStart w:name="z1339" w:id="1336"/>
    <w:p>
      <w:pPr>
        <w:spacing w:after="0"/>
        <w:ind w:left="0"/>
        <w:jc w:val="both"/>
      </w:pPr>
      <w:r>
        <w:rPr>
          <w:rFonts w:ascii="Times New Roman"/>
          <w:b w:val="false"/>
          <w:i w:val="false"/>
          <w:color w:val="000000"/>
          <w:sz w:val="28"/>
        </w:rPr>
        <w:t xml:space="preserve">
      767. Білуге тиіс: </w:t>
      </w:r>
    </w:p>
    <w:bookmarkEnd w:id="1336"/>
    <w:p>
      <w:pPr>
        <w:spacing w:after="0"/>
        <w:ind w:left="0"/>
        <w:jc w:val="both"/>
      </w:pPr>
      <w:r>
        <w:rPr>
          <w:rFonts w:ascii="Times New Roman"/>
          <w:b w:val="false"/>
          <w:i w:val="false"/>
          <w:color w:val="000000"/>
          <w:sz w:val="28"/>
        </w:rPr>
        <w:t xml:space="preserve">
      қызмет көрсететін тұз жинау комбайндарының алу бөліктерінің, тасымалдау құрылғыларының жұмыс принципін; </w:t>
      </w:r>
    </w:p>
    <w:p>
      <w:pPr>
        <w:spacing w:after="0"/>
        <w:ind w:left="0"/>
        <w:jc w:val="both"/>
      </w:pPr>
      <w:r>
        <w:rPr>
          <w:rFonts w:ascii="Times New Roman"/>
          <w:b w:val="false"/>
          <w:i w:val="false"/>
          <w:color w:val="000000"/>
          <w:sz w:val="28"/>
        </w:rPr>
        <w:t xml:space="preserve">
      тұз қабатын сындыру, алу пышақтарын тұз қабатына енгізу, көлік құралдарын тұз тиеу бассейндегі теміржолдар мен транспортерлердің қою және жылжыту ережесін; </w:t>
      </w:r>
    </w:p>
    <w:p>
      <w:pPr>
        <w:spacing w:after="0"/>
        <w:ind w:left="0"/>
        <w:jc w:val="both"/>
      </w:pPr>
      <w:r>
        <w:rPr>
          <w:rFonts w:ascii="Times New Roman"/>
          <w:b w:val="false"/>
          <w:i w:val="false"/>
          <w:color w:val="000000"/>
          <w:sz w:val="28"/>
        </w:rPr>
        <w:t xml:space="preserve">
      бассейндердегі негіздің шылаулы топырақ қасиеттерін; </w:t>
      </w:r>
    </w:p>
    <w:p>
      <w:pPr>
        <w:spacing w:after="0"/>
        <w:ind w:left="0"/>
        <w:jc w:val="both"/>
      </w:pPr>
      <w:r>
        <w:rPr>
          <w:rFonts w:ascii="Times New Roman"/>
          <w:b w:val="false"/>
          <w:i w:val="false"/>
          <w:color w:val="000000"/>
          <w:sz w:val="28"/>
        </w:rPr>
        <w:t xml:space="preserve">
      ылғалдылықтың шекті шамасын және тұз қабатының құрылу ерекшеліктерін; </w:t>
      </w:r>
    </w:p>
    <w:p>
      <w:pPr>
        <w:spacing w:after="0"/>
        <w:ind w:left="0"/>
        <w:jc w:val="both"/>
      </w:pPr>
      <w:r>
        <w:rPr>
          <w:rFonts w:ascii="Times New Roman"/>
          <w:b w:val="false"/>
          <w:i w:val="false"/>
          <w:color w:val="000000"/>
          <w:sz w:val="28"/>
        </w:rPr>
        <w:t xml:space="preserve">
      комбайнды қайта жылжыту тәсілдерін. </w:t>
      </w:r>
    </w:p>
    <w:bookmarkStart w:name="z1340" w:id="1337"/>
    <w:p>
      <w:pPr>
        <w:spacing w:after="0"/>
        <w:ind w:left="0"/>
        <w:jc w:val="both"/>
      </w:pPr>
      <w:r>
        <w:rPr>
          <w:rFonts w:ascii="Times New Roman"/>
          <w:b w:val="false"/>
          <w:i w:val="false"/>
          <w:color w:val="000000"/>
          <w:sz w:val="28"/>
        </w:rPr>
        <w:t>
      Параграф 2. Тұз жинау комбайнының машинисі, 4-разряд</w:t>
      </w:r>
    </w:p>
    <w:bookmarkEnd w:id="1337"/>
    <w:bookmarkStart w:name="z1341" w:id="1338"/>
    <w:p>
      <w:pPr>
        <w:spacing w:after="0"/>
        <w:ind w:left="0"/>
        <w:jc w:val="both"/>
      </w:pPr>
      <w:r>
        <w:rPr>
          <w:rFonts w:ascii="Times New Roman"/>
          <w:b w:val="false"/>
          <w:i w:val="false"/>
          <w:color w:val="000000"/>
          <w:sz w:val="28"/>
        </w:rPr>
        <w:t xml:space="preserve">
      768. Жұмыс сипаттамасы: </w:t>
      </w:r>
    </w:p>
    <w:bookmarkEnd w:id="1338"/>
    <w:p>
      <w:pPr>
        <w:spacing w:after="0"/>
        <w:ind w:left="0"/>
        <w:jc w:val="both"/>
      </w:pPr>
      <w:r>
        <w:rPr>
          <w:rFonts w:ascii="Times New Roman"/>
          <w:b w:val="false"/>
          <w:i w:val="false"/>
          <w:color w:val="000000"/>
          <w:sz w:val="28"/>
        </w:rPr>
        <w:t>
      гидравликалық жүйемен жабдықталған тұз жинау комбайнын басқаруға қатысу;</w:t>
      </w:r>
    </w:p>
    <w:p>
      <w:pPr>
        <w:spacing w:after="0"/>
        <w:ind w:left="0"/>
        <w:jc w:val="both"/>
      </w:pPr>
      <w:r>
        <w:rPr>
          <w:rFonts w:ascii="Times New Roman"/>
          <w:b w:val="false"/>
          <w:i w:val="false"/>
          <w:color w:val="000000"/>
          <w:sz w:val="28"/>
        </w:rPr>
        <w:t xml:space="preserve">
      қабат астына тұз жинау комбайнының алу пышақтарын енгізу және бассейндегі қабатты сындыру кезінде олардың орналасуын реттеу; </w:t>
      </w:r>
    </w:p>
    <w:p>
      <w:pPr>
        <w:spacing w:after="0"/>
        <w:ind w:left="0"/>
        <w:jc w:val="both"/>
      </w:pPr>
      <w:r>
        <w:rPr>
          <w:rFonts w:ascii="Times New Roman"/>
          <w:b w:val="false"/>
          <w:i w:val="false"/>
          <w:color w:val="000000"/>
          <w:sz w:val="28"/>
        </w:rPr>
        <w:t xml:space="preserve">
      көлік құралдарын бассейнде тұз артуға қою және жылжыту; </w:t>
      </w:r>
    </w:p>
    <w:p>
      <w:pPr>
        <w:spacing w:after="0"/>
        <w:ind w:left="0"/>
        <w:jc w:val="both"/>
      </w:pPr>
      <w:r>
        <w:rPr>
          <w:rFonts w:ascii="Times New Roman"/>
          <w:b w:val="false"/>
          <w:i w:val="false"/>
          <w:color w:val="000000"/>
          <w:sz w:val="28"/>
        </w:rPr>
        <w:t>
      көлік құралдарын басқа бассейндерге ауыстыру;</w:t>
      </w:r>
    </w:p>
    <w:p>
      <w:pPr>
        <w:spacing w:after="0"/>
        <w:ind w:left="0"/>
        <w:jc w:val="both"/>
      </w:pPr>
      <w:r>
        <w:rPr>
          <w:rFonts w:ascii="Times New Roman"/>
          <w:b w:val="false"/>
          <w:i w:val="false"/>
          <w:color w:val="000000"/>
          <w:sz w:val="28"/>
        </w:rPr>
        <w:t>
      комбайнды майлау;</w:t>
      </w:r>
    </w:p>
    <w:p>
      <w:pPr>
        <w:spacing w:after="0"/>
        <w:ind w:left="0"/>
        <w:jc w:val="both"/>
      </w:pPr>
      <w:r>
        <w:rPr>
          <w:rFonts w:ascii="Times New Roman"/>
          <w:b w:val="false"/>
          <w:i w:val="false"/>
          <w:color w:val="000000"/>
          <w:sz w:val="28"/>
        </w:rPr>
        <w:t xml:space="preserve">
      гидравликалық жүйемен жабдықталған тұз жинау комбайнының жұмысындағы ақауларды жою, оны жөндеуге қатысу. </w:t>
      </w:r>
    </w:p>
    <w:bookmarkStart w:name="z1342" w:id="1339"/>
    <w:p>
      <w:pPr>
        <w:spacing w:after="0"/>
        <w:ind w:left="0"/>
        <w:jc w:val="both"/>
      </w:pPr>
      <w:r>
        <w:rPr>
          <w:rFonts w:ascii="Times New Roman"/>
          <w:b w:val="false"/>
          <w:i w:val="false"/>
          <w:color w:val="000000"/>
          <w:sz w:val="28"/>
        </w:rPr>
        <w:t xml:space="preserve">
      769. Білуге тиіс: </w:t>
      </w:r>
    </w:p>
    <w:bookmarkEnd w:id="1339"/>
    <w:p>
      <w:pPr>
        <w:spacing w:after="0"/>
        <w:ind w:left="0"/>
        <w:jc w:val="both"/>
      </w:pPr>
      <w:r>
        <w:rPr>
          <w:rFonts w:ascii="Times New Roman"/>
          <w:b w:val="false"/>
          <w:i w:val="false"/>
          <w:color w:val="000000"/>
          <w:sz w:val="28"/>
        </w:rPr>
        <w:t xml:space="preserve">
      гидравликалық жүйемен жабдықталған тұз жинау комбайндарының алу бөліктерінің құрылымын; </w:t>
      </w:r>
    </w:p>
    <w:p>
      <w:pPr>
        <w:spacing w:after="0"/>
        <w:ind w:left="0"/>
        <w:jc w:val="both"/>
      </w:pPr>
      <w:r>
        <w:rPr>
          <w:rFonts w:ascii="Times New Roman"/>
          <w:b w:val="false"/>
          <w:i w:val="false"/>
          <w:color w:val="000000"/>
          <w:sz w:val="28"/>
        </w:rPr>
        <w:t xml:space="preserve">
      гидравликалық жүйенің жұмыс принципін. </w:t>
      </w:r>
    </w:p>
    <w:bookmarkStart w:name="z1343" w:id="1340"/>
    <w:p>
      <w:pPr>
        <w:spacing w:after="0"/>
        <w:ind w:left="0"/>
        <w:jc w:val="both"/>
      </w:pPr>
      <w:r>
        <w:rPr>
          <w:rFonts w:ascii="Times New Roman"/>
          <w:b w:val="false"/>
          <w:i w:val="false"/>
          <w:color w:val="000000"/>
          <w:sz w:val="28"/>
        </w:rPr>
        <w:t>
      Параграф 3. Тұз жинау комбайнының машинисі, 5-разряд</w:t>
      </w:r>
    </w:p>
    <w:bookmarkEnd w:id="1340"/>
    <w:bookmarkStart w:name="z1344" w:id="1341"/>
    <w:p>
      <w:pPr>
        <w:spacing w:after="0"/>
        <w:ind w:left="0"/>
        <w:jc w:val="both"/>
      </w:pPr>
      <w:r>
        <w:rPr>
          <w:rFonts w:ascii="Times New Roman"/>
          <w:b w:val="false"/>
          <w:i w:val="false"/>
          <w:color w:val="000000"/>
          <w:sz w:val="28"/>
        </w:rPr>
        <w:t xml:space="preserve">
      770. Жұмыс сипаттамасы: </w:t>
      </w:r>
    </w:p>
    <w:bookmarkEnd w:id="1341"/>
    <w:p>
      <w:pPr>
        <w:spacing w:after="0"/>
        <w:ind w:left="0"/>
        <w:jc w:val="both"/>
      </w:pPr>
      <w:r>
        <w:rPr>
          <w:rFonts w:ascii="Times New Roman"/>
          <w:b w:val="false"/>
          <w:i w:val="false"/>
          <w:color w:val="000000"/>
          <w:sz w:val="28"/>
        </w:rPr>
        <w:t>
      гидравликалық жүйемен жабдықталмаған тұз жинау комбайнын, тұз өндіру және оны бассейндердегі көлік құралдарын тиеу кезінде басқару;</w:t>
      </w:r>
    </w:p>
    <w:p>
      <w:pPr>
        <w:spacing w:after="0"/>
        <w:ind w:left="0"/>
        <w:jc w:val="both"/>
      </w:pPr>
      <w:r>
        <w:rPr>
          <w:rFonts w:ascii="Times New Roman"/>
          <w:b w:val="false"/>
          <w:i w:val="false"/>
          <w:color w:val="000000"/>
          <w:sz w:val="28"/>
        </w:rPr>
        <w:t xml:space="preserve">
      бассейннің шылаулы түбін тегістеу; </w:t>
      </w:r>
    </w:p>
    <w:p>
      <w:pPr>
        <w:spacing w:after="0"/>
        <w:ind w:left="0"/>
        <w:jc w:val="both"/>
      </w:pPr>
      <w:r>
        <w:rPr>
          <w:rFonts w:ascii="Times New Roman"/>
          <w:b w:val="false"/>
          <w:i w:val="false"/>
          <w:color w:val="000000"/>
          <w:sz w:val="28"/>
        </w:rPr>
        <w:t xml:space="preserve">
      қозғағышты іске қосу, тұз жинау комбайндары механизмдерінің жұмысын реттеу; </w:t>
      </w:r>
    </w:p>
    <w:p>
      <w:pPr>
        <w:spacing w:after="0"/>
        <w:ind w:left="0"/>
        <w:jc w:val="both"/>
      </w:pPr>
      <w:r>
        <w:rPr>
          <w:rFonts w:ascii="Times New Roman"/>
          <w:b w:val="false"/>
          <w:i w:val="false"/>
          <w:color w:val="000000"/>
          <w:sz w:val="28"/>
        </w:rPr>
        <w:t xml:space="preserve">
      қабаттың дұрыс әзірленуін қамтамасыз ету; </w:t>
      </w:r>
    </w:p>
    <w:p>
      <w:pPr>
        <w:spacing w:after="0"/>
        <w:ind w:left="0"/>
        <w:jc w:val="both"/>
      </w:pPr>
      <w:r>
        <w:rPr>
          <w:rFonts w:ascii="Times New Roman"/>
          <w:b w:val="false"/>
          <w:i w:val="false"/>
          <w:color w:val="000000"/>
          <w:sz w:val="28"/>
        </w:rPr>
        <w:t>
      комбайнды майлау басқа бассейндерге ауыстыру;</w:t>
      </w:r>
    </w:p>
    <w:p>
      <w:pPr>
        <w:spacing w:after="0"/>
        <w:ind w:left="0"/>
        <w:jc w:val="both"/>
      </w:pPr>
      <w:r>
        <w:rPr>
          <w:rFonts w:ascii="Times New Roman"/>
          <w:b w:val="false"/>
          <w:i w:val="false"/>
          <w:color w:val="000000"/>
          <w:sz w:val="28"/>
        </w:rPr>
        <w:t xml:space="preserve">
      тұз жинау комбайнын жөндеу. </w:t>
      </w:r>
    </w:p>
    <w:bookmarkStart w:name="z1345" w:id="1342"/>
    <w:p>
      <w:pPr>
        <w:spacing w:after="0"/>
        <w:ind w:left="0"/>
        <w:jc w:val="both"/>
      </w:pPr>
      <w:r>
        <w:rPr>
          <w:rFonts w:ascii="Times New Roman"/>
          <w:b w:val="false"/>
          <w:i w:val="false"/>
          <w:color w:val="000000"/>
          <w:sz w:val="28"/>
        </w:rPr>
        <w:t xml:space="preserve">
      771. Білуге тиіс: </w:t>
      </w:r>
    </w:p>
    <w:bookmarkEnd w:id="1342"/>
    <w:p>
      <w:pPr>
        <w:spacing w:after="0"/>
        <w:ind w:left="0"/>
        <w:jc w:val="both"/>
      </w:pPr>
      <w:r>
        <w:rPr>
          <w:rFonts w:ascii="Times New Roman"/>
          <w:b w:val="false"/>
          <w:i w:val="false"/>
          <w:color w:val="000000"/>
          <w:sz w:val="28"/>
        </w:rPr>
        <w:t>
      гидравликалық жүйемен жабдықталмаған тұз жинау комбайндарының;</w:t>
      </w:r>
    </w:p>
    <w:p>
      <w:pPr>
        <w:spacing w:after="0"/>
        <w:ind w:left="0"/>
        <w:jc w:val="both"/>
      </w:pPr>
      <w:r>
        <w:rPr>
          <w:rFonts w:ascii="Times New Roman"/>
          <w:b w:val="false"/>
          <w:i w:val="false"/>
          <w:color w:val="000000"/>
          <w:sz w:val="28"/>
        </w:rPr>
        <w:t xml:space="preserve">
      іштен жану қозғағыштарын, комбайнның тораптары мен механизмдерінің жұмысын реттеу ережесін; </w:t>
      </w:r>
    </w:p>
    <w:p>
      <w:pPr>
        <w:spacing w:after="0"/>
        <w:ind w:left="0"/>
        <w:jc w:val="both"/>
      </w:pPr>
      <w:r>
        <w:rPr>
          <w:rFonts w:ascii="Times New Roman"/>
          <w:b w:val="false"/>
          <w:i w:val="false"/>
          <w:color w:val="000000"/>
          <w:sz w:val="28"/>
        </w:rPr>
        <w:t xml:space="preserve">
      электр жабдығымен жұмыс істеу ережесін; </w:t>
      </w:r>
    </w:p>
    <w:p>
      <w:pPr>
        <w:spacing w:after="0"/>
        <w:ind w:left="0"/>
        <w:jc w:val="both"/>
      </w:pPr>
      <w:r>
        <w:rPr>
          <w:rFonts w:ascii="Times New Roman"/>
          <w:b w:val="false"/>
          <w:i w:val="false"/>
          <w:color w:val="000000"/>
          <w:sz w:val="28"/>
        </w:rPr>
        <w:t xml:space="preserve">
      тұз жинау комбайнының тұз өндіру және оны тиеу кезіндегі жұмыс режимі параметрлерін; </w:t>
      </w:r>
    </w:p>
    <w:p>
      <w:pPr>
        <w:spacing w:after="0"/>
        <w:ind w:left="0"/>
        <w:jc w:val="both"/>
      </w:pPr>
      <w:r>
        <w:rPr>
          <w:rFonts w:ascii="Times New Roman"/>
          <w:b w:val="false"/>
          <w:i w:val="false"/>
          <w:color w:val="000000"/>
          <w:sz w:val="28"/>
        </w:rPr>
        <w:t xml:space="preserve">
      тұздың физикалық-механикалық қасиеттерін; </w:t>
      </w:r>
    </w:p>
    <w:p>
      <w:pPr>
        <w:spacing w:after="0"/>
        <w:ind w:left="0"/>
        <w:jc w:val="both"/>
      </w:pPr>
      <w:r>
        <w:rPr>
          <w:rFonts w:ascii="Times New Roman"/>
          <w:b w:val="false"/>
          <w:i w:val="false"/>
          <w:color w:val="000000"/>
          <w:sz w:val="28"/>
        </w:rPr>
        <w:t xml:space="preserve">
      бассейндердің орналасуын; </w:t>
      </w:r>
    </w:p>
    <w:p>
      <w:pPr>
        <w:spacing w:after="0"/>
        <w:ind w:left="0"/>
        <w:jc w:val="both"/>
      </w:pPr>
      <w:r>
        <w:rPr>
          <w:rFonts w:ascii="Times New Roman"/>
          <w:b w:val="false"/>
          <w:i w:val="false"/>
          <w:color w:val="000000"/>
          <w:sz w:val="28"/>
        </w:rPr>
        <w:t xml:space="preserve">
      комбайн жұмысындағы ақаулардың пайда болуы себептерін және оларды жою тәсілдерін; </w:t>
      </w:r>
    </w:p>
    <w:p>
      <w:pPr>
        <w:spacing w:after="0"/>
        <w:ind w:left="0"/>
        <w:jc w:val="both"/>
      </w:pPr>
      <w:r>
        <w:rPr>
          <w:rFonts w:ascii="Times New Roman"/>
          <w:b w:val="false"/>
          <w:i w:val="false"/>
          <w:color w:val="000000"/>
          <w:sz w:val="28"/>
        </w:rPr>
        <w:t xml:space="preserve">
      күрделілігі орташа сызбалар мен схемаларды; </w:t>
      </w:r>
    </w:p>
    <w:p>
      <w:pPr>
        <w:spacing w:after="0"/>
        <w:ind w:left="0"/>
        <w:jc w:val="both"/>
      </w:pPr>
      <w:r>
        <w:rPr>
          <w:rFonts w:ascii="Times New Roman"/>
          <w:b w:val="false"/>
          <w:i w:val="false"/>
          <w:color w:val="000000"/>
          <w:sz w:val="28"/>
        </w:rPr>
        <w:t xml:space="preserve">
      электр слесарь ісін. </w:t>
      </w:r>
    </w:p>
    <w:bookmarkStart w:name="z1346" w:id="1343"/>
    <w:p>
      <w:pPr>
        <w:spacing w:after="0"/>
        <w:ind w:left="0"/>
        <w:jc w:val="both"/>
      </w:pPr>
      <w:r>
        <w:rPr>
          <w:rFonts w:ascii="Times New Roman"/>
          <w:b w:val="false"/>
          <w:i w:val="false"/>
          <w:color w:val="000000"/>
          <w:sz w:val="28"/>
        </w:rPr>
        <w:t>
      Параграф 4. Тұз жинау комбайнының машинисі, 6-разряд</w:t>
      </w:r>
    </w:p>
    <w:bookmarkEnd w:id="1343"/>
    <w:bookmarkStart w:name="z1347" w:id="1344"/>
    <w:p>
      <w:pPr>
        <w:spacing w:after="0"/>
        <w:ind w:left="0"/>
        <w:jc w:val="both"/>
      </w:pPr>
      <w:r>
        <w:rPr>
          <w:rFonts w:ascii="Times New Roman"/>
          <w:b w:val="false"/>
          <w:i w:val="false"/>
          <w:color w:val="000000"/>
          <w:sz w:val="28"/>
        </w:rPr>
        <w:t xml:space="preserve">
      772. Жұмыс сипаттамасы: </w:t>
      </w:r>
    </w:p>
    <w:bookmarkEnd w:id="1344"/>
    <w:p>
      <w:pPr>
        <w:spacing w:after="0"/>
        <w:ind w:left="0"/>
        <w:jc w:val="both"/>
      </w:pPr>
      <w:r>
        <w:rPr>
          <w:rFonts w:ascii="Times New Roman"/>
          <w:b w:val="false"/>
          <w:i w:val="false"/>
          <w:color w:val="000000"/>
          <w:sz w:val="28"/>
        </w:rPr>
        <w:t>
      гидравликалық жүйемен жабдықталған тұз жинау комбайнын, тұз өндіру және оны бассейндердегі көлік құралдарын тиеу кезінде басқару;</w:t>
      </w:r>
    </w:p>
    <w:p>
      <w:pPr>
        <w:spacing w:after="0"/>
        <w:ind w:left="0"/>
        <w:jc w:val="both"/>
      </w:pPr>
      <w:r>
        <w:rPr>
          <w:rFonts w:ascii="Times New Roman"/>
          <w:b w:val="false"/>
          <w:i w:val="false"/>
          <w:color w:val="000000"/>
          <w:sz w:val="28"/>
        </w:rPr>
        <w:t xml:space="preserve">
      комбайнды іске қосу, гидрожүйенің және комбайнның басқа да механизмдерінің жұмысын реттеу, оларды жөндеу. </w:t>
      </w:r>
    </w:p>
    <w:bookmarkStart w:name="z1348" w:id="1345"/>
    <w:p>
      <w:pPr>
        <w:spacing w:after="0"/>
        <w:ind w:left="0"/>
        <w:jc w:val="both"/>
      </w:pPr>
      <w:r>
        <w:rPr>
          <w:rFonts w:ascii="Times New Roman"/>
          <w:b w:val="false"/>
          <w:i w:val="false"/>
          <w:color w:val="000000"/>
          <w:sz w:val="28"/>
        </w:rPr>
        <w:t xml:space="preserve">
      773. Білуге тиіс: </w:t>
      </w:r>
    </w:p>
    <w:bookmarkEnd w:id="1345"/>
    <w:p>
      <w:pPr>
        <w:spacing w:after="0"/>
        <w:ind w:left="0"/>
        <w:jc w:val="both"/>
      </w:pPr>
      <w:r>
        <w:rPr>
          <w:rFonts w:ascii="Times New Roman"/>
          <w:b w:val="false"/>
          <w:i w:val="false"/>
          <w:color w:val="000000"/>
          <w:sz w:val="28"/>
        </w:rPr>
        <w:t xml:space="preserve">
      гидрожүйенің бұру механизмінің және комбайнның басқа да тораптары мен механизмдерінің құрылымы мен реттеу ережесін; </w:t>
      </w:r>
    </w:p>
    <w:p>
      <w:pPr>
        <w:spacing w:after="0"/>
        <w:ind w:left="0"/>
        <w:jc w:val="both"/>
      </w:pPr>
      <w:r>
        <w:rPr>
          <w:rFonts w:ascii="Times New Roman"/>
          <w:b w:val="false"/>
          <w:i w:val="false"/>
          <w:color w:val="000000"/>
          <w:sz w:val="28"/>
        </w:rPr>
        <w:t xml:space="preserve">
      қолданылатын тұз жинау комбайндарының конструктивті ерекшеліктерін; </w:t>
      </w:r>
    </w:p>
    <w:p>
      <w:pPr>
        <w:spacing w:after="0"/>
        <w:ind w:left="0"/>
        <w:jc w:val="both"/>
      </w:pPr>
      <w:r>
        <w:rPr>
          <w:rFonts w:ascii="Times New Roman"/>
          <w:b w:val="false"/>
          <w:i w:val="false"/>
          <w:color w:val="000000"/>
          <w:sz w:val="28"/>
        </w:rPr>
        <w:t xml:space="preserve">
      жоғары күрделі сызбалар мен схемаларды; </w:t>
      </w:r>
    </w:p>
    <w:p>
      <w:pPr>
        <w:spacing w:after="0"/>
        <w:ind w:left="0"/>
        <w:jc w:val="both"/>
      </w:pPr>
      <w:r>
        <w:rPr>
          <w:rFonts w:ascii="Times New Roman"/>
          <w:b w:val="false"/>
          <w:i w:val="false"/>
          <w:color w:val="000000"/>
          <w:sz w:val="28"/>
        </w:rPr>
        <w:t xml:space="preserve">
      гидравлика негіздерін. </w:t>
      </w:r>
    </w:p>
    <w:bookmarkStart w:name="z1349" w:id="1346"/>
    <w:p>
      <w:pPr>
        <w:spacing w:after="0"/>
        <w:ind w:left="0"/>
        <w:jc w:val="both"/>
      </w:pPr>
      <w:r>
        <w:rPr>
          <w:rFonts w:ascii="Times New Roman"/>
          <w:b w:val="false"/>
          <w:i w:val="false"/>
          <w:color w:val="000000"/>
          <w:sz w:val="28"/>
        </w:rPr>
        <w:t>
      774. Орта кәсіптік білім талап етіледі.</w:t>
      </w:r>
    </w:p>
    <w:bookmarkEnd w:id="1346"/>
    <w:bookmarkStart w:name="z1350" w:id="1347"/>
    <w:p>
      <w:pPr>
        <w:spacing w:after="0"/>
        <w:ind w:left="0"/>
        <w:jc w:val="both"/>
      </w:pPr>
      <w:r>
        <w:rPr>
          <w:rFonts w:ascii="Times New Roman"/>
          <w:b w:val="false"/>
          <w:i w:val="false"/>
          <w:color w:val="000000"/>
          <w:sz w:val="28"/>
        </w:rPr>
        <w:t xml:space="preserve">
      202. Рапо айдаушы-моторшы </w:t>
      </w:r>
    </w:p>
    <w:bookmarkEnd w:id="1347"/>
    <w:bookmarkStart w:name="z1351" w:id="1348"/>
    <w:p>
      <w:pPr>
        <w:spacing w:after="0"/>
        <w:ind w:left="0"/>
        <w:jc w:val="both"/>
      </w:pPr>
      <w:r>
        <w:rPr>
          <w:rFonts w:ascii="Times New Roman"/>
          <w:b w:val="false"/>
          <w:i w:val="false"/>
          <w:color w:val="000000"/>
          <w:sz w:val="28"/>
        </w:rPr>
        <w:t>
      Параграф 1. Рапо айдаушы-моторшы, 4-разряд</w:t>
      </w:r>
    </w:p>
    <w:bookmarkEnd w:id="1348"/>
    <w:bookmarkStart w:name="z1352" w:id="1349"/>
    <w:p>
      <w:pPr>
        <w:spacing w:after="0"/>
        <w:ind w:left="0"/>
        <w:jc w:val="both"/>
      </w:pPr>
      <w:r>
        <w:rPr>
          <w:rFonts w:ascii="Times New Roman"/>
          <w:b w:val="false"/>
          <w:i w:val="false"/>
          <w:color w:val="000000"/>
          <w:sz w:val="28"/>
        </w:rPr>
        <w:t xml:space="preserve">
      775. Жұмыс сипаттамасы: </w:t>
      </w:r>
    </w:p>
    <w:bookmarkEnd w:id="1349"/>
    <w:p>
      <w:pPr>
        <w:spacing w:after="0"/>
        <w:ind w:left="0"/>
        <w:jc w:val="both"/>
      </w:pPr>
      <w:r>
        <w:rPr>
          <w:rFonts w:ascii="Times New Roman"/>
          <w:b w:val="false"/>
          <w:i w:val="false"/>
          <w:color w:val="000000"/>
          <w:sz w:val="28"/>
        </w:rPr>
        <w:t>
      рапаны қоректендіру арналары бойынша дайындық және тұндыру бассейндеріне беру кезінде насос стансаларын басқару;</w:t>
      </w:r>
    </w:p>
    <w:p>
      <w:pPr>
        <w:spacing w:after="0"/>
        <w:ind w:left="0"/>
        <w:jc w:val="both"/>
      </w:pPr>
      <w:r>
        <w:rPr>
          <w:rFonts w:ascii="Times New Roman"/>
          <w:b w:val="false"/>
          <w:i w:val="false"/>
          <w:color w:val="000000"/>
          <w:sz w:val="28"/>
        </w:rPr>
        <w:t xml:space="preserve">
      маточникті бассейндердің маточник арналары бойынша айдау; </w:t>
      </w:r>
    </w:p>
    <w:p>
      <w:pPr>
        <w:spacing w:after="0"/>
        <w:ind w:left="0"/>
        <w:jc w:val="both"/>
      </w:pPr>
      <w:r>
        <w:rPr>
          <w:rFonts w:ascii="Times New Roman"/>
          <w:b w:val="false"/>
          <w:i w:val="false"/>
          <w:color w:val="000000"/>
          <w:sz w:val="28"/>
        </w:rPr>
        <w:t>
      іштен жану қозғағыштарының, электр қозғағыштардың, түрлі үлгідегі насостардың жұмысын реттеу және рапаны дайындық және тұндыру бассейндеріне берілуін реттеу;</w:t>
      </w:r>
    </w:p>
    <w:p>
      <w:pPr>
        <w:spacing w:after="0"/>
        <w:ind w:left="0"/>
        <w:jc w:val="both"/>
      </w:pPr>
      <w:r>
        <w:rPr>
          <w:rFonts w:ascii="Times New Roman"/>
          <w:b w:val="false"/>
          <w:i w:val="false"/>
          <w:color w:val="000000"/>
          <w:sz w:val="28"/>
        </w:rPr>
        <w:t xml:space="preserve">
      іштен жану қозғағыштарына жанар-жағармай материалдарын құю; </w:t>
      </w:r>
    </w:p>
    <w:p>
      <w:pPr>
        <w:spacing w:after="0"/>
        <w:ind w:left="0"/>
        <w:jc w:val="both"/>
      </w:pPr>
      <w:r>
        <w:rPr>
          <w:rFonts w:ascii="Times New Roman"/>
          <w:b w:val="false"/>
          <w:i w:val="false"/>
          <w:color w:val="000000"/>
          <w:sz w:val="28"/>
        </w:rPr>
        <w:t>
      насос стансасының барлық тораптары мен механизмдерін майлау;</w:t>
      </w:r>
    </w:p>
    <w:p>
      <w:pPr>
        <w:spacing w:after="0"/>
        <w:ind w:left="0"/>
        <w:jc w:val="both"/>
      </w:pPr>
      <w:r>
        <w:rPr>
          <w:rFonts w:ascii="Times New Roman"/>
          <w:b w:val="false"/>
          <w:i w:val="false"/>
          <w:color w:val="000000"/>
          <w:sz w:val="28"/>
        </w:rPr>
        <w:t xml:space="preserve">
      қызмет көрсететін жабдықтың жұмысындағы ақауларды анықтау және жою. </w:t>
      </w:r>
    </w:p>
    <w:bookmarkStart w:name="z1353" w:id="1350"/>
    <w:p>
      <w:pPr>
        <w:spacing w:after="0"/>
        <w:ind w:left="0"/>
        <w:jc w:val="both"/>
      </w:pPr>
      <w:r>
        <w:rPr>
          <w:rFonts w:ascii="Times New Roman"/>
          <w:b w:val="false"/>
          <w:i w:val="false"/>
          <w:color w:val="000000"/>
          <w:sz w:val="28"/>
        </w:rPr>
        <w:t xml:space="preserve">
      776. Білуге тиіс: </w:t>
      </w:r>
    </w:p>
    <w:bookmarkEnd w:id="1350"/>
    <w:p>
      <w:pPr>
        <w:spacing w:after="0"/>
        <w:ind w:left="0"/>
        <w:jc w:val="both"/>
      </w:pPr>
      <w:r>
        <w:rPr>
          <w:rFonts w:ascii="Times New Roman"/>
          <w:b w:val="false"/>
          <w:i w:val="false"/>
          <w:color w:val="000000"/>
          <w:sz w:val="28"/>
        </w:rPr>
        <w:t xml:space="preserve">
      іштен жану қозғағыштарының, электр қозғағыштардың, түрлі үлгідегі насостардың құрылымын, техникалық сипаттамасы мен жұмыс принципін; </w:t>
      </w:r>
    </w:p>
    <w:p>
      <w:pPr>
        <w:spacing w:after="0"/>
        <w:ind w:left="0"/>
        <w:jc w:val="both"/>
      </w:pPr>
      <w:r>
        <w:rPr>
          <w:rFonts w:ascii="Times New Roman"/>
          <w:b w:val="false"/>
          <w:i w:val="false"/>
          <w:color w:val="000000"/>
          <w:sz w:val="28"/>
        </w:rPr>
        <w:t xml:space="preserve">
      рапаны дайындық және тұндыру бассейндеріне беру және маточник тұндыру бассейндерінен айдап шығару ережесін; </w:t>
      </w:r>
    </w:p>
    <w:p>
      <w:pPr>
        <w:spacing w:after="0"/>
        <w:ind w:left="0"/>
        <w:jc w:val="both"/>
      </w:pPr>
      <w:r>
        <w:rPr>
          <w:rFonts w:ascii="Times New Roman"/>
          <w:b w:val="false"/>
          <w:i w:val="false"/>
          <w:color w:val="000000"/>
          <w:sz w:val="28"/>
        </w:rPr>
        <w:t xml:space="preserve">
      майлау режимі параметрлерін және қолданылатын жанар-жағармай материалдарын; </w:t>
      </w:r>
    </w:p>
    <w:p>
      <w:pPr>
        <w:spacing w:after="0"/>
        <w:ind w:left="0"/>
        <w:jc w:val="both"/>
      </w:pPr>
      <w:r>
        <w:rPr>
          <w:rFonts w:ascii="Times New Roman"/>
          <w:b w:val="false"/>
          <w:i w:val="false"/>
          <w:color w:val="000000"/>
          <w:sz w:val="28"/>
        </w:rPr>
        <w:t>
      жабдықтың жұмысында ақаулардың пайда болу себептерін және оларды жою тәсілдерін.</w:t>
      </w:r>
    </w:p>
    <w:bookmarkStart w:name="z1354" w:id="1351"/>
    <w:p>
      <w:pPr>
        <w:spacing w:after="0"/>
        <w:ind w:left="0"/>
        <w:jc w:val="both"/>
      </w:pPr>
      <w:r>
        <w:rPr>
          <w:rFonts w:ascii="Times New Roman"/>
          <w:b w:val="false"/>
          <w:i w:val="false"/>
          <w:color w:val="000000"/>
          <w:sz w:val="28"/>
        </w:rPr>
        <w:t>
      203. Бассейндерде тұзды үймелеуші</w:t>
      </w:r>
    </w:p>
    <w:bookmarkEnd w:id="1351"/>
    <w:bookmarkStart w:name="z1355" w:id="1352"/>
    <w:p>
      <w:pPr>
        <w:spacing w:after="0"/>
        <w:ind w:left="0"/>
        <w:jc w:val="both"/>
      </w:pPr>
      <w:r>
        <w:rPr>
          <w:rFonts w:ascii="Times New Roman"/>
          <w:b w:val="false"/>
          <w:i w:val="false"/>
          <w:color w:val="000000"/>
          <w:sz w:val="28"/>
        </w:rPr>
        <w:t>
      Параграф 1. Бассейндерде тұзды үймелеуші, 4-разряд</w:t>
      </w:r>
    </w:p>
    <w:bookmarkEnd w:id="1352"/>
    <w:bookmarkStart w:name="z1356" w:id="1353"/>
    <w:p>
      <w:pPr>
        <w:spacing w:after="0"/>
        <w:ind w:left="0"/>
        <w:jc w:val="both"/>
      </w:pPr>
      <w:r>
        <w:rPr>
          <w:rFonts w:ascii="Times New Roman"/>
          <w:b w:val="false"/>
          <w:i w:val="false"/>
          <w:color w:val="000000"/>
          <w:sz w:val="28"/>
        </w:rPr>
        <w:t xml:space="preserve">
      777. Жұмыс сипаттамасы: </w:t>
      </w:r>
    </w:p>
    <w:bookmarkEnd w:id="1353"/>
    <w:p>
      <w:pPr>
        <w:spacing w:after="0"/>
        <w:ind w:left="0"/>
        <w:jc w:val="both"/>
      </w:pPr>
      <w:r>
        <w:rPr>
          <w:rFonts w:ascii="Times New Roman"/>
          <w:b w:val="false"/>
          <w:i w:val="false"/>
          <w:color w:val="000000"/>
          <w:sz w:val="28"/>
        </w:rPr>
        <w:t>
      үйінді астындағы тұз қабатын сындыру;</w:t>
      </w:r>
    </w:p>
    <w:p>
      <w:pPr>
        <w:spacing w:after="0"/>
        <w:ind w:left="0"/>
        <w:jc w:val="both"/>
      </w:pPr>
      <w:r>
        <w:rPr>
          <w:rFonts w:ascii="Times New Roman"/>
          <w:b w:val="false"/>
          <w:i w:val="false"/>
          <w:color w:val="000000"/>
          <w:sz w:val="28"/>
        </w:rPr>
        <w:t>
      тұзды тасымалдау құралдарына үймелеу;</w:t>
      </w:r>
    </w:p>
    <w:p>
      <w:pPr>
        <w:spacing w:after="0"/>
        <w:ind w:left="0"/>
        <w:jc w:val="both"/>
      </w:pPr>
      <w:r>
        <w:rPr>
          <w:rFonts w:ascii="Times New Roman"/>
          <w:b w:val="false"/>
          <w:i w:val="false"/>
          <w:color w:val="000000"/>
          <w:sz w:val="28"/>
        </w:rPr>
        <w:t xml:space="preserve">
      шылау кесектерін алу; </w:t>
      </w:r>
    </w:p>
    <w:p>
      <w:pPr>
        <w:spacing w:after="0"/>
        <w:ind w:left="0"/>
        <w:jc w:val="both"/>
      </w:pPr>
      <w:r>
        <w:rPr>
          <w:rFonts w:ascii="Times New Roman"/>
          <w:b w:val="false"/>
          <w:i w:val="false"/>
          <w:color w:val="000000"/>
          <w:sz w:val="28"/>
        </w:rPr>
        <w:t xml:space="preserve">
      бассейндерде жылжымалы транспортерлерді орнату; </w:t>
      </w:r>
    </w:p>
    <w:p>
      <w:pPr>
        <w:spacing w:after="0"/>
        <w:ind w:left="0"/>
        <w:jc w:val="both"/>
      </w:pPr>
      <w:r>
        <w:rPr>
          <w:rFonts w:ascii="Times New Roman"/>
          <w:b w:val="false"/>
          <w:i w:val="false"/>
          <w:color w:val="000000"/>
          <w:sz w:val="28"/>
        </w:rPr>
        <w:t>
      транспортерлерді үйменің жылжуына қарай жылжыту;</w:t>
      </w:r>
    </w:p>
    <w:p>
      <w:pPr>
        <w:spacing w:after="0"/>
        <w:ind w:left="0"/>
        <w:jc w:val="both"/>
      </w:pPr>
      <w:r>
        <w:rPr>
          <w:rFonts w:ascii="Times New Roman"/>
          <w:b w:val="false"/>
          <w:i w:val="false"/>
          <w:color w:val="000000"/>
          <w:sz w:val="28"/>
        </w:rPr>
        <w:t>
      транспортер жанындағы тұз шашырандысын жинау;</w:t>
      </w:r>
    </w:p>
    <w:p>
      <w:pPr>
        <w:spacing w:after="0"/>
        <w:ind w:left="0"/>
        <w:jc w:val="both"/>
      </w:pPr>
      <w:r>
        <w:rPr>
          <w:rFonts w:ascii="Times New Roman"/>
          <w:b w:val="false"/>
          <w:i w:val="false"/>
          <w:color w:val="000000"/>
          <w:sz w:val="28"/>
        </w:rPr>
        <w:t>
      транспортерді жөндеуге қатысу.</w:t>
      </w:r>
    </w:p>
    <w:bookmarkStart w:name="z1357" w:id="1354"/>
    <w:p>
      <w:pPr>
        <w:spacing w:after="0"/>
        <w:ind w:left="0"/>
        <w:jc w:val="both"/>
      </w:pPr>
      <w:r>
        <w:rPr>
          <w:rFonts w:ascii="Times New Roman"/>
          <w:b w:val="false"/>
          <w:i w:val="false"/>
          <w:color w:val="000000"/>
          <w:sz w:val="28"/>
        </w:rPr>
        <w:t xml:space="preserve">
      778. Білуге тиіс: </w:t>
      </w:r>
    </w:p>
    <w:bookmarkEnd w:id="1354"/>
    <w:p>
      <w:pPr>
        <w:spacing w:after="0"/>
        <w:ind w:left="0"/>
        <w:jc w:val="both"/>
      </w:pPr>
      <w:r>
        <w:rPr>
          <w:rFonts w:ascii="Times New Roman"/>
          <w:b w:val="false"/>
          <w:i w:val="false"/>
          <w:color w:val="000000"/>
          <w:sz w:val="28"/>
        </w:rPr>
        <w:t xml:space="preserve">
      үйінді астындағы тұз қабатын бөлу мен тұзды транспортерге тиеу, тұзды ажырату тәсілдері мен ережесін; </w:t>
      </w:r>
    </w:p>
    <w:p>
      <w:pPr>
        <w:spacing w:after="0"/>
        <w:ind w:left="0"/>
        <w:jc w:val="both"/>
      </w:pPr>
      <w:r>
        <w:rPr>
          <w:rFonts w:ascii="Times New Roman"/>
          <w:b w:val="false"/>
          <w:i w:val="false"/>
          <w:color w:val="000000"/>
          <w:sz w:val="28"/>
        </w:rPr>
        <w:t>
      транспортердің құрылымы мен оларды қосу схемасын;</w:t>
      </w:r>
    </w:p>
    <w:p>
      <w:pPr>
        <w:spacing w:after="0"/>
        <w:ind w:left="0"/>
        <w:jc w:val="both"/>
      </w:pPr>
      <w:r>
        <w:rPr>
          <w:rFonts w:ascii="Times New Roman"/>
          <w:b w:val="false"/>
          <w:i w:val="false"/>
          <w:color w:val="000000"/>
          <w:sz w:val="28"/>
        </w:rPr>
        <w:t xml:space="preserve">
      бассейнде транспортерді орнату мен жылжыту, тұзды транспортерден транспортерге беруді реттеу ережесін; </w:t>
      </w:r>
    </w:p>
    <w:p>
      <w:pPr>
        <w:spacing w:after="0"/>
        <w:ind w:left="0"/>
        <w:jc w:val="both"/>
      </w:pPr>
      <w:r>
        <w:rPr>
          <w:rFonts w:ascii="Times New Roman"/>
          <w:b w:val="false"/>
          <w:i w:val="false"/>
          <w:color w:val="000000"/>
          <w:sz w:val="28"/>
        </w:rPr>
        <w:t xml:space="preserve">
      транспортер жұмысында ақаулардың пайда болу себептерін және оларды жою тәсілдерін. </w:t>
      </w:r>
    </w:p>
    <w:bookmarkStart w:name="z1358" w:id="1355"/>
    <w:p>
      <w:pPr>
        <w:spacing w:after="0"/>
        <w:ind w:left="0"/>
        <w:jc w:val="both"/>
      </w:pPr>
      <w:r>
        <w:rPr>
          <w:rFonts w:ascii="Times New Roman"/>
          <w:b w:val="false"/>
          <w:i w:val="false"/>
          <w:color w:val="000000"/>
          <w:sz w:val="28"/>
        </w:rPr>
        <w:t>
      204. Бассейндерді дайындаушы</w:t>
      </w:r>
    </w:p>
    <w:bookmarkEnd w:id="1355"/>
    <w:bookmarkStart w:name="z1359" w:id="1356"/>
    <w:p>
      <w:pPr>
        <w:spacing w:after="0"/>
        <w:ind w:left="0"/>
        <w:jc w:val="both"/>
      </w:pPr>
      <w:r>
        <w:rPr>
          <w:rFonts w:ascii="Times New Roman"/>
          <w:b w:val="false"/>
          <w:i w:val="false"/>
          <w:color w:val="000000"/>
          <w:sz w:val="28"/>
        </w:rPr>
        <w:t>
      Параграф 1. Бассейндерді дайындаушы, 2-разряд</w:t>
      </w:r>
    </w:p>
    <w:bookmarkEnd w:id="1356"/>
    <w:bookmarkStart w:name="z1360" w:id="1357"/>
    <w:p>
      <w:pPr>
        <w:spacing w:after="0"/>
        <w:ind w:left="0"/>
        <w:jc w:val="both"/>
      </w:pPr>
      <w:r>
        <w:rPr>
          <w:rFonts w:ascii="Times New Roman"/>
          <w:b w:val="false"/>
          <w:i w:val="false"/>
          <w:color w:val="000000"/>
          <w:sz w:val="28"/>
        </w:rPr>
        <w:t xml:space="preserve">
      779. Жұмыс сипаттамасы: </w:t>
      </w:r>
    </w:p>
    <w:bookmarkEnd w:id="1357"/>
    <w:p>
      <w:pPr>
        <w:spacing w:after="0"/>
        <w:ind w:left="0"/>
        <w:jc w:val="both"/>
      </w:pPr>
      <w:r>
        <w:rPr>
          <w:rFonts w:ascii="Times New Roman"/>
          <w:b w:val="false"/>
          <w:i w:val="false"/>
          <w:color w:val="000000"/>
          <w:sz w:val="28"/>
        </w:rPr>
        <w:t xml:space="preserve">
      тұндыру бассейндеріндегі тұз қабатын, сызық сала отырып квадраттарға бөліп белгілеу; </w:t>
      </w:r>
    </w:p>
    <w:p>
      <w:pPr>
        <w:spacing w:after="0"/>
        <w:ind w:left="0"/>
        <w:jc w:val="both"/>
      </w:pPr>
      <w:r>
        <w:rPr>
          <w:rFonts w:ascii="Times New Roman"/>
          <w:b w:val="false"/>
          <w:i w:val="false"/>
          <w:color w:val="000000"/>
          <w:sz w:val="28"/>
        </w:rPr>
        <w:t>
      бассейндердің ауданын ауанын анықтау.</w:t>
      </w:r>
    </w:p>
    <w:bookmarkStart w:name="z1361" w:id="1358"/>
    <w:p>
      <w:pPr>
        <w:spacing w:after="0"/>
        <w:ind w:left="0"/>
        <w:jc w:val="both"/>
      </w:pPr>
      <w:r>
        <w:rPr>
          <w:rFonts w:ascii="Times New Roman"/>
          <w:b w:val="false"/>
          <w:i w:val="false"/>
          <w:color w:val="000000"/>
          <w:sz w:val="28"/>
        </w:rPr>
        <w:t xml:space="preserve">
      780. Білуге тиіс: </w:t>
      </w:r>
    </w:p>
    <w:bookmarkEnd w:id="1358"/>
    <w:p>
      <w:pPr>
        <w:spacing w:after="0"/>
        <w:ind w:left="0"/>
        <w:jc w:val="both"/>
      </w:pPr>
      <w:r>
        <w:rPr>
          <w:rFonts w:ascii="Times New Roman"/>
          <w:b w:val="false"/>
          <w:i w:val="false"/>
          <w:color w:val="000000"/>
          <w:sz w:val="28"/>
        </w:rPr>
        <w:t xml:space="preserve">
      тұзды киркалау ережесі мен тәсілдерін; </w:t>
      </w:r>
    </w:p>
    <w:p>
      <w:pPr>
        <w:spacing w:after="0"/>
        <w:ind w:left="0"/>
        <w:jc w:val="both"/>
      </w:pPr>
      <w:r>
        <w:rPr>
          <w:rFonts w:ascii="Times New Roman"/>
          <w:b w:val="false"/>
          <w:i w:val="false"/>
          <w:color w:val="000000"/>
          <w:sz w:val="28"/>
        </w:rPr>
        <w:t xml:space="preserve">
      түрлі геометриялық нысандағы аудандарды квадраттарға бөліп белгілеу және олардың ауданын анықтау ережесін; </w:t>
      </w:r>
    </w:p>
    <w:p>
      <w:pPr>
        <w:spacing w:after="0"/>
        <w:ind w:left="0"/>
        <w:jc w:val="both"/>
      </w:pPr>
      <w:r>
        <w:rPr>
          <w:rFonts w:ascii="Times New Roman"/>
          <w:b w:val="false"/>
          <w:i w:val="false"/>
          <w:color w:val="000000"/>
          <w:sz w:val="28"/>
        </w:rPr>
        <w:t xml:space="preserve">
      өндірілетін тұздың және бассейн негізіндегі топырақтың механикалық қасиеттерін. </w:t>
      </w:r>
    </w:p>
    <w:bookmarkStart w:name="z1362" w:id="1359"/>
    <w:p>
      <w:pPr>
        <w:spacing w:after="0"/>
        <w:ind w:left="0"/>
        <w:jc w:val="both"/>
      </w:pPr>
      <w:r>
        <w:rPr>
          <w:rFonts w:ascii="Times New Roman"/>
          <w:b w:val="false"/>
          <w:i w:val="false"/>
          <w:color w:val="000000"/>
          <w:sz w:val="28"/>
        </w:rPr>
        <w:t>
      Параграф 2. Бассейндерді дайындаушы, 3-разряд</w:t>
      </w:r>
    </w:p>
    <w:bookmarkEnd w:id="1359"/>
    <w:bookmarkStart w:name="z1363" w:id="1360"/>
    <w:p>
      <w:pPr>
        <w:spacing w:after="0"/>
        <w:ind w:left="0"/>
        <w:jc w:val="both"/>
      </w:pPr>
      <w:r>
        <w:rPr>
          <w:rFonts w:ascii="Times New Roman"/>
          <w:b w:val="false"/>
          <w:i w:val="false"/>
          <w:color w:val="000000"/>
          <w:sz w:val="28"/>
        </w:rPr>
        <w:t xml:space="preserve">
      781. Жұмыс сипаттамасы: </w:t>
      </w:r>
    </w:p>
    <w:bookmarkEnd w:id="1360"/>
    <w:p>
      <w:pPr>
        <w:spacing w:after="0"/>
        <w:ind w:left="0"/>
        <w:jc w:val="both"/>
      </w:pPr>
      <w:r>
        <w:rPr>
          <w:rFonts w:ascii="Times New Roman"/>
          <w:b w:val="false"/>
          <w:i w:val="false"/>
          <w:color w:val="000000"/>
          <w:sz w:val="28"/>
        </w:rPr>
        <w:t>
      тұндыру бассейнін тегістеу, жоспарлау және таптау;</w:t>
      </w:r>
    </w:p>
    <w:p>
      <w:pPr>
        <w:spacing w:after="0"/>
        <w:ind w:left="0"/>
        <w:jc w:val="both"/>
      </w:pPr>
      <w:r>
        <w:rPr>
          <w:rFonts w:ascii="Times New Roman"/>
          <w:b w:val="false"/>
          <w:i w:val="false"/>
          <w:color w:val="000000"/>
          <w:sz w:val="28"/>
        </w:rPr>
        <w:t>
      топырақты кесу, шылау кесектерін ұсату, түбін тегістеу, тұндыру бассейндеріндегі бұрыштарды таптау;</w:t>
      </w:r>
    </w:p>
    <w:p>
      <w:pPr>
        <w:spacing w:after="0"/>
        <w:ind w:left="0"/>
        <w:jc w:val="both"/>
      </w:pPr>
      <w:r>
        <w:rPr>
          <w:rFonts w:ascii="Times New Roman"/>
          <w:b w:val="false"/>
          <w:i w:val="false"/>
          <w:color w:val="000000"/>
          <w:sz w:val="28"/>
        </w:rPr>
        <w:t xml:space="preserve">
      кәсіпшілік құрылғыларын: арналарды, дамбалар мен шлюздерді қарау және жөндеу; </w:t>
      </w:r>
    </w:p>
    <w:p>
      <w:pPr>
        <w:spacing w:after="0"/>
        <w:ind w:left="0"/>
        <w:jc w:val="both"/>
      </w:pPr>
      <w:r>
        <w:rPr>
          <w:rFonts w:ascii="Times New Roman"/>
          <w:b w:val="false"/>
          <w:i w:val="false"/>
          <w:color w:val="000000"/>
          <w:sz w:val="28"/>
        </w:rPr>
        <w:t xml:space="preserve">
      құйма, дренажды және таратып бөлу арналарын тазарту. </w:t>
      </w:r>
    </w:p>
    <w:bookmarkStart w:name="z1364" w:id="1361"/>
    <w:p>
      <w:pPr>
        <w:spacing w:after="0"/>
        <w:ind w:left="0"/>
        <w:jc w:val="both"/>
      </w:pPr>
      <w:r>
        <w:rPr>
          <w:rFonts w:ascii="Times New Roman"/>
          <w:b w:val="false"/>
          <w:i w:val="false"/>
          <w:color w:val="000000"/>
          <w:sz w:val="28"/>
        </w:rPr>
        <w:t xml:space="preserve">
      782. Білуге тиіс: </w:t>
      </w:r>
    </w:p>
    <w:bookmarkEnd w:id="1361"/>
    <w:p>
      <w:pPr>
        <w:spacing w:after="0"/>
        <w:ind w:left="0"/>
        <w:jc w:val="both"/>
      </w:pPr>
      <w:r>
        <w:rPr>
          <w:rFonts w:ascii="Times New Roman"/>
          <w:b w:val="false"/>
          <w:i w:val="false"/>
          <w:color w:val="000000"/>
          <w:sz w:val="28"/>
        </w:rPr>
        <w:t>
      кәсіпшілік құрылғылары мен қолмен таптауыштың құрылымын;</w:t>
      </w:r>
    </w:p>
    <w:p>
      <w:pPr>
        <w:spacing w:after="0"/>
        <w:ind w:left="0"/>
        <w:jc w:val="both"/>
      </w:pPr>
      <w:r>
        <w:rPr>
          <w:rFonts w:ascii="Times New Roman"/>
          <w:b w:val="false"/>
          <w:i w:val="false"/>
          <w:color w:val="000000"/>
          <w:sz w:val="28"/>
        </w:rPr>
        <w:t xml:space="preserve">
      таптауышты топыраққа батыруды реттеу тәсілдерін; </w:t>
      </w:r>
    </w:p>
    <w:p>
      <w:pPr>
        <w:spacing w:after="0"/>
        <w:ind w:left="0"/>
        <w:jc w:val="both"/>
      </w:pPr>
      <w:r>
        <w:rPr>
          <w:rFonts w:ascii="Times New Roman"/>
          <w:b w:val="false"/>
          <w:i w:val="false"/>
          <w:color w:val="000000"/>
          <w:sz w:val="28"/>
        </w:rPr>
        <w:t xml:space="preserve">
      тұндыру бассейндерінің түбін жоспарлау және таптау тәсілдері мен ережесін; </w:t>
      </w:r>
    </w:p>
    <w:p>
      <w:pPr>
        <w:spacing w:after="0"/>
        <w:ind w:left="0"/>
        <w:jc w:val="both"/>
      </w:pPr>
      <w:r>
        <w:rPr>
          <w:rFonts w:ascii="Times New Roman"/>
          <w:b w:val="false"/>
          <w:i w:val="false"/>
          <w:color w:val="000000"/>
          <w:sz w:val="28"/>
        </w:rPr>
        <w:t xml:space="preserve">
      бассейн бойынша жылжу тәсілдерін. </w:t>
      </w:r>
    </w:p>
    <w:bookmarkStart w:name="z1365" w:id="1362"/>
    <w:p>
      <w:pPr>
        <w:spacing w:after="0"/>
        <w:ind w:left="0"/>
        <w:jc w:val="both"/>
      </w:pPr>
      <w:r>
        <w:rPr>
          <w:rFonts w:ascii="Times New Roman"/>
          <w:b w:val="false"/>
          <w:i w:val="false"/>
          <w:color w:val="000000"/>
          <w:sz w:val="28"/>
        </w:rPr>
        <w:t>
      Параграф 3. Бассейндерді дайындаушы, 4-разряд</w:t>
      </w:r>
    </w:p>
    <w:bookmarkEnd w:id="1362"/>
    <w:bookmarkStart w:name="z1366" w:id="1363"/>
    <w:p>
      <w:pPr>
        <w:spacing w:after="0"/>
        <w:ind w:left="0"/>
        <w:jc w:val="both"/>
      </w:pPr>
      <w:r>
        <w:rPr>
          <w:rFonts w:ascii="Times New Roman"/>
          <w:b w:val="false"/>
          <w:i w:val="false"/>
          <w:color w:val="000000"/>
          <w:sz w:val="28"/>
        </w:rPr>
        <w:t>
      783. Жұмыс сипаттамасы:</w:t>
      </w:r>
    </w:p>
    <w:bookmarkEnd w:id="1363"/>
    <w:p>
      <w:pPr>
        <w:spacing w:after="0"/>
        <w:ind w:left="0"/>
        <w:jc w:val="both"/>
      </w:pPr>
      <w:r>
        <w:rPr>
          <w:rFonts w:ascii="Times New Roman"/>
          <w:b w:val="false"/>
          <w:i w:val="false"/>
          <w:color w:val="000000"/>
          <w:sz w:val="28"/>
        </w:rPr>
        <w:t>
      тұздаманы олардың концентрациясына қарай дайындық бассейндеріне таратып бөлу;</w:t>
      </w:r>
    </w:p>
    <w:p>
      <w:pPr>
        <w:spacing w:after="0"/>
        <w:ind w:left="0"/>
        <w:jc w:val="both"/>
      </w:pPr>
      <w:r>
        <w:rPr>
          <w:rFonts w:ascii="Times New Roman"/>
          <w:b w:val="false"/>
          <w:i w:val="false"/>
          <w:color w:val="000000"/>
          <w:sz w:val="28"/>
        </w:rPr>
        <w:t>
      рапаны бассейндерінің ауданында беруге дайындау;</w:t>
      </w:r>
    </w:p>
    <w:p>
      <w:pPr>
        <w:spacing w:after="0"/>
        <w:ind w:left="0"/>
        <w:jc w:val="both"/>
      </w:pPr>
      <w:r>
        <w:rPr>
          <w:rFonts w:ascii="Times New Roman"/>
          <w:b w:val="false"/>
          <w:i w:val="false"/>
          <w:color w:val="000000"/>
          <w:sz w:val="28"/>
        </w:rPr>
        <w:t xml:space="preserve">
      тұндыру алаңынан тұздаманы, жаңбыр суын, оларды кейіннен көлге жібере отырып алу; </w:t>
      </w:r>
    </w:p>
    <w:p>
      <w:pPr>
        <w:spacing w:after="0"/>
        <w:ind w:left="0"/>
        <w:jc w:val="both"/>
      </w:pPr>
      <w:r>
        <w:rPr>
          <w:rFonts w:ascii="Times New Roman"/>
          <w:b w:val="false"/>
          <w:i w:val="false"/>
          <w:color w:val="000000"/>
          <w:sz w:val="28"/>
        </w:rPr>
        <w:t>
      тұздың, бромның, гипстің болуына қарай рапаның химиялық құрамын анықтау;</w:t>
      </w:r>
    </w:p>
    <w:p>
      <w:pPr>
        <w:spacing w:after="0"/>
        <w:ind w:left="0"/>
        <w:jc w:val="both"/>
      </w:pPr>
      <w:r>
        <w:rPr>
          <w:rFonts w:ascii="Times New Roman"/>
          <w:b w:val="false"/>
          <w:i w:val="false"/>
          <w:color w:val="000000"/>
          <w:sz w:val="28"/>
        </w:rPr>
        <w:t xml:space="preserve">
      рапаның концентрациясын анықтау. </w:t>
      </w:r>
    </w:p>
    <w:bookmarkStart w:name="z1367" w:id="1364"/>
    <w:p>
      <w:pPr>
        <w:spacing w:after="0"/>
        <w:ind w:left="0"/>
        <w:jc w:val="both"/>
      </w:pPr>
      <w:r>
        <w:rPr>
          <w:rFonts w:ascii="Times New Roman"/>
          <w:b w:val="false"/>
          <w:i w:val="false"/>
          <w:color w:val="000000"/>
          <w:sz w:val="28"/>
        </w:rPr>
        <w:t xml:space="preserve">
      784. Білуге тиіс: </w:t>
      </w:r>
    </w:p>
    <w:bookmarkEnd w:id="1364"/>
    <w:p>
      <w:pPr>
        <w:spacing w:after="0"/>
        <w:ind w:left="0"/>
        <w:jc w:val="both"/>
      </w:pPr>
      <w:r>
        <w:rPr>
          <w:rFonts w:ascii="Times New Roman"/>
          <w:b w:val="false"/>
          <w:i w:val="false"/>
          <w:color w:val="000000"/>
          <w:sz w:val="28"/>
        </w:rPr>
        <w:t xml:space="preserve">
      тұндыру және дайындық бассейндерінің орналасуын, құрылымы мен нысанын; </w:t>
      </w:r>
    </w:p>
    <w:p>
      <w:pPr>
        <w:spacing w:after="0"/>
        <w:ind w:left="0"/>
        <w:jc w:val="both"/>
      </w:pPr>
      <w:r>
        <w:rPr>
          <w:rFonts w:ascii="Times New Roman"/>
          <w:b w:val="false"/>
          <w:i w:val="false"/>
          <w:color w:val="000000"/>
          <w:sz w:val="28"/>
        </w:rPr>
        <w:t xml:space="preserve">
      тұздың, бромның, гипстің болуына қарай рапаның химиялық құрамын; </w:t>
      </w:r>
    </w:p>
    <w:p>
      <w:pPr>
        <w:spacing w:after="0"/>
        <w:ind w:left="0"/>
        <w:jc w:val="both"/>
      </w:pPr>
      <w:r>
        <w:rPr>
          <w:rFonts w:ascii="Times New Roman"/>
          <w:b w:val="false"/>
          <w:i w:val="false"/>
          <w:color w:val="000000"/>
          <w:sz w:val="28"/>
        </w:rPr>
        <w:t>
      тұздаманың бассейндер бойынша жылжуы мен тұздама концентрациясын анықтау ережесін.</w:t>
      </w:r>
    </w:p>
    <w:bookmarkStart w:name="z1368" w:id="1365"/>
    <w:p>
      <w:pPr>
        <w:spacing w:after="0"/>
        <w:ind w:left="0"/>
        <w:jc w:val="both"/>
      </w:pPr>
      <w:r>
        <w:rPr>
          <w:rFonts w:ascii="Times New Roman"/>
          <w:b w:val="false"/>
          <w:i w:val="false"/>
          <w:color w:val="000000"/>
          <w:sz w:val="28"/>
        </w:rPr>
        <w:t>
      205. Көлдегі жол жұмысшысы</w:t>
      </w:r>
    </w:p>
    <w:bookmarkEnd w:id="1365"/>
    <w:bookmarkStart w:name="z1369" w:id="1366"/>
    <w:p>
      <w:pPr>
        <w:spacing w:after="0"/>
        <w:ind w:left="0"/>
        <w:jc w:val="both"/>
      </w:pPr>
      <w:r>
        <w:rPr>
          <w:rFonts w:ascii="Times New Roman"/>
          <w:b w:val="false"/>
          <w:i w:val="false"/>
          <w:color w:val="000000"/>
          <w:sz w:val="28"/>
        </w:rPr>
        <w:t>
      Параграф 1. Көлдегі жол жұмысшысы, 3-разряд</w:t>
      </w:r>
    </w:p>
    <w:bookmarkEnd w:id="1366"/>
    <w:bookmarkStart w:name="z1370" w:id="1367"/>
    <w:p>
      <w:pPr>
        <w:spacing w:after="0"/>
        <w:ind w:left="0"/>
        <w:jc w:val="both"/>
      </w:pPr>
      <w:r>
        <w:rPr>
          <w:rFonts w:ascii="Times New Roman"/>
          <w:b w:val="false"/>
          <w:i w:val="false"/>
          <w:color w:val="000000"/>
          <w:sz w:val="28"/>
        </w:rPr>
        <w:t xml:space="preserve">
      785. Жұмыс сипаттамасы: </w:t>
      </w:r>
    </w:p>
    <w:bookmarkEnd w:id="1367"/>
    <w:p>
      <w:pPr>
        <w:spacing w:after="0"/>
        <w:ind w:left="0"/>
        <w:jc w:val="both"/>
      </w:pPr>
      <w:r>
        <w:rPr>
          <w:rFonts w:ascii="Times New Roman"/>
          <w:b w:val="false"/>
          <w:i w:val="false"/>
          <w:color w:val="000000"/>
          <w:sz w:val="28"/>
        </w:rPr>
        <w:t>
      көлдегі темір жолдар мен бұрмаларды ағымдық жөндеу;</w:t>
      </w:r>
    </w:p>
    <w:p>
      <w:pPr>
        <w:spacing w:after="0"/>
        <w:ind w:left="0"/>
        <w:jc w:val="both"/>
      </w:pPr>
      <w:r>
        <w:rPr>
          <w:rFonts w:ascii="Times New Roman"/>
          <w:b w:val="false"/>
          <w:i w:val="false"/>
          <w:color w:val="000000"/>
          <w:sz w:val="28"/>
        </w:rPr>
        <w:t>
      шпалдарды, байламдарды, бұрмалар мен рельстерді жұмыс орнына жеткізу;</w:t>
      </w:r>
    </w:p>
    <w:p>
      <w:pPr>
        <w:spacing w:after="0"/>
        <w:ind w:left="0"/>
        <w:jc w:val="both"/>
      </w:pPr>
      <w:r>
        <w:rPr>
          <w:rFonts w:ascii="Times New Roman"/>
          <w:b w:val="false"/>
          <w:i w:val="false"/>
          <w:color w:val="000000"/>
          <w:sz w:val="28"/>
        </w:rPr>
        <w:t>
      рельсті кесу, тегістеу, майыстыру;</w:t>
      </w:r>
    </w:p>
    <w:p>
      <w:pPr>
        <w:spacing w:after="0"/>
        <w:ind w:left="0"/>
        <w:jc w:val="both"/>
      </w:pPr>
      <w:r>
        <w:rPr>
          <w:rFonts w:ascii="Times New Roman"/>
          <w:b w:val="false"/>
          <w:i w:val="false"/>
          <w:color w:val="000000"/>
          <w:sz w:val="28"/>
        </w:rPr>
        <w:t>
      тростың орнын ауыстыру, жолдарды механикаландырылған тәсілмен жылжыту кезінде ілмекті рельске ілу;</w:t>
      </w:r>
    </w:p>
    <w:p>
      <w:pPr>
        <w:spacing w:after="0"/>
        <w:ind w:left="0"/>
        <w:jc w:val="both"/>
      </w:pPr>
      <w:r>
        <w:rPr>
          <w:rFonts w:ascii="Times New Roman"/>
          <w:b w:val="false"/>
          <w:i w:val="false"/>
          <w:color w:val="000000"/>
          <w:sz w:val="28"/>
        </w:rPr>
        <w:t>
      шпалдарды, рельсті, болттарды, салмаларды, төсемді, балдақтарды ауыстыру;</w:t>
      </w:r>
    </w:p>
    <w:p>
      <w:pPr>
        <w:spacing w:after="0"/>
        <w:ind w:left="0"/>
        <w:jc w:val="both"/>
      </w:pPr>
      <w:r>
        <w:rPr>
          <w:rFonts w:ascii="Times New Roman"/>
          <w:b w:val="false"/>
          <w:i w:val="false"/>
          <w:color w:val="000000"/>
          <w:sz w:val="28"/>
        </w:rPr>
        <w:t>
      саңылауды реттеу, жолды бекіту;</w:t>
      </w:r>
    </w:p>
    <w:p>
      <w:pPr>
        <w:spacing w:after="0"/>
        <w:ind w:left="0"/>
        <w:jc w:val="both"/>
      </w:pPr>
      <w:r>
        <w:rPr>
          <w:rFonts w:ascii="Times New Roman"/>
          <w:b w:val="false"/>
          <w:i w:val="false"/>
          <w:color w:val="000000"/>
          <w:sz w:val="28"/>
        </w:rPr>
        <w:t>
      рельсті құрастыруға, көлдегі немесе бассейндегі рельс бөліктерін төсеуге, жылжытуға қатысу;</w:t>
      </w:r>
    </w:p>
    <w:p>
      <w:pPr>
        <w:spacing w:after="0"/>
        <w:ind w:left="0"/>
        <w:jc w:val="both"/>
      </w:pPr>
      <w:r>
        <w:rPr>
          <w:rFonts w:ascii="Times New Roman"/>
          <w:b w:val="false"/>
          <w:i w:val="false"/>
          <w:color w:val="000000"/>
          <w:sz w:val="28"/>
        </w:rPr>
        <w:t xml:space="preserve">
      орын ауыстыру дабылдары мен көлдегі жол белгілерін орнату және күту. </w:t>
      </w:r>
    </w:p>
    <w:bookmarkStart w:name="z1371" w:id="1368"/>
    <w:p>
      <w:pPr>
        <w:spacing w:after="0"/>
        <w:ind w:left="0"/>
        <w:jc w:val="both"/>
      </w:pPr>
      <w:r>
        <w:rPr>
          <w:rFonts w:ascii="Times New Roman"/>
          <w:b w:val="false"/>
          <w:i w:val="false"/>
          <w:color w:val="000000"/>
          <w:sz w:val="28"/>
        </w:rPr>
        <w:t xml:space="preserve">
      786. Білуге тиіс: </w:t>
      </w:r>
    </w:p>
    <w:bookmarkEnd w:id="1368"/>
    <w:p>
      <w:pPr>
        <w:spacing w:after="0"/>
        <w:ind w:left="0"/>
        <w:jc w:val="both"/>
      </w:pPr>
      <w:r>
        <w:rPr>
          <w:rFonts w:ascii="Times New Roman"/>
          <w:b w:val="false"/>
          <w:i w:val="false"/>
          <w:color w:val="000000"/>
          <w:sz w:val="28"/>
        </w:rPr>
        <w:t xml:space="preserve">
      теміржолдардың орналасуын, оларды көл мен бассейнде ұстаудың техникалық шарттары мен нормаларын; </w:t>
      </w:r>
    </w:p>
    <w:p>
      <w:pPr>
        <w:spacing w:after="0"/>
        <w:ind w:left="0"/>
        <w:jc w:val="both"/>
      </w:pPr>
      <w:r>
        <w:rPr>
          <w:rFonts w:ascii="Times New Roman"/>
          <w:b w:val="false"/>
          <w:i w:val="false"/>
          <w:color w:val="000000"/>
          <w:sz w:val="28"/>
        </w:rPr>
        <w:t xml:space="preserve">
      қызмет көрсететін учаске жолының бейінін; </w:t>
      </w:r>
    </w:p>
    <w:p>
      <w:pPr>
        <w:spacing w:after="0"/>
        <w:ind w:left="0"/>
        <w:jc w:val="both"/>
      </w:pPr>
      <w:r>
        <w:rPr>
          <w:rFonts w:ascii="Times New Roman"/>
          <w:b w:val="false"/>
          <w:i w:val="false"/>
          <w:color w:val="000000"/>
          <w:sz w:val="28"/>
        </w:rPr>
        <w:t xml:space="preserve">
      бұрмалардың, рельстің, шпалдар мен байламдардың типтерін; </w:t>
      </w:r>
    </w:p>
    <w:p>
      <w:pPr>
        <w:spacing w:after="0"/>
        <w:ind w:left="0"/>
        <w:jc w:val="both"/>
      </w:pPr>
      <w:r>
        <w:rPr>
          <w:rFonts w:ascii="Times New Roman"/>
          <w:b w:val="false"/>
          <w:i w:val="false"/>
          <w:color w:val="000000"/>
          <w:sz w:val="28"/>
        </w:rPr>
        <w:t xml:space="preserve">
      жік саңылауларын ұсату шарттарын; </w:t>
      </w:r>
    </w:p>
    <w:p>
      <w:pPr>
        <w:spacing w:after="0"/>
        <w:ind w:left="0"/>
        <w:jc w:val="both"/>
      </w:pPr>
      <w:r>
        <w:rPr>
          <w:rFonts w:ascii="Times New Roman"/>
          <w:b w:val="false"/>
          <w:i w:val="false"/>
          <w:color w:val="000000"/>
          <w:sz w:val="28"/>
        </w:rPr>
        <w:t xml:space="preserve">
      жолды техникалық қараудың тәртібі мен мерзімін; </w:t>
      </w:r>
    </w:p>
    <w:p>
      <w:pPr>
        <w:spacing w:after="0"/>
        <w:ind w:left="0"/>
        <w:jc w:val="both"/>
      </w:pPr>
      <w:r>
        <w:rPr>
          <w:rFonts w:ascii="Times New Roman"/>
          <w:b w:val="false"/>
          <w:i w:val="false"/>
          <w:color w:val="000000"/>
          <w:sz w:val="28"/>
        </w:rPr>
        <w:t xml:space="preserve">
      айдап кетуге қарсы айлабұйымдардың схемасын; </w:t>
      </w:r>
    </w:p>
    <w:p>
      <w:pPr>
        <w:spacing w:after="0"/>
        <w:ind w:left="0"/>
        <w:jc w:val="both"/>
      </w:pPr>
      <w:r>
        <w:rPr>
          <w:rFonts w:ascii="Times New Roman"/>
          <w:b w:val="false"/>
          <w:i w:val="false"/>
          <w:color w:val="000000"/>
          <w:sz w:val="28"/>
        </w:rPr>
        <w:t xml:space="preserve">
      жолдың бұзылуының алдын алу және оның жекелеген элементтерінің қызмет ету мерзімсіз ұзарту жөніндегі іс-шараларды. </w:t>
      </w:r>
    </w:p>
    <w:bookmarkStart w:name="z1372" w:id="1369"/>
    <w:p>
      <w:pPr>
        <w:spacing w:after="0"/>
        <w:ind w:left="0"/>
        <w:jc w:val="both"/>
      </w:pPr>
      <w:r>
        <w:rPr>
          <w:rFonts w:ascii="Times New Roman"/>
          <w:b w:val="false"/>
          <w:i w:val="false"/>
          <w:color w:val="000000"/>
          <w:sz w:val="28"/>
        </w:rPr>
        <w:t>
      Параграф 2. Көлдегі жол жұмысшысы, 4-разряд</w:t>
      </w:r>
    </w:p>
    <w:bookmarkEnd w:id="1369"/>
    <w:bookmarkStart w:name="z1373" w:id="1370"/>
    <w:p>
      <w:pPr>
        <w:spacing w:after="0"/>
        <w:ind w:left="0"/>
        <w:jc w:val="both"/>
      </w:pPr>
      <w:r>
        <w:rPr>
          <w:rFonts w:ascii="Times New Roman"/>
          <w:b w:val="false"/>
          <w:i w:val="false"/>
          <w:color w:val="000000"/>
          <w:sz w:val="28"/>
        </w:rPr>
        <w:t xml:space="preserve">
      787. Жұмыс сипаттамасы: </w:t>
      </w:r>
    </w:p>
    <w:bookmarkEnd w:id="1370"/>
    <w:p>
      <w:pPr>
        <w:spacing w:after="0"/>
        <w:ind w:left="0"/>
        <w:jc w:val="both"/>
      </w:pPr>
      <w:r>
        <w:rPr>
          <w:rFonts w:ascii="Times New Roman"/>
          <w:b w:val="false"/>
          <w:i w:val="false"/>
          <w:color w:val="000000"/>
          <w:sz w:val="28"/>
        </w:rPr>
        <w:t xml:space="preserve">
      көлдерде немесе бассейндерде жол айырықтарын құру, теміржолды рихтовкалау, қайта пішу, тұзбен өңдеу және жылжыту; </w:t>
      </w:r>
    </w:p>
    <w:p>
      <w:pPr>
        <w:spacing w:after="0"/>
        <w:ind w:left="0"/>
        <w:jc w:val="both"/>
      </w:pPr>
      <w:r>
        <w:rPr>
          <w:rFonts w:ascii="Times New Roman"/>
          <w:b w:val="false"/>
          <w:i w:val="false"/>
          <w:color w:val="000000"/>
          <w:sz w:val="28"/>
        </w:rPr>
        <w:t xml:space="preserve">
      темір жолдар мен бұрмаларды ағымдық жөндеу; </w:t>
      </w:r>
    </w:p>
    <w:p>
      <w:pPr>
        <w:spacing w:after="0"/>
        <w:ind w:left="0"/>
        <w:jc w:val="both"/>
      </w:pPr>
      <w:r>
        <w:rPr>
          <w:rFonts w:ascii="Times New Roman"/>
          <w:b w:val="false"/>
          <w:i w:val="false"/>
          <w:color w:val="000000"/>
          <w:sz w:val="28"/>
        </w:rPr>
        <w:t xml:space="preserve">
      шпалдарды, байламдарды, бұрмалар мен рельстерді жұмыс орнына жеткізу; </w:t>
      </w:r>
    </w:p>
    <w:p>
      <w:pPr>
        <w:spacing w:after="0"/>
        <w:ind w:left="0"/>
        <w:jc w:val="both"/>
      </w:pPr>
      <w:r>
        <w:rPr>
          <w:rFonts w:ascii="Times New Roman"/>
          <w:b w:val="false"/>
          <w:i w:val="false"/>
          <w:color w:val="000000"/>
          <w:sz w:val="28"/>
        </w:rPr>
        <w:t>
      бейінді және қарсы салмақты тегістеуге арналған шпал дестелерін орнату;</w:t>
      </w:r>
    </w:p>
    <w:p>
      <w:pPr>
        <w:spacing w:after="0"/>
        <w:ind w:left="0"/>
        <w:jc w:val="both"/>
      </w:pPr>
      <w:r>
        <w:rPr>
          <w:rFonts w:ascii="Times New Roman"/>
          <w:b w:val="false"/>
          <w:i w:val="false"/>
          <w:color w:val="000000"/>
          <w:sz w:val="28"/>
        </w:rPr>
        <w:t>
      рельстерге тесік бұрғылау;</w:t>
      </w:r>
    </w:p>
    <w:p>
      <w:pPr>
        <w:spacing w:after="0"/>
        <w:ind w:left="0"/>
        <w:jc w:val="both"/>
      </w:pPr>
      <w:r>
        <w:rPr>
          <w:rFonts w:ascii="Times New Roman"/>
          <w:b w:val="false"/>
          <w:i w:val="false"/>
          <w:color w:val="000000"/>
          <w:sz w:val="28"/>
        </w:rPr>
        <w:t xml:space="preserve">
      көлдегі жол шаруашылығы механизмдерін жөндеуге қатысу. </w:t>
      </w:r>
    </w:p>
    <w:bookmarkStart w:name="z1374" w:id="1371"/>
    <w:p>
      <w:pPr>
        <w:spacing w:after="0"/>
        <w:ind w:left="0"/>
        <w:jc w:val="both"/>
      </w:pPr>
      <w:r>
        <w:rPr>
          <w:rFonts w:ascii="Times New Roman"/>
          <w:b w:val="false"/>
          <w:i w:val="false"/>
          <w:color w:val="000000"/>
          <w:sz w:val="28"/>
        </w:rPr>
        <w:t xml:space="preserve">
      788. Білуге тиіс: </w:t>
      </w:r>
    </w:p>
    <w:bookmarkEnd w:id="1371"/>
    <w:p>
      <w:pPr>
        <w:spacing w:after="0"/>
        <w:ind w:left="0"/>
        <w:jc w:val="both"/>
      </w:pPr>
      <w:r>
        <w:rPr>
          <w:rFonts w:ascii="Times New Roman"/>
          <w:b w:val="false"/>
          <w:i w:val="false"/>
          <w:color w:val="000000"/>
          <w:sz w:val="28"/>
        </w:rPr>
        <w:t xml:space="preserve">
      теміржолдарды төсеу кезінде жол берілетін тереңдік пен көлдегі рапаның тығыздығын; </w:t>
      </w:r>
    </w:p>
    <w:p>
      <w:pPr>
        <w:spacing w:after="0"/>
        <w:ind w:left="0"/>
        <w:jc w:val="both"/>
      </w:pPr>
      <w:r>
        <w:rPr>
          <w:rFonts w:ascii="Times New Roman"/>
          <w:b w:val="false"/>
          <w:i w:val="false"/>
          <w:color w:val="000000"/>
          <w:sz w:val="28"/>
        </w:rPr>
        <w:t xml:space="preserve">
      көл мен бассейнде ұстаудың техникалық шарттары мен нормаларын; </w:t>
      </w:r>
    </w:p>
    <w:p>
      <w:pPr>
        <w:spacing w:after="0"/>
        <w:ind w:left="0"/>
        <w:jc w:val="both"/>
      </w:pPr>
      <w:r>
        <w:rPr>
          <w:rFonts w:ascii="Times New Roman"/>
          <w:b w:val="false"/>
          <w:i w:val="false"/>
          <w:color w:val="000000"/>
          <w:sz w:val="28"/>
        </w:rPr>
        <w:t xml:space="preserve">
      теміржол бөліктерін, бұрмалар мен көлдің немесе бассейннің түбіндегі айырықтардың құрылымын; </w:t>
      </w:r>
    </w:p>
    <w:p>
      <w:pPr>
        <w:spacing w:after="0"/>
        <w:ind w:left="0"/>
        <w:jc w:val="both"/>
      </w:pPr>
      <w:r>
        <w:rPr>
          <w:rFonts w:ascii="Times New Roman"/>
          <w:b w:val="false"/>
          <w:i w:val="false"/>
          <w:color w:val="000000"/>
          <w:sz w:val="28"/>
        </w:rPr>
        <w:t xml:space="preserve">
      рельсті бұрғылау станогын реттеуді; </w:t>
      </w:r>
    </w:p>
    <w:p>
      <w:pPr>
        <w:spacing w:after="0"/>
        <w:ind w:left="0"/>
        <w:jc w:val="both"/>
      </w:pPr>
      <w:r>
        <w:rPr>
          <w:rFonts w:ascii="Times New Roman"/>
          <w:b w:val="false"/>
          <w:i w:val="false"/>
          <w:color w:val="000000"/>
          <w:sz w:val="28"/>
        </w:rPr>
        <w:t xml:space="preserve">
      жасанды құрылғылардың, жол бұрмасының құрылымын; </w:t>
      </w:r>
    </w:p>
    <w:p>
      <w:pPr>
        <w:spacing w:after="0"/>
        <w:ind w:left="0"/>
        <w:jc w:val="both"/>
      </w:pPr>
      <w:r>
        <w:rPr>
          <w:rFonts w:ascii="Times New Roman"/>
          <w:b w:val="false"/>
          <w:i w:val="false"/>
          <w:color w:val="000000"/>
          <w:sz w:val="28"/>
        </w:rPr>
        <w:t xml:space="preserve">
      рельсті бұрғылау станогының, жол бұрмасының жұмысында ақаулардың туындау себептерін және оларды жою тәсілдерін. </w:t>
      </w:r>
    </w:p>
    <w:bookmarkStart w:name="z1375" w:id="1372"/>
    <w:p>
      <w:pPr>
        <w:spacing w:after="0"/>
        <w:ind w:left="0"/>
        <w:jc w:val="both"/>
      </w:pPr>
      <w:r>
        <w:rPr>
          <w:rFonts w:ascii="Times New Roman"/>
          <w:b w:val="false"/>
          <w:i w:val="false"/>
          <w:color w:val="000000"/>
          <w:sz w:val="28"/>
        </w:rPr>
        <w:t>
      Параграф 3. Көлдегі жол жұмысшысы, 5-разряд</w:t>
      </w:r>
    </w:p>
    <w:bookmarkEnd w:id="1372"/>
    <w:bookmarkStart w:name="z1376" w:id="1373"/>
    <w:p>
      <w:pPr>
        <w:spacing w:after="0"/>
        <w:ind w:left="0"/>
        <w:jc w:val="both"/>
      </w:pPr>
      <w:r>
        <w:rPr>
          <w:rFonts w:ascii="Times New Roman"/>
          <w:b w:val="false"/>
          <w:i w:val="false"/>
          <w:color w:val="000000"/>
          <w:sz w:val="28"/>
        </w:rPr>
        <w:t xml:space="preserve">
      789. Жұмыс сипаттамасы: </w:t>
      </w:r>
    </w:p>
    <w:bookmarkEnd w:id="1373"/>
    <w:p>
      <w:pPr>
        <w:spacing w:after="0"/>
        <w:ind w:left="0"/>
        <w:jc w:val="both"/>
      </w:pPr>
      <w:r>
        <w:rPr>
          <w:rFonts w:ascii="Times New Roman"/>
          <w:b w:val="false"/>
          <w:i w:val="false"/>
          <w:color w:val="000000"/>
          <w:sz w:val="28"/>
        </w:rPr>
        <w:t>
      тұз қабаты бойынша жолдар мен бұрма жолды төсеу;</w:t>
      </w:r>
    </w:p>
    <w:p>
      <w:pPr>
        <w:spacing w:after="0"/>
        <w:ind w:left="0"/>
        <w:jc w:val="both"/>
      </w:pPr>
      <w:r>
        <w:rPr>
          <w:rFonts w:ascii="Times New Roman"/>
          <w:b w:val="false"/>
          <w:i w:val="false"/>
          <w:color w:val="000000"/>
          <w:sz w:val="28"/>
        </w:rPr>
        <w:t xml:space="preserve">
      жүзбелі жол жылжытқыштар мен жол көтергіштерді басқару; </w:t>
      </w:r>
    </w:p>
    <w:p>
      <w:pPr>
        <w:spacing w:after="0"/>
        <w:ind w:left="0"/>
        <w:jc w:val="both"/>
      </w:pPr>
      <w:r>
        <w:rPr>
          <w:rFonts w:ascii="Times New Roman"/>
          <w:b w:val="false"/>
          <w:i w:val="false"/>
          <w:color w:val="000000"/>
          <w:sz w:val="28"/>
        </w:rPr>
        <w:t>
      көлдерде немесе бассейндерде жол айырықтарын құру, теміржолды рихтовкалау, қайта пішу, тұзбен өңдеу және жылжыту;</w:t>
      </w:r>
    </w:p>
    <w:p>
      <w:pPr>
        <w:spacing w:after="0"/>
        <w:ind w:left="0"/>
        <w:jc w:val="both"/>
      </w:pPr>
      <w:r>
        <w:rPr>
          <w:rFonts w:ascii="Times New Roman"/>
          <w:b w:val="false"/>
          <w:i w:val="false"/>
          <w:color w:val="000000"/>
          <w:sz w:val="28"/>
        </w:rPr>
        <w:t>
      темір жолдар мен бұрмаларды ағымдық жөндеу;</w:t>
      </w:r>
    </w:p>
    <w:p>
      <w:pPr>
        <w:spacing w:after="0"/>
        <w:ind w:left="0"/>
        <w:jc w:val="both"/>
      </w:pPr>
      <w:r>
        <w:rPr>
          <w:rFonts w:ascii="Times New Roman"/>
          <w:b w:val="false"/>
          <w:i w:val="false"/>
          <w:color w:val="000000"/>
          <w:sz w:val="28"/>
        </w:rPr>
        <w:t>
      жоғары жол құрылысы материалдарын ауыстыру есебі кітабын жүргізу;</w:t>
      </w:r>
    </w:p>
    <w:p>
      <w:pPr>
        <w:spacing w:after="0"/>
        <w:ind w:left="0"/>
        <w:jc w:val="both"/>
      </w:pPr>
      <w:r>
        <w:rPr>
          <w:rFonts w:ascii="Times New Roman"/>
          <w:b w:val="false"/>
          <w:i w:val="false"/>
          <w:color w:val="000000"/>
          <w:sz w:val="28"/>
        </w:rPr>
        <w:t xml:space="preserve">
      көлдегі жылжымалы дабылдар мен жол белгілерінің орнатылған жерлерін анықтау. </w:t>
      </w:r>
    </w:p>
    <w:bookmarkStart w:name="z1377" w:id="1374"/>
    <w:p>
      <w:pPr>
        <w:spacing w:after="0"/>
        <w:ind w:left="0"/>
        <w:jc w:val="both"/>
      </w:pPr>
      <w:r>
        <w:rPr>
          <w:rFonts w:ascii="Times New Roman"/>
          <w:b w:val="false"/>
          <w:i w:val="false"/>
          <w:color w:val="000000"/>
          <w:sz w:val="28"/>
        </w:rPr>
        <w:t xml:space="preserve">
      790. Білуге тиіс: </w:t>
      </w:r>
    </w:p>
    <w:bookmarkEnd w:id="1374"/>
    <w:p>
      <w:pPr>
        <w:spacing w:after="0"/>
        <w:ind w:left="0"/>
        <w:jc w:val="both"/>
      </w:pPr>
      <w:r>
        <w:rPr>
          <w:rFonts w:ascii="Times New Roman"/>
          <w:b w:val="false"/>
          <w:i w:val="false"/>
          <w:color w:val="000000"/>
          <w:sz w:val="28"/>
        </w:rPr>
        <w:t xml:space="preserve">
      жолдар мен жол құрылғыларының конструкциясын; </w:t>
      </w:r>
    </w:p>
    <w:p>
      <w:pPr>
        <w:spacing w:after="0"/>
        <w:ind w:left="0"/>
        <w:jc w:val="both"/>
      </w:pPr>
      <w:r>
        <w:rPr>
          <w:rFonts w:ascii="Times New Roman"/>
          <w:b w:val="false"/>
          <w:i w:val="false"/>
          <w:color w:val="000000"/>
          <w:sz w:val="28"/>
        </w:rPr>
        <w:t xml:space="preserve">
      көлдің түбінде жол салу мен бұрма жолды төсеу ережесін; </w:t>
      </w:r>
    </w:p>
    <w:p>
      <w:pPr>
        <w:spacing w:after="0"/>
        <w:ind w:left="0"/>
        <w:jc w:val="both"/>
      </w:pPr>
      <w:r>
        <w:rPr>
          <w:rFonts w:ascii="Times New Roman"/>
          <w:b w:val="false"/>
          <w:i w:val="false"/>
          <w:color w:val="000000"/>
          <w:sz w:val="28"/>
        </w:rPr>
        <w:t xml:space="preserve">
      көлдегі қисық теміржол бөлігін ұсату шарттарын; </w:t>
      </w:r>
    </w:p>
    <w:p>
      <w:pPr>
        <w:spacing w:after="0"/>
        <w:ind w:left="0"/>
        <w:jc w:val="both"/>
      </w:pPr>
      <w:r>
        <w:rPr>
          <w:rFonts w:ascii="Times New Roman"/>
          <w:b w:val="false"/>
          <w:i w:val="false"/>
          <w:color w:val="000000"/>
          <w:sz w:val="28"/>
        </w:rPr>
        <w:t xml:space="preserve">
      қисық жолдарды түзеуді есептеу әдісі мен жолдарын; </w:t>
      </w:r>
    </w:p>
    <w:p>
      <w:pPr>
        <w:spacing w:after="0"/>
        <w:ind w:left="0"/>
        <w:jc w:val="both"/>
      </w:pPr>
      <w:r>
        <w:rPr>
          <w:rFonts w:ascii="Times New Roman"/>
          <w:b w:val="false"/>
          <w:i w:val="false"/>
          <w:color w:val="000000"/>
          <w:sz w:val="28"/>
        </w:rPr>
        <w:t xml:space="preserve">
      жол жұмыстарын өлшеу және есептеу ережесін; </w:t>
      </w:r>
    </w:p>
    <w:p>
      <w:pPr>
        <w:spacing w:after="0"/>
        <w:ind w:left="0"/>
        <w:jc w:val="both"/>
      </w:pPr>
      <w:r>
        <w:rPr>
          <w:rFonts w:ascii="Times New Roman"/>
          <w:b w:val="false"/>
          <w:i w:val="false"/>
          <w:color w:val="000000"/>
          <w:sz w:val="28"/>
        </w:rPr>
        <w:t xml:space="preserve">
      көлдің түбіндегі шылаулы топырақтың қасиеттерін; </w:t>
      </w:r>
    </w:p>
    <w:p>
      <w:pPr>
        <w:spacing w:after="0"/>
        <w:ind w:left="0"/>
        <w:jc w:val="both"/>
      </w:pPr>
      <w:r>
        <w:rPr>
          <w:rFonts w:ascii="Times New Roman"/>
          <w:b w:val="false"/>
          <w:i w:val="false"/>
          <w:color w:val="000000"/>
          <w:sz w:val="28"/>
        </w:rPr>
        <w:t xml:space="preserve">
      қабаттың шөгу қуатының шамасы мен қабаттағы тұздың физикалық-механикалық қасиеттерін; </w:t>
      </w:r>
    </w:p>
    <w:p>
      <w:pPr>
        <w:spacing w:after="0"/>
        <w:ind w:left="0"/>
        <w:jc w:val="both"/>
      </w:pPr>
      <w:r>
        <w:rPr>
          <w:rFonts w:ascii="Times New Roman"/>
          <w:b w:val="false"/>
          <w:i w:val="false"/>
          <w:color w:val="000000"/>
          <w:sz w:val="28"/>
        </w:rPr>
        <w:t>
      қолданылатын жабдықтың жұмысында ақаудың пайда болуы себептерін және оларды жою тәсілдерін.</w:t>
      </w:r>
    </w:p>
    <w:bookmarkStart w:name="z1378" w:id="1375"/>
    <w:p>
      <w:pPr>
        <w:spacing w:after="0"/>
        <w:ind w:left="0"/>
        <w:jc w:val="both"/>
      </w:pPr>
      <w:r>
        <w:rPr>
          <w:rFonts w:ascii="Times New Roman"/>
          <w:b w:val="false"/>
          <w:i w:val="false"/>
          <w:color w:val="000000"/>
          <w:sz w:val="28"/>
        </w:rPr>
        <w:t>
      206. Тұз комбайнындағы құбыршы</w:t>
      </w:r>
    </w:p>
    <w:bookmarkEnd w:id="1375"/>
    <w:bookmarkStart w:name="z1379" w:id="1376"/>
    <w:p>
      <w:pPr>
        <w:spacing w:after="0"/>
        <w:ind w:left="0"/>
        <w:jc w:val="both"/>
      </w:pPr>
      <w:r>
        <w:rPr>
          <w:rFonts w:ascii="Times New Roman"/>
          <w:b w:val="false"/>
          <w:i w:val="false"/>
          <w:color w:val="000000"/>
          <w:sz w:val="28"/>
        </w:rPr>
        <w:t>
      Параграф 1. Тұз комбайнындағы құбыршы, 2-разряд</w:t>
      </w:r>
    </w:p>
    <w:bookmarkEnd w:id="1376"/>
    <w:bookmarkStart w:name="z1380" w:id="1377"/>
    <w:p>
      <w:pPr>
        <w:spacing w:after="0"/>
        <w:ind w:left="0"/>
        <w:jc w:val="both"/>
      </w:pPr>
      <w:r>
        <w:rPr>
          <w:rFonts w:ascii="Times New Roman"/>
          <w:b w:val="false"/>
          <w:i w:val="false"/>
          <w:color w:val="000000"/>
          <w:sz w:val="28"/>
        </w:rPr>
        <w:t xml:space="preserve">
      791. Жұмыс сипаттамасы: </w:t>
      </w:r>
    </w:p>
    <w:bookmarkEnd w:id="1377"/>
    <w:p>
      <w:pPr>
        <w:spacing w:after="0"/>
        <w:ind w:left="0"/>
        <w:jc w:val="both"/>
      </w:pPr>
      <w:r>
        <w:rPr>
          <w:rFonts w:ascii="Times New Roman"/>
          <w:b w:val="false"/>
          <w:i w:val="false"/>
          <w:color w:val="000000"/>
          <w:sz w:val="28"/>
        </w:rPr>
        <w:t xml:space="preserve">
      тұзды көлік құралдарына тиеу; </w:t>
      </w:r>
    </w:p>
    <w:p>
      <w:pPr>
        <w:spacing w:after="0"/>
        <w:ind w:left="0"/>
        <w:jc w:val="both"/>
      </w:pPr>
      <w:r>
        <w:rPr>
          <w:rFonts w:ascii="Times New Roman"/>
          <w:b w:val="false"/>
          <w:i w:val="false"/>
          <w:color w:val="000000"/>
          <w:sz w:val="28"/>
        </w:rPr>
        <w:t xml:space="preserve">
      комбайннан тұздың түсу ағынын реттеу; </w:t>
      </w:r>
    </w:p>
    <w:p>
      <w:pPr>
        <w:spacing w:after="0"/>
        <w:ind w:left="0"/>
        <w:jc w:val="both"/>
      </w:pPr>
      <w:r>
        <w:rPr>
          <w:rFonts w:ascii="Times New Roman"/>
          <w:b w:val="false"/>
          <w:i w:val="false"/>
          <w:color w:val="000000"/>
          <w:sz w:val="28"/>
        </w:rPr>
        <w:t xml:space="preserve">
      комбайнның тасымалдау құралдарының (элеватордың, қабылдау бункерінің, тиеу құбырының) жұмысындағы ақауларды анықтау және оларды жою; </w:t>
      </w:r>
    </w:p>
    <w:p>
      <w:pPr>
        <w:spacing w:after="0"/>
        <w:ind w:left="0"/>
        <w:jc w:val="both"/>
      </w:pPr>
      <w:r>
        <w:rPr>
          <w:rFonts w:ascii="Times New Roman"/>
          <w:b w:val="false"/>
          <w:i w:val="false"/>
          <w:color w:val="000000"/>
          <w:sz w:val="28"/>
        </w:rPr>
        <w:t xml:space="preserve">
      тасымалдау құралдарының жылжуын қадағалау. </w:t>
      </w:r>
    </w:p>
    <w:bookmarkStart w:name="z1381" w:id="1378"/>
    <w:p>
      <w:pPr>
        <w:spacing w:after="0"/>
        <w:ind w:left="0"/>
        <w:jc w:val="both"/>
      </w:pPr>
      <w:r>
        <w:rPr>
          <w:rFonts w:ascii="Times New Roman"/>
          <w:b w:val="false"/>
          <w:i w:val="false"/>
          <w:color w:val="000000"/>
          <w:sz w:val="28"/>
        </w:rPr>
        <w:t xml:space="preserve">
      792. Білуге тиіс: </w:t>
      </w:r>
    </w:p>
    <w:bookmarkEnd w:id="1378"/>
    <w:p>
      <w:pPr>
        <w:spacing w:after="0"/>
        <w:ind w:left="0"/>
        <w:jc w:val="both"/>
      </w:pPr>
      <w:r>
        <w:rPr>
          <w:rFonts w:ascii="Times New Roman"/>
          <w:b w:val="false"/>
          <w:i w:val="false"/>
          <w:color w:val="000000"/>
          <w:sz w:val="28"/>
        </w:rPr>
        <w:t xml:space="preserve">
      элеватордың, қабылдау бункерінің, тиеу құбырының құрылымын; </w:t>
      </w:r>
    </w:p>
    <w:p>
      <w:pPr>
        <w:spacing w:after="0"/>
        <w:ind w:left="0"/>
        <w:jc w:val="both"/>
      </w:pPr>
      <w:r>
        <w:rPr>
          <w:rFonts w:ascii="Times New Roman"/>
          <w:b w:val="false"/>
          <w:i w:val="false"/>
          <w:color w:val="000000"/>
          <w:sz w:val="28"/>
        </w:rPr>
        <w:t xml:space="preserve">
      тұзды көлік құралдарына тиеу ережесін; </w:t>
      </w:r>
    </w:p>
    <w:p>
      <w:pPr>
        <w:spacing w:after="0"/>
        <w:ind w:left="0"/>
        <w:jc w:val="both"/>
      </w:pPr>
      <w:r>
        <w:rPr>
          <w:rFonts w:ascii="Times New Roman"/>
          <w:b w:val="false"/>
          <w:i w:val="false"/>
          <w:color w:val="000000"/>
          <w:sz w:val="28"/>
        </w:rPr>
        <w:t xml:space="preserve">
      тұздың сапасына қойылатын талаптарды; </w:t>
      </w:r>
    </w:p>
    <w:p>
      <w:pPr>
        <w:spacing w:after="0"/>
        <w:ind w:left="0"/>
        <w:jc w:val="both"/>
      </w:pPr>
      <w:r>
        <w:rPr>
          <w:rFonts w:ascii="Times New Roman"/>
          <w:b w:val="false"/>
          <w:i w:val="false"/>
          <w:color w:val="000000"/>
          <w:sz w:val="28"/>
        </w:rPr>
        <w:t xml:space="preserve">
      қолданылатын жабдықтың жұмысында ақаудың пайда болуы анықтау және оларды жою тәсілдерін. </w:t>
      </w:r>
    </w:p>
    <w:bookmarkStart w:name="z1382" w:id="1379"/>
    <w:p>
      <w:pPr>
        <w:spacing w:after="0"/>
        <w:ind w:left="0"/>
        <w:jc w:val="both"/>
      </w:pPr>
      <w:r>
        <w:rPr>
          <w:rFonts w:ascii="Times New Roman"/>
          <w:b w:val="false"/>
          <w:i w:val="false"/>
          <w:color w:val="000000"/>
          <w:sz w:val="28"/>
        </w:rPr>
        <w:t>
      207. Тұздың буын кетіруші</w:t>
      </w:r>
    </w:p>
    <w:bookmarkEnd w:id="1379"/>
    <w:bookmarkStart w:name="z1383" w:id="1380"/>
    <w:p>
      <w:pPr>
        <w:spacing w:after="0"/>
        <w:ind w:left="0"/>
        <w:jc w:val="both"/>
      </w:pPr>
      <w:r>
        <w:rPr>
          <w:rFonts w:ascii="Times New Roman"/>
          <w:b w:val="false"/>
          <w:i w:val="false"/>
          <w:color w:val="000000"/>
          <w:sz w:val="28"/>
        </w:rPr>
        <w:t>
      Параграф 1. Тұздың буын кетіруші, 4-разряд</w:t>
      </w:r>
    </w:p>
    <w:bookmarkEnd w:id="1380"/>
    <w:bookmarkStart w:name="z1384" w:id="1381"/>
    <w:p>
      <w:pPr>
        <w:spacing w:after="0"/>
        <w:ind w:left="0"/>
        <w:jc w:val="both"/>
      </w:pPr>
      <w:r>
        <w:rPr>
          <w:rFonts w:ascii="Times New Roman"/>
          <w:b w:val="false"/>
          <w:i w:val="false"/>
          <w:color w:val="000000"/>
          <w:sz w:val="28"/>
        </w:rPr>
        <w:t xml:space="preserve">
      793. Жұмыс сипаттамасы: </w:t>
      </w:r>
    </w:p>
    <w:bookmarkEnd w:id="1381"/>
    <w:p>
      <w:pPr>
        <w:spacing w:after="0"/>
        <w:ind w:left="0"/>
        <w:jc w:val="both"/>
      </w:pPr>
      <w:r>
        <w:rPr>
          <w:rFonts w:ascii="Times New Roman"/>
          <w:b w:val="false"/>
          <w:i w:val="false"/>
          <w:color w:val="000000"/>
          <w:sz w:val="28"/>
        </w:rPr>
        <w:t xml:space="preserve">
      тұзды судың буын кетіру және тұзды кристалдау процесін пісіру қондырғыларында (чрендарда) жүргізу; </w:t>
      </w:r>
    </w:p>
    <w:p>
      <w:pPr>
        <w:spacing w:after="0"/>
        <w:ind w:left="0"/>
        <w:jc w:val="both"/>
      </w:pPr>
      <w:r>
        <w:rPr>
          <w:rFonts w:ascii="Times New Roman"/>
          <w:b w:val="false"/>
          <w:i w:val="false"/>
          <w:color w:val="000000"/>
          <w:sz w:val="28"/>
        </w:rPr>
        <w:t>
      чреннен тұзды күреп алу, оны колпактағы бөлмелерге таратып бөлу;</w:t>
      </w:r>
    </w:p>
    <w:p>
      <w:pPr>
        <w:spacing w:after="0"/>
        <w:ind w:left="0"/>
        <w:jc w:val="both"/>
      </w:pPr>
      <w:r>
        <w:rPr>
          <w:rFonts w:ascii="Times New Roman"/>
          <w:b w:val="false"/>
          <w:i w:val="false"/>
          <w:color w:val="000000"/>
          <w:sz w:val="28"/>
        </w:rPr>
        <w:t>
      тұзды кептіру қондырғыларында кептіру;</w:t>
      </w:r>
    </w:p>
    <w:p>
      <w:pPr>
        <w:spacing w:after="0"/>
        <w:ind w:left="0"/>
        <w:jc w:val="both"/>
      </w:pPr>
      <w:r>
        <w:rPr>
          <w:rFonts w:ascii="Times New Roman"/>
          <w:b w:val="false"/>
          <w:i w:val="false"/>
          <w:color w:val="000000"/>
          <w:sz w:val="28"/>
        </w:rPr>
        <w:t>
      чренді тұзды сумен толтыру;</w:t>
      </w:r>
    </w:p>
    <w:p>
      <w:pPr>
        <w:spacing w:after="0"/>
        <w:ind w:left="0"/>
        <w:jc w:val="both"/>
      </w:pPr>
      <w:r>
        <w:rPr>
          <w:rFonts w:ascii="Times New Roman"/>
          <w:b w:val="false"/>
          <w:i w:val="false"/>
          <w:color w:val="000000"/>
          <w:sz w:val="28"/>
        </w:rPr>
        <w:t>
      тұзды судың температурасы мен деңгейін өлшеу;</w:t>
      </w:r>
    </w:p>
    <w:p>
      <w:pPr>
        <w:spacing w:after="0"/>
        <w:ind w:left="0"/>
        <w:jc w:val="both"/>
      </w:pPr>
      <w:r>
        <w:rPr>
          <w:rFonts w:ascii="Times New Roman"/>
          <w:b w:val="false"/>
          <w:i w:val="false"/>
          <w:color w:val="000000"/>
          <w:sz w:val="28"/>
        </w:rPr>
        <w:t>
      пісіру қондырғысы жұмысының жылу режимін реттеу;</w:t>
      </w:r>
    </w:p>
    <w:p>
      <w:pPr>
        <w:spacing w:after="0"/>
        <w:ind w:left="0"/>
        <w:jc w:val="both"/>
      </w:pPr>
      <w:r>
        <w:rPr>
          <w:rFonts w:ascii="Times New Roman"/>
          <w:b w:val="false"/>
          <w:i w:val="false"/>
          <w:color w:val="000000"/>
          <w:sz w:val="28"/>
        </w:rPr>
        <w:t xml:space="preserve">
      чрендегі тұзды араластыру; </w:t>
      </w:r>
    </w:p>
    <w:p>
      <w:pPr>
        <w:spacing w:after="0"/>
        <w:ind w:left="0"/>
        <w:jc w:val="both"/>
      </w:pPr>
      <w:r>
        <w:rPr>
          <w:rFonts w:ascii="Times New Roman"/>
          <w:b w:val="false"/>
          <w:i w:val="false"/>
          <w:color w:val="000000"/>
          <w:sz w:val="28"/>
        </w:rPr>
        <w:t xml:space="preserve">
      чренді қақтан тазарту; </w:t>
      </w:r>
    </w:p>
    <w:p>
      <w:pPr>
        <w:spacing w:after="0"/>
        <w:ind w:left="0"/>
        <w:jc w:val="both"/>
      </w:pPr>
      <w:r>
        <w:rPr>
          <w:rFonts w:ascii="Times New Roman"/>
          <w:b w:val="false"/>
          <w:i w:val="false"/>
          <w:color w:val="000000"/>
          <w:sz w:val="28"/>
        </w:rPr>
        <w:t xml:space="preserve">
      чренді, күреп алу механизмдері мен тасымалдау құрылғыларын жөндеуге қатысу. </w:t>
      </w:r>
    </w:p>
    <w:bookmarkStart w:name="z1385" w:id="1382"/>
    <w:p>
      <w:pPr>
        <w:spacing w:after="0"/>
        <w:ind w:left="0"/>
        <w:jc w:val="both"/>
      </w:pPr>
      <w:r>
        <w:rPr>
          <w:rFonts w:ascii="Times New Roman"/>
          <w:b w:val="false"/>
          <w:i w:val="false"/>
          <w:color w:val="000000"/>
          <w:sz w:val="28"/>
        </w:rPr>
        <w:t xml:space="preserve">
      794. Білуге тиіс: </w:t>
      </w:r>
    </w:p>
    <w:bookmarkEnd w:id="1382"/>
    <w:p>
      <w:pPr>
        <w:spacing w:after="0"/>
        <w:ind w:left="0"/>
        <w:jc w:val="both"/>
      </w:pPr>
      <w:r>
        <w:rPr>
          <w:rFonts w:ascii="Times New Roman"/>
          <w:b w:val="false"/>
          <w:i w:val="false"/>
          <w:color w:val="000000"/>
          <w:sz w:val="28"/>
        </w:rPr>
        <w:t xml:space="preserve">
      буын кетіру және кептіру қондырғыларының, күреп алу механизмдері мен тасымалдау құрылғыларының құрылымы мен пайдалану ережесін; </w:t>
      </w:r>
    </w:p>
    <w:p>
      <w:pPr>
        <w:spacing w:after="0"/>
        <w:ind w:left="0"/>
        <w:jc w:val="both"/>
      </w:pPr>
      <w:r>
        <w:rPr>
          <w:rFonts w:ascii="Times New Roman"/>
          <w:b w:val="false"/>
          <w:i w:val="false"/>
          <w:color w:val="000000"/>
          <w:sz w:val="28"/>
        </w:rPr>
        <w:t xml:space="preserve">
      тұзды күреп алу, оны колпакта таратып бөлу ережесін; </w:t>
      </w:r>
    </w:p>
    <w:p>
      <w:pPr>
        <w:spacing w:after="0"/>
        <w:ind w:left="0"/>
        <w:jc w:val="both"/>
      </w:pPr>
      <w:r>
        <w:rPr>
          <w:rFonts w:ascii="Times New Roman"/>
          <w:b w:val="false"/>
          <w:i w:val="false"/>
          <w:color w:val="000000"/>
          <w:sz w:val="28"/>
        </w:rPr>
        <w:t xml:space="preserve">
      жылыту жүйесі мен чренді тұзды сумен толтыру схемасын; </w:t>
      </w:r>
    </w:p>
    <w:p>
      <w:pPr>
        <w:spacing w:after="0"/>
        <w:ind w:left="0"/>
        <w:jc w:val="both"/>
      </w:pPr>
      <w:r>
        <w:rPr>
          <w:rFonts w:ascii="Times New Roman"/>
          <w:b w:val="false"/>
          <w:i w:val="false"/>
          <w:color w:val="000000"/>
          <w:sz w:val="28"/>
        </w:rPr>
        <w:t xml:space="preserve">
      тұзды судың шекті концентрациясы мен жұмсау нормасын; </w:t>
      </w:r>
    </w:p>
    <w:p>
      <w:pPr>
        <w:spacing w:after="0"/>
        <w:ind w:left="0"/>
        <w:jc w:val="both"/>
      </w:pPr>
      <w:r>
        <w:rPr>
          <w:rFonts w:ascii="Times New Roman"/>
          <w:b w:val="false"/>
          <w:i w:val="false"/>
          <w:color w:val="000000"/>
          <w:sz w:val="28"/>
        </w:rPr>
        <w:t xml:space="preserve">
      қосу аппаратурасын пайдалану ережесін; </w:t>
      </w:r>
    </w:p>
    <w:p>
      <w:pPr>
        <w:spacing w:after="0"/>
        <w:ind w:left="0"/>
        <w:jc w:val="both"/>
      </w:pPr>
      <w:r>
        <w:rPr>
          <w:rFonts w:ascii="Times New Roman"/>
          <w:b w:val="false"/>
          <w:i w:val="false"/>
          <w:color w:val="000000"/>
          <w:sz w:val="28"/>
        </w:rPr>
        <w:t xml:space="preserve">
      чрен тақтасын қақтан, кептіру алаңын тұз бен күлден тазартудың ережесі мен тәсілдерін; </w:t>
      </w:r>
    </w:p>
    <w:p>
      <w:pPr>
        <w:spacing w:after="0"/>
        <w:ind w:left="0"/>
        <w:jc w:val="both"/>
      </w:pPr>
      <w:r>
        <w:rPr>
          <w:rFonts w:ascii="Times New Roman"/>
          <w:b w:val="false"/>
          <w:i w:val="false"/>
          <w:color w:val="000000"/>
          <w:sz w:val="28"/>
        </w:rPr>
        <w:t xml:space="preserve">
      жабдықты майлау режимінің параметрлері мен қолданылатын жанар-жағармай материалдарын; </w:t>
      </w:r>
    </w:p>
    <w:p>
      <w:pPr>
        <w:spacing w:after="0"/>
        <w:ind w:left="0"/>
        <w:jc w:val="both"/>
      </w:pPr>
      <w:r>
        <w:rPr>
          <w:rFonts w:ascii="Times New Roman"/>
          <w:b w:val="false"/>
          <w:i w:val="false"/>
          <w:color w:val="000000"/>
          <w:sz w:val="28"/>
        </w:rPr>
        <w:t xml:space="preserve">
      қолданылатын жабдықтың жұмысында ақаудың пайда болуы анықтау және оларды жою тәсілдерін. </w:t>
      </w:r>
    </w:p>
    <w:bookmarkStart w:name="z1386" w:id="1383"/>
    <w:p>
      <w:pPr>
        <w:spacing w:after="0"/>
        <w:ind w:left="0"/>
        <w:jc w:val="both"/>
      </w:pPr>
      <w:r>
        <w:rPr>
          <w:rFonts w:ascii="Times New Roman"/>
          <w:b w:val="false"/>
          <w:i w:val="false"/>
          <w:color w:val="000000"/>
          <w:sz w:val="28"/>
        </w:rPr>
        <w:t>
      208. Тұзды су өндіру ұңғымаларының операторы</w:t>
      </w:r>
    </w:p>
    <w:bookmarkEnd w:id="1383"/>
    <w:bookmarkStart w:name="z1387" w:id="1384"/>
    <w:p>
      <w:pPr>
        <w:spacing w:after="0"/>
        <w:ind w:left="0"/>
        <w:jc w:val="both"/>
      </w:pPr>
      <w:r>
        <w:rPr>
          <w:rFonts w:ascii="Times New Roman"/>
          <w:b w:val="false"/>
          <w:i w:val="false"/>
          <w:color w:val="000000"/>
          <w:sz w:val="28"/>
        </w:rPr>
        <w:t>
      Параграф 1. Тұзды су өндіру ұңғымаларының операторы, 2-разряд</w:t>
      </w:r>
    </w:p>
    <w:bookmarkEnd w:id="1384"/>
    <w:bookmarkStart w:name="z1388" w:id="1385"/>
    <w:p>
      <w:pPr>
        <w:spacing w:after="0"/>
        <w:ind w:left="0"/>
        <w:jc w:val="both"/>
      </w:pPr>
      <w:r>
        <w:rPr>
          <w:rFonts w:ascii="Times New Roman"/>
          <w:b w:val="false"/>
          <w:i w:val="false"/>
          <w:color w:val="000000"/>
          <w:sz w:val="28"/>
        </w:rPr>
        <w:t xml:space="preserve">
      795. Жұмыс сипаттамасы: </w:t>
      </w:r>
    </w:p>
    <w:bookmarkEnd w:id="1385"/>
    <w:p>
      <w:pPr>
        <w:spacing w:after="0"/>
        <w:ind w:left="0"/>
        <w:jc w:val="both"/>
      </w:pPr>
      <w:r>
        <w:rPr>
          <w:rFonts w:ascii="Times New Roman"/>
          <w:b w:val="false"/>
          <w:i w:val="false"/>
          <w:color w:val="000000"/>
          <w:sz w:val="28"/>
        </w:rPr>
        <w:t>
      тұзды су өндіру ұңғымасын іске қосу, тоқтату жөніндегі технологиялық операцияларды орындау және технологиялық схемаларды құрастыру және бөлшектеуге біліктілігі анағұрлым жоғары оператордың басшылығымен қатысу;</w:t>
      </w:r>
    </w:p>
    <w:p>
      <w:pPr>
        <w:spacing w:after="0"/>
        <w:ind w:left="0"/>
        <w:jc w:val="both"/>
      </w:pPr>
      <w:r>
        <w:rPr>
          <w:rFonts w:ascii="Times New Roman"/>
          <w:b w:val="false"/>
          <w:i w:val="false"/>
          <w:color w:val="000000"/>
          <w:sz w:val="28"/>
        </w:rPr>
        <w:t>
      насос жабдығы мен аспаптарына қызмет көрсету;</w:t>
      </w:r>
    </w:p>
    <w:p>
      <w:pPr>
        <w:spacing w:after="0"/>
        <w:ind w:left="0"/>
        <w:jc w:val="both"/>
      </w:pPr>
      <w:r>
        <w:rPr>
          <w:rFonts w:ascii="Times New Roman"/>
          <w:b w:val="false"/>
          <w:i w:val="false"/>
          <w:color w:val="000000"/>
          <w:sz w:val="28"/>
        </w:rPr>
        <w:t>
      ақпарат үшін КИПиА аспаптарының көрсеткіштерін түсіру;</w:t>
      </w:r>
    </w:p>
    <w:p>
      <w:pPr>
        <w:spacing w:after="0"/>
        <w:ind w:left="0"/>
        <w:jc w:val="both"/>
      </w:pPr>
      <w:r>
        <w:rPr>
          <w:rFonts w:ascii="Times New Roman"/>
          <w:b w:val="false"/>
          <w:i w:val="false"/>
          <w:color w:val="000000"/>
          <w:sz w:val="28"/>
        </w:rPr>
        <w:t>
      технологиялық құбырлар мен арматураның жай-күйін бақылау;</w:t>
      </w:r>
    </w:p>
    <w:p>
      <w:pPr>
        <w:spacing w:after="0"/>
        <w:ind w:left="0"/>
        <w:jc w:val="both"/>
      </w:pPr>
      <w:r>
        <w:rPr>
          <w:rFonts w:ascii="Times New Roman"/>
          <w:b w:val="false"/>
          <w:i w:val="false"/>
          <w:color w:val="000000"/>
          <w:sz w:val="28"/>
        </w:rPr>
        <w:t>
      күрделі емес жабдықты жөндеуге қатысу.</w:t>
      </w:r>
    </w:p>
    <w:bookmarkStart w:name="z1389" w:id="1386"/>
    <w:p>
      <w:pPr>
        <w:spacing w:after="0"/>
        <w:ind w:left="0"/>
        <w:jc w:val="both"/>
      </w:pPr>
      <w:r>
        <w:rPr>
          <w:rFonts w:ascii="Times New Roman"/>
          <w:b w:val="false"/>
          <w:i w:val="false"/>
          <w:color w:val="000000"/>
          <w:sz w:val="28"/>
        </w:rPr>
        <w:t xml:space="preserve">
      796. Білуге тиіс: </w:t>
      </w:r>
    </w:p>
    <w:bookmarkEnd w:id="1386"/>
    <w:p>
      <w:pPr>
        <w:spacing w:after="0"/>
        <w:ind w:left="0"/>
        <w:jc w:val="both"/>
      </w:pPr>
      <w:r>
        <w:rPr>
          <w:rFonts w:ascii="Times New Roman"/>
          <w:b w:val="false"/>
          <w:i w:val="false"/>
          <w:color w:val="000000"/>
          <w:sz w:val="28"/>
        </w:rPr>
        <w:t xml:space="preserve">
      тасты тұздың пайда болу негіздерін; </w:t>
      </w:r>
    </w:p>
    <w:p>
      <w:pPr>
        <w:spacing w:after="0"/>
        <w:ind w:left="0"/>
        <w:jc w:val="both"/>
      </w:pPr>
      <w:r>
        <w:rPr>
          <w:rFonts w:ascii="Times New Roman"/>
          <w:b w:val="false"/>
          <w:i w:val="false"/>
          <w:color w:val="000000"/>
          <w:sz w:val="28"/>
        </w:rPr>
        <w:t xml:space="preserve">
      тұзды су өндіру ұңғымасының конструкциясын; </w:t>
      </w:r>
    </w:p>
    <w:p>
      <w:pPr>
        <w:spacing w:after="0"/>
        <w:ind w:left="0"/>
        <w:jc w:val="both"/>
      </w:pPr>
      <w:r>
        <w:rPr>
          <w:rFonts w:ascii="Times New Roman"/>
          <w:b w:val="false"/>
          <w:i w:val="false"/>
          <w:color w:val="000000"/>
          <w:sz w:val="28"/>
        </w:rPr>
        <w:t xml:space="preserve">
      тұзды су өндірудің технологиялық схемасын; </w:t>
      </w:r>
    </w:p>
    <w:p>
      <w:pPr>
        <w:spacing w:after="0"/>
        <w:ind w:left="0"/>
        <w:jc w:val="both"/>
      </w:pPr>
      <w:r>
        <w:rPr>
          <w:rFonts w:ascii="Times New Roman"/>
          <w:b w:val="false"/>
          <w:i w:val="false"/>
          <w:color w:val="000000"/>
          <w:sz w:val="28"/>
        </w:rPr>
        <w:t>
      слесарь ісі, электротехника, тұзды су өндіру ұңғымасы құрылысының негіздерін.</w:t>
      </w:r>
    </w:p>
    <w:bookmarkStart w:name="z1390" w:id="1387"/>
    <w:p>
      <w:pPr>
        <w:spacing w:after="0"/>
        <w:ind w:left="0"/>
        <w:jc w:val="both"/>
      </w:pPr>
      <w:r>
        <w:rPr>
          <w:rFonts w:ascii="Times New Roman"/>
          <w:b w:val="false"/>
          <w:i w:val="false"/>
          <w:color w:val="000000"/>
          <w:sz w:val="28"/>
        </w:rPr>
        <w:t>
      Параграф 2. Тұзды су өндіру ұңғымаларының операторы, 3-разряд</w:t>
      </w:r>
    </w:p>
    <w:bookmarkEnd w:id="1387"/>
    <w:bookmarkStart w:name="z1391" w:id="1388"/>
    <w:p>
      <w:pPr>
        <w:spacing w:after="0"/>
        <w:ind w:left="0"/>
        <w:jc w:val="both"/>
      </w:pPr>
      <w:r>
        <w:rPr>
          <w:rFonts w:ascii="Times New Roman"/>
          <w:b w:val="false"/>
          <w:i w:val="false"/>
          <w:color w:val="000000"/>
          <w:sz w:val="28"/>
        </w:rPr>
        <w:t xml:space="preserve">
      797. Жұмыс сипаттамасы: </w:t>
      </w:r>
    </w:p>
    <w:bookmarkEnd w:id="1388"/>
    <w:p>
      <w:pPr>
        <w:spacing w:after="0"/>
        <w:ind w:left="0"/>
        <w:jc w:val="both"/>
      </w:pPr>
      <w:r>
        <w:rPr>
          <w:rFonts w:ascii="Times New Roman"/>
          <w:b w:val="false"/>
          <w:i w:val="false"/>
          <w:color w:val="000000"/>
          <w:sz w:val="28"/>
        </w:rPr>
        <w:t xml:space="preserve">
      тұзды су өндіру жөніндегі технологиялық процесті бұрғылау ұңғымалары арқылы тас тұзды жер астында еріту әдісімен біліктілігі анағұрлым жоғары оператордың басшылығымен жүргізу; </w:t>
      </w:r>
    </w:p>
    <w:p>
      <w:pPr>
        <w:spacing w:after="0"/>
        <w:ind w:left="0"/>
        <w:jc w:val="both"/>
      </w:pPr>
      <w:r>
        <w:rPr>
          <w:rFonts w:ascii="Times New Roman"/>
          <w:b w:val="false"/>
          <w:i w:val="false"/>
          <w:color w:val="000000"/>
          <w:sz w:val="28"/>
        </w:rPr>
        <w:t>
      жабдықтар мен механизмдерге қызмет көрсету, бөлшектеу және монтаждау;</w:t>
      </w:r>
    </w:p>
    <w:p>
      <w:pPr>
        <w:spacing w:after="0"/>
        <w:ind w:left="0"/>
        <w:jc w:val="both"/>
      </w:pPr>
      <w:r>
        <w:rPr>
          <w:rFonts w:ascii="Times New Roman"/>
          <w:b w:val="false"/>
          <w:i w:val="false"/>
          <w:color w:val="000000"/>
          <w:sz w:val="28"/>
        </w:rPr>
        <w:t>
      ұңғымалардың берілген жұмыс режимін ұстау жөніндегі жұмысты жүзеге асыру, технологиялық жабдықтың, насос агрегаттарының, жаппа аппаратурасының, КИПиА аспаптарының, құбырлардың жұмысын бақылау;</w:t>
      </w:r>
    </w:p>
    <w:p>
      <w:pPr>
        <w:spacing w:after="0"/>
        <w:ind w:left="0"/>
        <w:jc w:val="both"/>
      </w:pPr>
      <w:r>
        <w:rPr>
          <w:rFonts w:ascii="Times New Roman"/>
          <w:b w:val="false"/>
          <w:i w:val="false"/>
          <w:color w:val="000000"/>
          <w:sz w:val="28"/>
        </w:rPr>
        <w:t>
      технологиялық құбырлар мен арматураның жай-күйін бақылау;</w:t>
      </w:r>
    </w:p>
    <w:p>
      <w:pPr>
        <w:spacing w:after="0"/>
        <w:ind w:left="0"/>
        <w:jc w:val="both"/>
      </w:pPr>
      <w:r>
        <w:rPr>
          <w:rFonts w:ascii="Times New Roman"/>
          <w:b w:val="false"/>
          <w:i w:val="false"/>
          <w:color w:val="000000"/>
          <w:sz w:val="28"/>
        </w:rPr>
        <w:t xml:space="preserve">
      күрделі емес жабдықты жөндеуге қатысу; </w:t>
      </w:r>
    </w:p>
    <w:p>
      <w:pPr>
        <w:spacing w:after="0"/>
        <w:ind w:left="0"/>
        <w:jc w:val="both"/>
      </w:pPr>
      <w:r>
        <w:rPr>
          <w:rFonts w:ascii="Times New Roman"/>
          <w:b w:val="false"/>
          <w:i w:val="false"/>
          <w:color w:val="000000"/>
          <w:sz w:val="28"/>
        </w:rPr>
        <w:t xml:space="preserve">
      ұңғымаға берілетін аралас маточник пен өндірілетін тұзды су сынамасын алу, оларды зертханаға беру; </w:t>
      </w:r>
    </w:p>
    <w:p>
      <w:pPr>
        <w:spacing w:after="0"/>
        <w:ind w:left="0"/>
        <w:jc w:val="both"/>
      </w:pPr>
      <w:r>
        <w:rPr>
          <w:rFonts w:ascii="Times New Roman"/>
          <w:b w:val="false"/>
          <w:i w:val="false"/>
          <w:color w:val="000000"/>
          <w:sz w:val="28"/>
        </w:rPr>
        <w:t xml:space="preserve">
      ұңғыма ме басқа да тұзды су өндіру жабдығының жұмысындағы байқалған ақаулар туралы жұмыс басшысына және біліктілігі анағұрлым жоғары операторға ақпарат ұсыну. </w:t>
      </w:r>
    </w:p>
    <w:bookmarkStart w:name="z1392" w:id="1389"/>
    <w:p>
      <w:pPr>
        <w:spacing w:after="0"/>
        <w:ind w:left="0"/>
        <w:jc w:val="both"/>
      </w:pPr>
      <w:r>
        <w:rPr>
          <w:rFonts w:ascii="Times New Roman"/>
          <w:b w:val="false"/>
          <w:i w:val="false"/>
          <w:color w:val="000000"/>
          <w:sz w:val="28"/>
        </w:rPr>
        <w:t xml:space="preserve">
      798. Білуге тиіс: </w:t>
      </w:r>
    </w:p>
    <w:bookmarkEnd w:id="1389"/>
    <w:p>
      <w:pPr>
        <w:spacing w:after="0"/>
        <w:ind w:left="0"/>
        <w:jc w:val="both"/>
      </w:pPr>
      <w:r>
        <w:rPr>
          <w:rFonts w:ascii="Times New Roman"/>
          <w:b w:val="false"/>
          <w:i w:val="false"/>
          <w:color w:val="000000"/>
          <w:sz w:val="28"/>
        </w:rPr>
        <w:t xml:space="preserve">
      тұз кен орнының пайда болуы туралы негізгі ұғымдарды; </w:t>
      </w:r>
    </w:p>
    <w:p>
      <w:pPr>
        <w:spacing w:after="0"/>
        <w:ind w:left="0"/>
        <w:jc w:val="both"/>
      </w:pPr>
      <w:r>
        <w:rPr>
          <w:rFonts w:ascii="Times New Roman"/>
          <w:b w:val="false"/>
          <w:i w:val="false"/>
          <w:color w:val="000000"/>
          <w:sz w:val="28"/>
        </w:rPr>
        <w:t xml:space="preserve">
      тұзды су өндіру ұңғымасының конструкциясын; </w:t>
      </w:r>
    </w:p>
    <w:p>
      <w:pPr>
        <w:spacing w:after="0"/>
        <w:ind w:left="0"/>
        <w:jc w:val="both"/>
      </w:pPr>
      <w:r>
        <w:rPr>
          <w:rFonts w:ascii="Times New Roman"/>
          <w:b w:val="false"/>
          <w:i w:val="false"/>
          <w:color w:val="000000"/>
          <w:sz w:val="28"/>
        </w:rPr>
        <w:t xml:space="preserve">
      тұзды су өндірудің технологиялық схемасын; </w:t>
      </w:r>
    </w:p>
    <w:p>
      <w:pPr>
        <w:spacing w:after="0"/>
        <w:ind w:left="0"/>
        <w:jc w:val="both"/>
      </w:pPr>
      <w:r>
        <w:rPr>
          <w:rFonts w:ascii="Times New Roman"/>
          <w:b w:val="false"/>
          <w:i w:val="false"/>
          <w:color w:val="000000"/>
          <w:sz w:val="28"/>
        </w:rPr>
        <w:t xml:space="preserve">
      слесарь ісі, электротехника, тұзды су өндіру ұңғымасы құрылысының негіздерін; </w:t>
      </w:r>
    </w:p>
    <w:p>
      <w:pPr>
        <w:spacing w:after="0"/>
        <w:ind w:left="0"/>
        <w:jc w:val="both"/>
      </w:pPr>
      <w:r>
        <w:rPr>
          <w:rFonts w:ascii="Times New Roman"/>
          <w:b w:val="false"/>
          <w:i w:val="false"/>
          <w:color w:val="000000"/>
          <w:sz w:val="28"/>
        </w:rPr>
        <w:t xml:space="preserve">
      қолданылатын құралдар мен айлабұйымдардың, бақылау-өлшеу аспаптарының нысанын, пайдалану ережесін; </w:t>
      </w:r>
    </w:p>
    <w:p>
      <w:pPr>
        <w:spacing w:after="0"/>
        <w:ind w:left="0"/>
        <w:jc w:val="both"/>
      </w:pPr>
      <w:r>
        <w:rPr>
          <w:rFonts w:ascii="Times New Roman"/>
          <w:b w:val="false"/>
          <w:i w:val="false"/>
          <w:color w:val="000000"/>
          <w:sz w:val="28"/>
        </w:rPr>
        <w:t xml:space="preserve">
      тұзды су өндіру ұңғымалары мен насос агрегаттарын қосу және тоқтату ережесін; </w:t>
      </w:r>
    </w:p>
    <w:p>
      <w:pPr>
        <w:spacing w:after="0"/>
        <w:ind w:left="0"/>
        <w:jc w:val="both"/>
      </w:pPr>
      <w:r>
        <w:rPr>
          <w:rFonts w:ascii="Times New Roman"/>
          <w:b w:val="false"/>
          <w:i w:val="false"/>
          <w:color w:val="000000"/>
          <w:sz w:val="28"/>
        </w:rPr>
        <w:t xml:space="preserve">
      ұңғымадағы тұзды су - ерітпегіш шекарасын бақылау әдістерін; </w:t>
      </w:r>
    </w:p>
    <w:p>
      <w:pPr>
        <w:spacing w:after="0"/>
        <w:ind w:left="0"/>
        <w:jc w:val="both"/>
      </w:pPr>
      <w:r>
        <w:rPr>
          <w:rFonts w:ascii="Times New Roman"/>
          <w:b w:val="false"/>
          <w:i w:val="false"/>
          <w:color w:val="000000"/>
          <w:sz w:val="28"/>
        </w:rPr>
        <w:t xml:space="preserve">
      қызмет көрсететін бақылау-өлшеу аспаптарының, аппаратураның, автоматика құралдарының құрылымын. </w:t>
      </w:r>
    </w:p>
    <w:bookmarkStart w:name="z1393" w:id="1390"/>
    <w:p>
      <w:pPr>
        <w:spacing w:after="0"/>
        <w:ind w:left="0"/>
        <w:jc w:val="both"/>
      </w:pPr>
      <w:r>
        <w:rPr>
          <w:rFonts w:ascii="Times New Roman"/>
          <w:b w:val="false"/>
          <w:i w:val="false"/>
          <w:color w:val="000000"/>
          <w:sz w:val="28"/>
        </w:rPr>
        <w:t>
      Параграф 3. Тұзды су өндіру ұңғымаларының операторы, 4-разряд</w:t>
      </w:r>
    </w:p>
    <w:bookmarkEnd w:id="1390"/>
    <w:bookmarkStart w:name="z1394" w:id="1391"/>
    <w:p>
      <w:pPr>
        <w:spacing w:after="0"/>
        <w:ind w:left="0"/>
        <w:jc w:val="both"/>
      </w:pPr>
      <w:r>
        <w:rPr>
          <w:rFonts w:ascii="Times New Roman"/>
          <w:b w:val="false"/>
          <w:i w:val="false"/>
          <w:color w:val="000000"/>
          <w:sz w:val="28"/>
        </w:rPr>
        <w:t xml:space="preserve">
      799. Жұмыс сипаттамасы: </w:t>
      </w:r>
    </w:p>
    <w:bookmarkEnd w:id="1391"/>
    <w:p>
      <w:pPr>
        <w:spacing w:after="0"/>
        <w:ind w:left="0"/>
        <w:jc w:val="both"/>
      </w:pPr>
      <w:r>
        <w:rPr>
          <w:rFonts w:ascii="Times New Roman"/>
          <w:b w:val="false"/>
          <w:i w:val="false"/>
          <w:color w:val="000000"/>
          <w:sz w:val="28"/>
        </w:rPr>
        <w:t xml:space="preserve">
      тұзды су өндіруді бұрғылау ұңғымалары арқылы тас тұзды жер астында еріту әдісімен және өндірілген тұзды келесі операцияларға 3-5 километр (бұдан әрі – км), қашықтыққа айдау жөніндегі технологиялық процесті жүргізу;  жабдықтар мен механизмдерге қызмет көрсету, бөлшектеу және монтаждау; </w:t>
      </w:r>
    </w:p>
    <w:p>
      <w:pPr>
        <w:spacing w:after="0"/>
        <w:ind w:left="0"/>
        <w:jc w:val="both"/>
      </w:pPr>
      <w:r>
        <w:rPr>
          <w:rFonts w:ascii="Times New Roman"/>
          <w:b w:val="false"/>
          <w:i w:val="false"/>
          <w:color w:val="000000"/>
          <w:sz w:val="28"/>
        </w:rPr>
        <w:t xml:space="preserve">
      ұңғымалардың берілген жұмыс режимін ұстау жөніндегі жұмысты жүзеге асыру, технологиялық жабдықтың, насос агрегаттарының, жаппа аппаратурасының, құбырлардың жұмысын бақылау; </w:t>
      </w:r>
    </w:p>
    <w:p>
      <w:pPr>
        <w:spacing w:after="0"/>
        <w:ind w:left="0"/>
        <w:jc w:val="both"/>
      </w:pPr>
      <w:r>
        <w:rPr>
          <w:rFonts w:ascii="Times New Roman"/>
          <w:b w:val="false"/>
          <w:i w:val="false"/>
          <w:color w:val="000000"/>
          <w:sz w:val="28"/>
        </w:rPr>
        <w:t>
      жердегі кәсіпшілік жабдықтарын, қондырғыларын, коммуникацияларды бөлшектеу және монтаждау, оларға техникалық қызмет көрсету;</w:t>
      </w:r>
    </w:p>
    <w:p>
      <w:pPr>
        <w:spacing w:after="0"/>
        <w:ind w:left="0"/>
        <w:jc w:val="both"/>
      </w:pPr>
      <w:r>
        <w:rPr>
          <w:rFonts w:ascii="Times New Roman"/>
          <w:b w:val="false"/>
          <w:i w:val="false"/>
          <w:color w:val="000000"/>
          <w:sz w:val="28"/>
        </w:rPr>
        <w:t xml:space="preserve">
      тұзды су жөніндегі технологиялық параметрлерді бақылау-өлшеу аспаптарының көмегімен өлшеу; </w:t>
      </w:r>
    </w:p>
    <w:p>
      <w:pPr>
        <w:spacing w:after="0"/>
        <w:ind w:left="0"/>
        <w:jc w:val="both"/>
      </w:pPr>
      <w:r>
        <w:rPr>
          <w:rFonts w:ascii="Times New Roman"/>
          <w:b w:val="false"/>
          <w:i w:val="false"/>
          <w:color w:val="000000"/>
          <w:sz w:val="28"/>
        </w:rPr>
        <w:t xml:space="preserve">
      ұңғыма жұмысының параметрлерін алу және тапсыру, автоматика и телемеханика құралдарының жұмысын бақылау; </w:t>
      </w:r>
    </w:p>
    <w:p>
      <w:pPr>
        <w:spacing w:after="0"/>
        <w:ind w:left="0"/>
        <w:jc w:val="both"/>
      </w:pPr>
      <w:r>
        <w:rPr>
          <w:rFonts w:ascii="Times New Roman"/>
          <w:b w:val="false"/>
          <w:i w:val="false"/>
          <w:color w:val="000000"/>
          <w:sz w:val="28"/>
        </w:rPr>
        <w:t>
      ұңғымалардың зерттеу жұмыстарына қатысу.</w:t>
      </w:r>
    </w:p>
    <w:bookmarkStart w:name="z1395" w:id="1392"/>
    <w:p>
      <w:pPr>
        <w:spacing w:after="0"/>
        <w:ind w:left="0"/>
        <w:jc w:val="both"/>
      </w:pPr>
      <w:r>
        <w:rPr>
          <w:rFonts w:ascii="Times New Roman"/>
          <w:b w:val="false"/>
          <w:i w:val="false"/>
          <w:color w:val="000000"/>
          <w:sz w:val="28"/>
        </w:rPr>
        <w:t xml:space="preserve">
      800. Білуге тиіс: </w:t>
      </w:r>
    </w:p>
    <w:bookmarkEnd w:id="1392"/>
    <w:p>
      <w:pPr>
        <w:spacing w:after="0"/>
        <w:ind w:left="0"/>
        <w:jc w:val="both"/>
      </w:pPr>
      <w:r>
        <w:rPr>
          <w:rFonts w:ascii="Times New Roman"/>
          <w:b w:val="false"/>
          <w:i w:val="false"/>
          <w:color w:val="000000"/>
          <w:sz w:val="28"/>
        </w:rPr>
        <w:t xml:space="preserve">
      тұз кен орнының пайда болуы туралы негізгі ұғымдарды; </w:t>
      </w:r>
    </w:p>
    <w:p>
      <w:pPr>
        <w:spacing w:after="0"/>
        <w:ind w:left="0"/>
        <w:jc w:val="both"/>
      </w:pPr>
      <w:r>
        <w:rPr>
          <w:rFonts w:ascii="Times New Roman"/>
          <w:b w:val="false"/>
          <w:i w:val="false"/>
          <w:color w:val="000000"/>
          <w:sz w:val="28"/>
        </w:rPr>
        <w:t xml:space="preserve">
      тұздың, тұзды судың физикалық-химиялық қасиеттерін; </w:t>
      </w:r>
    </w:p>
    <w:p>
      <w:pPr>
        <w:spacing w:after="0"/>
        <w:ind w:left="0"/>
        <w:jc w:val="both"/>
      </w:pPr>
      <w:r>
        <w:rPr>
          <w:rFonts w:ascii="Times New Roman"/>
          <w:b w:val="false"/>
          <w:i w:val="false"/>
          <w:color w:val="000000"/>
          <w:sz w:val="28"/>
        </w:rPr>
        <w:t xml:space="preserve">
      тұзды су өндірудің технологиялық схемасын; </w:t>
      </w:r>
    </w:p>
    <w:p>
      <w:pPr>
        <w:spacing w:after="0"/>
        <w:ind w:left="0"/>
        <w:jc w:val="both"/>
      </w:pPr>
      <w:r>
        <w:rPr>
          <w:rFonts w:ascii="Times New Roman"/>
          <w:b w:val="false"/>
          <w:i w:val="false"/>
          <w:color w:val="000000"/>
          <w:sz w:val="28"/>
        </w:rPr>
        <w:t xml:space="preserve">
      слесарь ісі, электротехника, тұзды су өндіру ұңғымасы құрылысының негіздерін; қолданылатын құралдар мен айлабұйымдардың, бақылау-өлшеу аспаптарының нысанын, пайдалану ережесін; </w:t>
      </w:r>
    </w:p>
    <w:p>
      <w:pPr>
        <w:spacing w:after="0"/>
        <w:ind w:left="0"/>
        <w:jc w:val="both"/>
      </w:pPr>
      <w:r>
        <w:rPr>
          <w:rFonts w:ascii="Times New Roman"/>
          <w:b w:val="false"/>
          <w:i w:val="false"/>
          <w:color w:val="000000"/>
          <w:sz w:val="28"/>
        </w:rPr>
        <w:t xml:space="preserve">
      тұзды су өндіру ұңғымалары мен насос агрегаттарын қосу және тоқтату ережесін; </w:t>
      </w:r>
    </w:p>
    <w:p>
      <w:pPr>
        <w:spacing w:after="0"/>
        <w:ind w:left="0"/>
        <w:jc w:val="both"/>
      </w:pPr>
      <w:r>
        <w:rPr>
          <w:rFonts w:ascii="Times New Roman"/>
          <w:b w:val="false"/>
          <w:i w:val="false"/>
          <w:color w:val="000000"/>
          <w:sz w:val="28"/>
        </w:rPr>
        <w:t xml:space="preserve">
      тұзды су ұңғымаларын бұрғылау мен игеру техникасы мен технологиясы негіздерін. </w:t>
      </w:r>
    </w:p>
    <w:bookmarkStart w:name="z1396" w:id="1393"/>
    <w:p>
      <w:pPr>
        <w:spacing w:after="0"/>
        <w:ind w:left="0"/>
        <w:jc w:val="both"/>
      </w:pPr>
      <w:r>
        <w:rPr>
          <w:rFonts w:ascii="Times New Roman"/>
          <w:b w:val="false"/>
          <w:i w:val="false"/>
          <w:color w:val="000000"/>
          <w:sz w:val="28"/>
        </w:rPr>
        <w:t>
      Параграф 4. Тұзды су өндіру ұңғымаларының операторы, 5-разряд</w:t>
      </w:r>
    </w:p>
    <w:bookmarkEnd w:id="1393"/>
    <w:bookmarkStart w:name="z1397" w:id="1394"/>
    <w:p>
      <w:pPr>
        <w:spacing w:after="0"/>
        <w:ind w:left="0"/>
        <w:jc w:val="both"/>
      </w:pPr>
      <w:r>
        <w:rPr>
          <w:rFonts w:ascii="Times New Roman"/>
          <w:b w:val="false"/>
          <w:i w:val="false"/>
          <w:color w:val="000000"/>
          <w:sz w:val="28"/>
        </w:rPr>
        <w:t xml:space="preserve">
      801. Жұмыс сипаттамасы: </w:t>
      </w:r>
    </w:p>
    <w:bookmarkEnd w:id="1394"/>
    <w:p>
      <w:pPr>
        <w:spacing w:after="0"/>
        <w:ind w:left="0"/>
        <w:jc w:val="both"/>
      </w:pPr>
      <w:r>
        <w:rPr>
          <w:rFonts w:ascii="Times New Roman"/>
          <w:b w:val="false"/>
          <w:i w:val="false"/>
          <w:color w:val="000000"/>
          <w:sz w:val="28"/>
        </w:rPr>
        <w:t>
      тұзды су өндіруді бұрғылау ұңғымалары арқылы тас тұзды жер астында еріту әдісімен және өндірілген тұзды келесі операцияларға 3-5 км қашықтыққа айдау жөніндегі технологиялық процесті жүргізу;</w:t>
      </w:r>
    </w:p>
    <w:p>
      <w:pPr>
        <w:spacing w:after="0"/>
        <w:ind w:left="0"/>
        <w:jc w:val="both"/>
      </w:pPr>
      <w:r>
        <w:rPr>
          <w:rFonts w:ascii="Times New Roman"/>
          <w:b w:val="false"/>
          <w:i w:val="false"/>
          <w:color w:val="000000"/>
          <w:sz w:val="28"/>
        </w:rPr>
        <w:t xml:space="preserve">
      ұңғыманың жұмыс режимін қолдау және жақсарту жөнінде геологиялық-техникалық іс-шараларды жүзеге асыру; </w:t>
      </w:r>
    </w:p>
    <w:p>
      <w:pPr>
        <w:spacing w:after="0"/>
        <w:ind w:left="0"/>
        <w:jc w:val="both"/>
      </w:pPr>
      <w:r>
        <w:rPr>
          <w:rFonts w:ascii="Times New Roman"/>
          <w:b w:val="false"/>
          <w:i w:val="false"/>
          <w:color w:val="000000"/>
          <w:sz w:val="28"/>
        </w:rPr>
        <w:t xml:space="preserve">
      ұңғыманың және өнімділігі тәулігіне 500 кубометр (бұдан әрі - куб.м.) ортадан тепкіш насостардың жұмыс режимін игеру және қажетті жұмыс режиміне шығару жөніндегі жұмыстарды жүзеге асыру; </w:t>
      </w:r>
    </w:p>
    <w:p>
      <w:pPr>
        <w:spacing w:after="0"/>
        <w:ind w:left="0"/>
        <w:jc w:val="both"/>
      </w:pPr>
      <w:r>
        <w:rPr>
          <w:rFonts w:ascii="Times New Roman"/>
          <w:b w:val="false"/>
          <w:i w:val="false"/>
          <w:color w:val="000000"/>
          <w:sz w:val="28"/>
        </w:rPr>
        <w:t xml:space="preserve">
      жабдықтар мен механизмдерге қызмет көрсету, бөлшектеу және монтаждау; </w:t>
      </w:r>
    </w:p>
    <w:p>
      <w:pPr>
        <w:spacing w:after="0"/>
        <w:ind w:left="0"/>
        <w:jc w:val="both"/>
      </w:pPr>
      <w:r>
        <w:rPr>
          <w:rFonts w:ascii="Times New Roman"/>
          <w:b w:val="false"/>
          <w:i w:val="false"/>
          <w:color w:val="000000"/>
          <w:sz w:val="28"/>
        </w:rPr>
        <w:t xml:space="preserve">
      ұңғымалардың берілген жұмыс режимін ұстау жөніндегі жұмысты жүзеге асыру, технологиялық жабдықтың, насос агрегаттарының, жаппа аппаратурасының, құбырлардың жұмысын бақылау; </w:t>
      </w:r>
    </w:p>
    <w:p>
      <w:pPr>
        <w:spacing w:after="0"/>
        <w:ind w:left="0"/>
        <w:jc w:val="both"/>
      </w:pPr>
      <w:r>
        <w:rPr>
          <w:rFonts w:ascii="Times New Roman"/>
          <w:b w:val="false"/>
          <w:i w:val="false"/>
          <w:color w:val="000000"/>
          <w:sz w:val="28"/>
        </w:rPr>
        <w:t>
      "Экстра" тұзын алу үшін тұзды суды өндіру және өндіріске қайта айдау жөніндегі процесті жүргізу жөніндегі жедел ақпарат;</w:t>
      </w:r>
    </w:p>
    <w:p>
      <w:pPr>
        <w:spacing w:after="0"/>
        <w:ind w:left="0"/>
        <w:jc w:val="both"/>
      </w:pPr>
      <w:r>
        <w:rPr>
          <w:rFonts w:ascii="Times New Roman"/>
          <w:b w:val="false"/>
          <w:i w:val="false"/>
          <w:color w:val="000000"/>
          <w:sz w:val="28"/>
        </w:rPr>
        <w:t>
      жердегі кәсіпшілік жабдықтарын, қондырғыларын, коммуникацияларды бөлшектеу және монтаждау, оларға техникалық қызмет көрсету;</w:t>
      </w:r>
    </w:p>
    <w:p>
      <w:pPr>
        <w:spacing w:after="0"/>
        <w:ind w:left="0"/>
        <w:jc w:val="both"/>
      </w:pPr>
      <w:r>
        <w:rPr>
          <w:rFonts w:ascii="Times New Roman"/>
          <w:b w:val="false"/>
          <w:i w:val="false"/>
          <w:color w:val="000000"/>
          <w:sz w:val="28"/>
        </w:rPr>
        <w:t xml:space="preserve">
      тұзды су жөніндегі технологиялық параметрлерді бақылау-өлшеу аспаптарының көмегімен өлшеу; </w:t>
      </w:r>
    </w:p>
    <w:p>
      <w:pPr>
        <w:spacing w:after="0"/>
        <w:ind w:left="0"/>
        <w:jc w:val="both"/>
      </w:pPr>
      <w:r>
        <w:rPr>
          <w:rFonts w:ascii="Times New Roman"/>
          <w:b w:val="false"/>
          <w:i w:val="false"/>
          <w:color w:val="000000"/>
          <w:sz w:val="28"/>
        </w:rPr>
        <w:t xml:space="preserve">
      ұңғыма жұмысының параметрлерін алу және тапсыру, автоматика и телемеханика құралдарының жұмысын бақылау; </w:t>
      </w:r>
    </w:p>
    <w:p>
      <w:pPr>
        <w:spacing w:after="0"/>
        <w:ind w:left="0"/>
        <w:jc w:val="both"/>
      </w:pPr>
      <w:r>
        <w:rPr>
          <w:rFonts w:ascii="Times New Roman"/>
          <w:b w:val="false"/>
          <w:i w:val="false"/>
          <w:color w:val="000000"/>
          <w:sz w:val="28"/>
        </w:rPr>
        <w:t>
      ұңғымалардың зерттеу жұмыстарына қатысу;</w:t>
      </w:r>
    </w:p>
    <w:p>
      <w:pPr>
        <w:spacing w:after="0"/>
        <w:ind w:left="0"/>
        <w:jc w:val="both"/>
      </w:pPr>
      <w:r>
        <w:rPr>
          <w:rFonts w:ascii="Times New Roman"/>
          <w:b w:val="false"/>
          <w:i w:val="false"/>
          <w:color w:val="000000"/>
          <w:sz w:val="28"/>
        </w:rPr>
        <w:t xml:space="preserve">
      ұсақ жөндеу жұмыстарын жүргізу; </w:t>
      </w:r>
    </w:p>
    <w:p>
      <w:pPr>
        <w:spacing w:after="0"/>
        <w:ind w:left="0"/>
        <w:jc w:val="both"/>
      </w:pPr>
      <w:r>
        <w:rPr>
          <w:rFonts w:ascii="Times New Roman"/>
          <w:b w:val="false"/>
          <w:i w:val="false"/>
          <w:color w:val="000000"/>
          <w:sz w:val="28"/>
        </w:rPr>
        <w:t>
      күштік және жарық беру желісіндегі, қосу-реттеу аппаратурасымен электр қозғағыштың күрделі емес ақаулардың себептерін анықтау және жою;</w:t>
      </w:r>
    </w:p>
    <w:p>
      <w:pPr>
        <w:spacing w:after="0"/>
        <w:ind w:left="0"/>
        <w:jc w:val="both"/>
      </w:pPr>
      <w:r>
        <w:rPr>
          <w:rFonts w:ascii="Times New Roman"/>
          <w:b w:val="false"/>
          <w:i w:val="false"/>
          <w:color w:val="000000"/>
          <w:sz w:val="28"/>
        </w:rPr>
        <w:t xml:space="preserve">
      біліктілігі анағұрлым төмен операторларға басшылық ету. </w:t>
      </w:r>
    </w:p>
    <w:bookmarkStart w:name="z1398" w:id="1395"/>
    <w:p>
      <w:pPr>
        <w:spacing w:after="0"/>
        <w:ind w:left="0"/>
        <w:jc w:val="both"/>
      </w:pPr>
      <w:r>
        <w:rPr>
          <w:rFonts w:ascii="Times New Roman"/>
          <w:b w:val="false"/>
          <w:i w:val="false"/>
          <w:color w:val="000000"/>
          <w:sz w:val="28"/>
        </w:rPr>
        <w:t xml:space="preserve">
      802. Білуге тиіс: </w:t>
      </w:r>
    </w:p>
    <w:bookmarkEnd w:id="1395"/>
    <w:p>
      <w:pPr>
        <w:spacing w:after="0"/>
        <w:ind w:left="0"/>
        <w:jc w:val="both"/>
      </w:pPr>
      <w:r>
        <w:rPr>
          <w:rFonts w:ascii="Times New Roman"/>
          <w:b w:val="false"/>
          <w:i w:val="false"/>
          <w:color w:val="000000"/>
          <w:sz w:val="28"/>
        </w:rPr>
        <w:t xml:space="preserve">
      тұзды суды дайындап жуу және өндіру процесі технологиясы, жер астындағы және жер үстіндегі жабдықтардың техникалық сипаттамасы мен құрылымын; </w:t>
      </w:r>
    </w:p>
    <w:p>
      <w:pPr>
        <w:spacing w:after="0"/>
        <w:ind w:left="0"/>
        <w:jc w:val="both"/>
      </w:pPr>
      <w:r>
        <w:rPr>
          <w:rFonts w:ascii="Times New Roman"/>
          <w:b w:val="false"/>
          <w:i w:val="false"/>
          <w:color w:val="000000"/>
          <w:sz w:val="28"/>
        </w:rPr>
        <w:t xml:space="preserve">
      ұңғыманы жер астында және күрделі жөндеу түрлерін; </w:t>
      </w:r>
    </w:p>
    <w:p>
      <w:pPr>
        <w:spacing w:after="0"/>
        <w:ind w:left="0"/>
        <w:jc w:val="both"/>
      </w:pPr>
      <w:r>
        <w:rPr>
          <w:rFonts w:ascii="Times New Roman"/>
          <w:b w:val="false"/>
          <w:i w:val="false"/>
          <w:color w:val="000000"/>
          <w:sz w:val="28"/>
        </w:rPr>
        <w:t xml:space="preserve">
      қысыммен жұмыс істейтін ыдыстардың құрылымын және пайдалану ережесін; </w:t>
      </w:r>
    </w:p>
    <w:p>
      <w:pPr>
        <w:spacing w:after="0"/>
        <w:ind w:left="0"/>
        <w:jc w:val="both"/>
      </w:pPr>
      <w:r>
        <w:rPr>
          <w:rFonts w:ascii="Times New Roman"/>
          <w:b w:val="false"/>
          <w:i w:val="false"/>
          <w:color w:val="000000"/>
          <w:sz w:val="28"/>
        </w:rPr>
        <w:t xml:space="preserve">
      қызмет көрсететін аппаратураның, автоматиканың монтаждау және принципті схемаларын; </w:t>
      </w:r>
    </w:p>
    <w:p>
      <w:pPr>
        <w:spacing w:after="0"/>
        <w:ind w:left="0"/>
        <w:jc w:val="both"/>
      </w:pPr>
      <w:r>
        <w:rPr>
          <w:rFonts w:ascii="Times New Roman"/>
          <w:b w:val="false"/>
          <w:i w:val="false"/>
          <w:color w:val="000000"/>
          <w:sz w:val="28"/>
        </w:rPr>
        <w:t xml:space="preserve">
      электротехника, автоматика негіздерін; </w:t>
      </w:r>
    </w:p>
    <w:p>
      <w:pPr>
        <w:spacing w:after="0"/>
        <w:ind w:left="0"/>
        <w:jc w:val="both"/>
      </w:pPr>
      <w:r>
        <w:rPr>
          <w:rFonts w:ascii="Times New Roman"/>
          <w:b w:val="false"/>
          <w:i w:val="false"/>
          <w:color w:val="000000"/>
          <w:sz w:val="28"/>
        </w:rPr>
        <w:t xml:space="preserve">
      энергиямен қамтамасыз ету, су, кәріз, жылу желілерінің құрылымын; </w:t>
      </w:r>
    </w:p>
    <w:p>
      <w:pPr>
        <w:spacing w:after="0"/>
        <w:ind w:left="0"/>
        <w:jc w:val="both"/>
      </w:pPr>
      <w:r>
        <w:rPr>
          <w:rFonts w:ascii="Times New Roman"/>
          <w:b w:val="false"/>
          <w:i w:val="false"/>
          <w:color w:val="000000"/>
          <w:sz w:val="28"/>
        </w:rPr>
        <w:t>
      бақылау-өлшеу аспаптарының құрылым мен оларға қызмет көрсету;</w:t>
      </w:r>
    </w:p>
    <w:p>
      <w:pPr>
        <w:spacing w:after="0"/>
        <w:ind w:left="0"/>
        <w:jc w:val="both"/>
      </w:pPr>
      <w:r>
        <w:rPr>
          <w:rFonts w:ascii="Times New Roman"/>
          <w:b w:val="false"/>
          <w:i w:val="false"/>
          <w:color w:val="000000"/>
          <w:sz w:val="28"/>
        </w:rPr>
        <w:t xml:space="preserve">
      тұзды су өндіру ұңғымалары мен насос агрегаттарын іске қосу және тоқтату ережесін; </w:t>
      </w:r>
    </w:p>
    <w:p>
      <w:pPr>
        <w:spacing w:after="0"/>
        <w:ind w:left="0"/>
        <w:jc w:val="both"/>
      </w:pPr>
      <w:r>
        <w:rPr>
          <w:rFonts w:ascii="Times New Roman"/>
          <w:b w:val="false"/>
          <w:i w:val="false"/>
          <w:color w:val="000000"/>
          <w:sz w:val="28"/>
        </w:rPr>
        <w:t xml:space="preserve">
      ұңғымадағы тұзды су-ерітпегіш шекарасын бақылау әдістерін. </w:t>
      </w:r>
    </w:p>
    <w:bookmarkStart w:name="z1399" w:id="1396"/>
    <w:p>
      <w:pPr>
        <w:spacing w:after="0"/>
        <w:ind w:left="0"/>
        <w:jc w:val="both"/>
      </w:pPr>
      <w:r>
        <w:rPr>
          <w:rFonts w:ascii="Times New Roman"/>
          <w:b w:val="false"/>
          <w:i w:val="false"/>
          <w:color w:val="000000"/>
          <w:sz w:val="28"/>
        </w:rPr>
        <w:t>
      Параграф 5. Тұзды су өндіру ұңғымаларының операторы, 6-разряд</w:t>
      </w:r>
    </w:p>
    <w:bookmarkEnd w:id="1396"/>
    <w:bookmarkStart w:name="z1400" w:id="1397"/>
    <w:p>
      <w:pPr>
        <w:spacing w:after="0"/>
        <w:ind w:left="0"/>
        <w:jc w:val="both"/>
      </w:pPr>
      <w:r>
        <w:rPr>
          <w:rFonts w:ascii="Times New Roman"/>
          <w:b w:val="false"/>
          <w:i w:val="false"/>
          <w:color w:val="000000"/>
          <w:sz w:val="28"/>
        </w:rPr>
        <w:t xml:space="preserve">
      803. Жұмыс сипаттамасы: </w:t>
      </w:r>
    </w:p>
    <w:bookmarkEnd w:id="1397"/>
    <w:p>
      <w:pPr>
        <w:spacing w:after="0"/>
        <w:ind w:left="0"/>
        <w:jc w:val="both"/>
      </w:pPr>
      <w:r>
        <w:rPr>
          <w:rFonts w:ascii="Times New Roman"/>
          <w:b w:val="false"/>
          <w:i w:val="false"/>
          <w:color w:val="000000"/>
          <w:sz w:val="28"/>
        </w:rPr>
        <w:t xml:space="preserve">
      тұзды су өндіруді бұрғылау ұңғымалары арқылы тас тұзды жер астында еріту әдісімен және өндірілген тұзды келесі операцияларға 3-5 км қашықтыққа айдау жөніндегі технологиялық процесті жүргізу; </w:t>
      </w:r>
    </w:p>
    <w:p>
      <w:pPr>
        <w:spacing w:after="0"/>
        <w:ind w:left="0"/>
        <w:jc w:val="both"/>
      </w:pPr>
      <w:r>
        <w:rPr>
          <w:rFonts w:ascii="Times New Roman"/>
          <w:b w:val="false"/>
          <w:i w:val="false"/>
          <w:color w:val="000000"/>
          <w:sz w:val="28"/>
        </w:rPr>
        <w:t xml:space="preserve">
      ұңғыманың, өлшеу қондырғыларының, қыспа насостары мен компрессор стансаларының үздіксіз жұмысын және қолдау, жақсарту жөнінде геологиялық-техникалық іс-шараларды бақылауды жүзеге асыру; </w:t>
      </w:r>
    </w:p>
    <w:p>
      <w:pPr>
        <w:spacing w:after="0"/>
        <w:ind w:left="0"/>
        <w:jc w:val="both"/>
      </w:pPr>
      <w:r>
        <w:rPr>
          <w:rFonts w:ascii="Times New Roman"/>
          <w:b w:val="false"/>
          <w:i w:val="false"/>
          <w:color w:val="000000"/>
          <w:sz w:val="28"/>
        </w:rPr>
        <w:t xml:space="preserve">
      еңбек өнімділігі тәулігіне 1200 куб м ортадан тепкіш насостарды жұмыс режиміне шығару және шикі тұзы суға арналған стандарт талаптарына сәйкес ұңғыма тұзды суын алуға дейінгі айдап шығарылатын тұзды су параметрлеріне бақылау жүргізу; </w:t>
      </w:r>
    </w:p>
    <w:p>
      <w:pPr>
        <w:spacing w:after="0"/>
        <w:ind w:left="0"/>
        <w:jc w:val="both"/>
      </w:pPr>
      <w:r>
        <w:rPr>
          <w:rFonts w:ascii="Times New Roman"/>
          <w:b w:val="false"/>
          <w:i w:val="false"/>
          <w:color w:val="000000"/>
          <w:sz w:val="28"/>
        </w:rPr>
        <w:t xml:space="preserve">
      жабдықтар мен механизмдерге қызмет көрсету, бөлшектеу және монтаждау; </w:t>
      </w:r>
    </w:p>
    <w:p>
      <w:pPr>
        <w:spacing w:after="0"/>
        <w:ind w:left="0"/>
        <w:jc w:val="both"/>
      </w:pPr>
      <w:r>
        <w:rPr>
          <w:rFonts w:ascii="Times New Roman"/>
          <w:b w:val="false"/>
          <w:i w:val="false"/>
          <w:color w:val="000000"/>
          <w:sz w:val="28"/>
        </w:rPr>
        <w:t xml:space="preserve">
      ұңғымалардың берілген жұмыс режимін ұстау жөніндегі жұмысты жүзеге асыру, технологиялық жабдықтың, насос агрегаттарының, жаппа аппаратурасының, құбырлардың жұмысын бақылау; </w:t>
      </w:r>
    </w:p>
    <w:p>
      <w:pPr>
        <w:spacing w:after="0"/>
        <w:ind w:left="0"/>
        <w:jc w:val="both"/>
      </w:pPr>
      <w:r>
        <w:rPr>
          <w:rFonts w:ascii="Times New Roman"/>
          <w:b w:val="false"/>
          <w:i w:val="false"/>
          <w:color w:val="000000"/>
          <w:sz w:val="28"/>
        </w:rPr>
        <w:t xml:space="preserve">
      ұңғымалар бойынша есептерді жүргізу және деректерді өңдеуге басшылық ету; </w:t>
      </w:r>
    </w:p>
    <w:p>
      <w:pPr>
        <w:spacing w:after="0"/>
        <w:ind w:left="0"/>
        <w:jc w:val="both"/>
      </w:pPr>
      <w:r>
        <w:rPr>
          <w:rFonts w:ascii="Times New Roman"/>
          <w:b w:val="false"/>
          <w:i w:val="false"/>
          <w:color w:val="000000"/>
          <w:sz w:val="28"/>
        </w:rPr>
        <w:t xml:space="preserve">
      жердегі кәсіпшілік жабдықтарын, қондырғыларын, коммуникацияларды бөлшектеу және монтаждау, оларға техникалық қызмет көрсету; </w:t>
      </w:r>
    </w:p>
    <w:p>
      <w:pPr>
        <w:spacing w:after="0"/>
        <w:ind w:left="0"/>
        <w:jc w:val="both"/>
      </w:pPr>
      <w:r>
        <w:rPr>
          <w:rFonts w:ascii="Times New Roman"/>
          <w:b w:val="false"/>
          <w:i w:val="false"/>
          <w:color w:val="000000"/>
          <w:sz w:val="28"/>
        </w:rPr>
        <w:t>
      тұзды су жөніндегі технологиялық параметрлерді бақылау-өлшеу аспаптарының көмегімен өлшеу;</w:t>
      </w:r>
    </w:p>
    <w:p>
      <w:pPr>
        <w:spacing w:after="0"/>
        <w:ind w:left="0"/>
        <w:jc w:val="both"/>
      </w:pPr>
      <w:r>
        <w:rPr>
          <w:rFonts w:ascii="Times New Roman"/>
          <w:b w:val="false"/>
          <w:i w:val="false"/>
          <w:color w:val="000000"/>
          <w:sz w:val="28"/>
        </w:rPr>
        <w:t>
      ұңғыма жұмысының параметрлерін алу және тапсыру, автоматика и телемеханика құралдарының жұмысын бақылау;</w:t>
      </w:r>
    </w:p>
    <w:p>
      <w:pPr>
        <w:spacing w:after="0"/>
        <w:ind w:left="0"/>
        <w:jc w:val="both"/>
      </w:pPr>
      <w:r>
        <w:rPr>
          <w:rFonts w:ascii="Times New Roman"/>
          <w:b w:val="false"/>
          <w:i w:val="false"/>
          <w:color w:val="000000"/>
          <w:sz w:val="28"/>
        </w:rPr>
        <w:t>
      ұңғымалардың зерттеу жұмыстарына қатысу;</w:t>
      </w:r>
    </w:p>
    <w:p>
      <w:pPr>
        <w:spacing w:after="0"/>
        <w:ind w:left="0"/>
        <w:jc w:val="both"/>
      </w:pPr>
      <w:r>
        <w:rPr>
          <w:rFonts w:ascii="Times New Roman"/>
          <w:b w:val="false"/>
          <w:i w:val="false"/>
          <w:color w:val="000000"/>
          <w:sz w:val="28"/>
        </w:rPr>
        <w:t xml:space="preserve">
      нысандарды жерасты (ағымдық) және күрделі жөндеуге дайындау жұмыстарына қатысу; </w:t>
      </w:r>
    </w:p>
    <w:p>
      <w:pPr>
        <w:spacing w:after="0"/>
        <w:ind w:left="0"/>
        <w:jc w:val="both"/>
      </w:pPr>
      <w:r>
        <w:rPr>
          <w:rFonts w:ascii="Times New Roman"/>
          <w:b w:val="false"/>
          <w:i w:val="false"/>
          <w:color w:val="000000"/>
          <w:sz w:val="28"/>
        </w:rPr>
        <w:t>
      ұсақ жөндеу жұмыстарын жүргізу;</w:t>
      </w:r>
    </w:p>
    <w:p>
      <w:pPr>
        <w:spacing w:after="0"/>
        <w:ind w:left="0"/>
        <w:jc w:val="both"/>
      </w:pPr>
      <w:r>
        <w:rPr>
          <w:rFonts w:ascii="Times New Roman"/>
          <w:b w:val="false"/>
          <w:i w:val="false"/>
          <w:color w:val="000000"/>
          <w:sz w:val="28"/>
        </w:rPr>
        <w:t>
      қосу электр жабдығын, басқару стансасын, автоматика және телемеханика блоктарын, монтаждауға қатысу, автоматика және телемеханика жүйелеріндегі бақылау-өлшеу және баптау жұмыстарын орындау;</w:t>
      </w:r>
    </w:p>
    <w:p>
      <w:pPr>
        <w:spacing w:after="0"/>
        <w:ind w:left="0"/>
        <w:jc w:val="both"/>
      </w:pPr>
      <w:r>
        <w:rPr>
          <w:rFonts w:ascii="Times New Roman"/>
          <w:b w:val="false"/>
          <w:i w:val="false"/>
          <w:color w:val="000000"/>
          <w:sz w:val="28"/>
        </w:rPr>
        <w:t>
      тұзды судың есебін бақылау;</w:t>
      </w:r>
    </w:p>
    <w:p>
      <w:pPr>
        <w:spacing w:after="0"/>
        <w:ind w:left="0"/>
        <w:jc w:val="both"/>
      </w:pPr>
      <w:r>
        <w:rPr>
          <w:rFonts w:ascii="Times New Roman"/>
          <w:b w:val="false"/>
          <w:i w:val="false"/>
          <w:color w:val="000000"/>
          <w:sz w:val="28"/>
        </w:rPr>
        <w:t>
      учаскеге қызмет көрсетудің вахталық құжаттамасын жүргізу;</w:t>
      </w:r>
    </w:p>
    <w:p>
      <w:pPr>
        <w:spacing w:after="0"/>
        <w:ind w:left="0"/>
        <w:jc w:val="both"/>
      </w:pPr>
      <w:r>
        <w:rPr>
          <w:rFonts w:ascii="Times New Roman"/>
          <w:b w:val="false"/>
          <w:i w:val="false"/>
          <w:color w:val="000000"/>
          <w:sz w:val="28"/>
        </w:rPr>
        <w:t xml:space="preserve">
      біліктілігі анағұрлым төмен операторларға басшылық ету. </w:t>
      </w:r>
    </w:p>
    <w:bookmarkStart w:name="z1401" w:id="1398"/>
    <w:p>
      <w:pPr>
        <w:spacing w:after="0"/>
        <w:ind w:left="0"/>
        <w:jc w:val="both"/>
      </w:pPr>
      <w:r>
        <w:rPr>
          <w:rFonts w:ascii="Times New Roman"/>
          <w:b w:val="false"/>
          <w:i w:val="false"/>
          <w:color w:val="000000"/>
          <w:sz w:val="28"/>
        </w:rPr>
        <w:t xml:space="preserve">
      804. Білуге тиіс: </w:t>
      </w:r>
    </w:p>
    <w:bookmarkEnd w:id="1398"/>
    <w:p>
      <w:pPr>
        <w:spacing w:after="0"/>
        <w:ind w:left="0"/>
        <w:jc w:val="both"/>
      </w:pPr>
      <w:r>
        <w:rPr>
          <w:rFonts w:ascii="Times New Roman"/>
          <w:b w:val="false"/>
          <w:i w:val="false"/>
          <w:color w:val="000000"/>
          <w:sz w:val="28"/>
        </w:rPr>
        <w:t xml:space="preserve">
      жұмысталатын кен орнының сипаттамасын; </w:t>
      </w:r>
    </w:p>
    <w:p>
      <w:pPr>
        <w:spacing w:after="0"/>
        <w:ind w:left="0"/>
        <w:jc w:val="both"/>
      </w:pPr>
      <w:r>
        <w:rPr>
          <w:rFonts w:ascii="Times New Roman"/>
          <w:b w:val="false"/>
          <w:i w:val="false"/>
          <w:color w:val="000000"/>
          <w:sz w:val="28"/>
        </w:rPr>
        <w:t xml:space="preserve">
      тұзды су өндіру ұңғымалары мен жабдықтың техникалық сипаттамасы мен құрылымын; </w:t>
      </w:r>
    </w:p>
    <w:p>
      <w:pPr>
        <w:spacing w:after="0"/>
        <w:ind w:left="0"/>
        <w:jc w:val="both"/>
      </w:pPr>
      <w:r>
        <w:rPr>
          <w:rFonts w:ascii="Times New Roman"/>
          <w:b w:val="false"/>
          <w:i w:val="false"/>
          <w:color w:val="000000"/>
          <w:sz w:val="28"/>
        </w:rPr>
        <w:t xml:space="preserve">
      ұңғымаларды жерасты және күрделі жөндеу түрлерін; </w:t>
      </w:r>
    </w:p>
    <w:p>
      <w:pPr>
        <w:spacing w:after="0"/>
        <w:ind w:left="0"/>
        <w:jc w:val="both"/>
      </w:pPr>
      <w:r>
        <w:rPr>
          <w:rFonts w:ascii="Times New Roman"/>
          <w:b w:val="false"/>
          <w:i w:val="false"/>
          <w:color w:val="000000"/>
          <w:sz w:val="28"/>
        </w:rPr>
        <w:t xml:space="preserve">
      ұңғыманы игеру және зерттеу, тұзды су өндіруді интенсивтендіру әдістерін; </w:t>
      </w:r>
    </w:p>
    <w:p>
      <w:pPr>
        <w:spacing w:after="0"/>
        <w:ind w:left="0"/>
        <w:jc w:val="both"/>
      </w:pPr>
      <w:r>
        <w:rPr>
          <w:rFonts w:ascii="Times New Roman"/>
          <w:b w:val="false"/>
          <w:i w:val="false"/>
          <w:color w:val="000000"/>
          <w:sz w:val="28"/>
        </w:rPr>
        <w:t xml:space="preserve">
      автоматика, телемеханика бағдарламалық құрылғыларының, кәсіпшілікті кешенді автоматтандыру кезінде қолданылатын жүйелердің құрылымы мен пайдалану ережесін, автоматика және телемеханика негіздерін. </w:t>
      </w:r>
    </w:p>
    <w:bookmarkStart w:name="z1402" w:id="1399"/>
    <w:p>
      <w:pPr>
        <w:spacing w:after="0"/>
        <w:ind w:left="0"/>
        <w:jc w:val="both"/>
      </w:pPr>
      <w:r>
        <w:rPr>
          <w:rFonts w:ascii="Times New Roman"/>
          <w:b w:val="false"/>
          <w:i w:val="false"/>
          <w:color w:val="000000"/>
          <w:sz w:val="28"/>
        </w:rPr>
        <w:t>
      805. Орта кәсіптік білім талап етіледі.</w:t>
      </w:r>
    </w:p>
    <w:bookmarkEnd w:id="1399"/>
    <w:bookmarkStart w:name="z1403" w:id="1400"/>
    <w:p>
      <w:pPr>
        <w:spacing w:after="0"/>
        <w:ind w:left="0"/>
        <w:jc w:val="both"/>
      </w:pPr>
      <w:r>
        <w:rPr>
          <w:rFonts w:ascii="Times New Roman"/>
          <w:b w:val="false"/>
          <w:i w:val="false"/>
          <w:color w:val="000000"/>
          <w:sz w:val="28"/>
        </w:rPr>
        <w:t>
      209. Тұзды суды химиялық тазарту реакторшысы</w:t>
      </w:r>
    </w:p>
    <w:bookmarkEnd w:id="1400"/>
    <w:bookmarkStart w:name="z1404" w:id="1401"/>
    <w:p>
      <w:pPr>
        <w:spacing w:after="0"/>
        <w:ind w:left="0"/>
        <w:jc w:val="both"/>
      </w:pPr>
      <w:r>
        <w:rPr>
          <w:rFonts w:ascii="Times New Roman"/>
          <w:b w:val="false"/>
          <w:i w:val="false"/>
          <w:color w:val="000000"/>
          <w:sz w:val="28"/>
        </w:rPr>
        <w:t>
      Параграф 1. Тұзды суды химиялық тазарту реакторшысы, 4-разряд</w:t>
      </w:r>
    </w:p>
    <w:bookmarkEnd w:id="1401"/>
    <w:bookmarkStart w:name="z1405" w:id="1402"/>
    <w:p>
      <w:pPr>
        <w:spacing w:after="0"/>
        <w:ind w:left="0"/>
        <w:jc w:val="both"/>
      </w:pPr>
      <w:r>
        <w:rPr>
          <w:rFonts w:ascii="Times New Roman"/>
          <w:b w:val="false"/>
          <w:i w:val="false"/>
          <w:color w:val="000000"/>
          <w:sz w:val="28"/>
        </w:rPr>
        <w:t xml:space="preserve">
      806. Жұмыс сипаттамасы: </w:t>
      </w:r>
    </w:p>
    <w:bookmarkEnd w:id="1402"/>
    <w:p>
      <w:pPr>
        <w:spacing w:after="0"/>
        <w:ind w:left="0"/>
        <w:jc w:val="both"/>
      </w:pPr>
      <w:r>
        <w:rPr>
          <w:rFonts w:ascii="Times New Roman"/>
          <w:b w:val="false"/>
          <w:i w:val="false"/>
          <w:color w:val="000000"/>
          <w:sz w:val="28"/>
        </w:rPr>
        <w:t xml:space="preserve">
      тұзды суды тазарту процесін жүргізу; </w:t>
      </w:r>
    </w:p>
    <w:p>
      <w:pPr>
        <w:spacing w:after="0"/>
        <w:ind w:left="0"/>
        <w:jc w:val="both"/>
      </w:pPr>
      <w:r>
        <w:rPr>
          <w:rFonts w:ascii="Times New Roman"/>
          <w:b w:val="false"/>
          <w:i w:val="false"/>
          <w:color w:val="000000"/>
          <w:sz w:val="28"/>
        </w:rPr>
        <w:t>
      тұзды суды тазарту үшін реактивтерді дайындау;</w:t>
      </w:r>
    </w:p>
    <w:p>
      <w:pPr>
        <w:spacing w:after="0"/>
        <w:ind w:left="0"/>
        <w:jc w:val="both"/>
      </w:pPr>
      <w:r>
        <w:rPr>
          <w:rFonts w:ascii="Times New Roman"/>
          <w:b w:val="false"/>
          <w:i w:val="false"/>
          <w:color w:val="000000"/>
          <w:sz w:val="28"/>
        </w:rPr>
        <w:t>
      булау қондырғыларын тазартылған тұзды сумен үздіксіз қамтамасыз ету;</w:t>
      </w:r>
    </w:p>
    <w:p>
      <w:pPr>
        <w:spacing w:after="0"/>
        <w:ind w:left="0"/>
        <w:jc w:val="both"/>
      </w:pPr>
      <w:r>
        <w:rPr>
          <w:rFonts w:ascii="Times New Roman"/>
          <w:b w:val="false"/>
          <w:i w:val="false"/>
          <w:color w:val="000000"/>
          <w:sz w:val="28"/>
        </w:rPr>
        <w:t>
      тұзды су мен сода ерітіндісінің температурасын өлшеу.</w:t>
      </w:r>
    </w:p>
    <w:bookmarkStart w:name="z1406" w:id="1403"/>
    <w:p>
      <w:pPr>
        <w:spacing w:after="0"/>
        <w:ind w:left="0"/>
        <w:jc w:val="both"/>
      </w:pPr>
      <w:r>
        <w:rPr>
          <w:rFonts w:ascii="Times New Roman"/>
          <w:b w:val="false"/>
          <w:i w:val="false"/>
          <w:color w:val="000000"/>
          <w:sz w:val="28"/>
        </w:rPr>
        <w:t xml:space="preserve">
      807. Білуге тиіс: </w:t>
      </w:r>
    </w:p>
    <w:bookmarkEnd w:id="1403"/>
    <w:p>
      <w:pPr>
        <w:spacing w:after="0"/>
        <w:ind w:left="0"/>
        <w:jc w:val="both"/>
      </w:pPr>
      <w:r>
        <w:rPr>
          <w:rFonts w:ascii="Times New Roman"/>
          <w:b w:val="false"/>
          <w:i w:val="false"/>
          <w:color w:val="000000"/>
          <w:sz w:val="28"/>
        </w:rPr>
        <w:t xml:space="preserve">
      тұзды суды тазартудың технологиялық схемасын; </w:t>
      </w:r>
    </w:p>
    <w:p>
      <w:pPr>
        <w:spacing w:after="0"/>
        <w:ind w:left="0"/>
        <w:jc w:val="both"/>
      </w:pPr>
      <w:r>
        <w:rPr>
          <w:rFonts w:ascii="Times New Roman"/>
          <w:b w:val="false"/>
          <w:i w:val="false"/>
          <w:color w:val="000000"/>
          <w:sz w:val="28"/>
        </w:rPr>
        <w:t xml:space="preserve">
      химиялық реактивтердің химиялық құрамын және жасау ережесін; </w:t>
      </w:r>
    </w:p>
    <w:p>
      <w:pPr>
        <w:spacing w:after="0"/>
        <w:ind w:left="0"/>
        <w:jc w:val="both"/>
      </w:pPr>
      <w:r>
        <w:rPr>
          <w:rFonts w:ascii="Times New Roman"/>
          <w:b w:val="false"/>
          <w:i w:val="false"/>
          <w:color w:val="000000"/>
          <w:sz w:val="28"/>
        </w:rPr>
        <w:t>
      химиялық реактивтер мен тұзды суды сандық пропорциясын;</w:t>
      </w:r>
    </w:p>
    <w:p>
      <w:pPr>
        <w:spacing w:after="0"/>
        <w:ind w:left="0"/>
        <w:jc w:val="both"/>
      </w:pPr>
      <w:r>
        <w:rPr>
          <w:rFonts w:ascii="Times New Roman"/>
          <w:b w:val="false"/>
          <w:i w:val="false"/>
          <w:color w:val="000000"/>
          <w:sz w:val="28"/>
        </w:rPr>
        <w:t xml:space="preserve">
      реакторлардың, каустификаторлардың, тұндырғыш пен басқа да қызмет көрсететін жабдықтың құрылымы мен пайдалану ережесін; </w:t>
      </w:r>
    </w:p>
    <w:p>
      <w:pPr>
        <w:spacing w:after="0"/>
        <w:ind w:left="0"/>
        <w:jc w:val="both"/>
      </w:pPr>
      <w:r>
        <w:rPr>
          <w:rFonts w:ascii="Times New Roman"/>
          <w:b w:val="false"/>
          <w:i w:val="false"/>
          <w:color w:val="000000"/>
          <w:sz w:val="28"/>
        </w:rPr>
        <w:t xml:space="preserve">
      реактор жууға тоқтату мен оны жуы тәсілдерін. </w:t>
      </w:r>
    </w:p>
    <w:bookmarkStart w:name="z1407" w:id="1404"/>
    <w:p>
      <w:pPr>
        <w:spacing w:after="0"/>
        <w:ind w:left="0"/>
        <w:jc w:val="left"/>
      </w:pPr>
      <w:r>
        <w:rPr>
          <w:rFonts w:ascii="Times New Roman"/>
          <w:b/>
          <w:i w:val="false"/>
          <w:color w:val="000000"/>
        </w:rPr>
        <w:t xml:space="preserve"> 14-бөлім. Уытты тамыр өндіру және қайта өңдеу</w:t>
      </w:r>
    </w:p>
    <w:bookmarkEnd w:id="1404"/>
    <w:bookmarkStart w:name="z1408" w:id="1405"/>
    <w:p>
      <w:pPr>
        <w:spacing w:after="0"/>
        <w:ind w:left="0"/>
        <w:jc w:val="both"/>
      </w:pPr>
      <w:r>
        <w:rPr>
          <w:rFonts w:ascii="Times New Roman"/>
          <w:b w:val="false"/>
          <w:i w:val="false"/>
          <w:color w:val="000000"/>
          <w:sz w:val="28"/>
        </w:rPr>
        <w:t>
      210. Уытты тамырды іріктеуші</w:t>
      </w:r>
    </w:p>
    <w:bookmarkEnd w:id="1405"/>
    <w:bookmarkStart w:name="z1409" w:id="1406"/>
    <w:p>
      <w:pPr>
        <w:spacing w:after="0"/>
        <w:ind w:left="0"/>
        <w:jc w:val="both"/>
      </w:pPr>
      <w:r>
        <w:rPr>
          <w:rFonts w:ascii="Times New Roman"/>
          <w:b w:val="false"/>
          <w:i w:val="false"/>
          <w:color w:val="000000"/>
          <w:sz w:val="28"/>
        </w:rPr>
        <w:t>
      Параграф 1. Уытты тамырды іріктеуші, 4-разряд</w:t>
      </w:r>
    </w:p>
    <w:bookmarkEnd w:id="1406"/>
    <w:bookmarkStart w:name="z1410" w:id="1407"/>
    <w:p>
      <w:pPr>
        <w:spacing w:after="0"/>
        <w:ind w:left="0"/>
        <w:jc w:val="both"/>
      </w:pPr>
      <w:r>
        <w:rPr>
          <w:rFonts w:ascii="Times New Roman"/>
          <w:b w:val="false"/>
          <w:i w:val="false"/>
          <w:color w:val="000000"/>
          <w:sz w:val="28"/>
        </w:rPr>
        <w:t xml:space="preserve">
      808. Жұмыс сипаттамасы: </w:t>
      </w:r>
    </w:p>
    <w:bookmarkEnd w:id="1407"/>
    <w:p>
      <w:pPr>
        <w:spacing w:after="0"/>
        <w:ind w:left="0"/>
        <w:jc w:val="both"/>
      </w:pPr>
      <w:r>
        <w:rPr>
          <w:rFonts w:ascii="Times New Roman"/>
          <w:b w:val="false"/>
          <w:i w:val="false"/>
          <w:color w:val="000000"/>
          <w:sz w:val="28"/>
        </w:rPr>
        <w:t xml:space="preserve">
      тың жерлерден уытты тамырды өндіру; </w:t>
      </w:r>
    </w:p>
    <w:p>
      <w:pPr>
        <w:spacing w:after="0"/>
        <w:ind w:left="0"/>
        <w:jc w:val="both"/>
      </w:pPr>
      <w:r>
        <w:rPr>
          <w:rFonts w:ascii="Times New Roman"/>
          <w:b w:val="false"/>
          <w:i w:val="false"/>
          <w:color w:val="000000"/>
          <w:sz w:val="28"/>
        </w:rPr>
        <w:t xml:space="preserve">
      уытты тамырды плантажды соқамен аударылған топырақ қабатынан қол орақпен қазып алу; </w:t>
      </w:r>
    </w:p>
    <w:p>
      <w:pPr>
        <w:spacing w:after="0"/>
        <w:ind w:left="0"/>
        <w:jc w:val="both"/>
      </w:pPr>
      <w:r>
        <w:rPr>
          <w:rFonts w:ascii="Times New Roman"/>
          <w:b w:val="false"/>
          <w:i w:val="false"/>
          <w:color w:val="000000"/>
          <w:sz w:val="28"/>
        </w:rPr>
        <w:t>
      тамырларды қабатты траншеяда (трактор бороздасында) бөле отырып іріктеу;</w:t>
      </w:r>
    </w:p>
    <w:p>
      <w:pPr>
        <w:spacing w:after="0"/>
        <w:ind w:left="0"/>
        <w:jc w:val="both"/>
      </w:pPr>
      <w:r>
        <w:rPr>
          <w:rFonts w:ascii="Times New Roman"/>
          <w:b w:val="false"/>
          <w:i w:val="false"/>
          <w:color w:val="000000"/>
          <w:sz w:val="28"/>
        </w:rPr>
        <w:t xml:space="preserve">
      уытты тамырды іріктеп алу; </w:t>
      </w:r>
    </w:p>
    <w:p>
      <w:pPr>
        <w:spacing w:after="0"/>
        <w:ind w:left="0"/>
        <w:jc w:val="both"/>
      </w:pPr>
      <w:r>
        <w:rPr>
          <w:rFonts w:ascii="Times New Roman"/>
          <w:b w:val="false"/>
          <w:i w:val="false"/>
          <w:color w:val="000000"/>
          <w:sz w:val="28"/>
        </w:rPr>
        <w:t xml:space="preserve">
      тамырды қимасы, мөлшері, сыртқы және ішкі түсіне қарай стандартқа сәйкес сұрыптау; </w:t>
      </w:r>
    </w:p>
    <w:p>
      <w:pPr>
        <w:spacing w:after="0"/>
        <w:ind w:left="0"/>
        <w:jc w:val="both"/>
      </w:pPr>
      <w:r>
        <w:rPr>
          <w:rFonts w:ascii="Times New Roman"/>
          <w:b w:val="false"/>
          <w:i w:val="false"/>
          <w:color w:val="000000"/>
          <w:sz w:val="28"/>
        </w:rPr>
        <w:t xml:space="preserve">
      сүтті шикілігі бар тамырларды бракқа шығару; </w:t>
      </w:r>
    </w:p>
    <w:p>
      <w:pPr>
        <w:spacing w:after="0"/>
        <w:ind w:left="0"/>
        <w:jc w:val="both"/>
      </w:pPr>
      <w:r>
        <w:rPr>
          <w:rFonts w:ascii="Times New Roman"/>
          <w:b w:val="false"/>
          <w:i w:val="false"/>
          <w:color w:val="000000"/>
          <w:sz w:val="28"/>
        </w:rPr>
        <w:t>
      карабашты (тамырдың жердегі өскіндерін) жасыл массадан кесіп алу;</w:t>
      </w:r>
    </w:p>
    <w:p>
      <w:pPr>
        <w:spacing w:after="0"/>
        <w:ind w:left="0"/>
        <w:jc w:val="both"/>
      </w:pPr>
      <w:r>
        <w:rPr>
          <w:rFonts w:ascii="Times New Roman"/>
          <w:b w:val="false"/>
          <w:i w:val="false"/>
          <w:color w:val="000000"/>
          <w:sz w:val="28"/>
        </w:rPr>
        <w:t>
      уытты тамырды бороздаға апару, текшелеп жинау және сақтауға тапсыру.</w:t>
      </w:r>
    </w:p>
    <w:bookmarkStart w:name="z1411" w:id="1408"/>
    <w:p>
      <w:pPr>
        <w:spacing w:after="0"/>
        <w:ind w:left="0"/>
        <w:jc w:val="both"/>
      </w:pPr>
      <w:r>
        <w:rPr>
          <w:rFonts w:ascii="Times New Roman"/>
          <w:b w:val="false"/>
          <w:i w:val="false"/>
          <w:color w:val="000000"/>
          <w:sz w:val="28"/>
        </w:rPr>
        <w:t xml:space="preserve">
      809. Білуге тиіс: </w:t>
      </w:r>
    </w:p>
    <w:bookmarkEnd w:id="1408"/>
    <w:p>
      <w:pPr>
        <w:spacing w:after="0"/>
        <w:ind w:left="0"/>
        <w:jc w:val="both"/>
      </w:pPr>
      <w:r>
        <w:rPr>
          <w:rFonts w:ascii="Times New Roman"/>
          <w:b w:val="false"/>
          <w:i w:val="false"/>
          <w:color w:val="000000"/>
          <w:sz w:val="28"/>
        </w:rPr>
        <w:t>
      ашық траншеяда (бороздада) орақпен жұмыс істеу ережесін;</w:t>
      </w:r>
    </w:p>
    <w:p>
      <w:pPr>
        <w:spacing w:after="0"/>
        <w:ind w:left="0"/>
        <w:jc w:val="both"/>
      </w:pPr>
      <w:r>
        <w:rPr>
          <w:rFonts w:ascii="Times New Roman"/>
          <w:b w:val="false"/>
          <w:i w:val="false"/>
          <w:color w:val="000000"/>
          <w:sz w:val="28"/>
        </w:rPr>
        <w:t xml:space="preserve">
      тың жерлерден уытты тамырды таңдау және қолмен қазып алудың жолдарын; </w:t>
      </w:r>
    </w:p>
    <w:p>
      <w:pPr>
        <w:spacing w:after="0"/>
        <w:ind w:left="0"/>
        <w:jc w:val="both"/>
      </w:pPr>
      <w:r>
        <w:rPr>
          <w:rFonts w:ascii="Times New Roman"/>
          <w:b w:val="false"/>
          <w:i w:val="false"/>
          <w:color w:val="000000"/>
          <w:sz w:val="28"/>
        </w:rPr>
        <w:t xml:space="preserve">
      уытты тамыр сапасына қойылатын талаптарды және олардың жабайы шөптердің, бұталардың тамырларынан, суланған, шіріген және стандартқа сай емес уытты тамырдан түсі мен көлемі бойынша ерекшеліктерін; </w:t>
      </w:r>
    </w:p>
    <w:p>
      <w:pPr>
        <w:spacing w:after="0"/>
        <w:ind w:left="0"/>
        <w:jc w:val="both"/>
      </w:pPr>
      <w:r>
        <w:rPr>
          <w:rFonts w:ascii="Times New Roman"/>
          <w:b w:val="false"/>
          <w:i w:val="false"/>
          <w:color w:val="000000"/>
          <w:sz w:val="28"/>
        </w:rPr>
        <w:t xml:space="preserve">
      уытты тамырды кептіру үшін жинаудың жолдарын. </w:t>
      </w:r>
    </w:p>
    <w:bookmarkStart w:name="z1412" w:id="1409"/>
    <w:p>
      <w:pPr>
        <w:spacing w:after="0"/>
        <w:ind w:left="0"/>
        <w:jc w:val="both"/>
      </w:pPr>
      <w:r>
        <w:rPr>
          <w:rFonts w:ascii="Times New Roman"/>
          <w:b w:val="false"/>
          <w:i w:val="false"/>
          <w:color w:val="000000"/>
          <w:sz w:val="28"/>
        </w:rPr>
        <w:t>
      Параграф 2. Уытты тамырды іріктеуші, 5-разряд</w:t>
      </w:r>
    </w:p>
    <w:bookmarkEnd w:id="1409"/>
    <w:bookmarkStart w:name="z1413" w:id="1410"/>
    <w:p>
      <w:pPr>
        <w:spacing w:after="0"/>
        <w:ind w:left="0"/>
        <w:jc w:val="both"/>
      </w:pPr>
      <w:r>
        <w:rPr>
          <w:rFonts w:ascii="Times New Roman"/>
          <w:b w:val="false"/>
          <w:i w:val="false"/>
          <w:color w:val="000000"/>
          <w:sz w:val="28"/>
        </w:rPr>
        <w:t xml:space="preserve">
      810. Жұмыс сипаттамасы: </w:t>
      </w:r>
    </w:p>
    <w:bookmarkEnd w:id="1410"/>
    <w:p>
      <w:pPr>
        <w:spacing w:after="0"/>
        <w:ind w:left="0"/>
        <w:jc w:val="both"/>
      </w:pPr>
      <w:r>
        <w:rPr>
          <w:rFonts w:ascii="Times New Roman"/>
          <w:b w:val="false"/>
          <w:i w:val="false"/>
          <w:color w:val="000000"/>
          <w:sz w:val="28"/>
        </w:rPr>
        <w:t xml:space="preserve">
      егістік жерлерден уытты тамырды өндіру; </w:t>
      </w:r>
    </w:p>
    <w:p>
      <w:pPr>
        <w:spacing w:after="0"/>
        <w:ind w:left="0"/>
        <w:jc w:val="both"/>
      </w:pPr>
      <w:r>
        <w:rPr>
          <w:rFonts w:ascii="Times New Roman"/>
          <w:b w:val="false"/>
          <w:i w:val="false"/>
          <w:color w:val="000000"/>
          <w:sz w:val="28"/>
        </w:rPr>
        <w:t>
      уытты тамырды аударылған топырақ қабатынан қол орақпен қазып алу, кептіру, стандартқа сәйкес сұрыптау, шикі тамырларды бракқа шығару;</w:t>
      </w:r>
    </w:p>
    <w:p>
      <w:pPr>
        <w:spacing w:after="0"/>
        <w:ind w:left="0"/>
        <w:jc w:val="both"/>
      </w:pPr>
      <w:r>
        <w:rPr>
          <w:rFonts w:ascii="Times New Roman"/>
          <w:b w:val="false"/>
          <w:i w:val="false"/>
          <w:color w:val="000000"/>
          <w:sz w:val="28"/>
        </w:rPr>
        <w:t xml:space="preserve">
      тамырды сыртқы және ішкі түсіне, бояуы мен ылғалына қарай сапасын анықтау; </w:t>
      </w:r>
    </w:p>
    <w:p>
      <w:pPr>
        <w:spacing w:after="0"/>
        <w:ind w:left="0"/>
        <w:jc w:val="both"/>
      </w:pPr>
      <w:r>
        <w:rPr>
          <w:rFonts w:ascii="Times New Roman"/>
          <w:b w:val="false"/>
          <w:i w:val="false"/>
          <w:color w:val="000000"/>
          <w:sz w:val="28"/>
        </w:rPr>
        <w:t>
      тамырды отырғызуға қажетті мөлшерге дейін кесу, жер ауданына қарай бұраларды бөлу;</w:t>
      </w:r>
    </w:p>
    <w:p>
      <w:pPr>
        <w:spacing w:after="0"/>
        <w:ind w:left="0"/>
        <w:jc w:val="both"/>
      </w:pPr>
      <w:r>
        <w:rPr>
          <w:rFonts w:ascii="Times New Roman"/>
          <w:b w:val="false"/>
          <w:i w:val="false"/>
          <w:color w:val="000000"/>
          <w:sz w:val="28"/>
        </w:rPr>
        <w:t xml:space="preserve">
      уытты тамырды өсіру үшін берілген тереңдіктегі жерге отырғызу. </w:t>
      </w:r>
    </w:p>
    <w:bookmarkStart w:name="z1414" w:id="1411"/>
    <w:p>
      <w:pPr>
        <w:spacing w:after="0"/>
        <w:ind w:left="0"/>
        <w:jc w:val="both"/>
      </w:pPr>
      <w:r>
        <w:rPr>
          <w:rFonts w:ascii="Times New Roman"/>
          <w:b w:val="false"/>
          <w:i w:val="false"/>
          <w:color w:val="000000"/>
          <w:sz w:val="28"/>
        </w:rPr>
        <w:t xml:space="preserve">
      811. Білуге тиіс: </w:t>
      </w:r>
    </w:p>
    <w:bookmarkEnd w:id="1411"/>
    <w:p>
      <w:pPr>
        <w:spacing w:after="0"/>
        <w:ind w:left="0"/>
        <w:jc w:val="both"/>
      </w:pPr>
      <w:r>
        <w:rPr>
          <w:rFonts w:ascii="Times New Roman"/>
          <w:b w:val="false"/>
          <w:i w:val="false"/>
          <w:color w:val="000000"/>
          <w:sz w:val="28"/>
        </w:rPr>
        <w:t xml:space="preserve">
      уытты тамырды егістік жерлерде өсіру технологиясының мәнін және қолмен іріктеу жолдарын; </w:t>
      </w:r>
    </w:p>
    <w:p>
      <w:pPr>
        <w:spacing w:after="0"/>
        <w:ind w:left="0"/>
        <w:jc w:val="both"/>
      </w:pPr>
      <w:r>
        <w:rPr>
          <w:rFonts w:ascii="Times New Roman"/>
          <w:b w:val="false"/>
          <w:i w:val="false"/>
          <w:color w:val="000000"/>
          <w:sz w:val="28"/>
        </w:rPr>
        <w:t xml:space="preserve">
      уытты тамырды отырғызу ережесі мен оның өсу мерзімін; </w:t>
      </w:r>
    </w:p>
    <w:p>
      <w:pPr>
        <w:spacing w:after="0"/>
        <w:ind w:left="0"/>
        <w:jc w:val="both"/>
      </w:pPr>
      <w:r>
        <w:rPr>
          <w:rFonts w:ascii="Times New Roman"/>
          <w:b w:val="false"/>
          <w:i w:val="false"/>
          <w:color w:val="000000"/>
          <w:sz w:val="28"/>
        </w:rPr>
        <w:t xml:space="preserve">
      уытты тамырдың сыртқы және ішкі бояуына қарай сапасын анықтау тәсілдерін; </w:t>
      </w:r>
    </w:p>
    <w:p>
      <w:pPr>
        <w:spacing w:after="0"/>
        <w:ind w:left="0"/>
        <w:jc w:val="both"/>
      </w:pPr>
      <w:r>
        <w:rPr>
          <w:rFonts w:ascii="Times New Roman"/>
          <w:b w:val="false"/>
          <w:i w:val="false"/>
          <w:color w:val="000000"/>
          <w:sz w:val="28"/>
        </w:rPr>
        <w:t xml:space="preserve">
      уытты тамырдың биологиялық ерекшеліктерін; </w:t>
      </w:r>
    </w:p>
    <w:p>
      <w:pPr>
        <w:spacing w:after="0"/>
        <w:ind w:left="0"/>
        <w:jc w:val="both"/>
      </w:pPr>
      <w:r>
        <w:rPr>
          <w:rFonts w:ascii="Times New Roman"/>
          <w:b w:val="false"/>
          <w:i w:val="false"/>
          <w:color w:val="000000"/>
          <w:sz w:val="28"/>
        </w:rPr>
        <w:t>
      уытты тамырдың түрлері мен оны өсіру тәсілдерін.</w:t>
      </w:r>
    </w:p>
    <w:bookmarkStart w:name="z1415" w:id="1412"/>
    <w:p>
      <w:pPr>
        <w:spacing w:after="0"/>
        <w:ind w:left="0"/>
        <w:jc w:val="both"/>
      </w:pPr>
      <w:r>
        <w:rPr>
          <w:rFonts w:ascii="Times New Roman"/>
          <w:b w:val="false"/>
          <w:i w:val="false"/>
          <w:color w:val="000000"/>
          <w:sz w:val="28"/>
        </w:rPr>
        <w:t>
      211. Нығыздау машинисі</w:t>
      </w:r>
    </w:p>
    <w:bookmarkEnd w:id="1412"/>
    <w:bookmarkStart w:name="z1416" w:id="1413"/>
    <w:p>
      <w:pPr>
        <w:spacing w:after="0"/>
        <w:ind w:left="0"/>
        <w:jc w:val="both"/>
      </w:pPr>
      <w:r>
        <w:rPr>
          <w:rFonts w:ascii="Times New Roman"/>
          <w:b w:val="false"/>
          <w:i w:val="false"/>
          <w:color w:val="000000"/>
          <w:sz w:val="28"/>
        </w:rPr>
        <w:t>
      Параграф 1. Нығыздау машинисі, 3-разряд</w:t>
      </w:r>
    </w:p>
    <w:bookmarkEnd w:id="1413"/>
    <w:bookmarkStart w:name="z1417" w:id="1414"/>
    <w:p>
      <w:pPr>
        <w:spacing w:after="0"/>
        <w:ind w:left="0"/>
        <w:jc w:val="both"/>
      </w:pPr>
      <w:r>
        <w:rPr>
          <w:rFonts w:ascii="Times New Roman"/>
          <w:b w:val="false"/>
          <w:i w:val="false"/>
          <w:color w:val="000000"/>
          <w:sz w:val="28"/>
        </w:rPr>
        <w:t xml:space="preserve">
      812. Жұмыс сипаттамасы: </w:t>
      </w:r>
    </w:p>
    <w:bookmarkEnd w:id="1414"/>
    <w:p>
      <w:pPr>
        <w:spacing w:after="0"/>
        <w:ind w:left="0"/>
        <w:jc w:val="both"/>
      </w:pPr>
      <w:r>
        <w:rPr>
          <w:rFonts w:ascii="Times New Roman"/>
          <w:b w:val="false"/>
          <w:i w:val="false"/>
          <w:color w:val="000000"/>
          <w:sz w:val="28"/>
        </w:rPr>
        <w:t>
      уытты тамырды пресс-камерада нығыздау кезінде түрлі нығыздауды басқару;</w:t>
      </w:r>
    </w:p>
    <w:p>
      <w:pPr>
        <w:spacing w:after="0"/>
        <w:ind w:left="0"/>
        <w:jc w:val="both"/>
      </w:pPr>
      <w:r>
        <w:rPr>
          <w:rFonts w:ascii="Times New Roman"/>
          <w:b w:val="false"/>
          <w:i w:val="false"/>
          <w:color w:val="000000"/>
          <w:sz w:val="28"/>
        </w:rPr>
        <w:t>
      қызмет көрсететін жабдықты тексеру, жұмысқа дайындау және іске қосу, бақылау-өлшеу аспаптарының көрсеткіштері бойынша оның жұмысын реттеу;</w:t>
      </w:r>
    </w:p>
    <w:p>
      <w:pPr>
        <w:spacing w:after="0"/>
        <w:ind w:left="0"/>
        <w:jc w:val="both"/>
      </w:pPr>
      <w:r>
        <w:rPr>
          <w:rFonts w:ascii="Times New Roman"/>
          <w:b w:val="false"/>
          <w:i w:val="false"/>
          <w:color w:val="000000"/>
          <w:sz w:val="28"/>
        </w:rPr>
        <w:t>
      уытты тамырды нығыздау процесінде киптің стандартты салмағын алу үшін оның қажетті санын анықтау;</w:t>
      </w:r>
    </w:p>
    <w:p>
      <w:pPr>
        <w:spacing w:after="0"/>
        <w:ind w:left="0"/>
        <w:jc w:val="both"/>
      </w:pPr>
      <w:r>
        <w:rPr>
          <w:rFonts w:ascii="Times New Roman"/>
          <w:b w:val="false"/>
          <w:i w:val="false"/>
          <w:color w:val="000000"/>
          <w:sz w:val="28"/>
        </w:rPr>
        <w:t>
      бақылау-өлшеу аспаптарының, пресс-автоматиканың және блокировканың жұмысын, майдың қысымын бақылау;</w:t>
      </w:r>
    </w:p>
    <w:p>
      <w:pPr>
        <w:spacing w:after="0"/>
        <w:ind w:left="0"/>
        <w:jc w:val="both"/>
      </w:pPr>
      <w:r>
        <w:rPr>
          <w:rFonts w:ascii="Times New Roman"/>
          <w:b w:val="false"/>
          <w:i w:val="false"/>
          <w:color w:val="000000"/>
          <w:sz w:val="28"/>
        </w:rPr>
        <w:t xml:space="preserve">
      нығыздауды баптау; </w:t>
      </w:r>
    </w:p>
    <w:p>
      <w:pPr>
        <w:spacing w:after="0"/>
        <w:ind w:left="0"/>
        <w:jc w:val="both"/>
      </w:pPr>
      <w:r>
        <w:rPr>
          <w:rFonts w:ascii="Times New Roman"/>
          <w:b w:val="false"/>
          <w:i w:val="false"/>
          <w:color w:val="000000"/>
          <w:sz w:val="28"/>
        </w:rPr>
        <w:t xml:space="preserve">
      шток тақталарын, золотникті қораптар мен грандбуксты толық жұмыстай отырып ауыстыру; </w:t>
      </w:r>
    </w:p>
    <w:p>
      <w:pPr>
        <w:spacing w:after="0"/>
        <w:ind w:left="0"/>
        <w:jc w:val="both"/>
      </w:pPr>
      <w:r>
        <w:rPr>
          <w:rFonts w:ascii="Times New Roman"/>
          <w:b w:val="false"/>
          <w:i w:val="false"/>
          <w:color w:val="000000"/>
          <w:sz w:val="28"/>
        </w:rPr>
        <w:t xml:space="preserve">
      қызмет көрсететін жабдықтың және қолданылатын айлабұйымның жұмысындағы ақауларды анықтау және жою, оларды майлау; </w:t>
      </w:r>
    </w:p>
    <w:p>
      <w:pPr>
        <w:spacing w:after="0"/>
        <w:ind w:left="0"/>
        <w:jc w:val="both"/>
      </w:pPr>
      <w:r>
        <w:rPr>
          <w:rFonts w:ascii="Times New Roman"/>
          <w:b w:val="false"/>
          <w:i w:val="false"/>
          <w:color w:val="000000"/>
          <w:sz w:val="28"/>
        </w:rPr>
        <w:t>
      жүргізілетін жөндеуге қатысу.</w:t>
      </w:r>
    </w:p>
    <w:bookmarkStart w:name="z1418" w:id="1415"/>
    <w:p>
      <w:pPr>
        <w:spacing w:after="0"/>
        <w:ind w:left="0"/>
        <w:jc w:val="both"/>
      </w:pPr>
      <w:r>
        <w:rPr>
          <w:rFonts w:ascii="Times New Roman"/>
          <w:b w:val="false"/>
          <w:i w:val="false"/>
          <w:color w:val="000000"/>
          <w:sz w:val="28"/>
        </w:rPr>
        <w:t xml:space="preserve">
      813. Білуге тиіс: </w:t>
      </w:r>
    </w:p>
    <w:bookmarkEnd w:id="1415"/>
    <w:p>
      <w:pPr>
        <w:spacing w:after="0"/>
        <w:ind w:left="0"/>
        <w:jc w:val="both"/>
      </w:pPr>
      <w:r>
        <w:rPr>
          <w:rFonts w:ascii="Times New Roman"/>
          <w:b w:val="false"/>
          <w:i w:val="false"/>
          <w:color w:val="000000"/>
          <w:sz w:val="28"/>
        </w:rPr>
        <w:t xml:space="preserve">
      нығыздауыштар мен қызмет көрсететін қосалқы жабдықтардың құрылымын, пайдалану ережесін; </w:t>
      </w:r>
    </w:p>
    <w:p>
      <w:pPr>
        <w:spacing w:after="0"/>
        <w:ind w:left="0"/>
        <w:jc w:val="both"/>
      </w:pPr>
      <w:r>
        <w:rPr>
          <w:rFonts w:ascii="Times New Roman"/>
          <w:b w:val="false"/>
          <w:i w:val="false"/>
          <w:color w:val="000000"/>
          <w:sz w:val="28"/>
        </w:rPr>
        <w:t xml:space="preserve">
      сыртқы түрі бойынша киптің стандартты салмағын анықтау тәсілдерін; </w:t>
      </w:r>
    </w:p>
    <w:p>
      <w:pPr>
        <w:spacing w:after="0"/>
        <w:ind w:left="0"/>
        <w:jc w:val="both"/>
      </w:pPr>
      <w:r>
        <w:rPr>
          <w:rFonts w:ascii="Times New Roman"/>
          <w:b w:val="false"/>
          <w:i w:val="false"/>
          <w:color w:val="000000"/>
          <w:sz w:val="28"/>
        </w:rPr>
        <w:t xml:space="preserve">
      нығыздау механизмдерінің жұмысындағы ұсақ ақауларды анықтау және жоюдың тәсілі мен ережесін; </w:t>
      </w:r>
    </w:p>
    <w:p>
      <w:pPr>
        <w:spacing w:after="0"/>
        <w:ind w:left="0"/>
        <w:jc w:val="both"/>
      </w:pPr>
      <w:r>
        <w:rPr>
          <w:rFonts w:ascii="Times New Roman"/>
          <w:b w:val="false"/>
          <w:i w:val="false"/>
          <w:color w:val="000000"/>
          <w:sz w:val="28"/>
        </w:rPr>
        <w:t xml:space="preserve">
      гидравлика мен пневматика негіздерін; </w:t>
      </w:r>
    </w:p>
    <w:p>
      <w:pPr>
        <w:spacing w:after="0"/>
        <w:ind w:left="0"/>
        <w:jc w:val="both"/>
      </w:pPr>
      <w:r>
        <w:rPr>
          <w:rFonts w:ascii="Times New Roman"/>
          <w:b w:val="false"/>
          <w:i w:val="false"/>
          <w:color w:val="000000"/>
          <w:sz w:val="28"/>
        </w:rPr>
        <w:t xml:space="preserve">
      нығыздауды баптау тәсілдерін; </w:t>
      </w:r>
    </w:p>
    <w:p>
      <w:pPr>
        <w:spacing w:after="0"/>
        <w:ind w:left="0"/>
        <w:jc w:val="both"/>
      </w:pPr>
      <w:r>
        <w:rPr>
          <w:rFonts w:ascii="Times New Roman"/>
          <w:b w:val="false"/>
          <w:i w:val="false"/>
          <w:color w:val="000000"/>
          <w:sz w:val="28"/>
        </w:rPr>
        <w:t xml:space="preserve">
      слесарь ісі негіздерін. </w:t>
      </w:r>
    </w:p>
    <w:bookmarkStart w:name="z1419" w:id="1416"/>
    <w:p>
      <w:pPr>
        <w:spacing w:after="0"/>
        <w:ind w:left="0"/>
        <w:jc w:val="both"/>
      </w:pPr>
      <w:r>
        <w:rPr>
          <w:rFonts w:ascii="Times New Roman"/>
          <w:b w:val="false"/>
          <w:i w:val="false"/>
          <w:color w:val="000000"/>
          <w:sz w:val="28"/>
        </w:rPr>
        <w:t>
      212. Уытты тамырды қабылдаушы</w:t>
      </w:r>
    </w:p>
    <w:bookmarkEnd w:id="1416"/>
    <w:bookmarkStart w:name="z1420" w:id="1417"/>
    <w:p>
      <w:pPr>
        <w:spacing w:after="0"/>
        <w:ind w:left="0"/>
        <w:jc w:val="both"/>
      </w:pPr>
      <w:r>
        <w:rPr>
          <w:rFonts w:ascii="Times New Roman"/>
          <w:b w:val="false"/>
          <w:i w:val="false"/>
          <w:color w:val="000000"/>
          <w:sz w:val="28"/>
        </w:rPr>
        <w:t>
      Параграф 1. Уытты тамырды қабылдаушы, 5-разряд</w:t>
      </w:r>
    </w:p>
    <w:bookmarkEnd w:id="1417"/>
    <w:bookmarkStart w:name="z1421" w:id="1418"/>
    <w:p>
      <w:pPr>
        <w:spacing w:after="0"/>
        <w:ind w:left="0"/>
        <w:jc w:val="both"/>
      </w:pPr>
      <w:r>
        <w:rPr>
          <w:rFonts w:ascii="Times New Roman"/>
          <w:b w:val="false"/>
          <w:i w:val="false"/>
          <w:color w:val="000000"/>
          <w:sz w:val="28"/>
        </w:rPr>
        <w:t xml:space="preserve">
      814. Жұмыс сипаттамасы: </w:t>
      </w:r>
    </w:p>
    <w:bookmarkEnd w:id="1418"/>
    <w:p>
      <w:pPr>
        <w:spacing w:after="0"/>
        <w:ind w:left="0"/>
        <w:jc w:val="both"/>
      </w:pPr>
      <w:r>
        <w:rPr>
          <w:rFonts w:ascii="Times New Roman"/>
          <w:b w:val="false"/>
          <w:i w:val="false"/>
          <w:color w:val="000000"/>
          <w:sz w:val="28"/>
        </w:rPr>
        <w:t xml:space="preserve">
      уытты тамырды іріктеушілерден қабылдап алу; </w:t>
      </w:r>
    </w:p>
    <w:p>
      <w:pPr>
        <w:spacing w:after="0"/>
        <w:ind w:left="0"/>
        <w:jc w:val="both"/>
      </w:pPr>
      <w:r>
        <w:rPr>
          <w:rFonts w:ascii="Times New Roman"/>
          <w:b w:val="false"/>
          <w:i w:val="false"/>
          <w:color w:val="000000"/>
          <w:sz w:val="28"/>
        </w:rPr>
        <w:t xml:space="preserve">
      іріктелген тамырды сыртқы және ішкі түсіне, бояуы мен ылғалына қарай сапасын анықтау; </w:t>
      </w:r>
    </w:p>
    <w:p>
      <w:pPr>
        <w:spacing w:after="0"/>
        <w:ind w:left="0"/>
        <w:jc w:val="both"/>
      </w:pPr>
      <w:r>
        <w:rPr>
          <w:rFonts w:ascii="Times New Roman"/>
          <w:b w:val="false"/>
          <w:i w:val="false"/>
          <w:color w:val="000000"/>
          <w:sz w:val="28"/>
        </w:rPr>
        <w:t>
      құрамындағы экстрактивті заттарды, глицирризинді анықтау үшін химиялық талауға сынама алу;</w:t>
      </w:r>
    </w:p>
    <w:p>
      <w:pPr>
        <w:spacing w:after="0"/>
        <w:ind w:left="0"/>
        <w:jc w:val="both"/>
      </w:pPr>
      <w:r>
        <w:rPr>
          <w:rFonts w:ascii="Times New Roman"/>
          <w:b w:val="false"/>
          <w:i w:val="false"/>
          <w:color w:val="000000"/>
          <w:sz w:val="28"/>
        </w:rPr>
        <w:t xml:space="preserve">
      уытты тамырды іріктеушілерді жыртуға және тамырды өндіруге арналған алаңдарға қою; </w:t>
      </w:r>
    </w:p>
    <w:p>
      <w:pPr>
        <w:spacing w:after="0"/>
        <w:ind w:left="0"/>
        <w:jc w:val="both"/>
      </w:pPr>
      <w:r>
        <w:rPr>
          <w:rFonts w:ascii="Times New Roman"/>
          <w:b w:val="false"/>
          <w:i w:val="false"/>
          <w:color w:val="000000"/>
          <w:sz w:val="28"/>
        </w:rPr>
        <w:t>
      қажет кезінде - егістік және тың жерлерден уытты тамырды өндіру;</w:t>
      </w:r>
    </w:p>
    <w:p>
      <w:pPr>
        <w:spacing w:after="0"/>
        <w:ind w:left="0"/>
        <w:jc w:val="both"/>
      </w:pPr>
      <w:r>
        <w:rPr>
          <w:rFonts w:ascii="Times New Roman"/>
          <w:b w:val="false"/>
          <w:i w:val="false"/>
          <w:color w:val="000000"/>
          <w:sz w:val="28"/>
        </w:rPr>
        <w:t>
      плантажды соқаның жұмысын қадағалау және уытты тамырдың жапырылуына қарай жыртудың тереңдігі мен енін реттеу;</w:t>
      </w:r>
    </w:p>
    <w:p>
      <w:pPr>
        <w:spacing w:after="0"/>
        <w:ind w:left="0"/>
        <w:jc w:val="both"/>
      </w:pPr>
      <w:r>
        <w:rPr>
          <w:rFonts w:ascii="Times New Roman"/>
          <w:b w:val="false"/>
          <w:i w:val="false"/>
          <w:color w:val="000000"/>
          <w:sz w:val="28"/>
        </w:rPr>
        <w:t xml:space="preserve">
      уытты тамырды егістіктен шығару және оны өнеркәсіптік қайта өңдеуге тапсыру жөніндегі жұмысты ұйымдастыру. </w:t>
      </w:r>
    </w:p>
    <w:bookmarkStart w:name="z1422" w:id="1419"/>
    <w:p>
      <w:pPr>
        <w:spacing w:after="0"/>
        <w:ind w:left="0"/>
        <w:jc w:val="both"/>
      </w:pPr>
      <w:r>
        <w:rPr>
          <w:rFonts w:ascii="Times New Roman"/>
          <w:b w:val="false"/>
          <w:i w:val="false"/>
          <w:color w:val="000000"/>
          <w:sz w:val="28"/>
        </w:rPr>
        <w:t xml:space="preserve">
      815. Білуге тиіс: </w:t>
      </w:r>
    </w:p>
    <w:bookmarkEnd w:id="1419"/>
    <w:p>
      <w:pPr>
        <w:spacing w:after="0"/>
        <w:ind w:left="0"/>
        <w:jc w:val="both"/>
      </w:pPr>
      <w:r>
        <w:rPr>
          <w:rFonts w:ascii="Times New Roman"/>
          <w:b w:val="false"/>
          <w:i w:val="false"/>
          <w:color w:val="000000"/>
          <w:sz w:val="28"/>
        </w:rPr>
        <w:t xml:space="preserve">
      тамырды сыртқы және ішкі түсіне, бояуы мен ылғалына қарай сапасын анықтау тәсілдерін; </w:t>
      </w:r>
    </w:p>
    <w:p>
      <w:pPr>
        <w:spacing w:after="0"/>
        <w:ind w:left="0"/>
        <w:jc w:val="both"/>
      </w:pPr>
      <w:r>
        <w:rPr>
          <w:rFonts w:ascii="Times New Roman"/>
          <w:b w:val="false"/>
          <w:i w:val="false"/>
          <w:color w:val="000000"/>
          <w:sz w:val="28"/>
        </w:rPr>
        <w:t xml:space="preserve">
      плантажды соқаның жұмысын қадағалау және уытты тамырдың жапырылуына қарай жыртудың тереңдігі мен енін реттеу ережесін; </w:t>
      </w:r>
    </w:p>
    <w:p>
      <w:pPr>
        <w:spacing w:after="0"/>
        <w:ind w:left="0"/>
        <w:jc w:val="both"/>
      </w:pPr>
      <w:r>
        <w:rPr>
          <w:rFonts w:ascii="Times New Roman"/>
          <w:b w:val="false"/>
          <w:i w:val="false"/>
          <w:color w:val="000000"/>
          <w:sz w:val="28"/>
        </w:rPr>
        <w:t xml:space="preserve">
      алғашқы есепті жүргізу негіздерін; </w:t>
      </w:r>
    </w:p>
    <w:p>
      <w:pPr>
        <w:spacing w:after="0"/>
        <w:ind w:left="0"/>
        <w:jc w:val="both"/>
      </w:pPr>
      <w:r>
        <w:rPr>
          <w:rFonts w:ascii="Times New Roman"/>
          <w:b w:val="false"/>
          <w:i w:val="false"/>
          <w:color w:val="000000"/>
          <w:sz w:val="28"/>
        </w:rPr>
        <w:t xml:space="preserve">
      таразыны пайдалану ережесін; </w:t>
      </w:r>
    </w:p>
    <w:p>
      <w:pPr>
        <w:spacing w:after="0"/>
        <w:ind w:left="0"/>
        <w:jc w:val="both"/>
      </w:pPr>
      <w:r>
        <w:rPr>
          <w:rFonts w:ascii="Times New Roman"/>
          <w:b w:val="false"/>
          <w:i w:val="false"/>
          <w:color w:val="000000"/>
          <w:sz w:val="28"/>
        </w:rPr>
        <w:t xml:space="preserve">
      уытты тамырды қысқы сақтау үшін үйме ережесін. </w:t>
      </w:r>
    </w:p>
    <w:bookmarkStart w:name="z1423" w:id="1420"/>
    <w:p>
      <w:pPr>
        <w:spacing w:after="0"/>
        <w:ind w:left="0"/>
        <w:jc w:val="left"/>
      </w:pPr>
      <w:r>
        <w:rPr>
          <w:rFonts w:ascii="Times New Roman"/>
          <w:b/>
          <w:i w:val="false"/>
          <w:color w:val="000000"/>
        </w:rPr>
        <w:t xml:space="preserve"> 15-бөлім. Элеватор, ұн тарту-жарма және комбикорм өндірісі</w:t>
      </w:r>
    </w:p>
    <w:bookmarkEnd w:id="1420"/>
    <w:bookmarkStart w:name="z1424" w:id="1421"/>
    <w:p>
      <w:pPr>
        <w:spacing w:after="0"/>
        <w:ind w:left="0"/>
        <w:jc w:val="both"/>
      </w:pPr>
      <w:r>
        <w:rPr>
          <w:rFonts w:ascii="Times New Roman"/>
          <w:b w:val="false"/>
          <w:i w:val="false"/>
          <w:color w:val="000000"/>
          <w:sz w:val="28"/>
        </w:rPr>
        <w:t>
      213. Комбикорм өндірісінің аппаратшысы</w:t>
      </w:r>
    </w:p>
    <w:bookmarkEnd w:id="1421"/>
    <w:bookmarkStart w:name="z1425" w:id="1422"/>
    <w:p>
      <w:pPr>
        <w:spacing w:after="0"/>
        <w:ind w:left="0"/>
        <w:jc w:val="both"/>
      </w:pPr>
      <w:r>
        <w:rPr>
          <w:rFonts w:ascii="Times New Roman"/>
          <w:b w:val="false"/>
          <w:i w:val="false"/>
          <w:color w:val="000000"/>
          <w:sz w:val="28"/>
        </w:rPr>
        <w:t>
      Параграф 1. Комбикорм өндірісінің аппаратшысы, 2-разряд</w:t>
      </w:r>
    </w:p>
    <w:bookmarkEnd w:id="1422"/>
    <w:bookmarkStart w:name="z1426" w:id="1423"/>
    <w:p>
      <w:pPr>
        <w:spacing w:after="0"/>
        <w:ind w:left="0"/>
        <w:jc w:val="both"/>
      </w:pPr>
      <w:r>
        <w:rPr>
          <w:rFonts w:ascii="Times New Roman"/>
          <w:b w:val="false"/>
          <w:i w:val="false"/>
          <w:color w:val="000000"/>
          <w:sz w:val="28"/>
        </w:rPr>
        <w:t xml:space="preserve">
      816. Жұмыс сипаттамасы: </w:t>
      </w:r>
    </w:p>
    <w:bookmarkEnd w:id="1423"/>
    <w:p>
      <w:pPr>
        <w:spacing w:after="0"/>
        <w:ind w:left="0"/>
        <w:jc w:val="both"/>
      </w:pPr>
      <w:r>
        <w:rPr>
          <w:rFonts w:ascii="Times New Roman"/>
          <w:b w:val="false"/>
          <w:i w:val="false"/>
          <w:color w:val="000000"/>
          <w:sz w:val="28"/>
        </w:rPr>
        <w:t xml:space="preserve">
      ірі жемдерді, минералды, жемазық және құнары төмен тамақ шикізаты мен жартылай фабрикаттарды ұнтақтау (уату), шикізатты және дайын өнімді металл магнитті қоспалардан, оларды электр магнитті сепараторлардағы, магнитті колонкалардағы магнитті тоспалардың көмегімен ұстау арқылы тазарту процесін жүргізу; </w:t>
      </w:r>
    </w:p>
    <w:p>
      <w:pPr>
        <w:spacing w:after="0"/>
        <w:ind w:left="0"/>
        <w:jc w:val="both"/>
      </w:pPr>
      <w:r>
        <w:rPr>
          <w:rFonts w:ascii="Times New Roman"/>
          <w:b w:val="false"/>
          <w:i w:val="false"/>
          <w:color w:val="000000"/>
          <w:sz w:val="28"/>
        </w:rPr>
        <w:t>
      дайын өнім салынған қаптарды, автоматты карусельді қондырғылармен жабдықталған желілерде бекітілген басқа, түрлі типтегі қапты тігу машиналарында тігу;</w:t>
      </w:r>
    </w:p>
    <w:p>
      <w:pPr>
        <w:spacing w:after="0"/>
        <w:ind w:left="0"/>
        <w:jc w:val="both"/>
      </w:pPr>
      <w:r>
        <w:rPr>
          <w:rFonts w:ascii="Times New Roman"/>
          <w:b w:val="false"/>
          <w:i w:val="false"/>
          <w:color w:val="000000"/>
          <w:sz w:val="28"/>
        </w:rPr>
        <w:t xml:space="preserve">
      шикізатты қабылдау, орнын ауыстыру, тазалау және сапасын ескере отырып силостар бойынша таратып бөлу, өнімдер мен шикізатты біліктілігі анағұрлым жоғары аппаратшының басшылығымен ыдыстарға салу және түсіріп алу; </w:t>
      </w:r>
    </w:p>
    <w:p>
      <w:pPr>
        <w:spacing w:after="0"/>
        <w:ind w:left="0"/>
        <w:jc w:val="both"/>
      </w:pPr>
      <w:r>
        <w:rPr>
          <w:rFonts w:ascii="Times New Roman"/>
          <w:b w:val="false"/>
          <w:i w:val="false"/>
          <w:color w:val="000000"/>
          <w:sz w:val="28"/>
        </w:rPr>
        <w:t xml:space="preserve">
      қарапайым жармалауыштардың, транспорт механизмдерінің, магнитті қондырғылардың, желдеткіштердің, циклондардың, қап тігу машиналардың жұмысын бақылау, оларға қызмет көрсету; </w:t>
      </w:r>
    </w:p>
    <w:p>
      <w:pPr>
        <w:spacing w:after="0"/>
        <w:ind w:left="0"/>
        <w:jc w:val="both"/>
      </w:pPr>
      <w:r>
        <w:rPr>
          <w:rFonts w:ascii="Times New Roman"/>
          <w:b w:val="false"/>
          <w:i w:val="false"/>
          <w:color w:val="000000"/>
          <w:sz w:val="28"/>
        </w:rPr>
        <w:t>
      қарапайым тазарту машиналарының, тасымал құралдарының, тиеу-түсіру құралдарының жұмысын, силостың дұрыс толтырылуын қадағалау;</w:t>
      </w:r>
    </w:p>
    <w:p>
      <w:pPr>
        <w:spacing w:after="0"/>
        <w:ind w:left="0"/>
        <w:jc w:val="both"/>
      </w:pPr>
      <w:r>
        <w:rPr>
          <w:rFonts w:ascii="Times New Roman"/>
          <w:b w:val="false"/>
          <w:i w:val="false"/>
          <w:color w:val="000000"/>
          <w:sz w:val="28"/>
        </w:rPr>
        <w:t>
      таңбалау белгілерін тігу, шпагат пен жіптерді жеткізу;</w:t>
      </w:r>
    </w:p>
    <w:p>
      <w:pPr>
        <w:spacing w:after="0"/>
        <w:ind w:left="0"/>
        <w:jc w:val="both"/>
      </w:pPr>
      <w:r>
        <w:rPr>
          <w:rFonts w:ascii="Times New Roman"/>
          <w:b w:val="false"/>
          <w:i w:val="false"/>
          <w:color w:val="000000"/>
          <w:sz w:val="28"/>
        </w:rPr>
        <w:t>
      қапты тігу машиналарына жіп өткізу;</w:t>
      </w:r>
    </w:p>
    <w:p>
      <w:pPr>
        <w:spacing w:after="0"/>
        <w:ind w:left="0"/>
        <w:jc w:val="both"/>
      </w:pPr>
      <w:r>
        <w:rPr>
          <w:rFonts w:ascii="Times New Roman"/>
          <w:b w:val="false"/>
          <w:i w:val="false"/>
          <w:color w:val="000000"/>
          <w:sz w:val="28"/>
        </w:rPr>
        <w:t>
      магниттік қорғау қондырғыларын металдан тазарту;</w:t>
      </w:r>
    </w:p>
    <w:p>
      <w:pPr>
        <w:spacing w:after="0"/>
        <w:ind w:left="0"/>
        <w:jc w:val="both"/>
      </w:pPr>
      <w:r>
        <w:rPr>
          <w:rFonts w:ascii="Times New Roman"/>
          <w:b w:val="false"/>
          <w:i w:val="false"/>
          <w:color w:val="000000"/>
          <w:sz w:val="28"/>
        </w:rPr>
        <w:t>
      металл магнитті қоспаларды жинау және зертханаға тапсыру;</w:t>
      </w:r>
    </w:p>
    <w:p>
      <w:pPr>
        <w:spacing w:after="0"/>
        <w:ind w:left="0"/>
        <w:jc w:val="both"/>
      </w:pPr>
      <w:r>
        <w:rPr>
          <w:rFonts w:ascii="Times New Roman"/>
          <w:b w:val="false"/>
          <w:i w:val="false"/>
          <w:color w:val="000000"/>
          <w:sz w:val="28"/>
        </w:rPr>
        <w:t xml:space="preserve">
      аспирационды және басқа да коммуникациялар мен жабдықтарды шикізат пен дайын өнім қалдығынан тазарту; </w:t>
      </w:r>
    </w:p>
    <w:p>
      <w:pPr>
        <w:spacing w:after="0"/>
        <w:ind w:left="0"/>
        <w:jc w:val="both"/>
      </w:pPr>
      <w:r>
        <w:rPr>
          <w:rFonts w:ascii="Times New Roman"/>
          <w:b w:val="false"/>
          <w:i w:val="false"/>
          <w:color w:val="000000"/>
          <w:sz w:val="28"/>
        </w:rPr>
        <w:t xml:space="preserve">
      қызмет көрсететін жабдықты қосу және ажырату, оның жұмысындағы ақауларды жою; </w:t>
      </w:r>
    </w:p>
    <w:p>
      <w:pPr>
        <w:spacing w:after="0"/>
        <w:ind w:left="0"/>
        <w:jc w:val="both"/>
      </w:pPr>
      <w:r>
        <w:rPr>
          <w:rFonts w:ascii="Times New Roman"/>
          <w:b w:val="false"/>
          <w:i w:val="false"/>
          <w:color w:val="000000"/>
          <w:sz w:val="28"/>
        </w:rPr>
        <w:t xml:space="preserve">
      тазартуға келіп түсетін өнімнің жылжу жылдамдығы мен қаба қалыңдығын реттеу; </w:t>
      </w:r>
    </w:p>
    <w:p>
      <w:pPr>
        <w:spacing w:after="0"/>
        <w:ind w:left="0"/>
        <w:jc w:val="both"/>
      </w:pPr>
      <w:r>
        <w:rPr>
          <w:rFonts w:ascii="Times New Roman"/>
          <w:b w:val="false"/>
          <w:i w:val="false"/>
          <w:color w:val="000000"/>
          <w:sz w:val="28"/>
        </w:rPr>
        <w:t>
      жабдық пен бөлшектерді тазарту, майлау және жуу;</w:t>
      </w:r>
    </w:p>
    <w:p>
      <w:pPr>
        <w:spacing w:after="0"/>
        <w:ind w:left="0"/>
        <w:jc w:val="both"/>
      </w:pPr>
      <w:r>
        <w:rPr>
          <w:rFonts w:ascii="Times New Roman"/>
          <w:b w:val="false"/>
          <w:i w:val="false"/>
          <w:color w:val="000000"/>
          <w:sz w:val="28"/>
        </w:rPr>
        <w:t>
      үй-жайды газациялауға дайындауға қатысу.</w:t>
      </w:r>
    </w:p>
    <w:bookmarkStart w:name="z1427" w:id="1424"/>
    <w:p>
      <w:pPr>
        <w:spacing w:after="0"/>
        <w:ind w:left="0"/>
        <w:jc w:val="both"/>
      </w:pPr>
      <w:r>
        <w:rPr>
          <w:rFonts w:ascii="Times New Roman"/>
          <w:b w:val="false"/>
          <w:i w:val="false"/>
          <w:color w:val="000000"/>
          <w:sz w:val="28"/>
        </w:rPr>
        <w:t xml:space="preserve">
      817. Білуге тиіс: </w:t>
      </w:r>
    </w:p>
    <w:bookmarkEnd w:id="1424"/>
    <w:p>
      <w:pPr>
        <w:spacing w:after="0"/>
        <w:ind w:left="0"/>
        <w:jc w:val="both"/>
      </w:pPr>
      <w:r>
        <w:rPr>
          <w:rFonts w:ascii="Times New Roman"/>
          <w:b w:val="false"/>
          <w:i w:val="false"/>
          <w:color w:val="000000"/>
          <w:sz w:val="28"/>
        </w:rPr>
        <w:t xml:space="preserve">
      комбикорм зауыттарында шикізат пен дайын өнімді металл магнитті қоспалардан тазарту ережесін; </w:t>
      </w:r>
    </w:p>
    <w:p>
      <w:pPr>
        <w:spacing w:after="0"/>
        <w:ind w:left="0"/>
        <w:jc w:val="both"/>
      </w:pPr>
      <w:r>
        <w:rPr>
          <w:rFonts w:ascii="Times New Roman"/>
          <w:b w:val="false"/>
          <w:i w:val="false"/>
          <w:color w:val="000000"/>
          <w:sz w:val="28"/>
        </w:rPr>
        <w:t xml:space="preserve">
      дайын өнім салынған қаптарды таңбалау және тігу ережесін; </w:t>
      </w:r>
    </w:p>
    <w:p>
      <w:pPr>
        <w:spacing w:after="0"/>
        <w:ind w:left="0"/>
        <w:jc w:val="both"/>
      </w:pPr>
      <w:r>
        <w:rPr>
          <w:rFonts w:ascii="Times New Roman"/>
          <w:b w:val="false"/>
          <w:i w:val="false"/>
          <w:color w:val="000000"/>
          <w:sz w:val="28"/>
        </w:rPr>
        <w:t xml:space="preserve">
      шикізатты тасымалдау, қарапайым механизмдерде сепарациялау, жармалаудың тәртібін; </w:t>
      </w:r>
    </w:p>
    <w:p>
      <w:pPr>
        <w:spacing w:after="0"/>
        <w:ind w:left="0"/>
        <w:jc w:val="both"/>
      </w:pPr>
      <w:r>
        <w:rPr>
          <w:rFonts w:ascii="Times New Roman"/>
          <w:b w:val="false"/>
          <w:i w:val="false"/>
          <w:color w:val="000000"/>
          <w:sz w:val="28"/>
        </w:rPr>
        <w:t xml:space="preserve">
      магнитті қондырғылардың, желдеткіштердің, циклондардың, қап тігу машиналары мен күрделілігі жағынан ұқсас басқа да жабдықтардың жұмыс принципін; </w:t>
      </w:r>
    </w:p>
    <w:p>
      <w:pPr>
        <w:spacing w:after="0"/>
        <w:ind w:left="0"/>
        <w:jc w:val="both"/>
      </w:pPr>
      <w:r>
        <w:rPr>
          <w:rFonts w:ascii="Times New Roman"/>
          <w:b w:val="false"/>
          <w:i w:val="false"/>
          <w:color w:val="000000"/>
          <w:sz w:val="28"/>
        </w:rPr>
        <w:t xml:space="preserve">
      магнитті жабдықтың жүк көтеру нормаларын; </w:t>
      </w:r>
    </w:p>
    <w:p>
      <w:pPr>
        <w:spacing w:after="0"/>
        <w:ind w:left="0"/>
        <w:jc w:val="both"/>
      </w:pPr>
      <w:r>
        <w:rPr>
          <w:rFonts w:ascii="Times New Roman"/>
          <w:b w:val="false"/>
          <w:i w:val="false"/>
          <w:color w:val="000000"/>
          <w:sz w:val="28"/>
        </w:rPr>
        <w:t xml:space="preserve">
      жабдықтарды шикізат пен дайын өнім қалдығынан тазарту тәсілдерін; </w:t>
      </w:r>
    </w:p>
    <w:p>
      <w:pPr>
        <w:spacing w:after="0"/>
        <w:ind w:left="0"/>
        <w:jc w:val="both"/>
      </w:pPr>
      <w:r>
        <w:rPr>
          <w:rFonts w:ascii="Times New Roman"/>
          <w:b w:val="false"/>
          <w:i w:val="false"/>
          <w:color w:val="000000"/>
          <w:sz w:val="28"/>
        </w:rPr>
        <w:t>
      майлау жүйесі мен қолданылатын жанар-жағармай материалдарын.</w:t>
      </w:r>
    </w:p>
    <w:bookmarkStart w:name="z1428" w:id="1425"/>
    <w:p>
      <w:pPr>
        <w:spacing w:after="0"/>
        <w:ind w:left="0"/>
        <w:jc w:val="both"/>
      </w:pPr>
      <w:r>
        <w:rPr>
          <w:rFonts w:ascii="Times New Roman"/>
          <w:b w:val="false"/>
          <w:i w:val="false"/>
          <w:color w:val="000000"/>
          <w:sz w:val="28"/>
        </w:rPr>
        <w:t>
      Параграф 2. Комбикорм өндірісінің аппаратшысы, 3-разряд</w:t>
      </w:r>
    </w:p>
    <w:bookmarkEnd w:id="1425"/>
    <w:bookmarkStart w:name="z1429" w:id="1426"/>
    <w:p>
      <w:pPr>
        <w:spacing w:after="0"/>
        <w:ind w:left="0"/>
        <w:jc w:val="both"/>
      </w:pPr>
      <w:r>
        <w:rPr>
          <w:rFonts w:ascii="Times New Roman"/>
          <w:b w:val="false"/>
          <w:i w:val="false"/>
          <w:color w:val="000000"/>
          <w:sz w:val="28"/>
        </w:rPr>
        <w:t xml:space="preserve">
      818. Жұмыс сипаттамасы: </w:t>
      </w:r>
    </w:p>
    <w:bookmarkEnd w:id="1426"/>
    <w:p>
      <w:pPr>
        <w:spacing w:after="0"/>
        <w:ind w:left="0"/>
        <w:jc w:val="both"/>
      </w:pPr>
      <w:r>
        <w:rPr>
          <w:rFonts w:ascii="Times New Roman"/>
          <w:b w:val="false"/>
          <w:i w:val="false"/>
          <w:color w:val="000000"/>
          <w:sz w:val="28"/>
        </w:rPr>
        <w:t xml:space="preserve">
      шроттарды, жмых және басқа да шикізатты жармалаудың, минералдарды сепарациялау және тарелкалы дозаторларды дозалаудың, тұзды мелді кептірудің, дайын өнімді автоматты карусельді қондырғылардан басқа, барлық типтегі аппараттарда қаптаудың технологиялық процесін жүргізу; </w:t>
      </w:r>
    </w:p>
    <w:p>
      <w:pPr>
        <w:spacing w:after="0"/>
        <w:ind w:left="0"/>
        <w:jc w:val="both"/>
      </w:pPr>
      <w:r>
        <w:rPr>
          <w:rFonts w:ascii="Times New Roman"/>
          <w:b w:val="false"/>
          <w:i w:val="false"/>
          <w:color w:val="000000"/>
          <w:sz w:val="28"/>
        </w:rPr>
        <w:t xml:space="preserve">
      дайын өнім салынған қаптарды, автоматты карусельді қондырғылармен жабдықталған желілерде тігу; </w:t>
      </w:r>
    </w:p>
    <w:p>
      <w:pPr>
        <w:spacing w:after="0"/>
        <w:ind w:left="0"/>
        <w:jc w:val="both"/>
      </w:pPr>
      <w:r>
        <w:rPr>
          <w:rFonts w:ascii="Times New Roman"/>
          <w:b w:val="false"/>
          <w:i w:val="false"/>
          <w:color w:val="000000"/>
          <w:sz w:val="28"/>
        </w:rPr>
        <w:t xml:space="preserve">
      шикізатты қабылдау, орнын ауыстыру, тазалау және сапасын ескере отырып силостар бойынша таратып бөлу, өнімдер мен шикізатты ыдыстарға салу және түсіріп алу; </w:t>
      </w:r>
    </w:p>
    <w:p>
      <w:pPr>
        <w:spacing w:after="0"/>
        <w:ind w:left="0"/>
        <w:jc w:val="both"/>
      </w:pPr>
      <w:r>
        <w:rPr>
          <w:rFonts w:ascii="Times New Roman"/>
          <w:b w:val="false"/>
          <w:i w:val="false"/>
          <w:color w:val="000000"/>
          <w:sz w:val="28"/>
        </w:rPr>
        <w:t xml:space="preserve">
      жармалауыштардың, сепараторлардың, тарелкалы дозаторлардың, тұз бен мелға арналған кептіргіштердің, барлық типтегі транспортерлердің, сүзгілердің, тиеу-түсіру құрылғыларының, автоматты карусельді қондырғылардан басқа, барлық типтегі аппараттардың, автоматты карусельді қондырғыларымен жабдықталған желілердегі қапты тігу машиналарының және күрделілігі жағынан ұқсас басқа да жабдықтардың жұмысын қадағалау және бақылау, оларға қызмет көрсету; </w:t>
      </w:r>
    </w:p>
    <w:p>
      <w:pPr>
        <w:spacing w:after="0"/>
        <w:ind w:left="0"/>
        <w:jc w:val="both"/>
      </w:pPr>
      <w:r>
        <w:rPr>
          <w:rFonts w:ascii="Times New Roman"/>
          <w:b w:val="false"/>
          <w:i w:val="false"/>
          <w:color w:val="000000"/>
          <w:sz w:val="28"/>
        </w:rPr>
        <w:t>
      дәннің силосқа толтырылуы мен одан түсірілуін қадағалау, өлшеудің дұрыстығын, өнім салынған қаптардың стандартты салмағының сақталуын тексеру;</w:t>
      </w:r>
    </w:p>
    <w:p>
      <w:pPr>
        <w:spacing w:after="0"/>
        <w:ind w:left="0"/>
        <w:jc w:val="both"/>
      </w:pPr>
      <w:r>
        <w:rPr>
          <w:rFonts w:ascii="Times New Roman"/>
          <w:b w:val="false"/>
          <w:i w:val="false"/>
          <w:color w:val="000000"/>
          <w:sz w:val="28"/>
        </w:rPr>
        <w:t xml:space="preserve">
      жармалуыштар мен сепараторлардағы електерді ауыстыру; </w:t>
      </w:r>
    </w:p>
    <w:p>
      <w:pPr>
        <w:spacing w:after="0"/>
        <w:ind w:left="0"/>
        <w:jc w:val="both"/>
      </w:pPr>
      <w:r>
        <w:rPr>
          <w:rFonts w:ascii="Times New Roman"/>
          <w:b w:val="false"/>
          <w:i w:val="false"/>
          <w:color w:val="000000"/>
          <w:sz w:val="28"/>
        </w:rPr>
        <w:t>
      қызмет көрсететін жабдықтың жұмысын баптау және реттеу;</w:t>
      </w:r>
    </w:p>
    <w:p>
      <w:pPr>
        <w:spacing w:after="0"/>
        <w:ind w:left="0"/>
        <w:jc w:val="both"/>
      </w:pPr>
      <w:r>
        <w:rPr>
          <w:rFonts w:ascii="Times New Roman"/>
          <w:b w:val="false"/>
          <w:i w:val="false"/>
          <w:color w:val="000000"/>
          <w:sz w:val="28"/>
        </w:rPr>
        <w:t xml:space="preserve">
      өнімнің үздіксіз және біркелкі берілуін қамтамасыз ету; </w:t>
      </w:r>
    </w:p>
    <w:p>
      <w:pPr>
        <w:spacing w:after="0"/>
        <w:ind w:left="0"/>
        <w:jc w:val="both"/>
      </w:pPr>
      <w:r>
        <w:rPr>
          <w:rFonts w:ascii="Times New Roman"/>
          <w:b w:val="false"/>
          <w:i w:val="false"/>
          <w:color w:val="000000"/>
          <w:sz w:val="28"/>
        </w:rPr>
        <w:t xml:space="preserve">
      қызмет көрсететін жабдықты қосу және тоқтату. </w:t>
      </w:r>
    </w:p>
    <w:bookmarkStart w:name="z1430" w:id="1427"/>
    <w:p>
      <w:pPr>
        <w:spacing w:after="0"/>
        <w:ind w:left="0"/>
        <w:jc w:val="both"/>
      </w:pPr>
      <w:r>
        <w:rPr>
          <w:rFonts w:ascii="Times New Roman"/>
          <w:b w:val="false"/>
          <w:i w:val="false"/>
          <w:color w:val="000000"/>
          <w:sz w:val="28"/>
        </w:rPr>
        <w:t xml:space="preserve">
      819. Білуге тиіс: </w:t>
      </w:r>
    </w:p>
    <w:bookmarkEnd w:id="1427"/>
    <w:p>
      <w:pPr>
        <w:spacing w:after="0"/>
        <w:ind w:left="0"/>
        <w:jc w:val="both"/>
      </w:pPr>
      <w:r>
        <w:rPr>
          <w:rFonts w:ascii="Times New Roman"/>
          <w:b w:val="false"/>
          <w:i w:val="false"/>
          <w:color w:val="000000"/>
          <w:sz w:val="28"/>
        </w:rPr>
        <w:t xml:space="preserve">
      шроттарды, жмых және басқа да шикізатты жармалау; </w:t>
      </w:r>
    </w:p>
    <w:p>
      <w:pPr>
        <w:spacing w:after="0"/>
        <w:ind w:left="0"/>
        <w:jc w:val="both"/>
      </w:pPr>
      <w:r>
        <w:rPr>
          <w:rFonts w:ascii="Times New Roman"/>
          <w:b w:val="false"/>
          <w:i w:val="false"/>
          <w:color w:val="000000"/>
          <w:sz w:val="28"/>
        </w:rPr>
        <w:t xml:space="preserve">
      минералдарды сепарациялау және дозалау; </w:t>
      </w:r>
    </w:p>
    <w:p>
      <w:pPr>
        <w:spacing w:after="0"/>
        <w:ind w:left="0"/>
        <w:jc w:val="both"/>
      </w:pPr>
      <w:r>
        <w:rPr>
          <w:rFonts w:ascii="Times New Roman"/>
          <w:b w:val="false"/>
          <w:i w:val="false"/>
          <w:color w:val="000000"/>
          <w:sz w:val="28"/>
        </w:rPr>
        <w:t xml:space="preserve">
      тұзды, мелді кептіру процесі технологиясын; </w:t>
      </w:r>
    </w:p>
    <w:p>
      <w:pPr>
        <w:spacing w:after="0"/>
        <w:ind w:left="0"/>
        <w:jc w:val="both"/>
      </w:pPr>
      <w:r>
        <w:rPr>
          <w:rFonts w:ascii="Times New Roman"/>
          <w:b w:val="false"/>
          <w:i w:val="false"/>
          <w:color w:val="000000"/>
          <w:sz w:val="28"/>
        </w:rPr>
        <w:t xml:space="preserve">
      дайын өнімді автоматты карусельді қондырғылардан басқа, барлық типтегі аппараттарда қаптаудың тәртібін; </w:t>
      </w:r>
    </w:p>
    <w:p>
      <w:pPr>
        <w:spacing w:after="0"/>
        <w:ind w:left="0"/>
        <w:jc w:val="both"/>
      </w:pPr>
      <w:r>
        <w:rPr>
          <w:rFonts w:ascii="Times New Roman"/>
          <w:b w:val="false"/>
          <w:i w:val="false"/>
          <w:color w:val="000000"/>
          <w:sz w:val="28"/>
        </w:rPr>
        <w:t xml:space="preserve">
      қаптарды, автоматты карусельді қондырғылармен жабдықталған желілерде тігу ережесін; </w:t>
      </w:r>
    </w:p>
    <w:p>
      <w:pPr>
        <w:spacing w:after="0"/>
        <w:ind w:left="0"/>
        <w:jc w:val="both"/>
      </w:pPr>
      <w:r>
        <w:rPr>
          <w:rFonts w:ascii="Times New Roman"/>
          <w:b w:val="false"/>
          <w:i w:val="false"/>
          <w:color w:val="000000"/>
          <w:sz w:val="28"/>
        </w:rPr>
        <w:t xml:space="preserve">
      силостарды толтыру мен өнімді беру ережесін; </w:t>
      </w:r>
    </w:p>
    <w:p>
      <w:pPr>
        <w:spacing w:after="0"/>
        <w:ind w:left="0"/>
        <w:jc w:val="both"/>
      </w:pPr>
      <w:r>
        <w:rPr>
          <w:rFonts w:ascii="Times New Roman"/>
          <w:b w:val="false"/>
          <w:i w:val="false"/>
          <w:color w:val="000000"/>
          <w:sz w:val="28"/>
        </w:rPr>
        <w:t xml:space="preserve">
      жармалауыштардың, сепараторлардың, тарелкалы дозаторлардың, тұз бен мелға арналған кептіргіштердің, барлық типтегі транспортерлердің, сүзгілердің, тиеу-түсіру құрылғыларының, автоматты карусельді қондырғылардан басқа, барлық типтегі аппараттардың құрылымы мен жұмыс принципін; </w:t>
      </w:r>
    </w:p>
    <w:p>
      <w:pPr>
        <w:spacing w:after="0"/>
        <w:ind w:left="0"/>
        <w:jc w:val="both"/>
      </w:pPr>
      <w:r>
        <w:rPr>
          <w:rFonts w:ascii="Times New Roman"/>
          <w:b w:val="false"/>
          <w:i w:val="false"/>
          <w:color w:val="000000"/>
          <w:sz w:val="28"/>
        </w:rPr>
        <w:t xml:space="preserve">
      електердің түрлері мен оларды ауыстыру ережесін; </w:t>
      </w:r>
    </w:p>
    <w:p>
      <w:pPr>
        <w:spacing w:after="0"/>
        <w:ind w:left="0"/>
        <w:jc w:val="both"/>
      </w:pPr>
      <w:r>
        <w:rPr>
          <w:rFonts w:ascii="Times New Roman"/>
          <w:b w:val="false"/>
          <w:i w:val="false"/>
          <w:color w:val="000000"/>
          <w:sz w:val="28"/>
        </w:rPr>
        <w:t xml:space="preserve">
      қызмет көрсететін жабдықтың жұмысындағы ақауларды анықтау және жою тәсілдерін. </w:t>
      </w:r>
    </w:p>
    <w:bookmarkStart w:name="z1431" w:id="1428"/>
    <w:p>
      <w:pPr>
        <w:spacing w:after="0"/>
        <w:ind w:left="0"/>
        <w:jc w:val="both"/>
      </w:pPr>
      <w:r>
        <w:rPr>
          <w:rFonts w:ascii="Times New Roman"/>
          <w:b w:val="false"/>
          <w:i w:val="false"/>
          <w:color w:val="000000"/>
          <w:sz w:val="28"/>
        </w:rPr>
        <w:t>
      Параграф 3. Комбикорм өндірісінің аппаратшысы, 4-разряд</w:t>
      </w:r>
    </w:p>
    <w:bookmarkEnd w:id="1428"/>
    <w:bookmarkStart w:name="z1432" w:id="1429"/>
    <w:p>
      <w:pPr>
        <w:spacing w:after="0"/>
        <w:ind w:left="0"/>
        <w:jc w:val="both"/>
      </w:pPr>
      <w:r>
        <w:rPr>
          <w:rFonts w:ascii="Times New Roman"/>
          <w:b w:val="false"/>
          <w:i w:val="false"/>
          <w:color w:val="000000"/>
          <w:sz w:val="28"/>
        </w:rPr>
        <w:t xml:space="preserve">
      820. Жұмыс сипаттамасы: </w:t>
      </w:r>
    </w:p>
    <w:bookmarkEnd w:id="1429"/>
    <w:p>
      <w:pPr>
        <w:spacing w:after="0"/>
        <w:ind w:left="0"/>
        <w:jc w:val="both"/>
      </w:pPr>
      <w:r>
        <w:rPr>
          <w:rFonts w:ascii="Times New Roman"/>
          <w:b w:val="false"/>
          <w:i w:val="false"/>
          <w:color w:val="000000"/>
          <w:sz w:val="28"/>
        </w:rPr>
        <w:t>
      сусымалы комбикормды түйіршіктеу, түйіршіктерді жармалау және фракциялары бойынша сұрыптаудың технологиялық процесін біліктілігі анағұрлым жоғары аппаратшының басшылығымен жүргізу;</w:t>
      </w:r>
    </w:p>
    <w:p>
      <w:pPr>
        <w:spacing w:after="0"/>
        <w:ind w:left="0"/>
        <w:jc w:val="both"/>
      </w:pPr>
      <w:r>
        <w:rPr>
          <w:rFonts w:ascii="Times New Roman"/>
          <w:b w:val="false"/>
          <w:i w:val="false"/>
          <w:color w:val="000000"/>
          <w:sz w:val="28"/>
        </w:rPr>
        <w:t xml:space="preserve">
      комбикорм компоненттері мен белок витаминді қоспаларды тарелкалы дозаторларда дозалаудың, дән шикізатын жармалаудың, мелассирлеудің (сұйық компоненттерді қабылдау, оларды қоймаға тапсыру, қыздыру және өндіріске беру), түрлі өнімдерді шнекті кептіргіште кептірудің, ауылшаруашылық жануарлары мен құстардың әртүрлі түрлері мен жас топтарына арналған байыту қоспаларын өндірудің технологиялық процесін тарелкалы дозаторлармен жарақталған комбикорм зауыттарында жүргізу; </w:t>
      </w:r>
    </w:p>
    <w:p>
      <w:pPr>
        <w:spacing w:after="0"/>
        <w:ind w:left="0"/>
        <w:jc w:val="both"/>
      </w:pPr>
      <w:r>
        <w:rPr>
          <w:rFonts w:ascii="Times New Roman"/>
          <w:b w:val="false"/>
          <w:i w:val="false"/>
          <w:color w:val="000000"/>
          <w:sz w:val="28"/>
        </w:rPr>
        <w:t>
      дайын өнім салынған қаптарды, автоматты карусельді қондырғылармен жабдықталған желілерде тігу;</w:t>
      </w:r>
    </w:p>
    <w:p>
      <w:pPr>
        <w:spacing w:after="0"/>
        <w:ind w:left="0"/>
        <w:jc w:val="both"/>
      </w:pPr>
      <w:r>
        <w:rPr>
          <w:rFonts w:ascii="Times New Roman"/>
          <w:b w:val="false"/>
          <w:i w:val="false"/>
          <w:color w:val="000000"/>
          <w:sz w:val="28"/>
        </w:rPr>
        <w:t xml:space="preserve">
      шикізатты қабылдау, орнын ауыстыру, тазалау және сапасын ескере отырып силостар бойынша таратып бөлу, өнімдер мен шикізатты ыдыстарға салу және түсіріп алу; </w:t>
      </w:r>
    </w:p>
    <w:p>
      <w:pPr>
        <w:spacing w:after="0"/>
        <w:ind w:left="0"/>
        <w:jc w:val="both"/>
      </w:pPr>
      <w:r>
        <w:rPr>
          <w:rFonts w:ascii="Times New Roman"/>
          <w:b w:val="false"/>
          <w:i w:val="false"/>
          <w:color w:val="000000"/>
          <w:sz w:val="28"/>
        </w:rPr>
        <w:t xml:space="preserve">
      жармалауыштардың, сепараторлардың, тұз бен мелға арналған кептіргіштердің, барлық типтегі транспортерлердің, сүзгілердің, тиеу-түсіру құрылғыларының, автоматты карусельді қондырғылардан басқа, барлық типтегі аппараттардың, автоматты карусельді қондырғыларымен жабдықталған желілердегі қапты тігу машиналарының және күрделілігі жағынан ұқсас басқа да жабдықтардың жұмысын қадағалау және бақылау, оларға қызмет көрсету; </w:t>
      </w:r>
    </w:p>
    <w:p>
      <w:pPr>
        <w:spacing w:after="0"/>
        <w:ind w:left="0"/>
        <w:jc w:val="both"/>
      </w:pPr>
      <w:r>
        <w:rPr>
          <w:rFonts w:ascii="Times New Roman"/>
          <w:b w:val="false"/>
          <w:i w:val="false"/>
          <w:color w:val="000000"/>
          <w:sz w:val="28"/>
        </w:rPr>
        <w:t xml:space="preserve">
      дәннің силосқа толтырылуы мен одан түсірілуін қадағалау, өлшеудің дұрыстығын, өнім салынған қаптардың стандартты салмағының сақталуын тексеру; </w:t>
      </w:r>
    </w:p>
    <w:p>
      <w:pPr>
        <w:spacing w:after="0"/>
        <w:ind w:left="0"/>
        <w:jc w:val="both"/>
      </w:pPr>
      <w:r>
        <w:rPr>
          <w:rFonts w:ascii="Times New Roman"/>
          <w:b w:val="false"/>
          <w:i w:val="false"/>
          <w:color w:val="000000"/>
          <w:sz w:val="28"/>
        </w:rPr>
        <w:t>
      микроэлементтерді, витаминдерді, антибиотиктер мен толтырғыштарды өлшеу, елеу және араластыру;</w:t>
      </w:r>
    </w:p>
    <w:p>
      <w:pPr>
        <w:spacing w:after="0"/>
        <w:ind w:left="0"/>
        <w:jc w:val="both"/>
      </w:pPr>
      <w:r>
        <w:rPr>
          <w:rFonts w:ascii="Times New Roman"/>
          <w:b w:val="false"/>
          <w:i w:val="false"/>
          <w:color w:val="000000"/>
          <w:sz w:val="28"/>
        </w:rPr>
        <w:t xml:space="preserve">
      қызмет көрсететін жабдықтың белгіленген жұмыс режимінің сақталуын қамтамасыз ету, оны реттеу және баптау. </w:t>
      </w:r>
    </w:p>
    <w:bookmarkStart w:name="z1433" w:id="1430"/>
    <w:p>
      <w:pPr>
        <w:spacing w:after="0"/>
        <w:ind w:left="0"/>
        <w:jc w:val="both"/>
      </w:pPr>
      <w:r>
        <w:rPr>
          <w:rFonts w:ascii="Times New Roman"/>
          <w:b w:val="false"/>
          <w:i w:val="false"/>
          <w:color w:val="000000"/>
          <w:sz w:val="28"/>
        </w:rPr>
        <w:t xml:space="preserve">
      821. Білуге тиіс: </w:t>
      </w:r>
    </w:p>
    <w:bookmarkEnd w:id="1430"/>
    <w:p>
      <w:pPr>
        <w:spacing w:after="0"/>
        <w:ind w:left="0"/>
        <w:jc w:val="both"/>
      </w:pPr>
      <w:r>
        <w:rPr>
          <w:rFonts w:ascii="Times New Roman"/>
          <w:b w:val="false"/>
          <w:i w:val="false"/>
          <w:color w:val="000000"/>
          <w:sz w:val="28"/>
        </w:rPr>
        <w:t xml:space="preserve">
      дәнді шикізатты, комбикорм компоненттері мен белок витаминді қоспаларды тарелкалы дозаторларда дозалаудың, дән шикізатын жармалаудың, мелассирлеудің технологиялық процесі мен схемасын; </w:t>
      </w:r>
    </w:p>
    <w:p>
      <w:pPr>
        <w:spacing w:after="0"/>
        <w:ind w:left="0"/>
        <w:jc w:val="both"/>
      </w:pPr>
      <w:r>
        <w:rPr>
          <w:rFonts w:ascii="Times New Roman"/>
          <w:b w:val="false"/>
          <w:i w:val="false"/>
          <w:color w:val="000000"/>
          <w:sz w:val="28"/>
        </w:rPr>
        <w:t>
      дайын өнімді автоматты карусельді қондырғыларда таралаудың тәртібін;</w:t>
      </w:r>
    </w:p>
    <w:p>
      <w:pPr>
        <w:spacing w:after="0"/>
        <w:ind w:left="0"/>
        <w:jc w:val="both"/>
      </w:pPr>
      <w:r>
        <w:rPr>
          <w:rFonts w:ascii="Times New Roman"/>
          <w:b w:val="false"/>
          <w:i w:val="false"/>
          <w:color w:val="000000"/>
          <w:sz w:val="28"/>
        </w:rPr>
        <w:t xml:space="preserve">
      шнекті кептіргіштің, автоматты карусельді қондырғылардың және күрделілігі жағынан ұқсас басқа да жабдықтардың құрылымын; </w:t>
      </w:r>
    </w:p>
    <w:p>
      <w:pPr>
        <w:spacing w:after="0"/>
        <w:ind w:left="0"/>
        <w:jc w:val="both"/>
      </w:pPr>
      <w:r>
        <w:rPr>
          <w:rFonts w:ascii="Times New Roman"/>
          <w:b w:val="false"/>
          <w:i w:val="false"/>
          <w:color w:val="000000"/>
          <w:sz w:val="28"/>
        </w:rPr>
        <w:t xml:space="preserve">
      өнімнің ассортименті мен сапалық параметрлерін; </w:t>
      </w:r>
    </w:p>
    <w:p>
      <w:pPr>
        <w:spacing w:after="0"/>
        <w:ind w:left="0"/>
        <w:jc w:val="both"/>
      </w:pPr>
      <w:r>
        <w:rPr>
          <w:rFonts w:ascii="Times New Roman"/>
          <w:b w:val="false"/>
          <w:i w:val="false"/>
          <w:color w:val="000000"/>
          <w:sz w:val="28"/>
        </w:rPr>
        <w:t xml:space="preserve">
      комбикорм, белокты-витаминді қоспан, премикстер, байыту қоспалары, карбамид концентратын өндіруге арналған шикізат номенклатурасын; </w:t>
      </w:r>
    </w:p>
    <w:p>
      <w:pPr>
        <w:spacing w:after="0"/>
        <w:ind w:left="0"/>
        <w:jc w:val="both"/>
      </w:pPr>
      <w:r>
        <w:rPr>
          <w:rFonts w:ascii="Times New Roman"/>
          <w:b w:val="false"/>
          <w:i w:val="false"/>
          <w:color w:val="000000"/>
          <w:sz w:val="28"/>
        </w:rPr>
        <w:t xml:space="preserve">
      қызмет көрсететін жабдықты жөндеудің тәртібін; </w:t>
      </w:r>
    </w:p>
    <w:p>
      <w:pPr>
        <w:spacing w:after="0"/>
        <w:ind w:left="0"/>
        <w:jc w:val="both"/>
      </w:pPr>
      <w:r>
        <w:rPr>
          <w:rFonts w:ascii="Times New Roman"/>
          <w:b w:val="false"/>
          <w:i w:val="false"/>
          <w:color w:val="000000"/>
          <w:sz w:val="28"/>
        </w:rPr>
        <w:t xml:space="preserve">
      жабдықты қосу мен тоқтатудың ережесі мен кезектілігін; </w:t>
      </w:r>
    </w:p>
    <w:p>
      <w:pPr>
        <w:spacing w:after="0"/>
        <w:ind w:left="0"/>
        <w:jc w:val="both"/>
      </w:pPr>
      <w:r>
        <w:rPr>
          <w:rFonts w:ascii="Times New Roman"/>
          <w:b w:val="false"/>
          <w:i w:val="false"/>
          <w:color w:val="000000"/>
          <w:sz w:val="28"/>
        </w:rPr>
        <w:t xml:space="preserve">
      жабдықтың жұмысын бақылау әдістерін; </w:t>
      </w:r>
    </w:p>
    <w:p>
      <w:pPr>
        <w:spacing w:after="0"/>
        <w:ind w:left="0"/>
        <w:jc w:val="both"/>
      </w:pPr>
      <w:r>
        <w:rPr>
          <w:rFonts w:ascii="Times New Roman"/>
          <w:b w:val="false"/>
          <w:i w:val="false"/>
          <w:color w:val="000000"/>
          <w:sz w:val="28"/>
        </w:rPr>
        <w:t xml:space="preserve">
      үй-жайды газациялауға дайындау ережесін. </w:t>
      </w:r>
    </w:p>
    <w:bookmarkStart w:name="z1434" w:id="1431"/>
    <w:p>
      <w:pPr>
        <w:spacing w:after="0"/>
        <w:ind w:left="0"/>
        <w:jc w:val="both"/>
      </w:pPr>
      <w:r>
        <w:rPr>
          <w:rFonts w:ascii="Times New Roman"/>
          <w:b w:val="false"/>
          <w:i w:val="false"/>
          <w:color w:val="000000"/>
          <w:sz w:val="28"/>
        </w:rPr>
        <w:t>
      Параграф 4. Комбикорм өндірісінің аппаратшысы, 5-разряд</w:t>
      </w:r>
    </w:p>
    <w:bookmarkEnd w:id="1431"/>
    <w:bookmarkStart w:name="z1435" w:id="1432"/>
    <w:p>
      <w:pPr>
        <w:spacing w:after="0"/>
        <w:ind w:left="0"/>
        <w:jc w:val="both"/>
      </w:pPr>
      <w:r>
        <w:rPr>
          <w:rFonts w:ascii="Times New Roman"/>
          <w:b w:val="false"/>
          <w:i w:val="false"/>
          <w:color w:val="000000"/>
          <w:sz w:val="28"/>
        </w:rPr>
        <w:t xml:space="preserve">
      822. Жұмыс сипаттамасы: </w:t>
      </w:r>
    </w:p>
    <w:bookmarkEnd w:id="1432"/>
    <w:p>
      <w:pPr>
        <w:spacing w:after="0"/>
        <w:ind w:left="0"/>
        <w:jc w:val="both"/>
      </w:pPr>
      <w:r>
        <w:rPr>
          <w:rFonts w:ascii="Times New Roman"/>
          <w:b w:val="false"/>
          <w:i w:val="false"/>
          <w:color w:val="000000"/>
          <w:sz w:val="28"/>
        </w:rPr>
        <w:t>
      комбикорм компоненттері мен белок витаминді қоспалар мен премикстерді дозалау және араластырудың технологиялық процестерін көлемді дозаторлармен жарақтандырылған комбикорм зауыттарында жүргізу;</w:t>
      </w:r>
    </w:p>
    <w:p>
      <w:pPr>
        <w:spacing w:after="0"/>
        <w:ind w:left="0"/>
        <w:jc w:val="both"/>
      </w:pPr>
      <w:r>
        <w:rPr>
          <w:rFonts w:ascii="Times New Roman"/>
          <w:b w:val="false"/>
          <w:i w:val="false"/>
          <w:color w:val="000000"/>
          <w:sz w:val="28"/>
        </w:rPr>
        <w:t>
      сусымалы комбикормды түйіршіктеу, комбикорм өндіруге арналған байыту қоспаларын дайындау процесін технологиялық желілерді жүргізу;</w:t>
      </w:r>
    </w:p>
    <w:p>
      <w:pPr>
        <w:spacing w:after="0"/>
        <w:ind w:left="0"/>
        <w:jc w:val="both"/>
      </w:pPr>
      <w:r>
        <w:rPr>
          <w:rFonts w:ascii="Times New Roman"/>
          <w:b w:val="false"/>
          <w:i w:val="false"/>
          <w:color w:val="000000"/>
          <w:sz w:val="28"/>
        </w:rPr>
        <w:t>
      көлемді дозаторларды, түрлі конструкциядағы кептіргіштерді, экструдерлерді баптау, реттеу, жұмысын бақылау және оларға қызмет көрсету;</w:t>
      </w:r>
    </w:p>
    <w:p>
      <w:pPr>
        <w:spacing w:after="0"/>
        <w:ind w:left="0"/>
        <w:jc w:val="both"/>
      </w:pPr>
      <w:r>
        <w:rPr>
          <w:rFonts w:ascii="Times New Roman"/>
          <w:b w:val="false"/>
          <w:i w:val="false"/>
          <w:color w:val="000000"/>
          <w:sz w:val="28"/>
        </w:rPr>
        <w:t>
      жабдықтың жұмысын комбикормның берілген рецепті бойынша баптау;</w:t>
      </w:r>
    </w:p>
    <w:p>
      <w:pPr>
        <w:spacing w:after="0"/>
        <w:ind w:left="0"/>
        <w:jc w:val="both"/>
      </w:pPr>
      <w:r>
        <w:rPr>
          <w:rFonts w:ascii="Times New Roman"/>
          <w:b w:val="false"/>
          <w:i w:val="false"/>
          <w:color w:val="000000"/>
          <w:sz w:val="28"/>
        </w:rPr>
        <w:t xml:space="preserve">
      қажетті шикізат есебін жасау; </w:t>
      </w:r>
    </w:p>
    <w:p>
      <w:pPr>
        <w:spacing w:after="0"/>
        <w:ind w:left="0"/>
        <w:jc w:val="both"/>
      </w:pPr>
      <w:r>
        <w:rPr>
          <w:rFonts w:ascii="Times New Roman"/>
          <w:b w:val="false"/>
          <w:i w:val="false"/>
          <w:color w:val="000000"/>
          <w:sz w:val="28"/>
        </w:rPr>
        <w:t xml:space="preserve">
      шығарылатын өнімнің сапасын, жабдыққа түсетін жүктемені және желі жұмысының тиімділігін бақылау; </w:t>
      </w:r>
    </w:p>
    <w:p>
      <w:pPr>
        <w:spacing w:after="0"/>
        <w:ind w:left="0"/>
        <w:jc w:val="both"/>
      </w:pPr>
      <w:r>
        <w:rPr>
          <w:rFonts w:ascii="Times New Roman"/>
          <w:b w:val="false"/>
          <w:i w:val="false"/>
          <w:color w:val="000000"/>
          <w:sz w:val="28"/>
        </w:rPr>
        <w:t xml:space="preserve">
      комбикорм өндірісіндегі технологиялық желілердің өзара үйлесімді жұмысын қамтамасыз ету; </w:t>
      </w:r>
    </w:p>
    <w:p>
      <w:pPr>
        <w:spacing w:after="0"/>
        <w:ind w:left="0"/>
        <w:jc w:val="both"/>
      </w:pPr>
      <w:r>
        <w:rPr>
          <w:rFonts w:ascii="Times New Roman"/>
          <w:b w:val="false"/>
          <w:i w:val="false"/>
          <w:color w:val="000000"/>
          <w:sz w:val="28"/>
        </w:rPr>
        <w:t xml:space="preserve">
      өнімнің шығу нормаларының сақталуын бақылау; </w:t>
      </w:r>
    </w:p>
    <w:p>
      <w:pPr>
        <w:spacing w:after="0"/>
        <w:ind w:left="0"/>
        <w:jc w:val="both"/>
      </w:pPr>
      <w:r>
        <w:rPr>
          <w:rFonts w:ascii="Times New Roman"/>
          <w:b w:val="false"/>
          <w:i w:val="false"/>
          <w:color w:val="000000"/>
          <w:sz w:val="28"/>
        </w:rPr>
        <w:t xml:space="preserve">
      жетекті ременьдердің, қоршаулардың жай-күйін қадағалау, және олардың уақытында жөнделуін және ұйымдастыру; </w:t>
      </w:r>
    </w:p>
    <w:p>
      <w:pPr>
        <w:spacing w:after="0"/>
        <w:ind w:left="0"/>
        <w:jc w:val="both"/>
      </w:pPr>
      <w:r>
        <w:rPr>
          <w:rFonts w:ascii="Times New Roman"/>
          <w:b w:val="false"/>
          <w:i w:val="false"/>
          <w:color w:val="000000"/>
          <w:sz w:val="28"/>
        </w:rPr>
        <w:t xml:space="preserve">
      қайта өңделген шикізаттың, шығарылған дайын өнімнің, жемазыққа жарамайтын қалдықтардың есебін жүргізу; </w:t>
      </w:r>
    </w:p>
    <w:p>
      <w:pPr>
        <w:spacing w:after="0"/>
        <w:ind w:left="0"/>
        <w:jc w:val="both"/>
      </w:pPr>
      <w:r>
        <w:rPr>
          <w:rFonts w:ascii="Times New Roman"/>
          <w:b w:val="false"/>
          <w:i w:val="false"/>
          <w:color w:val="000000"/>
          <w:sz w:val="28"/>
        </w:rPr>
        <w:t xml:space="preserve">
      ауысым журналы мен басқа да құжаттаманы жүргізу; </w:t>
      </w:r>
    </w:p>
    <w:p>
      <w:pPr>
        <w:spacing w:after="0"/>
        <w:ind w:left="0"/>
        <w:jc w:val="both"/>
      </w:pPr>
      <w:r>
        <w:rPr>
          <w:rFonts w:ascii="Times New Roman"/>
          <w:b w:val="false"/>
          <w:i w:val="false"/>
          <w:color w:val="000000"/>
          <w:sz w:val="28"/>
        </w:rPr>
        <w:t xml:space="preserve">
      комбикорм зауыты жабдықтарын жөндеуге қатысу. </w:t>
      </w:r>
    </w:p>
    <w:bookmarkStart w:name="z1436" w:id="1433"/>
    <w:p>
      <w:pPr>
        <w:spacing w:after="0"/>
        <w:ind w:left="0"/>
        <w:jc w:val="both"/>
      </w:pPr>
      <w:r>
        <w:rPr>
          <w:rFonts w:ascii="Times New Roman"/>
          <w:b w:val="false"/>
          <w:i w:val="false"/>
          <w:color w:val="000000"/>
          <w:sz w:val="28"/>
        </w:rPr>
        <w:t xml:space="preserve">
      823. Білуге тиіс: </w:t>
      </w:r>
    </w:p>
    <w:bookmarkEnd w:id="1433"/>
    <w:p>
      <w:pPr>
        <w:spacing w:after="0"/>
        <w:ind w:left="0"/>
        <w:jc w:val="both"/>
      </w:pPr>
      <w:r>
        <w:rPr>
          <w:rFonts w:ascii="Times New Roman"/>
          <w:b w:val="false"/>
          <w:i w:val="false"/>
          <w:color w:val="000000"/>
          <w:sz w:val="28"/>
        </w:rPr>
        <w:t xml:space="preserve">
      көлемді дозаторлармен жабдықталған комбикорм зауыттарында комбикорм өндірісі процесі технологиясын жүргізу ережесін; </w:t>
      </w:r>
    </w:p>
    <w:p>
      <w:pPr>
        <w:spacing w:after="0"/>
        <w:ind w:left="0"/>
        <w:jc w:val="both"/>
      </w:pPr>
      <w:r>
        <w:rPr>
          <w:rFonts w:ascii="Times New Roman"/>
          <w:b w:val="false"/>
          <w:i w:val="false"/>
          <w:color w:val="000000"/>
          <w:sz w:val="28"/>
        </w:rPr>
        <w:t xml:space="preserve">
      комбикормдар мен белок-витаминді қоспалардың, премикстердің компоненттерін дозалаудың технологиялық процесі схемасын; </w:t>
      </w:r>
    </w:p>
    <w:p>
      <w:pPr>
        <w:spacing w:after="0"/>
        <w:ind w:left="0"/>
        <w:jc w:val="both"/>
      </w:pPr>
      <w:r>
        <w:rPr>
          <w:rFonts w:ascii="Times New Roman"/>
          <w:b w:val="false"/>
          <w:i w:val="false"/>
          <w:color w:val="000000"/>
          <w:sz w:val="28"/>
        </w:rPr>
        <w:t xml:space="preserve">
      комбикорм зауыттары жабдығының құрылымын, оларды тиімді пайдалану жолдарын; </w:t>
      </w:r>
    </w:p>
    <w:p>
      <w:pPr>
        <w:spacing w:after="0"/>
        <w:ind w:left="0"/>
        <w:jc w:val="both"/>
      </w:pPr>
      <w:r>
        <w:rPr>
          <w:rFonts w:ascii="Times New Roman"/>
          <w:b w:val="false"/>
          <w:i w:val="false"/>
          <w:color w:val="000000"/>
          <w:sz w:val="28"/>
        </w:rPr>
        <w:t>
      шикізаттың, дайын өнімнің сапа көрсеткіштерін (нормаларын);</w:t>
      </w:r>
    </w:p>
    <w:p>
      <w:pPr>
        <w:spacing w:after="0"/>
        <w:ind w:left="0"/>
        <w:jc w:val="both"/>
      </w:pPr>
      <w:r>
        <w:rPr>
          <w:rFonts w:ascii="Times New Roman"/>
          <w:b w:val="false"/>
          <w:i w:val="false"/>
          <w:color w:val="000000"/>
          <w:sz w:val="28"/>
        </w:rPr>
        <w:t xml:space="preserve">
      комбикорм рецептін; </w:t>
      </w:r>
    </w:p>
    <w:p>
      <w:pPr>
        <w:spacing w:after="0"/>
        <w:ind w:left="0"/>
        <w:jc w:val="both"/>
      </w:pPr>
      <w:r>
        <w:rPr>
          <w:rFonts w:ascii="Times New Roman"/>
          <w:b w:val="false"/>
          <w:i w:val="false"/>
          <w:color w:val="000000"/>
          <w:sz w:val="28"/>
        </w:rPr>
        <w:t>
      жабдыққа түсетін жүктеме нормасын және оны реттеу тәсілдерін;</w:t>
      </w:r>
    </w:p>
    <w:p>
      <w:pPr>
        <w:spacing w:after="0"/>
        <w:ind w:left="0"/>
        <w:jc w:val="both"/>
      </w:pPr>
      <w:r>
        <w:rPr>
          <w:rFonts w:ascii="Times New Roman"/>
          <w:b w:val="false"/>
          <w:i w:val="false"/>
          <w:color w:val="000000"/>
          <w:sz w:val="28"/>
        </w:rPr>
        <w:t xml:space="preserve">
      жабдықты жоспарлы-алдын алу жөндеу жүргізудің тәртібін; </w:t>
      </w:r>
    </w:p>
    <w:p>
      <w:pPr>
        <w:spacing w:after="0"/>
        <w:ind w:left="0"/>
        <w:jc w:val="both"/>
      </w:pPr>
      <w:r>
        <w:rPr>
          <w:rFonts w:ascii="Times New Roman"/>
          <w:b w:val="false"/>
          <w:i w:val="false"/>
          <w:color w:val="000000"/>
          <w:sz w:val="28"/>
        </w:rPr>
        <w:t>
      қайта өңделген шикізатты, дайын өнім шығымы есебінің журналын және басқа да құжаттаманы толтыру ережесін.</w:t>
      </w:r>
    </w:p>
    <w:bookmarkStart w:name="z1437" w:id="1434"/>
    <w:p>
      <w:pPr>
        <w:spacing w:after="0"/>
        <w:ind w:left="0"/>
        <w:jc w:val="both"/>
      </w:pPr>
      <w:r>
        <w:rPr>
          <w:rFonts w:ascii="Times New Roman"/>
          <w:b w:val="false"/>
          <w:i w:val="false"/>
          <w:color w:val="000000"/>
          <w:sz w:val="28"/>
        </w:rPr>
        <w:t>
      Параграф 5. Комбикорм өндірісінің аппаратшысы, 6-разряд</w:t>
      </w:r>
    </w:p>
    <w:bookmarkEnd w:id="1434"/>
    <w:bookmarkStart w:name="z1438" w:id="1435"/>
    <w:p>
      <w:pPr>
        <w:spacing w:after="0"/>
        <w:ind w:left="0"/>
        <w:jc w:val="both"/>
      </w:pPr>
      <w:r>
        <w:rPr>
          <w:rFonts w:ascii="Times New Roman"/>
          <w:b w:val="false"/>
          <w:i w:val="false"/>
          <w:color w:val="000000"/>
          <w:sz w:val="28"/>
        </w:rPr>
        <w:t xml:space="preserve">
      824. Жұмыс сипаттамасы: </w:t>
      </w:r>
    </w:p>
    <w:bookmarkEnd w:id="1435"/>
    <w:p>
      <w:pPr>
        <w:spacing w:after="0"/>
        <w:ind w:left="0"/>
        <w:jc w:val="both"/>
      </w:pPr>
      <w:r>
        <w:rPr>
          <w:rFonts w:ascii="Times New Roman"/>
          <w:b w:val="false"/>
          <w:i w:val="false"/>
          <w:color w:val="000000"/>
          <w:sz w:val="28"/>
        </w:rPr>
        <w:t>
      комбикорм компоненттері мен белок витаминді қоспалар мен премикстерді дозалау және араластырудың технологиялық процестерін таразы дозаторлармен және көп компонентті таразылармен жарақтандырылған комбикорм зауыттарында жүргізу;</w:t>
      </w:r>
    </w:p>
    <w:p>
      <w:pPr>
        <w:spacing w:after="0"/>
        <w:ind w:left="0"/>
        <w:jc w:val="both"/>
      </w:pPr>
      <w:r>
        <w:rPr>
          <w:rFonts w:ascii="Times New Roman"/>
          <w:b w:val="false"/>
          <w:i w:val="false"/>
          <w:color w:val="000000"/>
          <w:sz w:val="28"/>
        </w:rPr>
        <w:t>
      сусымалы комбикормды түйіршіктеу, комбикорм өндіруге арналған байыту қоспаларын дайындау процесін технологиялық желілерді жүргізу;</w:t>
      </w:r>
    </w:p>
    <w:p>
      <w:pPr>
        <w:spacing w:after="0"/>
        <w:ind w:left="0"/>
        <w:jc w:val="both"/>
      </w:pPr>
      <w:r>
        <w:rPr>
          <w:rFonts w:ascii="Times New Roman"/>
          <w:b w:val="false"/>
          <w:i w:val="false"/>
          <w:color w:val="000000"/>
          <w:sz w:val="28"/>
        </w:rPr>
        <w:t>
      көлемді дозаторларды, түрлі конструкциядағы кептіргіштерді, экструдерлерді баптау, реттеу, жұмысын бақылау және оларға қызмет көрсету;</w:t>
      </w:r>
    </w:p>
    <w:p>
      <w:pPr>
        <w:spacing w:after="0"/>
        <w:ind w:left="0"/>
        <w:jc w:val="both"/>
      </w:pPr>
      <w:r>
        <w:rPr>
          <w:rFonts w:ascii="Times New Roman"/>
          <w:b w:val="false"/>
          <w:i w:val="false"/>
          <w:color w:val="000000"/>
          <w:sz w:val="28"/>
        </w:rPr>
        <w:t>
      жабдықтың жұмысын комбикормның берілген рецепт бойынша баптау;</w:t>
      </w:r>
    </w:p>
    <w:p>
      <w:pPr>
        <w:spacing w:after="0"/>
        <w:ind w:left="0"/>
        <w:jc w:val="both"/>
      </w:pPr>
      <w:r>
        <w:rPr>
          <w:rFonts w:ascii="Times New Roman"/>
          <w:b w:val="false"/>
          <w:i w:val="false"/>
          <w:color w:val="000000"/>
          <w:sz w:val="28"/>
        </w:rPr>
        <w:t>
      қажетті шикізат есебін жасау;</w:t>
      </w:r>
    </w:p>
    <w:p>
      <w:pPr>
        <w:spacing w:after="0"/>
        <w:ind w:left="0"/>
        <w:jc w:val="both"/>
      </w:pPr>
      <w:r>
        <w:rPr>
          <w:rFonts w:ascii="Times New Roman"/>
          <w:b w:val="false"/>
          <w:i w:val="false"/>
          <w:color w:val="000000"/>
          <w:sz w:val="28"/>
        </w:rPr>
        <w:t>
      шығарылатын өнімнің сапасын, жабдыққа түсетін жүктемені және желі жұмысының тиімділігін бақылау;</w:t>
      </w:r>
    </w:p>
    <w:p>
      <w:pPr>
        <w:spacing w:after="0"/>
        <w:ind w:left="0"/>
        <w:jc w:val="both"/>
      </w:pPr>
      <w:r>
        <w:rPr>
          <w:rFonts w:ascii="Times New Roman"/>
          <w:b w:val="false"/>
          <w:i w:val="false"/>
          <w:color w:val="000000"/>
          <w:sz w:val="28"/>
        </w:rPr>
        <w:t>
      комбикорм өндірісіндегі технологиялық желілердің өзара үйлесімді жұмысын қамтамасыз ету;</w:t>
      </w:r>
    </w:p>
    <w:p>
      <w:pPr>
        <w:spacing w:after="0"/>
        <w:ind w:left="0"/>
        <w:jc w:val="both"/>
      </w:pPr>
      <w:r>
        <w:rPr>
          <w:rFonts w:ascii="Times New Roman"/>
          <w:b w:val="false"/>
          <w:i w:val="false"/>
          <w:color w:val="000000"/>
          <w:sz w:val="28"/>
        </w:rPr>
        <w:t>
      компоненттерді араластыру мен дозалау процесінің автоматты режимін қамтамасыз ету;</w:t>
      </w:r>
    </w:p>
    <w:p>
      <w:pPr>
        <w:spacing w:after="0"/>
        <w:ind w:left="0"/>
        <w:jc w:val="both"/>
      </w:pPr>
      <w:r>
        <w:rPr>
          <w:rFonts w:ascii="Times New Roman"/>
          <w:b w:val="false"/>
          <w:i w:val="false"/>
          <w:color w:val="000000"/>
          <w:sz w:val="28"/>
        </w:rPr>
        <w:t xml:space="preserve">
      өнімнің шығу нормасын есептеу; </w:t>
      </w:r>
    </w:p>
    <w:p>
      <w:pPr>
        <w:spacing w:after="0"/>
        <w:ind w:left="0"/>
        <w:jc w:val="both"/>
      </w:pPr>
      <w:r>
        <w:rPr>
          <w:rFonts w:ascii="Times New Roman"/>
          <w:b w:val="false"/>
          <w:i w:val="false"/>
          <w:color w:val="000000"/>
          <w:sz w:val="28"/>
        </w:rPr>
        <w:t>
      комбикорм зауыты жабдықтарын басқару пультінен немесе қолмен басқару құралының көмегімен қосу және тоқтату.</w:t>
      </w:r>
    </w:p>
    <w:p>
      <w:pPr>
        <w:spacing w:after="0"/>
        <w:ind w:left="0"/>
        <w:jc w:val="both"/>
      </w:pPr>
      <w:r>
        <w:rPr>
          <w:rFonts w:ascii="Times New Roman"/>
          <w:b w:val="false"/>
          <w:i w:val="false"/>
          <w:color w:val="000000"/>
          <w:sz w:val="28"/>
        </w:rPr>
        <w:t xml:space="preserve">
      825. Білуге тиіс: </w:t>
      </w:r>
    </w:p>
    <w:p>
      <w:pPr>
        <w:spacing w:after="0"/>
        <w:ind w:left="0"/>
        <w:jc w:val="both"/>
      </w:pPr>
      <w:r>
        <w:rPr>
          <w:rFonts w:ascii="Times New Roman"/>
          <w:b w:val="false"/>
          <w:i w:val="false"/>
          <w:color w:val="000000"/>
          <w:sz w:val="28"/>
        </w:rPr>
        <w:t xml:space="preserve">
      таразы дозаторлармен және көпкомпонентті таразылармен жарақтандырылған комбикорм зауыттарында технологиялық процесті жүргізу мен ұйымдастыру ережесін, басқару пультінің, бақылау-өлшеу аспаптарының құрылымын; </w:t>
      </w:r>
    </w:p>
    <w:p>
      <w:pPr>
        <w:spacing w:after="0"/>
        <w:ind w:left="0"/>
        <w:jc w:val="both"/>
      </w:pPr>
      <w:r>
        <w:rPr>
          <w:rFonts w:ascii="Times New Roman"/>
          <w:b w:val="false"/>
          <w:i w:val="false"/>
          <w:color w:val="000000"/>
          <w:sz w:val="28"/>
        </w:rPr>
        <w:t>
      өнімнің шығу және қалдықтың нормасын есептеудің әдістерін;</w:t>
      </w:r>
    </w:p>
    <w:p>
      <w:pPr>
        <w:spacing w:after="0"/>
        <w:ind w:left="0"/>
        <w:jc w:val="both"/>
      </w:pPr>
      <w:r>
        <w:rPr>
          <w:rFonts w:ascii="Times New Roman"/>
          <w:b w:val="false"/>
          <w:i w:val="false"/>
          <w:color w:val="000000"/>
          <w:sz w:val="28"/>
        </w:rPr>
        <w:t xml:space="preserve">
      перфокарталармен жұмыс істеу ережесін; </w:t>
      </w:r>
    </w:p>
    <w:p>
      <w:pPr>
        <w:spacing w:after="0"/>
        <w:ind w:left="0"/>
        <w:jc w:val="both"/>
      </w:pPr>
      <w:r>
        <w:rPr>
          <w:rFonts w:ascii="Times New Roman"/>
          <w:b w:val="false"/>
          <w:i w:val="false"/>
          <w:color w:val="000000"/>
          <w:sz w:val="28"/>
        </w:rPr>
        <w:t xml:space="preserve">
      комбикорм зауыты жабдығының конструктивтік ерекшеліктерін; </w:t>
      </w:r>
    </w:p>
    <w:p>
      <w:pPr>
        <w:spacing w:after="0"/>
        <w:ind w:left="0"/>
        <w:jc w:val="both"/>
      </w:pPr>
      <w:r>
        <w:rPr>
          <w:rFonts w:ascii="Times New Roman"/>
          <w:b w:val="false"/>
          <w:i w:val="false"/>
          <w:color w:val="000000"/>
          <w:sz w:val="28"/>
        </w:rPr>
        <w:t xml:space="preserve">
      қайта өңделетін шикізат пен дайын өнім ылғалдылығының анағұрлым оңтайлы шамасын және оның сапасына қойылатын талаптарды. </w:t>
      </w:r>
    </w:p>
    <w:bookmarkStart w:name="z1439" w:id="1436"/>
    <w:p>
      <w:pPr>
        <w:spacing w:after="0"/>
        <w:ind w:left="0"/>
        <w:jc w:val="both"/>
      </w:pPr>
      <w:r>
        <w:rPr>
          <w:rFonts w:ascii="Times New Roman"/>
          <w:b w:val="false"/>
          <w:i w:val="false"/>
          <w:color w:val="000000"/>
          <w:sz w:val="28"/>
        </w:rPr>
        <w:t>
      826. Орта кәсіптік білім талап етіледі.</w:t>
      </w:r>
    </w:p>
    <w:bookmarkEnd w:id="1436"/>
    <w:bookmarkStart w:name="z1440" w:id="1437"/>
    <w:p>
      <w:pPr>
        <w:spacing w:after="0"/>
        <w:ind w:left="0"/>
        <w:jc w:val="both"/>
      </w:pPr>
      <w:r>
        <w:rPr>
          <w:rFonts w:ascii="Times New Roman"/>
          <w:b w:val="false"/>
          <w:i w:val="false"/>
          <w:color w:val="000000"/>
          <w:sz w:val="28"/>
        </w:rPr>
        <w:t>
      214. Жарма өндірісінің аппаратшысы</w:t>
      </w:r>
    </w:p>
    <w:bookmarkEnd w:id="1437"/>
    <w:bookmarkStart w:name="z1441" w:id="1438"/>
    <w:p>
      <w:pPr>
        <w:spacing w:after="0"/>
        <w:ind w:left="0"/>
        <w:jc w:val="both"/>
      </w:pPr>
      <w:r>
        <w:rPr>
          <w:rFonts w:ascii="Times New Roman"/>
          <w:b w:val="false"/>
          <w:i w:val="false"/>
          <w:color w:val="000000"/>
          <w:sz w:val="28"/>
        </w:rPr>
        <w:t>
      Параграф 1. Жарма өндірісінің аппаратшысы, 2-разряд</w:t>
      </w:r>
    </w:p>
    <w:bookmarkEnd w:id="1438"/>
    <w:bookmarkStart w:name="z1442" w:id="1439"/>
    <w:p>
      <w:pPr>
        <w:spacing w:after="0"/>
        <w:ind w:left="0"/>
        <w:jc w:val="both"/>
      </w:pPr>
      <w:r>
        <w:rPr>
          <w:rFonts w:ascii="Times New Roman"/>
          <w:b w:val="false"/>
          <w:i w:val="false"/>
          <w:color w:val="000000"/>
          <w:sz w:val="28"/>
        </w:rPr>
        <w:t xml:space="preserve">
      827. Жұмыс сипаттамасы: </w:t>
      </w:r>
    </w:p>
    <w:bookmarkEnd w:id="1439"/>
    <w:p>
      <w:pPr>
        <w:spacing w:after="0"/>
        <w:ind w:left="0"/>
        <w:jc w:val="both"/>
      </w:pPr>
      <w:r>
        <w:rPr>
          <w:rFonts w:ascii="Times New Roman"/>
          <w:b w:val="false"/>
          <w:i w:val="false"/>
          <w:color w:val="000000"/>
          <w:sz w:val="28"/>
        </w:rPr>
        <w:t xml:space="preserve">
      дәндерді және қауыздау өнімдерін металломагнитті қоспалардан тазарту процесін оларды электромагнитті сепараторларда, магнитті колонкаларда ұстау жолымен тазарту процесін жүргізу; </w:t>
      </w:r>
    </w:p>
    <w:p>
      <w:pPr>
        <w:spacing w:after="0"/>
        <w:ind w:left="0"/>
        <w:jc w:val="both"/>
      </w:pPr>
      <w:r>
        <w:rPr>
          <w:rFonts w:ascii="Times New Roman"/>
          <w:b w:val="false"/>
          <w:i w:val="false"/>
          <w:color w:val="000000"/>
          <w:sz w:val="28"/>
        </w:rPr>
        <w:t>
      тазартуға келіп түсетін дәндер мен қауыздау өнімдерінің жылжу жылдамдығы мен қабат қалыңдығын реттеу;</w:t>
      </w:r>
    </w:p>
    <w:p>
      <w:pPr>
        <w:spacing w:after="0"/>
        <w:ind w:left="0"/>
        <w:jc w:val="both"/>
      </w:pPr>
      <w:r>
        <w:rPr>
          <w:rFonts w:ascii="Times New Roman"/>
          <w:b w:val="false"/>
          <w:i w:val="false"/>
          <w:color w:val="000000"/>
          <w:sz w:val="28"/>
        </w:rPr>
        <w:t xml:space="preserve">
      дайын өнім салынған қаптарды, автоматты карусельді қондырғылармен жабдықталған желілерде бекітілген басқа, түрлі типтегі қапты тігу машиналарында тігу; </w:t>
      </w:r>
    </w:p>
    <w:p>
      <w:pPr>
        <w:spacing w:after="0"/>
        <w:ind w:left="0"/>
        <w:jc w:val="both"/>
      </w:pPr>
      <w:r>
        <w:rPr>
          <w:rFonts w:ascii="Times New Roman"/>
          <w:b w:val="false"/>
          <w:i w:val="false"/>
          <w:color w:val="000000"/>
          <w:sz w:val="28"/>
        </w:rPr>
        <w:t>
      магнитті қондырғылардың, желдеткіштердің, циклондардың, қапты тігу машиналарына қызмет көрсету, жұмысын бақылау және қадағалау;</w:t>
      </w:r>
    </w:p>
    <w:p>
      <w:pPr>
        <w:spacing w:after="0"/>
        <w:ind w:left="0"/>
        <w:jc w:val="both"/>
      </w:pPr>
      <w:r>
        <w:rPr>
          <w:rFonts w:ascii="Times New Roman"/>
          <w:b w:val="false"/>
          <w:i w:val="false"/>
          <w:color w:val="000000"/>
          <w:sz w:val="28"/>
        </w:rPr>
        <w:t xml:space="preserve">
      таңбалау белгілерін тігу; </w:t>
      </w:r>
    </w:p>
    <w:p>
      <w:pPr>
        <w:spacing w:after="0"/>
        <w:ind w:left="0"/>
        <w:jc w:val="both"/>
      </w:pPr>
      <w:r>
        <w:rPr>
          <w:rFonts w:ascii="Times New Roman"/>
          <w:b w:val="false"/>
          <w:i w:val="false"/>
          <w:color w:val="000000"/>
          <w:sz w:val="28"/>
        </w:rPr>
        <w:t>
      қапты тігу машиналарына жіп өткізу;</w:t>
      </w:r>
    </w:p>
    <w:p>
      <w:pPr>
        <w:spacing w:after="0"/>
        <w:ind w:left="0"/>
        <w:jc w:val="both"/>
      </w:pPr>
      <w:r>
        <w:rPr>
          <w:rFonts w:ascii="Times New Roman"/>
          <w:b w:val="false"/>
          <w:i w:val="false"/>
          <w:color w:val="000000"/>
          <w:sz w:val="28"/>
        </w:rPr>
        <w:t xml:space="preserve">
      магниттік қорғау қондырғыларын металдан тазарту; </w:t>
      </w:r>
    </w:p>
    <w:p>
      <w:pPr>
        <w:spacing w:after="0"/>
        <w:ind w:left="0"/>
        <w:jc w:val="both"/>
      </w:pPr>
      <w:r>
        <w:rPr>
          <w:rFonts w:ascii="Times New Roman"/>
          <w:b w:val="false"/>
          <w:i w:val="false"/>
          <w:color w:val="000000"/>
          <w:sz w:val="28"/>
        </w:rPr>
        <w:t>
      металл магнитті қоспаларды жинау және зертханаға тапсыру;</w:t>
      </w:r>
    </w:p>
    <w:p>
      <w:pPr>
        <w:spacing w:after="0"/>
        <w:ind w:left="0"/>
        <w:jc w:val="both"/>
      </w:pPr>
      <w:r>
        <w:rPr>
          <w:rFonts w:ascii="Times New Roman"/>
          <w:b w:val="false"/>
          <w:i w:val="false"/>
          <w:color w:val="000000"/>
          <w:sz w:val="28"/>
        </w:rPr>
        <w:t xml:space="preserve">
      аспирационды және басқа да коммуникациялар мен жабдықтарды шикізат пен дайын өнім қалдығынан тазарту; </w:t>
      </w:r>
    </w:p>
    <w:p>
      <w:pPr>
        <w:spacing w:after="0"/>
        <w:ind w:left="0"/>
        <w:jc w:val="both"/>
      </w:pPr>
      <w:r>
        <w:rPr>
          <w:rFonts w:ascii="Times New Roman"/>
          <w:b w:val="false"/>
          <w:i w:val="false"/>
          <w:color w:val="000000"/>
          <w:sz w:val="28"/>
        </w:rPr>
        <w:t>
      қызмет көрсететін жабдықты қосу және ажырату, оның жұмысындағы ақауларды жою;</w:t>
      </w:r>
    </w:p>
    <w:p>
      <w:pPr>
        <w:spacing w:after="0"/>
        <w:ind w:left="0"/>
        <w:jc w:val="both"/>
      </w:pPr>
      <w:r>
        <w:rPr>
          <w:rFonts w:ascii="Times New Roman"/>
          <w:b w:val="false"/>
          <w:i w:val="false"/>
          <w:color w:val="000000"/>
          <w:sz w:val="28"/>
        </w:rPr>
        <w:t xml:space="preserve">
      тазартуға келіп түсетін өнімнің жылжу жылдамдығы мен қаба қалыңдығын реттеу; </w:t>
      </w:r>
    </w:p>
    <w:p>
      <w:pPr>
        <w:spacing w:after="0"/>
        <w:ind w:left="0"/>
        <w:jc w:val="both"/>
      </w:pPr>
      <w:r>
        <w:rPr>
          <w:rFonts w:ascii="Times New Roman"/>
          <w:b w:val="false"/>
          <w:i w:val="false"/>
          <w:color w:val="000000"/>
          <w:sz w:val="28"/>
        </w:rPr>
        <w:t xml:space="preserve">
      жабдық пен бөлшектерді тазарту, майлау және жуу; </w:t>
      </w:r>
    </w:p>
    <w:p>
      <w:pPr>
        <w:spacing w:after="0"/>
        <w:ind w:left="0"/>
        <w:jc w:val="both"/>
      </w:pPr>
      <w:r>
        <w:rPr>
          <w:rFonts w:ascii="Times New Roman"/>
          <w:b w:val="false"/>
          <w:i w:val="false"/>
          <w:color w:val="000000"/>
          <w:sz w:val="28"/>
        </w:rPr>
        <w:t>
      үй-жайды газациялауға дайындауға қатысу.</w:t>
      </w:r>
    </w:p>
    <w:bookmarkStart w:name="z1443" w:id="1440"/>
    <w:p>
      <w:pPr>
        <w:spacing w:after="0"/>
        <w:ind w:left="0"/>
        <w:jc w:val="both"/>
      </w:pPr>
      <w:r>
        <w:rPr>
          <w:rFonts w:ascii="Times New Roman"/>
          <w:b w:val="false"/>
          <w:i w:val="false"/>
          <w:color w:val="000000"/>
          <w:sz w:val="28"/>
        </w:rPr>
        <w:t xml:space="preserve">
      828. Білуге тиіс: </w:t>
      </w:r>
    </w:p>
    <w:bookmarkEnd w:id="1440"/>
    <w:p>
      <w:pPr>
        <w:spacing w:after="0"/>
        <w:ind w:left="0"/>
        <w:jc w:val="both"/>
      </w:pPr>
      <w:r>
        <w:rPr>
          <w:rFonts w:ascii="Times New Roman"/>
          <w:b w:val="false"/>
          <w:i w:val="false"/>
          <w:color w:val="000000"/>
          <w:sz w:val="28"/>
        </w:rPr>
        <w:t xml:space="preserve">
      жарма зауыттарында шикізат пен дайын өнімді металл магнитті қоспалардан тазарту ережесін; </w:t>
      </w:r>
    </w:p>
    <w:p>
      <w:pPr>
        <w:spacing w:after="0"/>
        <w:ind w:left="0"/>
        <w:jc w:val="both"/>
      </w:pPr>
      <w:r>
        <w:rPr>
          <w:rFonts w:ascii="Times New Roman"/>
          <w:b w:val="false"/>
          <w:i w:val="false"/>
          <w:color w:val="000000"/>
          <w:sz w:val="28"/>
        </w:rPr>
        <w:t xml:space="preserve">
      дайын өнім салынған қаптарды таңбалау және тігу ережесін; </w:t>
      </w:r>
    </w:p>
    <w:p>
      <w:pPr>
        <w:spacing w:after="0"/>
        <w:ind w:left="0"/>
        <w:jc w:val="both"/>
      </w:pPr>
      <w:r>
        <w:rPr>
          <w:rFonts w:ascii="Times New Roman"/>
          <w:b w:val="false"/>
          <w:i w:val="false"/>
          <w:color w:val="000000"/>
          <w:sz w:val="28"/>
        </w:rPr>
        <w:t xml:space="preserve">
      шикізатты тасымалдау, қарапайым механизмдерде сепарациялау, жармалаудың тәртібін; </w:t>
      </w:r>
    </w:p>
    <w:p>
      <w:pPr>
        <w:spacing w:after="0"/>
        <w:ind w:left="0"/>
        <w:jc w:val="both"/>
      </w:pPr>
      <w:r>
        <w:rPr>
          <w:rFonts w:ascii="Times New Roman"/>
          <w:b w:val="false"/>
          <w:i w:val="false"/>
          <w:color w:val="000000"/>
          <w:sz w:val="28"/>
        </w:rPr>
        <w:t xml:space="preserve">
      магнитті қондырғылардың, желдеткіштердің, циклондардың, қап тігу машиналары мен күрделілігі жағынан ұқсас басқа да жабдықтардың жұмыс принципін; </w:t>
      </w:r>
    </w:p>
    <w:p>
      <w:pPr>
        <w:spacing w:after="0"/>
        <w:ind w:left="0"/>
        <w:jc w:val="both"/>
      </w:pPr>
      <w:r>
        <w:rPr>
          <w:rFonts w:ascii="Times New Roman"/>
          <w:b w:val="false"/>
          <w:i w:val="false"/>
          <w:color w:val="000000"/>
          <w:sz w:val="28"/>
        </w:rPr>
        <w:t xml:space="preserve">
      магнитті жабдықтың жүк көтеру нормаларын; </w:t>
      </w:r>
    </w:p>
    <w:p>
      <w:pPr>
        <w:spacing w:after="0"/>
        <w:ind w:left="0"/>
        <w:jc w:val="both"/>
      </w:pPr>
      <w:r>
        <w:rPr>
          <w:rFonts w:ascii="Times New Roman"/>
          <w:b w:val="false"/>
          <w:i w:val="false"/>
          <w:color w:val="000000"/>
          <w:sz w:val="28"/>
        </w:rPr>
        <w:t>
      жабдықтарды шикізат пен дайын өнім қалдығынан тазарту тәсілдерін;</w:t>
      </w:r>
    </w:p>
    <w:p>
      <w:pPr>
        <w:spacing w:after="0"/>
        <w:ind w:left="0"/>
        <w:jc w:val="both"/>
      </w:pPr>
      <w:r>
        <w:rPr>
          <w:rFonts w:ascii="Times New Roman"/>
          <w:b w:val="false"/>
          <w:i w:val="false"/>
          <w:color w:val="000000"/>
          <w:sz w:val="28"/>
        </w:rPr>
        <w:t>
      майлау жүйесі мен қолданылатын жанар-жағармай материалдарын.</w:t>
      </w:r>
    </w:p>
    <w:bookmarkStart w:name="z1444" w:id="1441"/>
    <w:p>
      <w:pPr>
        <w:spacing w:after="0"/>
        <w:ind w:left="0"/>
        <w:jc w:val="both"/>
      </w:pPr>
      <w:r>
        <w:rPr>
          <w:rFonts w:ascii="Times New Roman"/>
          <w:b w:val="false"/>
          <w:i w:val="false"/>
          <w:color w:val="000000"/>
          <w:sz w:val="28"/>
        </w:rPr>
        <w:t>
      Параграф 2. Жарма өндірісінің аппаратшысы, 3-разряд</w:t>
      </w:r>
    </w:p>
    <w:bookmarkEnd w:id="1441"/>
    <w:bookmarkStart w:name="z1445" w:id="1442"/>
    <w:p>
      <w:pPr>
        <w:spacing w:after="0"/>
        <w:ind w:left="0"/>
        <w:jc w:val="both"/>
      </w:pPr>
      <w:r>
        <w:rPr>
          <w:rFonts w:ascii="Times New Roman"/>
          <w:b w:val="false"/>
          <w:i w:val="false"/>
          <w:color w:val="000000"/>
          <w:sz w:val="28"/>
        </w:rPr>
        <w:t xml:space="preserve">
      829. Жұмыс сипаттамасы: </w:t>
      </w:r>
    </w:p>
    <w:bookmarkEnd w:id="1442"/>
    <w:p>
      <w:pPr>
        <w:spacing w:after="0"/>
        <w:ind w:left="0"/>
        <w:jc w:val="both"/>
      </w:pPr>
      <w:r>
        <w:rPr>
          <w:rFonts w:ascii="Times New Roman"/>
          <w:b w:val="false"/>
          <w:i w:val="false"/>
          <w:color w:val="000000"/>
          <w:sz w:val="28"/>
        </w:rPr>
        <w:t xml:space="preserve">
      дәндерді қайта өңдеуге дайындаудың (дән массасын қоспалардан тазарту, дәннің бетін "құрғақ" тәсілмен тазарту, жарма дақылдарын гидротермиялық өңдеу), дәнді, жарма, бұршақ, майлы дақылдарды қауыздау, қауыздау өнімдерін елеу процестерін біліктілігі анағұрлым жоғары аппаратшының басшылығымен жүргізу; </w:t>
      </w:r>
    </w:p>
    <w:p>
      <w:pPr>
        <w:spacing w:after="0"/>
        <w:ind w:left="0"/>
        <w:jc w:val="both"/>
      </w:pPr>
      <w:r>
        <w:rPr>
          <w:rFonts w:ascii="Times New Roman"/>
          <w:b w:val="false"/>
          <w:i w:val="false"/>
          <w:color w:val="000000"/>
          <w:sz w:val="28"/>
        </w:rPr>
        <w:t xml:space="preserve">
      қауыздау және жарма өнімдерін сұрыптау, жарманы таспалы конвейерлі кептіргіштерде кептіру; </w:t>
      </w:r>
    </w:p>
    <w:p>
      <w:pPr>
        <w:spacing w:after="0"/>
        <w:ind w:left="0"/>
        <w:jc w:val="both"/>
      </w:pPr>
      <w:r>
        <w:rPr>
          <w:rFonts w:ascii="Times New Roman"/>
          <w:b w:val="false"/>
          <w:i w:val="false"/>
          <w:color w:val="000000"/>
          <w:sz w:val="28"/>
        </w:rPr>
        <w:t xml:space="preserve">
      дайын өнім салынған қаптарды, автоматты карусельді қондырғылармен жабдықталған желілерде бекітілген басқа, түрлі типтегі қапты тігу машиналарында тігу; </w:t>
      </w:r>
    </w:p>
    <w:p>
      <w:pPr>
        <w:spacing w:after="0"/>
        <w:ind w:left="0"/>
        <w:jc w:val="both"/>
      </w:pPr>
      <w:r>
        <w:rPr>
          <w:rFonts w:ascii="Times New Roman"/>
          <w:b w:val="false"/>
          <w:i w:val="false"/>
          <w:color w:val="000000"/>
          <w:sz w:val="28"/>
        </w:rPr>
        <w:t xml:space="preserve">
      жарма сұрыптау машиналарының, таспалы конвейерлі кептіргіштерің, транспортерлердің, сүзгілердің, желдеткіштердің, аспирационды қондырғылардың, коммуникациялардың, автоматты карусельді қондырғылармен жабдықталған желілерде орнатылған қап тігу машиналарының барлық түрлерінің және күрделілігі жағынан ұқсас басқа да жабдықтардың жұмысын қадағалау және бақылау, оларға қызмет көрсету; </w:t>
      </w:r>
    </w:p>
    <w:p>
      <w:pPr>
        <w:spacing w:after="0"/>
        <w:ind w:left="0"/>
        <w:jc w:val="both"/>
      </w:pPr>
      <w:r>
        <w:rPr>
          <w:rFonts w:ascii="Times New Roman"/>
          <w:b w:val="false"/>
          <w:i w:val="false"/>
          <w:color w:val="000000"/>
          <w:sz w:val="28"/>
        </w:rPr>
        <w:t xml:space="preserve">
      аспирационды және басқа да коммуникациялар мен жабдықтарды шикізат пен дайын өнім қалдығынан тазарту; </w:t>
      </w:r>
    </w:p>
    <w:p>
      <w:pPr>
        <w:spacing w:after="0"/>
        <w:ind w:left="0"/>
        <w:jc w:val="both"/>
      </w:pPr>
      <w:r>
        <w:rPr>
          <w:rFonts w:ascii="Times New Roman"/>
          <w:b w:val="false"/>
          <w:i w:val="false"/>
          <w:color w:val="000000"/>
          <w:sz w:val="28"/>
        </w:rPr>
        <w:t>
      қызмет көрсететін жабдықты қосу және ажырату, оның жұмысындағы ақауларды жою;</w:t>
      </w:r>
    </w:p>
    <w:p>
      <w:pPr>
        <w:spacing w:after="0"/>
        <w:ind w:left="0"/>
        <w:jc w:val="both"/>
      </w:pPr>
      <w:r>
        <w:rPr>
          <w:rFonts w:ascii="Times New Roman"/>
          <w:b w:val="false"/>
          <w:i w:val="false"/>
          <w:color w:val="000000"/>
          <w:sz w:val="28"/>
        </w:rPr>
        <w:t xml:space="preserve">
      тазартуға келіп түсетін өнімнің жылжу жылдамдығы мен қаба қалыңдығын реттеу; </w:t>
      </w:r>
    </w:p>
    <w:p>
      <w:pPr>
        <w:spacing w:after="0"/>
        <w:ind w:left="0"/>
        <w:jc w:val="both"/>
      </w:pPr>
      <w:r>
        <w:rPr>
          <w:rFonts w:ascii="Times New Roman"/>
          <w:b w:val="false"/>
          <w:i w:val="false"/>
          <w:color w:val="000000"/>
          <w:sz w:val="28"/>
        </w:rPr>
        <w:t>
      жабдық пен бөлшектерді тазарту, майлау және жуу;</w:t>
      </w:r>
    </w:p>
    <w:p>
      <w:pPr>
        <w:spacing w:after="0"/>
        <w:ind w:left="0"/>
        <w:jc w:val="both"/>
      </w:pPr>
      <w:r>
        <w:rPr>
          <w:rFonts w:ascii="Times New Roman"/>
          <w:b w:val="false"/>
          <w:i w:val="false"/>
          <w:color w:val="000000"/>
          <w:sz w:val="28"/>
        </w:rPr>
        <w:t>
      үй-жайды газациялауға дайындауға қатысу;</w:t>
      </w:r>
    </w:p>
    <w:p>
      <w:pPr>
        <w:spacing w:after="0"/>
        <w:ind w:left="0"/>
        <w:jc w:val="both"/>
      </w:pPr>
      <w:r>
        <w:rPr>
          <w:rFonts w:ascii="Times New Roman"/>
          <w:b w:val="false"/>
          <w:i w:val="false"/>
          <w:color w:val="000000"/>
          <w:sz w:val="28"/>
        </w:rPr>
        <w:t>
      қызмет көрсететін жабдықтарда өнімнің үздіксіз және біркелкі берілуін қамтамасыз ету;</w:t>
      </w:r>
    </w:p>
    <w:p>
      <w:pPr>
        <w:spacing w:after="0"/>
        <w:ind w:left="0"/>
        <w:jc w:val="both"/>
      </w:pPr>
      <w:r>
        <w:rPr>
          <w:rFonts w:ascii="Times New Roman"/>
          <w:b w:val="false"/>
          <w:i w:val="false"/>
          <w:color w:val="000000"/>
          <w:sz w:val="28"/>
        </w:rPr>
        <w:t>
      қызмет көрсететін жабдықты қосу және тоқтату;</w:t>
      </w:r>
    </w:p>
    <w:p>
      <w:pPr>
        <w:spacing w:after="0"/>
        <w:ind w:left="0"/>
        <w:jc w:val="both"/>
      </w:pPr>
      <w:r>
        <w:rPr>
          <w:rFonts w:ascii="Times New Roman"/>
          <w:b w:val="false"/>
          <w:i w:val="false"/>
          <w:color w:val="000000"/>
          <w:sz w:val="28"/>
        </w:rPr>
        <w:t xml:space="preserve">
      қызмет көрсететін жабдықтың жұмысындағы ақауларды анықтау және оны жөндеуге қатысу. </w:t>
      </w:r>
    </w:p>
    <w:bookmarkStart w:name="z1446" w:id="1443"/>
    <w:p>
      <w:pPr>
        <w:spacing w:after="0"/>
        <w:ind w:left="0"/>
        <w:jc w:val="both"/>
      </w:pPr>
      <w:r>
        <w:rPr>
          <w:rFonts w:ascii="Times New Roman"/>
          <w:b w:val="false"/>
          <w:i w:val="false"/>
          <w:color w:val="000000"/>
          <w:sz w:val="28"/>
        </w:rPr>
        <w:t xml:space="preserve">
      830. Білуге тиіс: </w:t>
      </w:r>
    </w:p>
    <w:bookmarkEnd w:id="1443"/>
    <w:p>
      <w:pPr>
        <w:spacing w:after="0"/>
        <w:ind w:left="0"/>
        <w:jc w:val="both"/>
      </w:pPr>
      <w:r>
        <w:rPr>
          <w:rFonts w:ascii="Times New Roman"/>
          <w:b w:val="false"/>
          <w:i w:val="false"/>
          <w:color w:val="000000"/>
          <w:sz w:val="28"/>
        </w:rPr>
        <w:t xml:space="preserve">
      жарманы кептіру және сұрыптаудың технологиялық процесін; </w:t>
      </w:r>
    </w:p>
    <w:p>
      <w:pPr>
        <w:spacing w:after="0"/>
        <w:ind w:left="0"/>
        <w:jc w:val="both"/>
      </w:pPr>
      <w:r>
        <w:rPr>
          <w:rFonts w:ascii="Times New Roman"/>
          <w:b w:val="false"/>
          <w:i w:val="false"/>
          <w:color w:val="000000"/>
          <w:sz w:val="28"/>
        </w:rPr>
        <w:t xml:space="preserve">
      дәнді гидротермиялық өңдеудің, елеудің және қауыздаудың тәртібін; </w:t>
      </w:r>
    </w:p>
    <w:p>
      <w:pPr>
        <w:spacing w:after="0"/>
        <w:ind w:left="0"/>
        <w:jc w:val="both"/>
      </w:pPr>
      <w:r>
        <w:rPr>
          <w:rFonts w:ascii="Times New Roman"/>
          <w:b w:val="false"/>
          <w:i w:val="false"/>
          <w:color w:val="000000"/>
          <w:sz w:val="28"/>
        </w:rPr>
        <w:t xml:space="preserve">
      дайын өнім салынған қаптарды таңбалау және автоматты карусельді қондырғылармен жабдықталған желілерде тігу ережесін; </w:t>
      </w:r>
    </w:p>
    <w:p>
      <w:pPr>
        <w:spacing w:after="0"/>
        <w:ind w:left="0"/>
        <w:jc w:val="both"/>
      </w:pPr>
      <w:r>
        <w:rPr>
          <w:rFonts w:ascii="Times New Roman"/>
          <w:b w:val="false"/>
          <w:i w:val="false"/>
          <w:color w:val="000000"/>
          <w:sz w:val="28"/>
        </w:rPr>
        <w:t xml:space="preserve">
      дайын өнімді автоматты карусельді қондырғылардан басқа барлық типтегі аппараттарда таралудың тәртібін; </w:t>
      </w:r>
    </w:p>
    <w:p>
      <w:pPr>
        <w:spacing w:after="0"/>
        <w:ind w:left="0"/>
        <w:jc w:val="both"/>
      </w:pPr>
      <w:r>
        <w:rPr>
          <w:rFonts w:ascii="Times New Roman"/>
          <w:b w:val="false"/>
          <w:i w:val="false"/>
          <w:color w:val="000000"/>
          <w:sz w:val="28"/>
        </w:rPr>
        <w:t xml:space="preserve">
      жарма сұрыптау машиналарының, таспалы конвейерлі кептіргіштерің, транспортерлердің, сүзгілердің, желдеткіштердің, аспирационды қондырғылардың, коммуникациялардың, автоматты карусельді қондырғылармен жабдықталған желілерде орнатылған қап тігу машиналарының барлық түрлерінің және күрделілігі жағынан ұқсас басқа да жабдықтардың құрылымы мен пайдалану ережесін; </w:t>
      </w:r>
    </w:p>
    <w:p>
      <w:pPr>
        <w:spacing w:after="0"/>
        <w:ind w:left="0"/>
        <w:jc w:val="both"/>
      </w:pPr>
      <w:r>
        <w:rPr>
          <w:rFonts w:ascii="Times New Roman"/>
          <w:b w:val="false"/>
          <w:i w:val="false"/>
          <w:color w:val="000000"/>
          <w:sz w:val="28"/>
        </w:rPr>
        <w:t>
      қызмет көрсететін жабдықтың жұмысындағы ақауларды жою тәсілдерін.</w:t>
      </w:r>
    </w:p>
    <w:bookmarkStart w:name="z1447" w:id="1444"/>
    <w:p>
      <w:pPr>
        <w:spacing w:after="0"/>
        <w:ind w:left="0"/>
        <w:jc w:val="both"/>
      </w:pPr>
      <w:r>
        <w:rPr>
          <w:rFonts w:ascii="Times New Roman"/>
          <w:b w:val="false"/>
          <w:i w:val="false"/>
          <w:color w:val="000000"/>
          <w:sz w:val="28"/>
        </w:rPr>
        <w:t>
      Параграф 3. Жарма өндірісінің аппаратшысы, 4-разряд</w:t>
      </w:r>
    </w:p>
    <w:bookmarkEnd w:id="1444"/>
    <w:bookmarkStart w:name="z1448" w:id="1445"/>
    <w:p>
      <w:pPr>
        <w:spacing w:after="0"/>
        <w:ind w:left="0"/>
        <w:jc w:val="both"/>
      </w:pPr>
      <w:r>
        <w:rPr>
          <w:rFonts w:ascii="Times New Roman"/>
          <w:b w:val="false"/>
          <w:i w:val="false"/>
          <w:color w:val="000000"/>
          <w:sz w:val="28"/>
        </w:rPr>
        <w:t xml:space="preserve">
      831. Жұмыс сипаттамасы: </w:t>
      </w:r>
    </w:p>
    <w:bookmarkEnd w:id="1445"/>
    <w:p>
      <w:pPr>
        <w:spacing w:after="0"/>
        <w:ind w:left="0"/>
        <w:jc w:val="both"/>
      </w:pPr>
      <w:r>
        <w:rPr>
          <w:rFonts w:ascii="Times New Roman"/>
          <w:b w:val="false"/>
          <w:i w:val="false"/>
          <w:color w:val="000000"/>
          <w:sz w:val="28"/>
        </w:rPr>
        <w:t xml:space="preserve">
      дәнді, жарма, бұршақ, майлы дақылдарды қауыздау, қауыздау өнімдерін елеу, тегістеу және жылтыратудың технологиялық процестерін әртүрлі конструкциядағы машиналар мен механизмдерде, қауыздау өнімдерін елеу процесін жүргізу; </w:t>
      </w:r>
    </w:p>
    <w:p>
      <w:pPr>
        <w:spacing w:after="0"/>
        <w:ind w:left="0"/>
        <w:jc w:val="both"/>
      </w:pPr>
      <w:r>
        <w:rPr>
          <w:rFonts w:ascii="Times New Roman"/>
          <w:b w:val="false"/>
          <w:i w:val="false"/>
          <w:color w:val="000000"/>
          <w:sz w:val="28"/>
        </w:rPr>
        <w:t>
      жарманы булы және басқа да кептіргіштерде гидротермиялық өңдеу және кептіру;</w:t>
      </w:r>
    </w:p>
    <w:p>
      <w:pPr>
        <w:spacing w:after="0"/>
        <w:ind w:left="0"/>
        <w:jc w:val="both"/>
      </w:pPr>
      <w:r>
        <w:rPr>
          <w:rFonts w:ascii="Times New Roman"/>
          <w:b w:val="false"/>
          <w:i w:val="false"/>
          <w:color w:val="000000"/>
          <w:sz w:val="28"/>
        </w:rPr>
        <w:t>
      дайын өнімді автоматты карусельді қондырғыларда таралау;</w:t>
      </w:r>
    </w:p>
    <w:p>
      <w:pPr>
        <w:spacing w:after="0"/>
        <w:ind w:left="0"/>
        <w:jc w:val="both"/>
      </w:pPr>
      <w:r>
        <w:rPr>
          <w:rFonts w:ascii="Times New Roman"/>
          <w:b w:val="false"/>
          <w:i w:val="false"/>
          <w:color w:val="000000"/>
          <w:sz w:val="28"/>
        </w:rPr>
        <w:t>
      қауыздаушы, ұшырушы, тегістеуші және жылтыратушы қондырғылар мен машиналардың, булы және басқа да кептіргіштердің, автоматты карусельді қондырғылар мен басқа қызмет көрсететін жабдықтардың жұмысын қадағалау және бақылау, оларға қызмет көрсету;</w:t>
      </w:r>
    </w:p>
    <w:p>
      <w:pPr>
        <w:spacing w:after="0"/>
        <w:ind w:left="0"/>
        <w:jc w:val="both"/>
      </w:pPr>
      <w:r>
        <w:rPr>
          <w:rFonts w:ascii="Times New Roman"/>
          <w:b w:val="false"/>
          <w:i w:val="false"/>
          <w:color w:val="000000"/>
          <w:sz w:val="28"/>
        </w:rPr>
        <w:t>
      қызмет көрсететін жабдықтың белгіленген жұмыс режимін, дәннің және қауыздау өнімдерінің үздіксіз және біркелкі берілуін қамтамасыз ету;</w:t>
      </w:r>
    </w:p>
    <w:p>
      <w:pPr>
        <w:spacing w:after="0"/>
        <w:ind w:left="0"/>
        <w:jc w:val="both"/>
      </w:pPr>
      <w:r>
        <w:rPr>
          <w:rFonts w:ascii="Times New Roman"/>
          <w:b w:val="false"/>
          <w:i w:val="false"/>
          <w:color w:val="000000"/>
          <w:sz w:val="28"/>
        </w:rPr>
        <w:t xml:space="preserve">
      сепараторларда, рассевтерде елеуішті орнату және керу; </w:t>
      </w:r>
    </w:p>
    <w:p>
      <w:pPr>
        <w:spacing w:after="0"/>
        <w:ind w:left="0"/>
        <w:jc w:val="both"/>
      </w:pPr>
      <w:r>
        <w:rPr>
          <w:rFonts w:ascii="Times New Roman"/>
          <w:b w:val="false"/>
          <w:i w:val="false"/>
          <w:color w:val="000000"/>
          <w:sz w:val="28"/>
        </w:rPr>
        <w:t xml:space="preserve">
      қызмет көрсететін жабдықтың жұмысын реттеу және оны жөндеуге қатысу. </w:t>
      </w:r>
    </w:p>
    <w:bookmarkStart w:name="z1449" w:id="1446"/>
    <w:p>
      <w:pPr>
        <w:spacing w:after="0"/>
        <w:ind w:left="0"/>
        <w:jc w:val="both"/>
      </w:pPr>
      <w:r>
        <w:rPr>
          <w:rFonts w:ascii="Times New Roman"/>
          <w:b w:val="false"/>
          <w:i w:val="false"/>
          <w:color w:val="000000"/>
          <w:sz w:val="28"/>
        </w:rPr>
        <w:t xml:space="preserve">
      832. Білуге тиіс: </w:t>
      </w:r>
    </w:p>
    <w:bookmarkEnd w:id="1446"/>
    <w:p>
      <w:pPr>
        <w:spacing w:after="0"/>
        <w:ind w:left="0"/>
        <w:jc w:val="both"/>
      </w:pPr>
      <w:r>
        <w:rPr>
          <w:rFonts w:ascii="Times New Roman"/>
          <w:b w:val="false"/>
          <w:i w:val="false"/>
          <w:color w:val="000000"/>
          <w:sz w:val="28"/>
        </w:rPr>
        <w:t xml:space="preserve">
      дәнді, жарма, бұршақ, майлы дақылдарды қауыздау, қауыздау өнімдерін елеу, тегістеу және жылтыратудың технологиялық процестерін әртүрлі конструкциядағы машиналар мен механизмдерде, қауыздау өнімдерін елеудің технологиялық процесін; </w:t>
      </w:r>
    </w:p>
    <w:p>
      <w:pPr>
        <w:spacing w:after="0"/>
        <w:ind w:left="0"/>
        <w:jc w:val="both"/>
      </w:pPr>
      <w:r>
        <w:rPr>
          <w:rFonts w:ascii="Times New Roman"/>
          <w:b w:val="false"/>
          <w:i w:val="false"/>
          <w:color w:val="000000"/>
          <w:sz w:val="28"/>
        </w:rPr>
        <w:t xml:space="preserve">
      дайын өнімді автоматты карусельді қондырғыларда қаптарға таралудың тәртібін; </w:t>
      </w:r>
    </w:p>
    <w:p>
      <w:pPr>
        <w:spacing w:after="0"/>
        <w:ind w:left="0"/>
        <w:jc w:val="both"/>
      </w:pPr>
      <w:r>
        <w:rPr>
          <w:rFonts w:ascii="Times New Roman"/>
          <w:b w:val="false"/>
          <w:i w:val="false"/>
          <w:color w:val="000000"/>
          <w:sz w:val="28"/>
        </w:rPr>
        <w:t xml:space="preserve">
      дәннің, дайын өімнің және қалдықтардың сапалық көрсеткіштерін (нормаларын); </w:t>
      </w:r>
    </w:p>
    <w:p>
      <w:pPr>
        <w:spacing w:after="0"/>
        <w:ind w:left="0"/>
        <w:jc w:val="both"/>
      </w:pPr>
      <w:r>
        <w:rPr>
          <w:rFonts w:ascii="Times New Roman"/>
          <w:b w:val="false"/>
          <w:i w:val="false"/>
          <w:color w:val="000000"/>
          <w:sz w:val="28"/>
        </w:rPr>
        <w:t xml:space="preserve">
      елеуіштердің нөмірлері мен түрлерін; </w:t>
      </w:r>
    </w:p>
    <w:p>
      <w:pPr>
        <w:spacing w:after="0"/>
        <w:ind w:left="0"/>
        <w:jc w:val="both"/>
      </w:pPr>
      <w:r>
        <w:rPr>
          <w:rFonts w:ascii="Times New Roman"/>
          <w:b w:val="false"/>
          <w:i w:val="false"/>
          <w:color w:val="000000"/>
          <w:sz w:val="28"/>
        </w:rPr>
        <w:t xml:space="preserve">
      жабдыққа түсетін жүктемені және электр қозғағыш қуатын ескере отырып оларды белгілеу тәсілдерін; </w:t>
      </w:r>
    </w:p>
    <w:p>
      <w:pPr>
        <w:spacing w:after="0"/>
        <w:ind w:left="0"/>
        <w:jc w:val="both"/>
      </w:pPr>
      <w:r>
        <w:rPr>
          <w:rFonts w:ascii="Times New Roman"/>
          <w:b w:val="false"/>
          <w:i w:val="false"/>
          <w:color w:val="000000"/>
          <w:sz w:val="28"/>
        </w:rPr>
        <w:t xml:space="preserve">
      қызмет көрсететін жабдықтың; </w:t>
      </w:r>
    </w:p>
    <w:p>
      <w:pPr>
        <w:spacing w:after="0"/>
        <w:ind w:left="0"/>
        <w:jc w:val="both"/>
      </w:pPr>
      <w:r>
        <w:rPr>
          <w:rFonts w:ascii="Times New Roman"/>
          <w:b w:val="false"/>
          <w:i w:val="false"/>
          <w:color w:val="000000"/>
          <w:sz w:val="28"/>
        </w:rPr>
        <w:t xml:space="preserve">
      қауыздаушы, ұшырушы, тегістеуші және жылтыратушы қондырғылар мен машиналардың, булы және басқа да кептіргіштердің, автоматты карусельді қондырғылардың құрылымын; </w:t>
      </w:r>
    </w:p>
    <w:p>
      <w:pPr>
        <w:spacing w:after="0"/>
        <w:ind w:left="0"/>
        <w:jc w:val="both"/>
      </w:pPr>
      <w:r>
        <w:rPr>
          <w:rFonts w:ascii="Times New Roman"/>
          <w:b w:val="false"/>
          <w:i w:val="false"/>
          <w:color w:val="000000"/>
          <w:sz w:val="28"/>
        </w:rPr>
        <w:t xml:space="preserve">
      жарма зауытын қосу және тоқтату кезінде жабдықты желіге қосу мен ажыратудың тәртібін; </w:t>
      </w:r>
    </w:p>
    <w:p>
      <w:pPr>
        <w:spacing w:after="0"/>
        <w:ind w:left="0"/>
        <w:jc w:val="both"/>
      </w:pPr>
      <w:r>
        <w:rPr>
          <w:rFonts w:ascii="Times New Roman"/>
          <w:b w:val="false"/>
          <w:i w:val="false"/>
          <w:color w:val="000000"/>
          <w:sz w:val="28"/>
        </w:rPr>
        <w:t>
      абразивті жұмыс қабатын қалпына келтіру және жөндеу тәсілдерін;</w:t>
      </w:r>
    </w:p>
    <w:p>
      <w:pPr>
        <w:spacing w:after="0"/>
        <w:ind w:left="0"/>
        <w:jc w:val="both"/>
      </w:pPr>
      <w:r>
        <w:rPr>
          <w:rFonts w:ascii="Times New Roman"/>
          <w:b w:val="false"/>
          <w:i w:val="false"/>
          <w:color w:val="000000"/>
          <w:sz w:val="28"/>
        </w:rPr>
        <w:t>
      жабдықтың жұмысындағы ақауларды жою тәсілдерін және оның тиімді жұмыс істеуіне жағдай туғызу ережесін.</w:t>
      </w:r>
    </w:p>
    <w:bookmarkStart w:name="z1450" w:id="1447"/>
    <w:p>
      <w:pPr>
        <w:spacing w:after="0"/>
        <w:ind w:left="0"/>
        <w:jc w:val="both"/>
      </w:pPr>
      <w:r>
        <w:rPr>
          <w:rFonts w:ascii="Times New Roman"/>
          <w:b w:val="false"/>
          <w:i w:val="false"/>
          <w:color w:val="000000"/>
          <w:sz w:val="28"/>
        </w:rPr>
        <w:t>
      Параграф 4. Жарма өндірісінің аппаратшысы, 5-разряд</w:t>
      </w:r>
    </w:p>
    <w:bookmarkEnd w:id="1447"/>
    <w:bookmarkStart w:name="z1451" w:id="1448"/>
    <w:p>
      <w:pPr>
        <w:spacing w:after="0"/>
        <w:ind w:left="0"/>
        <w:jc w:val="both"/>
      </w:pPr>
      <w:r>
        <w:rPr>
          <w:rFonts w:ascii="Times New Roman"/>
          <w:b w:val="false"/>
          <w:i w:val="false"/>
          <w:color w:val="000000"/>
          <w:sz w:val="28"/>
        </w:rPr>
        <w:t xml:space="preserve">
      833. Жұмыс сипаттамасы: </w:t>
      </w:r>
    </w:p>
    <w:bookmarkEnd w:id="1448"/>
    <w:p>
      <w:pPr>
        <w:spacing w:after="0"/>
        <w:ind w:left="0"/>
        <w:jc w:val="both"/>
      </w:pPr>
      <w:r>
        <w:rPr>
          <w:rFonts w:ascii="Times New Roman"/>
          <w:b w:val="false"/>
          <w:i w:val="false"/>
          <w:color w:val="000000"/>
          <w:sz w:val="28"/>
        </w:rPr>
        <w:t xml:space="preserve">
      дән массасын қоспалардан тазарту, жарма, өнімдерін гидротермиялық өңдеу, дәнді қауыздау, ұнтақтау, тегістеу және жылтыратудың технологиялық процестерін жүргізу; </w:t>
      </w:r>
    </w:p>
    <w:p>
      <w:pPr>
        <w:spacing w:after="0"/>
        <w:ind w:left="0"/>
        <w:jc w:val="both"/>
      </w:pPr>
      <w:r>
        <w:rPr>
          <w:rFonts w:ascii="Times New Roman"/>
          <w:b w:val="false"/>
          <w:i w:val="false"/>
          <w:color w:val="000000"/>
          <w:sz w:val="28"/>
        </w:rPr>
        <w:t>
      дәнді тазалаушы және қауыздаушы, ұшырушы, тегістеуші және жылтыратушы қондырғылар мен машиналарға қызмет көрсету;</w:t>
      </w:r>
    </w:p>
    <w:p>
      <w:pPr>
        <w:spacing w:after="0"/>
        <w:ind w:left="0"/>
        <w:jc w:val="both"/>
      </w:pPr>
      <w:r>
        <w:rPr>
          <w:rFonts w:ascii="Times New Roman"/>
          <w:b w:val="false"/>
          <w:i w:val="false"/>
          <w:color w:val="000000"/>
          <w:sz w:val="28"/>
        </w:rPr>
        <w:t>
      технологиялық процесс режимдерін: тазарту, гидротермиялық өңдеу, дәнді қауыздау, ұнтақтау, тегістеу және жылтыратуды баптау және реттеу;</w:t>
      </w:r>
    </w:p>
    <w:p>
      <w:pPr>
        <w:spacing w:after="0"/>
        <w:ind w:left="0"/>
        <w:jc w:val="both"/>
      </w:pPr>
      <w:r>
        <w:rPr>
          <w:rFonts w:ascii="Times New Roman"/>
          <w:b w:val="false"/>
          <w:i w:val="false"/>
          <w:color w:val="000000"/>
          <w:sz w:val="28"/>
        </w:rPr>
        <w:t>
      дайын өнімнің сапасын бақылау-өлшеу аспаптарының көрсеткіштері, зертхана талдауы бойынша және органолептикалық бақылау;</w:t>
      </w:r>
    </w:p>
    <w:p>
      <w:pPr>
        <w:spacing w:after="0"/>
        <w:ind w:left="0"/>
        <w:jc w:val="both"/>
      </w:pPr>
      <w:r>
        <w:rPr>
          <w:rFonts w:ascii="Times New Roman"/>
          <w:b w:val="false"/>
          <w:i w:val="false"/>
          <w:color w:val="000000"/>
          <w:sz w:val="28"/>
        </w:rPr>
        <w:t>
      жетекті ременьдердің, қоршаулардың жай-күйін қадағалау және оларды уақытында жөндеуді ұйымдастыру;</w:t>
      </w:r>
    </w:p>
    <w:p>
      <w:pPr>
        <w:spacing w:after="0"/>
        <w:ind w:left="0"/>
        <w:jc w:val="both"/>
      </w:pPr>
      <w:r>
        <w:rPr>
          <w:rFonts w:ascii="Times New Roman"/>
          <w:b w:val="false"/>
          <w:i w:val="false"/>
          <w:color w:val="000000"/>
          <w:sz w:val="28"/>
        </w:rPr>
        <w:t>
      шығарылатын өнім мен қалдықтың есебін жүргізу;</w:t>
      </w:r>
    </w:p>
    <w:p>
      <w:pPr>
        <w:spacing w:after="0"/>
        <w:ind w:left="0"/>
        <w:jc w:val="both"/>
      </w:pPr>
      <w:r>
        <w:rPr>
          <w:rFonts w:ascii="Times New Roman"/>
          <w:b w:val="false"/>
          <w:i w:val="false"/>
          <w:color w:val="000000"/>
          <w:sz w:val="28"/>
        </w:rPr>
        <w:t>
      ауысым журналына жазба жүргізу;</w:t>
      </w:r>
    </w:p>
    <w:p>
      <w:pPr>
        <w:spacing w:after="0"/>
        <w:ind w:left="0"/>
        <w:jc w:val="both"/>
      </w:pPr>
      <w:r>
        <w:rPr>
          <w:rFonts w:ascii="Times New Roman"/>
          <w:b w:val="false"/>
          <w:i w:val="false"/>
          <w:color w:val="000000"/>
          <w:sz w:val="28"/>
        </w:rPr>
        <w:t>
      жарма зауытының жабдығын жөндеуге қатысу;</w:t>
      </w:r>
    </w:p>
    <w:p>
      <w:pPr>
        <w:spacing w:after="0"/>
        <w:ind w:left="0"/>
        <w:jc w:val="both"/>
      </w:pPr>
      <w:r>
        <w:rPr>
          <w:rFonts w:ascii="Times New Roman"/>
          <w:b w:val="false"/>
          <w:i w:val="false"/>
          <w:color w:val="000000"/>
          <w:sz w:val="28"/>
        </w:rPr>
        <w:t xml:space="preserve">
      дәнді тазарту мен басқа да өндірістік бөлімдердің өзара үйлесімді жұмысын қамтамасыз ету. </w:t>
      </w:r>
    </w:p>
    <w:bookmarkStart w:name="z1452" w:id="1449"/>
    <w:p>
      <w:pPr>
        <w:spacing w:after="0"/>
        <w:ind w:left="0"/>
        <w:jc w:val="both"/>
      </w:pPr>
      <w:r>
        <w:rPr>
          <w:rFonts w:ascii="Times New Roman"/>
          <w:b w:val="false"/>
          <w:i w:val="false"/>
          <w:color w:val="000000"/>
          <w:sz w:val="28"/>
        </w:rPr>
        <w:t xml:space="preserve">
      834. Білуге тиіс: </w:t>
      </w:r>
    </w:p>
    <w:bookmarkEnd w:id="1449"/>
    <w:p>
      <w:pPr>
        <w:spacing w:after="0"/>
        <w:ind w:left="0"/>
        <w:jc w:val="both"/>
      </w:pPr>
      <w:r>
        <w:rPr>
          <w:rFonts w:ascii="Times New Roman"/>
          <w:b w:val="false"/>
          <w:i w:val="false"/>
          <w:color w:val="000000"/>
          <w:sz w:val="28"/>
        </w:rPr>
        <w:t>
      жарма зауытындағы технологиялық процестерді жүргізу ережесін;</w:t>
      </w:r>
    </w:p>
    <w:p>
      <w:pPr>
        <w:spacing w:after="0"/>
        <w:ind w:left="0"/>
        <w:jc w:val="both"/>
      </w:pPr>
      <w:r>
        <w:rPr>
          <w:rFonts w:ascii="Times New Roman"/>
          <w:b w:val="false"/>
          <w:i w:val="false"/>
          <w:color w:val="000000"/>
          <w:sz w:val="28"/>
        </w:rPr>
        <w:t xml:space="preserve">
      жарма, өнімдерін гидротермиялық өңдеу, дәнді қауыздау, ұнтақтау, тегістеу және жылтыратудың оңтайлы режимдерін; </w:t>
      </w:r>
    </w:p>
    <w:p>
      <w:pPr>
        <w:spacing w:after="0"/>
        <w:ind w:left="0"/>
        <w:jc w:val="both"/>
      </w:pPr>
      <w:r>
        <w:rPr>
          <w:rFonts w:ascii="Times New Roman"/>
          <w:b w:val="false"/>
          <w:i w:val="false"/>
          <w:color w:val="000000"/>
          <w:sz w:val="28"/>
        </w:rPr>
        <w:t>
      дәннің, дайын өнім мен қалдықтың сапасына қойылатын талаптарды;</w:t>
      </w:r>
    </w:p>
    <w:p>
      <w:pPr>
        <w:spacing w:after="0"/>
        <w:ind w:left="0"/>
        <w:jc w:val="both"/>
      </w:pPr>
      <w:r>
        <w:rPr>
          <w:rFonts w:ascii="Times New Roman"/>
          <w:b w:val="false"/>
          <w:i w:val="false"/>
          <w:color w:val="000000"/>
          <w:sz w:val="28"/>
        </w:rPr>
        <w:t xml:space="preserve">
      дәннің технологиялық қасиеттерін; </w:t>
      </w:r>
    </w:p>
    <w:p>
      <w:pPr>
        <w:spacing w:after="0"/>
        <w:ind w:left="0"/>
        <w:jc w:val="both"/>
      </w:pPr>
      <w:r>
        <w:rPr>
          <w:rFonts w:ascii="Times New Roman"/>
          <w:b w:val="false"/>
          <w:i w:val="false"/>
          <w:color w:val="000000"/>
          <w:sz w:val="28"/>
        </w:rPr>
        <w:t xml:space="preserve">
      жарма зауытының жабдығының құрылымын, оны тиімді пайдалану ережесін; </w:t>
      </w:r>
    </w:p>
    <w:p>
      <w:pPr>
        <w:spacing w:after="0"/>
        <w:ind w:left="0"/>
        <w:jc w:val="both"/>
      </w:pPr>
      <w:r>
        <w:rPr>
          <w:rFonts w:ascii="Times New Roman"/>
          <w:b w:val="false"/>
          <w:i w:val="false"/>
          <w:color w:val="000000"/>
          <w:sz w:val="28"/>
        </w:rPr>
        <w:t xml:space="preserve">
      жабдыққа түсетін жүктеме нормасын; </w:t>
      </w:r>
    </w:p>
    <w:p>
      <w:pPr>
        <w:spacing w:after="0"/>
        <w:ind w:left="0"/>
        <w:jc w:val="both"/>
      </w:pPr>
      <w:r>
        <w:rPr>
          <w:rFonts w:ascii="Times New Roman"/>
          <w:b w:val="false"/>
          <w:i w:val="false"/>
          <w:color w:val="000000"/>
          <w:sz w:val="28"/>
        </w:rPr>
        <w:t xml:space="preserve">
      жарманың шығу нормасы мен сапасын; </w:t>
      </w:r>
    </w:p>
    <w:p>
      <w:pPr>
        <w:spacing w:after="0"/>
        <w:ind w:left="0"/>
        <w:jc w:val="both"/>
      </w:pPr>
      <w:r>
        <w:rPr>
          <w:rFonts w:ascii="Times New Roman"/>
          <w:b w:val="false"/>
          <w:i w:val="false"/>
          <w:color w:val="000000"/>
          <w:sz w:val="28"/>
        </w:rPr>
        <w:t xml:space="preserve">
      машиналардың жұмысын бақылау әдістерін, олардың жұмысындағы ақауларды анықтау және жою тәсілдерін; </w:t>
      </w:r>
    </w:p>
    <w:p>
      <w:pPr>
        <w:spacing w:after="0"/>
        <w:ind w:left="0"/>
        <w:jc w:val="both"/>
      </w:pPr>
      <w:r>
        <w:rPr>
          <w:rFonts w:ascii="Times New Roman"/>
          <w:b w:val="false"/>
          <w:i w:val="false"/>
          <w:color w:val="000000"/>
          <w:sz w:val="28"/>
        </w:rPr>
        <w:t xml:space="preserve">
      жабдықты қосу мен тоқтату ережесін, кезектілігін; </w:t>
      </w:r>
    </w:p>
    <w:p>
      <w:pPr>
        <w:spacing w:after="0"/>
        <w:ind w:left="0"/>
        <w:jc w:val="both"/>
      </w:pPr>
      <w:r>
        <w:rPr>
          <w:rFonts w:ascii="Times New Roman"/>
          <w:b w:val="false"/>
          <w:i w:val="false"/>
          <w:color w:val="000000"/>
          <w:sz w:val="28"/>
        </w:rPr>
        <w:t xml:space="preserve">
      жоспарлы алдын ала жөндеудің, електерді ауыстырудың тәртібін; </w:t>
      </w:r>
    </w:p>
    <w:p>
      <w:pPr>
        <w:spacing w:after="0"/>
        <w:ind w:left="0"/>
        <w:jc w:val="both"/>
      </w:pPr>
      <w:r>
        <w:rPr>
          <w:rFonts w:ascii="Times New Roman"/>
          <w:b w:val="false"/>
          <w:i w:val="false"/>
          <w:color w:val="000000"/>
          <w:sz w:val="28"/>
        </w:rPr>
        <w:t xml:space="preserve">
      қайта өңделген дәннің, дайын өнім шығымының журналын жүргізудің тәртібін. </w:t>
      </w:r>
    </w:p>
    <w:bookmarkStart w:name="z1453" w:id="1450"/>
    <w:p>
      <w:pPr>
        <w:spacing w:after="0"/>
        <w:ind w:left="0"/>
        <w:jc w:val="both"/>
      </w:pPr>
      <w:r>
        <w:rPr>
          <w:rFonts w:ascii="Times New Roman"/>
          <w:b w:val="false"/>
          <w:i w:val="false"/>
          <w:color w:val="000000"/>
          <w:sz w:val="28"/>
        </w:rPr>
        <w:t>
      Параграф 5. Жарма өндірісінің аппаратшысы, 6-разряд</w:t>
      </w:r>
    </w:p>
    <w:bookmarkEnd w:id="1450"/>
    <w:bookmarkStart w:name="z1454" w:id="1451"/>
    <w:p>
      <w:pPr>
        <w:spacing w:after="0"/>
        <w:ind w:left="0"/>
        <w:jc w:val="both"/>
      </w:pPr>
      <w:r>
        <w:rPr>
          <w:rFonts w:ascii="Times New Roman"/>
          <w:b w:val="false"/>
          <w:i w:val="false"/>
          <w:color w:val="000000"/>
          <w:sz w:val="28"/>
        </w:rPr>
        <w:t xml:space="preserve">
      835. Жұмыс сипаттамасы: </w:t>
      </w:r>
    </w:p>
    <w:bookmarkEnd w:id="1451"/>
    <w:p>
      <w:pPr>
        <w:spacing w:after="0"/>
        <w:ind w:left="0"/>
        <w:jc w:val="both"/>
      </w:pPr>
      <w:r>
        <w:rPr>
          <w:rFonts w:ascii="Times New Roman"/>
          <w:b w:val="false"/>
          <w:i w:val="false"/>
          <w:color w:val="000000"/>
          <w:sz w:val="28"/>
        </w:rPr>
        <w:t>
      дәнді қайта өңдеуге (сепарациялау, гидротермиялық өңдеу) дайындау, дәнді қауыздау, ұнтақтау, тегістеу және жылтыратудың технологиялық процестерін жоғары өнімді жабдықтарда қарақұмық, күріш, арпа зауыттарында, тары, арпа жармасы, бұршақ, жүгері шығару зауыттарындағы басқару пультінен жүргізу;</w:t>
      </w:r>
    </w:p>
    <w:p>
      <w:pPr>
        <w:spacing w:after="0"/>
        <w:ind w:left="0"/>
        <w:jc w:val="both"/>
      </w:pPr>
      <w:r>
        <w:rPr>
          <w:rFonts w:ascii="Times New Roman"/>
          <w:b w:val="false"/>
          <w:i w:val="false"/>
          <w:color w:val="000000"/>
          <w:sz w:val="28"/>
        </w:rPr>
        <w:t>
      дәнді тазалаушы және қауыздаушы, ұшырушы, тегістеуші және жылтыратушы қондырғылар мен машиналарға қызмет көрсету;</w:t>
      </w:r>
    </w:p>
    <w:p>
      <w:pPr>
        <w:spacing w:after="0"/>
        <w:ind w:left="0"/>
        <w:jc w:val="both"/>
      </w:pPr>
      <w:r>
        <w:rPr>
          <w:rFonts w:ascii="Times New Roman"/>
          <w:b w:val="false"/>
          <w:i w:val="false"/>
          <w:color w:val="000000"/>
          <w:sz w:val="28"/>
        </w:rPr>
        <w:t>
      технологиялық процес барысын, дәнді қайта өңдеуге дайындаудың сапасын, бақылау, қайта өңдеу процесінің белгіленген режимдері мен дайын өнімнің шығымы нормасының сақталуын, жабдыққа түсетін жүктемені бақылау-өлшеу аспаптарының көрсеткіштері, зертхана талдауы бойынша және органолептикалық бақылау;</w:t>
      </w:r>
    </w:p>
    <w:p>
      <w:pPr>
        <w:spacing w:after="0"/>
        <w:ind w:left="0"/>
        <w:jc w:val="both"/>
      </w:pPr>
      <w:r>
        <w:rPr>
          <w:rFonts w:ascii="Times New Roman"/>
          <w:b w:val="false"/>
          <w:i w:val="false"/>
          <w:color w:val="000000"/>
          <w:sz w:val="28"/>
        </w:rPr>
        <w:t>
      жабдықтардың және бөлімшелердің үздіксіз жұмысын қамтамасыз ету;</w:t>
      </w:r>
    </w:p>
    <w:p>
      <w:pPr>
        <w:spacing w:after="0"/>
        <w:ind w:left="0"/>
        <w:jc w:val="both"/>
      </w:pPr>
      <w:r>
        <w:rPr>
          <w:rFonts w:ascii="Times New Roman"/>
          <w:b w:val="false"/>
          <w:i w:val="false"/>
          <w:color w:val="000000"/>
          <w:sz w:val="28"/>
        </w:rPr>
        <w:t xml:space="preserve">
      қызмет көрсететін жабдықтың, пневматикалық көлік пен аспирация жүйелерінің жұмыс режимін реттеу және баптау; </w:t>
      </w:r>
    </w:p>
    <w:p>
      <w:pPr>
        <w:spacing w:after="0"/>
        <w:ind w:left="0"/>
        <w:jc w:val="both"/>
      </w:pPr>
      <w:r>
        <w:rPr>
          <w:rFonts w:ascii="Times New Roman"/>
          <w:b w:val="false"/>
          <w:i w:val="false"/>
          <w:color w:val="000000"/>
          <w:sz w:val="28"/>
        </w:rPr>
        <w:t>
      өнім шығымының нормасын есептеу;</w:t>
      </w:r>
    </w:p>
    <w:p>
      <w:pPr>
        <w:spacing w:after="0"/>
        <w:ind w:left="0"/>
        <w:jc w:val="both"/>
      </w:pPr>
      <w:r>
        <w:rPr>
          <w:rFonts w:ascii="Times New Roman"/>
          <w:b w:val="false"/>
          <w:i w:val="false"/>
          <w:color w:val="000000"/>
          <w:sz w:val="28"/>
        </w:rPr>
        <w:t xml:space="preserve">
      жетек ременьдердің, қоршаулардың жай-күйін қадағалау және оларды уақытында жөндеуді ұйымдастыру; </w:t>
      </w:r>
    </w:p>
    <w:p>
      <w:pPr>
        <w:spacing w:after="0"/>
        <w:ind w:left="0"/>
        <w:jc w:val="both"/>
      </w:pPr>
      <w:r>
        <w:rPr>
          <w:rFonts w:ascii="Times New Roman"/>
          <w:b w:val="false"/>
          <w:i w:val="false"/>
          <w:color w:val="000000"/>
          <w:sz w:val="28"/>
        </w:rPr>
        <w:t xml:space="preserve">
      жарма зауытының жабдығын басқару пультінен немесе қолмен басқару құралдарының көмегімен іске қосу және тоқтату. </w:t>
      </w:r>
    </w:p>
    <w:bookmarkStart w:name="z1455" w:id="1452"/>
    <w:p>
      <w:pPr>
        <w:spacing w:after="0"/>
        <w:ind w:left="0"/>
        <w:jc w:val="both"/>
      </w:pPr>
      <w:r>
        <w:rPr>
          <w:rFonts w:ascii="Times New Roman"/>
          <w:b w:val="false"/>
          <w:i w:val="false"/>
          <w:color w:val="000000"/>
          <w:sz w:val="28"/>
        </w:rPr>
        <w:t xml:space="preserve">
      836. Білуге тиіс: </w:t>
      </w:r>
    </w:p>
    <w:bookmarkEnd w:id="1452"/>
    <w:p>
      <w:pPr>
        <w:spacing w:after="0"/>
        <w:ind w:left="0"/>
        <w:jc w:val="both"/>
      </w:pPr>
      <w:r>
        <w:rPr>
          <w:rFonts w:ascii="Times New Roman"/>
          <w:b w:val="false"/>
          <w:i w:val="false"/>
          <w:color w:val="000000"/>
          <w:sz w:val="28"/>
        </w:rPr>
        <w:t xml:space="preserve">
      жарма зауытындағы технологиялық процестерді жүргізу ережесін; </w:t>
      </w:r>
    </w:p>
    <w:p>
      <w:pPr>
        <w:spacing w:after="0"/>
        <w:ind w:left="0"/>
        <w:jc w:val="both"/>
      </w:pPr>
      <w:r>
        <w:rPr>
          <w:rFonts w:ascii="Times New Roman"/>
          <w:b w:val="false"/>
          <w:i w:val="false"/>
          <w:color w:val="000000"/>
          <w:sz w:val="28"/>
        </w:rPr>
        <w:t xml:space="preserve">
      дәнді қайта өңдеуге дайындау мен жарма шығымының схемасын; </w:t>
      </w:r>
    </w:p>
    <w:p>
      <w:pPr>
        <w:spacing w:after="0"/>
        <w:ind w:left="0"/>
        <w:jc w:val="both"/>
      </w:pPr>
      <w:r>
        <w:rPr>
          <w:rFonts w:ascii="Times New Roman"/>
          <w:b w:val="false"/>
          <w:i w:val="false"/>
          <w:color w:val="000000"/>
          <w:sz w:val="28"/>
        </w:rPr>
        <w:t xml:space="preserve">
      басқару пульті мен бақылау-өлшеу аспаптарының құрылымы мен пайдалану ережесін; </w:t>
      </w:r>
    </w:p>
    <w:p>
      <w:pPr>
        <w:spacing w:after="0"/>
        <w:ind w:left="0"/>
        <w:jc w:val="both"/>
      </w:pPr>
      <w:r>
        <w:rPr>
          <w:rFonts w:ascii="Times New Roman"/>
          <w:b w:val="false"/>
          <w:i w:val="false"/>
          <w:color w:val="000000"/>
          <w:sz w:val="28"/>
        </w:rPr>
        <w:t xml:space="preserve">
      жарма зауытындағы жабдықтың конструктивтік ерекшеліктерін; </w:t>
      </w:r>
    </w:p>
    <w:p>
      <w:pPr>
        <w:spacing w:after="0"/>
        <w:ind w:left="0"/>
        <w:jc w:val="both"/>
      </w:pPr>
      <w:r>
        <w:rPr>
          <w:rFonts w:ascii="Times New Roman"/>
          <w:b w:val="false"/>
          <w:i w:val="false"/>
          <w:color w:val="000000"/>
          <w:sz w:val="28"/>
        </w:rPr>
        <w:t xml:space="preserve">
      жарма дақылдары дәндерінің түрлерін қайта өңдеу режимдері мен ылғалдылығының оңтайлы шамаларын; </w:t>
      </w:r>
    </w:p>
    <w:p>
      <w:pPr>
        <w:spacing w:after="0"/>
        <w:ind w:left="0"/>
        <w:jc w:val="both"/>
      </w:pPr>
      <w:r>
        <w:rPr>
          <w:rFonts w:ascii="Times New Roman"/>
          <w:b w:val="false"/>
          <w:i w:val="false"/>
          <w:color w:val="000000"/>
          <w:sz w:val="28"/>
        </w:rPr>
        <w:t xml:space="preserve">
      дайын өнім шығымы нормасын есептеу тәртібін; </w:t>
      </w:r>
    </w:p>
    <w:p>
      <w:pPr>
        <w:spacing w:after="0"/>
        <w:ind w:left="0"/>
        <w:jc w:val="both"/>
      </w:pPr>
      <w:r>
        <w:rPr>
          <w:rFonts w:ascii="Times New Roman"/>
          <w:b w:val="false"/>
          <w:i w:val="false"/>
          <w:color w:val="000000"/>
          <w:sz w:val="28"/>
        </w:rPr>
        <w:t xml:space="preserve">
      жабдықтың жұмысын бақылау әдісі мен оның ақауларын жою тәсілдерін. </w:t>
      </w:r>
    </w:p>
    <w:bookmarkStart w:name="z1456" w:id="1453"/>
    <w:p>
      <w:pPr>
        <w:spacing w:after="0"/>
        <w:ind w:left="0"/>
        <w:jc w:val="both"/>
      </w:pPr>
      <w:r>
        <w:rPr>
          <w:rFonts w:ascii="Times New Roman"/>
          <w:b w:val="false"/>
          <w:i w:val="false"/>
          <w:color w:val="000000"/>
          <w:sz w:val="28"/>
        </w:rPr>
        <w:t xml:space="preserve">
      837. Орта кәсіптік білім талап етіледі. </w:t>
      </w:r>
    </w:p>
    <w:bookmarkEnd w:id="1453"/>
    <w:bookmarkStart w:name="z1457" w:id="1454"/>
    <w:p>
      <w:pPr>
        <w:spacing w:after="0"/>
        <w:ind w:left="0"/>
        <w:jc w:val="both"/>
      </w:pPr>
      <w:r>
        <w:rPr>
          <w:rFonts w:ascii="Times New Roman"/>
          <w:b w:val="false"/>
          <w:i w:val="false"/>
          <w:color w:val="000000"/>
          <w:sz w:val="28"/>
        </w:rPr>
        <w:t>
      215. Ұн тарту өндірісінің аппаратшысы</w:t>
      </w:r>
    </w:p>
    <w:bookmarkEnd w:id="1454"/>
    <w:bookmarkStart w:name="z1458" w:id="1455"/>
    <w:p>
      <w:pPr>
        <w:spacing w:after="0"/>
        <w:ind w:left="0"/>
        <w:jc w:val="both"/>
      </w:pPr>
      <w:r>
        <w:rPr>
          <w:rFonts w:ascii="Times New Roman"/>
          <w:b w:val="false"/>
          <w:i w:val="false"/>
          <w:color w:val="000000"/>
          <w:sz w:val="28"/>
        </w:rPr>
        <w:t>
      Параграф 1. Ұн тарту өндірісінің аппаратшысы, 2-разряд</w:t>
      </w:r>
    </w:p>
    <w:bookmarkEnd w:id="1455"/>
    <w:bookmarkStart w:name="z1459" w:id="1456"/>
    <w:p>
      <w:pPr>
        <w:spacing w:after="0"/>
        <w:ind w:left="0"/>
        <w:jc w:val="both"/>
      </w:pPr>
      <w:r>
        <w:rPr>
          <w:rFonts w:ascii="Times New Roman"/>
          <w:b w:val="false"/>
          <w:i w:val="false"/>
          <w:color w:val="000000"/>
          <w:sz w:val="28"/>
        </w:rPr>
        <w:t xml:space="preserve">
      838. Жұмыс сипаттамасы: </w:t>
      </w:r>
    </w:p>
    <w:bookmarkEnd w:id="1456"/>
    <w:p>
      <w:pPr>
        <w:spacing w:after="0"/>
        <w:ind w:left="0"/>
        <w:jc w:val="both"/>
      </w:pPr>
      <w:r>
        <w:rPr>
          <w:rFonts w:ascii="Times New Roman"/>
          <w:b w:val="false"/>
          <w:i w:val="false"/>
          <w:color w:val="000000"/>
          <w:sz w:val="28"/>
        </w:rPr>
        <w:t>
      дәнді және тарту өнімдерін металломагнитті қоспалардан тазарту процесін оларды электромагнитті сепараторларда, магнитті колонкаларда ұстау жолымен тазарту процесін жүргізу;</w:t>
      </w:r>
    </w:p>
    <w:p>
      <w:pPr>
        <w:spacing w:after="0"/>
        <w:ind w:left="0"/>
        <w:jc w:val="both"/>
      </w:pPr>
      <w:r>
        <w:rPr>
          <w:rFonts w:ascii="Times New Roman"/>
          <w:b w:val="false"/>
          <w:i w:val="false"/>
          <w:color w:val="000000"/>
          <w:sz w:val="28"/>
        </w:rPr>
        <w:t xml:space="preserve">
      тартуға келіп түсетін дәндер мен қауыздау өнімдерінің жылжу жылдамдығы мен қабат қалыңдығын реттеу; </w:t>
      </w:r>
    </w:p>
    <w:p>
      <w:pPr>
        <w:spacing w:after="0"/>
        <w:ind w:left="0"/>
        <w:jc w:val="both"/>
      </w:pPr>
      <w:r>
        <w:rPr>
          <w:rFonts w:ascii="Times New Roman"/>
          <w:b w:val="false"/>
          <w:i w:val="false"/>
          <w:color w:val="000000"/>
          <w:sz w:val="28"/>
        </w:rPr>
        <w:t xml:space="preserve">
      дайын өнім салынған қаптарды, автоматты карусельді қондырғылармен жабдықталған желілерде бекітілгеннен басқа, түрлі типтегі қапты тігу машиналарында тігу; </w:t>
      </w:r>
    </w:p>
    <w:p>
      <w:pPr>
        <w:spacing w:after="0"/>
        <w:ind w:left="0"/>
        <w:jc w:val="both"/>
      </w:pPr>
      <w:r>
        <w:rPr>
          <w:rFonts w:ascii="Times New Roman"/>
          <w:b w:val="false"/>
          <w:i w:val="false"/>
          <w:color w:val="000000"/>
          <w:sz w:val="28"/>
        </w:rPr>
        <w:t xml:space="preserve">
      магнитті қондырғылардың, желдеткіштердің, циклондардың, қапты тігу машиналарына қызмет көрсету, жұмысын бақылау және қадағалау; </w:t>
      </w:r>
    </w:p>
    <w:p>
      <w:pPr>
        <w:spacing w:after="0"/>
        <w:ind w:left="0"/>
        <w:jc w:val="both"/>
      </w:pPr>
      <w:r>
        <w:rPr>
          <w:rFonts w:ascii="Times New Roman"/>
          <w:b w:val="false"/>
          <w:i w:val="false"/>
          <w:color w:val="000000"/>
          <w:sz w:val="28"/>
        </w:rPr>
        <w:t xml:space="preserve">
      таңбалау белгілерін тігу; </w:t>
      </w:r>
    </w:p>
    <w:p>
      <w:pPr>
        <w:spacing w:after="0"/>
        <w:ind w:left="0"/>
        <w:jc w:val="both"/>
      </w:pPr>
      <w:r>
        <w:rPr>
          <w:rFonts w:ascii="Times New Roman"/>
          <w:b w:val="false"/>
          <w:i w:val="false"/>
          <w:color w:val="000000"/>
          <w:sz w:val="28"/>
        </w:rPr>
        <w:t>
      қапты тігу машиналарына жіп өткізу;</w:t>
      </w:r>
    </w:p>
    <w:p>
      <w:pPr>
        <w:spacing w:after="0"/>
        <w:ind w:left="0"/>
        <w:jc w:val="both"/>
      </w:pPr>
      <w:r>
        <w:rPr>
          <w:rFonts w:ascii="Times New Roman"/>
          <w:b w:val="false"/>
          <w:i w:val="false"/>
          <w:color w:val="000000"/>
          <w:sz w:val="28"/>
        </w:rPr>
        <w:t xml:space="preserve">
      магниттік қорғау қондырғыларын металдан тазарту; </w:t>
      </w:r>
    </w:p>
    <w:p>
      <w:pPr>
        <w:spacing w:after="0"/>
        <w:ind w:left="0"/>
        <w:jc w:val="both"/>
      </w:pPr>
      <w:r>
        <w:rPr>
          <w:rFonts w:ascii="Times New Roman"/>
          <w:b w:val="false"/>
          <w:i w:val="false"/>
          <w:color w:val="000000"/>
          <w:sz w:val="28"/>
        </w:rPr>
        <w:t>
      металл магнитті қоспаларды жинау және зертханаға тапсыру;</w:t>
      </w:r>
    </w:p>
    <w:p>
      <w:pPr>
        <w:spacing w:after="0"/>
        <w:ind w:left="0"/>
        <w:jc w:val="both"/>
      </w:pPr>
      <w:r>
        <w:rPr>
          <w:rFonts w:ascii="Times New Roman"/>
          <w:b w:val="false"/>
          <w:i w:val="false"/>
          <w:color w:val="000000"/>
          <w:sz w:val="28"/>
        </w:rPr>
        <w:t xml:space="preserve">
      аспирационды және басқа да коммуникациялар мен жабдықтарды шикізат пен дайын өнім қалдығынан тазарту; </w:t>
      </w:r>
    </w:p>
    <w:p>
      <w:pPr>
        <w:spacing w:after="0"/>
        <w:ind w:left="0"/>
        <w:jc w:val="both"/>
      </w:pPr>
      <w:r>
        <w:rPr>
          <w:rFonts w:ascii="Times New Roman"/>
          <w:b w:val="false"/>
          <w:i w:val="false"/>
          <w:color w:val="000000"/>
          <w:sz w:val="28"/>
        </w:rPr>
        <w:t xml:space="preserve">
      қызмет көрсететін жабдықты қосу және ажырату, оның жұмысындағы ақауларды жою; </w:t>
      </w:r>
    </w:p>
    <w:p>
      <w:pPr>
        <w:spacing w:after="0"/>
        <w:ind w:left="0"/>
        <w:jc w:val="both"/>
      </w:pPr>
      <w:r>
        <w:rPr>
          <w:rFonts w:ascii="Times New Roman"/>
          <w:b w:val="false"/>
          <w:i w:val="false"/>
          <w:color w:val="000000"/>
          <w:sz w:val="28"/>
        </w:rPr>
        <w:t xml:space="preserve">
      тазартуға келіп түсетін өнімнің жылжу жылдамдығы мен қаба қалыңдығын реттеу; </w:t>
      </w:r>
    </w:p>
    <w:p>
      <w:pPr>
        <w:spacing w:after="0"/>
        <w:ind w:left="0"/>
        <w:jc w:val="both"/>
      </w:pPr>
      <w:r>
        <w:rPr>
          <w:rFonts w:ascii="Times New Roman"/>
          <w:b w:val="false"/>
          <w:i w:val="false"/>
          <w:color w:val="000000"/>
          <w:sz w:val="28"/>
        </w:rPr>
        <w:t xml:space="preserve">
      жабдық пен бөлшектерді тазарту, майлау және жуу; </w:t>
      </w:r>
    </w:p>
    <w:p>
      <w:pPr>
        <w:spacing w:after="0"/>
        <w:ind w:left="0"/>
        <w:jc w:val="both"/>
      </w:pPr>
      <w:r>
        <w:rPr>
          <w:rFonts w:ascii="Times New Roman"/>
          <w:b w:val="false"/>
          <w:i w:val="false"/>
          <w:color w:val="000000"/>
          <w:sz w:val="28"/>
        </w:rPr>
        <w:t>
      үй-жайды газациялауға дайындауға қатысу.</w:t>
      </w:r>
    </w:p>
    <w:bookmarkStart w:name="z1460" w:id="1457"/>
    <w:p>
      <w:pPr>
        <w:spacing w:after="0"/>
        <w:ind w:left="0"/>
        <w:jc w:val="both"/>
      </w:pPr>
      <w:r>
        <w:rPr>
          <w:rFonts w:ascii="Times New Roman"/>
          <w:b w:val="false"/>
          <w:i w:val="false"/>
          <w:color w:val="000000"/>
          <w:sz w:val="28"/>
        </w:rPr>
        <w:t xml:space="preserve">
      839. Білуге тиіс: </w:t>
      </w:r>
    </w:p>
    <w:bookmarkEnd w:id="1457"/>
    <w:p>
      <w:pPr>
        <w:spacing w:after="0"/>
        <w:ind w:left="0"/>
        <w:jc w:val="both"/>
      </w:pPr>
      <w:r>
        <w:rPr>
          <w:rFonts w:ascii="Times New Roman"/>
          <w:b w:val="false"/>
          <w:i w:val="false"/>
          <w:color w:val="000000"/>
          <w:sz w:val="28"/>
        </w:rPr>
        <w:t xml:space="preserve">
      ұн тарту зауыттарында шикізат пен дайын өнімді металл магнитті қоспалардан тазарту ережесін; </w:t>
      </w:r>
    </w:p>
    <w:p>
      <w:pPr>
        <w:spacing w:after="0"/>
        <w:ind w:left="0"/>
        <w:jc w:val="both"/>
      </w:pPr>
      <w:r>
        <w:rPr>
          <w:rFonts w:ascii="Times New Roman"/>
          <w:b w:val="false"/>
          <w:i w:val="false"/>
          <w:color w:val="000000"/>
          <w:sz w:val="28"/>
        </w:rPr>
        <w:t xml:space="preserve">
      дайын өнім салынған қаптарды таңбалау және тігу ережесін; </w:t>
      </w:r>
    </w:p>
    <w:p>
      <w:pPr>
        <w:spacing w:after="0"/>
        <w:ind w:left="0"/>
        <w:jc w:val="both"/>
      </w:pPr>
      <w:r>
        <w:rPr>
          <w:rFonts w:ascii="Times New Roman"/>
          <w:b w:val="false"/>
          <w:i w:val="false"/>
          <w:color w:val="000000"/>
          <w:sz w:val="28"/>
        </w:rPr>
        <w:t xml:space="preserve">
      шикізатты тасымалдау, қарапайым механизмдерде сепарациялау, жармалаудың тәртібін; </w:t>
      </w:r>
    </w:p>
    <w:p>
      <w:pPr>
        <w:spacing w:after="0"/>
        <w:ind w:left="0"/>
        <w:jc w:val="both"/>
      </w:pPr>
      <w:r>
        <w:rPr>
          <w:rFonts w:ascii="Times New Roman"/>
          <w:b w:val="false"/>
          <w:i w:val="false"/>
          <w:color w:val="000000"/>
          <w:sz w:val="28"/>
        </w:rPr>
        <w:t xml:space="preserve">
      магнитті қондырғылардың, желдеткіштердің, циклондардың, қап тігу машиналары мен күрделілігі жағынан ұқсас басқа да жабдықтардың жұмыс принципін; </w:t>
      </w:r>
    </w:p>
    <w:p>
      <w:pPr>
        <w:spacing w:after="0"/>
        <w:ind w:left="0"/>
        <w:jc w:val="both"/>
      </w:pPr>
      <w:r>
        <w:rPr>
          <w:rFonts w:ascii="Times New Roman"/>
          <w:b w:val="false"/>
          <w:i w:val="false"/>
          <w:color w:val="000000"/>
          <w:sz w:val="28"/>
        </w:rPr>
        <w:t xml:space="preserve">
      магнитті жабдықтың жүк көтеру нормаларын; </w:t>
      </w:r>
    </w:p>
    <w:p>
      <w:pPr>
        <w:spacing w:after="0"/>
        <w:ind w:left="0"/>
        <w:jc w:val="both"/>
      </w:pPr>
      <w:r>
        <w:rPr>
          <w:rFonts w:ascii="Times New Roman"/>
          <w:b w:val="false"/>
          <w:i w:val="false"/>
          <w:color w:val="000000"/>
          <w:sz w:val="28"/>
        </w:rPr>
        <w:t xml:space="preserve">
      жабдықтарды шикізат пен дайын өнім қалдығынан тазарту тәсілдерін; </w:t>
      </w:r>
    </w:p>
    <w:p>
      <w:pPr>
        <w:spacing w:after="0"/>
        <w:ind w:left="0"/>
        <w:jc w:val="both"/>
      </w:pPr>
      <w:r>
        <w:rPr>
          <w:rFonts w:ascii="Times New Roman"/>
          <w:b w:val="false"/>
          <w:i w:val="false"/>
          <w:color w:val="000000"/>
          <w:sz w:val="28"/>
        </w:rPr>
        <w:t>
      майлау жүйесі мен қолданылатын жанар-жағармай материалдарын.</w:t>
      </w:r>
    </w:p>
    <w:bookmarkStart w:name="z1461" w:id="1458"/>
    <w:p>
      <w:pPr>
        <w:spacing w:after="0"/>
        <w:ind w:left="0"/>
        <w:jc w:val="both"/>
      </w:pPr>
      <w:r>
        <w:rPr>
          <w:rFonts w:ascii="Times New Roman"/>
          <w:b w:val="false"/>
          <w:i w:val="false"/>
          <w:color w:val="000000"/>
          <w:sz w:val="28"/>
        </w:rPr>
        <w:t>
      Параграф 2. Ұн тарту өндірісінің аппаратшысы, 3-разряд</w:t>
      </w:r>
    </w:p>
    <w:bookmarkEnd w:id="1458"/>
    <w:bookmarkStart w:name="z1462" w:id="1459"/>
    <w:p>
      <w:pPr>
        <w:spacing w:after="0"/>
        <w:ind w:left="0"/>
        <w:jc w:val="both"/>
      </w:pPr>
      <w:r>
        <w:rPr>
          <w:rFonts w:ascii="Times New Roman"/>
          <w:b w:val="false"/>
          <w:i w:val="false"/>
          <w:color w:val="000000"/>
          <w:sz w:val="28"/>
        </w:rPr>
        <w:t xml:space="preserve">
      840. Жұмыс сипаттамасы: </w:t>
      </w:r>
    </w:p>
    <w:bookmarkEnd w:id="1459"/>
    <w:p>
      <w:pPr>
        <w:spacing w:after="0"/>
        <w:ind w:left="0"/>
        <w:jc w:val="both"/>
      </w:pPr>
      <w:r>
        <w:rPr>
          <w:rFonts w:ascii="Times New Roman"/>
          <w:b w:val="false"/>
          <w:i w:val="false"/>
          <w:color w:val="000000"/>
          <w:sz w:val="28"/>
        </w:rPr>
        <w:t xml:space="preserve">
      дәндерді тартуға дайындаудың (дән массасын қоспалардан тазарту, дәннің бетін "құрғақ" тәсілмен тазарту, жарма дақылдарын гидротермиялық өңдеу), дәнді, жарма, бұршақ, майлы дақылдарды тарту, тарту өнімдерін елеу процестерін біліктілігі анағұрлым жоғары аппаратшының басшылығымен жүргізу; </w:t>
      </w:r>
    </w:p>
    <w:p>
      <w:pPr>
        <w:spacing w:after="0"/>
        <w:ind w:left="0"/>
        <w:jc w:val="both"/>
      </w:pPr>
      <w:r>
        <w:rPr>
          <w:rFonts w:ascii="Times New Roman"/>
          <w:b w:val="false"/>
          <w:i w:val="false"/>
          <w:color w:val="000000"/>
          <w:sz w:val="28"/>
        </w:rPr>
        <w:t xml:space="preserve">
      қауыздау және жарма өнімдерін сұрыптау, жарманы таспалы конвейерлі кептіргіштерде кептіру; </w:t>
      </w:r>
    </w:p>
    <w:p>
      <w:pPr>
        <w:spacing w:after="0"/>
        <w:ind w:left="0"/>
        <w:jc w:val="both"/>
      </w:pPr>
      <w:r>
        <w:rPr>
          <w:rFonts w:ascii="Times New Roman"/>
          <w:b w:val="false"/>
          <w:i w:val="false"/>
          <w:color w:val="000000"/>
          <w:sz w:val="28"/>
        </w:rPr>
        <w:t xml:space="preserve">
      дайын өнім салынған қаптарды, автоматты карусельді қондырғылармен жабдықталған желілерде бекітілген басқа, түрлі типтегі қапты тігу машиналарында тігу; </w:t>
      </w:r>
    </w:p>
    <w:p>
      <w:pPr>
        <w:spacing w:after="0"/>
        <w:ind w:left="0"/>
        <w:jc w:val="both"/>
      </w:pPr>
      <w:r>
        <w:rPr>
          <w:rFonts w:ascii="Times New Roman"/>
          <w:b w:val="false"/>
          <w:i w:val="false"/>
          <w:color w:val="000000"/>
          <w:sz w:val="28"/>
        </w:rPr>
        <w:t xml:space="preserve">
      жарма сұрыптау машиналарының, таспалы конвейерлі кептіргіштерің, транспортердің, сүзгілердің, желдеткіштердің, аспирационды қондырғылардың, коммуникациялардың, автоматты карусельді қондырғылармен жабдықталған желілерде орнатылған қап тігу машиналарының барлық түрлерінің және күрделілігі жағынан ұқсас басқа да жабдықтардың жұмысын қадағалау және бақылау, оларға қызмет көрсету; </w:t>
      </w:r>
    </w:p>
    <w:p>
      <w:pPr>
        <w:spacing w:after="0"/>
        <w:ind w:left="0"/>
        <w:jc w:val="both"/>
      </w:pPr>
      <w:r>
        <w:rPr>
          <w:rFonts w:ascii="Times New Roman"/>
          <w:b w:val="false"/>
          <w:i w:val="false"/>
          <w:color w:val="000000"/>
          <w:sz w:val="28"/>
        </w:rPr>
        <w:t>
      қызмет көрсететін жабдықтың жұмысын біліктілігі анағұрлым жоғары аппаратшының басшылығымен бақылау және қадағалау;</w:t>
      </w:r>
    </w:p>
    <w:p>
      <w:pPr>
        <w:spacing w:after="0"/>
        <w:ind w:left="0"/>
        <w:jc w:val="both"/>
      </w:pPr>
      <w:r>
        <w:rPr>
          <w:rFonts w:ascii="Times New Roman"/>
          <w:b w:val="false"/>
          <w:i w:val="false"/>
          <w:color w:val="000000"/>
          <w:sz w:val="28"/>
        </w:rPr>
        <w:t xml:space="preserve">
      дайын өнім салынған қаптардың стандартты салмағының сақталуын тексеру; </w:t>
      </w:r>
    </w:p>
    <w:p>
      <w:pPr>
        <w:spacing w:after="0"/>
        <w:ind w:left="0"/>
        <w:jc w:val="both"/>
      </w:pPr>
      <w:r>
        <w:rPr>
          <w:rFonts w:ascii="Times New Roman"/>
          <w:b w:val="false"/>
          <w:i w:val="false"/>
          <w:color w:val="000000"/>
          <w:sz w:val="28"/>
        </w:rPr>
        <w:t>
      елеуіштерді ауыстыруға және керуге қатысу;</w:t>
      </w:r>
    </w:p>
    <w:p>
      <w:pPr>
        <w:spacing w:after="0"/>
        <w:ind w:left="0"/>
        <w:jc w:val="both"/>
      </w:pPr>
      <w:r>
        <w:rPr>
          <w:rFonts w:ascii="Times New Roman"/>
          <w:b w:val="false"/>
          <w:i w:val="false"/>
          <w:color w:val="000000"/>
          <w:sz w:val="28"/>
        </w:rPr>
        <w:t>
      қызмет көрсететін жабдықтың жұмысын баптау және реттеу;</w:t>
      </w:r>
    </w:p>
    <w:p>
      <w:pPr>
        <w:spacing w:after="0"/>
        <w:ind w:left="0"/>
        <w:jc w:val="both"/>
      </w:pPr>
      <w:r>
        <w:rPr>
          <w:rFonts w:ascii="Times New Roman"/>
          <w:b w:val="false"/>
          <w:i w:val="false"/>
          <w:color w:val="000000"/>
          <w:sz w:val="28"/>
        </w:rPr>
        <w:t>
      өнімнің үздіксіз және біркелкі берілуін қамтамасыз ету;</w:t>
      </w:r>
    </w:p>
    <w:p>
      <w:pPr>
        <w:spacing w:after="0"/>
        <w:ind w:left="0"/>
        <w:jc w:val="both"/>
      </w:pPr>
      <w:r>
        <w:rPr>
          <w:rFonts w:ascii="Times New Roman"/>
          <w:b w:val="false"/>
          <w:i w:val="false"/>
          <w:color w:val="000000"/>
          <w:sz w:val="28"/>
        </w:rPr>
        <w:t>
      қызмет көрсететін жабдықты қосу және тоқтату;</w:t>
      </w:r>
    </w:p>
    <w:p>
      <w:pPr>
        <w:spacing w:after="0"/>
        <w:ind w:left="0"/>
        <w:jc w:val="both"/>
      </w:pPr>
      <w:r>
        <w:rPr>
          <w:rFonts w:ascii="Times New Roman"/>
          <w:b w:val="false"/>
          <w:i w:val="false"/>
          <w:color w:val="000000"/>
          <w:sz w:val="28"/>
        </w:rPr>
        <w:t xml:space="preserve">
      қызмет көрсететін жабдықтың жұмысындағы ақауларды анықтау және оны жоюға қатысу. </w:t>
      </w:r>
    </w:p>
    <w:bookmarkStart w:name="z1463" w:id="1460"/>
    <w:p>
      <w:pPr>
        <w:spacing w:after="0"/>
        <w:ind w:left="0"/>
        <w:jc w:val="both"/>
      </w:pPr>
      <w:r>
        <w:rPr>
          <w:rFonts w:ascii="Times New Roman"/>
          <w:b w:val="false"/>
          <w:i w:val="false"/>
          <w:color w:val="000000"/>
          <w:sz w:val="28"/>
        </w:rPr>
        <w:t xml:space="preserve">
      841. Білуге тиіс: </w:t>
      </w:r>
    </w:p>
    <w:bookmarkEnd w:id="1460"/>
    <w:p>
      <w:pPr>
        <w:spacing w:after="0"/>
        <w:ind w:left="0"/>
        <w:jc w:val="both"/>
      </w:pPr>
      <w:r>
        <w:rPr>
          <w:rFonts w:ascii="Times New Roman"/>
          <w:b w:val="false"/>
          <w:i w:val="false"/>
          <w:color w:val="000000"/>
          <w:sz w:val="28"/>
        </w:rPr>
        <w:t xml:space="preserve">
      дәнді тазарту мен тартудың, жармады өнімдерді елеу мен байытудың гидротермиялық өңдеудің, елеудің және қауыздаудың тәртібін; </w:t>
      </w:r>
    </w:p>
    <w:p>
      <w:pPr>
        <w:spacing w:after="0"/>
        <w:ind w:left="0"/>
        <w:jc w:val="both"/>
      </w:pPr>
      <w:r>
        <w:rPr>
          <w:rFonts w:ascii="Times New Roman"/>
          <w:b w:val="false"/>
          <w:i w:val="false"/>
          <w:color w:val="000000"/>
          <w:sz w:val="28"/>
        </w:rPr>
        <w:t xml:space="preserve">
      дайын өнім салынған қаптарды таңбалау және автоматты карусельді қондырғылармен жабдықталған желілерде тігу ережесін; </w:t>
      </w:r>
    </w:p>
    <w:p>
      <w:pPr>
        <w:spacing w:after="0"/>
        <w:ind w:left="0"/>
        <w:jc w:val="both"/>
      </w:pPr>
      <w:r>
        <w:rPr>
          <w:rFonts w:ascii="Times New Roman"/>
          <w:b w:val="false"/>
          <w:i w:val="false"/>
          <w:color w:val="000000"/>
          <w:sz w:val="28"/>
        </w:rPr>
        <w:t xml:space="preserve">
      дайын өнімді автоматты карусельді қондырғылардан басқа барлық типтегі аппараттарда таралудың тәртібін; </w:t>
      </w:r>
    </w:p>
    <w:p>
      <w:pPr>
        <w:spacing w:after="0"/>
        <w:ind w:left="0"/>
        <w:jc w:val="both"/>
      </w:pPr>
      <w:r>
        <w:rPr>
          <w:rFonts w:ascii="Times New Roman"/>
          <w:b w:val="false"/>
          <w:i w:val="false"/>
          <w:color w:val="000000"/>
          <w:sz w:val="28"/>
        </w:rPr>
        <w:t xml:space="preserve">
      жарма сұрыптау машиналарының, таспалы конвейерлі кептіргіштерің, транспортерлердің, сүзгілердің, желдеткіштердің, аспирационды қондырғылардың, коммуникациялардың, автоматты карусельді қондырғылармен жабдықталған желілерде орнатылған қап тігу машиналарының барлық түрлерінің және күрделілігі жағынан ұқсас басқа да жабдықтардың құрылымы мен пайдалану ережесін; </w:t>
      </w:r>
    </w:p>
    <w:p>
      <w:pPr>
        <w:spacing w:after="0"/>
        <w:ind w:left="0"/>
        <w:jc w:val="both"/>
      </w:pPr>
      <w:r>
        <w:rPr>
          <w:rFonts w:ascii="Times New Roman"/>
          <w:b w:val="false"/>
          <w:i w:val="false"/>
          <w:color w:val="000000"/>
          <w:sz w:val="28"/>
        </w:rPr>
        <w:t xml:space="preserve">
      елеуіштердің түрлерін; </w:t>
      </w:r>
    </w:p>
    <w:p>
      <w:pPr>
        <w:spacing w:after="0"/>
        <w:ind w:left="0"/>
        <w:jc w:val="both"/>
      </w:pPr>
      <w:r>
        <w:rPr>
          <w:rFonts w:ascii="Times New Roman"/>
          <w:b w:val="false"/>
          <w:i w:val="false"/>
          <w:color w:val="000000"/>
          <w:sz w:val="28"/>
        </w:rPr>
        <w:t>
      қызмет көрсететін жабдықтың жұмысындағы ақауларды анықтау мен жою тәсілдерін.</w:t>
      </w:r>
    </w:p>
    <w:bookmarkStart w:name="z1464" w:id="1461"/>
    <w:p>
      <w:pPr>
        <w:spacing w:after="0"/>
        <w:ind w:left="0"/>
        <w:jc w:val="both"/>
      </w:pPr>
      <w:r>
        <w:rPr>
          <w:rFonts w:ascii="Times New Roman"/>
          <w:b w:val="false"/>
          <w:i w:val="false"/>
          <w:color w:val="000000"/>
          <w:sz w:val="28"/>
        </w:rPr>
        <w:t xml:space="preserve">
      Параграф 3. Ұн тарту өндірісінің аппаратшысы, 4-разряд </w:t>
      </w:r>
    </w:p>
    <w:bookmarkEnd w:id="1461"/>
    <w:bookmarkStart w:name="z1465" w:id="1462"/>
    <w:p>
      <w:pPr>
        <w:spacing w:after="0"/>
        <w:ind w:left="0"/>
        <w:jc w:val="both"/>
      </w:pPr>
      <w:r>
        <w:rPr>
          <w:rFonts w:ascii="Times New Roman"/>
          <w:b w:val="false"/>
          <w:i w:val="false"/>
          <w:color w:val="000000"/>
          <w:sz w:val="28"/>
        </w:rPr>
        <w:t xml:space="preserve">
      842. Жұмыс сипаттамасы: </w:t>
      </w:r>
    </w:p>
    <w:bookmarkEnd w:id="1462"/>
    <w:p>
      <w:pPr>
        <w:spacing w:after="0"/>
        <w:ind w:left="0"/>
        <w:jc w:val="both"/>
      </w:pPr>
      <w:r>
        <w:rPr>
          <w:rFonts w:ascii="Times New Roman"/>
          <w:b w:val="false"/>
          <w:i w:val="false"/>
          <w:color w:val="000000"/>
          <w:sz w:val="28"/>
        </w:rPr>
        <w:t xml:space="preserve">
      дәнді және оның өнімдерін пневмотранспорт және желдеткіш қондырғыларын пайдалана отырып тасымалдау, дәнді тартуға дайындаудың (дән массасын қоспалардан тазарту, дәннің бетін "құрғақ" тәсілмен тазарту, жарма дақылдарын гидротермиялық өңдеу) және обойлы ұнтарту зауыттарындағы дәннің тартылған өнімдерін елеу процестерін жүргізу; </w:t>
      </w:r>
    </w:p>
    <w:p>
      <w:pPr>
        <w:spacing w:after="0"/>
        <w:ind w:left="0"/>
        <w:jc w:val="both"/>
      </w:pPr>
      <w:r>
        <w:rPr>
          <w:rFonts w:ascii="Times New Roman"/>
          <w:b w:val="false"/>
          <w:i w:val="false"/>
          <w:color w:val="000000"/>
          <w:sz w:val="28"/>
        </w:rPr>
        <w:t xml:space="preserve">
      дәнді тазарту, үлесті салмағы бар қоспалардан айыру, дәнді жуу машиналарында ылғалдау, жарма мен дунстарды байыту, сұрыпты ұн тарту зауыттарындағы автоматты карусельді қондырғыларда қаптарға таралудың технологиялық процесін жүргізу; </w:t>
      </w:r>
    </w:p>
    <w:p>
      <w:pPr>
        <w:spacing w:after="0"/>
        <w:ind w:left="0"/>
        <w:jc w:val="both"/>
      </w:pPr>
      <w:r>
        <w:rPr>
          <w:rFonts w:ascii="Times New Roman"/>
          <w:b w:val="false"/>
          <w:i w:val="false"/>
          <w:color w:val="000000"/>
          <w:sz w:val="28"/>
        </w:rPr>
        <w:t xml:space="preserve">
      ұн тарту зауыттарындағы дән тазалау машиналары мен рассевтердің, жуу, елеуішпен елеу машиналарының, сығымдау колонкаларының, тұндырғыштардың, кондиционерлердің, автоматты карусельді қондырғылары мен күрделілігі жағынан ұқсас басқа да жабдықтың жұмысын бақылау және оларға қызмет көрсету; </w:t>
      </w:r>
    </w:p>
    <w:p>
      <w:pPr>
        <w:spacing w:after="0"/>
        <w:ind w:left="0"/>
        <w:jc w:val="both"/>
      </w:pPr>
      <w:r>
        <w:rPr>
          <w:rFonts w:ascii="Times New Roman"/>
          <w:b w:val="false"/>
          <w:i w:val="false"/>
          <w:color w:val="000000"/>
          <w:sz w:val="28"/>
        </w:rPr>
        <w:t xml:space="preserve">
      дән тазарту бөлімі мен қалдықтар цехының қамбаларын тазалау; </w:t>
      </w:r>
    </w:p>
    <w:p>
      <w:pPr>
        <w:spacing w:after="0"/>
        <w:ind w:left="0"/>
        <w:jc w:val="both"/>
      </w:pPr>
      <w:r>
        <w:rPr>
          <w:rFonts w:ascii="Times New Roman"/>
          <w:b w:val="false"/>
          <w:i w:val="false"/>
          <w:color w:val="000000"/>
          <w:sz w:val="28"/>
        </w:rPr>
        <w:t xml:space="preserve">
      қызмет көрсететін жабдықтың жұмысын баптау және реттеу; </w:t>
      </w:r>
    </w:p>
    <w:p>
      <w:pPr>
        <w:spacing w:after="0"/>
        <w:ind w:left="0"/>
        <w:jc w:val="both"/>
      </w:pPr>
      <w:r>
        <w:rPr>
          <w:rFonts w:ascii="Times New Roman"/>
          <w:b w:val="false"/>
          <w:i w:val="false"/>
          <w:color w:val="000000"/>
          <w:sz w:val="28"/>
        </w:rPr>
        <w:t xml:space="preserve">
      өнімнің үздіксіз және біркелкі берілуін қамтамасыз ету; </w:t>
      </w:r>
    </w:p>
    <w:p>
      <w:pPr>
        <w:spacing w:after="0"/>
        <w:ind w:left="0"/>
        <w:jc w:val="both"/>
      </w:pPr>
      <w:r>
        <w:rPr>
          <w:rFonts w:ascii="Times New Roman"/>
          <w:b w:val="false"/>
          <w:i w:val="false"/>
          <w:color w:val="000000"/>
          <w:sz w:val="28"/>
        </w:rPr>
        <w:t>
      қызмет көрсететін жабдықты қосу және тоқтату;</w:t>
      </w:r>
    </w:p>
    <w:p>
      <w:pPr>
        <w:spacing w:after="0"/>
        <w:ind w:left="0"/>
        <w:jc w:val="both"/>
      </w:pPr>
      <w:r>
        <w:rPr>
          <w:rFonts w:ascii="Times New Roman"/>
          <w:b w:val="false"/>
          <w:i w:val="false"/>
          <w:color w:val="000000"/>
          <w:sz w:val="28"/>
        </w:rPr>
        <w:t xml:space="preserve">
      қызмет көрсететін жабдықтың жұмысындағы ақауларды анықтау және оны жоюға қатысу. </w:t>
      </w:r>
    </w:p>
    <w:bookmarkStart w:name="z1466" w:id="1463"/>
    <w:p>
      <w:pPr>
        <w:spacing w:after="0"/>
        <w:ind w:left="0"/>
        <w:jc w:val="both"/>
      </w:pPr>
      <w:r>
        <w:rPr>
          <w:rFonts w:ascii="Times New Roman"/>
          <w:b w:val="false"/>
          <w:i w:val="false"/>
          <w:color w:val="000000"/>
          <w:sz w:val="28"/>
        </w:rPr>
        <w:t xml:space="preserve">
      843. Білуге тиіс: </w:t>
      </w:r>
    </w:p>
    <w:bookmarkEnd w:id="1463"/>
    <w:p>
      <w:pPr>
        <w:spacing w:after="0"/>
        <w:ind w:left="0"/>
        <w:jc w:val="both"/>
      </w:pPr>
      <w:r>
        <w:rPr>
          <w:rFonts w:ascii="Times New Roman"/>
          <w:b w:val="false"/>
          <w:i w:val="false"/>
          <w:color w:val="000000"/>
          <w:sz w:val="28"/>
        </w:rPr>
        <w:t xml:space="preserve">
      дәнді және оны қайта өңдеу өнімдерін тасымалдау процесін; </w:t>
      </w:r>
    </w:p>
    <w:p>
      <w:pPr>
        <w:spacing w:after="0"/>
        <w:ind w:left="0"/>
        <w:jc w:val="both"/>
      </w:pPr>
      <w:r>
        <w:rPr>
          <w:rFonts w:ascii="Times New Roman"/>
          <w:b w:val="false"/>
          <w:i w:val="false"/>
          <w:color w:val="000000"/>
          <w:sz w:val="28"/>
        </w:rPr>
        <w:t xml:space="preserve">
      обойлы ұнтарту зауыттарындағы технологиялық процестің мәнін және дәнді тартуға дайындау және елеу схемасын; </w:t>
      </w:r>
    </w:p>
    <w:p>
      <w:pPr>
        <w:spacing w:after="0"/>
        <w:ind w:left="0"/>
        <w:jc w:val="both"/>
      </w:pPr>
      <w:r>
        <w:rPr>
          <w:rFonts w:ascii="Times New Roman"/>
          <w:b w:val="false"/>
          <w:i w:val="false"/>
          <w:color w:val="000000"/>
          <w:sz w:val="28"/>
        </w:rPr>
        <w:t xml:space="preserve">
      дәнді "ылғалды" және "құрғақ" тәсілмен тазартудың технологиялық процесін; </w:t>
      </w:r>
    </w:p>
    <w:p>
      <w:pPr>
        <w:spacing w:after="0"/>
        <w:ind w:left="0"/>
        <w:jc w:val="both"/>
      </w:pPr>
      <w:r>
        <w:rPr>
          <w:rFonts w:ascii="Times New Roman"/>
          <w:b w:val="false"/>
          <w:i w:val="false"/>
          <w:color w:val="000000"/>
          <w:sz w:val="28"/>
        </w:rPr>
        <w:t xml:space="preserve">
      сұрыпты ұн тарту зауыттарында дәнді тартуға дайындау және тартылған өнімді байытудың схемасын; </w:t>
      </w:r>
    </w:p>
    <w:p>
      <w:pPr>
        <w:spacing w:after="0"/>
        <w:ind w:left="0"/>
        <w:jc w:val="both"/>
      </w:pPr>
      <w:r>
        <w:rPr>
          <w:rFonts w:ascii="Times New Roman"/>
          <w:b w:val="false"/>
          <w:i w:val="false"/>
          <w:color w:val="000000"/>
          <w:sz w:val="28"/>
        </w:rPr>
        <w:t>
      автоматты карусельді қондырғыларда өнімді қапқа таралудың тәртібін;</w:t>
      </w:r>
    </w:p>
    <w:p>
      <w:pPr>
        <w:spacing w:after="0"/>
        <w:ind w:left="0"/>
        <w:jc w:val="both"/>
      </w:pPr>
      <w:r>
        <w:rPr>
          <w:rFonts w:ascii="Times New Roman"/>
          <w:b w:val="false"/>
          <w:i w:val="false"/>
          <w:color w:val="000000"/>
          <w:sz w:val="28"/>
        </w:rPr>
        <w:t>
      елеуіштерді ауыстырудың тәртібін және олардың нөмірі мен түрлерін;</w:t>
      </w:r>
    </w:p>
    <w:p>
      <w:pPr>
        <w:spacing w:after="0"/>
        <w:ind w:left="0"/>
        <w:jc w:val="both"/>
      </w:pPr>
      <w:r>
        <w:rPr>
          <w:rFonts w:ascii="Times New Roman"/>
          <w:b w:val="false"/>
          <w:i w:val="false"/>
          <w:color w:val="000000"/>
          <w:sz w:val="28"/>
        </w:rPr>
        <w:t xml:space="preserve">
      пневмотранспорт және желдеткіш қондырғыларын пайдалану ережесін; </w:t>
      </w:r>
    </w:p>
    <w:p>
      <w:pPr>
        <w:spacing w:after="0"/>
        <w:ind w:left="0"/>
        <w:jc w:val="both"/>
      </w:pPr>
      <w:r>
        <w:rPr>
          <w:rFonts w:ascii="Times New Roman"/>
          <w:b w:val="false"/>
          <w:i w:val="false"/>
          <w:color w:val="000000"/>
          <w:sz w:val="28"/>
        </w:rPr>
        <w:t xml:space="preserve">
      дән тазалау машиналары мен рассевтердің, жуу, елеуішпен елеу машиналарының, сығымдау колонкаларының, тұндырғыштардың, кондиционерлердің, </w:t>
      </w:r>
    </w:p>
    <w:p>
      <w:pPr>
        <w:spacing w:after="0"/>
        <w:ind w:left="0"/>
        <w:jc w:val="both"/>
      </w:pPr>
      <w:r>
        <w:rPr>
          <w:rFonts w:ascii="Times New Roman"/>
          <w:b w:val="false"/>
          <w:i w:val="false"/>
          <w:color w:val="000000"/>
          <w:sz w:val="28"/>
        </w:rPr>
        <w:t xml:space="preserve">
      автоматты карусельді қондырғылары мен күрделілігі жағынан ұқсас басқа да жабдықтың құрылымы мен жұмыс принципін; </w:t>
      </w:r>
    </w:p>
    <w:p>
      <w:pPr>
        <w:spacing w:after="0"/>
        <w:ind w:left="0"/>
        <w:jc w:val="both"/>
      </w:pPr>
      <w:r>
        <w:rPr>
          <w:rFonts w:ascii="Times New Roman"/>
          <w:b w:val="false"/>
          <w:i w:val="false"/>
          <w:color w:val="000000"/>
          <w:sz w:val="28"/>
        </w:rPr>
        <w:t xml:space="preserve">
      қайта өңделетін дәннің үлгілерін; </w:t>
      </w:r>
    </w:p>
    <w:p>
      <w:pPr>
        <w:spacing w:after="0"/>
        <w:ind w:left="0"/>
        <w:jc w:val="both"/>
      </w:pPr>
      <w:r>
        <w:rPr>
          <w:rFonts w:ascii="Times New Roman"/>
          <w:b w:val="false"/>
          <w:i w:val="false"/>
          <w:color w:val="000000"/>
          <w:sz w:val="28"/>
        </w:rPr>
        <w:t xml:space="preserve">
      дәннің, дайын өнімнің, қалдықтардың сапалық көрсеткіштерін (нормаларын); </w:t>
      </w:r>
    </w:p>
    <w:p>
      <w:pPr>
        <w:spacing w:after="0"/>
        <w:ind w:left="0"/>
        <w:jc w:val="both"/>
      </w:pPr>
      <w:r>
        <w:rPr>
          <w:rFonts w:ascii="Times New Roman"/>
          <w:b w:val="false"/>
          <w:i w:val="false"/>
          <w:color w:val="000000"/>
          <w:sz w:val="28"/>
        </w:rPr>
        <w:t xml:space="preserve">
      қызмет көрсететін жабдықты жөндеу тәртібін; </w:t>
      </w:r>
    </w:p>
    <w:p>
      <w:pPr>
        <w:spacing w:after="0"/>
        <w:ind w:left="0"/>
        <w:jc w:val="both"/>
      </w:pPr>
      <w:r>
        <w:rPr>
          <w:rFonts w:ascii="Times New Roman"/>
          <w:b w:val="false"/>
          <w:i w:val="false"/>
          <w:color w:val="000000"/>
          <w:sz w:val="28"/>
        </w:rPr>
        <w:t xml:space="preserve">
      жабдықты қосу мен тоқтатудың ережесі мен кезектілігін; </w:t>
      </w:r>
    </w:p>
    <w:p>
      <w:pPr>
        <w:spacing w:after="0"/>
        <w:ind w:left="0"/>
        <w:jc w:val="both"/>
      </w:pPr>
      <w:r>
        <w:rPr>
          <w:rFonts w:ascii="Times New Roman"/>
          <w:b w:val="false"/>
          <w:i w:val="false"/>
          <w:color w:val="000000"/>
          <w:sz w:val="28"/>
        </w:rPr>
        <w:t>
      қызмет көрсететін жабдықтың жұмысын бақылау әдістерін және ақауларды анықтау мен жою тәсілдерін.</w:t>
      </w:r>
    </w:p>
    <w:bookmarkStart w:name="z1467" w:id="1464"/>
    <w:p>
      <w:pPr>
        <w:spacing w:after="0"/>
        <w:ind w:left="0"/>
        <w:jc w:val="both"/>
      </w:pPr>
      <w:r>
        <w:rPr>
          <w:rFonts w:ascii="Times New Roman"/>
          <w:b w:val="false"/>
          <w:i w:val="false"/>
          <w:color w:val="000000"/>
          <w:sz w:val="28"/>
        </w:rPr>
        <w:t>
      Параграф 4. Ұн тарту өндірісінің аппаратшысы, 5-разряд</w:t>
      </w:r>
    </w:p>
    <w:bookmarkEnd w:id="1464"/>
    <w:bookmarkStart w:name="z1468" w:id="1465"/>
    <w:p>
      <w:pPr>
        <w:spacing w:after="0"/>
        <w:ind w:left="0"/>
        <w:jc w:val="both"/>
      </w:pPr>
      <w:r>
        <w:rPr>
          <w:rFonts w:ascii="Times New Roman"/>
          <w:b w:val="false"/>
          <w:i w:val="false"/>
          <w:color w:val="000000"/>
          <w:sz w:val="28"/>
        </w:rPr>
        <w:t xml:space="preserve">
      844. Жұмыс сипаттамасы: </w:t>
      </w:r>
    </w:p>
    <w:bookmarkEnd w:id="1465"/>
    <w:p>
      <w:pPr>
        <w:spacing w:after="0"/>
        <w:ind w:left="0"/>
        <w:jc w:val="both"/>
      </w:pPr>
      <w:r>
        <w:rPr>
          <w:rFonts w:ascii="Times New Roman"/>
          <w:b w:val="false"/>
          <w:i w:val="false"/>
          <w:color w:val="000000"/>
          <w:sz w:val="28"/>
        </w:rPr>
        <w:t xml:space="preserve">
      дәнді тартуға дайындаудың (дән ауамен баптау, тарту партияларын дайындау), дәнді обойлы, қауызын жұлу, бір және екі сұрыпты тарту зауыттарындағы тарту түріне қарай білікті станоктарда уату, тартудың барлық түріндегі зауыттарда дәнді уату өнімдерін елеудің технологиялық процесін жүргізу және обойлы ұн тарту зауыттарындағы дәннің тартылған өнімдерін елеу процестерін жүргізу; </w:t>
      </w:r>
    </w:p>
    <w:p>
      <w:pPr>
        <w:spacing w:after="0"/>
        <w:ind w:left="0"/>
        <w:jc w:val="both"/>
      </w:pPr>
      <w:r>
        <w:rPr>
          <w:rFonts w:ascii="Times New Roman"/>
          <w:b w:val="false"/>
          <w:i w:val="false"/>
          <w:color w:val="000000"/>
          <w:sz w:val="28"/>
        </w:rPr>
        <w:t xml:space="preserve">
      дәнді тазарту обойлы, қауызын жұлу, бір және екі сұрыпты тарту машиналарының, тартудың барлық түріндегі зауыттарда рассевтердің, бидай мен қара бидай дәнін обойлы, қауызын жұлу, бір және екі сұрыпты тарту диірмендерінің жұмысын бақылау, реттеу және оларға қызмет көрсету; </w:t>
      </w:r>
    </w:p>
    <w:p>
      <w:pPr>
        <w:spacing w:after="0"/>
        <w:ind w:left="0"/>
        <w:jc w:val="both"/>
      </w:pPr>
      <w:r>
        <w:rPr>
          <w:rFonts w:ascii="Times New Roman"/>
          <w:b w:val="false"/>
          <w:i w:val="false"/>
          <w:color w:val="000000"/>
          <w:sz w:val="28"/>
        </w:rPr>
        <w:t xml:space="preserve">
      дәнді тартуға дайындау, дәнді уату мен тартылған өнімді елеудің сапасын, жабдыққа түсетін жүктемені және машиналардың жұмыс тиімділігін бақылау-өлшеу аспаптарының көрсеткіштері, зертхана талдауы бойынша және органолептикалық бақылау; </w:t>
      </w:r>
    </w:p>
    <w:p>
      <w:pPr>
        <w:spacing w:after="0"/>
        <w:ind w:left="0"/>
        <w:jc w:val="both"/>
      </w:pPr>
      <w:r>
        <w:rPr>
          <w:rFonts w:ascii="Times New Roman"/>
          <w:b w:val="false"/>
          <w:i w:val="false"/>
          <w:color w:val="000000"/>
          <w:sz w:val="28"/>
        </w:rPr>
        <w:t>
      дән тазалау, тарту және шығару бөлімдері жабдықтары жұмысының өзара үйлесімін қамтамасыз ету;</w:t>
      </w:r>
    </w:p>
    <w:p>
      <w:pPr>
        <w:spacing w:after="0"/>
        <w:ind w:left="0"/>
        <w:jc w:val="both"/>
      </w:pPr>
      <w:r>
        <w:rPr>
          <w:rFonts w:ascii="Times New Roman"/>
          <w:b w:val="false"/>
          <w:i w:val="false"/>
          <w:color w:val="000000"/>
          <w:sz w:val="28"/>
        </w:rPr>
        <w:t>
      дайын өнімнің шығу нормасын қамтамасыз ету және сақталуын бақылау;</w:t>
      </w:r>
    </w:p>
    <w:p>
      <w:pPr>
        <w:spacing w:after="0"/>
        <w:ind w:left="0"/>
        <w:jc w:val="both"/>
      </w:pPr>
      <w:r>
        <w:rPr>
          <w:rFonts w:ascii="Times New Roman"/>
          <w:b w:val="false"/>
          <w:i w:val="false"/>
          <w:color w:val="000000"/>
          <w:sz w:val="28"/>
        </w:rPr>
        <w:t xml:space="preserve">
      өнім шығымының нормасын есептеу; </w:t>
      </w:r>
    </w:p>
    <w:p>
      <w:pPr>
        <w:spacing w:after="0"/>
        <w:ind w:left="0"/>
        <w:jc w:val="both"/>
      </w:pPr>
      <w:r>
        <w:rPr>
          <w:rFonts w:ascii="Times New Roman"/>
          <w:b w:val="false"/>
          <w:i w:val="false"/>
          <w:color w:val="000000"/>
          <w:sz w:val="28"/>
        </w:rPr>
        <w:t xml:space="preserve">
      жетекті ременьдердің, қоршаулардың жай-күйін қадағалау және оларды уақытында жөндеуді ұйымдастыру; </w:t>
      </w:r>
    </w:p>
    <w:p>
      <w:pPr>
        <w:spacing w:after="0"/>
        <w:ind w:left="0"/>
        <w:jc w:val="both"/>
      </w:pPr>
      <w:r>
        <w:rPr>
          <w:rFonts w:ascii="Times New Roman"/>
          <w:b w:val="false"/>
          <w:i w:val="false"/>
          <w:color w:val="000000"/>
          <w:sz w:val="28"/>
        </w:rPr>
        <w:t>
      жарма зауытының жабдығын іске қосу және тоқтату;</w:t>
      </w:r>
    </w:p>
    <w:p>
      <w:pPr>
        <w:spacing w:after="0"/>
        <w:ind w:left="0"/>
        <w:jc w:val="both"/>
      </w:pPr>
      <w:r>
        <w:rPr>
          <w:rFonts w:ascii="Times New Roman"/>
          <w:b w:val="false"/>
          <w:i w:val="false"/>
          <w:color w:val="000000"/>
          <w:sz w:val="28"/>
        </w:rPr>
        <w:t>
      техникалық құжаттаманы жүргізу;</w:t>
      </w:r>
    </w:p>
    <w:p>
      <w:pPr>
        <w:spacing w:after="0"/>
        <w:ind w:left="0"/>
        <w:jc w:val="both"/>
      </w:pPr>
      <w:r>
        <w:rPr>
          <w:rFonts w:ascii="Times New Roman"/>
          <w:b w:val="false"/>
          <w:i w:val="false"/>
          <w:color w:val="000000"/>
          <w:sz w:val="28"/>
        </w:rPr>
        <w:t>
      елеуіштерді ауыстыруға және керуге қатысу;</w:t>
      </w:r>
    </w:p>
    <w:p>
      <w:pPr>
        <w:spacing w:after="0"/>
        <w:ind w:left="0"/>
        <w:jc w:val="both"/>
      </w:pPr>
      <w:r>
        <w:rPr>
          <w:rFonts w:ascii="Times New Roman"/>
          <w:b w:val="false"/>
          <w:i w:val="false"/>
          <w:color w:val="000000"/>
          <w:sz w:val="28"/>
        </w:rPr>
        <w:t xml:space="preserve">
      қызмет көрсететін жабдықтың жұмысын баптау және реттеу; </w:t>
      </w:r>
    </w:p>
    <w:p>
      <w:pPr>
        <w:spacing w:after="0"/>
        <w:ind w:left="0"/>
        <w:jc w:val="both"/>
      </w:pPr>
      <w:r>
        <w:rPr>
          <w:rFonts w:ascii="Times New Roman"/>
          <w:b w:val="false"/>
          <w:i w:val="false"/>
          <w:color w:val="000000"/>
          <w:sz w:val="28"/>
        </w:rPr>
        <w:t>
      жұмыс зоналары мен қызмет көрсететін жабдықтың қалыпты санитарлық жағдайын қамтамасыз етуді ұйымдастыру;</w:t>
      </w:r>
    </w:p>
    <w:p>
      <w:pPr>
        <w:spacing w:after="0"/>
        <w:ind w:left="0"/>
        <w:jc w:val="both"/>
      </w:pPr>
      <w:r>
        <w:rPr>
          <w:rFonts w:ascii="Times New Roman"/>
          <w:b w:val="false"/>
          <w:i w:val="false"/>
          <w:color w:val="000000"/>
          <w:sz w:val="28"/>
        </w:rPr>
        <w:t xml:space="preserve">
      бидай мен қара бидай дәнін обойлы, қауызын жұлу, бір және екі сұрыпты тарту зауыттарында жұмысшылар бригадасына басшылық ету. </w:t>
      </w:r>
    </w:p>
    <w:bookmarkStart w:name="z1469" w:id="1466"/>
    <w:p>
      <w:pPr>
        <w:spacing w:after="0"/>
        <w:ind w:left="0"/>
        <w:jc w:val="both"/>
      </w:pPr>
      <w:r>
        <w:rPr>
          <w:rFonts w:ascii="Times New Roman"/>
          <w:b w:val="false"/>
          <w:i w:val="false"/>
          <w:color w:val="000000"/>
          <w:sz w:val="28"/>
        </w:rPr>
        <w:t xml:space="preserve">
      845. Білуге тиіс: </w:t>
      </w:r>
    </w:p>
    <w:bookmarkEnd w:id="1466"/>
    <w:p>
      <w:pPr>
        <w:spacing w:after="0"/>
        <w:ind w:left="0"/>
        <w:jc w:val="both"/>
      </w:pPr>
      <w:r>
        <w:rPr>
          <w:rFonts w:ascii="Times New Roman"/>
          <w:b w:val="false"/>
          <w:i w:val="false"/>
          <w:color w:val="000000"/>
          <w:sz w:val="28"/>
        </w:rPr>
        <w:t xml:space="preserve">
      бидай мен қара бидай дәнін обойлы, қауызын жұлу, бір және екі сұрыпты тарту зауыттарында технологиялық процесті жүргізу ережесін; </w:t>
      </w:r>
    </w:p>
    <w:p>
      <w:pPr>
        <w:spacing w:after="0"/>
        <w:ind w:left="0"/>
        <w:jc w:val="both"/>
      </w:pPr>
      <w:r>
        <w:rPr>
          <w:rFonts w:ascii="Times New Roman"/>
          <w:b w:val="false"/>
          <w:i w:val="false"/>
          <w:color w:val="000000"/>
          <w:sz w:val="28"/>
        </w:rPr>
        <w:t xml:space="preserve">
      дәнді тартуға дайындау, дәнді уату мен оны ұн етіп тарту схемасын; </w:t>
      </w:r>
    </w:p>
    <w:p>
      <w:pPr>
        <w:spacing w:after="0"/>
        <w:ind w:left="0"/>
        <w:jc w:val="both"/>
      </w:pPr>
      <w:r>
        <w:rPr>
          <w:rFonts w:ascii="Times New Roman"/>
          <w:b w:val="false"/>
          <w:i w:val="false"/>
          <w:color w:val="000000"/>
          <w:sz w:val="28"/>
        </w:rPr>
        <w:t xml:space="preserve">
      ұн тарту зауыттарындағы жабдықтың құрылымын, оны тиімді пайдалану жолдарын; </w:t>
      </w:r>
    </w:p>
    <w:p>
      <w:pPr>
        <w:spacing w:after="0"/>
        <w:ind w:left="0"/>
        <w:jc w:val="both"/>
      </w:pPr>
      <w:r>
        <w:rPr>
          <w:rFonts w:ascii="Times New Roman"/>
          <w:b w:val="false"/>
          <w:i w:val="false"/>
          <w:color w:val="000000"/>
          <w:sz w:val="28"/>
        </w:rPr>
        <w:t xml:space="preserve">
      дәннің технологиялық қасиеттерін; </w:t>
      </w:r>
    </w:p>
    <w:p>
      <w:pPr>
        <w:spacing w:after="0"/>
        <w:ind w:left="0"/>
        <w:jc w:val="both"/>
      </w:pPr>
      <w:r>
        <w:rPr>
          <w:rFonts w:ascii="Times New Roman"/>
          <w:b w:val="false"/>
          <w:i w:val="false"/>
          <w:color w:val="000000"/>
          <w:sz w:val="28"/>
        </w:rPr>
        <w:t xml:space="preserve">
      дән ылғалының барынша оңтайлы шамасын және дән типтерін өңдеу режимдерін; </w:t>
      </w:r>
    </w:p>
    <w:p>
      <w:pPr>
        <w:spacing w:after="0"/>
        <w:ind w:left="0"/>
        <w:jc w:val="both"/>
      </w:pPr>
      <w:r>
        <w:rPr>
          <w:rFonts w:ascii="Times New Roman"/>
          <w:b w:val="false"/>
          <w:i w:val="false"/>
          <w:color w:val="000000"/>
          <w:sz w:val="28"/>
        </w:rPr>
        <w:t>
      жабдыққа түсетін жүктемені нормалары мен оларды реттеу тәсілдерін;</w:t>
      </w:r>
    </w:p>
    <w:p>
      <w:pPr>
        <w:spacing w:after="0"/>
        <w:ind w:left="0"/>
        <w:jc w:val="both"/>
      </w:pPr>
      <w:r>
        <w:rPr>
          <w:rFonts w:ascii="Times New Roman"/>
          <w:b w:val="false"/>
          <w:i w:val="false"/>
          <w:color w:val="000000"/>
          <w:sz w:val="28"/>
        </w:rPr>
        <w:t xml:space="preserve">
      жоспарлы-алдын ала жөндеу жүргізудің тәртібін; </w:t>
      </w:r>
    </w:p>
    <w:p>
      <w:pPr>
        <w:spacing w:after="0"/>
        <w:ind w:left="0"/>
        <w:jc w:val="both"/>
      </w:pPr>
      <w:r>
        <w:rPr>
          <w:rFonts w:ascii="Times New Roman"/>
          <w:b w:val="false"/>
          <w:i w:val="false"/>
          <w:color w:val="000000"/>
          <w:sz w:val="28"/>
        </w:rPr>
        <w:t xml:space="preserve">
      өңделген дәннің және дайын өнімнің шығымы есебін жүргізудің тәртібін. </w:t>
      </w:r>
    </w:p>
    <w:bookmarkStart w:name="z1470" w:id="1467"/>
    <w:p>
      <w:pPr>
        <w:spacing w:after="0"/>
        <w:ind w:left="0"/>
        <w:jc w:val="both"/>
      </w:pPr>
      <w:r>
        <w:rPr>
          <w:rFonts w:ascii="Times New Roman"/>
          <w:b w:val="false"/>
          <w:i w:val="false"/>
          <w:color w:val="000000"/>
          <w:sz w:val="28"/>
        </w:rPr>
        <w:t>
      Параграф 5. Ұн тарту өндірісінің аппаратшысы, 6-разряд</w:t>
      </w:r>
    </w:p>
    <w:bookmarkEnd w:id="1467"/>
    <w:bookmarkStart w:name="z1471" w:id="1468"/>
    <w:p>
      <w:pPr>
        <w:spacing w:after="0"/>
        <w:ind w:left="0"/>
        <w:jc w:val="both"/>
      </w:pPr>
      <w:r>
        <w:rPr>
          <w:rFonts w:ascii="Times New Roman"/>
          <w:b w:val="false"/>
          <w:i w:val="false"/>
          <w:color w:val="000000"/>
          <w:sz w:val="28"/>
        </w:rPr>
        <w:t xml:space="preserve">
      846. Жұмыс сипаттамасы: </w:t>
      </w:r>
    </w:p>
    <w:bookmarkEnd w:id="1468"/>
    <w:p>
      <w:pPr>
        <w:spacing w:after="0"/>
        <w:ind w:left="0"/>
        <w:jc w:val="both"/>
      </w:pPr>
      <w:r>
        <w:rPr>
          <w:rFonts w:ascii="Times New Roman"/>
          <w:b w:val="false"/>
          <w:i w:val="false"/>
          <w:color w:val="000000"/>
          <w:sz w:val="28"/>
        </w:rPr>
        <w:t>
      дәнді тартуға дайындаудың және дәнді ерекше күрделі жабдықта: бидайды көп сұрыпты (нан пісіруге тарту, қатты және жұмсақ жоғары шыны түріндегі бидайды макарон өнеркәсібіне арнап тарту) тарту зауыттарының диірмендері мен жоғары өнімді жабдық кешенімен жарақтандырылған ұн тарту зауыттары мен диірмендерінде уатудың технологиялық процесін жүргізу;</w:t>
      </w:r>
    </w:p>
    <w:p>
      <w:pPr>
        <w:spacing w:after="0"/>
        <w:ind w:left="0"/>
        <w:jc w:val="both"/>
      </w:pPr>
      <w:r>
        <w:rPr>
          <w:rFonts w:ascii="Times New Roman"/>
          <w:b w:val="false"/>
          <w:i w:val="false"/>
          <w:color w:val="000000"/>
          <w:sz w:val="28"/>
        </w:rPr>
        <w:t xml:space="preserve">
      дән тазалау жабдығын, вальцілі станоктар мен басқа да ерекше күрделі жабдықты басқару пультінен бақылау және оларға қызмет көрсету; </w:t>
      </w:r>
    </w:p>
    <w:p>
      <w:pPr>
        <w:spacing w:after="0"/>
        <w:ind w:left="0"/>
        <w:jc w:val="both"/>
      </w:pPr>
      <w:r>
        <w:rPr>
          <w:rFonts w:ascii="Times New Roman"/>
          <w:b w:val="false"/>
          <w:i w:val="false"/>
          <w:color w:val="000000"/>
          <w:sz w:val="28"/>
        </w:rPr>
        <w:t>
      технологиялық процесс барысын, дәнді қайта өңдеуге дайындаудың сапасын, бақылау, уатудың белгіленген режимдерінің сақталуын, жабдыққа түсетін жүктемені бақылау;</w:t>
      </w:r>
    </w:p>
    <w:p>
      <w:pPr>
        <w:spacing w:after="0"/>
        <w:ind w:left="0"/>
        <w:jc w:val="both"/>
      </w:pPr>
      <w:r>
        <w:rPr>
          <w:rFonts w:ascii="Times New Roman"/>
          <w:b w:val="false"/>
          <w:i w:val="false"/>
          <w:color w:val="000000"/>
          <w:sz w:val="28"/>
        </w:rPr>
        <w:t>
      қызмет көрсететін жабдықты, пневматикалық транспорт пен аспирации жүйелерін реттеу және баптау;</w:t>
      </w:r>
    </w:p>
    <w:p>
      <w:pPr>
        <w:spacing w:after="0"/>
        <w:ind w:left="0"/>
        <w:jc w:val="both"/>
      </w:pPr>
      <w:r>
        <w:rPr>
          <w:rFonts w:ascii="Times New Roman"/>
          <w:b w:val="false"/>
          <w:i w:val="false"/>
          <w:color w:val="000000"/>
          <w:sz w:val="28"/>
        </w:rPr>
        <w:t>
      өнімнің шығым нормасын есептеу;</w:t>
      </w:r>
    </w:p>
    <w:p>
      <w:pPr>
        <w:spacing w:after="0"/>
        <w:ind w:left="0"/>
        <w:jc w:val="both"/>
      </w:pPr>
      <w:r>
        <w:rPr>
          <w:rFonts w:ascii="Times New Roman"/>
          <w:b w:val="false"/>
          <w:i w:val="false"/>
          <w:color w:val="000000"/>
          <w:sz w:val="28"/>
        </w:rPr>
        <w:t>
      дайын өнімнің шығым нормасының сақталуын бақылау және қамтамасыз ету;</w:t>
      </w:r>
    </w:p>
    <w:p>
      <w:pPr>
        <w:spacing w:after="0"/>
        <w:ind w:left="0"/>
        <w:jc w:val="both"/>
      </w:pPr>
      <w:r>
        <w:rPr>
          <w:rFonts w:ascii="Times New Roman"/>
          <w:b w:val="false"/>
          <w:i w:val="false"/>
          <w:color w:val="000000"/>
          <w:sz w:val="28"/>
        </w:rPr>
        <w:t>
      жабдықты басқару пультінен немесе қолмен басқару құралының көмегімен іске қосу және тоқтату;</w:t>
      </w:r>
    </w:p>
    <w:p>
      <w:pPr>
        <w:spacing w:after="0"/>
        <w:ind w:left="0"/>
        <w:jc w:val="both"/>
      </w:pPr>
      <w:r>
        <w:rPr>
          <w:rFonts w:ascii="Times New Roman"/>
          <w:b w:val="false"/>
          <w:i w:val="false"/>
          <w:color w:val="000000"/>
          <w:sz w:val="28"/>
        </w:rPr>
        <w:t>
      техникалық құжаттаманы жүргізу;</w:t>
      </w:r>
    </w:p>
    <w:p>
      <w:pPr>
        <w:spacing w:after="0"/>
        <w:ind w:left="0"/>
        <w:jc w:val="both"/>
      </w:pPr>
      <w:r>
        <w:rPr>
          <w:rFonts w:ascii="Times New Roman"/>
          <w:b w:val="false"/>
          <w:i w:val="false"/>
          <w:color w:val="000000"/>
          <w:sz w:val="28"/>
        </w:rPr>
        <w:t>
      елеуіштерді ауыстыруға және керуге қатысу;</w:t>
      </w:r>
    </w:p>
    <w:p>
      <w:pPr>
        <w:spacing w:after="0"/>
        <w:ind w:left="0"/>
        <w:jc w:val="both"/>
      </w:pPr>
      <w:r>
        <w:rPr>
          <w:rFonts w:ascii="Times New Roman"/>
          <w:b w:val="false"/>
          <w:i w:val="false"/>
          <w:color w:val="000000"/>
          <w:sz w:val="28"/>
        </w:rPr>
        <w:t>
      қызмет көрсететін жабдықтың жұмысын баптау және реттеу;</w:t>
      </w:r>
    </w:p>
    <w:p>
      <w:pPr>
        <w:spacing w:after="0"/>
        <w:ind w:left="0"/>
        <w:jc w:val="both"/>
      </w:pPr>
      <w:r>
        <w:rPr>
          <w:rFonts w:ascii="Times New Roman"/>
          <w:b w:val="false"/>
          <w:i w:val="false"/>
          <w:color w:val="000000"/>
          <w:sz w:val="28"/>
        </w:rPr>
        <w:t>
      жұмыс зоналары мен қызмет көрсететін жабдықтың қалыпты санитарлық жағдайын қамтамасыз етуді ұйымдастыру;</w:t>
      </w:r>
    </w:p>
    <w:p>
      <w:pPr>
        <w:spacing w:after="0"/>
        <w:ind w:left="0"/>
        <w:jc w:val="both"/>
      </w:pPr>
      <w:r>
        <w:rPr>
          <w:rFonts w:ascii="Times New Roman"/>
          <w:b w:val="false"/>
          <w:i w:val="false"/>
          <w:color w:val="000000"/>
          <w:sz w:val="28"/>
        </w:rPr>
        <w:t xml:space="preserve">
      бидайды көп сұрыпты тарту зауыттарында жұмысшылар бригадасына басшылық ету. </w:t>
      </w:r>
    </w:p>
    <w:bookmarkStart w:name="z1472" w:id="1469"/>
    <w:p>
      <w:pPr>
        <w:spacing w:after="0"/>
        <w:ind w:left="0"/>
        <w:jc w:val="both"/>
      </w:pPr>
      <w:r>
        <w:rPr>
          <w:rFonts w:ascii="Times New Roman"/>
          <w:b w:val="false"/>
          <w:i w:val="false"/>
          <w:color w:val="000000"/>
          <w:sz w:val="28"/>
        </w:rPr>
        <w:t xml:space="preserve">
      847. Білуге тиіс: </w:t>
      </w:r>
    </w:p>
    <w:bookmarkEnd w:id="1469"/>
    <w:p>
      <w:pPr>
        <w:spacing w:after="0"/>
        <w:ind w:left="0"/>
        <w:jc w:val="both"/>
      </w:pPr>
      <w:r>
        <w:rPr>
          <w:rFonts w:ascii="Times New Roman"/>
          <w:b w:val="false"/>
          <w:i w:val="false"/>
          <w:color w:val="000000"/>
          <w:sz w:val="28"/>
        </w:rPr>
        <w:t xml:space="preserve">
      бидайды жоғары өнімді жабдық кешенімен жарақтандырылған көп сұрыпты тарту зауыттарында тартудың технологиялық процесін ұйымдастыру және жүргізу ережесін; </w:t>
      </w:r>
    </w:p>
    <w:p>
      <w:pPr>
        <w:spacing w:after="0"/>
        <w:ind w:left="0"/>
        <w:jc w:val="both"/>
      </w:pPr>
      <w:r>
        <w:rPr>
          <w:rFonts w:ascii="Times New Roman"/>
          <w:b w:val="false"/>
          <w:i w:val="false"/>
          <w:color w:val="000000"/>
          <w:sz w:val="28"/>
        </w:rPr>
        <w:t>
      басқару пульті мен бақылау-өлшеу аспаптарының құрылымы мен қызмет көрсету ережесін;</w:t>
      </w:r>
    </w:p>
    <w:p>
      <w:pPr>
        <w:spacing w:after="0"/>
        <w:ind w:left="0"/>
        <w:jc w:val="both"/>
      </w:pPr>
      <w:r>
        <w:rPr>
          <w:rFonts w:ascii="Times New Roman"/>
          <w:b w:val="false"/>
          <w:i w:val="false"/>
          <w:color w:val="000000"/>
          <w:sz w:val="28"/>
        </w:rPr>
        <w:t xml:space="preserve">
      ұн тарту зауыттары жабдықтарының конструктивті ерекшеліктері мен оны тиімді пайдалану жолдарын; </w:t>
      </w:r>
    </w:p>
    <w:p>
      <w:pPr>
        <w:spacing w:after="0"/>
        <w:ind w:left="0"/>
        <w:jc w:val="both"/>
      </w:pPr>
      <w:r>
        <w:rPr>
          <w:rFonts w:ascii="Times New Roman"/>
          <w:b w:val="false"/>
          <w:i w:val="false"/>
          <w:color w:val="000000"/>
          <w:sz w:val="28"/>
        </w:rPr>
        <w:t xml:space="preserve">
      жабдықты басқару пультінен немесе қолмен басқару құралының көмегімен іске қосу және тоқтатудың ережесі мен кезектілігін; </w:t>
      </w:r>
    </w:p>
    <w:p>
      <w:pPr>
        <w:spacing w:after="0"/>
        <w:ind w:left="0"/>
        <w:jc w:val="both"/>
      </w:pPr>
      <w:r>
        <w:rPr>
          <w:rFonts w:ascii="Times New Roman"/>
          <w:b w:val="false"/>
          <w:i w:val="false"/>
          <w:color w:val="000000"/>
          <w:sz w:val="28"/>
        </w:rPr>
        <w:t xml:space="preserve">
      ұн тарту жабдығының жұмысын бақылау әдістерін және оның ақауларын анықтау мен жою тәсілдерін; </w:t>
      </w:r>
    </w:p>
    <w:p>
      <w:pPr>
        <w:spacing w:after="0"/>
        <w:ind w:left="0"/>
        <w:jc w:val="both"/>
      </w:pPr>
      <w:r>
        <w:rPr>
          <w:rFonts w:ascii="Times New Roman"/>
          <w:b w:val="false"/>
          <w:i w:val="false"/>
          <w:color w:val="000000"/>
          <w:sz w:val="28"/>
        </w:rPr>
        <w:t xml:space="preserve">
      дайын өнімнің шығымын есептеу тәртібін. </w:t>
      </w:r>
    </w:p>
    <w:bookmarkStart w:name="z1473" w:id="1470"/>
    <w:p>
      <w:pPr>
        <w:spacing w:after="0"/>
        <w:ind w:left="0"/>
        <w:jc w:val="both"/>
      </w:pPr>
      <w:r>
        <w:rPr>
          <w:rFonts w:ascii="Times New Roman"/>
          <w:b w:val="false"/>
          <w:i w:val="false"/>
          <w:color w:val="000000"/>
          <w:sz w:val="28"/>
        </w:rPr>
        <w:t>
      848. Орта кәсіптік білім талап етіледі.</w:t>
      </w:r>
    </w:p>
    <w:bookmarkEnd w:id="1470"/>
    <w:bookmarkStart w:name="z1474" w:id="1471"/>
    <w:p>
      <w:pPr>
        <w:spacing w:after="0"/>
        <w:ind w:left="0"/>
        <w:jc w:val="both"/>
      </w:pPr>
      <w:r>
        <w:rPr>
          <w:rFonts w:ascii="Times New Roman"/>
          <w:b w:val="false"/>
          <w:i w:val="false"/>
          <w:color w:val="000000"/>
          <w:sz w:val="28"/>
        </w:rPr>
        <w:t>
      216. Дәнді өңдеу аппаратшысы</w:t>
      </w:r>
    </w:p>
    <w:bookmarkEnd w:id="1471"/>
    <w:bookmarkStart w:name="z1475" w:id="1472"/>
    <w:p>
      <w:pPr>
        <w:spacing w:after="0"/>
        <w:ind w:left="0"/>
        <w:jc w:val="both"/>
      </w:pPr>
      <w:r>
        <w:rPr>
          <w:rFonts w:ascii="Times New Roman"/>
          <w:b w:val="false"/>
          <w:i w:val="false"/>
          <w:color w:val="000000"/>
          <w:sz w:val="28"/>
        </w:rPr>
        <w:t>
      Параграф 1. Дәнді өңдеу аппаратшысы, 2-разряд</w:t>
      </w:r>
    </w:p>
    <w:bookmarkEnd w:id="1472"/>
    <w:p>
      <w:pPr>
        <w:spacing w:after="0"/>
        <w:ind w:left="0"/>
        <w:jc w:val="both"/>
      </w:pPr>
      <w:r>
        <w:rPr>
          <w:rFonts w:ascii="Times New Roman"/>
          <w:b w:val="false"/>
          <w:i w:val="false"/>
          <w:color w:val="000000"/>
          <w:sz w:val="28"/>
        </w:rPr>
        <w:t xml:space="preserve">
      849. Жұмыс сипаттамасы: </w:t>
      </w:r>
    </w:p>
    <w:p>
      <w:pPr>
        <w:spacing w:after="0"/>
        <w:ind w:left="0"/>
        <w:jc w:val="both"/>
      </w:pPr>
      <w:r>
        <w:rPr>
          <w:rFonts w:ascii="Times New Roman"/>
          <w:b w:val="false"/>
          <w:i w:val="false"/>
          <w:color w:val="000000"/>
          <w:sz w:val="28"/>
        </w:rPr>
        <w:t xml:space="preserve">
      дәндерді металломагнитті қоспалардан тазарту процесін оларды жабдыққа орнатылған магнитті қоршауларда ұстау жолымен тазарту процесін жүргізу; </w:t>
      </w:r>
    </w:p>
    <w:p>
      <w:pPr>
        <w:spacing w:after="0"/>
        <w:ind w:left="0"/>
        <w:jc w:val="both"/>
      </w:pPr>
      <w:r>
        <w:rPr>
          <w:rFonts w:ascii="Times New Roman"/>
          <w:b w:val="false"/>
          <w:i w:val="false"/>
          <w:color w:val="000000"/>
          <w:sz w:val="28"/>
        </w:rPr>
        <w:t xml:space="preserve">
      дәнді қабылдау, орнын ауыстыру, кептіру және силотар бойынша немесе оның сапасын ескере отырып келесі өңдеуге таратып бөлуді біліктілігі анағұрлым жоғары аппаратшының басшылығымен жүргізу; </w:t>
      </w:r>
    </w:p>
    <w:p>
      <w:pPr>
        <w:spacing w:after="0"/>
        <w:ind w:left="0"/>
        <w:jc w:val="both"/>
      </w:pPr>
      <w:r>
        <w:rPr>
          <w:rFonts w:ascii="Times New Roman"/>
          <w:b w:val="false"/>
          <w:i w:val="false"/>
          <w:color w:val="000000"/>
          <w:sz w:val="28"/>
        </w:rPr>
        <w:t xml:space="preserve">
      дән кептіру оттықтарында отынды жағу процесін жүргізу, магнитті қондырғылардың, желдеткіштердің жұмысын қадағалау және бақылау, оларға қызмет көрсету; </w:t>
      </w:r>
    </w:p>
    <w:p>
      <w:pPr>
        <w:spacing w:after="0"/>
        <w:ind w:left="0"/>
        <w:jc w:val="both"/>
      </w:pPr>
      <w:r>
        <w:rPr>
          <w:rFonts w:ascii="Times New Roman"/>
          <w:b w:val="false"/>
          <w:i w:val="false"/>
          <w:color w:val="000000"/>
          <w:sz w:val="28"/>
        </w:rPr>
        <w:t xml:space="preserve">
      транспортерлердің, қарапайым тазарту машиналары мен кептіргіштердің жұмысын қадағалау, оларға қызмет көрсетуге қатысу; </w:t>
      </w:r>
    </w:p>
    <w:p>
      <w:pPr>
        <w:spacing w:after="0"/>
        <w:ind w:left="0"/>
        <w:jc w:val="both"/>
      </w:pPr>
      <w:r>
        <w:rPr>
          <w:rFonts w:ascii="Times New Roman"/>
          <w:b w:val="false"/>
          <w:i w:val="false"/>
          <w:color w:val="000000"/>
          <w:sz w:val="28"/>
        </w:rPr>
        <w:t>
      силостардың дұрыс толуын қадағалау;</w:t>
      </w:r>
    </w:p>
    <w:p>
      <w:pPr>
        <w:spacing w:after="0"/>
        <w:ind w:left="0"/>
        <w:jc w:val="both"/>
      </w:pPr>
      <w:r>
        <w:rPr>
          <w:rFonts w:ascii="Times New Roman"/>
          <w:b w:val="false"/>
          <w:i w:val="false"/>
          <w:color w:val="000000"/>
          <w:sz w:val="28"/>
        </w:rPr>
        <w:t xml:space="preserve">
      металдан тазартуға келіп түсетін дәннің қозғалу жылдамдығы мен қабатының қалыңдығын реттеу; </w:t>
      </w:r>
    </w:p>
    <w:p>
      <w:pPr>
        <w:spacing w:after="0"/>
        <w:ind w:left="0"/>
        <w:jc w:val="both"/>
      </w:pPr>
      <w:r>
        <w:rPr>
          <w:rFonts w:ascii="Times New Roman"/>
          <w:b w:val="false"/>
          <w:i w:val="false"/>
          <w:color w:val="000000"/>
          <w:sz w:val="28"/>
        </w:rPr>
        <w:t>
      магнитті қорғағыш пен жинағышты металдан тазарту;</w:t>
      </w:r>
    </w:p>
    <w:p>
      <w:pPr>
        <w:spacing w:after="0"/>
        <w:ind w:left="0"/>
        <w:jc w:val="both"/>
      </w:pPr>
      <w:r>
        <w:rPr>
          <w:rFonts w:ascii="Times New Roman"/>
          <w:b w:val="false"/>
          <w:i w:val="false"/>
          <w:color w:val="000000"/>
          <w:sz w:val="28"/>
        </w:rPr>
        <w:t>
      металл магнитті және басқа да қоспаларды жинау және зертханаға тапсыру;</w:t>
      </w:r>
    </w:p>
    <w:p>
      <w:pPr>
        <w:spacing w:after="0"/>
        <w:ind w:left="0"/>
        <w:jc w:val="both"/>
      </w:pPr>
      <w:r>
        <w:rPr>
          <w:rFonts w:ascii="Times New Roman"/>
          <w:b w:val="false"/>
          <w:i w:val="false"/>
          <w:color w:val="000000"/>
          <w:sz w:val="28"/>
        </w:rPr>
        <w:t xml:space="preserve">
      аспирационды және басқа да коммуникациялар мен жабдықтарды дән қалдығынан тазарту; </w:t>
      </w:r>
    </w:p>
    <w:p>
      <w:pPr>
        <w:spacing w:after="0"/>
        <w:ind w:left="0"/>
        <w:jc w:val="both"/>
      </w:pPr>
      <w:r>
        <w:rPr>
          <w:rFonts w:ascii="Times New Roman"/>
          <w:b w:val="false"/>
          <w:i w:val="false"/>
          <w:color w:val="000000"/>
          <w:sz w:val="28"/>
        </w:rPr>
        <w:t>
      дән кептіргіштердің шахталарын, оттықтары мен форсуналарын кезеңдеп тазалау;</w:t>
      </w:r>
    </w:p>
    <w:p>
      <w:pPr>
        <w:spacing w:after="0"/>
        <w:ind w:left="0"/>
        <w:jc w:val="both"/>
      </w:pPr>
      <w:r>
        <w:rPr>
          <w:rFonts w:ascii="Times New Roman"/>
          <w:b w:val="false"/>
          <w:i w:val="false"/>
          <w:color w:val="000000"/>
          <w:sz w:val="28"/>
        </w:rPr>
        <w:t>
      өңделетін дақыл ауыстырған кезде дән кептіргіштерді, сепараторлар мен басқа да жабдықтарды тазарту;</w:t>
      </w:r>
    </w:p>
    <w:p>
      <w:pPr>
        <w:spacing w:after="0"/>
        <w:ind w:left="0"/>
        <w:jc w:val="both"/>
      </w:pPr>
      <w:r>
        <w:rPr>
          <w:rFonts w:ascii="Times New Roman"/>
          <w:b w:val="false"/>
          <w:i w:val="false"/>
          <w:color w:val="000000"/>
          <w:sz w:val="28"/>
        </w:rPr>
        <w:t>
      сынама іріктеу кезінде көмек көрсету;</w:t>
      </w:r>
    </w:p>
    <w:p>
      <w:pPr>
        <w:spacing w:after="0"/>
        <w:ind w:left="0"/>
        <w:jc w:val="both"/>
      </w:pPr>
      <w:r>
        <w:rPr>
          <w:rFonts w:ascii="Times New Roman"/>
          <w:b w:val="false"/>
          <w:i w:val="false"/>
          <w:color w:val="000000"/>
          <w:sz w:val="28"/>
        </w:rPr>
        <w:t>
      қызмет көрсететін жабдықты желіге қосу және ажырату, оны ұсақ ақауларын жоюға қатысу;</w:t>
      </w:r>
    </w:p>
    <w:p>
      <w:pPr>
        <w:spacing w:after="0"/>
        <w:ind w:left="0"/>
        <w:jc w:val="both"/>
      </w:pPr>
      <w:r>
        <w:rPr>
          <w:rFonts w:ascii="Times New Roman"/>
          <w:b w:val="false"/>
          <w:i w:val="false"/>
          <w:color w:val="000000"/>
          <w:sz w:val="28"/>
        </w:rPr>
        <w:t>
      силостарды, элеваторлар мен басқа да нысандарды газациялауға дайындауға қатысу;</w:t>
      </w:r>
    </w:p>
    <w:p>
      <w:pPr>
        <w:spacing w:after="0"/>
        <w:ind w:left="0"/>
        <w:jc w:val="both"/>
      </w:pPr>
      <w:r>
        <w:rPr>
          <w:rFonts w:ascii="Times New Roman"/>
          <w:b w:val="false"/>
          <w:i w:val="false"/>
          <w:color w:val="000000"/>
          <w:sz w:val="28"/>
        </w:rPr>
        <w:t>
      жұмыс орны мен жабдықты жинау.</w:t>
      </w:r>
    </w:p>
    <w:bookmarkStart w:name="z1476" w:id="1473"/>
    <w:p>
      <w:pPr>
        <w:spacing w:after="0"/>
        <w:ind w:left="0"/>
        <w:jc w:val="both"/>
      </w:pPr>
      <w:r>
        <w:rPr>
          <w:rFonts w:ascii="Times New Roman"/>
          <w:b w:val="false"/>
          <w:i w:val="false"/>
          <w:color w:val="000000"/>
          <w:sz w:val="28"/>
        </w:rPr>
        <w:t xml:space="preserve">
      850. Білуге тиіс: </w:t>
      </w:r>
    </w:p>
    <w:bookmarkEnd w:id="1473"/>
    <w:p>
      <w:pPr>
        <w:spacing w:after="0"/>
        <w:ind w:left="0"/>
        <w:jc w:val="both"/>
      </w:pPr>
      <w:r>
        <w:rPr>
          <w:rFonts w:ascii="Times New Roman"/>
          <w:b w:val="false"/>
          <w:i w:val="false"/>
          <w:color w:val="000000"/>
          <w:sz w:val="28"/>
        </w:rPr>
        <w:t xml:space="preserve">
      дақылдар және дәннің сапасы туралы жалпы деректерді; </w:t>
      </w:r>
    </w:p>
    <w:p>
      <w:pPr>
        <w:spacing w:after="0"/>
        <w:ind w:left="0"/>
        <w:jc w:val="both"/>
      </w:pPr>
      <w:r>
        <w:rPr>
          <w:rFonts w:ascii="Times New Roman"/>
          <w:b w:val="false"/>
          <w:i w:val="false"/>
          <w:color w:val="000000"/>
          <w:sz w:val="28"/>
        </w:rPr>
        <w:t xml:space="preserve">
      дәнді металломагнитті қоспалардан тазарту ережесін; </w:t>
      </w:r>
    </w:p>
    <w:p>
      <w:pPr>
        <w:spacing w:after="0"/>
        <w:ind w:left="0"/>
        <w:jc w:val="both"/>
      </w:pPr>
      <w:r>
        <w:rPr>
          <w:rFonts w:ascii="Times New Roman"/>
          <w:b w:val="false"/>
          <w:i w:val="false"/>
          <w:color w:val="000000"/>
          <w:sz w:val="28"/>
        </w:rPr>
        <w:t xml:space="preserve">
      дәнді қабылдау, орнын ауыстыру, кептіру және силостар бойынша таратып бөлудің, дән кептіру оттықтарында отынды жағудың ережесі мен тәртібін; </w:t>
      </w:r>
    </w:p>
    <w:p>
      <w:pPr>
        <w:spacing w:after="0"/>
        <w:ind w:left="0"/>
        <w:jc w:val="both"/>
      </w:pPr>
      <w:r>
        <w:rPr>
          <w:rFonts w:ascii="Times New Roman"/>
          <w:b w:val="false"/>
          <w:i w:val="false"/>
          <w:color w:val="000000"/>
          <w:sz w:val="28"/>
        </w:rPr>
        <w:t xml:space="preserve">
      магнитті қондырғылардың, желдеткіштердің, циклондар мен күрделілігі жағынан ұқсас басқа да жабдықтардың жұмыс принципін; </w:t>
      </w:r>
    </w:p>
    <w:p>
      <w:pPr>
        <w:spacing w:after="0"/>
        <w:ind w:left="0"/>
        <w:jc w:val="both"/>
      </w:pPr>
      <w:r>
        <w:rPr>
          <w:rFonts w:ascii="Times New Roman"/>
          <w:b w:val="false"/>
          <w:i w:val="false"/>
          <w:color w:val="000000"/>
          <w:sz w:val="28"/>
        </w:rPr>
        <w:t xml:space="preserve">
      магнитті жабдықтың жүк көтеру нормаларын; </w:t>
      </w:r>
    </w:p>
    <w:p>
      <w:pPr>
        <w:spacing w:after="0"/>
        <w:ind w:left="0"/>
        <w:jc w:val="both"/>
      </w:pPr>
      <w:r>
        <w:rPr>
          <w:rFonts w:ascii="Times New Roman"/>
          <w:b w:val="false"/>
          <w:i w:val="false"/>
          <w:color w:val="000000"/>
          <w:sz w:val="28"/>
        </w:rPr>
        <w:t xml:space="preserve">
      магнитті қорғағыш қондырғыларын металдан тазарту тәсілдерін; </w:t>
      </w:r>
    </w:p>
    <w:p>
      <w:pPr>
        <w:spacing w:after="0"/>
        <w:ind w:left="0"/>
        <w:jc w:val="both"/>
      </w:pPr>
      <w:r>
        <w:rPr>
          <w:rFonts w:ascii="Times New Roman"/>
          <w:b w:val="false"/>
          <w:i w:val="false"/>
          <w:color w:val="000000"/>
          <w:sz w:val="28"/>
        </w:rPr>
        <w:t>
      майлау жүйесін және қолданылатын жанар-жағармай материалдарын.</w:t>
      </w:r>
    </w:p>
    <w:bookmarkStart w:name="z1477" w:id="1474"/>
    <w:p>
      <w:pPr>
        <w:spacing w:after="0"/>
        <w:ind w:left="0"/>
        <w:jc w:val="both"/>
      </w:pPr>
      <w:r>
        <w:rPr>
          <w:rFonts w:ascii="Times New Roman"/>
          <w:b w:val="false"/>
          <w:i w:val="false"/>
          <w:color w:val="000000"/>
          <w:sz w:val="28"/>
        </w:rPr>
        <w:t>
      Параграф 2. Дәнді өңдеу аппаратшысы, 3-разряд</w:t>
      </w:r>
    </w:p>
    <w:bookmarkEnd w:id="1474"/>
    <w:bookmarkStart w:name="z1478" w:id="1475"/>
    <w:p>
      <w:pPr>
        <w:spacing w:after="0"/>
        <w:ind w:left="0"/>
        <w:jc w:val="both"/>
      </w:pPr>
      <w:r>
        <w:rPr>
          <w:rFonts w:ascii="Times New Roman"/>
          <w:b w:val="false"/>
          <w:i w:val="false"/>
          <w:color w:val="000000"/>
          <w:sz w:val="28"/>
        </w:rPr>
        <w:t xml:space="preserve">
      851. Жұмыс сипаттамасы: </w:t>
      </w:r>
    </w:p>
    <w:bookmarkEnd w:id="1475"/>
    <w:p>
      <w:pPr>
        <w:spacing w:after="0"/>
        <w:ind w:left="0"/>
        <w:jc w:val="both"/>
      </w:pPr>
      <w:r>
        <w:rPr>
          <w:rFonts w:ascii="Times New Roman"/>
          <w:b w:val="false"/>
          <w:i w:val="false"/>
          <w:color w:val="000000"/>
          <w:sz w:val="28"/>
        </w:rPr>
        <w:t xml:space="preserve">
      дәнді, бұршақ, майлы және басқа да дақыл дәндерін қабылдау, силостар бойынша немесе оның сапасын ескере отырып келесі өңдеуге таратып бөлуді барлық түрдегі транспортерлердің көмегімен жүргізу; </w:t>
      </w:r>
    </w:p>
    <w:p>
      <w:pPr>
        <w:spacing w:after="0"/>
        <w:ind w:left="0"/>
        <w:jc w:val="both"/>
      </w:pPr>
      <w:r>
        <w:rPr>
          <w:rFonts w:ascii="Times New Roman"/>
          <w:b w:val="false"/>
          <w:i w:val="false"/>
          <w:color w:val="000000"/>
          <w:sz w:val="28"/>
        </w:rPr>
        <w:t xml:space="preserve">
      дәнді сепараторларда, триерлерде сепарациялау; </w:t>
      </w:r>
    </w:p>
    <w:p>
      <w:pPr>
        <w:spacing w:after="0"/>
        <w:ind w:left="0"/>
        <w:jc w:val="both"/>
      </w:pPr>
      <w:r>
        <w:rPr>
          <w:rFonts w:ascii="Times New Roman"/>
          <w:b w:val="false"/>
          <w:i w:val="false"/>
          <w:color w:val="000000"/>
          <w:sz w:val="28"/>
        </w:rPr>
        <w:t>
      жүгері собығын тарту, тұқымы мен дәнін калибрлеу машиналары мен триерлерде фракцияларға бөлу;</w:t>
      </w:r>
    </w:p>
    <w:p>
      <w:pPr>
        <w:spacing w:after="0"/>
        <w:ind w:left="0"/>
        <w:jc w:val="both"/>
      </w:pPr>
      <w:r>
        <w:rPr>
          <w:rFonts w:ascii="Times New Roman"/>
          <w:b w:val="false"/>
          <w:i w:val="false"/>
          <w:color w:val="000000"/>
          <w:sz w:val="28"/>
        </w:rPr>
        <w:t xml:space="preserve">
      дәнді зарарсыздандырғышта және басқа да арнаулы аппараттарды зарарсыздандыру; </w:t>
      </w:r>
    </w:p>
    <w:p>
      <w:pPr>
        <w:spacing w:after="0"/>
        <w:ind w:left="0"/>
        <w:jc w:val="both"/>
      </w:pPr>
      <w:r>
        <w:rPr>
          <w:rFonts w:ascii="Times New Roman"/>
          <w:b w:val="false"/>
          <w:i w:val="false"/>
          <w:color w:val="000000"/>
          <w:sz w:val="28"/>
        </w:rPr>
        <w:t>
      тамақ жем нысанындағы әртүрлі дәнді дақылдардың дәндерін, бұршақ тұқымын, жүгері собығы мен майлы дақыл тұқымын барабанды дән кептіргіштерде кептіру;</w:t>
      </w:r>
    </w:p>
    <w:p>
      <w:pPr>
        <w:spacing w:after="0"/>
        <w:ind w:left="0"/>
        <w:jc w:val="both"/>
      </w:pPr>
      <w:r>
        <w:rPr>
          <w:rFonts w:ascii="Times New Roman"/>
          <w:b w:val="false"/>
          <w:i w:val="false"/>
          <w:color w:val="000000"/>
          <w:sz w:val="28"/>
        </w:rPr>
        <w:t xml:space="preserve">
      барлық типтегі транспортерлердің, сепараторлардың, калибрлеу машиналары мен триерлердің, жүгері собығын өңдейтін молотилкалардың, барабанды дән кептіргіштердің, сүзгілердің, аспирационды қондырғылар мен күрделілігі жағынан ұқсас басқа да жабдықтың жұмысын бақылау және қадағалау, оларға қызмет көрсету; </w:t>
      </w:r>
    </w:p>
    <w:p>
      <w:pPr>
        <w:spacing w:after="0"/>
        <w:ind w:left="0"/>
        <w:jc w:val="both"/>
      </w:pPr>
      <w:r>
        <w:rPr>
          <w:rFonts w:ascii="Times New Roman"/>
          <w:b w:val="false"/>
          <w:i w:val="false"/>
          <w:color w:val="000000"/>
          <w:sz w:val="28"/>
        </w:rPr>
        <w:t>
      елеуіштерді ауыстыруға қатысу;</w:t>
      </w:r>
    </w:p>
    <w:p>
      <w:pPr>
        <w:spacing w:after="0"/>
        <w:ind w:left="0"/>
        <w:jc w:val="both"/>
      </w:pPr>
      <w:r>
        <w:rPr>
          <w:rFonts w:ascii="Times New Roman"/>
          <w:b w:val="false"/>
          <w:i w:val="false"/>
          <w:color w:val="000000"/>
          <w:sz w:val="28"/>
        </w:rPr>
        <w:t>
      қызмет көрсететін жабдықтың жұмысын баптау және реттеу;</w:t>
      </w:r>
    </w:p>
    <w:p>
      <w:pPr>
        <w:spacing w:after="0"/>
        <w:ind w:left="0"/>
        <w:jc w:val="both"/>
      </w:pPr>
      <w:r>
        <w:rPr>
          <w:rFonts w:ascii="Times New Roman"/>
          <w:b w:val="false"/>
          <w:i w:val="false"/>
          <w:color w:val="000000"/>
          <w:sz w:val="28"/>
        </w:rPr>
        <w:t>
      өнімнің үздіксіз және біркелкі берілуін қамтамасыз ету;</w:t>
      </w:r>
    </w:p>
    <w:p>
      <w:pPr>
        <w:spacing w:after="0"/>
        <w:ind w:left="0"/>
        <w:jc w:val="both"/>
      </w:pPr>
      <w:r>
        <w:rPr>
          <w:rFonts w:ascii="Times New Roman"/>
          <w:b w:val="false"/>
          <w:i w:val="false"/>
          <w:color w:val="000000"/>
          <w:sz w:val="28"/>
        </w:rPr>
        <w:t>
      қызмет көрсететін жабдықты қосу және тоқтату;</w:t>
      </w:r>
    </w:p>
    <w:p>
      <w:pPr>
        <w:spacing w:after="0"/>
        <w:ind w:left="0"/>
        <w:jc w:val="both"/>
      </w:pPr>
      <w:r>
        <w:rPr>
          <w:rFonts w:ascii="Times New Roman"/>
          <w:b w:val="false"/>
          <w:i w:val="false"/>
          <w:color w:val="000000"/>
          <w:sz w:val="28"/>
        </w:rPr>
        <w:t>
      қызмет көрсететін жабдықтың жұмысындағы ақауларды анықтау және оны жоюға қатысу;</w:t>
      </w:r>
    </w:p>
    <w:p>
      <w:pPr>
        <w:spacing w:after="0"/>
        <w:ind w:left="0"/>
        <w:jc w:val="both"/>
      </w:pPr>
      <w:r>
        <w:rPr>
          <w:rFonts w:ascii="Times New Roman"/>
          <w:b w:val="false"/>
          <w:i w:val="false"/>
          <w:color w:val="000000"/>
          <w:sz w:val="28"/>
        </w:rPr>
        <w:t>
      жұмыс зоналары мен қызмет көрсететін жабдықтың қалыпты санитарлық жағдайын қамтамасыз ету;</w:t>
      </w:r>
    </w:p>
    <w:p>
      <w:pPr>
        <w:spacing w:after="0"/>
        <w:ind w:left="0"/>
        <w:jc w:val="both"/>
      </w:pPr>
      <w:r>
        <w:rPr>
          <w:rFonts w:ascii="Times New Roman"/>
          <w:b w:val="false"/>
          <w:i w:val="false"/>
          <w:color w:val="000000"/>
          <w:sz w:val="28"/>
        </w:rPr>
        <w:t>
      кептірілген дәннің есебін жүргізу.</w:t>
      </w:r>
    </w:p>
    <w:bookmarkStart w:name="z1479" w:id="1476"/>
    <w:p>
      <w:pPr>
        <w:spacing w:after="0"/>
        <w:ind w:left="0"/>
        <w:jc w:val="both"/>
      </w:pPr>
      <w:r>
        <w:rPr>
          <w:rFonts w:ascii="Times New Roman"/>
          <w:b w:val="false"/>
          <w:i w:val="false"/>
          <w:color w:val="000000"/>
          <w:sz w:val="28"/>
        </w:rPr>
        <w:t xml:space="preserve">
      852. Білуге тиіс: </w:t>
      </w:r>
    </w:p>
    <w:bookmarkEnd w:id="1476"/>
    <w:p>
      <w:pPr>
        <w:spacing w:after="0"/>
        <w:ind w:left="0"/>
        <w:jc w:val="both"/>
      </w:pPr>
      <w:r>
        <w:rPr>
          <w:rFonts w:ascii="Times New Roman"/>
          <w:b w:val="false"/>
          <w:i w:val="false"/>
          <w:color w:val="000000"/>
          <w:sz w:val="28"/>
        </w:rPr>
        <w:t xml:space="preserve">
      дәнді, бұршақ, майлы және басқа да дақыл дәндерін қабылдау және сепарациялау, жүгері собығын тарту, тұқымы мен дәнін калибрлеу машиналары мен триерлерде фракцияларға бөлу, дәнді зарарсыздандыру, кептіру тәртібін; </w:t>
      </w:r>
    </w:p>
    <w:p>
      <w:pPr>
        <w:spacing w:after="0"/>
        <w:ind w:left="0"/>
        <w:jc w:val="both"/>
      </w:pPr>
      <w:r>
        <w:rPr>
          <w:rFonts w:ascii="Times New Roman"/>
          <w:b w:val="false"/>
          <w:i w:val="false"/>
          <w:color w:val="000000"/>
          <w:sz w:val="28"/>
        </w:rPr>
        <w:t xml:space="preserve">
      транспортерлердің, сепараторлардың, калибрлеу машиналары мен триерлердің, жүгері собығын өңдейтін молотилкалардың, барабанды дән кептіргіштердің, сүзгілердің, аспирационды қондырғылар мен күрделілігі жағынан ұқсас басқа да жабдықтың құрылымын; </w:t>
      </w:r>
    </w:p>
    <w:p>
      <w:pPr>
        <w:spacing w:after="0"/>
        <w:ind w:left="0"/>
        <w:jc w:val="both"/>
      </w:pPr>
      <w:r>
        <w:rPr>
          <w:rFonts w:ascii="Times New Roman"/>
          <w:b w:val="false"/>
          <w:i w:val="false"/>
          <w:color w:val="000000"/>
          <w:sz w:val="28"/>
        </w:rPr>
        <w:t xml:space="preserve">
      қорғаныс жабынына арналған эмульсияларды дайындау тәсілдерін; </w:t>
      </w:r>
    </w:p>
    <w:p>
      <w:pPr>
        <w:spacing w:after="0"/>
        <w:ind w:left="0"/>
        <w:jc w:val="both"/>
      </w:pPr>
      <w:r>
        <w:rPr>
          <w:rFonts w:ascii="Times New Roman"/>
          <w:b w:val="false"/>
          <w:i w:val="false"/>
          <w:color w:val="000000"/>
          <w:sz w:val="28"/>
        </w:rPr>
        <w:t xml:space="preserve">
      зарарсыздандырғыштарды улы химикаттармен толтыру тәсілдерін, ерітінді даярлау үшін оларды жұмсаудың жол берілетін шекті нормасын; улану белгілерін, оның алдын алу және зардап шеккендерге көмек көрсету шараларын; </w:t>
      </w:r>
    </w:p>
    <w:p>
      <w:pPr>
        <w:spacing w:after="0"/>
        <w:ind w:left="0"/>
        <w:jc w:val="both"/>
      </w:pPr>
      <w:r>
        <w:rPr>
          <w:rFonts w:ascii="Times New Roman"/>
          <w:b w:val="false"/>
          <w:i w:val="false"/>
          <w:color w:val="000000"/>
          <w:sz w:val="28"/>
        </w:rPr>
        <w:t xml:space="preserve">
      зарарсыздандырылған тұқымның сапасына қойылатын талаптарды. </w:t>
      </w:r>
    </w:p>
    <w:bookmarkStart w:name="z1480" w:id="1477"/>
    <w:p>
      <w:pPr>
        <w:spacing w:after="0"/>
        <w:ind w:left="0"/>
        <w:jc w:val="both"/>
      </w:pPr>
      <w:r>
        <w:rPr>
          <w:rFonts w:ascii="Times New Roman"/>
          <w:b w:val="false"/>
          <w:i w:val="false"/>
          <w:color w:val="000000"/>
          <w:sz w:val="28"/>
        </w:rPr>
        <w:t>
      Параграф 3. Дәнді өңдеу аппаратшысы, 4-разряд</w:t>
      </w:r>
    </w:p>
    <w:bookmarkEnd w:id="1477"/>
    <w:bookmarkStart w:name="z1481" w:id="1478"/>
    <w:p>
      <w:pPr>
        <w:spacing w:after="0"/>
        <w:ind w:left="0"/>
        <w:jc w:val="both"/>
      </w:pPr>
      <w:r>
        <w:rPr>
          <w:rFonts w:ascii="Times New Roman"/>
          <w:b w:val="false"/>
          <w:i w:val="false"/>
          <w:color w:val="000000"/>
          <w:sz w:val="28"/>
        </w:rPr>
        <w:t xml:space="preserve">
      853. Жұмыс сипаттамасы: </w:t>
      </w:r>
    </w:p>
    <w:bookmarkEnd w:id="1478"/>
    <w:p>
      <w:pPr>
        <w:spacing w:after="0"/>
        <w:ind w:left="0"/>
        <w:jc w:val="both"/>
      </w:pPr>
      <w:r>
        <w:rPr>
          <w:rFonts w:ascii="Times New Roman"/>
          <w:b w:val="false"/>
          <w:i w:val="false"/>
          <w:color w:val="000000"/>
          <w:sz w:val="28"/>
        </w:rPr>
        <w:t xml:space="preserve">
      дәнді, тұқымдарды күрделі дән тазалау, дән сұрыптау машина-агрегаттарында тазалау, түрлі дақылдардың тұқымын, бұршақ, майлы дақылдарды, жүгері собығын жылжымалы, камералы кептіргіштерде, өнімділігі сағатына 30 т дейінгі шахталық кептіргіштерде кептіру, қызмет көрсететін дән кептіргіш оттығына отын жағу технологиялық процесін жүргізу; </w:t>
      </w:r>
    </w:p>
    <w:p>
      <w:pPr>
        <w:spacing w:after="0"/>
        <w:ind w:left="0"/>
        <w:jc w:val="both"/>
      </w:pPr>
      <w:r>
        <w:rPr>
          <w:rFonts w:ascii="Times New Roman"/>
          <w:b w:val="false"/>
          <w:i w:val="false"/>
          <w:color w:val="000000"/>
          <w:sz w:val="28"/>
        </w:rPr>
        <w:t xml:space="preserve">
      транспортерлердің, калибрлеу машиналары мен триерлердің, дән тазалау, дән сұрыптау машина-агрегаттарының, жылжымалы, камералы және шахталық кептіргіштер мен қызмет көрсететін басқа да жабдықтың жұмысын бақылау және қадағалау, оларға қызмет көрсету, оларды жөндеуге қатысу. </w:t>
      </w:r>
    </w:p>
    <w:bookmarkStart w:name="z1482" w:id="1479"/>
    <w:p>
      <w:pPr>
        <w:spacing w:after="0"/>
        <w:ind w:left="0"/>
        <w:jc w:val="both"/>
      </w:pPr>
      <w:r>
        <w:rPr>
          <w:rFonts w:ascii="Times New Roman"/>
          <w:b w:val="false"/>
          <w:i w:val="false"/>
          <w:color w:val="000000"/>
          <w:sz w:val="28"/>
        </w:rPr>
        <w:t xml:space="preserve">
      854. Білуге тиіс: </w:t>
      </w:r>
    </w:p>
    <w:bookmarkEnd w:id="1479"/>
    <w:p>
      <w:pPr>
        <w:spacing w:after="0"/>
        <w:ind w:left="0"/>
        <w:jc w:val="both"/>
      </w:pPr>
      <w:r>
        <w:rPr>
          <w:rFonts w:ascii="Times New Roman"/>
          <w:b w:val="false"/>
          <w:i w:val="false"/>
          <w:color w:val="000000"/>
          <w:sz w:val="28"/>
        </w:rPr>
        <w:t xml:space="preserve">
      дәнді тұқымдарды күрделі дән тазалау, дән сұрыптау машина-агрегаттарында тазалау, сұрыптау, дәндер мен тұқымдарды жылжымалы, камералы кептіргіштерде, шахталық кептіргіштерде кептірудің технологиялық процесі мен схемасын; </w:t>
      </w:r>
    </w:p>
    <w:p>
      <w:pPr>
        <w:spacing w:after="0"/>
        <w:ind w:left="0"/>
        <w:jc w:val="both"/>
      </w:pPr>
      <w:r>
        <w:rPr>
          <w:rFonts w:ascii="Times New Roman"/>
          <w:b w:val="false"/>
          <w:i w:val="false"/>
          <w:color w:val="000000"/>
          <w:sz w:val="28"/>
        </w:rPr>
        <w:t xml:space="preserve">
      технологиялық режим параметрлері мен жылу жеткізгіштің жануы мен қоспасын жасау реттеу ережесін; </w:t>
      </w:r>
    </w:p>
    <w:p>
      <w:pPr>
        <w:spacing w:after="0"/>
        <w:ind w:left="0"/>
        <w:jc w:val="both"/>
      </w:pPr>
      <w:r>
        <w:rPr>
          <w:rFonts w:ascii="Times New Roman"/>
          <w:b w:val="false"/>
          <w:i w:val="false"/>
          <w:color w:val="000000"/>
          <w:sz w:val="28"/>
        </w:rPr>
        <w:t xml:space="preserve">
      күрделі дән тазалау, дән сұрыптау машина-агрегаттарының, калибрлеу машиналары мен триерлердің, жылжымалы, камералы және шахталық кептіргіштер мен қызмет көрсететін күрделілігі жағынан ұқсас басқа да жабдықтың құрылымын; </w:t>
      </w:r>
    </w:p>
    <w:p>
      <w:pPr>
        <w:spacing w:after="0"/>
        <w:ind w:left="0"/>
        <w:jc w:val="both"/>
      </w:pPr>
      <w:r>
        <w:rPr>
          <w:rFonts w:ascii="Times New Roman"/>
          <w:b w:val="false"/>
          <w:i w:val="false"/>
          <w:color w:val="000000"/>
          <w:sz w:val="28"/>
        </w:rPr>
        <w:t>
      өңделетін дәннің түрлері мен нөмірін, оның сапалық көрсеткіштерін;</w:t>
      </w:r>
    </w:p>
    <w:p>
      <w:pPr>
        <w:spacing w:after="0"/>
        <w:ind w:left="0"/>
        <w:jc w:val="both"/>
      </w:pPr>
      <w:r>
        <w:rPr>
          <w:rFonts w:ascii="Times New Roman"/>
          <w:b w:val="false"/>
          <w:i w:val="false"/>
          <w:color w:val="000000"/>
          <w:sz w:val="28"/>
        </w:rPr>
        <w:t xml:space="preserve">
      қызмет көрсететін жабдықты жөндеудің, елеуіштерді ауыстырудың тәртібін, олардың нөмірі мен түрлерін; </w:t>
      </w:r>
    </w:p>
    <w:p>
      <w:pPr>
        <w:spacing w:after="0"/>
        <w:ind w:left="0"/>
        <w:jc w:val="both"/>
      </w:pPr>
      <w:r>
        <w:rPr>
          <w:rFonts w:ascii="Times New Roman"/>
          <w:b w:val="false"/>
          <w:i w:val="false"/>
          <w:color w:val="000000"/>
          <w:sz w:val="28"/>
        </w:rPr>
        <w:t xml:space="preserve">
      жабдықты іске қосу мен тоқтату ережесін және кезектілігін; </w:t>
      </w:r>
    </w:p>
    <w:p>
      <w:pPr>
        <w:spacing w:after="0"/>
        <w:ind w:left="0"/>
        <w:jc w:val="both"/>
      </w:pPr>
      <w:r>
        <w:rPr>
          <w:rFonts w:ascii="Times New Roman"/>
          <w:b w:val="false"/>
          <w:i w:val="false"/>
          <w:color w:val="000000"/>
          <w:sz w:val="28"/>
        </w:rPr>
        <w:t>
      қызмет көрсететін жабдықтың жұмысын бақылау әдістерін және оның ақауларын анықтау мен жою тәсілдерін.</w:t>
      </w:r>
    </w:p>
    <w:bookmarkStart w:name="z1483" w:id="1480"/>
    <w:p>
      <w:pPr>
        <w:spacing w:after="0"/>
        <w:ind w:left="0"/>
        <w:jc w:val="both"/>
      </w:pPr>
      <w:r>
        <w:rPr>
          <w:rFonts w:ascii="Times New Roman"/>
          <w:b w:val="false"/>
          <w:i w:val="false"/>
          <w:color w:val="000000"/>
          <w:sz w:val="28"/>
        </w:rPr>
        <w:t>
      Параграф 4. Дәнді өңдеу аппаратшысы, 5-разряд</w:t>
      </w:r>
    </w:p>
    <w:bookmarkEnd w:id="1480"/>
    <w:p>
      <w:pPr>
        <w:spacing w:after="0"/>
        <w:ind w:left="0"/>
        <w:jc w:val="both"/>
      </w:pPr>
      <w:r>
        <w:rPr>
          <w:rFonts w:ascii="Times New Roman"/>
          <w:b w:val="false"/>
          <w:i w:val="false"/>
          <w:color w:val="000000"/>
          <w:sz w:val="28"/>
        </w:rPr>
        <w:t xml:space="preserve">
      855. Жұмыс сипаттамасы: </w:t>
      </w:r>
    </w:p>
    <w:p>
      <w:pPr>
        <w:spacing w:after="0"/>
        <w:ind w:left="0"/>
        <w:jc w:val="both"/>
      </w:pPr>
      <w:r>
        <w:rPr>
          <w:rFonts w:ascii="Times New Roman"/>
          <w:b w:val="false"/>
          <w:i w:val="false"/>
          <w:color w:val="000000"/>
          <w:sz w:val="28"/>
        </w:rPr>
        <w:t>
      тамақ, жемдік және тұқымдық нысандағы әртүрлі дақылдардың дәндерін өнімділігі сағатына 30 т дейінгі шахталық кептіргіштерде кептірудің технологиялық процесін жүргізу;</w:t>
      </w:r>
    </w:p>
    <w:p>
      <w:pPr>
        <w:spacing w:after="0"/>
        <w:ind w:left="0"/>
        <w:jc w:val="both"/>
      </w:pPr>
      <w:r>
        <w:rPr>
          <w:rFonts w:ascii="Times New Roman"/>
          <w:b w:val="false"/>
          <w:i w:val="false"/>
          <w:color w:val="000000"/>
          <w:sz w:val="28"/>
        </w:rPr>
        <w:t>
      қызмет көрсететін дән кептіргіш оттығына отын жағу;</w:t>
      </w:r>
    </w:p>
    <w:p>
      <w:pPr>
        <w:spacing w:after="0"/>
        <w:ind w:left="0"/>
        <w:jc w:val="both"/>
      </w:pPr>
      <w:r>
        <w:rPr>
          <w:rFonts w:ascii="Times New Roman"/>
          <w:b w:val="false"/>
          <w:i w:val="false"/>
          <w:color w:val="000000"/>
          <w:sz w:val="28"/>
        </w:rPr>
        <w:t>
      шахталық кептіргіштер мен қызмет көрсететін қосалқы жабдықтың жұмысын бақылау және қадағалау, реттеу, оларға қызмет көрсету;</w:t>
      </w:r>
    </w:p>
    <w:p>
      <w:pPr>
        <w:spacing w:after="0"/>
        <w:ind w:left="0"/>
        <w:jc w:val="both"/>
      </w:pPr>
      <w:r>
        <w:rPr>
          <w:rFonts w:ascii="Times New Roman"/>
          <w:b w:val="false"/>
          <w:i w:val="false"/>
          <w:color w:val="000000"/>
          <w:sz w:val="28"/>
        </w:rPr>
        <w:t xml:space="preserve">
      дән кептіргіштердің жұмыс режимін, кептіргіштегі дәннің жылжуын, кептіру агентінің саны мен температурасын, кептіру камераларындағы дәннің қызу температурасын, және кептірілген дәннің салқындату камерасында салқындау режимін реттеу; </w:t>
      </w:r>
    </w:p>
    <w:p>
      <w:pPr>
        <w:spacing w:after="0"/>
        <w:ind w:left="0"/>
        <w:jc w:val="both"/>
      </w:pPr>
      <w:r>
        <w:rPr>
          <w:rFonts w:ascii="Times New Roman"/>
          <w:b w:val="false"/>
          <w:i w:val="false"/>
          <w:color w:val="000000"/>
          <w:sz w:val="28"/>
        </w:rPr>
        <w:t>
      қызмет көрсететін жабдықтағы жану, тарту және температура режимін реттеу;</w:t>
      </w:r>
    </w:p>
    <w:p>
      <w:pPr>
        <w:spacing w:after="0"/>
        <w:ind w:left="0"/>
        <w:jc w:val="both"/>
      </w:pPr>
      <w:r>
        <w:rPr>
          <w:rFonts w:ascii="Times New Roman"/>
          <w:b w:val="false"/>
          <w:i w:val="false"/>
          <w:color w:val="000000"/>
          <w:sz w:val="28"/>
        </w:rPr>
        <w:t>
      дәннің кебу сапасын бақылау;</w:t>
      </w:r>
    </w:p>
    <w:p>
      <w:pPr>
        <w:spacing w:after="0"/>
        <w:ind w:left="0"/>
        <w:jc w:val="both"/>
      </w:pPr>
      <w:r>
        <w:rPr>
          <w:rFonts w:ascii="Times New Roman"/>
          <w:b w:val="false"/>
          <w:i w:val="false"/>
          <w:color w:val="000000"/>
          <w:sz w:val="28"/>
        </w:rPr>
        <w:t>
      жетекті баудың, қоршаудың жай-күйін қадағалау және олардың уақыты жөнделуін ұйымдастыру;</w:t>
      </w:r>
    </w:p>
    <w:p>
      <w:pPr>
        <w:spacing w:after="0"/>
        <w:ind w:left="0"/>
        <w:jc w:val="both"/>
      </w:pPr>
      <w:r>
        <w:rPr>
          <w:rFonts w:ascii="Times New Roman"/>
          <w:b w:val="false"/>
          <w:i w:val="false"/>
          <w:color w:val="000000"/>
          <w:sz w:val="28"/>
        </w:rPr>
        <w:t xml:space="preserve">
      жабдықты қосу және тоқтату. </w:t>
      </w:r>
    </w:p>
    <w:bookmarkStart w:name="z1484" w:id="1481"/>
    <w:p>
      <w:pPr>
        <w:spacing w:after="0"/>
        <w:ind w:left="0"/>
        <w:jc w:val="both"/>
      </w:pPr>
      <w:r>
        <w:rPr>
          <w:rFonts w:ascii="Times New Roman"/>
          <w:b w:val="false"/>
          <w:i w:val="false"/>
          <w:color w:val="000000"/>
          <w:sz w:val="28"/>
        </w:rPr>
        <w:t xml:space="preserve">
      856. Білуге тиіс: </w:t>
      </w:r>
    </w:p>
    <w:bookmarkEnd w:id="1481"/>
    <w:p>
      <w:pPr>
        <w:spacing w:after="0"/>
        <w:ind w:left="0"/>
        <w:jc w:val="both"/>
      </w:pPr>
      <w:r>
        <w:rPr>
          <w:rFonts w:ascii="Times New Roman"/>
          <w:b w:val="false"/>
          <w:i w:val="false"/>
          <w:color w:val="000000"/>
          <w:sz w:val="28"/>
        </w:rPr>
        <w:t xml:space="preserve">
      дәнді кептірудің және шахталық кептіргіштердегі оттықта сұйық отынды жағу технологиялық процесін жүргізу ережесін; </w:t>
      </w:r>
    </w:p>
    <w:p>
      <w:pPr>
        <w:spacing w:after="0"/>
        <w:ind w:left="0"/>
        <w:jc w:val="both"/>
      </w:pPr>
      <w:r>
        <w:rPr>
          <w:rFonts w:ascii="Times New Roman"/>
          <w:b w:val="false"/>
          <w:i w:val="false"/>
          <w:color w:val="000000"/>
          <w:sz w:val="28"/>
        </w:rPr>
        <w:t xml:space="preserve">
      түрлі жүйедегі дән кептіргіштер мен басқа да жабдықтың құрылымын, оларды тиімді пайдалану жолдарын; </w:t>
      </w:r>
    </w:p>
    <w:p>
      <w:pPr>
        <w:spacing w:after="0"/>
        <w:ind w:left="0"/>
        <w:jc w:val="both"/>
      </w:pPr>
      <w:r>
        <w:rPr>
          <w:rFonts w:ascii="Times New Roman"/>
          <w:b w:val="false"/>
          <w:i w:val="false"/>
          <w:color w:val="000000"/>
          <w:sz w:val="28"/>
        </w:rPr>
        <w:t xml:space="preserve">
      дәнді кептірудің параметрлері мен режимін; </w:t>
      </w:r>
    </w:p>
    <w:p>
      <w:pPr>
        <w:spacing w:after="0"/>
        <w:ind w:left="0"/>
        <w:jc w:val="both"/>
      </w:pPr>
      <w:r>
        <w:rPr>
          <w:rFonts w:ascii="Times New Roman"/>
          <w:b w:val="false"/>
          <w:i w:val="false"/>
          <w:color w:val="000000"/>
          <w:sz w:val="28"/>
        </w:rPr>
        <w:t xml:space="preserve">
      дәннің технологиялық қасиеттерін; </w:t>
      </w:r>
    </w:p>
    <w:p>
      <w:pPr>
        <w:spacing w:after="0"/>
        <w:ind w:left="0"/>
        <w:jc w:val="both"/>
      </w:pPr>
      <w:r>
        <w:rPr>
          <w:rFonts w:ascii="Times New Roman"/>
          <w:b w:val="false"/>
          <w:i w:val="false"/>
          <w:color w:val="000000"/>
          <w:sz w:val="28"/>
        </w:rPr>
        <w:t xml:space="preserve">
      дәннің кептірілгеннен кейінгі ылғалының оңтайлы шамасын; </w:t>
      </w:r>
    </w:p>
    <w:p>
      <w:pPr>
        <w:spacing w:after="0"/>
        <w:ind w:left="0"/>
        <w:jc w:val="both"/>
      </w:pPr>
      <w:r>
        <w:rPr>
          <w:rFonts w:ascii="Times New Roman"/>
          <w:b w:val="false"/>
          <w:i w:val="false"/>
          <w:color w:val="000000"/>
          <w:sz w:val="28"/>
        </w:rPr>
        <w:t xml:space="preserve">
      дәннің түрлі дақыл тұқымының сапасына қойылатын талаптарды; </w:t>
      </w:r>
    </w:p>
    <w:p>
      <w:pPr>
        <w:spacing w:after="0"/>
        <w:ind w:left="0"/>
        <w:jc w:val="both"/>
      </w:pPr>
      <w:r>
        <w:rPr>
          <w:rFonts w:ascii="Times New Roman"/>
          <w:b w:val="false"/>
          <w:i w:val="false"/>
          <w:color w:val="000000"/>
          <w:sz w:val="28"/>
        </w:rPr>
        <w:t xml:space="preserve">
      түрлі дақылдармен жұмыс істеу ерекшелігін; </w:t>
      </w:r>
    </w:p>
    <w:p>
      <w:pPr>
        <w:spacing w:after="0"/>
        <w:ind w:left="0"/>
        <w:jc w:val="both"/>
      </w:pPr>
      <w:r>
        <w:rPr>
          <w:rFonts w:ascii="Times New Roman"/>
          <w:b w:val="false"/>
          <w:i w:val="false"/>
          <w:color w:val="000000"/>
          <w:sz w:val="28"/>
        </w:rPr>
        <w:t xml:space="preserve">
      отын мен электр энергиясын үнемдеу жөніндегі іс-шараларды; </w:t>
      </w:r>
    </w:p>
    <w:p>
      <w:pPr>
        <w:spacing w:after="0"/>
        <w:ind w:left="0"/>
        <w:jc w:val="both"/>
      </w:pPr>
      <w:r>
        <w:rPr>
          <w:rFonts w:ascii="Times New Roman"/>
          <w:b w:val="false"/>
          <w:i w:val="false"/>
          <w:color w:val="000000"/>
          <w:sz w:val="28"/>
        </w:rPr>
        <w:t xml:space="preserve">
      жоспарлы-алдын ала жөндеу жүргізудің тәртібін. </w:t>
      </w:r>
    </w:p>
    <w:bookmarkStart w:name="z1485" w:id="1482"/>
    <w:p>
      <w:pPr>
        <w:spacing w:after="0"/>
        <w:ind w:left="0"/>
        <w:jc w:val="both"/>
      </w:pPr>
      <w:r>
        <w:rPr>
          <w:rFonts w:ascii="Times New Roman"/>
          <w:b w:val="false"/>
          <w:i w:val="false"/>
          <w:color w:val="000000"/>
          <w:sz w:val="28"/>
        </w:rPr>
        <w:t>
      Параграф 5. Дәнді өңдеу аппаратшысы, 6-разряд</w:t>
      </w:r>
    </w:p>
    <w:bookmarkEnd w:id="1482"/>
    <w:bookmarkStart w:name="z1486" w:id="1483"/>
    <w:p>
      <w:pPr>
        <w:spacing w:after="0"/>
        <w:ind w:left="0"/>
        <w:jc w:val="both"/>
      </w:pPr>
      <w:r>
        <w:rPr>
          <w:rFonts w:ascii="Times New Roman"/>
          <w:b w:val="false"/>
          <w:i w:val="false"/>
          <w:color w:val="000000"/>
          <w:sz w:val="28"/>
        </w:rPr>
        <w:t xml:space="preserve">
      857. Жұмыс сипаттамасы: </w:t>
      </w:r>
    </w:p>
    <w:bookmarkEnd w:id="1483"/>
    <w:p>
      <w:pPr>
        <w:spacing w:after="0"/>
        <w:ind w:left="0"/>
        <w:jc w:val="both"/>
      </w:pPr>
      <w:r>
        <w:rPr>
          <w:rFonts w:ascii="Times New Roman"/>
          <w:b w:val="false"/>
          <w:i w:val="false"/>
          <w:color w:val="000000"/>
          <w:sz w:val="28"/>
        </w:rPr>
        <w:t xml:space="preserve">
      тамақ, жемдік және тұқымдық нысандағы әртүрлі дақылдардың дәндері мен тұқымын газ-рециркуляциондық, рециркуляционды-изотермиялық дән кептіргіштер мен дәнді алдын ал қыздыратын дән кептіргіштерде өңдеудің (кептірудің) технологиялық процесін жүргізу; </w:t>
      </w:r>
    </w:p>
    <w:p>
      <w:pPr>
        <w:spacing w:after="0"/>
        <w:ind w:left="0"/>
        <w:jc w:val="both"/>
      </w:pPr>
      <w:r>
        <w:rPr>
          <w:rFonts w:ascii="Times New Roman"/>
          <w:b w:val="false"/>
          <w:i w:val="false"/>
          <w:color w:val="000000"/>
          <w:sz w:val="28"/>
        </w:rPr>
        <w:t>
      дәнді рециркуляциялайтын кептіргіштердің жұмысын бақылау және оларға қызмет көрсету;</w:t>
      </w:r>
    </w:p>
    <w:p>
      <w:pPr>
        <w:spacing w:after="0"/>
        <w:ind w:left="0"/>
        <w:jc w:val="both"/>
      </w:pPr>
      <w:r>
        <w:rPr>
          <w:rFonts w:ascii="Times New Roman"/>
          <w:b w:val="false"/>
          <w:i w:val="false"/>
          <w:color w:val="000000"/>
          <w:sz w:val="28"/>
        </w:rPr>
        <w:t>
      газ типтес отынды жағу;</w:t>
      </w:r>
    </w:p>
    <w:p>
      <w:pPr>
        <w:spacing w:after="0"/>
        <w:ind w:left="0"/>
        <w:jc w:val="both"/>
      </w:pPr>
      <w:r>
        <w:rPr>
          <w:rFonts w:ascii="Times New Roman"/>
          <w:b w:val="false"/>
          <w:i w:val="false"/>
          <w:color w:val="000000"/>
          <w:sz w:val="28"/>
        </w:rPr>
        <w:t>
      қызмет көрсететін жабдықтағы жану, тарту және температура режимін реттеу;</w:t>
      </w:r>
    </w:p>
    <w:p>
      <w:pPr>
        <w:spacing w:after="0"/>
        <w:ind w:left="0"/>
        <w:jc w:val="both"/>
      </w:pPr>
      <w:r>
        <w:rPr>
          <w:rFonts w:ascii="Times New Roman"/>
          <w:b w:val="false"/>
          <w:i w:val="false"/>
          <w:color w:val="000000"/>
          <w:sz w:val="28"/>
        </w:rPr>
        <w:t xml:space="preserve">
      дән кептіргіштердің жұмыс режимін, кептіргіштегі дәннің жылжуын, кептіру агентінің саны мен температурасын, кептіру камераларындағы дәннің қызу температурасын, және кептірілген дәннің салқындату камерасында салқындау режимін реттеу; </w:t>
      </w:r>
    </w:p>
    <w:p>
      <w:pPr>
        <w:spacing w:after="0"/>
        <w:ind w:left="0"/>
        <w:jc w:val="both"/>
      </w:pPr>
      <w:r>
        <w:rPr>
          <w:rFonts w:ascii="Times New Roman"/>
          <w:b w:val="false"/>
          <w:i w:val="false"/>
          <w:color w:val="000000"/>
          <w:sz w:val="28"/>
        </w:rPr>
        <w:t>
      рециркуляцияның қайталауы санын және дәнді кептіру режимін іріктеу;</w:t>
      </w:r>
    </w:p>
    <w:p>
      <w:pPr>
        <w:spacing w:after="0"/>
        <w:ind w:left="0"/>
        <w:jc w:val="both"/>
      </w:pPr>
      <w:r>
        <w:rPr>
          <w:rFonts w:ascii="Times New Roman"/>
          <w:b w:val="false"/>
          <w:i w:val="false"/>
          <w:color w:val="000000"/>
          <w:sz w:val="28"/>
        </w:rPr>
        <w:t>
      кептіру сапасын қамтамасыз ету, дән мен тұқымның ылғалдылығын тиісті стандарт талаптарына сәйкес деңгейге жеткізу;</w:t>
      </w:r>
    </w:p>
    <w:p>
      <w:pPr>
        <w:spacing w:after="0"/>
        <w:ind w:left="0"/>
        <w:jc w:val="both"/>
      </w:pPr>
      <w:r>
        <w:rPr>
          <w:rFonts w:ascii="Times New Roman"/>
          <w:b w:val="false"/>
          <w:i w:val="false"/>
          <w:color w:val="000000"/>
          <w:sz w:val="28"/>
        </w:rPr>
        <w:t>
      жылу жеткізушінің қажетті мөлшері мен температурасы мен дәннің ылғалын есептеп шығару;</w:t>
      </w:r>
    </w:p>
    <w:p>
      <w:pPr>
        <w:spacing w:after="0"/>
        <w:ind w:left="0"/>
        <w:jc w:val="both"/>
      </w:pPr>
      <w:r>
        <w:rPr>
          <w:rFonts w:ascii="Times New Roman"/>
          <w:b w:val="false"/>
          <w:i w:val="false"/>
          <w:color w:val="000000"/>
          <w:sz w:val="28"/>
        </w:rPr>
        <w:t>
      дәнді алдын ала тазалау жабдығының жұмысын бақылау;</w:t>
      </w:r>
    </w:p>
    <w:p>
      <w:pPr>
        <w:spacing w:after="0"/>
        <w:ind w:left="0"/>
        <w:jc w:val="both"/>
      </w:pPr>
      <w:r>
        <w:rPr>
          <w:rFonts w:ascii="Times New Roman"/>
          <w:b w:val="false"/>
          <w:i w:val="false"/>
          <w:color w:val="000000"/>
          <w:sz w:val="28"/>
        </w:rPr>
        <w:t>
      оттықтардың, насостардың, жылу құбырының, ауа үрлеуіштің және басқа да жабдықтың жұмысын қадағалау.</w:t>
      </w:r>
    </w:p>
    <w:bookmarkStart w:name="z1487" w:id="1484"/>
    <w:p>
      <w:pPr>
        <w:spacing w:after="0"/>
        <w:ind w:left="0"/>
        <w:jc w:val="both"/>
      </w:pPr>
      <w:r>
        <w:rPr>
          <w:rFonts w:ascii="Times New Roman"/>
          <w:b w:val="false"/>
          <w:i w:val="false"/>
          <w:color w:val="000000"/>
          <w:sz w:val="28"/>
        </w:rPr>
        <w:t xml:space="preserve">
      858. Білуге тиіс: </w:t>
      </w:r>
    </w:p>
    <w:bookmarkEnd w:id="1484"/>
    <w:p>
      <w:pPr>
        <w:spacing w:after="0"/>
        <w:ind w:left="0"/>
        <w:jc w:val="both"/>
      </w:pPr>
      <w:r>
        <w:rPr>
          <w:rFonts w:ascii="Times New Roman"/>
          <w:b w:val="false"/>
          <w:i w:val="false"/>
          <w:color w:val="000000"/>
          <w:sz w:val="28"/>
        </w:rPr>
        <w:t xml:space="preserve">
      дәнді кептірудің технологиялық процесін жүргізу және ұйымдастыру ережесін; </w:t>
      </w:r>
    </w:p>
    <w:p>
      <w:pPr>
        <w:spacing w:after="0"/>
        <w:ind w:left="0"/>
        <w:jc w:val="both"/>
      </w:pPr>
      <w:r>
        <w:rPr>
          <w:rFonts w:ascii="Times New Roman"/>
          <w:b w:val="false"/>
          <w:i w:val="false"/>
          <w:color w:val="000000"/>
          <w:sz w:val="28"/>
        </w:rPr>
        <w:t>
      басқару пультінің, бақылау-өлшеу аспаптарының, қызмет көрсету жабдығының құрылымын, оны қолдану және тиімді пайдалану ережесін;</w:t>
      </w:r>
    </w:p>
    <w:p>
      <w:pPr>
        <w:spacing w:after="0"/>
        <w:ind w:left="0"/>
        <w:jc w:val="both"/>
      </w:pPr>
      <w:r>
        <w:rPr>
          <w:rFonts w:ascii="Times New Roman"/>
          <w:b w:val="false"/>
          <w:i w:val="false"/>
          <w:color w:val="000000"/>
          <w:sz w:val="28"/>
        </w:rPr>
        <w:t xml:space="preserve">
      түрлі жүйедегі дән кептіргіштер мен басқа да жабдықтың құрылымын, оларды тиімді пайдалану жолдарын; </w:t>
      </w:r>
    </w:p>
    <w:p>
      <w:pPr>
        <w:spacing w:after="0"/>
        <w:ind w:left="0"/>
        <w:jc w:val="both"/>
      </w:pPr>
      <w:r>
        <w:rPr>
          <w:rFonts w:ascii="Times New Roman"/>
          <w:b w:val="false"/>
          <w:i w:val="false"/>
          <w:color w:val="000000"/>
          <w:sz w:val="28"/>
        </w:rPr>
        <w:t xml:space="preserve">
      дәнді кептірудің параметрлері мен режимін; </w:t>
      </w:r>
    </w:p>
    <w:p>
      <w:pPr>
        <w:spacing w:after="0"/>
        <w:ind w:left="0"/>
        <w:jc w:val="both"/>
      </w:pPr>
      <w:r>
        <w:rPr>
          <w:rFonts w:ascii="Times New Roman"/>
          <w:b w:val="false"/>
          <w:i w:val="false"/>
          <w:color w:val="000000"/>
          <w:sz w:val="28"/>
        </w:rPr>
        <w:t xml:space="preserve">
      дәннің технологиялық қасиеттерін; </w:t>
      </w:r>
    </w:p>
    <w:p>
      <w:pPr>
        <w:spacing w:after="0"/>
        <w:ind w:left="0"/>
        <w:jc w:val="both"/>
      </w:pPr>
      <w:r>
        <w:rPr>
          <w:rFonts w:ascii="Times New Roman"/>
          <w:b w:val="false"/>
          <w:i w:val="false"/>
          <w:color w:val="000000"/>
          <w:sz w:val="28"/>
        </w:rPr>
        <w:t xml:space="preserve">
      дәннің кептірілгеннен кейінгі ылғалының оңтайлы шамасын; </w:t>
      </w:r>
    </w:p>
    <w:p>
      <w:pPr>
        <w:spacing w:after="0"/>
        <w:ind w:left="0"/>
        <w:jc w:val="both"/>
      </w:pPr>
      <w:r>
        <w:rPr>
          <w:rFonts w:ascii="Times New Roman"/>
          <w:b w:val="false"/>
          <w:i w:val="false"/>
          <w:color w:val="000000"/>
          <w:sz w:val="28"/>
        </w:rPr>
        <w:t xml:space="preserve">
      дән кептіргіш оттықтарына қойылатын талаптарды; </w:t>
      </w:r>
    </w:p>
    <w:p>
      <w:pPr>
        <w:spacing w:after="0"/>
        <w:ind w:left="0"/>
        <w:jc w:val="both"/>
      </w:pPr>
      <w:r>
        <w:rPr>
          <w:rFonts w:ascii="Times New Roman"/>
          <w:b w:val="false"/>
          <w:i w:val="false"/>
          <w:color w:val="000000"/>
          <w:sz w:val="28"/>
        </w:rPr>
        <w:t xml:space="preserve">
      дән кептіру жабдықтарын басқару пультінен қосу және тоқтату кезектілігі мен ережесін; </w:t>
      </w:r>
    </w:p>
    <w:p>
      <w:pPr>
        <w:spacing w:after="0"/>
        <w:ind w:left="0"/>
        <w:jc w:val="both"/>
      </w:pPr>
      <w:r>
        <w:rPr>
          <w:rFonts w:ascii="Times New Roman"/>
          <w:b w:val="false"/>
          <w:i w:val="false"/>
          <w:color w:val="000000"/>
          <w:sz w:val="28"/>
        </w:rPr>
        <w:t xml:space="preserve">
      қызмет көрсететін жабдықтың жұмысындағы ақауларды анықтау тәсілдерін. </w:t>
      </w:r>
    </w:p>
    <w:bookmarkStart w:name="z1488" w:id="1485"/>
    <w:p>
      <w:pPr>
        <w:spacing w:after="0"/>
        <w:ind w:left="0"/>
        <w:jc w:val="both"/>
      </w:pPr>
      <w:r>
        <w:rPr>
          <w:rFonts w:ascii="Times New Roman"/>
          <w:b w:val="false"/>
          <w:i w:val="false"/>
          <w:color w:val="000000"/>
          <w:sz w:val="28"/>
        </w:rPr>
        <w:t>
      859. Орта кәсіптік білім талап етіледі.</w:t>
      </w:r>
    </w:p>
    <w:bookmarkEnd w:id="1485"/>
    <w:bookmarkStart w:name="z1489" w:id="1486"/>
    <w:p>
      <w:pPr>
        <w:spacing w:after="0"/>
        <w:ind w:left="0"/>
        <w:jc w:val="both"/>
      </w:pPr>
      <w:r>
        <w:rPr>
          <w:rFonts w:ascii="Times New Roman"/>
          <w:b w:val="false"/>
          <w:i w:val="false"/>
          <w:color w:val="000000"/>
          <w:sz w:val="28"/>
        </w:rPr>
        <w:t>
      217. Дәнді тиеу-түсіру машиналарының машинисі</w:t>
      </w:r>
    </w:p>
    <w:bookmarkEnd w:id="1486"/>
    <w:bookmarkStart w:name="z1490" w:id="1487"/>
    <w:p>
      <w:pPr>
        <w:spacing w:after="0"/>
        <w:ind w:left="0"/>
        <w:jc w:val="both"/>
      </w:pPr>
      <w:r>
        <w:rPr>
          <w:rFonts w:ascii="Times New Roman"/>
          <w:b w:val="false"/>
          <w:i w:val="false"/>
          <w:color w:val="000000"/>
          <w:sz w:val="28"/>
        </w:rPr>
        <w:t>
      Параграф 1. Дәнді тиеу-түсіру машиналарының машинисі, 2-разряд</w:t>
      </w:r>
    </w:p>
    <w:bookmarkEnd w:id="1487"/>
    <w:bookmarkStart w:name="z1491" w:id="1488"/>
    <w:p>
      <w:pPr>
        <w:spacing w:after="0"/>
        <w:ind w:left="0"/>
        <w:jc w:val="both"/>
      </w:pPr>
      <w:r>
        <w:rPr>
          <w:rFonts w:ascii="Times New Roman"/>
          <w:b w:val="false"/>
          <w:i w:val="false"/>
          <w:color w:val="000000"/>
          <w:sz w:val="28"/>
        </w:rPr>
        <w:t xml:space="preserve">
      860. Жұмыс сипаттамасы: </w:t>
      </w:r>
    </w:p>
    <w:bookmarkEnd w:id="1488"/>
    <w:p>
      <w:pPr>
        <w:spacing w:after="0"/>
        <w:ind w:left="0"/>
        <w:jc w:val="both"/>
      </w:pPr>
      <w:r>
        <w:rPr>
          <w:rFonts w:ascii="Times New Roman"/>
          <w:b w:val="false"/>
          <w:i w:val="false"/>
          <w:color w:val="000000"/>
          <w:sz w:val="28"/>
        </w:rPr>
        <w:t>
      дәнді дақылдарды және тара-буып түю жүктерін тиеу және түсіру кезінде қойма ішіндегі стационарлық механизмдерді басқару;</w:t>
      </w:r>
    </w:p>
    <w:p>
      <w:pPr>
        <w:spacing w:after="0"/>
        <w:ind w:left="0"/>
        <w:jc w:val="both"/>
      </w:pPr>
      <w:r>
        <w:rPr>
          <w:rFonts w:ascii="Times New Roman"/>
          <w:b w:val="false"/>
          <w:i w:val="false"/>
          <w:color w:val="000000"/>
          <w:sz w:val="28"/>
        </w:rPr>
        <w:t>
      стационарлық және жылжымалы транспортерлерге, силостар мен қоймаларда дәнді тиеу және түсіру кезінде, дән мен өнімнің орнын ауыстырған кезде тиеу-және түсіру жұмыстарында арбаларды, механикалық күректер мен бұрма құбырларды лақтыратын норий типіндегі транспортерге қызмет көрсету;</w:t>
      </w:r>
    </w:p>
    <w:p>
      <w:pPr>
        <w:spacing w:after="0"/>
        <w:ind w:left="0"/>
        <w:jc w:val="both"/>
      </w:pPr>
      <w:r>
        <w:rPr>
          <w:rFonts w:ascii="Times New Roman"/>
          <w:b w:val="false"/>
          <w:i w:val="false"/>
          <w:color w:val="000000"/>
          <w:sz w:val="28"/>
        </w:rPr>
        <w:t>
      механизмдерге техникалық қызмет көрсету;</w:t>
      </w:r>
    </w:p>
    <w:p>
      <w:pPr>
        <w:spacing w:after="0"/>
        <w:ind w:left="0"/>
        <w:jc w:val="both"/>
      </w:pPr>
      <w:r>
        <w:rPr>
          <w:rFonts w:ascii="Times New Roman"/>
          <w:b w:val="false"/>
          <w:i w:val="false"/>
          <w:color w:val="000000"/>
          <w:sz w:val="28"/>
        </w:rPr>
        <w:t>
      машинаны қоректендіру көзіне қосу және ажырату;</w:t>
      </w:r>
    </w:p>
    <w:p>
      <w:pPr>
        <w:spacing w:after="0"/>
        <w:ind w:left="0"/>
        <w:jc w:val="both"/>
      </w:pPr>
      <w:r>
        <w:rPr>
          <w:rFonts w:ascii="Times New Roman"/>
          <w:b w:val="false"/>
          <w:i w:val="false"/>
          <w:color w:val="000000"/>
          <w:sz w:val="28"/>
        </w:rPr>
        <w:t>
      механизмдердің жұмысындағы ақауларды анықтау және олардың қарапайымдарын жою;</w:t>
      </w:r>
    </w:p>
    <w:p>
      <w:pPr>
        <w:spacing w:after="0"/>
        <w:ind w:left="0"/>
        <w:jc w:val="both"/>
      </w:pPr>
      <w:r>
        <w:rPr>
          <w:rFonts w:ascii="Times New Roman"/>
          <w:b w:val="false"/>
          <w:i w:val="false"/>
          <w:color w:val="000000"/>
          <w:sz w:val="28"/>
        </w:rPr>
        <w:t xml:space="preserve">
      жұмыс аймағындағы және қызмет көрсететін жабдықтың қалыпты санитарлық жағдайын қамтамасыз ету. </w:t>
      </w:r>
    </w:p>
    <w:bookmarkStart w:name="z1492" w:id="1489"/>
    <w:p>
      <w:pPr>
        <w:spacing w:after="0"/>
        <w:ind w:left="0"/>
        <w:jc w:val="both"/>
      </w:pPr>
      <w:r>
        <w:rPr>
          <w:rFonts w:ascii="Times New Roman"/>
          <w:b w:val="false"/>
          <w:i w:val="false"/>
          <w:color w:val="000000"/>
          <w:sz w:val="28"/>
        </w:rPr>
        <w:t xml:space="preserve">
      861. Білуге тиіс: </w:t>
      </w:r>
    </w:p>
    <w:bookmarkEnd w:id="1489"/>
    <w:p>
      <w:pPr>
        <w:spacing w:after="0"/>
        <w:ind w:left="0"/>
        <w:jc w:val="both"/>
      </w:pPr>
      <w:r>
        <w:rPr>
          <w:rFonts w:ascii="Times New Roman"/>
          <w:b w:val="false"/>
          <w:i w:val="false"/>
          <w:color w:val="000000"/>
          <w:sz w:val="28"/>
        </w:rPr>
        <w:t xml:space="preserve">
      транспортерлердің, лақтырушы арбалардың, механикалық күректер мен бұрма құбырлардың, шығырлардың, олардың қосу жабдығының жұмыс принципін; </w:t>
      </w:r>
    </w:p>
    <w:p>
      <w:pPr>
        <w:spacing w:after="0"/>
        <w:ind w:left="0"/>
        <w:jc w:val="both"/>
      </w:pPr>
      <w:r>
        <w:rPr>
          <w:rFonts w:ascii="Times New Roman"/>
          <w:b w:val="false"/>
          <w:i w:val="false"/>
          <w:color w:val="000000"/>
          <w:sz w:val="28"/>
        </w:rPr>
        <w:t xml:space="preserve">
      элеватордағы, қоймадағы дәнді орналастыру мен орнын ауыстырудың технологиялық схемасын; </w:t>
      </w:r>
    </w:p>
    <w:p>
      <w:pPr>
        <w:spacing w:after="0"/>
        <w:ind w:left="0"/>
        <w:jc w:val="both"/>
      </w:pPr>
      <w:r>
        <w:rPr>
          <w:rFonts w:ascii="Times New Roman"/>
          <w:b w:val="false"/>
          <w:i w:val="false"/>
          <w:color w:val="000000"/>
          <w:sz w:val="28"/>
        </w:rPr>
        <w:t xml:space="preserve">
      дәннің сапасы мен мөлшерінің сақталуын қамтамасыз ету ережесін. </w:t>
      </w:r>
    </w:p>
    <w:bookmarkStart w:name="z1493" w:id="1490"/>
    <w:p>
      <w:pPr>
        <w:spacing w:after="0"/>
        <w:ind w:left="0"/>
        <w:jc w:val="both"/>
      </w:pPr>
      <w:r>
        <w:rPr>
          <w:rFonts w:ascii="Times New Roman"/>
          <w:b w:val="false"/>
          <w:i w:val="false"/>
          <w:color w:val="000000"/>
          <w:sz w:val="28"/>
        </w:rPr>
        <w:t>
      Параграф 2. Дәнді тиеу-түсіру машиналарының машинисі, 3-разряд</w:t>
      </w:r>
    </w:p>
    <w:bookmarkEnd w:id="1490"/>
    <w:bookmarkStart w:name="z1494" w:id="1491"/>
    <w:p>
      <w:pPr>
        <w:spacing w:after="0"/>
        <w:ind w:left="0"/>
        <w:jc w:val="both"/>
      </w:pPr>
      <w:r>
        <w:rPr>
          <w:rFonts w:ascii="Times New Roman"/>
          <w:b w:val="false"/>
          <w:i w:val="false"/>
          <w:color w:val="000000"/>
          <w:sz w:val="28"/>
        </w:rPr>
        <w:t xml:space="preserve">
      862. Жұмыс сипаттамасы: </w:t>
      </w:r>
    </w:p>
    <w:bookmarkEnd w:id="1491"/>
    <w:p>
      <w:pPr>
        <w:spacing w:after="0"/>
        <w:ind w:left="0"/>
        <w:jc w:val="both"/>
      </w:pPr>
      <w:r>
        <w:rPr>
          <w:rFonts w:ascii="Times New Roman"/>
          <w:b w:val="false"/>
          <w:i w:val="false"/>
          <w:color w:val="000000"/>
          <w:sz w:val="28"/>
        </w:rPr>
        <w:t>
      дәнді дақылдарды және басқа да жүктерді тиеу және түсіру кезінде түрлі типтегі электр жетекті өздігінен бергіштерді, бір типтес автомобиль көтергіштерді басқару;</w:t>
      </w:r>
    </w:p>
    <w:p>
      <w:pPr>
        <w:spacing w:after="0"/>
        <w:ind w:left="0"/>
        <w:jc w:val="both"/>
      </w:pPr>
      <w:r>
        <w:rPr>
          <w:rFonts w:ascii="Times New Roman"/>
          <w:b w:val="false"/>
          <w:i w:val="false"/>
          <w:color w:val="000000"/>
          <w:sz w:val="28"/>
        </w:rPr>
        <w:t>
      қойма ішіндегі стационарлық механизмдерді басқару;</w:t>
      </w:r>
    </w:p>
    <w:p>
      <w:pPr>
        <w:spacing w:after="0"/>
        <w:ind w:left="0"/>
        <w:jc w:val="both"/>
      </w:pPr>
      <w:r>
        <w:rPr>
          <w:rFonts w:ascii="Times New Roman"/>
          <w:b w:val="false"/>
          <w:i w:val="false"/>
          <w:color w:val="000000"/>
          <w:sz w:val="28"/>
        </w:rPr>
        <w:t>
      тиеу-түсіру механизмдеріне қызмет көрсету және олардың жұмысын реттеу;</w:t>
      </w:r>
    </w:p>
    <w:p>
      <w:pPr>
        <w:spacing w:after="0"/>
        <w:ind w:left="0"/>
        <w:jc w:val="both"/>
      </w:pPr>
      <w:r>
        <w:rPr>
          <w:rFonts w:ascii="Times New Roman"/>
          <w:b w:val="false"/>
          <w:i w:val="false"/>
          <w:color w:val="000000"/>
          <w:sz w:val="28"/>
        </w:rPr>
        <w:t xml:space="preserve">
      электр қозғағыштарды қосу және тоқтату; </w:t>
      </w:r>
    </w:p>
    <w:p>
      <w:pPr>
        <w:spacing w:after="0"/>
        <w:ind w:left="0"/>
        <w:jc w:val="both"/>
      </w:pPr>
      <w:r>
        <w:rPr>
          <w:rFonts w:ascii="Times New Roman"/>
          <w:b w:val="false"/>
          <w:i w:val="false"/>
          <w:color w:val="000000"/>
          <w:sz w:val="28"/>
        </w:rPr>
        <w:t>
      тростар мен тежегіштердің бекітілуін, май құбырларының, насостар мен автомобиль көтергіштердің гидрожүйе желілерінің жай-күйін тексеру;</w:t>
      </w:r>
    </w:p>
    <w:p>
      <w:pPr>
        <w:spacing w:after="0"/>
        <w:ind w:left="0"/>
        <w:jc w:val="both"/>
      </w:pPr>
      <w:r>
        <w:rPr>
          <w:rFonts w:ascii="Times New Roman"/>
          <w:b w:val="false"/>
          <w:i w:val="false"/>
          <w:color w:val="000000"/>
          <w:sz w:val="28"/>
        </w:rPr>
        <w:t xml:space="preserve">
      механизмдердің жұмысындағы ақауларды анықтау және оларды жою. </w:t>
      </w:r>
    </w:p>
    <w:bookmarkStart w:name="z1495" w:id="1492"/>
    <w:p>
      <w:pPr>
        <w:spacing w:after="0"/>
        <w:ind w:left="0"/>
        <w:jc w:val="both"/>
      </w:pPr>
      <w:r>
        <w:rPr>
          <w:rFonts w:ascii="Times New Roman"/>
          <w:b w:val="false"/>
          <w:i w:val="false"/>
          <w:color w:val="000000"/>
          <w:sz w:val="28"/>
        </w:rPr>
        <w:t xml:space="preserve">
      863. Білуге тиіс: </w:t>
      </w:r>
    </w:p>
    <w:bookmarkEnd w:id="1492"/>
    <w:p>
      <w:pPr>
        <w:spacing w:after="0"/>
        <w:ind w:left="0"/>
        <w:jc w:val="both"/>
      </w:pPr>
      <w:r>
        <w:rPr>
          <w:rFonts w:ascii="Times New Roman"/>
          <w:b w:val="false"/>
          <w:i w:val="false"/>
          <w:color w:val="000000"/>
          <w:sz w:val="28"/>
        </w:rPr>
        <w:t xml:space="preserve">
      вагон тиегіштердің, вагон түсіргіштерді автомобиль көтергіштердің, өздігінен бергіштердің құрылымын, нысаны мен жұмыс принципін; </w:t>
      </w:r>
    </w:p>
    <w:p>
      <w:pPr>
        <w:spacing w:after="0"/>
        <w:ind w:left="0"/>
        <w:jc w:val="both"/>
      </w:pPr>
      <w:r>
        <w:rPr>
          <w:rFonts w:ascii="Times New Roman"/>
          <w:b w:val="false"/>
          <w:i w:val="false"/>
          <w:color w:val="000000"/>
          <w:sz w:val="28"/>
        </w:rPr>
        <w:t xml:space="preserve">
      электр қозғағыштарды пайдалану және оларды техникалық күту ережесін; </w:t>
      </w:r>
    </w:p>
    <w:p>
      <w:pPr>
        <w:spacing w:after="0"/>
        <w:ind w:left="0"/>
        <w:jc w:val="both"/>
      </w:pPr>
      <w:r>
        <w:rPr>
          <w:rFonts w:ascii="Times New Roman"/>
          <w:b w:val="false"/>
          <w:i w:val="false"/>
          <w:color w:val="000000"/>
          <w:sz w:val="28"/>
        </w:rPr>
        <w:t xml:space="preserve">
      тиеу және түсіру жұмыстарын орындау, механизмдердің жұмысындағы ақауларды анықтау және оларды жою тәсілдерін; </w:t>
      </w:r>
    </w:p>
    <w:p>
      <w:pPr>
        <w:spacing w:after="0"/>
        <w:ind w:left="0"/>
        <w:jc w:val="both"/>
      </w:pPr>
      <w:r>
        <w:rPr>
          <w:rFonts w:ascii="Times New Roman"/>
          <w:b w:val="false"/>
          <w:i w:val="false"/>
          <w:color w:val="000000"/>
          <w:sz w:val="28"/>
        </w:rPr>
        <w:t xml:space="preserve">
      слесарь және электрослесарь ісі негіздерін; </w:t>
      </w:r>
    </w:p>
    <w:p>
      <w:pPr>
        <w:spacing w:after="0"/>
        <w:ind w:left="0"/>
        <w:jc w:val="both"/>
      </w:pPr>
      <w:r>
        <w:rPr>
          <w:rFonts w:ascii="Times New Roman"/>
          <w:b w:val="false"/>
          <w:i w:val="false"/>
          <w:color w:val="000000"/>
          <w:sz w:val="28"/>
        </w:rPr>
        <w:t xml:space="preserve">
      гидрожүйе май құю және қозғағыштар мен көтеру механизмдерін майлау ережесін; </w:t>
      </w:r>
    </w:p>
    <w:p>
      <w:pPr>
        <w:spacing w:after="0"/>
        <w:ind w:left="0"/>
        <w:jc w:val="both"/>
      </w:pPr>
      <w:r>
        <w:rPr>
          <w:rFonts w:ascii="Times New Roman"/>
          <w:b w:val="false"/>
          <w:i w:val="false"/>
          <w:color w:val="000000"/>
          <w:sz w:val="28"/>
        </w:rPr>
        <w:t>
      жабдықты техникалық қарауды жүргізу ережесін.</w:t>
      </w:r>
    </w:p>
    <w:bookmarkStart w:name="z1496" w:id="1493"/>
    <w:p>
      <w:pPr>
        <w:spacing w:after="0"/>
        <w:ind w:left="0"/>
        <w:jc w:val="both"/>
      </w:pPr>
      <w:r>
        <w:rPr>
          <w:rFonts w:ascii="Times New Roman"/>
          <w:b w:val="false"/>
          <w:i w:val="false"/>
          <w:color w:val="000000"/>
          <w:sz w:val="28"/>
        </w:rPr>
        <w:t>
      Параграф 3. Дәнді тиеу-түсіру машиналарының машинисі, 4-разряд</w:t>
      </w:r>
    </w:p>
    <w:bookmarkEnd w:id="1493"/>
    <w:bookmarkStart w:name="z1497" w:id="1494"/>
    <w:p>
      <w:pPr>
        <w:spacing w:after="0"/>
        <w:ind w:left="0"/>
        <w:jc w:val="both"/>
      </w:pPr>
      <w:r>
        <w:rPr>
          <w:rFonts w:ascii="Times New Roman"/>
          <w:b w:val="false"/>
          <w:i w:val="false"/>
          <w:color w:val="000000"/>
          <w:sz w:val="28"/>
        </w:rPr>
        <w:t xml:space="preserve">
      864. Жұмыс сипаттамасы: </w:t>
      </w:r>
    </w:p>
    <w:bookmarkEnd w:id="1494"/>
    <w:p>
      <w:pPr>
        <w:spacing w:after="0"/>
        <w:ind w:left="0"/>
        <w:jc w:val="both"/>
      </w:pPr>
      <w:r>
        <w:rPr>
          <w:rFonts w:ascii="Times New Roman"/>
          <w:b w:val="false"/>
          <w:i w:val="false"/>
          <w:color w:val="000000"/>
          <w:sz w:val="28"/>
        </w:rPr>
        <w:t>
      жүктердің барлық түрлерін кемеден, баржадан, вагоннан, автомобильден түсіру және тиеу кезінде өздігінен жүретін дән тиегіштерді, аккумуляторлы автотиегіштерді, инерционды вагон тиегіштерді, жылжымалы пневматикалық қондырғыларды басқару;</w:t>
      </w:r>
    </w:p>
    <w:p>
      <w:pPr>
        <w:spacing w:after="0"/>
        <w:ind w:left="0"/>
        <w:jc w:val="both"/>
      </w:pPr>
      <w:r>
        <w:rPr>
          <w:rFonts w:ascii="Times New Roman"/>
          <w:b w:val="false"/>
          <w:i w:val="false"/>
          <w:color w:val="000000"/>
          <w:sz w:val="28"/>
        </w:rPr>
        <w:t>
      рамалар мен қозғағыштардың жерге дұрыс қосылуын тексеру;</w:t>
      </w:r>
    </w:p>
    <w:p>
      <w:pPr>
        <w:spacing w:after="0"/>
        <w:ind w:left="0"/>
        <w:jc w:val="both"/>
      </w:pPr>
      <w:r>
        <w:rPr>
          <w:rFonts w:ascii="Times New Roman"/>
          <w:b w:val="false"/>
          <w:i w:val="false"/>
          <w:color w:val="000000"/>
          <w:sz w:val="28"/>
        </w:rPr>
        <w:t>
      электр қозғағыштарды қосу және тоқтату;</w:t>
      </w:r>
    </w:p>
    <w:p>
      <w:pPr>
        <w:spacing w:after="0"/>
        <w:ind w:left="0"/>
        <w:jc w:val="both"/>
      </w:pPr>
      <w:r>
        <w:rPr>
          <w:rFonts w:ascii="Times New Roman"/>
          <w:b w:val="false"/>
          <w:i w:val="false"/>
          <w:color w:val="000000"/>
          <w:sz w:val="28"/>
        </w:rPr>
        <w:t>
      машиналарға техникалық қызмет көрсету, оларды тазалау және майлау;</w:t>
      </w:r>
    </w:p>
    <w:p>
      <w:pPr>
        <w:spacing w:after="0"/>
        <w:ind w:left="0"/>
        <w:jc w:val="both"/>
      </w:pPr>
      <w:r>
        <w:rPr>
          <w:rFonts w:ascii="Times New Roman"/>
          <w:b w:val="false"/>
          <w:i w:val="false"/>
          <w:color w:val="000000"/>
          <w:sz w:val="28"/>
        </w:rPr>
        <w:t xml:space="preserve">
      қызмет көрсететін машиналарды жөндеуге қатысу. </w:t>
      </w:r>
    </w:p>
    <w:bookmarkStart w:name="z1498" w:id="1495"/>
    <w:p>
      <w:pPr>
        <w:spacing w:after="0"/>
        <w:ind w:left="0"/>
        <w:jc w:val="both"/>
      </w:pPr>
      <w:r>
        <w:rPr>
          <w:rFonts w:ascii="Times New Roman"/>
          <w:b w:val="false"/>
          <w:i w:val="false"/>
          <w:color w:val="000000"/>
          <w:sz w:val="28"/>
        </w:rPr>
        <w:t xml:space="preserve">
      865. Білуге тиіс: </w:t>
      </w:r>
    </w:p>
    <w:bookmarkEnd w:id="1495"/>
    <w:p>
      <w:pPr>
        <w:spacing w:after="0"/>
        <w:ind w:left="0"/>
        <w:jc w:val="both"/>
      </w:pPr>
      <w:r>
        <w:rPr>
          <w:rFonts w:ascii="Times New Roman"/>
          <w:b w:val="false"/>
          <w:i w:val="false"/>
          <w:color w:val="000000"/>
          <w:sz w:val="28"/>
        </w:rPr>
        <w:t>
      дән мен оның қайта өңделген өнімдері туралы негізгі деректерді;</w:t>
      </w:r>
    </w:p>
    <w:p>
      <w:pPr>
        <w:spacing w:after="0"/>
        <w:ind w:left="0"/>
        <w:jc w:val="both"/>
      </w:pPr>
      <w:r>
        <w:rPr>
          <w:rFonts w:ascii="Times New Roman"/>
          <w:b w:val="false"/>
          <w:i w:val="false"/>
          <w:color w:val="000000"/>
          <w:sz w:val="28"/>
        </w:rPr>
        <w:t xml:space="preserve">
      жылжымалы пневматикалық қондырғылардың, дән тиегіштерді, аккумуляторлы автотиегіштерді, инерционды вагон тиегіштерді, вагон тиегіштердің, вагон түсіргіштердің, автомобиль көтергіштердің, өздігінен бергіштердің құрылымын, техникалық сипаттамасын, нысаны мен жұмыс принципін; </w:t>
      </w:r>
    </w:p>
    <w:p>
      <w:pPr>
        <w:spacing w:after="0"/>
        <w:ind w:left="0"/>
        <w:jc w:val="both"/>
      </w:pPr>
      <w:r>
        <w:rPr>
          <w:rFonts w:ascii="Times New Roman"/>
          <w:b w:val="false"/>
          <w:i w:val="false"/>
          <w:color w:val="000000"/>
          <w:sz w:val="28"/>
        </w:rPr>
        <w:t>
      тиегіштерді жұмысқа қосуға дайындау ережесін; өздігінен жүретін тиегіштерді басқару кезінде жүргізу, дабыл беру және көшеде жүру ережесін;</w:t>
      </w:r>
    </w:p>
    <w:p>
      <w:pPr>
        <w:spacing w:after="0"/>
        <w:ind w:left="0"/>
        <w:jc w:val="both"/>
      </w:pPr>
      <w:r>
        <w:rPr>
          <w:rFonts w:ascii="Times New Roman"/>
          <w:b w:val="false"/>
          <w:i w:val="false"/>
          <w:color w:val="000000"/>
          <w:sz w:val="28"/>
        </w:rPr>
        <w:t xml:space="preserve">
      электр қозғағыштарды пайдалану және оларды техникалық күту ережесін; </w:t>
      </w:r>
    </w:p>
    <w:p>
      <w:pPr>
        <w:spacing w:after="0"/>
        <w:ind w:left="0"/>
        <w:jc w:val="both"/>
      </w:pPr>
      <w:r>
        <w:rPr>
          <w:rFonts w:ascii="Times New Roman"/>
          <w:b w:val="false"/>
          <w:i w:val="false"/>
          <w:color w:val="000000"/>
          <w:sz w:val="28"/>
        </w:rPr>
        <w:t>
      тиеу және түсіру жұмыстарын орындау тәсілдерін, жүкті үю ережесін;</w:t>
      </w:r>
    </w:p>
    <w:p>
      <w:pPr>
        <w:spacing w:after="0"/>
        <w:ind w:left="0"/>
        <w:jc w:val="both"/>
      </w:pPr>
      <w:r>
        <w:rPr>
          <w:rFonts w:ascii="Times New Roman"/>
          <w:b w:val="false"/>
          <w:i w:val="false"/>
          <w:color w:val="000000"/>
          <w:sz w:val="28"/>
        </w:rPr>
        <w:t xml:space="preserve">
      механизмдердің жұмысындағы ақаулардың пайда болу себептерін және оларды жою тәсілдерін. </w:t>
      </w:r>
    </w:p>
    <w:bookmarkStart w:name="z1499" w:id="1496"/>
    <w:p>
      <w:pPr>
        <w:spacing w:after="0"/>
        <w:ind w:left="0"/>
        <w:jc w:val="both"/>
      </w:pPr>
      <w:r>
        <w:rPr>
          <w:rFonts w:ascii="Times New Roman"/>
          <w:b w:val="false"/>
          <w:i w:val="false"/>
          <w:color w:val="000000"/>
          <w:sz w:val="28"/>
        </w:rPr>
        <w:t>
      Параграф 4. Дәнді тиеу-түсіру машиналарының машинисі, 5-разряд</w:t>
      </w:r>
    </w:p>
    <w:bookmarkEnd w:id="1496"/>
    <w:bookmarkStart w:name="z1500" w:id="1497"/>
    <w:p>
      <w:pPr>
        <w:spacing w:after="0"/>
        <w:ind w:left="0"/>
        <w:jc w:val="both"/>
      </w:pPr>
      <w:r>
        <w:rPr>
          <w:rFonts w:ascii="Times New Roman"/>
          <w:b w:val="false"/>
          <w:i w:val="false"/>
          <w:color w:val="000000"/>
          <w:sz w:val="28"/>
        </w:rPr>
        <w:t xml:space="preserve">
      866. Жұмыс сипаттамасы: </w:t>
      </w:r>
    </w:p>
    <w:bookmarkEnd w:id="1497"/>
    <w:p>
      <w:pPr>
        <w:spacing w:after="0"/>
        <w:ind w:left="0"/>
        <w:jc w:val="both"/>
      </w:pPr>
      <w:r>
        <w:rPr>
          <w:rFonts w:ascii="Times New Roman"/>
          <w:b w:val="false"/>
          <w:i w:val="false"/>
          <w:color w:val="000000"/>
          <w:sz w:val="28"/>
        </w:rPr>
        <w:t>
      дәнді дақылдарды кемеден, баржадан, вагоннан, автомобильден түсіру және жағадағы қабылдау құрылғыларына дейін орнын ауыстыру кезінде түрлі типтегі стационарлық жүзбелі пневматикалық қайта тиегіштерді басқару;</w:t>
      </w:r>
    </w:p>
    <w:p>
      <w:pPr>
        <w:spacing w:after="0"/>
        <w:ind w:left="0"/>
        <w:jc w:val="both"/>
      </w:pPr>
      <w:r>
        <w:rPr>
          <w:rFonts w:ascii="Times New Roman"/>
          <w:b w:val="false"/>
          <w:i w:val="false"/>
          <w:color w:val="000000"/>
          <w:sz w:val="28"/>
        </w:rPr>
        <w:t xml:space="preserve">
      бақылау-өлшеу аспаптарының және айлабұйымдардың көмегімен қайта тиегіштердің оңтайлы жұмыс режимін, тиісті вакуум параметрлерін белгілеу және оларды жұмыс барысында ұстап тұру, оларға қызмет көрсету; </w:t>
      </w:r>
    </w:p>
    <w:p>
      <w:pPr>
        <w:spacing w:after="0"/>
        <w:ind w:left="0"/>
        <w:jc w:val="both"/>
      </w:pPr>
      <w:r>
        <w:rPr>
          <w:rFonts w:ascii="Times New Roman"/>
          <w:b w:val="false"/>
          <w:i w:val="false"/>
          <w:color w:val="000000"/>
          <w:sz w:val="28"/>
        </w:rPr>
        <w:t>
      турбонасос подшипниктерін қыздырудың шекті температурасын және майлау жүйелерінің үздіксіз жұмысын, ауа үрлеу машинасы мен пневматикалық қайта тиегіштердің жұмысын қамтамасыз ету және реттеу;</w:t>
      </w:r>
    </w:p>
    <w:p>
      <w:pPr>
        <w:spacing w:after="0"/>
        <w:ind w:left="0"/>
        <w:jc w:val="both"/>
      </w:pPr>
      <w:r>
        <w:rPr>
          <w:rFonts w:ascii="Times New Roman"/>
          <w:b w:val="false"/>
          <w:i w:val="false"/>
          <w:color w:val="000000"/>
          <w:sz w:val="28"/>
        </w:rPr>
        <w:t>
      қызмет көрсететін машиналар мен барлық қайта тиегіш жүйелерінің жұмысындағы ақауларды анықтау, олардың алдын алу және жою;</w:t>
      </w:r>
    </w:p>
    <w:p>
      <w:pPr>
        <w:spacing w:after="0"/>
        <w:ind w:left="0"/>
        <w:jc w:val="both"/>
      </w:pPr>
      <w:r>
        <w:rPr>
          <w:rFonts w:ascii="Times New Roman"/>
          <w:b w:val="false"/>
          <w:i w:val="false"/>
          <w:color w:val="000000"/>
          <w:sz w:val="28"/>
        </w:rPr>
        <w:t>
      жекелеген тораптарды, механизмдер мен бөлшектерді кезеңдеп тазалау, қарау, жуу және ағымдық жөндеу;</w:t>
      </w:r>
    </w:p>
    <w:p>
      <w:pPr>
        <w:spacing w:after="0"/>
        <w:ind w:left="0"/>
        <w:jc w:val="both"/>
      </w:pPr>
      <w:r>
        <w:rPr>
          <w:rFonts w:ascii="Times New Roman"/>
          <w:b w:val="false"/>
          <w:i w:val="false"/>
          <w:color w:val="000000"/>
          <w:sz w:val="28"/>
        </w:rPr>
        <w:t>
      жабдықты жөндеуге арналған ақау ведомосын жасау.</w:t>
      </w:r>
    </w:p>
    <w:bookmarkStart w:name="z1501" w:id="1498"/>
    <w:p>
      <w:pPr>
        <w:spacing w:after="0"/>
        <w:ind w:left="0"/>
        <w:jc w:val="both"/>
      </w:pPr>
      <w:r>
        <w:rPr>
          <w:rFonts w:ascii="Times New Roman"/>
          <w:b w:val="false"/>
          <w:i w:val="false"/>
          <w:color w:val="000000"/>
          <w:sz w:val="28"/>
        </w:rPr>
        <w:t xml:space="preserve">
      867. Білуге тиіс: </w:t>
      </w:r>
    </w:p>
    <w:bookmarkEnd w:id="1498"/>
    <w:p>
      <w:pPr>
        <w:spacing w:after="0"/>
        <w:ind w:left="0"/>
        <w:jc w:val="both"/>
      </w:pPr>
      <w:r>
        <w:rPr>
          <w:rFonts w:ascii="Times New Roman"/>
          <w:b w:val="false"/>
          <w:i w:val="false"/>
          <w:color w:val="000000"/>
          <w:sz w:val="28"/>
        </w:rPr>
        <w:t>
      дән мен оның қайта өңделген өнімдері туралы негізгі деректерді;</w:t>
      </w:r>
    </w:p>
    <w:p>
      <w:pPr>
        <w:spacing w:after="0"/>
        <w:ind w:left="0"/>
        <w:jc w:val="both"/>
      </w:pPr>
      <w:r>
        <w:rPr>
          <w:rFonts w:ascii="Times New Roman"/>
          <w:b w:val="false"/>
          <w:i w:val="false"/>
          <w:color w:val="000000"/>
          <w:sz w:val="28"/>
        </w:rPr>
        <w:t xml:space="preserve">
      жылжымалы пневматикалық қондырғылардың, дән тиегіштерді, аккумуляторлы автотиегіштерді, инерционды вагон тиегіштерді, вагон тиегіштердің, вагон түсіргіштердің, автомобиль көтергіштердің, өздігінен бергіштердің құрылымын, техникалық сипаттамасын, нысаны мен жұмыс принципін; </w:t>
      </w:r>
    </w:p>
    <w:p>
      <w:pPr>
        <w:spacing w:after="0"/>
        <w:ind w:left="0"/>
        <w:jc w:val="both"/>
      </w:pPr>
      <w:r>
        <w:rPr>
          <w:rFonts w:ascii="Times New Roman"/>
          <w:b w:val="false"/>
          <w:i w:val="false"/>
          <w:color w:val="000000"/>
          <w:sz w:val="28"/>
        </w:rPr>
        <w:t>
      тиегіштерді жұмысқа қосуға дайындау ережесін;</w:t>
      </w:r>
    </w:p>
    <w:p>
      <w:pPr>
        <w:spacing w:after="0"/>
        <w:ind w:left="0"/>
        <w:jc w:val="both"/>
      </w:pPr>
      <w:r>
        <w:rPr>
          <w:rFonts w:ascii="Times New Roman"/>
          <w:b w:val="false"/>
          <w:i w:val="false"/>
          <w:color w:val="000000"/>
          <w:sz w:val="28"/>
        </w:rPr>
        <w:t xml:space="preserve">
      өздігінен жүретін тиегіштерді басқару кезінде жүргізу, дабыл беру және көшеде жүру ережесін; </w:t>
      </w:r>
    </w:p>
    <w:p>
      <w:pPr>
        <w:spacing w:after="0"/>
        <w:ind w:left="0"/>
        <w:jc w:val="both"/>
      </w:pPr>
      <w:r>
        <w:rPr>
          <w:rFonts w:ascii="Times New Roman"/>
          <w:b w:val="false"/>
          <w:i w:val="false"/>
          <w:color w:val="000000"/>
          <w:sz w:val="28"/>
        </w:rPr>
        <w:t xml:space="preserve">
      электр қозғағыштарды пайдалану және оларды техникалық күту ережесін; </w:t>
      </w:r>
    </w:p>
    <w:p>
      <w:pPr>
        <w:spacing w:after="0"/>
        <w:ind w:left="0"/>
        <w:jc w:val="both"/>
      </w:pPr>
      <w:r>
        <w:rPr>
          <w:rFonts w:ascii="Times New Roman"/>
          <w:b w:val="false"/>
          <w:i w:val="false"/>
          <w:color w:val="000000"/>
          <w:sz w:val="28"/>
        </w:rPr>
        <w:t xml:space="preserve">
      турбонасостардың жұмысын реттеу ережесін. </w:t>
      </w:r>
    </w:p>
    <w:bookmarkStart w:name="z1502" w:id="1499"/>
    <w:p>
      <w:pPr>
        <w:spacing w:after="0"/>
        <w:ind w:left="0"/>
        <w:jc w:val="both"/>
      </w:pPr>
      <w:r>
        <w:rPr>
          <w:rFonts w:ascii="Times New Roman"/>
          <w:b w:val="false"/>
          <w:i w:val="false"/>
          <w:color w:val="000000"/>
          <w:sz w:val="28"/>
        </w:rPr>
        <w:t>
      218. Аэрозоль көлігі желілерінің машинисі</w:t>
      </w:r>
    </w:p>
    <w:bookmarkEnd w:id="1499"/>
    <w:bookmarkStart w:name="z1503" w:id="1500"/>
    <w:p>
      <w:pPr>
        <w:spacing w:after="0"/>
        <w:ind w:left="0"/>
        <w:jc w:val="both"/>
      </w:pPr>
      <w:r>
        <w:rPr>
          <w:rFonts w:ascii="Times New Roman"/>
          <w:b w:val="false"/>
          <w:i w:val="false"/>
          <w:color w:val="000000"/>
          <w:sz w:val="28"/>
        </w:rPr>
        <w:t>
      Параграф 1. Аэрозоль көлігі желілерінің машинисі, 4-разряд</w:t>
      </w:r>
    </w:p>
    <w:bookmarkEnd w:id="1500"/>
    <w:bookmarkStart w:name="z1504" w:id="1501"/>
    <w:p>
      <w:pPr>
        <w:spacing w:after="0"/>
        <w:ind w:left="0"/>
        <w:jc w:val="both"/>
      </w:pPr>
      <w:r>
        <w:rPr>
          <w:rFonts w:ascii="Times New Roman"/>
          <w:b w:val="false"/>
          <w:i w:val="false"/>
          <w:color w:val="000000"/>
          <w:sz w:val="28"/>
        </w:rPr>
        <w:t xml:space="preserve">
      868. Жұмыс сипаттамасы: </w:t>
      </w:r>
    </w:p>
    <w:bookmarkEnd w:id="1501"/>
    <w:p>
      <w:pPr>
        <w:spacing w:after="0"/>
        <w:ind w:left="0"/>
        <w:jc w:val="both"/>
      </w:pPr>
      <w:r>
        <w:rPr>
          <w:rFonts w:ascii="Times New Roman"/>
          <w:b w:val="false"/>
          <w:i w:val="false"/>
          <w:color w:val="000000"/>
          <w:sz w:val="28"/>
        </w:rPr>
        <w:t>
      технологиялық цехтардан, ұнтасушы-вагондардан өнімді қабылдау және тарасыз сақтау қоймасына жіберу кезінде аэрозоль көлігі желілерінің тиімді жұмыс істеуін қамтамасыз ету;</w:t>
      </w:r>
    </w:p>
    <w:p>
      <w:pPr>
        <w:spacing w:after="0"/>
        <w:ind w:left="0"/>
        <w:jc w:val="both"/>
      </w:pPr>
      <w:r>
        <w:rPr>
          <w:rFonts w:ascii="Times New Roman"/>
          <w:b w:val="false"/>
          <w:i w:val="false"/>
          <w:color w:val="000000"/>
          <w:sz w:val="28"/>
        </w:rPr>
        <w:t>
      аэрозоль көлігі желілерін үрлеу, тазарту және жұмыс жағдайында ұстау;</w:t>
      </w:r>
    </w:p>
    <w:p>
      <w:pPr>
        <w:spacing w:after="0"/>
        <w:ind w:left="0"/>
        <w:jc w:val="both"/>
      </w:pPr>
      <w:r>
        <w:rPr>
          <w:rFonts w:ascii="Times New Roman"/>
          <w:b w:val="false"/>
          <w:i w:val="false"/>
          <w:color w:val="000000"/>
          <w:sz w:val="28"/>
        </w:rPr>
        <w:t>
      жабдықтың жұмысын қадағалау және бақылау, оларға қызмет көрсету;</w:t>
      </w:r>
    </w:p>
    <w:p>
      <w:pPr>
        <w:spacing w:after="0"/>
        <w:ind w:left="0"/>
        <w:jc w:val="both"/>
      </w:pPr>
      <w:r>
        <w:rPr>
          <w:rFonts w:ascii="Times New Roman"/>
          <w:b w:val="false"/>
          <w:i w:val="false"/>
          <w:color w:val="000000"/>
          <w:sz w:val="28"/>
        </w:rPr>
        <w:t xml:space="preserve">
      аэрозоль көлігі желілеріндегі ақауларды анықтау және жою; </w:t>
      </w:r>
    </w:p>
    <w:p>
      <w:pPr>
        <w:spacing w:after="0"/>
        <w:ind w:left="0"/>
        <w:jc w:val="both"/>
      </w:pPr>
      <w:r>
        <w:rPr>
          <w:rFonts w:ascii="Times New Roman"/>
          <w:b w:val="false"/>
          <w:i w:val="false"/>
          <w:color w:val="000000"/>
          <w:sz w:val="28"/>
        </w:rPr>
        <w:t xml:space="preserve">
      аспирационды желілерді тазалау; </w:t>
      </w:r>
    </w:p>
    <w:p>
      <w:pPr>
        <w:spacing w:after="0"/>
        <w:ind w:left="0"/>
        <w:jc w:val="both"/>
      </w:pPr>
      <w:r>
        <w:rPr>
          <w:rFonts w:ascii="Times New Roman"/>
          <w:b w:val="false"/>
          <w:i w:val="false"/>
          <w:color w:val="000000"/>
          <w:sz w:val="28"/>
        </w:rPr>
        <w:t>
      жабдықты күрделі және ағымдық жөндеуге қатысу;</w:t>
      </w:r>
    </w:p>
    <w:p>
      <w:pPr>
        <w:spacing w:after="0"/>
        <w:ind w:left="0"/>
        <w:jc w:val="both"/>
      </w:pPr>
      <w:r>
        <w:rPr>
          <w:rFonts w:ascii="Times New Roman"/>
          <w:b w:val="false"/>
          <w:i w:val="false"/>
          <w:color w:val="000000"/>
          <w:sz w:val="28"/>
        </w:rPr>
        <w:t xml:space="preserve">
      жабдықтың техникалық жай-күйін және пайдаланылуын, жұмыс аумағы мен қызмет көрсететін жабдықтың пайдаланылуын қамтамасыз ету. </w:t>
      </w:r>
    </w:p>
    <w:p>
      <w:pPr>
        <w:spacing w:after="0"/>
        <w:ind w:left="0"/>
        <w:jc w:val="both"/>
      </w:pPr>
      <w:r>
        <w:rPr>
          <w:rFonts w:ascii="Times New Roman"/>
          <w:b w:val="false"/>
          <w:i w:val="false"/>
          <w:color w:val="000000"/>
          <w:sz w:val="28"/>
        </w:rPr>
        <w:t xml:space="preserve">
      869. Білуге тиіс: </w:t>
      </w:r>
    </w:p>
    <w:p>
      <w:pPr>
        <w:spacing w:after="0"/>
        <w:ind w:left="0"/>
        <w:jc w:val="both"/>
      </w:pPr>
      <w:r>
        <w:rPr>
          <w:rFonts w:ascii="Times New Roman"/>
          <w:b w:val="false"/>
          <w:i w:val="false"/>
          <w:color w:val="000000"/>
          <w:sz w:val="28"/>
        </w:rPr>
        <w:t xml:space="preserve">
      аэрозоль көлігі желілерінің құрылымын, жұмыс принципін, нысаны мен пайдалану ережесін; </w:t>
      </w:r>
    </w:p>
    <w:p>
      <w:pPr>
        <w:spacing w:after="0"/>
        <w:ind w:left="0"/>
        <w:jc w:val="both"/>
      </w:pPr>
      <w:r>
        <w:rPr>
          <w:rFonts w:ascii="Times New Roman"/>
          <w:b w:val="false"/>
          <w:i w:val="false"/>
          <w:color w:val="000000"/>
          <w:sz w:val="28"/>
        </w:rPr>
        <w:t xml:space="preserve">
      өнімді диірмендер мен тарасыз сақтау қоймасына орналастыру және орнын ауыстырудың технологиялық схемасын; </w:t>
      </w:r>
    </w:p>
    <w:p>
      <w:pPr>
        <w:spacing w:after="0"/>
        <w:ind w:left="0"/>
        <w:jc w:val="both"/>
      </w:pPr>
      <w:r>
        <w:rPr>
          <w:rFonts w:ascii="Times New Roman"/>
          <w:b w:val="false"/>
          <w:i w:val="false"/>
          <w:color w:val="000000"/>
          <w:sz w:val="28"/>
        </w:rPr>
        <w:t xml:space="preserve">
      аэрозоль көлігі желілеріндегі ақауларды анықтау және оларды жою тәсілдерін; </w:t>
      </w:r>
    </w:p>
    <w:p>
      <w:pPr>
        <w:spacing w:after="0"/>
        <w:ind w:left="0"/>
        <w:jc w:val="both"/>
      </w:pPr>
      <w:r>
        <w:rPr>
          <w:rFonts w:ascii="Times New Roman"/>
          <w:b w:val="false"/>
          <w:i w:val="false"/>
          <w:color w:val="000000"/>
          <w:sz w:val="28"/>
        </w:rPr>
        <w:t xml:space="preserve">
      ауаның параметрлеріне қойылатын талаптарды; </w:t>
      </w:r>
    </w:p>
    <w:p>
      <w:pPr>
        <w:spacing w:after="0"/>
        <w:ind w:left="0"/>
        <w:jc w:val="both"/>
      </w:pPr>
      <w:r>
        <w:rPr>
          <w:rFonts w:ascii="Times New Roman"/>
          <w:b w:val="false"/>
          <w:i w:val="false"/>
          <w:color w:val="000000"/>
          <w:sz w:val="28"/>
        </w:rPr>
        <w:t xml:space="preserve">
      ұн таситын вагонға өнімді тиеу және түсіру кезіндегі операцияларды орындаудың ережесі мен кезектілігін; </w:t>
      </w:r>
    </w:p>
    <w:p>
      <w:pPr>
        <w:spacing w:after="0"/>
        <w:ind w:left="0"/>
        <w:jc w:val="both"/>
      </w:pPr>
      <w:r>
        <w:rPr>
          <w:rFonts w:ascii="Times New Roman"/>
          <w:b w:val="false"/>
          <w:i w:val="false"/>
          <w:color w:val="000000"/>
          <w:sz w:val="28"/>
        </w:rPr>
        <w:t>
      еңбекті қорғау, қауіпсіздік техникасы, өндірістік санитария мен өртке қарсы нормалар мен ережелерді.</w:t>
      </w:r>
    </w:p>
    <w:bookmarkStart w:name="z1505" w:id="1502"/>
    <w:p>
      <w:pPr>
        <w:spacing w:after="0"/>
        <w:ind w:left="0"/>
        <w:jc w:val="both"/>
      </w:pPr>
      <w:r>
        <w:rPr>
          <w:rFonts w:ascii="Times New Roman"/>
          <w:b w:val="false"/>
          <w:i w:val="false"/>
          <w:color w:val="000000"/>
          <w:sz w:val="28"/>
        </w:rPr>
        <w:t>
      219. Диірменші</w:t>
      </w:r>
    </w:p>
    <w:bookmarkEnd w:id="1502"/>
    <w:bookmarkStart w:name="z1506" w:id="1503"/>
    <w:p>
      <w:pPr>
        <w:spacing w:after="0"/>
        <w:ind w:left="0"/>
        <w:jc w:val="both"/>
      </w:pPr>
      <w:r>
        <w:rPr>
          <w:rFonts w:ascii="Times New Roman"/>
          <w:b w:val="false"/>
          <w:i w:val="false"/>
          <w:color w:val="000000"/>
          <w:sz w:val="28"/>
        </w:rPr>
        <w:t>
      Параграф 1. Диірменші, 4-разряд</w:t>
      </w:r>
    </w:p>
    <w:bookmarkEnd w:id="1503"/>
    <w:bookmarkStart w:name="z1507" w:id="1504"/>
    <w:p>
      <w:pPr>
        <w:spacing w:after="0"/>
        <w:ind w:left="0"/>
        <w:jc w:val="both"/>
      </w:pPr>
      <w:r>
        <w:rPr>
          <w:rFonts w:ascii="Times New Roman"/>
          <w:b w:val="false"/>
          <w:i w:val="false"/>
          <w:color w:val="000000"/>
          <w:sz w:val="28"/>
        </w:rPr>
        <w:t>
      870. Жұмыс сипаттамасы:</w:t>
      </w:r>
    </w:p>
    <w:bookmarkEnd w:id="1504"/>
    <w:p>
      <w:pPr>
        <w:spacing w:after="0"/>
        <w:ind w:left="0"/>
        <w:jc w:val="both"/>
      </w:pPr>
      <w:r>
        <w:rPr>
          <w:rFonts w:ascii="Times New Roman"/>
          <w:b w:val="false"/>
          <w:i w:val="false"/>
          <w:color w:val="000000"/>
          <w:sz w:val="28"/>
        </w:rPr>
        <w:t xml:space="preserve">
      тамақ және жемазық дақылдарын (дәнді, бұршақ және тағы басқа) өнімділігі тәулігіне 50 т астық тартатын вальцілі диірмендер мен тас диірмендерде тартуды тартуға дайындау операцияларын: дән массасын қоспалардан тазарту, дән қабығын тазалау, гидротермиялық өңдеуді орындай отырып жүргізу; </w:t>
      </w:r>
    </w:p>
    <w:p>
      <w:pPr>
        <w:spacing w:after="0"/>
        <w:ind w:left="0"/>
        <w:jc w:val="both"/>
      </w:pPr>
      <w:r>
        <w:rPr>
          <w:rFonts w:ascii="Times New Roman"/>
          <w:b w:val="false"/>
          <w:i w:val="false"/>
          <w:color w:val="000000"/>
          <w:sz w:val="28"/>
        </w:rPr>
        <w:t xml:space="preserve">
      дәннің тартуға үздіксіз және біркелкі түсуін, ұнтақтаудың берілген дәрежесін (тарту өнімінің жармалануын), аралық және соңғы өнім сапасын қамтамасыз ету; </w:t>
      </w:r>
    </w:p>
    <w:p>
      <w:pPr>
        <w:spacing w:after="0"/>
        <w:ind w:left="0"/>
        <w:jc w:val="both"/>
      </w:pPr>
      <w:r>
        <w:rPr>
          <w:rFonts w:ascii="Times New Roman"/>
          <w:b w:val="false"/>
          <w:i w:val="false"/>
          <w:color w:val="000000"/>
          <w:sz w:val="28"/>
        </w:rPr>
        <w:t xml:space="preserve">
      ұнды өлшеу, буып-түю және тасымалдау; </w:t>
      </w:r>
    </w:p>
    <w:p>
      <w:pPr>
        <w:spacing w:after="0"/>
        <w:ind w:left="0"/>
        <w:jc w:val="both"/>
      </w:pPr>
      <w:r>
        <w:rPr>
          <w:rFonts w:ascii="Times New Roman"/>
          <w:b w:val="false"/>
          <w:i w:val="false"/>
          <w:color w:val="000000"/>
          <w:sz w:val="28"/>
        </w:rPr>
        <w:t>
      жұмыс қабаттарын, үстіңгі және астыңғы диірмен тастарын, вальцыларды, жүгірменің дұрыс орналасуын, сақинаның бекітілуін, қозғалу жылдамдығы мен өнімділігін әртүрлі айлабұйымдардың көмегімен реттеу;</w:t>
      </w:r>
    </w:p>
    <w:p>
      <w:pPr>
        <w:spacing w:after="0"/>
        <w:ind w:left="0"/>
        <w:jc w:val="both"/>
      </w:pPr>
      <w:r>
        <w:rPr>
          <w:rFonts w:ascii="Times New Roman"/>
          <w:b w:val="false"/>
          <w:i w:val="false"/>
          <w:color w:val="000000"/>
          <w:sz w:val="28"/>
        </w:rPr>
        <w:t xml:space="preserve">
      диірмен тастарын қайрау, теңгермелеу және орнату; </w:t>
      </w:r>
    </w:p>
    <w:p>
      <w:pPr>
        <w:spacing w:after="0"/>
        <w:ind w:left="0"/>
        <w:jc w:val="both"/>
      </w:pPr>
      <w:r>
        <w:rPr>
          <w:rFonts w:ascii="Times New Roman"/>
          <w:b w:val="false"/>
          <w:i w:val="false"/>
          <w:color w:val="000000"/>
          <w:sz w:val="28"/>
        </w:rPr>
        <w:t xml:space="preserve">
      жабдық пен коммуникациялардың жұмысындағы ақауларды анықтау және жою; </w:t>
      </w:r>
    </w:p>
    <w:p>
      <w:pPr>
        <w:spacing w:after="0"/>
        <w:ind w:left="0"/>
        <w:jc w:val="both"/>
      </w:pPr>
      <w:r>
        <w:rPr>
          <w:rFonts w:ascii="Times New Roman"/>
          <w:b w:val="false"/>
          <w:i w:val="false"/>
          <w:color w:val="000000"/>
          <w:sz w:val="28"/>
        </w:rPr>
        <w:t>
      шағын диірмендерде – шикізат пен дайын өнім есебі құжаттамасын жүргізу.</w:t>
      </w:r>
    </w:p>
    <w:bookmarkStart w:name="z1508" w:id="1505"/>
    <w:p>
      <w:pPr>
        <w:spacing w:after="0"/>
        <w:ind w:left="0"/>
        <w:jc w:val="both"/>
      </w:pPr>
      <w:r>
        <w:rPr>
          <w:rFonts w:ascii="Times New Roman"/>
          <w:b w:val="false"/>
          <w:i w:val="false"/>
          <w:color w:val="000000"/>
          <w:sz w:val="28"/>
        </w:rPr>
        <w:t xml:space="preserve">
      871. Білуге тиіс: </w:t>
      </w:r>
    </w:p>
    <w:bookmarkEnd w:id="1505"/>
    <w:p>
      <w:pPr>
        <w:spacing w:after="0"/>
        <w:ind w:left="0"/>
        <w:jc w:val="both"/>
      </w:pPr>
      <w:r>
        <w:rPr>
          <w:rFonts w:ascii="Times New Roman"/>
          <w:b w:val="false"/>
          <w:i w:val="false"/>
          <w:color w:val="000000"/>
          <w:sz w:val="28"/>
        </w:rPr>
        <w:t xml:space="preserve">
      дәнді тартуға дайындаудың, тарту мен елеудің технологиялық процесі схемаларын; </w:t>
      </w:r>
    </w:p>
    <w:p>
      <w:pPr>
        <w:spacing w:after="0"/>
        <w:ind w:left="0"/>
        <w:jc w:val="both"/>
      </w:pPr>
      <w:r>
        <w:rPr>
          <w:rFonts w:ascii="Times New Roman"/>
          <w:b w:val="false"/>
          <w:i w:val="false"/>
          <w:color w:val="000000"/>
          <w:sz w:val="28"/>
        </w:rPr>
        <w:t xml:space="preserve">
      тарту, елеу, дән тазалау және қосалқы жабдықтардың құрылымымен жұмыс принципін; </w:t>
      </w:r>
    </w:p>
    <w:p>
      <w:pPr>
        <w:spacing w:after="0"/>
        <w:ind w:left="0"/>
        <w:jc w:val="both"/>
      </w:pPr>
      <w:r>
        <w:rPr>
          <w:rFonts w:ascii="Times New Roman"/>
          <w:b w:val="false"/>
          <w:i w:val="false"/>
          <w:color w:val="000000"/>
          <w:sz w:val="28"/>
        </w:rPr>
        <w:t xml:space="preserve">
      тамақ және жемазық дақылдарының ұндық қасиеттерін; </w:t>
      </w:r>
    </w:p>
    <w:p>
      <w:pPr>
        <w:spacing w:after="0"/>
        <w:ind w:left="0"/>
        <w:jc w:val="both"/>
      </w:pPr>
      <w:r>
        <w:rPr>
          <w:rFonts w:ascii="Times New Roman"/>
          <w:b w:val="false"/>
          <w:i w:val="false"/>
          <w:color w:val="000000"/>
          <w:sz w:val="28"/>
        </w:rPr>
        <w:t xml:space="preserve">
      шикізаттың жұмсалуы нормасын, шикізат пен дайын өнімге арналған стандарттар мен техникалық шарттарды; </w:t>
      </w:r>
    </w:p>
    <w:p>
      <w:pPr>
        <w:spacing w:after="0"/>
        <w:ind w:left="0"/>
        <w:jc w:val="both"/>
      </w:pPr>
      <w:r>
        <w:rPr>
          <w:rFonts w:ascii="Times New Roman"/>
          <w:b w:val="false"/>
          <w:i w:val="false"/>
          <w:color w:val="000000"/>
          <w:sz w:val="28"/>
        </w:rPr>
        <w:t>
      жабдықтың тиімді жұмыс істеу шарттарын.</w:t>
      </w:r>
    </w:p>
    <w:p>
      <w:pPr>
        <w:spacing w:after="0"/>
        <w:ind w:left="0"/>
        <w:jc w:val="both"/>
      </w:pPr>
      <w:r>
        <w:rPr>
          <w:rFonts w:ascii="Times New Roman"/>
          <w:b w:val="false"/>
          <w:i w:val="false"/>
          <w:color w:val="000000"/>
          <w:sz w:val="28"/>
        </w:rPr>
        <w:t xml:space="preserve">
      Диірмен тастарының жабдығында жұмыс істеу кезінде – 3-разряд. </w:t>
      </w:r>
    </w:p>
    <w:bookmarkStart w:name="z1509" w:id="1506"/>
    <w:p>
      <w:pPr>
        <w:spacing w:after="0"/>
        <w:ind w:left="0"/>
        <w:jc w:val="both"/>
      </w:pPr>
      <w:r>
        <w:rPr>
          <w:rFonts w:ascii="Times New Roman"/>
          <w:b w:val="false"/>
          <w:i w:val="false"/>
          <w:color w:val="000000"/>
          <w:sz w:val="28"/>
        </w:rPr>
        <w:t>
      220. Дезинсекциялау қондырғысының операторы</w:t>
      </w:r>
    </w:p>
    <w:bookmarkEnd w:id="1506"/>
    <w:bookmarkStart w:name="z1510" w:id="1507"/>
    <w:p>
      <w:pPr>
        <w:spacing w:after="0"/>
        <w:ind w:left="0"/>
        <w:jc w:val="both"/>
      </w:pPr>
      <w:r>
        <w:rPr>
          <w:rFonts w:ascii="Times New Roman"/>
          <w:b w:val="false"/>
          <w:i w:val="false"/>
          <w:color w:val="000000"/>
          <w:sz w:val="28"/>
        </w:rPr>
        <w:t>
      Параграф 1. Дезинсекциялау қондырғысының операторы, 4-разряд</w:t>
      </w:r>
    </w:p>
    <w:bookmarkEnd w:id="1507"/>
    <w:bookmarkStart w:name="z1511" w:id="1508"/>
    <w:p>
      <w:pPr>
        <w:spacing w:after="0"/>
        <w:ind w:left="0"/>
        <w:jc w:val="both"/>
      </w:pPr>
      <w:r>
        <w:rPr>
          <w:rFonts w:ascii="Times New Roman"/>
          <w:b w:val="false"/>
          <w:i w:val="false"/>
          <w:color w:val="000000"/>
          <w:sz w:val="28"/>
        </w:rPr>
        <w:t xml:space="preserve">
      872. Жұмыс сипаттамасы: </w:t>
      </w:r>
    </w:p>
    <w:bookmarkEnd w:id="1508"/>
    <w:p>
      <w:pPr>
        <w:spacing w:after="0"/>
        <w:ind w:left="0"/>
        <w:jc w:val="both"/>
      </w:pPr>
      <w:r>
        <w:rPr>
          <w:rFonts w:ascii="Times New Roman"/>
          <w:b w:val="false"/>
          <w:i w:val="false"/>
          <w:color w:val="000000"/>
          <w:sz w:val="28"/>
        </w:rPr>
        <w:t>
      астық қоймалары мен олардың маңындағы аумақтарды, сондай-ақ қоймадағы астық өнімдерін аэрозольді және ылғалды дезинсекциялау процесін жүргізу;</w:t>
      </w:r>
    </w:p>
    <w:p>
      <w:pPr>
        <w:spacing w:after="0"/>
        <w:ind w:left="0"/>
        <w:jc w:val="both"/>
      </w:pPr>
      <w:r>
        <w:rPr>
          <w:rFonts w:ascii="Times New Roman"/>
          <w:b w:val="false"/>
          <w:i w:val="false"/>
          <w:color w:val="000000"/>
          <w:sz w:val="28"/>
        </w:rPr>
        <w:t xml:space="preserve">
      аэрозольді генераторлар мен бүрккіштердің жұмысын қадағалау және бақылау, оларға қызмет көрсету; </w:t>
      </w:r>
    </w:p>
    <w:p>
      <w:pPr>
        <w:spacing w:after="0"/>
        <w:ind w:left="0"/>
        <w:jc w:val="both"/>
      </w:pPr>
      <w:r>
        <w:rPr>
          <w:rFonts w:ascii="Times New Roman"/>
          <w:b w:val="false"/>
          <w:i w:val="false"/>
          <w:color w:val="000000"/>
          <w:sz w:val="28"/>
        </w:rPr>
        <w:t xml:space="preserve">
      қондырғыны жұмысқа дайындау; </w:t>
      </w:r>
    </w:p>
    <w:p>
      <w:pPr>
        <w:spacing w:after="0"/>
        <w:ind w:left="0"/>
        <w:jc w:val="both"/>
      </w:pPr>
      <w:r>
        <w:rPr>
          <w:rFonts w:ascii="Times New Roman"/>
          <w:b w:val="false"/>
          <w:i w:val="false"/>
          <w:color w:val="000000"/>
          <w:sz w:val="28"/>
        </w:rPr>
        <w:t xml:space="preserve">
      қондырғыны күштік желіге қосу және қосудың дұрыстығын, коммуникациялардың, бақылау-өлшеу аспаптарының жарамдылығын бақылау; </w:t>
      </w:r>
    </w:p>
    <w:p>
      <w:pPr>
        <w:spacing w:after="0"/>
        <w:ind w:left="0"/>
        <w:jc w:val="both"/>
      </w:pPr>
      <w:r>
        <w:rPr>
          <w:rFonts w:ascii="Times New Roman"/>
          <w:b w:val="false"/>
          <w:i w:val="false"/>
          <w:color w:val="000000"/>
          <w:sz w:val="28"/>
        </w:rPr>
        <w:t>
      берілетін улы химикаттардың есебін шығару және дозалау;</w:t>
      </w:r>
    </w:p>
    <w:p>
      <w:pPr>
        <w:spacing w:after="0"/>
        <w:ind w:left="0"/>
        <w:jc w:val="both"/>
      </w:pPr>
      <w:r>
        <w:rPr>
          <w:rFonts w:ascii="Times New Roman"/>
          <w:b w:val="false"/>
          <w:i w:val="false"/>
          <w:color w:val="000000"/>
          <w:sz w:val="28"/>
        </w:rPr>
        <w:t xml:space="preserve">
      жұмсалған улы химикаттардың есебін жүргізу; </w:t>
      </w:r>
    </w:p>
    <w:p>
      <w:pPr>
        <w:spacing w:after="0"/>
        <w:ind w:left="0"/>
        <w:jc w:val="both"/>
      </w:pPr>
      <w:r>
        <w:rPr>
          <w:rFonts w:ascii="Times New Roman"/>
          <w:b w:val="false"/>
          <w:i w:val="false"/>
          <w:color w:val="000000"/>
          <w:sz w:val="28"/>
        </w:rPr>
        <w:t xml:space="preserve">
      қондырғыға қажетті жұмыс режиміне баптау; </w:t>
      </w:r>
    </w:p>
    <w:p>
      <w:pPr>
        <w:spacing w:after="0"/>
        <w:ind w:left="0"/>
        <w:jc w:val="both"/>
      </w:pPr>
      <w:r>
        <w:rPr>
          <w:rFonts w:ascii="Times New Roman"/>
          <w:b w:val="false"/>
          <w:i w:val="false"/>
          <w:color w:val="000000"/>
          <w:sz w:val="28"/>
        </w:rPr>
        <w:t>
      қондырғыны басқару және оның жұмысын қадағалау, бақылау;</w:t>
      </w:r>
    </w:p>
    <w:p>
      <w:pPr>
        <w:spacing w:after="0"/>
        <w:ind w:left="0"/>
        <w:jc w:val="both"/>
      </w:pPr>
      <w:r>
        <w:rPr>
          <w:rFonts w:ascii="Times New Roman"/>
          <w:b w:val="false"/>
          <w:i w:val="false"/>
          <w:color w:val="000000"/>
          <w:sz w:val="28"/>
        </w:rPr>
        <w:t xml:space="preserve">
      қондырғының электромеханикалық және гидравликалық жүйелерінің ақауларын анықтау, алдын алу және жою; </w:t>
      </w:r>
    </w:p>
    <w:p>
      <w:pPr>
        <w:spacing w:after="0"/>
        <w:ind w:left="0"/>
        <w:jc w:val="both"/>
      </w:pPr>
      <w:r>
        <w:rPr>
          <w:rFonts w:ascii="Times New Roman"/>
          <w:b w:val="false"/>
          <w:i w:val="false"/>
          <w:color w:val="000000"/>
          <w:sz w:val="28"/>
        </w:rPr>
        <w:t xml:space="preserve">
      жекелеген тораптар мен механизмдерді кезеңдеп қарау, тазалау және ағымдық жөндеу; </w:t>
      </w:r>
    </w:p>
    <w:p>
      <w:pPr>
        <w:spacing w:after="0"/>
        <w:ind w:left="0"/>
        <w:jc w:val="both"/>
      </w:pPr>
      <w:r>
        <w:rPr>
          <w:rFonts w:ascii="Times New Roman"/>
          <w:b w:val="false"/>
          <w:i w:val="false"/>
          <w:color w:val="000000"/>
          <w:sz w:val="28"/>
        </w:rPr>
        <w:t>
      қондырғыға қызмет көрсететін персоналдың қауіпсіздігін бақылау;</w:t>
      </w:r>
    </w:p>
    <w:p>
      <w:pPr>
        <w:spacing w:after="0"/>
        <w:ind w:left="0"/>
        <w:jc w:val="both"/>
      </w:pPr>
      <w:r>
        <w:rPr>
          <w:rFonts w:ascii="Times New Roman"/>
          <w:b w:val="false"/>
          <w:i w:val="false"/>
          <w:color w:val="000000"/>
          <w:sz w:val="28"/>
        </w:rPr>
        <w:t>
      жабдықты дезинсекция жүргізілгеннен кейін сүрту.</w:t>
      </w:r>
    </w:p>
    <w:bookmarkStart w:name="z1512" w:id="1509"/>
    <w:p>
      <w:pPr>
        <w:spacing w:after="0"/>
        <w:ind w:left="0"/>
        <w:jc w:val="both"/>
      </w:pPr>
      <w:r>
        <w:rPr>
          <w:rFonts w:ascii="Times New Roman"/>
          <w:b w:val="false"/>
          <w:i w:val="false"/>
          <w:color w:val="000000"/>
          <w:sz w:val="28"/>
        </w:rPr>
        <w:t>
      873. Білуге тиіс:</w:t>
      </w:r>
    </w:p>
    <w:bookmarkEnd w:id="1509"/>
    <w:p>
      <w:pPr>
        <w:spacing w:after="0"/>
        <w:ind w:left="0"/>
        <w:jc w:val="both"/>
      </w:pPr>
      <w:r>
        <w:rPr>
          <w:rFonts w:ascii="Times New Roman"/>
          <w:b w:val="false"/>
          <w:i w:val="false"/>
          <w:color w:val="000000"/>
          <w:sz w:val="28"/>
        </w:rPr>
        <w:t xml:space="preserve">
      аэрозольді генераторлар мен бүрккіштердің көмегімен нысандарды дезинсекциялау ережесін; </w:t>
      </w:r>
    </w:p>
    <w:p>
      <w:pPr>
        <w:spacing w:after="0"/>
        <w:ind w:left="0"/>
        <w:jc w:val="both"/>
      </w:pPr>
      <w:r>
        <w:rPr>
          <w:rFonts w:ascii="Times New Roman"/>
          <w:b w:val="false"/>
          <w:i w:val="false"/>
          <w:color w:val="000000"/>
          <w:sz w:val="28"/>
        </w:rPr>
        <w:t xml:space="preserve">
      қызмет көрсететін қондырғының, құрылымы мен жұмыс принципін, принципті электр схемасын, гидрожүйені; </w:t>
      </w:r>
    </w:p>
    <w:p>
      <w:pPr>
        <w:spacing w:after="0"/>
        <w:ind w:left="0"/>
        <w:jc w:val="both"/>
      </w:pPr>
      <w:r>
        <w:rPr>
          <w:rFonts w:ascii="Times New Roman"/>
          <w:b w:val="false"/>
          <w:i w:val="false"/>
          <w:color w:val="000000"/>
          <w:sz w:val="28"/>
        </w:rPr>
        <w:t>
      улы химикаттардың қасиеттерін және олармен жұмыс істеу ережесін;</w:t>
      </w:r>
    </w:p>
    <w:p>
      <w:pPr>
        <w:spacing w:after="0"/>
        <w:ind w:left="0"/>
        <w:jc w:val="both"/>
      </w:pPr>
      <w:r>
        <w:rPr>
          <w:rFonts w:ascii="Times New Roman"/>
          <w:b w:val="false"/>
          <w:i w:val="false"/>
          <w:color w:val="000000"/>
          <w:sz w:val="28"/>
        </w:rPr>
        <w:t xml:space="preserve">
      қорғану құралдары мен айлабұйымдарды қолдану ережесін және қауіпсіздік шараларын; </w:t>
      </w:r>
    </w:p>
    <w:p>
      <w:pPr>
        <w:spacing w:after="0"/>
        <w:ind w:left="0"/>
        <w:jc w:val="both"/>
      </w:pPr>
      <w:r>
        <w:rPr>
          <w:rFonts w:ascii="Times New Roman"/>
          <w:b w:val="false"/>
          <w:i w:val="false"/>
          <w:color w:val="000000"/>
          <w:sz w:val="28"/>
        </w:rPr>
        <w:t xml:space="preserve">
      улану кезінде алғашқы көмек көрсету шараларын; </w:t>
      </w:r>
    </w:p>
    <w:p>
      <w:pPr>
        <w:spacing w:after="0"/>
        <w:ind w:left="0"/>
        <w:jc w:val="both"/>
      </w:pPr>
      <w:r>
        <w:rPr>
          <w:rFonts w:ascii="Times New Roman"/>
          <w:b w:val="false"/>
          <w:i w:val="false"/>
          <w:color w:val="000000"/>
          <w:sz w:val="28"/>
        </w:rPr>
        <w:t xml:space="preserve">
      жабдықтың жұмысындағы ақаулардың алдын алу және жою тәсілдерін; </w:t>
      </w:r>
    </w:p>
    <w:p>
      <w:pPr>
        <w:spacing w:after="0"/>
        <w:ind w:left="0"/>
        <w:jc w:val="both"/>
      </w:pPr>
      <w:r>
        <w:rPr>
          <w:rFonts w:ascii="Times New Roman"/>
          <w:b w:val="false"/>
          <w:i w:val="false"/>
          <w:color w:val="000000"/>
          <w:sz w:val="28"/>
        </w:rPr>
        <w:t xml:space="preserve">
      жоғары вольтті жабдықты және қысыммен жұмыс істейтін ыдыстарды пайдалану кезіндегі қауіпсіздік ережесін. </w:t>
      </w:r>
    </w:p>
    <w:bookmarkStart w:name="z1513" w:id="1510"/>
    <w:p>
      <w:pPr>
        <w:spacing w:after="0"/>
        <w:ind w:left="0"/>
        <w:jc w:val="both"/>
      </w:pPr>
      <w:r>
        <w:rPr>
          <w:rFonts w:ascii="Times New Roman"/>
          <w:b w:val="false"/>
          <w:i w:val="false"/>
          <w:color w:val="000000"/>
          <w:sz w:val="28"/>
        </w:rPr>
        <w:t>
      Параграф 2. Дезинсекциялау қондырғысының операторы, 5-разряд</w:t>
      </w:r>
    </w:p>
    <w:bookmarkEnd w:id="1510"/>
    <w:bookmarkStart w:name="z1514" w:id="1511"/>
    <w:p>
      <w:pPr>
        <w:spacing w:after="0"/>
        <w:ind w:left="0"/>
        <w:jc w:val="both"/>
      </w:pPr>
      <w:r>
        <w:rPr>
          <w:rFonts w:ascii="Times New Roman"/>
          <w:b w:val="false"/>
          <w:i w:val="false"/>
          <w:color w:val="000000"/>
          <w:sz w:val="28"/>
        </w:rPr>
        <w:t xml:space="preserve">
      874. Жұмыс сипаттамасы: </w:t>
      </w:r>
    </w:p>
    <w:bookmarkEnd w:id="1511"/>
    <w:p>
      <w:pPr>
        <w:spacing w:after="0"/>
        <w:ind w:left="0"/>
        <w:jc w:val="both"/>
      </w:pPr>
      <w:r>
        <w:rPr>
          <w:rFonts w:ascii="Times New Roman"/>
          <w:b w:val="false"/>
          <w:i w:val="false"/>
          <w:color w:val="000000"/>
          <w:sz w:val="28"/>
        </w:rPr>
        <w:t xml:space="preserve">
      астық қоймаларында, элеваторлар мен дән өңдеу кәсіпорындарында фумигациялау және радиациялық дезинсекциялау процесінің түрлі атмосфералық жағдайларда (температурада, ылғалда) фумигациондық қондырғымен және радиационды дезинсекторен жүргізу; </w:t>
      </w:r>
    </w:p>
    <w:p>
      <w:pPr>
        <w:spacing w:after="0"/>
        <w:ind w:left="0"/>
        <w:jc w:val="both"/>
      </w:pPr>
      <w:r>
        <w:rPr>
          <w:rFonts w:ascii="Times New Roman"/>
          <w:b w:val="false"/>
          <w:i w:val="false"/>
          <w:color w:val="000000"/>
          <w:sz w:val="28"/>
        </w:rPr>
        <w:t>
      аэрозольді генераторлар мен бүрккіштердің жұмысын қадағалау және бақылау, оларға қызмет көрсету;</w:t>
      </w:r>
    </w:p>
    <w:p>
      <w:pPr>
        <w:spacing w:after="0"/>
        <w:ind w:left="0"/>
        <w:jc w:val="both"/>
      </w:pPr>
      <w:r>
        <w:rPr>
          <w:rFonts w:ascii="Times New Roman"/>
          <w:b w:val="false"/>
          <w:i w:val="false"/>
          <w:color w:val="000000"/>
          <w:sz w:val="28"/>
        </w:rPr>
        <w:t>
      қондырғыны жұмысқа дайындау;</w:t>
      </w:r>
    </w:p>
    <w:p>
      <w:pPr>
        <w:spacing w:after="0"/>
        <w:ind w:left="0"/>
        <w:jc w:val="both"/>
      </w:pPr>
      <w:r>
        <w:rPr>
          <w:rFonts w:ascii="Times New Roman"/>
          <w:b w:val="false"/>
          <w:i w:val="false"/>
          <w:color w:val="000000"/>
          <w:sz w:val="28"/>
        </w:rPr>
        <w:t>
      қондырғыны күштік желіге қосу және қосудың дұрыстығын, коммуникациялардың, бақылау-өлшеу аспаптарының жарамдылығын бақылау;</w:t>
      </w:r>
    </w:p>
    <w:p>
      <w:pPr>
        <w:spacing w:after="0"/>
        <w:ind w:left="0"/>
        <w:jc w:val="both"/>
      </w:pPr>
      <w:r>
        <w:rPr>
          <w:rFonts w:ascii="Times New Roman"/>
          <w:b w:val="false"/>
          <w:i w:val="false"/>
          <w:color w:val="000000"/>
          <w:sz w:val="28"/>
        </w:rPr>
        <w:t>
      берілетін улы химикаттардың есебін шығару және дозалау;</w:t>
      </w:r>
    </w:p>
    <w:p>
      <w:pPr>
        <w:spacing w:after="0"/>
        <w:ind w:left="0"/>
        <w:jc w:val="both"/>
      </w:pPr>
      <w:r>
        <w:rPr>
          <w:rFonts w:ascii="Times New Roman"/>
          <w:b w:val="false"/>
          <w:i w:val="false"/>
          <w:color w:val="000000"/>
          <w:sz w:val="28"/>
        </w:rPr>
        <w:t xml:space="preserve">
      экспозиция кезінде зарарсыздандырылатын нысандағы фумиганттардың болуын бақылау; </w:t>
      </w:r>
    </w:p>
    <w:p>
      <w:pPr>
        <w:spacing w:after="0"/>
        <w:ind w:left="0"/>
        <w:jc w:val="both"/>
      </w:pPr>
      <w:r>
        <w:rPr>
          <w:rFonts w:ascii="Times New Roman"/>
          <w:b w:val="false"/>
          <w:i w:val="false"/>
          <w:color w:val="000000"/>
          <w:sz w:val="28"/>
        </w:rPr>
        <w:t>
      нысанға берілетін фумиганттардың санын реттеу;</w:t>
      </w:r>
    </w:p>
    <w:p>
      <w:pPr>
        <w:spacing w:after="0"/>
        <w:ind w:left="0"/>
        <w:jc w:val="both"/>
      </w:pPr>
      <w:r>
        <w:rPr>
          <w:rFonts w:ascii="Times New Roman"/>
          <w:b w:val="false"/>
          <w:i w:val="false"/>
          <w:color w:val="000000"/>
          <w:sz w:val="28"/>
        </w:rPr>
        <w:t xml:space="preserve">
      қондырғының пневмогаз жүйесіндегі ақауларын анықтау, алдын алу және жою. </w:t>
      </w:r>
    </w:p>
    <w:bookmarkStart w:name="z1515" w:id="1512"/>
    <w:p>
      <w:pPr>
        <w:spacing w:after="0"/>
        <w:ind w:left="0"/>
        <w:jc w:val="both"/>
      </w:pPr>
      <w:r>
        <w:rPr>
          <w:rFonts w:ascii="Times New Roman"/>
          <w:b w:val="false"/>
          <w:i w:val="false"/>
          <w:color w:val="000000"/>
          <w:sz w:val="28"/>
        </w:rPr>
        <w:t xml:space="preserve">
      875. Білуге тиіс: </w:t>
      </w:r>
    </w:p>
    <w:bookmarkEnd w:id="1512"/>
    <w:p>
      <w:pPr>
        <w:spacing w:after="0"/>
        <w:ind w:left="0"/>
        <w:jc w:val="both"/>
      </w:pPr>
      <w:r>
        <w:rPr>
          <w:rFonts w:ascii="Times New Roman"/>
          <w:b w:val="false"/>
          <w:i w:val="false"/>
          <w:color w:val="000000"/>
          <w:sz w:val="28"/>
        </w:rPr>
        <w:t xml:space="preserve">
      барлық типтегі қондырғылардың көмегімен нысандарды дезинсекция жүргізудің ережесі мен ұйымдастыруды; </w:t>
      </w:r>
    </w:p>
    <w:p>
      <w:pPr>
        <w:spacing w:after="0"/>
        <w:ind w:left="0"/>
        <w:jc w:val="both"/>
      </w:pPr>
      <w:r>
        <w:rPr>
          <w:rFonts w:ascii="Times New Roman"/>
          <w:b w:val="false"/>
          <w:i w:val="false"/>
          <w:color w:val="000000"/>
          <w:sz w:val="28"/>
        </w:rPr>
        <w:t xml:space="preserve">
      фумигация процесін реттеу ережесін; </w:t>
      </w:r>
    </w:p>
    <w:p>
      <w:pPr>
        <w:spacing w:after="0"/>
        <w:ind w:left="0"/>
        <w:jc w:val="both"/>
      </w:pPr>
      <w:r>
        <w:rPr>
          <w:rFonts w:ascii="Times New Roman"/>
          <w:b w:val="false"/>
          <w:i w:val="false"/>
          <w:color w:val="000000"/>
          <w:sz w:val="28"/>
        </w:rPr>
        <w:t xml:space="preserve">
      барлық типтегі дезинсекционды қондырғылардың құрылымын, конструктивтік ерекшеліктерін, принципті гидропневмогазды құрастырмалы схемасын; </w:t>
      </w:r>
    </w:p>
    <w:p>
      <w:pPr>
        <w:spacing w:after="0"/>
        <w:ind w:left="0"/>
        <w:jc w:val="both"/>
      </w:pPr>
      <w:r>
        <w:rPr>
          <w:rFonts w:ascii="Times New Roman"/>
          <w:b w:val="false"/>
          <w:i w:val="false"/>
          <w:color w:val="000000"/>
          <w:sz w:val="28"/>
        </w:rPr>
        <w:t>
      радиациялы қондырғымен жұмыс кезіндегі қауіпсіздік ережесін.</w:t>
      </w:r>
    </w:p>
    <w:bookmarkStart w:name="z1516" w:id="1513"/>
    <w:p>
      <w:pPr>
        <w:spacing w:after="0"/>
        <w:ind w:left="0"/>
        <w:jc w:val="both"/>
      </w:pPr>
      <w:r>
        <w:rPr>
          <w:rFonts w:ascii="Times New Roman"/>
          <w:b w:val="false"/>
          <w:i w:val="false"/>
          <w:color w:val="000000"/>
          <w:sz w:val="28"/>
        </w:rPr>
        <w:t>
      221. Пакет қалыптаушы машиналардың операторы</w:t>
      </w:r>
    </w:p>
    <w:bookmarkEnd w:id="1513"/>
    <w:bookmarkStart w:name="z1517" w:id="1514"/>
    <w:p>
      <w:pPr>
        <w:spacing w:after="0"/>
        <w:ind w:left="0"/>
        <w:jc w:val="both"/>
      </w:pPr>
      <w:r>
        <w:rPr>
          <w:rFonts w:ascii="Times New Roman"/>
          <w:b w:val="false"/>
          <w:i w:val="false"/>
          <w:color w:val="000000"/>
          <w:sz w:val="28"/>
        </w:rPr>
        <w:t>
      Параграф 1. Пакет қалыптаушы машиналардың операторы, 3-разряд</w:t>
      </w:r>
    </w:p>
    <w:bookmarkEnd w:id="1514"/>
    <w:bookmarkStart w:name="z1518" w:id="1515"/>
    <w:p>
      <w:pPr>
        <w:spacing w:after="0"/>
        <w:ind w:left="0"/>
        <w:jc w:val="both"/>
      </w:pPr>
      <w:r>
        <w:rPr>
          <w:rFonts w:ascii="Times New Roman"/>
          <w:b w:val="false"/>
          <w:i w:val="false"/>
          <w:color w:val="000000"/>
          <w:sz w:val="28"/>
        </w:rPr>
        <w:t>
      876. Жұмыс сипаттамасы:</w:t>
      </w:r>
    </w:p>
    <w:bookmarkEnd w:id="1515"/>
    <w:p>
      <w:pPr>
        <w:spacing w:after="0"/>
        <w:ind w:left="0"/>
        <w:jc w:val="both"/>
      </w:pPr>
      <w:r>
        <w:rPr>
          <w:rFonts w:ascii="Times New Roman"/>
          <w:b w:val="false"/>
          <w:i w:val="false"/>
          <w:color w:val="000000"/>
          <w:sz w:val="28"/>
        </w:rPr>
        <w:t xml:space="preserve">
      сусымалы өнім салынған қаптарды массасы 900 - 1200 кг пакеттерге салу кезінде пакет қалыптаушы машиналарды басқару; </w:t>
      </w:r>
    </w:p>
    <w:p>
      <w:pPr>
        <w:spacing w:after="0"/>
        <w:ind w:left="0"/>
        <w:jc w:val="both"/>
      </w:pPr>
      <w:r>
        <w:rPr>
          <w:rFonts w:ascii="Times New Roman"/>
          <w:b w:val="false"/>
          <w:i w:val="false"/>
          <w:color w:val="000000"/>
          <w:sz w:val="28"/>
        </w:rPr>
        <w:t>
      пакет қалыптаушы машиналардың, тасымалдау механизмдерінің жұмысын автоматы және қол режимдерінде бақылау және оларға қызмет көрсету;</w:t>
      </w:r>
    </w:p>
    <w:p>
      <w:pPr>
        <w:spacing w:after="0"/>
        <w:ind w:left="0"/>
        <w:jc w:val="both"/>
      </w:pPr>
      <w:r>
        <w:rPr>
          <w:rFonts w:ascii="Times New Roman"/>
          <w:b w:val="false"/>
          <w:i w:val="false"/>
          <w:color w:val="000000"/>
          <w:sz w:val="28"/>
        </w:rPr>
        <w:t>
      салмаларды өніммен тасымалдау кезінде аккумуляторлы тиегішті басқару және оларды текшелеп жинау;</w:t>
      </w:r>
    </w:p>
    <w:p>
      <w:pPr>
        <w:spacing w:after="0"/>
        <w:ind w:left="0"/>
        <w:jc w:val="both"/>
      </w:pPr>
      <w:r>
        <w:rPr>
          <w:rFonts w:ascii="Times New Roman"/>
          <w:b w:val="false"/>
          <w:i w:val="false"/>
          <w:color w:val="000000"/>
          <w:sz w:val="28"/>
        </w:rPr>
        <w:t>
      қызмет көрсететін жабдықтың жұмысындағы ақауларды анықтау және жою, оларды жөндеуге қатысу;</w:t>
      </w:r>
    </w:p>
    <w:p>
      <w:pPr>
        <w:spacing w:after="0"/>
        <w:ind w:left="0"/>
        <w:jc w:val="both"/>
      </w:pPr>
      <w:r>
        <w:rPr>
          <w:rFonts w:ascii="Times New Roman"/>
          <w:b w:val="false"/>
          <w:i w:val="false"/>
          <w:color w:val="000000"/>
          <w:sz w:val="28"/>
        </w:rPr>
        <w:t xml:space="preserve">
      жабдықтың техникалық жай-күйі мен пайдаланылуын, жұмыс аймағы мен қызмет көрсететін жабдықтың санитарлық жағдайын қамтамасыз ету. </w:t>
      </w:r>
    </w:p>
    <w:bookmarkStart w:name="z1519" w:id="1516"/>
    <w:p>
      <w:pPr>
        <w:spacing w:after="0"/>
        <w:ind w:left="0"/>
        <w:jc w:val="both"/>
      </w:pPr>
      <w:r>
        <w:rPr>
          <w:rFonts w:ascii="Times New Roman"/>
          <w:b w:val="false"/>
          <w:i w:val="false"/>
          <w:color w:val="000000"/>
          <w:sz w:val="28"/>
        </w:rPr>
        <w:t xml:space="preserve">
      877. Білуге тиіс: </w:t>
      </w:r>
    </w:p>
    <w:bookmarkEnd w:id="1516"/>
    <w:p>
      <w:pPr>
        <w:spacing w:after="0"/>
        <w:ind w:left="0"/>
        <w:jc w:val="both"/>
      </w:pPr>
      <w:r>
        <w:rPr>
          <w:rFonts w:ascii="Times New Roman"/>
          <w:b w:val="false"/>
          <w:i w:val="false"/>
          <w:color w:val="000000"/>
          <w:sz w:val="28"/>
        </w:rPr>
        <w:t xml:space="preserve">
      қаптарды пакетке салу технологиясын; </w:t>
      </w:r>
    </w:p>
    <w:p>
      <w:pPr>
        <w:spacing w:after="0"/>
        <w:ind w:left="0"/>
        <w:jc w:val="both"/>
      </w:pPr>
      <w:r>
        <w:rPr>
          <w:rFonts w:ascii="Times New Roman"/>
          <w:b w:val="false"/>
          <w:i w:val="false"/>
          <w:color w:val="000000"/>
          <w:sz w:val="28"/>
        </w:rPr>
        <w:t xml:space="preserve">
      пакет қалыптаушы машиналардың, электр тиегіштің құрылымы мен пайдалану ережесін; </w:t>
      </w:r>
    </w:p>
    <w:p>
      <w:pPr>
        <w:spacing w:after="0"/>
        <w:ind w:left="0"/>
        <w:jc w:val="both"/>
      </w:pPr>
      <w:r>
        <w:rPr>
          <w:rFonts w:ascii="Times New Roman"/>
          <w:b w:val="false"/>
          <w:i w:val="false"/>
          <w:color w:val="000000"/>
          <w:sz w:val="28"/>
        </w:rPr>
        <w:t xml:space="preserve">
      пакетті көтерудің, орнын ауыстыру мен текшелеп жинау ережесін; </w:t>
      </w:r>
    </w:p>
    <w:p>
      <w:pPr>
        <w:spacing w:after="0"/>
        <w:ind w:left="0"/>
        <w:jc w:val="both"/>
      </w:pPr>
      <w:r>
        <w:rPr>
          <w:rFonts w:ascii="Times New Roman"/>
          <w:b w:val="false"/>
          <w:i w:val="false"/>
          <w:color w:val="000000"/>
          <w:sz w:val="28"/>
        </w:rPr>
        <w:t xml:space="preserve">
      қызмет көрсететін жабдықты қосу мен тоқтатудың кезектілігі мен ережесін; </w:t>
      </w:r>
    </w:p>
    <w:p>
      <w:pPr>
        <w:spacing w:after="0"/>
        <w:ind w:left="0"/>
        <w:jc w:val="both"/>
      </w:pPr>
      <w:r>
        <w:rPr>
          <w:rFonts w:ascii="Times New Roman"/>
          <w:b w:val="false"/>
          <w:i w:val="false"/>
          <w:color w:val="000000"/>
          <w:sz w:val="28"/>
        </w:rPr>
        <w:t xml:space="preserve">
      қызмет көрсететін жабдықтың жұмысына тән ақауларды, оларды жою тәсілдерін; </w:t>
      </w:r>
    </w:p>
    <w:p>
      <w:pPr>
        <w:spacing w:after="0"/>
        <w:ind w:left="0"/>
        <w:jc w:val="both"/>
      </w:pPr>
      <w:r>
        <w:rPr>
          <w:rFonts w:ascii="Times New Roman"/>
          <w:b w:val="false"/>
          <w:i w:val="false"/>
          <w:color w:val="000000"/>
          <w:sz w:val="28"/>
        </w:rPr>
        <w:t>
      еңбекті қорғау, қауіпсіздік техникасы, жұмыс аймағы мен қызмет көрсететін жабдықтың санитарлық жағдайы ережесі мен нормаларын.</w:t>
      </w:r>
    </w:p>
    <w:bookmarkStart w:name="z1520" w:id="1517"/>
    <w:p>
      <w:pPr>
        <w:spacing w:after="0"/>
        <w:ind w:left="0"/>
        <w:jc w:val="both"/>
      </w:pPr>
      <w:r>
        <w:rPr>
          <w:rFonts w:ascii="Times New Roman"/>
          <w:b w:val="false"/>
          <w:i w:val="false"/>
          <w:color w:val="000000"/>
          <w:sz w:val="28"/>
        </w:rPr>
        <w:t>
      Параграф 2. Пакет қалыптаушы машиналардың операторы, 5-разряд</w:t>
      </w:r>
    </w:p>
    <w:bookmarkEnd w:id="1517"/>
    <w:bookmarkStart w:name="z1521" w:id="1518"/>
    <w:p>
      <w:pPr>
        <w:spacing w:after="0"/>
        <w:ind w:left="0"/>
        <w:jc w:val="both"/>
      </w:pPr>
      <w:r>
        <w:rPr>
          <w:rFonts w:ascii="Times New Roman"/>
          <w:b w:val="false"/>
          <w:i w:val="false"/>
          <w:color w:val="000000"/>
          <w:sz w:val="28"/>
        </w:rPr>
        <w:t xml:space="preserve">
      878. Жұмыс сипаттамасы: </w:t>
      </w:r>
    </w:p>
    <w:bookmarkEnd w:id="1518"/>
    <w:p>
      <w:pPr>
        <w:spacing w:after="0"/>
        <w:ind w:left="0"/>
        <w:jc w:val="both"/>
      </w:pPr>
      <w:r>
        <w:rPr>
          <w:rFonts w:ascii="Times New Roman"/>
          <w:b w:val="false"/>
          <w:i w:val="false"/>
          <w:color w:val="000000"/>
          <w:sz w:val="28"/>
        </w:rPr>
        <w:t>
      сусымалы өнім салынған қаптарды массасы 900 - 1200 кг пакеттерге салу кезінде пакет қалыптаушы машиналарды басқару;</w:t>
      </w:r>
    </w:p>
    <w:p>
      <w:pPr>
        <w:spacing w:after="0"/>
        <w:ind w:left="0"/>
        <w:jc w:val="both"/>
      </w:pPr>
      <w:r>
        <w:rPr>
          <w:rFonts w:ascii="Times New Roman"/>
          <w:b w:val="false"/>
          <w:i w:val="false"/>
          <w:color w:val="000000"/>
          <w:sz w:val="28"/>
        </w:rPr>
        <w:t>
      пакет қалыптаушы машиналардың, стационарлық, тасымалдау механизмдерінің, тығыздау машиналарының, бос тұғырды машинаға беретін автоматы құрылғының, пакеттерді ілмектеу механизмдерінің жұмысын автоматты және қол режимдерінде бақылау және оларға қызмет көрсету;</w:t>
      </w:r>
    </w:p>
    <w:p>
      <w:pPr>
        <w:spacing w:after="0"/>
        <w:ind w:left="0"/>
        <w:jc w:val="both"/>
      </w:pPr>
      <w:r>
        <w:rPr>
          <w:rFonts w:ascii="Times New Roman"/>
          <w:b w:val="false"/>
          <w:i w:val="false"/>
          <w:color w:val="000000"/>
          <w:sz w:val="28"/>
        </w:rPr>
        <w:t>
      салмаларды өніммен тасымалдау кезінде аккумуляторлы тиегішті басқару және оларды текшелеп жинау;</w:t>
      </w:r>
    </w:p>
    <w:p>
      <w:pPr>
        <w:spacing w:after="0"/>
        <w:ind w:left="0"/>
        <w:jc w:val="both"/>
      </w:pPr>
      <w:r>
        <w:rPr>
          <w:rFonts w:ascii="Times New Roman"/>
          <w:b w:val="false"/>
          <w:i w:val="false"/>
          <w:color w:val="000000"/>
          <w:sz w:val="28"/>
        </w:rPr>
        <w:t>
      машиналардың жекелеген механизмдері мен тораптарын кезеңдеп қарау, тазалау және ағымдық жөндеу;</w:t>
      </w:r>
    </w:p>
    <w:p>
      <w:pPr>
        <w:spacing w:after="0"/>
        <w:ind w:left="0"/>
        <w:jc w:val="both"/>
      </w:pPr>
      <w:r>
        <w:rPr>
          <w:rFonts w:ascii="Times New Roman"/>
          <w:b w:val="false"/>
          <w:i w:val="false"/>
          <w:color w:val="000000"/>
          <w:sz w:val="28"/>
        </w:rPr>
        <w:t>
      жабдықты жөндеу ведомостарын жасау;</w:t>
      </w:r>
    </w:p>
    <w:p>
      <w:pPr>
        <w:spacing w:after="0"/>
        <w:ind w:left="0"/>
        <w:jc w:val="both"/>
      </w:pPr>
      <w:r>
        <w:rPr>
          <w:rFonts w:ascii="Times New Roman"/>
          <w:b w:val="false"/>
          <w:i w:val="false"/>
          <w:color w:val="000000"/>
          <w:sz w:val="28"/>
        </w:rPr>
        <w:t>
      қызмет көрсететін жабдықтың жұмысындағы ақауларды анықтау және жою, оларды жөндеуге қатысу;</w:t>
      </w:r>
    </w:p>
    <w:p>
      <w:pPr>
        <w:spacing w:after="0"/>
        <w:ind w:left="0"/>
        <w:jc w:val="both"/>
      </w:pPr>
      <w:r>
        <w:rPr>
          <w:rFonts w:ascii="Times New Roman"/>
          <w:b w:val="false"/>
          <w:i w:val="false"/>
          <w:color w:val="000000"/>
          <w:sz w:val="28"/>
        </w:rPr>
        <w:t xml:space="preserve">
      жұмыс аймағы мен қызмет көрсететін жабдықтың санитарлық жағдайын қамтамасыз ету. </w:t>
      </w:r>
    </w:p>
    <w:bookmarkStart w:name="z1522" w:id="1519"/>
    <w:p>
      <w:pPr>
        <w:spacing w:after="0"/>
        <w:ind w:left="0"/>
        <w:jc w:val="both"/>
      </w:pPr>
      <w:r>
        <w:rPr>
          <w:rFonts w:ascii="Times New Roman"/>
          <w:b w:val="false"/>
          <w:i w:val="false"/>
          <w:color w:val="000000"/>
          <w:sz w:val="28"/>
        </w:rPr>
        <w:t xml:space="preserve">
      879. Білуге тиіс: </w:t>
      </w:r>
    </w:p>
    <w:bookmarkEnd w:id="1519"/>
    <w:p>
      <w:pPr>
        <w:spacing w:after="0"/>
        <w:ind w:left="0"/>
        <w:jc w:val="both"/>
      </w:pPr>
      <w:r>
        <w:rPr>
          <w:rFonts w:ascii="Times New Roman"/>
          <w:b w:val="false"/>
          <w:i w:val="false"/>
          <w:color w:val="000000"/>
          <w:sz w:val="28"/>
        </w:rPr>
        <w:t>
      қаптарды пакетке салу технологиясын;</w:t>
      </w:r>
    </w:p>
    <w:p>
      <w:pPr>
        <w:spacing w:after="0"/>
        <w:ind w:left="0"/>
        <w:jc w:val="both"/>
      </w:pPr>
      <w:r>
        <w:rPr>
          <w:rFonts w:ascii="Times New Roman"/>
          <w:b w:val="false"/>
          <w:i w:val="false"/>
          <w:color w:val="000000"/>
          <w:sz w:val="28"/>
        </w:rPr>
        <w:t xml:space="preserve">
      пакет қалыптаушы машиналардың, электр тиегіштің құрылымы мен пайдалану ережесін; </w:t>
      </w:r>
    </w:p>
    <w:p>
      <w:pPr>
        <w:spacing w:after="0"/>
        <w:ind w:left="0"/>
        <w:jc w:val="both"/>
      </w:pPr>
      <w:r>
        <w:rPr>
          <w:rFonts w:ascii="Times New Roman"/>
          <w:b w:val="false"/>
          <w:i w:val="false"/>
          <w:color w:val="000000"/>
          <w:sz w:val="28"/>
        </w:rPr>
        <w:t>
      пакетті көтерудің, орнын ауыстыру мен текшелеп жинау ережесін;</w:t>
      </w:r>
    </w:p>
    <w:p>
      <w:pPr>
        <w:spacing w:after="0"/>
        <w:ind w:left="0"/>
        <w:jc w:val="both"/>
      </w:pPr>
      <w:r>
        <w:rPr>
          <w:rFonts w:ascii="Times New Roman"/>
          <w:b w:val="false"/>
          <w:i w:val="false"/>
          <w:color w:val="000000"/>
          <w:sz w:val="28"/>
        </w:rPr>
        <w:t>
      қызмет көрсететін жабдықты қосу мен тоқтатудың кезектілігі мен ережесін;</w:t>
      </w:r>
    </w:p>
    <w:p>
      <w:pPr>
        <w:spacing w:after="0"/>
        <w:ind w:left="0"/>
        <w:jc w:val="both"/>
      </w:pPr>
      <w:r>
        <w:rPr>
          <w:rFonts w:ascii="Times New Roman"/>
          <w:b w:val="false"/>
          <w:i w:val="false"/>
          <w:color w:val="000000"/>
          <w:sz w:val="28"/>
        </w:rPr>
        <w:t xml:space="preserve">
      қызмет көрсететін жабдықтың жұмысына тән ақауларды, оларды жою тәсілдерін; </w:t>
      </w:r>
    </w:p>
    <w:p>
      <w:pPr>
        <w:spacing w:after="0"/>
        <w:ind w:left="0"/>
        <w:jc w:val="both"/>
      </w:pPr>
      <w:r>
        <w:rPr>
          <w:rFonts w:ascii="Times New Roman"/>
          <w:b w:val="false"/>
          <w:i w:val="false"/>
          <w:color w:val="000000"/>
          <w:sz w:val="28"/>
        </w:rPr>
        <w:t xml:space="preserve">
      автоматты басқару элементтерін реттеу ережесін; </w:t>
      </w:r>
    </w:p>
    <w:p>
      <w:pPr>
        <w:spacing w:after="0"/>
        <w:ind w:left="0"/>
        <w:jc w:val="both"/>
      </w:pPr>
      <w:r>
        <w:rPr>
          <w:rFonts w:ascii="Times New Roman"/>
          <w:b w:val="false"/>
          <w:i w:val="false"/>
          <w:color w:val="000000"/>
          <w:sz w:val="28"/>
        </w:rPr>
        <w:t>
      машинаны және таптауыш машинаны жүктің бір түрінен екіншісіне қайта баптау тәсілдерін;</w:t>
      </w:r>
    </w:p>
    <w:p>
      <w:pPr>
        <w:spacing w:after="0"/>
        <w:ind w:left="0"/>
        <w:jc w:val="both"/>
      </w:pPr>
      <w:r>
        <w:rPr>
          <w:rFonts w:ascii="Times New Roman"/>
          <w:b w:val="false"/>
          <w:i w:val="false"/>
          <w:color w:val="000000"/>
          <w:sz w:val="28"/>
        </w:rPr>
        <w:t>
      слесарь және электрслесарь ісі негіздерін.</w:t>
      </w:r>
    </w:p>
    <w:bookmarkStart w:name="z1523" w:id="1520"/>
    <w:p>
      <w:pPr>
        <w:spacing w:after="0"/>
        <w:ind w:left="0"/>
        <w:jc w:val="both"/>
      </w:pPr>
      <w:r>
        <w:rPr>
          <w:rFonts w:ascii="Times New Roman"/>
          <w:b w:val="false"/>
          <w:i w:val="false"/>
          <w:color w:val="000000"/>
          <w:sz w:val="28"/>
        </w:rPr>
        <w:t>
      222. Элеваторды басқару пультінің операторы</w:t>
      </w:r>
    </w:p>
    <w:bookmarkEnd w:id="1520"/>
    <w:bookmarkStart w:name="z1524" w:id="1521"/>
    <w:p>
      <w:pPr>
        <w:spacing w:after="0"/>
        <w:ind w:left="0"/>
        <w:jc w:val="both"/>
      </w:pPr>
      <w:r>
        <w:rPr>
          <w:rFonts w:ascii="Times New Roman"/>
          <w:b w:val="false"/>
          <w:i w:val="false"/>
          <w:color w:val="000000"/>
          <w:sz w:val="28"/>
        </w:rPr>
        <w:t>
      Параграф 1. Элеваторды басқару пультінің операторы, 4-разряд</w:t>
      </w:r>
    </w:p>
    <w:bookmarkEnd w:id="1521"/>
    <w:bookmarkStart w:name="z1525" w:id="1522"/>
    <w:p>
      <w:pPr>
        <w:spacing w:after="0"/>
        <w:ind w:left="0"/>
        <w:jc w:val="both"/>
      </w:pPr>
      <w:r>
        <w:rPr>
          <w:rFonts w:ascii="Times New Roman"/>
          <w:b w:val="false"/>
          <w:i w:val="false"/>
          <w:color w:val="000000"/>
          <w:sz w:val="28"/>
        </w:rPr>
        <w:t xml:space="preserve">
      880. Жұмыс сипаттамасы: </w:t>
      </w:r>
    </w:p>
    <w:bookmarkEnd w:id="1522"/>
    <w:p>
      <w:pPr>
        <w:spacing w:after="0"/>
        <w:ind w:left="0"/>
        <w:jc w:val="both"/>
      </w:pPr>
      <w:r>
        <w:rPr>
          <w:rFonts w:ascii="Times New Roman"/>
          <w:b w:val="false"/>
          <w:i w:val="false"/>
          <w:color w:val="000000"/>
          <w:sz w:val="28"/>
        </w:rPr>
        <w:t xml:space="preserve">
      дәнді теміржол вагондары мен автомобиль көлігінен қабылдаудың технологиялық процесін технологиялық маршруттарын элеваторды басқару пультінен теру жолымен жүргізу; </w:t>
      </w:r>
    </w:p>
    <w:p>
      <w:pPr>
        <w:spacing w:after="0"/>
        <w:ind w:left="0"/>
        <w:jc w:val="both"/>
      </w:pPr>
      <w:r>
        <w:rPr>
          <w:rFonts w:ascii="Times New Roman"/>
          <w:b w:val="false"/>
          <w:i w:val="false"/>
          <w:color w:val="000000"/>
          <w:sz w:val="28"/>
        </w:rPr>
        <w:t>
      дән мен тарту өнімдерін автоматы таразыларда өлшей отырып босату, дәннің орнын ауыстыру;</w:t>
      </w:r>
    </w:p>
    <w:p>
      <w:pPr>
        <w:spacing w:after="0"/>
        <w:ind w:left="0"/>
        <w:jc w:val="both"/>
      </w:pPr>
      <w:r>
        <w:rPr>
          <w:rFonts w:ascii="Times New Roman"/>
          <w:b w:val="false"/>
          <w:i w:val="false"/>
          <w:color w:val="000000"/>
          <w:sz w:val="28"/>
        </w:rPr>
        <w:t xml:space="preserve">
      қашықтықтан басқарылатын, автоматизация құралдарын, бақылау және дабыл аппаратурасының жұмысын бақылау, қызмет көрсету және жөндеу мен баптауға қатысу; </w:t>
      </w:r>
    </w:p>
    <w:p>
      <w:pPr>
        <w:spacing w:after="0"/>
        <w:ind w:left="0"/>
        <w:jc w:val="both"/>
      </w:pPr>
      <w:r>
        <w:rPr>
          <w:rFonts w:ascii="Times New Roman"/>
          <w:b w:val="false"/>
          <w:i w:val="false"/>
          <w:color w:val="000000"/>
          <w:sz w:val="28"/>
        </w:rPr>
        <w:t>
      дән мен тартылған өнімдерді қабылдау және босату құжаттарын жүргізу;</w:t>
      </w:r>
    </w:p>
    <w:p>
      <w:pPr>
        <w:spacing w:after="0"/>
        <w:ind w:left="0"/>
        <w:jc w:val="both"/>
      </w:pPr>
      <w:r>
        <w:rPr>
          <w:rFonts w:ascii="Times New Roman"/>
          <w:b w:val="false"/>
          <w:i w:val="false"/>
          <w:color w:val="000000"/>
          <w:sz w:val="28"/>
        </w:rPr>
        <w:t xml:space="preserve">
      силостарды өніммен толтыру, өнімді ұн тасушы көлікке босату есебін жүргізу дозаторлардың жұмыс режимін реттеу; </w:t>
      </w:r>
    </w:p>
    <w:p>
      <w:pPr>
        <w:spacing w:after="0"/>
        <w:ind w:left="0"/>
        <w:jc w:val="both"/>
      </w:pPr>
      <w:r>
        <w:rPr>
          <w:rFonts w:ascii="Times New Roman"/>
          <w:b w:val="false"/>
          <w:i w:val="false"/>
          <w:color w:val="000000"/>
          <w:sz w:val="28"/>
        </w:rPr>
        <w:t>
      өнімнің транспортерлерге біркелкі берілуін қамтамасыз ету;</w:t>
      </w:r>
    </w:p>
    <w:p>
      <w:pPr>
        <w:spacing w:after="0"/>
        <w:ind w:left="0"/>
        <w:jc w:val="both"/>
      </w:pPr>
      <w:r>
        <w:rPr>
          <w:rFonts w:ascii="Times New Roman"/>
          <w:b w:val="false"/>
          <w:i w:val="false"/>
          <w:color w:val="000000"/>
          <w:sz w:val="28"/>
        </w:rPr>
        <w:t>
      қоймаға келіп түскен өнімнің салмағын сұрыптауға жол бермей есепке алу;</w:t>
      </w:r>
    </w:p>
    <w:p>
      <w:pPr>
        <w:spacing w:after="0"/>
        <w:ind w:left="0"/>
        <w:jc w:val="both"/>
      </w:pPr>
      <w:r>
        <w:rPr>
          <w:rFonts w:ascii="Times New Roman"/>
          <w:b w:val="false"/>
          <w:i w:val="false"/>
          <w:color w:val="000000"/>
          <w:sz w:val="28"/>
        </w:rPr>
        <w:t>
      таразаның жұмысын кезеңдеп тексеру;</w:t>
      </w:r>
    </w:p>
    <w:p>
      <w:pPr>
        <w:spacing w:after="0"/>
        <w:ind w:left="0"/>
        <w:jc w:val="both"/>
      </w:pPr>
      <w:r>
        <w:rPr>
          <w:rFonts w:ascii="Times New Roman"/>
          <w:b w:val="false"/>
          <w:i w:val="false"/>
          <w:color w:val="000000"/>
          <w:sz w:val="28"/>
        </w:rPr>
        <w:t xml:space="preserve">
      қызмет көрсететін жабдықтың тиісті техникалық жағдайын қамтамасыз ету. </w:t>
      </w:r>
    </w:p>
    <w:bookmarkStart w:name="z1526" w:id="1523"/>
    <w:p>
      <w:pPr>
        <w:spacing w:after="0"/>
        <w:ind w:left="0"/>
        <w:jc w:val="both"/>
      </w:pPr>
      <w:r>
        <w:rPr>
          <w:rFonts w:ascii="Times New Roman"/>
          <w:b w:val="false"/>
          <w:i w:val="false"/>
          <w:color w:val="000000"/>
          <w:sz w:val="28"/>
        </w:rPr>
        <w:t xml:space="preserve">
      881. Білуге тиіс: </w:t>
      </w:r>
    </w:p>
    <w:bookmarkEnd w:id="1523"/>
    <w:p>
      <w:pPr>
        <w:spacing w:after="0"/>
        <w:ind w:left="0"/>
        <w:jc w:val="both"/>
      </w:pPr>
      <w:r>
        <w:rPr>
          <w:rFonts w:ascii="Times New Roman"/>
          <w:b w:val="false"/>
          <w:i w:val="false"/>
          <w:color w:val="000000"/>
          <w:sz w:val="28"/>
        </w:rPr>
        <w:t xml:space="preserve">
      астық өнімін элеватор мен қоймада орналастыру мен қозғаудың технологиялық схемасын; </w:t>
      </w:r>
    </w:p>
    <w:p>
      <w:pPr>
        <w:spacing w:after="0"/>
        <w:ind w:left="0"/>
        <w:jc w:val="both"/>
      </w:pPr>
      <w:r>
        <w:rPr>
          <w:rFonts w:ascii="Times New Roman"/>
          <w:b w:val="false"/>
          <w:i w:val="false"/>
          <w:color w:val="000000"/>
          <w:sz w:val="28"/>
        </w:rPr>
        <w:t xml:space="preserve">
      аспирационды желілер мен қондырғылардың схемасын; </w:t>
      </w:r>
    </w:p>
    <w:p>
      <w:pPr>
        <w:spacing w:after="0"/>
        <w:ind w:left="0"/>
        <w:jc w:val="both"/>
      </w:pPr>
      <w:r>
        <w:rPr>
          <w:rFonts w:ascii="Times New Roman"/>
          <w:b w:val="false"/>
          <w:i w:val="false"/>
          <w:color w:val="000000"/>
          <w:sz w:val="28"/>
        </w:rPr>
        <w:t xml:space="preserve">
      басқару пультінің кинематикалық схемасын; </w:t>
      </w:r>
    </w:p>
    <w:p>
      <w:pPr>
        <w:spacing w:after="0"/>
        <w:ind w:left="0"/>
        <w:jc w:val="both"/>
      </w:pPr>
      <w:r>
        <w:rPr>
          <w:rFonts w:ascii="Times New Roman"/>
          <w:b w:val="false"/>
          <w:i w:val="false"/>
          <w:color w:val="000000"/>
          <w:sz w:val="28"/>
        </w:rPr>
        <w:t xml:space="preserve">
      технологиялық, көтеру-тасымалдау, аспирационды қондырғылардың, эрозольтранспорт желісінің пульттен басқару режимін ескергендегі нысанын, жұмыс принципі мен құрылымын; </w:t>
      </w:r>
    </w:p>
    <w:p>
      <w:pPr>
        <w:spacing w:after="0"/>
        <w:ind w:left="0"/>
        <w:jc w:val="both"/>
      </w:pPr>
      <w:r>
        <w:rPr>
          <w:rFonts w:ascii="Times New Roman"/>
          <w:b w:val="false"/>
          <w:i w:val="false"/>
          <w:color w:val="000000"/>
          <w:sz w:val="28"/>
        </w:rPr>
        <w:t xml:space="preserve">
      жабдықтың жұмысындағы ықтимал ақауларды, оларды анықтау және жою тәсілдерін; </w:t>
      </w:r>
    </w:p>
    <w:p>
      <w:pPr>
        <w:spacing w:after="0"/>
        <w:ind w:left="0"/>
        <w:jc w:val="both"/>
      </w:pPr>
      <w:r>
        <w:rPr>
          <w:rFonts w:ascii="Times New Roman"/>
          <w:b w:val="false"/>
          <w:i w:val="false"/>
          <w:color w:val="000000"/>
          <w:sz w:val="28"/>
        </w:rPr>
        <w:t xml:space="preserve">
      астықты тасымалдаудың оңтайлы технологиялық маршруттарын таңдау тәртібін және қосу кезектілігін; </w:t>
      </w:r>
    </w:p>
    <w:p>
      <w:pPr>
        <w:spacing w:after="0"/>
        <w:ind w:left="0"/>
        <w:jc w:val="both"/>
      </w:pPr>
      <w:r>
        <w:rPr>
          <w:rFonts w:ascii="Times New Roman"/>
          <w:b w:val="false"/>
          <w:i w:val="false"/>
          <w:color w:val="000000"/>
          <w:sz w:val="28"/>
        </w:rPr>
        <w:t xml:space="preserve">
      элеватор мен қоймадағы технологиялық процестерді ұйымдастыру мен жүргізу ережесін. </w:t>
      </w:r>
    </w:p>
    <w:bookmarkStart w:name="z1527" w:id="1524"/>
    <w:p>
      <w:pPr>
        <w:spacing w:after="0"/>
        <w:ind w:left="0"/>
        <w:jc w:val="left"/>
      </w:pPr>
      <w:r>
        <w:rPr>
          <w:rFonts w:ascii="Times New Roman"/>
          <w:b/>
          <w:i w:val="false"/>
          <w:color w:val="000000"/>
        </w:rPr>
        <w:t xml:space="preserve"> 16-бөлім. Сауда және қоғамдық тамақтану</w:t>
      </w:r>
    </w:p>
    <w:bookmarkEnd w:id="1524"/>
    <w:bookmarkStart w:name="z1528" w:id="1525"/>
    <w:p>
      <w:pPr>
        <w:spacing w:after="0"/>
        <w:ind w:left="0"/>
        <w:jc w:val="both"/>
      </w:pPr>
      <w:r>
        <w:rPr>
          <w:rFonts w:ascii="Times New Roman"/>
          <w:b w:val="false"/>
          <w:i w:val="false"/>
          <w:color w:val="000000"/>
          <w:sz w:val="28"/>
        </w:rPr>
        <w:t>
      223. Бармен</w:t>
      </w:r>
    </w:p>
    <w:bookmarkEnd w:id="1525"/>
    <w:bookmarkStart w:name="z1529" w:id="1526"/>
    <w:p>
      <w:pPr>
        <w:spacing w:after="0"/>
        <w:ind w:left="0"/>
        <w:jc w:val="both"/>
      </w:pPr>
      <w:r>
        <w:rPr>
          <w:rFonts w:ascii="Times New Roman"/>
          <w:b w:val="false"/>
          <w:i w:val="false"/>
          <w:color w:val="000000"/>
          <w:sz w:val="28"/>
        </w:rPr>
        <w:t>
      Параграф 1. Бармен, 4-разряд</w:t>
      </w:r>
    </w:p>
    <w:bookmarkEnd w:id="1526"/>
    <w:bookmarkStart w:name="z1530" w:id="1527"/>
    <w:p>
      <w:pPr>
        <w:spacing w:after="0"/>
        <w:ind w:left="0"/>
        <w:jc w:val="both"/>
      </w:pPr>
      <w:r>
        <w:rPr>
          <w:rFonts w:ascii="Times New Roman"/>
          <w:b w:val="false"/>
          <w:i w:val="false"/>
          <w:color w:val="000000"/>
          <w:sz w:val="28"/>
        </w:rPr>
        <w:t>
      882. Жұмыс сипаттамасы:</w:t>
      </w:r>
    </w:p>
    <w:bookmarkEnd w:id="1527"/>
    <w:p>
      <w:pPr>
        <w:spacing w:after="0"/>
        <w:ind w:left="0"/>
        <w:jc w:val="both"/>
      </w:pPr>
      <w:r>
        <w:rPr>
          <w:rFonts w:ascii="Times New Roman"/>
          <w:b w:val="false"/>
          <w:i w:val="false"/>
          <w:color w:val="000000"/>
          <w:sz w:val="28"/>
        </w:rPr>
        <w:t xml:space="preserve">
      келушілерге бар тұғырынан тұтынуға дайын алкогольсіз және бәсең алкогольді ішімдіктерді (сыра, жеміс және минералды сулар), кондитер тағамдарының мен алкогольсіз және алкогольді ішімдіктердің, салқын және ыстық тағамдар мен басытқылардың шектеулі ассортиментін дайындай отырып ұсынып қызмет көрсету; </w:t>
      </w:r>
    </w:p>
    <w:p>
      <w:pPr>
        <w:spacing w:after="0"/>
        <w:ind w:left="0"/>
        <w:jc w:val="both"/>
      </w:pPr>
      <w:r>
        <w:rPr>
          <w:rFonts w:ascii="Times New Roman"/>
          <w:b w:val="false"/>
          <w:i w:val="false"/>
          <w:color w:val="000000"/>
          <w:sz w:val="28"/>
        </w:rPr>
        <w:t>
      ішімдіктерді, тамақ пен өнімдерді қабылдап алу және оларды қажетті режимді ескере отырып сақтау;</w:t>
      </w:r>
    </w:p>
    <w:p>
      <w:pPr>
        <w:spacing w:after="0"/>
        <w:ind w:left="0"/>
        <w:jc w:val="both"/>
      </w:pPr>
      <w:r>
        <w:rPr>
          <w:rFonts w:ascii="Times New Roman"/>
          <w:b w:val="false"/>
          <w:i w:val="false"/>
          <w:color w:val="000000"/>
          <w:sz w:val="28"/>
        </w:rPr>
        <w:t>
      сөрелерді және бар тұғырын безендіру, оларды үлгілі жағдайда ұстау;</w:t>
      </w:r>
    </w:p>
    <w:p>
      <w:pPr>
        <w:spacing w:after="0"/>
        <w:ind w:left="0"/>
        <w:jc w:val="both"/>
      </w:pPr>
      <w:r>
        <w:rPr>
          <w:rFonts w:ascii="Times New Roman"/>
          <w:b w:val="false"/>
          <w:i w:val="false"/>
          <w:color w:val="000000"/>
          <w:sz w:val="28"/>
        </w:rPr>
        <w:t>
      музыкалық аппаратураны (проигрывателльдер, моно-стереомагнитофондар немесе музыкалы автоматтар) пайдалану және оларға қызмет көрсету;</w:t>
      </w:r>
    </w:p>
    <w:p>
      <w:pPr>
        <w:spacing w:after="0"/>
        <w:ind w:left="0"/>
        <w:jc w:val="both"/>
      </w:pPr>
      <w:r>
        <w:rPr>
          <w:rFonts w:ascii="Times New Roman"/>
          <w:b w:val="false"/>
          <w:i w:val="false"/>
          <w:color w:val="000000"/>
          <w:sz w:val="28"/>
        </w:rPr>
        <w:t>
      келушілердің өздерін мәдениетті ұстауын қадағалау;</w:t>
      </w:r>
    </w:p>
    <w:p>
      <w:pPr>
        <w:spacing w:after="0"/>
        <w:ind w:left="0"/>
        <w:jc w:val="both"/>
      </w:pPr>
      <w:r>
        <w:rPr>
          <w:rFonts w:ascii="Times New Roman"/>
          <w:b w:val="false"/>
          <w:i w:val="false"/>
          <w:color w:val="000000"/>
          <w:sz w:val="28"/>
        </w:rPr>
        <w:t>
      қажетті есепті жүргізу, тауар есептемесін жасау және тапсыру;</w:t>
      </w:r>
    </w:p>
    <w:p>
      <w:pPr>
        <w:spacing w:after="0"/>
        <w:ind w:left="0"/>
        <w:jc w:val="both"/>
      </w:pPr>
      <w:r>
        <w:rPr>
          <w:rFonts w:ascii="Times New Roman"/>
          <w:b w:val="false"/>
          <w:i w:val="false"/>
          <w:color w:val="000000"/>
          <w:sz w:val="28"/>
        </w:rPr>
        <w:t>
      қолма қол ақшаны, чектарды тапсыру.</w:t>
      </w:r>
    </w:p>
    <w:bookmarkStart w:name="z1531" w:id="1528"/>
    <w:p>
      <w:pPr>
        <w:spacing w:after="0"/>
        <w:ind w:left="0"/>
        <w:jc w:val="both"/>
      </w:pPr>
      <w:r>
        <w:rPr>
          <w:rFonts w:ascii="Times New Roman"/>
          <w:b w:val="false"/>
          <w:i w:val="false"/>
          <w:color w:val="000000"/>
          <w:sz w:val="28"/>
        </w:rPr>
        <w:t xml:space="preserve">
      883. Білуге тиіс: </w:t>
      </w:r>
    </w:p>
    <w:bookmarkEnd w:id="1528"/>
    <w:p>
      <w:pPr>
        <w:spacing w:after="0"/>
        <w:ind w:left="0"/>
        <w:jc w:val="both"/>
      </w:pPr>
      <w:r>
        <w:rPr>
          <w:rFonts w:ascii="Times New Roman"/>
          <w:b w:val="false"/>
          <w:i w:val="false"/>
          <w:color w:val="000000"/>
          <w:sz w:val="28"/>
        </w:rPr>
        <w:t xml:space="preserve">
      кондитер тағамдары мен алкогольсіз және алкогольді ішімдіктердің, салқын және ыстық тағамдар мен басытқылардың шектеулі ассортиментін дайындаудың ассортиментін, рецептурасын, технологиясын; </w:t>
      </w:r>
    </w:p>
    <w:p>
      <w:pPr>
        <w:spacing w:after="0"/>
        <w:ind w:left="0"/>
        <w:jc w:val="both"/>
      </w:pPr>
      <w:r>
        <w:rPr>
          <w:rFonts w:ascii="Times New Roman"/>
          <w:b w:val="false"/>
          <w:i w:val="false"/>
          <w:color w:val="000000"/>
          <w:sz w:val="28"/>
        </w:rPr>
        <w:t xml:space="preserve">
      барлардағы сатылатын тұтынуға дайын алкогольсіз және бәсең алкогольді ішімдіктермен, кондитер тағамдарының ассортиментін, олардың тауарлық сипаттамаларын, босату және бар тұғырына қойылу ережесін; </w:t>
      </w:r>
    </w:p>
    <w:p>
      <w:pPr>
        <w:spacing w:after="0"/>
        <w:ind w:left="0"/>
        <w:jc w:val="both"/>
      </w:pPr>
      <w:r>
        <w:rPr>
          <w:rFonts w:ascii="Times New Roman"/>
          <w:b w:val="false"/>
          <w:i w:val="false"/>
          <w:color w:val="000000"/>
          <w:sz w:val="28"/>
        </w:rPr>
        <w:t xml:space="preserve">
      ішімдіктерге, салқын және ыстық тағамдар мен басытқыларға бағатын түзу ережесін; </w:t>
      </w:r>
    </w:p>
    <w:p>
      <w:pPr>
        <w:spacing w:after="0"/>
        <w:ind w:left="0"/>
        <w:jc w:val="both"/>
      </w:pPr>
      <w:r>
        <w:rPr>
          <w:rFonts w:ascii="Times New Roman"/>
          <w:b w:val="false"/>
          <w:i w:val="false"/>
          <w:color w:val="000000"/>
          <w:sz w:val="28"/>
        </w:rPr>
        <w:t xml:space="preserve">
      екінші және бірінші санаттағы барларда келушілерге қызмет көрсету этикеті мен ережесін; </w:t>
      </w:r>
    </w:p>
    <w:p>
      <w:pPr>
        <w:spacing w:after="0"/>
        <w:ind w:left="0"/>
        <w:jc w:val="both"/>
      </w:pPr>
      <w:r>
        <w:rPr>
          <w:rFonts w:ascii="Times New Roman"/>
          <w:b w:val="false"/>
          <w:i w:val="false"/>
          <w:color w:val="000000"/>
          <w:sz w:val="28"/>
        </w:rPr>
        <w:t xml:space="preserve">
      тұтынушылармен есеп айырысу ережесін; </w:t>
      </w:r>
    </w:p>
    <w:p>
      <w:pPr>
        <w:spacing w:after="0"/>
        <w:ind w:left="0"/>
        <w:jc w:val="both"/>
      </w:pPr>
      <w:r>
        <w:rPr>
          <w:rFonts w:ascii="Times New Roman"/>
          <w:b w:val="false"/>
          <w:i w:val="false"/>
          <w:color w:val="000000"/>
          <w:sz w:val="28"/>
        </w:rPr>
        <w:t xml:space="preserve">
      барларда қолданылатын жабдықтар мен музыкалы аппаратураны пайдалану ережесі мен жұмыс принципін; </w:t>
      </w:r>
    </w:p>
    <w:p>
      <w:pPr>
        <w:spacing w:after="0"/>
        <w:ind w:left="0"/>
        <w:jc w:val="both"/>
      </w:pPr>
      <w:r>
        <w:rPr>
          <w:rFonts w:ascii="Times New Roman"/>
          <w:b w:val="false"/>
          <w:i w:val="false"/>
          <w:color w:val="000000"/>
          <w:sz w:val="28"/>
        </w:rPr>
        <w:t>
      тауар есептемесін жүргізу және жасау, қолма қол ақшаны, чектарды тапсыру ережесін.</w:t>
      </w:r>
    </w:p>
    <w:bookmarkStart w:name="z1532" w:id="1529"/>
    <w:p>
      <w:pPr>
        <w:spacing w:after="0"/>
        <w:ind w:left="0"/>
        <w:jc w:val="both"/>
      </w:pPr>
      <w:r>
        <w:rPr>
          <w:rFonts w:ascii="Times New Roman"/>
          <w:b w:val="false"/>
          <w:i w:val="false"/>
          <w:color w:val="000000"/>
          <w:sz w:val="28"/>
        </w:rPr>
        <w:t>
      Параграф 2. Бармен, 5-разряд</w:t>
      </w:r>
    </w:p>
    <w:bookmarkEnd w:id="1529"/>
    <w:bookmarkStart w:name="z1533" w:id="1530"/>
    <w:p>
      <w:pPr>
        <w:spacing w:after="0"/>
        <w:ind w:left="0"/>
        <w:jc w:val="both"/>
      </w:pPr>
      <w:r>
        <w:rPr>
          <w:rFonts w:ascii="Times New Roman"/>
          <w:b w:val="false"/>
          <w:i w:val="false"/>
          <w:color w:val="000000"/>
          <w:sz w:val="28"/>
        </w:rPr>
        <w:t xml:space="preserve">
      884. Жұмыс сипаттамасы: </w:t>
      </w:r>
    </w:p>
    <w:bookmarkEnd w:id="1530"/>
    <w:p>
      <w:pPr>
        <w:spacing w:after="0"/>
        <w:ind w:left="0"/>
        <w:jc w:val="both"/>
      </w:pPr>
      <w:r>
        <w:rPr>
          <w:rFonts w:ascii="Times New Roman"/>
          <w:b w:val="false"/>
          <w:i w:val="false"/>
          <w:color w:val="000000"/>
          <w:sz w:val="28"/>
        </w:rPr>
        <w:t xml:space="preserve">
      келушілерге бар тұғырынан тұтынуға дайын алкогольді ішімдіктерді (шарап, коньяктар, ликерлер), кондитер тағамдарының мен алкогольсіз және бәсең алкогольді ішімдіктердің мол ассортиментін: күшті, десертті, көбікті, жемісті, жұмыртқамен, қабатты коктейльдерді, крюшондарды, пунштарды, грогтарды, глинтвейктерді, дейздер мен басқа да ішімлдіктерді дайындай отырып ұсынып қызмет көрсету; </w:t>
      </w:r>
    </w:p>
    <w:p>
      <w:pPr>
        <w:spacing w:after="0"/>
        <w:ind w:left="0"/>
        <w:jc w:val="both"/>
      </w:pPr>
      <w:r>
        <w:rPr>
          <w:rFonts w:ascii="Times New Roman"/>
          <w:b w:val="false"/>
          <w:i w:val="false"/>
          <w:color w:val="000000"/>
          <w:sz w:val="28"/>
        </w:rPr>
        <w:t>
      шейкерлердегі, крюшонницаалардағы ішімдік компоненттерін инструменттер мен механизмдердің көмегімен араластыру;</w:t>
      </w:r>
    </w:p>
    <w:p>
      <w:pPr>
        <w:spacing w:after="0"/>
        <w:ind w:left="0"/>
        <w:jc w:val="both"/>
      </w:pPr>
      <w:r>
        <w:rPr>
          <w:rFonts w:ascii="Times New Roman"/>
          <w:b w:val="false"/>
          <w:i w:val="false"/>
          <w:color w:val="000000"/>
          <w:sz w:val="28"/>
        </w:rPr>
        <w:t xml:space="preserve">
      әртүрлі суық және ыстық басытқыларды: сандвичтерді, канапе, сосискилерді, шұжықты, қамырдағы ветчинаны, фаршталған жұмыртқаны, жемістер мен жидектерден жасалған салатты, тұзды миндальді, қаймақты, маслиналарды, печенье мен тағы басқа дайындау; </w:t>
      </w:r>
    </w:p>
    <w:p>
      <w:pPr>
        <w:spacing w:after="0"/>
        <w:ind w:left="0"/>
        <w:jc w:val="both"/>
      </w:pPr>
      <w:r>
        <w:rPr>
          <w:rFonts w:ascii="Times New Roman"/>
          <w:b w:val="false"/>
          <w:i w:val="false"/>
          <w:color w:val="000000"/>
          <w:sz w:val="28"/>
        </w:rPr>
        <w:t>
      тұтынушыларды қарсы алу, оларды сатылатын ішімдіктердің ассортиментімен және рецептурасымен таныстыру;</w:t>
      </w:r>
    </w:p>
    <w:p>
      <w:pPr>
        <w:spacing w:after="0"/>
        <w:ind w:left="0"/>
        <w:jc w:val="both"/>
      </w:pPr>
      <w:r>
        <w:rPr>
          <w:rFonts w:ascii="Times New Roman"/>
          <w:b w:val="false"/>
          <w:i w:val="false"/>
          <w:color w:val="000000"/>
          <w:sz w:val="28"/>
        </w:rPr>
        <w:t xml:space="preserve">
      біліктілігі анағұрлым төмен бармендерге басшылық ету және жұмысын ұйымдастыру. </w:t>
      </w:r>
    </w:p>
    <w:bookmarkStart w:name="z1534" w:id="1531"/>
    <w:p>
      <w:pPr>
        <w:spacing w:after="0"/>
        <w:ind w:left="0"/>
        <w:jc w:val="both"/>
      </w:pPr>
      <w:r>
        <w:rPr>
          <w:rFonts w:ascii="Times New Roman"/>
          <w:b w:val="false"/>
          <w:i w:val="false"/>
          <w:color w:val="000000"/>
          <w:sz w:val="28"/>
        </w:rPr>
        <w:t xml:space="preserve">
      885. Білуге тиіс: </w:t>
      </w:r>
    </w:p>
    <w:bookmarkEnd w:id="1531"/>
    <w:p>
      <w:pPr>
        <w:spacing w:after="0"/>
        <w:ind w:left="0"/>
        <w:jc w:val="both"/>
      </w:pPr>
      <w:r>
        <w:rPr>
          <w:rFonts w:ascii="Times New Roman"/>
          <w:b w:val="false"/>
          <w:i w:val="false"/>
          <w:color w:val="000000"/>
          <w:sz w:val="28"/>
        </w:rPr>
        <w:t>
      кондитер тағамдары мен алкогольсіз және бәсең алкогольді ішімдіктердің, салқын және ыстық тағамдар мен басытқылардың мол ассортиментін дайындаудың ассортиментін, рецептурасын, технологиясын;</w:t>
      </w:r>
    </w:p>
    <w:p>
      <w:pPr>
        <w:spacing w:after="0"/>
        <w:ind w:left="0"/>
        <w:jc w:val="both"/>
      </w:pPr>
      <w:r>
        <w:rPr>
          <w:rFonts w:ascii="Times New Roman"/>
          <w:b w:val="false"/>
          <w:i w:val="false"/>
          <w:color w:val="000000"/>
          <w:sz w:val="28"/>
        </w:rPr>
        <w:t xml:space="preserve">
      барлардағы сатылатын тұтынуға дайын алкогольсіз және бәсең алкогольді ішімдіктермен, кондитер тағамдарының, шарап, коктейль-барларда, коктейль-холлдарда және басқа да барларда сатылатын, сатып алынатын тауарлардың түрлерін, ассортиментін, рецептурасы мен дайындау технологиясын; </w:t>
      </w:r>
    </w:p>
    <w:p>
      <w:pPr>
        <w:spacing w:after="0"/>
        <w:ind w:left="0"/>
        <w:jc w:val="both"/>
      </w:pPr>
      <w:r>
        <w:rPr>
          <w:rFonts w:ascii="Times New Roman"/>
          <w:b w:val="false"/>
          <w:i w:val="false"/>
          <w:color w:val="000000"/>
          <w:sz w:val="28"/>
        </w:rPr>
        <w:t xml:space="preserve">
      барда пайдаланылатын айлабұйымға, асхана ыдыстарына, аспаптарға, жабдыққа (мұзды генераторлар мен тағы басқа) қойылатын талаптарды; </w:t>
      </w:r>
    </w:p>
    <w:p>
      <w:pPr>
        <w:spacing w:after="0"/>
        <w:ind w:left="0"/>
        <w:jc w:val="both"/>
      </w:pPr>
      <w:r>
        <w:rPr>
          <w:rFonts w:ascii="Times New Roman"/>
          <w:b w:val="false"/>
          <w:i w:val="false"/>
          <w:color w:val="000000"/>
          <w:sz w:val="28"/>
        </w:rPr>
        <w:t xml:space="preserve">
      жоғары санаттағы және люкс санатындағы барларда келушілерге қызмет көрсету этикеті мен ережесін. </w:t>
      </w:r>
    </w:p>
    <w:bookmarkStart w:name="z1535" w:id="1532"/>
    <w:p>
      <w:pPr>
        <w:spacing w:after="0"/>
        <w:ind w:left="0"/>
        <w:jc w:val="both"/>
      </w:pPr>
      <w:r>
        <w:rPr>
          <w:rFonts w:ascii="Times New Roman"/>
          <w:b w:val="false"/>
          <w:i w:val="false"/>
          <w:color w:val="000000"/>
          <w:sz w:val="28"/>
        </w:rPr>
        <w:t>
      224. Буфетші</w:t>
      </w:r>
    </w:p>
    <w:bookmarkEnd w:id="1532"/>
    <w:bookmarkStart w:name="z1536" w:id="1533"/>
    <w:p>
      <w:pPr>
        <w:spacing w:after="0"/>
        <w:ind w:left="0"/>
        <w:jc w:val="both"/>
      </w:pPr>
      <w:r>
        <w:rPr>
          <w:rFonts w:ascii="Times New Roman"/>
          <w:b w:val="false"/>
          <w:i w:val="false"/>
          <w:color w:val="000000"/>
          <w:sz w:val="28"/>
        </w:rPr>
        <w:t>
      Параграф 1. Буфетші, 3-разряд</w:t>
      </w:r>
    </w:p>
    <w:bookmarkEnd w:id="1533"/>
    <w:bookmarkStart w:name="z1537" w:id="1534"/>
    <w:p>
      <w:pPr>
        <w:spacing w:after="0"/>
        <w:ind w:left="0"/>
        <w:jc w:val="both"/>
      </w:pPr>
      <w:r>
        <w:rPr>
          <w:rFonts w:ascii="Times New Roman"/>
          <w:b w:val="false"/>
          <w:i w:val="false"/>
          <w:color w:val="000000"/>
          <w:sz w:val="28"/>
        </w:rPr>
        <w:t xml:space="preserve">
      886. Жұмыс сипаттамасы: </w:t>
      </w:r>
    </w:p>
    <w:bookmarkEnd w:id="1534"/>
    <w:p>
      <w:pPr>
        <w:spacing w:after="0"/>
        <w:ind w:left="0"/>
        <w:jc w:val="both"/>
      </w:pPr>
      <w:r>
        <w:rPr>
          <w:rFonts w:ascii="Times New Roman"/>
          <w:b w:val="false"/>
          <w:i w:val="false"/>
          <w:color w:val="000000"/>
          <w:sz w:val="28"/>
        </w:rPr>
        <w:t xml:space="preserve">
      тұтынуға дайын кулинарлық өнімдерді: суық тағамдар мен басытқыларды, ыстық екінші тағамдарды, тәтті тағамдарды, ыстық сусындарды, наннан жасалған кулинарлық және кондитерлік өнімдерді, сүт және басқа да тамақтарды чектар бойынша немесе қолма қол ақшаға босату; </w:t>
      </w:r>
    </w:p>
    <w:p>
      <w:pPr>
        <w:spacing w:after="0"/>
        <w:ind w:left="0"/>
        <w:jc w:val="both"/>
      </w:pPr>
      <w:r>
        <w:rPr>
          <w:rFonts w:ascii="Times New Roman"/>
          <w:b w:val="false"/>
          <w:i w:val="false"/>
          <w:color w:val="000000"/>
          <w:sz w:val="28"/>
        </w:rPr>
        <w:t>
      тағамды турау, өлшеу, үлестеу, тарелкалар мен басқа да ыдыстарға салу, стакандарға құю;</w:t>
      </w:r>
    </w:p>
    <w:p>
      <w:pPr>
        <w:spacing w:after="0"/>
        <w:ind w:left="0"/>
        <w:jc w:val="both"/>
      </w:pPr>
      <w:r>
        <w:rPr>
          <w:rFonts w:ascii="Times New Roman"/>
          <w:b w:val="false"/>
          <w:i w:val="false"/>
          <w:color w:val="000000"/>
          <w:sz w:val="28"/>
        </w:rPr>
        <w:t>
      босатылатын даналы және өлшенетін тауарларды буып-түю;</w:t>
      </w:r>
    </w:p>
    <w:p>
      <w:pPr>
        <w:spacing w:after="0"/>
        <w:ind w:left="0"/>
        <w:jc w:val="both"/>
      </w:pPr>
      <w:r>
        <w:rPr>
          <w:rFonts w:ascii="Times New Roman"/>
          <w:b w:val="false"/>
          <w:i w:val="false"/>
          <w:color w:val="000000"/>
          <w:sz w:val="28"/>
        </w:rPr>
        <w:t>
      тауар құнын есептеу, тұтынушылармен есеп айырысу;</w:t>
      </w:r>
    </w:p>
    <w:p>
      <w:pPr>
        <w:spacing w:after="0"/>
        <w:ind w:left="0"/>
        <w:jc w:val="both"/>
      </w:pPr>
      <w:r>
        <w:rPr>
          <w:rFonts w:ascii="Times New Roman"/>
          <w:b w:val="false"/>
          <w:i w:val="false"/>
          <w:color w:val="000000"/>
          <w:sz w:val="28"/>
        </w:rPr>
        <w:t>
      қабылдау-тапсыру құжаттары бойынша өнімдер мен тауарларды алу, ассортиментін, саны мен сапасын тексеру, стандартсыз тауарларды сұрыптау және бұзылуының алдын алу;</w:t>
      </w:r>
    </w:p>
    <w:p>
      <w:pPr>
        <w:spacing w:after="0"/>
        <w:ind w:left="0"/>
        <w:jc w:val="both"/>
      </w:pPr>
      <w:r>
        <w:rPr>
          <w:rFonts w:ascii="Times New Roman"/>
          <w:b w:val="false"/>
          <w:i w:val="false"/>
          <w:color w:val="000000"/>
          <w:sz w:val="28"/>
        </w:rPr>
        <w:t>
      өнімдер мен тауарларды сатуға дайындау, буфет сөресіне қою, баға белгілерін жапсыру;</w:t>
      </w:r>
    </w:p>
    <w:p>
      <w:pPr>
        <w:spacing w:after="0"/>
        <w:ind w:left="0"/>
        <w:jc w:val="both"/>
      </w:pPr>
      <w:r>
        <w:rPr>
          <w:rFonts w:ascii="Times New Roman"/>
          <w:b w:val="false"/>
          <w:i w:val="false"/>
          <w:color w:val="000000"/>
          <w:sz w:val="28"/>
        </w:rPr>
        <w:t>
      таразыларды тексеру;</w:t>
      </w:r>
    </w:p>
    <w:p>
      <w:pPr>
        <w:spacing w:after="0"/>
        <w:ind w:left="0"/>
        <w:jc w:val="both"/>
      </w:pPr>
      <w:r>
        <w:rPr>
          <w:rFonts w:ascii="Times New Roman"/>
          <w:b w:val="false"/>
          <w:i w:val="false"/>
          <w:color w:val="000000"/>
          <w:sz w:val="28"/>
        </w:rPr>
        <w:t>
      тамақ қалдықтарын, тараны, шыны ыдыстарды, макулатураны жинау және тапсыру;</w:t>
      </w:r>
    </w:p>
    <w:p>
      <w:pPr>
        <w:spacing w:after="0"/>
        <w:ind w:left="0"/>
        <w:jc w:val="both"/>
      </w:pPr>
      <w:r>
        <w:rPr>
          <w:rFonts w:ascii="Times New Roman"/>
          <w:b w:val="false"/>
          <w:i w:val="false"/>
          <w:color w:val="000000"/>
          <w:sz w:val="28"/>
        </w:rPr>
        <w:t>
      қажетті есепті жүргізу, тауар есептемесін жасау және тапсыру;</w:t>
      </w:r>
    </w:p>
    <w:p>
      <w:pPr>
        <w:spacing w:after="0"/>
        <w:ind w:left="0"/>
        <w:jc w:val="both"/>
      </w:pPr>
      <w:r>
        <w:rPr>
          <w:rFonts w:ascii="Times New Roman"/>
          <w:b w:val="false"/>
          <w:i w:val="false"/>
          <w:color w:val="000000"/>
          <w:sz w:val="28"/>
        </w:rPr>
        <w:t>
      қолма қол ақшаны, чектарды тапсыру.</w:t>
      </w:r>
    </w:p>
    <w:bookmarkStart w:name="z1538" w:id="1535"/>
    <w:p>
      <w:pPr>
        <w:spacing w:after="0"/>
        <w:ind w:left="0"/>
        <w:jc w:val="both"/>
      </w:pPr>
      <w:r>
        <w:rPr>
          <w:rFonts w:ascii="Times New Roman"/>
          <w:b w:val="false"/>
          <w:i w:val="false"/>
          <w:color w:val="000000"/>
          <w:sz w:val="28"/>
        </w:rPr>
        <w:t xml:space="preserve">
      887. Білуге тиіс: </w:t>
      </w:r>
    </w:p>
    <w:bookmarkEnd w:id="1535"/>
    <w:p>
      <w:pPr>
        <w:spacing w:after="0"/>
        <w:ind w:left="0"/>
        <w:jc w:val="both"/>
      </w:pPr>
      <w:r>
        <w:rPr>
          <w:rFonts w:ascii="Times New Roman"/>
          <w:b w:val="false"/>
          <w:i w:val="false"/>
          <w:color w:val="000000"/>
          <w:sz w:val="28"/>
        </w:rPr>
        <w:t xml:space="preserve">
      буфетте келушілерге қызмет көрсету және олармен есеп айырысу ережесін; </w:t>
      </w:r>
    </w:p>
    <w:p>
      <w:pPr>
        <w:spacing w:after="0"/>
        <w:ind w:left="0"/>
        <w:jc w:val="both"/>
      </w:pPr>
      <w:r>
        <w:rPr>
          <w:rFonts w:ascii="Times New Roman"/>
          <w:b w:val="false"/>
          <w:i w:val="false"/>
          <w:color w:val="000000"/>
          <w:sz w:val="28"/>
        </w:rPr>
        <w:t xml:space="preserve">
      буфет арқылы сатылатын тұтынуға дайын өнімнің ассортиментін, қасиеттерін, бомату нормаларын; </w:t>
      </w:r>
    </w:p>
    <w:p>
      <w:pPr>
        <w:spacing w:after="0"/>
        <w:ind w:left="0"/>
        <w:jc w:val="both"/>
      </w:pPr>
      <w:r>
        <w:rPr>
          <w:rFonts w:ascii="Times New Roman"/>
          <w:b w:val="false"/>
          <w:i w:val="false"/>
          <w:color w:val="000000"/>
          <w:sz w:val="28"/>
        </w:rPr>
        <w:t xml:space="preserve">
      буфеттегі сауда-технологиялық жабдықты, өлшеу таразы аспаптарын пайдалану ережесін; </w:t>
      </w:r>
    </w:p>
    <w:p>
      <w:pPr>
        <w:spacing w:after="0"/>
        <w:ind w:left="0"/>
        <w:jc w:val="both"/>
      </w:pPr>
      <w:r>
        <w:rPr>
          <w:rFonts w:ascii="Times New Roman"/>
          <w:b w:val="false"/>
          <w:i w:val="false"/>
          <w:color w:val="000000"/>
          <w:sz w:val="28"/>
        </w:rPr>
        <w:t>
      таразыны тексеру, кір тастарын таңбалау мерзімін;</w:t>
      </w:r>
    </w:p>
    <w:p>
      <w:pPr>
        <w:spacing w:after="0"/>
        <w:ind w:left="0"/>
        <w:jc w:val="both"/>
      </w:pPr>
      <w:r>
        <w:rPr>
          <w:rFonts w:ascii="Times New Roman"/>
          <w:b w:val="false"/>
          <w:i w:val="false"/>
          <w:color w:val="000000"/>
          <w:sz w:val="28"/>
        </w:rPr>
        <w:t xml:space="preserve">
      пайдаланылатын асхана ыдысының аспаптар мен айлабұйымдардың атауы мен нысанын; </w:t>
      </w:r>
    </w:p>
    <w:p>
      <w:pPr>
        <w:spacing w:after="0"/>
        <w:ind w:left="0"/>
        <w:jc w:val="both"/>
      </w:pPr>
      <w:r>
        <w:rPr>
          <w:rFonts w:ascii="Times New Roman"/>
          <w:b w:val="false"/>
          <w:i w:val="false"/>
          <w:color w:val="000000"/>
          <w:sz w:val="28"/>
        </w:rPr>
        <w:t xml:space="preserve">
      стандартқа сәйкес келмейтін кулинарлық тағамдар мен тауарларды сыртқы белгілері бойынша бракқа шығару тәсілдерін; </w:t>
      </w:r>
    </w:p>
    <w:p>
      <w:pPr>
        <w:spacing w:after="0"/>
        <w:ind w:left="0"/>
        <w:jc w:val="both"/>
      </w:pPr>
      <w:r>
        <w:rPr>
          <w:rFonts w:ascii="Times New Roman"/>
          <w:b w:val="false"/>
          <w:i w:val="false"/>
          <w:color w:val="000000"/>
          <w:sz w:val="28"/>
        </w:rPr>
        <w:t xml:space="preserve">
      тауарларды сақтау мен босатудың мерзімі мен температуралық режим параметрлерін; </w:t>
      </w:r>
    </w:p>
    <w:p>
      <w:pPr>
        <w:spacing w:after="0"/>
        <w:ind w:left="0"/>
        <w:jc w:val="both"/>
      </w:pPr>
      <w:r>
        <w:rPr>
          <w:rFonts w:ascii="Times New Roman"/>
          <w:b w:val="false"/>
          <w:i w:val="false"/>
          <w:color w:val="000000"/>
          <w:sz w:val="28"/>
        </w:rPr>
        <w:t xml:space="preserve">
      тауар есептемесін жасау және қолма қол ақшаны тапсыру ережесін. </w:t>
      </w:r>
    </w:p>
    <w:bookmarkStart w:name="z1539" w:id="1536"/>
    <w:p>
      <w:pPr>
        <w:spacing w:after="0"/>
        <w:ind w:left="0"/>
        <w:jc w:val="both"/>
      </w:pPr>
      <w:r>
        <w:rPr>
          <w:rFonts w:ascii="Times New Roman"/>
          <w:b w:val="false"/>
          <w:i w:val="false"/>
          <w:color w:val="000000"/>
          <w:sz w:val="28"/>
        </w:rPr>
        <w:t>
      Параграф 2. Буфетші, 4-разряд</w:t>
      </w:r>
    </w:p>
    <w:bookmarkEnd w:id="1536"/>
    <w:bookmarkStart w:name="z1540" w:id="1537"/>
    <w:p>
      <w:pPr>
        <w:spacing w:after="0"/>
        <w:ind w:left="0"/>
        <w:jc w:val="both"/>
      </w:pPr>
      <w:r>
        <w:rPr>
          <w:rFonts w:ascii="Times New Roman"/>
          <w:b w:val="false"/>
          <w:i w:val="false"/>
          <w:color w:val="000000"/>
          <w:sz w:val="28"/>
        </w:rPr>
        <w:t xml:space="preserve">
      888. Жұмыс сипаттамасы: </w:t>
      </w:r>
    </w:p>
    <w:bookmarkEnd w:id="1537"/>
    <w:p>
      <w:pPr>
        <w:spacing w:after="0"/>
        <w:ind w:left="0"/>
        <w:jc w:val="both"/>
      </w:pPr>
      <w:r>
        <w:rPr>
          <w:rFonts w:ascii="Times New Roman"/>
          <w:b w:val="false"/>
          <w:i w:val="false"/>
          <w:color w:val="000000"/>
          <w:sz w:val="28"/>
        </w:rPr>
        <w:t xml:space="preserve">
      буфеттер арқылы сатылатын: мектептегі таңғы асты, бутербродтарды, қуырылған жұмыртқаны, сосискиді, сарделкиді, ыстық және суық сусындардың шектеулі ассортиментін дайындау және босату; </w:t>
      </w:r>
    </w:p>
    <w:p>
      <w:pPr>
        <w:spacing w:after="0"/>
        <w:ind w:left="0"/>
        <w:jc w:val="both"/>
      </w:pPr>
      <w:r>
        <w:rPr>
          <w:rFonts w:ascii="Times New Roman"/>
          <w:b w:val="false"/>
          <w:i w:val="false"/>
          <w:color w:val="000000"/>
          <w:sz w:val="28"/>
        </w:rPr>
        <w:t>
      тамақты ысыту.</w:t>
      </w:r>
    </w:p>
    <w:bookmarkStart w:name="z1541" w:id="1538"/>
    <w:p>
      <w:pPr>
        <w:spacing w:after="0"/>
        <w:ind w:left="0"/>
        <w:jc w:val="both"/>
      </w:pPr>
      <w:r>
        <w:rPr>
          <w:rFonts w:ascii="Times New Roman"/>
          <w:b w:val="false"/>
          <w:i w:val="false"/>
          <w:color w:val="000000"/>
          <w:sz w:val="28"/>
        </w:rPr>
        <w:t xml:space="preserve">
      889. Білуге тиіс: </w:t>
      </w:r>
    </w:p>
    <w:bookmarkEnd w:id="1538"/>
    <w:p>
      <w:pPr>
        <w:spacing w:after="0"/>
        <w:ind w:left="0"/>
        <w:jc w:val="both"/>
      </w:pPr>
      <w:r>
        <w:rPr>
          <w:rFonts w:ascii="Times New Roman"/>
          <w:b w:val="false"/>
          <w:i w:val="false"/>
          <w:color w:val="000000"/>
          <w:sz w:val="28"/>
        </w:rPr>
        <w:t xml:space="preserve">
      кулинарлық өнімдердің шектеулі ассортиментін: бутербродтарды, қуырылған жұмыртқаны, сосискиді, сарделкиді, ыстық және суық сусындарды және тағы басқа дайындаудың технологиясы мен рецептурасын, босату ережесін; </w:t>
      </w:r>
    </w:p>
    <w:p>
      <w:pPr>
        <w:spacing w:after="0"/>
        <w:ind w:left="0"/>
        <w:jc w:val="both"/>
      </w:pPr>
      <w:r>
        <w:rPr>
          <w:rFonts w:ascii="Times New Roman"/>
          <w:b w:val="false"/>
          <w:i w:val="false"/>
          <w:color w:val="000000"/>
          <w:sz w:val="28"/>
        </w:rPr>
        <w:t xml:space="preserve">
      сатылатын тағамның, тауарлардың, кулинарлық және кондитердің өнімдердің тауар-технологиялық сипаттамасын; </w:t>
      </w:r>
    </w:p>
    <w:p>
      <w:pPr>
        <w:spacing w:after="0"/>
        <w:ind w:left="0"/>
        <w:jc w:val="both"/>
      </w:pPr>
      <w:r>
        <w:rPr>
          <w:rFonts w:ascii="Times New Roman"/>
          <w:b w:val="false"/>
          <w:i w:val="false"/>
          <w:color w:val="000000"/>
          <w:sz w:val="28"/>
        </w:rPr>
        <w:t xml:space="preserve">
      дастарханды безендіру ережесін; </w:t>
      </w:r>
    </w:p>
    <w:p>
      <w:pPr>
        <w:spacing w:after="0"/>
        <w:ind w:left="0"/>
        <w:jc w:val="both"/>
      </w:pPr>
      <w:r>
        <w:rPr>
          <w:rFonts w:ascii="Times New Roman"/>
          <w:b w:val="false"/>
          <w:i w:val="false"/>
          <w:color w:val="000000"/>
          <w:sz w:val="28"/>
        </w:rPr>
        <w:t xml:space="preserve">
      тамақ пен өнімдерді кесу, үлестеу және безендіру ережесін; </w:t>
      </w:r>
    </w:p>
    <w:p>
      <w:pPr>
        <w:spacing w:after="0"/>
        <w:ind w:left="0"/>
        <w:jc w:val="both"/>
      </w:pPr>
      <w:r>
        <w:rPr>
          <w:rFonts w:ascii="Times New Roman"/>
          <w:b w:val="false"/>
          <w:i w:val="false"/>
          <w:color w:val="000000"/>
          <w:sz w:val="28"/>
        </w:rPr>
        <w:t>
      тауарды сөрелерде, буфет тұғырында, тоңазытқыш шкафтарында орналастыру мен қоюдың тәсілдері мен ережесін.</w:t>
      </w:r>
    </w:p>
    <w:bookmarkStart w:name="z1542" w:id="1539"/>
    <w:p>
      <w:pPr>
        <w:spacing w:after="0"/>
        <w:ind w:left="0"/>
        <w:jc w:val="both"/>
      </w:pPr>
      <w:r>
        <w:rPr>
          <w:rFonts w:ascii="Times New Roman"/>
          <w:b w:val="false"/>
          <w:i w:val="false"/>
          <w:color w:val="000000"/>
          <w:sz w:val="28"/>
        </w:rPr>
        <w:t>
      Параграф 3. Буфетші, 5-разряд</w:t>
      </w:r>
    </w:p>
    <w:bookmarkEnd w:id="1539"/>
    <w:bookmarkStart w:name="z1543" w:id="1540"/>
    <w:p>
      <w:pPr>
        <w:spacing w:after="0"/>
        <w:ind w:left="0"/>
        <w:jc w:val="both"/>
      </w:pPr>
      <w:r>
        <w:rPr>
          <w:rFonts w:ascii="Times New Roman"/>
          <w:b w:val="false"/>
          <w:i w:val="false"/>
          <w:color w:val="000000"/>
          <w:sz w:val="28"/>
        </w:rPr>
        <w:t xml:space="preserve">
      890. Жұмыс сипаттамасы: </w:t>
      </w:r>
    </w:p>
    <w:bookmarkEnd w:id="1540"/>
    <w:p>
      <w:pPr>
        <w:spacing w:after="0"/>
        <w:ind w:left="0"/>
        <w:jc w:val="both"/>
      </w:pPr>
      <w:r>
        <w:rPr>
          <w:rFonts w:ascii="Times New Roman"/>
          <w:b w:val="false"/>
          <w:i w:val="false"/>
          <w:color w:val="000000"/>
          <w:sz w:val="28"/>
        </w:rPr>
        <w:t>
      буфеттер арқылы сатылатын кулинарлық өнімді: балық, уылдырық және басқа да гастрономиялық өнімдер қосылған бутербродтардың мол ассортиментін дайындау және босату;</w:t>
      </w:r>
    </w:p>
    <w:p>
      <w:pPr>
        <w:spacing w:after="0"/>
        <w:ind w:left="0"/>
        <w:jc w:val="both"/>
      </w:pPr>
      <w:r>
        <w:rPr>
          <w:rFonts w:ascii="Times New Roman"/>
          <w:b w:val="false"/>
          <w:i w:val="false"/>
          <w:color w:val="000000"/>
          <w:sz w:val="28"/>
        </w:rPr>
        <w:t>
      алкогольді ішімдіктерді арнаулы ыдыстарға құю;</w:t>
      </w:r>
    </w:p>
    <w:p>
      <w:pPr>
        <w:spacing w:after="0"/>
        <w:ind w:left="0"/>
        <w:jc w:val="both"/>
      </w:pPr>
      <w:r>
        <w:rPr>
          <w:rFonts w:ascii="Times New Roman"/>
          <w:b w:val="false"/>
          <w:i w:val="false"/>
          <w:color w:val="000000"/>
          <w:sz w:val="28"/>
        </w:rPr>
        <w:t xml:space="preserve">
      тапсырыс берілген тағамдарға сәйкес шарап-арақ өнімдерін іріктеу; </w:t>
      </w:r>
    </w:p>
    <w:p>
      <w:pPr>
        <w:spacing w:after="0"/>
        <w:ind w:left="0"/>
        <w:jc w:val="both"/>
      </w:pPr>
      <w:r>
        <w:rPr>
          <w:rFonts w:ascii="Times New Roman"/>
          <w:b w:val="false"/>
          <w:i w:val="false"/>
          <w:color w:val="000000"/>
          <w:sz w:val="28"/>
        </w:rPr>
        <w:t xml:space="preserve">
      сөрелерді безендіру, дастарханды жасау. </w:t>
      </w:r>
    </w:p>
    <w:bookmarkStart w:name="z1544" w:id="1541"/>
    <w:p>
      <w:pPr>
        <w:spacing w:after="0"/>
        <w:ind w:left="0"/>
        <w:jc w:val="both"/>
      </w:pPr>
      <w:r>
        <w:rPr>
          <w:rFonts w:ascii="Times New Roman"/>
          <w:b w:val="false"/>
          <w:i w:val="false"/>
          <w:color w:val="000000"/>
          <w:sz w:val="28"/>
        </w:rPr>
        <w:t xml:space="preserve">
      891. Білуге тиіс: </w:t>
      </w:r>
    </w:p>
    <w:bookmarkEnd w:id="1541"/>
    <w:p>
      <w:pPr>
        <w:spacing w:after="0"/>
        <w:ind w:left="0"/>
        <w:jc w:val="both"/>
      </w:pPr>
      <w:r>
        <w:rPr>
          <w:rFonts w:ascii="Times New Roman"/>
          <w:b w:val="false"/>
          <w:i w:val="false"/>
          <w:color w:val="000000"/>
          <w:sz w:val="28"/>
        </w:rPr>
        <w:t xml:space="preserve">
      кулинарлық өнімдердің шектеулі ассортиментін: бутербродтарды, қуырылған жұмыртқаны, сосискиді, сарделкиді, ыстық және суық сусындарды және тағы басқа дайындаудың технологиясы мен рецептурасын, босату ережесін; </w:t>
      </w:r>
    </w:p>
    <w:p>
      <w:pPr>
        <w:spacing w:after="0"/>
        <w:ind w:left="0"/>
        <w:jc w:val="both"/>
      </w:pPr>
      <w:r>
        <w:rPr>
          <w:rFonts w:ascii="Times New Roman"/>
          <w:b w:val="false"/>
          <w:i w:val="false"/>
          <w:color w:val="000000"/>
          <w:sz w:val="28"/>
        </w:rPr>
        <w:t xml:space="preserve">
      жекелеген тауарларды босатудың ережесін (температурасын, түрлі шарап, шарап-арақ, кулинарлық және кондитерлік өнімдердің сусындарды, жемістер және тағы басқа босату нормасын); </w:t>
      </w:r>
    </w:p>
    <w:p>
      <w:pPr>
        <w:spacing w:after="0"/>
        <w:ind w:left="0"/>
        <w:jc w:val="both"/>
      </w:pPr>
      <w:r>
        <w:rPr>
          <w:rFonts w:ascii="Times New Roman"/>
          <w:b w:val="false"/>
          <w:i w:val="false"/>
          <w:color w:val="000000"/>
          <w:sz w:val="28"/>
        </w:rPr>
        <w:t xml:space="preserve">
      сусынды, шарапты құю ережесін; </w:t>
      </w:r>
    </w:p>
    <w:p>
      <w:pPr>
        <w:spacing w:after="0"/>
        <w:ind w:left="0"/>
        <w:jc w:val="both"/>
      </w:pPr>
      <w:r>
        <w:rPr>
          <w:rFonts w:ascii="Times New Roman"/>
          <w:b w:val="false"/>
          <w:i w:val="false"/>
          <w:color w:val="000000"/>
          <w:sz w:val="28"/>
        </w:rPr>
        <w:t xml:space="preserve">
      пайдаланылатын ыдыс түрлерін; </w:t>
      </w:r>
    </w:p>
    <w:p>
      <w:pPr>
        <w:spacing w:after="0"/>
        <w:ind w:left="0"/>
        <w:jc w:val="both"/>
      </w:pPr>
      <w:r>
        <w:rPr>
          <w:rFonts w:ascii="Times New Roman"/>
          <w:b w:val="false"/>
          <w:i w:val="false"/>
          <w:color w:val="000000"/>
          <w:sz w:val="28"/>
        </w:rPr>
        <w:t xml:space="preserve">
      шарап-арақ өнімдерінің тапсырыс берілген тағамдарға сәйкес болуы ережесін. </w:t>
      </w:r>
    </w:p>
    <w:bookmarkStart w:name="z1545" w:id="1542"/>
    <w:p>
      <w:pPr>
        <w:spacing w:after="0"/>
        <w:ind w:left="0"/>
        <w:jc w:val="both"/>
      </w:pPr>
      <w:r>
        <w:rPr>
          <w:rFonts w:ascii="Times New Roman"/>
          <w:b w:val="false"/>
          <w:i w:val="false"/>
          <w:color w:val="000000"/>
          <w:sz w:val="28"/>
        </w:rPr>
        <w:t>
      225. Тамақ жартылай фабрикаттарын жасаушы</w:t>
      </w:r>
    </w:p>
    <w:bookmarkEnd w:id="1542"/>
    <w:bookmarkStart w:name="z1546" w:id="1543"/>
    <w:p>
      <w:pPr>
        <w:spacing w:after="0"/>
        <w:ind w:left="0"/>
        <w:jc w:val="both"/>
      </w:pPr>
      <w:r>
        <w:rPr>
          <w:rFonts w:ascii="Times New Roman"/>
          <w:b w:val="false"/>
          <w:i w:val="false"/>
          <w:color w:val="000000"/>
          <w:sz w:val="28"/>
        </w:rPr>
        <w:t>
      Параграф 1. Тамақ жартылай фабрикаттарын жасаушы, 1-разряд</w:t>
      </w:r>
    </w:p>
    <w:bookmarkEnd w:id="1543"/>
    <w:bookmarkStart w:name="z1547" w:id="1544"/>
    <w:p>
      <w:pPr>
        <w:spacing w:after="0"/>
        <w:ind w:left="0"/>
        <w:jc w:val="both"/>
      </w:pPr>
      <w:r>
        <w:rPr>
          <w:rFonts w:ascii="Times New Roman"/>
          <w:b w:val="false"/>
          <w:i w:val="false"/>
          <w:color w:val="000000"/>
          <w:sz w:val="28"/>
        </w:rPr>
        <w:t xml:space="preserve">
      892. Жұмыс сипаттамасы: </w:t>
      </w:r>
    </w:p>
    <w:bookmarkEnd w:id="1544"/>
    <w:p>
      <w:pPr>
        <w:spacing w:after="0"/>
        <w:ind w:left="0"/>
        <w:jc w:val="both"/>
      </w:pPr>
      <w:r>
        <w:rPr>
          <w:rFonts w:ascii="Times New Roman"/>
          <w:b w:val="false"/>
          <w:i w:val="false"/>
          <w:color w:val="000000"/>
          <w:sz w:val="28"/>
        </w:rPr>
        <w:t>
      тамақ жартылай фабрикаттарын дайындау кезінде қосалқы жұмыстарды орындау; ұнды, кітірлек нанды елеу, льезон дайындау, лас жерлерді жуу, еттің, құстың басын алу, етті жуу, кептіру;</w:t>
      </w:r>
    </w:p>
    <w:p>
      <w:pPr>
        <w:spacing w:after="0"/>
        <w:ind w:left="0"/>
        <w:jc w:val="both"/>
      </w:pPr>
      <w:r>
        <w:rPr>
          <w:rFonts w:ascii="Times New Roman"/>
          <w:b w:val="false"/>
          <w:i w:val="false"/>
          <w:color w:val="000000"/>
          <w:sz w:val="28"/>
        </w:rPr>
        <w:t xml:space="preserve">
      ішек-қарынды бөлу және тазалау; </w:t>
      </w:r>
    </w:p>
    <w:p>
      <w:pPr>
        <w:spacing w:after="0"/>
        <w:ind w:left="0"/>
        <w:jc w:val="both"/>
      </w:pPr>
      <w:r>
        <w:rPr>
          <w:rFonts w:ascii="Times New Roman"/>
          <w:b w:val="false"/>
          <w:i w:val="false"/>
          <w:color w:val="000000"/>
          <w:sz w:val="28"/>
        </w:rPr>
        <w:t>
      сіңірлерін, майларын, қан қатпаларын және тағы басқа кетіру;</w:t>
      </w:r>
    </w:p>
    <w:p>
      <w:pPr>
        <w:spacing w:after="0"/>
        <w:ind w:left="0"/>
        <w:jc w:val="both"/>
      </w:pPr>
      <w:r>
        <w:rPr>
          <w:rFonts w:ascii="Times New Roman"/>
          <w:b w:val="false"/>
          <w:i w:val="false"/>
          <w:color w:val="000000"/>
          <w:sz w:val="28"/>
        </w:rPr>
        <w:t xml:space="preserve">
      сиыр, бұзау, қой және басқа ұшалардың төсі мен мойын бөліктерін сіңірлеу: сіңірлерін, ірі қан қатпаларын, тамырларын, сүйек, шеміршек қалдықтарын және тағы басқа алу; </w:t>
      </w:r>
    </w:p>
    <w:p>
      <w:pPr>
        <w:spacing w:after="0"/>
        <w:ind w:left="0"/>
        <w:jc w:val="both"/>
      </w:pPr>
      <w:r>
        <w:rPr>
          <w:rFonts w:ascii="Times New Roman"/>
          <w:b w:val="false"/>
          <w:i w:val="false"/>
          <w:color w:val="000000"/>
          <w:sz w:val="28"/>
        </w:rPr>
        <w:t xml:space="preserve">
      ет пен ішек-қарынды белгіленген мөлшердегі кесектерге кесу және тараға салу; </w:t>
      </w:r>
    </w:p>
    <w:p>
      <w:pPr>
        <w:spacing w:after="0"/>
        <w:ind w:left="0"/>
        <w:jc w:val="both"/>
      </w:pPr>
      <w:r>
        <w:rPr>
          <w:rFonts w:ascii="Times New Roman"/>
          <w:b w:val="false"/>
          <w:i w:val="false"/>
          <w:color w:val="000000"/>
          <w:sz w:val="28"/>
        </w:rPr>
        <w:t xml:space="preserve">
      дайын жартылай фабрикаттарды ұнға аунату және оларды лотоктарға, табаларға салу; </w:t>
      </w:r>
    </w:p>
    <w:p>
      <w:pPr>
        <w:spacing w:after="0"/>
        <w:ind w:left="0"/>
        <w:jc w:val="both"/>
      </w:pPr>
      <w:r>
        <w:rPr>
          <w:rFonts w:ascii="Times New Roman"/>
          <w:b w:val="false"/>
          <w:i w:val="false"/>
          <w:color w:val="000000"/>
          <w:sz w:val="28"/>
        </w:rPr>
        <w:t>
      тамақ қалдықтарын жинау және тапсыру.</w:t>
      </w:r>
    </w:p>
    <w:bookmarkStart w:name="z1548" w:id="1545"/>
    <w:p>
      <w:pPr>
        <w:spacing w:after="0"/>
        <w:ind w:left="0"/>
        <w:jc w:val="both"/>
      </w:pPr>
      <w:r>
        <w:rPr>
          <w:rFonts w:ascii="Times New Roman"/>
          <w:b w:val="false"/>
          <w:i w:val="false"/>
          <w:color w:val="000000"/>
          <w:sz w:val="28"/>
        </w:rPr>
        <w:t xml:space="preserve">
      893. Білуге тиіс: </w:t>
      </w:r>
    </w:p>
    <w:bookmarkEnd w:id="1545"/>
    <w:p>
      <w:pPr>
        <w:spacing w:after="0"/>
        <w:ind w:left="0"/>
        <w:jc w:val="both"/>
      </w:pPr>
      <w:r>
        <w:rPr>
          <w:rFonts w:ascii="Times New Roman"/>
          <w:b w:val="false"/>
          <w:i w:val="false"/>
          <w:color w:val="000000"/>
          <w:sz w:val="28"/>
        </w:rPr>
        <w:t xml:space="preserve">
      ет пен ішек-қарынды тазарту және сіңірлеу тәсілдерін; </w:t>
      </w:r>
    </w:p>
    <w:p>
      <w:pPr>
        <w:spacing w:after="0"/>
        <w:ind w:left="0"/>
        <w:jc w:val="both"/>
      </w:pPr>
      <w:r>
        <w:rPr>
          <w:rFonts w:ascii="Times New Roman"/>
          <w:b w:val="false"/>
          <w:i w:val="false"/>
          <w:color w:val="000000"/>
          <w:sz w:val="28"/>
        </w:rPr>
        <w:t xml:space="preserve">
      өңделетін ұшалардың бұлшық ет, май және қосынды бөліктерінің орналасуын; </w:t>
      </w:r>
    </w:p>
    <w:p>
      <w:pPr>
        <w:spacing w:after="0"/>
        <w:ind w:left="0"/>
        <w:jc w:val="both"/>
      </w:pPr>
      <w:r>
        <w:rPr>
          <w:rFonts w:ascii="Times New Roman"/>
          <w:b w:val="false"/>
          <w:i w:val="false"/>
          <w:color w:val="000000"/>
          <w:sz w:val="28"/>
        </w:rPr>
        <w:t>
      әртүрлі жартылай фабрикаттарды ұнға аунатудың ережесі мен түрлерін;</w:t>
      </w:r>
    </w:p>
    <w:p>
      <w:pPr>
        <w:spacing w:after="0"/>
        <w:ind w:left="0"/>
        <w:jc w:val="both"/>
      </w:pPr>
      <w:r>
        <w:rPr>
          <w:rFonts w:ascii="Times New Roman"/>
          <w:b w:val="false"/>
          <w:i w:val="false"/>
          <w:color w:val="000000"/>
          <w:sz w:val="28"/>
        </w:rPr>
        <w:t xml:space="preserve">
      льезон дайындау компоненттерінің арақатынастары мен ережесін; </w:t>
      </w:r>
    </w:p>
    <w:p>
      <w:pPr>
        <w:spacing w:after="0"/>
        <w:ind w:left="0"/>
        <w:jc w:val="both"/>
      </w:pPr>
      <w:r>
        <w:rPr>
          <w:rFonts w:ascii="Times New Roman"/>
          <w:b w:val="false"/>
          <w:i w:val="false"/>
          <w:color w:val="000000"/>
          <w:sz w:val="28"/>
        </w:rPr>
        <w:t xml:space="preserve">
      тамақ қалдықтарын жинау, сақтау және тапсыру ережесін; </w:t>
      </w:r>
    </w:p>
    <w:p>
      <w:pPr>
        <w:spacing w:after="0"/>
        <w:ind w:left="0"/>
        <w:jc w:val="both"/>
      </w:pPr>
      <w:r>
        <w:rPr>
          <w:rFonts w:ascii="Times New Roman"/>
          <w:b w:val="false"/>
          <w:i w:val="false"/>
          <w:color w:val="000000"/>
          <w:sz w:val="28"/>
        </w:rPr>
        <w:t xml:space="preserve">
      пышақтарды қайрау және түзеу ережесін. </w:t>
      </w:r>
    </w:p>
    <w:bookmarkStart w:name="z1549" w:id="1546"/>
    <w:p>
      <w:pPr>
        <w:spacing w:after="0"/>
        <w:ind w:left="0"/>
        <w:jc w:val="both"/>
      </w:pPr>
      <w:r>
        <w:rPr>
          <w:rFonts w:ascii="Times New Roman"/>
          <w:b w:val="false"/>
          <w:i w:val="false"/>
          <w:color w:val="000000"/>
          <w:sz w:val="28"/>
        </w:rPr>
        <w:t>
      Параграф 2. Тамақ жартылай фабрикаттарын жасаушы, 2-разряд</w:t>
      </w:r>
    </w:p>
    <w:bookmarkEnd w:id="1546"/>
    <w:bookmarkStart w:name="z1550" w:id="1547"/>
    <w:p>
      <w:pPr>
        <w:spacing w:after="0"/>
        <w:ind w:left="0"/>
        <w:jc w:val="both"/>
      </w:pPr>
      <w:r>
        <w:rPr>
          <w:rFonts w:ascii="Times New Roman"/>
          <w:b w:val="false"/>
          <w:i w:val="false"/>
          <w:color w:val="000000"/>
          <w:sz w:val="28"/>
        </w:rPr>
        <w:t xml:space="preserve">
      894. Жұмыс сипаттамасы: </w:t>
      </w:r>
    </w:p>
    <w:bookmarkEnd w:id="1547"/>
    <w:p>
      <w:pPr>
        <w:spacing w:after="0"/>
        <w:ind w:left="0"/>
        <w:jc w:val="both"/>
      </w:pPr>
      <w:r>
        <w:rPr>
          <w:rFonts w:ascii="Times New Roman"/>
          <w:b w:val="false"/>
          <w:i w:val="false"/>
          <w:color w:val="000000"/>
          <w:sz w:val="28"/>
        </w:rPr>
        <w:t xml:space="preserve">
      тамақ жартылай фабрикаттарын дайындау кезінде шикізатты алғашқы өңдеудің қарапайым процестерін жүргізу; </w:t>
      </w:r>
    </w:p>
    <w:p>
      <w:pPr>
        <w:spacing w:after="0"/>
        <w:ind w:left="0"/>
        <w:jc w:val="both"/>
      </w:pPr>
      <w:r>
        <w:rPr>
          <w:rFonts w:ascii="Times New Roman"/>
          <w:b w:val="false"/>
          <w:i w:val="false"/>
          <w:color w:val="000000"/>
          <w:sz w:val="28"/>
        </w:rPr>
        <w:t>
      картопты, көкөністер мен әшкөкті, жемістерді машинамен немесе қолмен тазалау;</w:t>
      </w:r>
    </w:p>
    <w:p>
      <w:pPr>
        <w:spacing w:after="0"/>
        <w:ind w:left="0"/>
        <w:jc w:val="both"/>
      </w:pPr>
      <w:r>
        <w:rPr>
          <w:rFonts w:ascii="Times New Roman"/>
          <w:b w:val="false"/>
          <w:i w:val="false"/>
          <w:color w:val="000000"/>
          <w:sz w:val="28"/>
        </w:rPr>
        <w:t xml:space="preserve">
      картопты және тамырлы дақылдарды машинамен белгіленген қалдық нормаларын сақтай отырып тазалау процесін қадағалау; </w:t>
      </w:r>
    </w:p>
    <w:p>
      <w:pPr>
        <w:spacing w:after="0"/>
        <w:ind w:left="0"/>
        <w:jc w:val="both"/>
      </w:pPr>
      <w:r>
        <w:rPr>
          <w:rFonts w:ascii="Times New Roman"/>
          <w:b w:val="false"/>
          <w:i w:val="false"/>
          <w:color w:val="000000"/>
          <w:sz w:val="28"/>
        </w:rPr>
        <w:t xml:space="preserve">
      картопты және тамырлы дақылдарды машинамен тазалағаннан кейін көздерден, дақтардан, қалған қабықтан тазарту; </w:t>
      </w:r>
    </w:p>
    <w:p>
      <w:pPr>
        <w:spacing w:after="0"/>
        <w:ind w:left="0"/>
        <w:jc w:val="both"/>
      </w:pPr>
      <w:r>
        <w:rPr>
          <w:rFonts w:ascii="Times New Roman"/>
          <w:b w:val="false"/>
          <w:i w:val="false"/>
          <w:color w:val="000000"/>
          <w:sz w:val="28"/>
        </w:rPr>
        <w:t>
      картопты және тамырлы дақылдарды машинамен немесе қолмен сұрыптау, калибрлеу, жуу;</w:t>
      </w:r>
    </w:p>
    <w:p>
      <w:pPr>
        <w:spacing w:after="0"/>
        <w:ind w:left="0"/>
        <w:jc w:val="both"/>
      </w:pPr>
      <w:r>
        <w:rPr>
          <w:rFonts w:ascii="Times New Roman"/>
          <w:b w:val="false"/>
          <w:i w:val="false"/>
          <w:color w:val="000000"/>
          <w:sz w:val="28"/>
        </w:rPr>
        <w:t>
      картопты және тамырлы дақылдарды машинаға тиеу;</w:t>
      </w:r>
    </w:p>
    <w:p>
      <w:pPr>
        <w:spacing w:after="0"/>
        <w:ind w:left="0"/>
        <w:jc w:val="both"/>
      </w:pPr>
      <w:r>
        <w:rPr>
          <w:rFonts w:ascii="Times New Roman"/>
          <w:b w:val="false"/>
          <w:i w:val="false"/>
          <w:color w:val="000000"/>
          <w:sz w:val="28"/>
        </w:rPr>
        <w:t xml:space="preserve">
      сиыр, бұзау, қой және басқа ұшалардың жауырыны мен қалың еттерін сіңірлеу; </w:t>
      </w:r>
    </w:p>
    <w:p>
      <w:pPr>
        <w:spacing w:after="0"/>
        <w:ind w:left="0"/>
        <w:jc w:val="both"/>
      </w:pPr>
      <w:r>
        <w:rPr>
          <w:rFonts w:ascii="Times New Roman"/>
          <w:b w:val="false"/>
          <w:i w:val="false"/>
          <w:color w:val="000000"/>
          <w:sz w:val="28"/>
        </w:rPr>
        <w:t xml:space="preserve">
      етті тазалау; </w:t>
      </w:r>
    </w:p>
    <w:p>
      <w:pPr>
        <w:spacing w:after="0"/>
        <w:ind w:left="0"/>
        <w:jc w:val="both"/>
      </w:pPr>
      <w:r>
        <w:rPr>
          <w:rFonts w:ascii="Times New Roman"/>
          <w:b w:val="false"/>
          <w:i w:val="false"/>
          <w:color w:val="000000"/>
          <w:sz w:val="28"/>
        </w:rPr>
        <w:t xml:space="preserve">
      пышақтарды қайрау және түзеу. </w:t>
      </w:r>
    </w:p>
    <w:bookmarkStart w:name="z1551" w:id="1548"/>
    <w:p>
      <w:pPr>
        <w:spacing w:after="0"/>
        <w:ind w:left="0"/>
        <w:jc w:val="both"/>
      </w:pPr>
      <w:r>
        <w:rPr>
          <w:rFonts w:ascii="Times New Roman"/>
          <w:b w:val="false"/>
          <w:i w:val="false"/>
          <w:color w:val="000000"/>
          <w:sz w:val="28"/>
        </w:rPr>
        <w:t xml:space="preserve">
      895. Білуге тиіс: </w:t>
      </w:r>
    </w:p>
    <w:bookmarkEnd w:id="1548"/>
    <w:p>
      <w:pPr>
        <w:spacing w:after="0"/>
        <w:ind w:left="0"/>
        <w:jc w:val="both"/>
      </w:pPr>
      <w:r>
        <w:rPr>
          <w:rFonts w:ascii="Times New Roman"/>
          <w:b w:val="false"/>
          <w:i w:val="false"/>
          <w:color w:val="000000"/>
          <w:sz w:val="28"/>
        </w:rPr>
        <w:t xml:space="preserve">
      картопты, көкөністер мен әшкөкті, жемістерді машинамен немесе қолмен алғашқы өңдеудің техникалық ережесін; </w:t>
      </w:r>
    </w:p>
    <w:p>
      <w:pPr>
        <w:spacing w:after="0"/>
        <w:ind w:left="0"/>
        <w:jc w:val="both"/>
      </w:pPr>
      <w:r>
        <w:rPr>
          <w:rFonts w:ascii="Times New Roman"/>
          <w:b w:val="false"/>
          <w:i w:val="false"/>
          <w:color w:val="000000"/>
          <w:sz w:val="28"/>
        </w:rPr>
        <w:t xml:space="preserve">
      дайын жартылай фабрикаттардың сапасына қойылатын талаптарды; </w:t>
      </w:r>
    </w:p>
    <w:p>
      <w:pPr>
        <w:spacing w:after="0"/>
        <w:ind w:left="0"/>
        <w:jc w:val="both"/>
      </w:pPr>
      <w:r>
        <w:rPr>
          <w:rFonts w:ascii="Times New Roman"/>
          <w:b w:val="false"/>
          <w:i w:val="false"/>
          <w:color w:val="000000"/>
          <w:sz w:val="28"/>
        </w:rPr>
        <w:t>
      картопты және тамырлы дақылдарды тазалау кезінде берілетін шекті қалдық нормаларын.</w:t>
      </w:r>
    </w:p>
    <w:bookmarkStart w:name="z1552" w:id="1549"/>
    <w:p>
      <w:pPr>
        <w:spacing w:after="0"/>
        <w:ind w:left="0"/>
        <w:jc w:val="both"/>
      </w:pPr>
      <w:r>
        <w:rPr>
          <w:rFonts w:ascii="Times New Roman"/>
          <w:b w:val="false"/>
          <w:i w:val="false"/>
          <w:color w:val="000000"/>
          <w:sz w:val="28"/>
        </w:rPr>
        <w:t>
      Параграф 3. Тамақ жартылай фабрикаттарын жасаушы, 3-разряд</w:t>
      </w:r>
    </w:p>
    <w:bookmarkEnd w:id="1549"/>
    <w:bookmarkStart w:name="z1553" w:id="1550"/>
    <w:p>
      <w:pPr>
        <w:spacing w:after="0"/>
        <w:ind w:left="0"/>
        <w:jc w:val="both"/>
      </w:pPr>
      <w:r>
        <w:rPr>
          <w:rFonts w:ascii="Times New Roman"/>
          <w:b w:val="false"/>
          <w:i w:val="false"/>
          <w:color w:val="000000"/>
          <w:sz w:val="28"/>
        </w:rPr>
        <w:t xml:space="preserve">
      896. Жұмыс сипаттамасы: </w:t>
      </w:r>
    </w:p>
    <w:bookmarkEnd w:id="1550"/>
    <w:p>
      <w:pPr>
        <w:spacing w:after="0"/>
        <w:ind w:left="0"/>
        <w:jc w:val="both"/>
      </w:pPr>
      <w:r>
        <w:rPr>
          <w:rFonts w:ascii="Times New Roman"/>
          <w:b w:val="false"/>
          <w:i w:val="false"/>
          <w:color w:val="000000"/>
          <w:sz w:val="28"/>
        </w:rPr>
        <w:t xml:space="preserve">
      жартылай фабрикаттарды дайындау кезінде шикізатты алғашқы өңдеудің күрделілігі орташа процестерін жүргізу, ірі және ұсақ малдың жартылай ұшасын, оларды бұзу схемасына сәйкес кулинарлық мүшелеу; </w:t>
      </w:r>
    </w:p>
    <w:p>
      <w:pPr>
        <w:spacing w:after="0"/>
        <w:ind w:left="0"/>
        <w:jc w:val="both"/>
      </w:pPr>
      <w:r>
        <w:rPr>
          <w:rFonts w:ascii="Times New Roman"/>
          <w:b w:val="false"/>
          <w:i w:val="false"/>
          <w:color w:val="000000"/>
          <w:sz w:val="28"/>
        </w:rPr>
        <w:t>
      бұзау, қой төстерін шеміршегінен ажырату;</w:t>
      </w:r>
    </w:p>
    <w:p>
      <w:pPr>
        <w:spacing w:after="0"/>
        <w:ind w:left="0"/>
        <w:jc w:val="both"/>
      </w:pPr>
      <w:r>
        <w:rPr>
          <w:rFonts w:ascii="Times New Roman"/>
          <w:b w:val="false"/>
          <w:i w:val="false"/>
          <w:color w:val="000000"/>
          <w:sz w:val="28"/>
        </w:rPr>
        <w:t xml:space="preserve">
      ұшаның төс-белдеме бөлігін білектеу; </w:t>
      </w:r>
    </w:p>
    <w:p>
      <w:pPr>
        <w:spacing w:after="0"/>
        <w:ind w:left="0"/>
        <w:jc w:val="both"/>
      </w:pPr>
      <w:r>
        <w:rPr>
          <w:rFonts w:ascii="Times New Roman"/>
          <w:b w:val="false"/>
          <w:i w:val="false"/>
          <w:color w:val="000000"/>
          <w:sz w:val="28"/>
        </w:rPr>
        <w:t xml:space="preserve">
      бұлшық, май және сіңір тіндерін сүйекте еті етте сүйек қалдырмай ажыратып бөлу; </w:t>
      </w:r>
    </w:p>
    <w:p>
      <w:pPr>
        <w:spacing w:after="0"/>
        <w:ind w:left="0"/>
        <w:jc w:val="both"/>
      </w:pPr>
      <w:r>
        <w:rPr>
          <w:rFonts w:ascii="Times New Roman"/>
          <w:b w:val="false"/>
          <w:i w:val="false"/>
          <w:color w:val="000000"/>
          <w:sz w:val="28"/>
        </w:rPr>
        <w:t>
      сүйекті еттен толық тазарту;</w:t>
      </w:r>
    </w:p>
    <w:p>
      <w:pPr>
        <w:spacing w:after="0"/>
        <w:ind w:left="0"/>
        <w:jc w:val="both"/>
      </w:pPr>
      <w:r>
        <w:rPr>
          <w:rFonts w:ascii="Times New Roman"/>
          <w:b w:val="false"/>
          <w:i w:val="false"/>
          <w:color w:val="000000"/>
          <w:sz w:val="28"/>
        </w:rPr>
        <w:t>
      ұшалардың омыртқа-белдеме бөлігі мен артқы аяғын сіңірлеу;</w:t>
      </w:r>
    </w:p>
    <w:p>
      <w:pPr>
        <w:spacing w:after="0"/>
        <w:ind w:left="0"/>
        <w:jc w:val="both"/>
      </w:pPr>
      <w:r>
        <w:rPr>
          <w:rFonts w:ascii="Times New Roman"/>
          <w:b w:val="false"/>
          <w:i w:val="false"/>
          <w:color w:val="000000"/>
          <w:sz w:val="28"/>
        </w:rPr>
        <w:t>
      сүйекті арамен кесу;</w:t>
      </w:r>
    </w:p>
    <w:p>
      <w:pPr>
        <w:spacing w:after="0"/>
        <w:ind w:left="0"/>
        <w:jc w:val="both"/>
      </w:pPr>
      <w:r>
        <w:rPr>
          <w:rFonts w:ascii="Times New Roman"/>
          <w:b w:val="false"/>
          <w:i w:val="false"/>
          <w:color w:val="000000"/>
          <w:sz w:val="28"/>
        </w:rPr>
        <w:t>
      балық түрлерін мүшелеу;</w:t>
      </w:r>
    </w:p>
    <w:p>
      <w:pPr>
        <w:spacing w:after="0"/>
        <w:ind w:left="0"/>
        <w:jc w:val="both"/>
      </w:pPr>
      <w:r>
        <w:rPr>
          <w:rFonts w:ascii="Times New Roman"/>
          <w:b w:val="false"/>
          <w:i w:val="false"/>
          <w:color w:val="000000"/>
          <w:sz w:val="28"/>
        </w:rPr>
        <w:t>
      ұшаларды фиксациялау әдісімен өңдеу;</w:t>
      </w:r>
    </w:p>
    <w:p>
      <w:pPr>
        <w:spacing w:after="0"/>
        <w:ind w:left="0"/>
        <w:jc w:val="both"/>
      </w:pPr>
      <w:r>
        <w:rPr>
          <w:rFonts w:ascii="Times New Roman"/>
          <w:b w:val="false"/>
          <w:i w:val="false"/>
          <w:color w:val="000000"/>
          <w:sz w:val="28"/>
        </w:rPr>
        <w:t xml:space="preserve">
      ішек-қарынды үлестеп бөлу; </w:t>
      </w:r>
    </w:p>
    <w:p>
      <w:pPr>
        <w:spacing w:after="0"/>
        <w:ind w:left="0"/>
        <w:jc w:val="both"/>
      </w:pPr>
      <w:r>
        <w:rPr>
          <w:rFonts w:ascii="Times New Roman"/>
          <w:b w:val="false"/>
          <w:i w:val="false"/>
          <w:color w:val="000000"/>
          <w:sz w:val="28"/>
        </w:rPr>
        <w:t>
      еттен, балық пен көкөністен котлет массасын, пельмен, вареник дайындау;</w:t>
      </w:r>
    </w:p>
    <w:p>
      <w:pPr>
        <w:spacing w:after="0"/>
        <w:ind w:left="0"/>
        <w:jc w:val="both"/>
      </w:pPr>
      <w:r>
        <w:rPr>
          <w:rFonts w:ascii="Times New Roman"/>
          <w:b w:val="false"/>
          <w:i w:val="false"/>
          <w:color w:val="000000"/>
          <w:sz w:val="28"/>
        </w:rPr>
        <w:t>
      картопты сульфитациялау;</w:t>
      </w:r>
    </w:p>
    <w:p>
      <w:pPr>
        <w:spacing w:after="0"/>
        <w:ind w:left="0"/>
        <w:jc w:val="both"/>
      </w:pPr>
      <w:r>
        <w:rPr>
          <w:rFonts w:ascii="Times New Roman"/>
          <w:b w:val="false"/>
          <w:i w:val="false"/>
          <w:color w:val="000000"/>
          <w:sz w:val="28"/>
        </w:rPr>
        <w:t>
      картопты сульфитациялаудан кейін жуу;</w:t>
      </w:r>
    </w:p>
    <w:p>
      <w:pPr>
        <w:spacing w:after="0"/>
        <w:ind w:left="0"/>
        <w:jc w:val="both"/>
      </w:pPr>
      <w:r>
        <w:rPr>
          <w:rFonts w:ascii="Times New Roman"/>
          <w:b w:val="false"/>
          <w:i w:val="false"/>
          <w:color w:val="000000"/>
          <w:sz w:val="28"/>
        </w:rPr>
        <w:t>
      сульфитациялау ерітіндісін жасау, оны белгілі бір пропорцияда ыдыстарға құю;</w:t>
      </w:r>
    </w:p>
    <w:p>
      <w:pPr>
        <w:spacing w:after="0"/>
        <w:ind w:left="0"/>
        <w:jc w:val="both"/>
      </w:pPr>
      <w:r>
        <w:rPr>
          <w:rFonts w:ascii="Times New Roman"/>
          <w:b w:val="false"/>
          <w:i w:val="false"/>
          <w:color w:val="000000"/>
          <w:sz w:val="28"/>
        </w:rPr>
        <w:t xml:space="preserve">
      қуыратын, пісіретін самсаға және басқа да тағамдарға ашытылған қамыр ашыту; </w:t>
      </w:r>
    </w:p>
    <w:p>
      <w:pPr>
        <w:spacing w:after="0"/>
        <w:ind w:left="0"/>
        <w:jc w:val="both"/>
      </w:pPr>
      <w:r>
        <w:rPr>
          <w:rFonts w:ascii="Times New Roman"/>
          <w:b w:val="false"/>
          <w:i w:val="false"/>
          <w:color w:val="000000"/>
          <w:sz w:val="28"/>
        </w:rPr>
        <w:t>
      қамырды бөлу;</w:t>
      </w:r>
    </w:p>
    <w:p>
      <w:pPr>
        <w:spacing w:after="0"/>
        <w:ind w:left="0"/>
        <w:jc w:val="both"/>
      </w:pPr>
      <w:r>
        <w:rPr>
          <w:rFonts w:ascii="Times New Roman"/>
          <w:b w:val="false"/>
          <w:i w:val="false"/>
          <w:color w:val="000000"/>
          <w:sz w:val="28"/>
        </w:rPr>
        <w:t>
      етті сұрып түрлері бойынша: бүйір, сыртқы бөлік, үстіңгі, астыңғы бөліктерге бөлу;</w:t>
      </w:r>
    </w:p>
    <w:p>
      <w:pPr>
        <w:spacing w:after="0"/>
        <w:ind w:left="0"/>
        <w:jc w:val="both"/>
      </w:pPr>
      <w:r>
        <w:rPr>
          <w:rFonts w:ascii="Times New Roman"/>
          <w:b w:val="false"/>
          <w:i w:val="false"/>
          <w:color w:val="000000"/>
          <w:sz w:val="28"/>
        </w:rPr>
        <w:t xml:space="preserve">
      сүйекті түрлері бойынша сұрыптау; </w:t>
      </w:r>
    </w:p>
    <w:p>
      <w:pPr>
        <w:spacing w:after="0"/>
        <w:ind w:left="0"/>
        <w:jc w:val="both"/>
      </w:pPr>
      <w:r>
        <w:rPr>
          <w:rFonts w:ascii="Times New Roman"/>
          <w:b w:val="false"/>
          <w:i w:val="false"/>
          <w:color w:val="000000"/>
          <w:sz w:val="28"/>
        </w:rPr>
        <w:t>
      еттен шағын кесекті жартылай фабрикаттарды: бефстроган, азу, гуляш, рагу, палауға және тағы басқа бөлу;</w:t>
      </w:r>
    </w:p>
    <w:p>
      <w:pPr>
        <w:spacing w:after="0"/>
        <w:ind w:left="0"/>
        <w:jc w:val="both"/>
      </w:pPr>
      <w:r>
        <w:rPr>
          <w:rFonts w:ascii="Times New Roman"/>
          <w:b w:val="false"/>
          <w:i w:val="false"/>
          <w:color w:val="000000"/>
          <w:sz w:val="28"/>
        </w:rPr>
        <w:t>
      кейінгі жылумен өңдеу түріне қарай балықты үлестеп қабықты, қабықсыз филе, омыртқамен және омыртқасыз етіп бөлу;</w:t>
      </w:r>
    </w:p>
    <w:p>
      <w:pPr>
        <w:spacing w:after="0"/>
        <w:ind w:left="0"/>
        <w:jc w:val="both"/>
      </w:pPr>
      <w:r>
        <w:rPr>
          <w:rFonts w:ascii="Times New Roman"/>
          <w:b w:val="false"/>
          <w:i w:val="false"/>
          <w:color w:val="000000"/>
          <w:sz w:val="28"/>
        </w:rPr>
        <w:t>
      картопты, шикі, ашыған және піскен көкөністі ұсақтап турау;</w:t>
      </w:r>
    </w:p>
    <w:p>
      <w:pPr>
        <w:spacing w:after="0"/>
        <w:ind w:left="0"/>
        <w:jc w:val="both"/>
      </w:pPr>
      <w:r>
        <w:rPr>
          <w:rFonts w:ascii="Times New Roman"/>
          <w:b w:val="false"/>
          <w:i w:val="false"/>
          <w:color w:val="000000"/>
          <w:sz w:val="28"/>
        </w:rPr>
        <w:t>
      салмағының берілген рецептурасын сақтай отырып, котлет массасынан тағамдарды жасау;</w:t>
      </w:r>
    </w:p>
    <w:p>
      <w:pPr>
        <w:spacing w:after="0"/>
        <w:ind w:left="0"/>
        <w:jc w:val="both"/>
      </w:pPr>
      <w:r>
        <w:rPr>
          <w:rFonts w:ascii="Times New Roman"/>
          <w:b w:val="false"/>
          <w:i w:val="false"/>
          <w:color w:val="000000"/>
          <w:sz w:val="28"/>
        </w:rPr>
        <w:t>
      көкөністі фарштау, салат, маринад жасау;</w:t>
      </w:r>
    </w:p>
    <w:p>
      <w:pPr>
        <w:spacing w:after="0"/>
        <w:ind w:left="0"/>
        <w:jc w:val="both"/>
      </w:pPr>
      <w:r>
        <w:rPr>
          <w:rFonts w:ascii="Times New Roman"/>
          <w:b w:val="false"/>
          <w:i w:val="false"/>
          <w:color w:val="000000"/>
          <w:sz w:val="28"/>
        </w:rPr>
        <w:t xml:space="preserve">
      жартылай фабрикаттарды өлшеу, тараға салу, буып-түю; </w:t>
      </w:r>
    </w:p>
    <w:p>
      <w:pPr>
        <w:spacing w:after="0"/>
        <w:ind w:left="0"/>
        <w:jc w:val="both"/>
      </w:pPr>
      <w:r>
        <w:rPr>
          <w:rFonts w:ascii="Times New Roman"/>
          <w:b w:val="false"/>
          <w:i w:val="false"/>
          <w:color w:val="000000"/>
          <w:sz w:val="28"/>
        </w:rPr>
        <w:t xml:space="preserve">
      арамен кесілген құбырлы, омыртқалы, қабырға сүйектерімен белгілі бір арақатынаста бөліп салу. </w:t>
      </w:r>
    </w:p>
    <w:bookmarkStart w:name="z1554" w:id="1551"/>
    <w:p>
      <w:pPr>
        <w:spacing w:after="0"/>
        <w:ind w:left="0"/>
        <w:jc w:val="both"/>
      </w:pPr>
      <w:r>
        <w:rPr>
          <w:rFonts w:ascii="Times New Roman"/>
          <w:b w:val="false"/>
          <w:i w:val="false"/>
          <w:color w:val="000000"/>
          <w:sz w:val="28"/>
        </w:rPr>
        <w:t xml:space="preserve">
      897. Білуге тиіс: </w:t>
      </w:r>
    </w:p>
    <w:bookmarkEnd w:id="1551"/>
    <w:p>
      <w:pPr>
        <w:spacing w:after="0"/>
        <w:ind w:left="0"/>
        <w:jc w:val="both"/>
      </w:pPr>
      <w:r>
        <w:rPr>
          <w:rFonts w:ascii="Times New Roman"/>
          <w:b w:val="false"/>
          <w:i w:val="false"/>
          <w:color w:val="000000"/>
          <w:sz w:val="28"/>
        </w:rPr>
        <w:t xml:space="preserve">
      ұшаны, құсты, балықты мүшелеу схемасын; еттен, құстан, балықтан, ішек-қарыннан, кесілген және котлет массасынан, тазаланған картоптан, көкөністен, ашыған қамырдан ірі кесекті және шағын кесекті жартылай фабрикаттарды, тұшпара мен вареникке қамыр дайындаудың технологиялық процесінің мәнін; </w:t>
      </w:r>
    </w:p>
    <w:p>
      <w:pPr>
        <w:spacing w:after="0"/>
        <w:ind w:left="0"/>
        <w:jc w:val="both"/>
      </w:pPr>
      <w:r>
        <w:rPr>
          <w:rFonts w:ascii="Times New Roman"/>
          <w:b w:val="false"/>
          <w:i w:val="false"/>
          <w:color w:val="000000"/>
          <w:sz w:val="28"/>
        </w:rPr>
        <w:t xml:space="preserve">
      шикізат сапасын органолептикалық бағалау әдістерін; </w:t>
      </w:r>
    </w:p>
    <w:p>
      <w:pPr>
        <w:spacing w:after="0"/>
        <w:ind w:left="0"/>
        <w:jc w:val="both"/>
      </w:pPr>
      <w:r>
        <w:rPr>
          <w:rFonts w:ascii="Times New Roman"/>
          <w:b w:val="false"/>
          <w:i w:val="false"/>
          <w:color w:val="000000"/>
          <w:sz w:val="28"/>
        </w:rPr>
        <w:t xml:space="preserve">
      дайындалатын жартылай фабрикаттардың сапасына қойылатын талаптарды, оларды сатудың мерзімі мимен шарттарын, буып-түю, сақтау және тасымалдау ережесін; </w:t>
      </w:r>
    </w:p>
    <w:p>
      <w:pPr>
        <w:spacing w:after="0"/>
        <w:ind w:left="0"/>
        <w:jc w:val="both"/>
      </w:pPr>
      <w:r>
        <w:rPr>
          <w:rFonts w:ascii="Times New Roman"/>
          <w:b w:val="false"/>
          <w:i w:val="false"/>
          <w:color w:val="000000"/>
          <w:sz w:val="28"/>
        </w:rPr>
        <w:t>
      қызмет көрсететін жабдықты пайдалану, таразыны тексеру ережесін</w:t>
      </w:r>
    </w:p>
    <w:bookmarkStart w:name="z1555" w:id="1552"/>
    <w:p>
      <w:pPr>
        <w:spacing w:after="0"/>
        <w:ind w:left="0"/>
        <w:jc w:val="both"/>
      </w:pPr>
      <w:r>
        <w:rPr>
          <w:rFonts w:ascii="Times New Roman"/>
          <w:b w:val="false"/>
          <w:i w:val="false"/>
          <w:color w:val="000000"/>
          <w:sz w:val="28"/>
        </w:rPr>
        <w:t>
      Параграф 4. Тамақ жартылай фабрикаттарын жасаушы, 4-разряд</w:t>
      </w:r>
    </w:p>
    <w:bookmarkEnd w:id="1552"/>
    <w:bookmarkStart w:name="z1556" w:id="1553"/>
    <w:p>
      <w:pPr>
        <w:spacing w:after="0"/>
        <w:ind w:left="0"/>
        <w:jc w:val="both"/>
      </w:pPr>
      <w:r>
        <w:rPr>
          <w:rFonts w:ascii="Times New Roman"/>
          <w:b w:val="false"/>
          <w:i w:val="false"/>
          <w:color w:val="000000"/>
          <w:sz w:val="28"/>
        </w:rPr>
        <w:t xml:space="preserve">
      898. Жұмыс сипаттамасы: </w:t>
      </w:r>
    </w:p>
    <w:bookmarkEnd w:id="1553"/>
    <w:p>
      <w:pPr>
        <w:spacing w:after="0"/>
        <w:ind w:left="0"/>
        <w:jc w:val="both"/>
      </w:pPr>
      <w:r>
        <w:rPr>
          <w:rFonts w:ascii="Times New Roman"/>
          <w:b w:val="false"/>
          <w:i w:val="false"/>
          <w:color w:val="000000"/>
          <w:sz w:val="28"/>
        </w:rPr>
        <w:t xml:space="preserve">
      еттен, ауылшаруашылығы құстарынан, жабайы қанаттылардан, бекіре тектес балықтан жартылай фабрикаттарды дайындау, құс ұшасын, ірі және ұсақ мал ұшаларының жауырын, төс пен қабырға бөліктерін түсіру кезінде шикізатты алғашқы өңдеудің күрделі процестерін жүргізу; </w:t>
      </w:r>
    </w:p>
    <w:p>
      <w:pPr>
        <w:spacing w:after="0"/>
        <w:ind w:left="0"/>
        <w:jc w:val="both"/>
      </w:pPr>
      <w:r>
        <w:rPr>
          <w:rFonts w:ascii="Times New Roman"/>
          <w:b w:val="false"/>
          <w:i w:val="false"/>
          <w:color w:val="000000"/>
          <w:sz w:val="28"/>
        </w:rPr>
        <w:t>
      табиғи (антрекоттар, бифштекстер, лангеттер, филе, эскалоптар және тағы басқа) және ұнға аунатып қуыруға арналған (ромштекстер, шницельдер мен тағы басқа) ет мен құстың ірі кесекті үлесті жартылай фабрикаттарын кесу;</w:t>
      </w:r>
    </w:p>
    <w:p>
      <w:pPr>
        <w:spacing w:after="0"/>
        <w:ind w:left="0"/>
        <w:jc w:val="both"/>
      </w:pPr>
      <w:r>
        <w:rPr>
          <w:rFonts w:ascii="Times New Roman"/>
          <w:b w:val="false"/>
          <w:i w:val="false"/>
          <w:color w:val="000000"/>
          <w:sz w:val="28"/>
        </w:rPr>
        <w:t>
      кәуапты, кнельді массаға ет дайындау;</w:t>
      </w:r>
    </w:p>
    <w:p>
      <w:pPr>
        <w:spacing w:after="0"/>
        <w:ind w:left="0"/>
        <w:jc w:val="both"/>
      </w:pPr>
      <w:r>
        <w:rPr>
          <w:rFonts w:ascii="Times New Roman"/>
          <w:b w:val="false"/>
          <w:i w:val="false"/>
          <w:color w:val="000000"/>
          <w:sz w:val="28"/>
        </w:rPr>
        <w:t xml:space="preserve">
      бекіре тектес балықты буындарға бөліп кесу; </w:t>
      </w:r>
    </w:p>
    <w:p>
      <w:pPr>
        <w:spacing w:after="0"/>
        <w:ind w:left="0"/>
        <w:jc w:val="both"/>
      </w:pPr>
      <w:r>
        <w:rPr>
          <w:rFonts w:ascii="Times New Roman"/>
          <w:b w:val="false"/>
          <w:i w:val="false"/>
          <w:color w:val="000000"/>
          <w:sz w:val="28"/>
        </w:rPr>
        <w:t>
      буындарды үлестеп кесу;</w:t>
      </w:r>
    </w:p>
    <w:p>
      <w:pPr>
        <w:spacing w:after="0"/>
        <w:ind w:left="0"/>
        <w:jc w:val="both"/>
      </w:pPr>
      <w:r>
        <w:rPr>
          <w:rFonts w:ascii="Times New Roman"/>
          <w:b w:val="false"/>
          <w:i w:val="false"/>
          <w:color w:val="000000"/>
          <w:sz w:val="28"/>
        </w:rPr>
        <w:t xml:space="preserve">
      құмшекерлі және қабаты қамыр дайындау. </w:t>
      </w:r>
    </w:p>
    <w:bookmarkStart w:name="z1557" w:id="1554"/>
    <w:p>
      <w:pPr>
        <w:spacing w:after="0"/>
        <w:ind w:left="0"/>
        <w:jc w:val="both"/>
      </w:pPr>
      <w:r>
        <w:rPr>
          <w:rFonts w:ascii="Times New Roman"/>
          <w:b w:val="false"/>
          <w:i w:val="false"/>
          <w:color w:val="000000"/>
          <w:sz w:val="28"/>
        </w:rPr>
        <w:t xml:space="preserve">
      899. Білуге тиіс: </w:t>
      </w:r>
    </w:p>
    <w:bookmarkEnd w:id="1554"/>
    <w:p>
      <w:pPr>
        <w:spacing w:after="0"/>
        <w:ind w:left="0"/>
        <w:jc w:val="both"/>
      </w:pPr>
      <w:r>
        <w:rPr>
          <w:rFonts w:ascii="Times New Roman"/>
          <w:b w:val="false"/>
          <w:i w:val="false"/>
          <w:color w:val="000000"/>
          <w:sz w:val="28"/>
        </w:rPr>
        <w:t xml:space="preserve">
      құс ұшасын, ірі және ұсақ мал ұшаларының жауырын, төс пен қабырға бөліктерін түсірудің, бекіре тектес балықты мүшелеудің жолдары мен ережесін; </w:t>
      </w:r>
    </w:p>
    <w:p>
      <w:pPr>
        <w:spacing w:after="0"/>
        <w:ind w:left="0"/>
        <w:jc w:val="both"/>
      </w:pPr>
      <w:r>
        <w:rPr>
          <w:rFonts w:ascii="Times New Roman"/>
          <w:b w:val="false"/>
          <w:i w:val="false"/>
          <w:color w:val="000000"/>
          <w:sz w:val="28"/>
        </w:rPr>
        <w:t xml:space="preserve">
      ірі және ұсақ мал ұшаларының, бекіре тектес балықтың кулинарлық нысанын; </w:t>
      </w:r>
    </w:p>
    <w:p>
      <w:pPr>
        <w:spacing w:after="0"/>
        <w:ind w:left="0"/>
        <w:jc w:val="both"/>
      </w:pPr>
      <w:r>
        <w:rPr>
          <w:rFonts w:ascii="Times New Roman"/>
          <w:b w:val="false"/>
          <w:i w:val="false"/>
          <w:color w:val="000000"/>
          <w:sz w:val="28"/>
        </w:rPr>
        <w:t xml:space="preserve">
      еттен, құстан, бекіре тектес балықтан жасалатын үлесті жартылай фабрикаттар ассортиментін, оларды дайындаудың технологиялық процесінің мәнін; </w:t>
      </w:r>
    </w:p>
    <w:p>
      <w:pPr>
        <w:spacing w:after="0"/>
        <w:ind w:left="0"/>
        <w:jc w:val="both"/>
      </w:pPr>
      <w:r>
        <w:rPr>
          <w:rFonts w:ascii="Times New Roman"/>
          <w:b w:val="false"/>
          <w:i w:val="false"/>
          <w:color w:val="000000"/>
          <w:sz w:val="28"/>
        </w:rPr>
        <w:t xml:space="preserve">
      құмшекерлі және қабаты қамыр дайындаудың рецепті мен технология мәнін. </w:t>
      </w:r>
    </w:p>
    <w:bookmarkStart w:name="z1558" w:id="1555"/>
    <w:p>
      <w:pPr>
        <w:spacing w:after="0"/>
        <w:ind w:left="0"/>
        <w:jc w:val="both"/>
      </w:pPr>
      <w:r>
        <w:rPr>
          <w:rFonts w:ascii="Times New Roman"/>
          <w:b w:val="false"/>
          <w:i w:val="false"/>
          <w:color w:val="000000"/>
          <w:sz w:val="28"/>
        </w:rPr>
        <w:t>
      Параграф 5. Тамақ жартылай фабрикаттарын жасаушы, 5-разряд</w:t>
      </w:r>
    </w:p>
    <w:bookmarkEnd w:id="1555"/>
    <w:bookmarkStart w:name="z1559" w:id="1556"/>
    <w:p>
      <w:pPr>
        <w:spacing w:after="0"/>
        <w:ind w:left="0"/>
        <w:jc w:val="both"/>
      </w:pPr>
      <w:r>
        <w:rPr>
          <w:rFonts w:ascii="Times New Roman"/>
          <w:b w:val="false"/>
          <w:i w:val="false"/>
          <w:color w:val="000000"/>
          <w:sz w:val="28"/>
        </w:rPr>
        <w:t xml:space="preserve">
      900. Жұмыс сипаттамасы: </w:t>
      </w:r>
    </w:p>
    <w:bookmarkEnd w:id="1556"/>
    <w:p>
      <w:pPr>
        <w:spacing w:after="0"/>
        <w:ind w:left="0"/>
        <w:jc w:val="both"/>
      </w:pPr>
      <w:r>
        <w:rPr>
          <w:rFonts w:ascii="Times New Roman"/>
          <w:b w:val="false"/>
          <w:i w:val="false"/>
          <w:color w:val="000000"/>
          <w:sz w:val="28"/>
        </w:rPr>
        <w:t xml:space="preserve">
      фаршталған котлет, галантин, рулеттер мен басқа да жартылай фабрикаттарды дайындау кезінде етті, ауылшаруашылығы құстарын, жабайы қанаттыларды алғашқы өңдеудің ерекше күрделі процестерін жүргізу, ірі мал ұшаларының сан және мойын, және ұсақ мал ұшаларының қол мен сан бөліктерін түсіру; </w:t>
      </w:r>
    </w:p>
    <w:p>
      <w:pPr>
        <w:spacing w:after="0"/>
        <w:ind w:left="0"/>
        <w:jc w:val="both"/>
      </w:pPr>
      <w:r>
        <w:rPr>
          <w:rFonts w:ascii="Times New Roman"/>
          <w:b w:val="false"/>
          <w:i w:val="false"/>
          <w:color w:val="000000"/>
          <w:sz w:val="28"/>
        </w:rPr>
        <w:t xml:space="preserve">
      етті сұрыптар бойынша бөлшектеу; </w:t>
      </w:r>
    </w:p>
    <w:p>
      <w:pPr>
        <w:spacing w:after="0"/>
        <w:ind w:left="0"/>
        <w:jc w:val="both"/>
      </w:pPr>
      <w:r>
        <w:rPr>
          <w:rFonts w:ascii="Times New Roman"/>
          <w:b w:val="false"/>
          <w:i w:val="false"/>
          <w:color w:val="000000"/>
          <w:sz w:val="28"/>
        </w:rPr>
        <w:t>
      ұшалар мен жарты ұшаларды ыстауға арнап мүшелеу.</w:t>
      </w:r>
    </w:p>
    <w:bookmarkStart w:name="z1560" w:id="1557"/>
    <w:p>
      <w:pPr>
        <w:spacing w:after="0"/>
        <w:ind w:left="0"/>
        <w:jc w:val="both"/>
      </w:pPr>
      <w:r>
        <w:rPr>
          <w:rFonts w:ascii="Times New Roman"/>
          <w:b w:val="false"/>
          <w:i w:val="false"/>
          <w:color w:val="000000"/>
          <w:sz w:val="28"/>
        </w:rPr>
        <w:t xml:space="preserve">
      901. Білуге тиіс: </w:t>
      </w:r>
    </w:p>
    <w:bookmarkEnd w:id="1557"/>
    <w:p>
      <w:pPr>
        <w:spacing w:after="0"/>
        <w:ind w:left="0"/>
        <w:jc w:val="both"/>
      </w:pPr>
      <w:r>
        <w:rPr>
          <w:rFonts w:ascii="Times New Roman"/>
          <w:b w:val="false"/>
          <w:i w:val="false"/>
          <w:color w:val="000000"/>
          <w:sz w:val="28"/>
        </w:rPr>
        <w:t xml:space="preserve">
      ірі және ұсақ мал ұшаларының, бекіре тектес балықтың кулинарлық нысанын; </w:t>
      </w:r>
    </w:p>
    <w:p>
      <w:pPr>
        <w:spacing w:after="0"/>
        <w:ind w:left="0"/>
        <w:jc w:val="both"/>
      </w:pPr>
      <w:r>
        <w:rPr>
          <w:rFonts w:ascii="Times New Roman"/>
          <w:b w:val="false"/>
          <w:i w:val="false"/>
          <w:color w:val="000000"/>
          <w:sz w:val="28"/>
        </w:rPr>
        <w:t xml:space="preserve">
      еттен, құстан, бекіре тектес балықтан жасалатын ерекше күрделі жартылай фабрикаттар дайындаудың технологиялық процесінің мәнін; </w:t>
      </w:r>
    </w:p>
    <w:p>
      <w:pPr>
        <w:spacing w:after="0"/>
        <w:ind w:left="0"/>
        <w:jc w:val="both"/>
      </w:pPr>
      <w:r>
        <w:rPr>
          <w:rFonts w:ascii="Times New Roman"/>
          <w:b w:val="false"/>
          <w:i w:val="false"/>
          <w:color w:val="000000"/>
          <w:sz w:val="28"/>
        </w:rPr>
        <w:t xml:space="preserve">
      құс ұшасын, ірі және ұсақ мал ұшаларының жауырын, төс пен қабырға бөліктерін түсіру ережесін; </w:t>
      </w:r>
    </w:p>
    <w:p>
      <w:pPr>
        <w:spacing w:after="0"/>
        <w:ind w:left="0"/>
        <w:jc w:val="both"/>
      </w:pPr>
      <w:r>
        <w:rPr>
          <w:rFonts w:ascii="Times New Roman"/>
          <w:b w:val="false"/>
          <w:i w:val="false"/>
          <w:color w:val="000000"/>
          <w:sz w:val="28"/>
        </w:rPr>
        <w:t xml:space="preserve">
      ұшаның анатомиялық құрылымын, буындардың қосылу тұстарын, сүйек жүйесін; </w:t>
      </w:r>
    </w:p>
    <w:p>
      <w:pPr>
        <w:spacing w:after="0"/>
        <w:ind w:left="0"/>
        <w:jc w:val="both"/>
      </w:pPr>
      <w:r>
        <w:rPr>
          <w:rFonts w:ascii="Times New Roman"/>
          <w:b w:val="false"/>
          <w:i w:val="false"/>
          <w:color w:val="000000"/>
          <w:sz w:val="28"/>
        </w:rPr>
        <w:t xml:space="preserve">
      ұшаның, жарты ұшаның салмағына қарай жартылай фабрикаттар шығымы нормасын. </w:t>
      </w:r>
    </w:p>
    <w:bookmarkStart w:name="z1561" w:id="1558"/>
    <w:p>
      <w:pPr>
        <w:spacing w:after="0"/>
        <w:ind w:left="0"/>
        <w:jc w:val="both"/>
      </w:pPr>
      <w:r>
        <w:rPr>
          <w:rFonts w:ascii="Times New Roman"/>
          <w:b w:val="false"/>
          <w:i w:val="false"/>
          <w:color w:val="000000"/>
          <w:sz w:val="28"/>
        </w:rPr>
        <w:t>
      226. Тауарларды жинақтаушы</w:t>
      </w:r>
    </w:p>
    <w:bookmarkEnd w:id="1558"/>
    <w:bookmarkStart w:name="z1562" w:id="1559"/>
    <w:p>
      <w:pPr>
        <w:spacing w:after="0"/>
        <w:ind w:left="0"/>
        <w:jc w:val="both"/>
      </w:pPr>
      <w:r>
        <w:rPr>
          <w:rFonts w:ascii="Times New Roman"/>
          <w:b w:val="false"/>
          <w:i w:val="false"/>
          <w:color w:val="000000"/>
          <w:sz w:val="28"/>
        </w:rPr>
        <w:t>
      Параграф 1. Тауарларды жинақтаушы, 2-разряд</w:t>
      </w:r>
    </w:p>
    <w:bookmarkEnd w:id="1559"/>
    <w:bookmarkStart w:name="z1563" w:id="1560"/>
    <w:p>
      <w:pPr>
        <w:spacing w:after="0"/>
        <w:ind w:left="0"/>
        <w:jc w:val="both"/>
      </w:pPr>
      <w:r>
        <w:rPr>
          <w:rFonts w:ascii="Times New Roman"/>
          <w:b w:val="false"/>
          <w:i w:val="false"/>
          <w:color w:val="000000"/>
          <w:sz w:val="28"/>
        </w:rPr>
        <w:t xml:space="preserve">
      902. Жұмыс сипаттамасы: </w:t>
      </w:r>
    </w:p>
    <w:bookmarkEnd w:id="1560"/>
    <w:p>
      <w:pPr>
        <w:spacing w:after="0"/>
        <w:ind w:left="0"/>
        <w:jc w:val="both"/>
      </w:pPr>
      <w:r>
        <w:rPr>
          <w:rFonts w:ascii="Times New Roman"/>
          <w:b w:val="false"/>
          <w:i w:val="false"/>
          <w:color w:val="000000"/>
          <w:sz w:val="28"/>
        </w:rPr>
        <w:t xml:space="preserve">
      тауарларды құжаттардың негізінде іріктеу және партияның жинақтайтын жерге тасымалдау; </w:t>
      </w:r>
    </w:p>
    <w:p>
      <w:pPr>
        <w:spacing w:after="0"/>
        <w:ind w:left="0"/>
        <w:jc w:val="both"/>
      </w:pPr>
      <w:r>
        <w:rPr>
          <w:rFonts w:ascii="Times New Roman"/>
          <w:b w:val="false"/>
          <w:i w:val="false"/>
          <w:color w:val="000000"/>
          <w:sz w:val="28"/>
        </w:rPr>
        <w:t xml:space="preserve">
      іріктелген тауардың атауы мен санын құжаттарда көрсетілген атаулармен және сандармен салыстырып тексеру; </w:t>
      </w:r>
    </w:p>
    <w:p>
      <w:pPr>
        <w:spacing w:after="0"/>
        <w:ind w:left="0"/>
        <w:jc w:val="both"/>
      </w:pPr>
      <w:r>
        <w:rPr>
          <w:rFonts w:ascii="Times New Roman"/>
          <w:b w:val="false"/>
          <w:i w:val="false"/>
          <w:color w:val="000000"/>
          <w:sz w:val="28"/>
        </w:rPr>
        <w:t xml:space="preserve">
      тауар партияларын жинақтау, өлшеу, буып-түю, таңбалау белгісін, биркасы мен алушының мекенжайын құжаттарға сәйкес толтыру; </w:t>
      </w:r>
    </w:p>
    <w:p>
      <w:pPr>
        <w:spacing w:after="0"/>
        <w:ind w:left="0"/>
        <w:jc w:val="both"/>
      </w:pPr>
      <w:r>
        <w:rPr>
          <w:rFonts w:ascii="Times New Roman"/>
          <w:b w:val="false"/>
          <w:i w:val="false"/>
          <w:color w:val="000000"/>
          <w:sz w:val="28"/>
        </w:rPr>
        <w:t xml:space="preserve">
      тауарды түгендемеге дайындау. </w:t>
      </w:r>
    </w:p>
    <w:bookmarkStart w:name="z1564" w:id="1561"/>
    <w:p>
      <w:pPr>
        <w:spacing w:after="0"/>
        <w:ind w:left="0"/>
        <w:jc w:val="both"/>
      </w:pPr>
      <w:r>
        <w:rPr>
          <w:rFonts w:ascii="Times New Roman"/>
          <w:b w:val="false"/>
          <w:i w:val="false"/>
          <w:color w:val="000000"/>
          <w:sz w:val="28"/>
        </w:rPr>
        <w:t xml:space="preserve">
      903. Білуге тиіс: </w:t>
      </w:r>
    </w:p>
    <w:bookmarkEnd w:id="1561"/>
    <w:p>
      <w:pPr>
        <w:spacing w:after="0"/>
        <w:ind w:left="0"/>
        <w:jc w:val="both"/>
      </w:pPr>
      <w:r>
        <w:rPr>
          <w:rFonts w:ascii="Times New Roman"/>
          <w:b w:val="false"/>
          <w:i w:val="false"/>
          <w:color w:val="000000"/>
          <w:sz w:val="28"/>
        </w:rPr>
        <w:t xml:space="preserve">
      тауарларды жинақтау ережесін; </w:t>
      </w:r>
    </w:p>
    <w:p>
      <w:pPr>
        <w:spacing w:after="0"/>
        <w:ind w:left="0"/>
        <w:jc w:val="both"/>
      </w:pPr>
      <w:r>
        <w:rPr>
          <w:rFonts w:ascii="Times New Roman"/>
          <w:b w:val="false"/>
          <w:i w:val="false"/>
          <w:color w:val="000000"/>
          <w:sz w:val="28"/>
        </w:rPr>
        <w:t xml:space="preserve">
      қоймадағы тауар ассортименті мен олардың бағасын; </w:t>
      </w:r>
    </w:p>
    <w:p>
      <w:pPr>
        <w:spacing w:after="0"/>
        <w:ind w:left="0"/>
        <w:jc w:val="both"/>
      </w:pPr>
      <w:r>
        <w:rPr>
          <w:rFonts w:ascii="Times New Roman"/>
          <w:b w:val="false"/>
          <w:i w:val="false"/>
          <w:color w:val="000000"/>
          <w:sz w:val="28"/>
        </w:rPr>
        <w:t xml:space="preserve">
      тауарды қоймалау мен сақтау шарттарын; </w:t>
      </w:r>
    </w:p>
    <w:p>
      <w:pPr>
        <w:spacing w:after="0"/>
        <w:ind w:left="0"/>
        <w:jc w:val="both"/>
      </w:pPr>
      <w:r>
        <w:rPr>
          <w:rFonts w:ascii="Times New Roman"/>
          <w:b w:val="false"/>
          <w:i w:val="false"/>
          <w:color w:val="000000"/>
          <w:sz w:val="28"/>
        </w:rPr>
        <w:t xml:space="preserve">
      тауарды өлшеу, буып-түю ережесін; </w:t>
      </w:r>
    </w:p>
    <w:p>
      <w:pPr>
        <w:spacing w:after="0"/>
        <w:ind w:left="0"/>
        <w:jc w:val="both"/>
      </w:pPr>
      <w:r>
        <w:rPr>
          <w:rFonts w:ascii="Times New Roman"/>
          <w:b w:val="false"/>
          <w:i w:val="false"/>
          <w:color w:val="000000"/>
          <w:sz w:val="28"/>
        </w:rPr>
        <w:t xml:space="preserve">
      таразыны реттеу тәсілдерін; </w:t>
      </w:r>
    </w:p>
    <w:p>
      <w:pPr>
        <w:spacing w:after="0"/>
        <w:ind w:left="0"/>
        <w:jc w:val="both"/>
      </w:pPr>
      <w:r>
        <w:rPr>
          <w:rFonts w:ascii="Times New Roman"/>
          <w:b w:val="false"/>
          <w:i w:val="false"/>
          <w:color w:val="000000"/>
          <w:sz w:val="28"/>
        </w:rPr>
        <w:t>
      белгі мен бирканы толтырудың тәртібін.</w:t>
      </w:r>
    </w:p>
    <w:bookmarkStart w:name="z1565" w:id="1562"/>
    <w:p>
      <w:pPr>
        <w:spacing w:after="0"/>
        <w:ind w:left="0"/>
        <w:jc w:val="both"/>
      </w:pPr>
      <w:r>
        <w:rPr>
          <w:rFonts w:ascii="Times New Roman"/>
          <w:b w:val="false"/>
          <w:i w:val="false"/>
          <w:color w:val="000000"/>
          <w:sz w:val="28"/>
        </w:rPr>
        <w:t>
      227. Бақылаушы-кассир</w:t>
      </w:r>
    </w:p>
    <w:bookmarkEnd w:id="1562"/>
    <w:bookmarkStart w:name="z1566" w:id="1563"/>
    <w:p>
      <w:pPr>
        <w:spacing w:after="0"/>
        <w:ind w:left="0"/>
        <w:jc w:val="both"/>
      </w:pPr>
      <w:r>
        <w:rPr>
          <w:rFonts w:ascii="Times New Roman"/>
          <w:b w:val="false"/>
          <w:i w:val="false"/>
          <w:color w:val="000000"/>
          <w:sz w:val="28"/>
        </w:rPr>
        <w:t>
      Параграф 1. Бақылаушы-кассир, 2-разряд</w:t>
      </w:r>
    </w:p>
    <w:bookmarkEnd w:id="1563"/>
    <w:bookmarkStart w:name="z1567" w:id="1564"/>
    <w:p>
      <w:pPr>
        <w:spacing w:after="0"/>
        <w:ind w:left="0"/>
        <w:jc w:val="both"/>
      </w:pPr>
      <w:r>
        <w:rPr>
          <w:rFonts w:ascii="Times New Roman"/>
          <w:b w:val="false"/>
          <w:i w:val="false"/>
          <w:color w:val="000000"/>
          <w:sz w:val="28"/>
        </w:rPr>
        <w:t xml:space="preserve">
      904. Жұмыс сипаттамасы: </w:t>
      </w:r>
    </w:p>
    <w:bookmarkEnd w:id="1564"/>
    <w:p>
      <w:pPr>
        <w:spacing w:after="0"/>
        <w:ind w:left="0"/>
        <w:jc w:val="both"/>
      </w:pPr>
      <w:r>
        <w:rPr>
          <w:rFonts w:ascii="Times New Roman"/>
          <w:b w:val="false"/>
          <w:i w:val="false"/>
          <w:color w:val="000000"/>
          <w:sz w:val="28"/>
        </w:rPr>
        <w:t xml:space="preserve">
      сауда залындағы тауарлар ассортиментінің уақытылы толықтырылуын, олардың сақталуын, бақылау-касса машинасының жарамдылығы мен дұрыс пайдаланылуын бақылау; </w:t>
      </w:r>
    </w:p>
    <w:p>
      <w:pPr>
        <w:spacing w:after="0"/>
        <w:ind w:left="0"/>
        <w:jc w:val="both"/>
      </w:pPr>
      <w:r>
        <w:rPr>
          <w:rFonts w:ascii="Times New Roman"/>
          <w:b w:val="false"/>
          <w:i w:val="false"/>
          <w:color w:val="000000"/>
          <w:sz w:val="28"/>
        </w:rPr>
        <w:t xml:space="preserve">
      тауардың санын, салмағын, метражын, жұптылығын, ярлыгын, пломбысын, бағасы мен сапасын тексеру; </w:t>
      </w:r>
    </w:p>
    <w:p>
      <w:pPr>
        <w:spacing w:after="0"/>
        <w:ind w:left="0"/>
        <w:jc w:val="both"/>
      </w:pPr>
      <w:r>
        <w:rPr>
          <w:rFonts w:ascii="Times New Roman"/>
          <w:b w:val="false"/>
          <w:i w:val="false"/>
          <w:color w:val="000000"/>
          <w:sz w:val="28"/>
        </w:rPr>
        <w:t>
      тұтынушылармен тауарлар мен қызметтер үшін есеп айырысу: тауардың құнын есептеу, ақшаны алу, чекті шығару, қалған ақшасын қайтару, чекті өшіру;</w:t>
      </w:r>
    </w:p>
    <w:p>
      <w:pPr>
        <w:spacing w:after="0"/>
        <w:ind w:left="0"/>
        <w:jc w:val="both"/>
      </w:pPr>
      <w:r>
        <w:rPr>
          <w:rFonts w:ascii="Times New Roman"/>
          <w:b w:val="false"/>
          <w:i w:val="false"/>
          <w:color w:val="000000"/>
          <w:sz w:val="28"/>
        </w:rPr>
        <w:t>
      бақылау-касса машинасының ұсақ ақауларын жою, оған бақылау және чек баспаларын салу, датчиктердің көрсеткіштерін жазу, нумераторды нөлге қою және дататорды белгілеу;</w:t>
      </w:r>
    </w:p>
    <w:p>
      <w:pPr>
        <w:spacing w:after="0"/>
        <w:ind w:left="0"/>
        <w:jc w:val="both"/>
      </w:pPr>
      <w:r>
        <w:rPr>
          <w:rFonts w:ascii="Times New Roman"/>
          <w:b w:val="false"/>
          <w:i w:val="false"/>
          <w:color w:val="000000"/>
          <w:sz w:val="28"/>
        </w:rPr>
        <w:t>
      тауарды сатуға дайындау: буылғанын жазу, сыртқы түрін қарау, сүрту, жинақтау және сұраныстың жиілігі мен жұмыс ыңғайына қарай тауарларды топтар, түрлері мен сұрыптары бойынша бөліп орналастыру;</w:t>
      </w:r>
    </w:p>
    <w:p>
      <w:pPr>
        <w:spacing w:after="0"/>
        <w:ind w:left="0"/>
        <w:jc w:val="both"/>
      </w:pPr>
      <w:r>
        <w:rPr>
          <w:rFonts w:ascii="Times New Roman"/>
          <w:b w:val="false"/>
          <w:i w:val="false"/>
          <w:color w:val="000000"/>
          <w:sz w:val="28"/>
        </w:rPr>
        <w:t xml:space="preserve">
      баға белгілерін толтыру және бекіту; </w:t>
      </w:r>
    </w:p>
    <w:p>
      <w:pPr>
        <w:spacing w:after="0"/>
        <w:ind w:left="0"/>
        <w:jc w:val="both"/>
      </w:pPr>
      <w:r>
        <w:rPr>
          <w:rFonts w:ascii="Times New Roman"/>
          <w:b w:val="false"/>
          <w:i w:val="false"/>
          <w:color w:val="000000"/>
          <w:sz w:val="28"/>
        </w:rPr>
        <w:t>
      ақшаны санау және оны белгіленген тәртіппен тапсыру;</w:t>
      </w:r>
    </w:p>
    <w:p>
      <w:pPr>
        <w:spacing w:after="0"/>
        <w:ind w:left="0"/>
        <w:jc w:val="both"/>
      </w:pPr>
      <w:r>
        <w:rPr>
          <w:rFonts w:ascii="Times New Roman"/>
          <w:b w:val="false"/>
          <w:i w:val="false"/>
          <w:color w:val="000000"/>
          <w:sz w:val="28"/>
        </w:rPr>
        <w:t xml:space="preserve">
      сатылмаған тауар мен тараны жинау. </w:t>
      </w:r>
    </w:p>
    <w:bookmarkStart w:name="z1568" w:id="1565"/>
    <w:p>
      <w:pPr>
        <w:spacing w:after="0"/>
        <w:ind w:left="0"/>
        <w:jc w:val="both"/>
      </w:pPr>
      <w:r>
        <w:rPr>
          <w:rFonts w:ascii="Times New Roman"/>
          <w:b w:val="false"/>
          <w:i w:val="false"/>
          <w:color w:val="000000"/>
          <w:sz w:val="28"/>
        </w:rPr>
        <w:t xml:space="preserve">
      905. Білуге тиіс: </w:t>
      </w:r>
    </w:p>
    <w:bookmarkEnd w:id="1565"/>
    <w:p>
      <w:pPr>
        <w:spacing w:after="0"/>
        <w:ind w:left="0"/>
        <w:jc w:val="both"/>
      </w:pPr>
      <w:r>
        <w:rPr>
          <w:rFonts w:ascii="Times New Roman"/>
          <w:b w:val="false"/>
          <w:i w:val="false"/>
          <w:color w:val="000000"/>
          <w:sz w:val="28"/>
        </w:rPr>
        <w:t>
      тауарлардың ассортиментін, сыныптамасын, сипаттамасы мен нысанын;</w:t>
      </w:r>
    </w:p>
    <w:p>
      <w:pPr>
        <w:spacing w:after="0"/>
        <w:ind w:left="0"/>
        <w:jc w:val="both"/>
      </w:pPr>
      <w:r>
        <w:rPr>
          <w:rFonts w:ascii="Times New Roman"/>
          <w:b w:val="false"/>
          <w:i w:val="false"/>
          <w:color w:val="000000"/>
          <w:sz w:val="28"/>
        </w:rPr>
        <w:t xml:space="preserve">
      артикулдар мен таңбалауды оқу ережесін; </w:t>
      </w:r>
    </w:p>
    <w:p>
      <w:pPr>
        <w:spacing w:after="0"/>
        <w:ind w:left="0"/>
        <w:jc w:val="both"/>
      </w:pPr>
      <w:r>
        <w:rPr>
          <w:rFonts w:ascii="Times New Roman"/>
          <w:b w:val="false"/>
          <w:i w:val="false"/>
          <w:color w:val="000000"/>
          <w:sz w:val="28"/>
        </w:rPr>
        <w:t xml:space="preserve">
      бөлек бағаны; </w:t>
      </w:r>
    </w:p>
    <w:p>
      <w:pPr>
        <w:spacing w:after="0"/>
        <w:ind w:left="0"/>
        <w:jc w:val="both"/>
      </w:pPr>
      <w:r>
        <w:rPr>
          <w:rFonts w:ascii="Times New Roman"/>
          <w:b w:val="false"/>
          <w:i w:val="false"/>
          <w:color w:val="000000"/>
          <w:sz w:val="28"/>
        </w:rPr>
        <w:t xml:space="preserve">
      тауарды жинақтау және жиынтықтау жолдарын; </w:t>
      </w:r>
    </w:p>
    <w:p>
      <w:pPr>
        <w:spacing w:after="0"/>
        <w:ind w:left="0"/>
        <w:jc w:val="both"/>
      </w:pPr>
      <w:r>
        <w:rPr>
          <w:rFonts w:ascii="Times New Roman"/>
          <w:b w:val="false"/>
          <w:i w:val="false"/>
          <w:color w:val="000000"/>
          <w:sz w:val="28"/>
        </w:rPr>
        <w:t xml:space="preserve">
      бұйым мөлшерінің шкаласын және оларды анықтау ережесін; </w:t>
      </w:r>
    </w:p>
    <w:p>
      <w:pPr>
        <w:spacing w:after="0"/>
        <w:ind w:left="0"/>
        <w:jc w:val="both"/>
      </w:pPr>
      <w:r>
        <w:rPr>
          <w:rFonts w:ascii="Times New Roman"/>
          <w:b w:val="false"/>
          <w:i w:val="false"/>
          <w:color w:val="000000"/>
          <w:sz w:val="28"/>
        </w:rPr>
        <w:t xml:space="preserve">
      тауардың сапасына қойылатын негізгі талаптар мен техникалық шарттарды, тараны және олардың таңбаларын; </w:t>
      </w:r>
    </w:p>
    <w:p>
      <w:pPr>
        <w:spacing w:after="0"/>
        <w:ind w:left="0"/>
        <w:jc w:val="both"/>
      </w:pPr>
      <w:r>
        <w:rPr>
          <w:rFonts w:ascii="Times New Roman"/>
          <w:b w:val="false"/>
          <w:i w:val="false"/>
          <w:color w:val="000000"/>
          <w:sz w:val="28"/>
        </w:rPr>
        <w:t xml:space="preserve">
      брактың түрлерін және тауарды бракқа шығару ережесін; </w:t>
      </w:r>
    </w:p>
    <w:p>
      <w:pPr>
        <w:spacing w:after="0"/>
        <w:ind w:left="0"/>
        <w:jc w:val="both"/>
      </w:pPr>
      <w:r>
        <w:rPr>
          <w:rFonts w:ascii="Times New Roman"/>
          <w:b w:val="false"/>
          <w:i w:val="false"/>
          <w:color w:val="000000"/>
          <w:sz w:val="28"/>
        </w:rPr>
        <w:t xml:space="preserve">
      тауарды пайдаланудың кепілді мерзімін және оларды айырбастау ережесін; </w:t>
      </w:r>
    </w:p>
    <w:p>
      <w:pPr>
        <w:spacing w:after="0"/>
        <w:ind w:left="0"/>
        <w:jc w:val="both"/>
      </w:pPr>
      <w:r>
        <w:rPr>
          <w:rFonts w:ascii="Times New Roman"/>
          <w:b w:val="false"/>
          <w:i w:val="false"/>
          <w:color w:val="000000"/>
          <w:sz w:val="28"/>
        </w:rPr>
        <w:t xml:space="preserve">
      бақылау-касса машинасының құрылымы мен пайдалану ережесін. </w:t>
      </w:r>
    </w:p>
    <w:bookmarkStart w:name="z1569" w:id="1566"/>
    <w:p>
      <w:pPr>
        <w:spacing w:after="0"/>
        <w:ind w:left="0"/>
        <w:jc w:val="both"/>
      </w:pPr>
      <w:r>
        <w:rPr>
          <w:rFonts w:ascii="Times New Roman"/>
          <w:b w:val="false"/>
          <w:i w:val="false"/>
          <w:color w:val="000000"/>
          <w:sz w:val="28"/>
        </w:rPr>
        <w:t>
      Параграф 2. Бақылаушы-кассир, 3-разряд</w:t>
      </w:r>
    </w:p>
    <w:bookmarkEnd w:id="1566"/>
    <w:bookmarkStart w:name="z1570" w:id="1567"/>
    <w:p>
      <w:pPr>
        <w:spacing w:after="0"/>
        <w:ind w:left="0"/>
        <w:jc w:val="both"/>
      </w:pPr>
      <w:r>
        <w:rPr>
          <w:rFonts w:ascii="Times New Roman"/>
          <w:b w:val="false"/>
          <w:i w:val="false"/>
          <w:color w:val="000000"/>
          <w:sz w:val="28"/>
        </w:rPr>
        <w:t xml:space="preserve">
      906. Жұмыс сипаттамасы: </w:t>
      </w:r>
    </w:p>
    <w:bookmarkEnd w:id="1567"/>
    <w:p>
      <w:pPr>
        <w:spacing w:after="0"/>
        <w:ind w:left="0"/>
        <w:jc w:val="both"/>
      </w:pPr>
      <w:r>
        <w:rPr>
          <w:rFonts w:ascii="Times New Roman"/>
          <w:b w:val="false"/>
          <w:i w:val="false"/>
          <w:color w:val="000000"/>
          <w:sz w:val="28"/>
        </w:rPr>
        <w:t>
      тауарлар ассортиментінің уақытылы толықтырылуын бақылау;</w:t>
      </w:r>
    </w:p>
    <w:p>
      <w:pPr>
        <w:spacing w:after="0"/>
        <w:ind w:left="0"/>
        <w:jc w:val="both"/>
      </w:pPr>
      <w:r>
        <w:rPr>
          <w:rFonts w:ascii="Times New Roman"/>
          <w:b w:val="false"/>
          <w:i w:val="false"/>
          <w:color w:val="000000"/>
          <w:sz w:val="28"/>
        </w:rPr>
        <w:t>
      қоймадағы тауар ассортиментімен танысу, оны алуға қатысу;</w:t>
      </w:r>
    </w:p>
    <w:p>
      <w:pPr>
        <w:spacing w:after="0"/>
        <w:ind w:left="0"/>
        <w:jc w:val="both"/>
      </w:pPr>
      <w:r>
        <w:rPr>
          <w:rFonts w:ascii="Times New Roman"/>
          <w:b w:val="false"/>
          <w:i w:val="false"/>
          <w:color w:val="000000"/>
          <w:sz w:val="28"/>
        </w:rPr>
        <w:t>
      таңбасына (жүк тауар ведомосына) сәйкес келмейтін тауардың түскені туралы әкімшілікті хабардар ету;</w:t>
      </w:r>
    </w:p>
    <w:p>
      <w:pPr>
        <w:spacing w:after="0"/>
        <w:ind w:left="0"/>
        <w:jc w:val="both"/>
      </w:pPr>
      <w:r>
        <w:rPr>
          <w:rFonts w:ascii="Times New Roman"/>
          <w:b w:val="false"/>
          <w:i w:val="false"/>
          <w:color w:val="000000"/>
          <w:sz w:val="28"/>
        </w:rPr>
        <w:t xml:space="preserve">
      дүкен ішіндегі және терезе сөрелерін безендіру, олардың жай-күйін бақылау; </w:t>
      </w:r>
    </w:p>
    <w:p>
      <w:pPr>
        <w:spacing w:after="0"/>
        <w:ind w:left="0"/>
        <w:jc w:val="both"/>
      </w:pPr>
      <w:r>
        <w:rPr>
          <w:rFonts w:ascii="Times New Roman"/>
          <w:b w:val="false"/>
          <w:i w:val="false"/>
          <w:color w:val="000000"/>
          <w:sz w:val="28"/>
        </w:rPr>
        <w:t>
      сатып алушыларға тауардың нысаны, қасиеттері мен сапасы және оның бағасы туралы кеңес беру;</w:t>
      </w:r>
    </w:p>
    <w:p>
      <w:pPr>
        <w:spacing w:after="0"/>
        <w:ind w:left="0"/>
        <w:jc w:val="both"/>
      </w:pPr>
      <w:r>
        <w:rPr>
          <w:rFonts w:ascii="Times New Roman"/>
          <w:b w:val="false"/>
          <w:i w:val="false"/>
          <w:color w:val="000000"/>
          <w:sz w:val="28"/>
        </w:rPr>
        <w:t xml:space="preserve">
      сатып алушыларға өзара бірін бірі алмастыратын жаңа тауарлар және ілеспе ассортимент тауарларын ұсыну; </w:t>
      </w:r>
    </w:p>
    <w:p>
      <w:pPr>
        <w:spacing w:after="0"/>
        <w:ind w:left="0"/>
        <w:jc w:val="both"/>
      </w:pPr>
      <w:r>
        <w:rPr>
          <w:rFonts w:ascii="Times New Roman"/>
          <w:b w:val="false"/>
          <w:i w:val="false"/>
          <w:color w:val="000000"/>
          <w:sz w:val="28"/>
        </w:rPr>
        <w:t xml:space="preserve">
      сатып алушылар сұраныстарын зерттеу. </w:t>
      </w:r>
    </w:p>
    <w:bookmarkStart w:name="z1571" w:id="1568"/>
    <w:p>
      <w:pPr>
        <w:spacing w:after="0"/>
        <w:ind w:left="0"/>
        <w:jc w:val="both"/>
      </w:pPr>
      <w:r>
        <w:rPr>
          <w:rFonts w:ascii="Times New Roman"/>
          <w:b w:val="false"/>
          <w:i w:val="false"/>
          <w:color w:val="000000"/>
          <w:sz w:val="28"/>
        </w:rPr>
        <w:t xml:space="preserve">
      907. Білуге тиіс: </w:t>
      </w:r>
    </w:p>
    <w:bookmarkEnd w:id="1568"/>
    <w:p>
      <w:pPr>
        <w:spacing w:after="0"/>
        <w:ind w:left="0"/>
        <w:jc w:val="both"/>
      </w:pPr>
      <w:r>
        <w:rPr>
          <w:rFonts w:ascii="Times New Roman"/>
          <w:b w:val="false"/>
          <w:i w:val="false"/>
          <w:color w:val="000000"/>
          <w:sz w:val="28"/>
        </w:rPr>
        <w:t xml:space="preserve">
      тауардың нысаны, сипаттамасы мен нысанын; </w:t>
      </w:r>
    </w:p>
    <w:p>
      <w:pPr>
        <w:spacing w:after="0"/>
        <w:ind w:left="0"/>
        <w:jc w:val="both"/>
      </w:pPr>
      <w:r>
        <w:rPr>
          <w:rFonts w:ascii="Times New Roman"/>
          <w:b w:val="false"/>
          <w:i w:val="false"/>
          <w:color w:val="000000"/>
          <w:sz w:val="28"/>
        </w:rPr>
        <w:t xml:space="preserve">
      тауарды жасауға кететін шикізат пен материалдардың түрлерін, оларды тану тәсілдерін; </w:t>
      </w:r>
    </w:p>
    <w:p>
      <w:pPr>
        <w:spacing w:after="0"/>
        <w:ind w:left="0"/>
        <w:jc w:val="both"/>
      </w:pPr>
      <w:r>
        <w:rPr>
          <w:rFonts w:ascii="Times New Roman"/>
          <w:b w:val="false"/>
          <w:i w:val="false"/>
          <w:color w:val="000000"/>
          <w:sz w:val="28"/>
        </w:rPr>
        <w:t xml:space="preserve">
      тауардың сапасын анықтау әдістерін; </w:t>
      </w:r>
    </w:p>
    <w:p>
      <w:pPr>
        <w:spacing w:after="0"/>
        <w:ind w:left="0"/>
        <w:jc w:val="both"/>
      </w:pPr>
      <w:r>
        <w:rPr>
          <w:rFonts w:ascii="Times New Roman"/>
          <w:b w:val="false"/>
          <w:i w:val="false"/>
          <w:color w:val="000000"/>
          <w:sz w:val="28"/>
        </w:rPr>
        <w:t xml:space="preserve">
      сауда-техникалық жабдық құрылымының негізгі принциптерін; </w:t>
      </w:r>
    </w:p>
    <w:p>
      <w:pPr>
        <w:spacing w:after="0"/>
        <w:ind w:left="0"/>
        <w:jc w:val="both"/>
      </w:pPr>
      <w:r>
        <w:rPr>
          <w:rFonts w:ascii="Times New Roman"/>
          <w:b w:val="false"/>
          <w:i w:val="false"/>
          <w:color w:val="000000"/>
          <w:sz w:val="28"/>
        </w:rPr>
        <w:t>
      дүкен ішіндегі сөрелерді безендіру принциптерін.</w:t>
      </w:r>
    </w:p>
    <w:bookmarkStart w:name="z1572" w:id="1569"/>
    <w:p>
      <w:pPr>
        <w:spacing w:after="0"/>
        <w:ind w:left="0"/>
        <w:jc w:val="both"/>
      </w:pPr>
      <w:r>
        <w:rPr>
          <w:rFonts w:ascii="Times New Roman"/>
          <w:b w:val="false"/>
          <w:i w:val="false"/>
          <w:color w:val="000000"/>
          <w:sz w:val="28"/>
        </w:rPr>
        <w:t>
      Параграф 3. Бақылаушы-кассир, 4-разряд</w:t>
      </w:r>
    </w:p>
    <w:bookmarkEnd w:id="1569"/>
    <w:bookmarkStart w:name="z1573" w:id="1570"/>
    <w:p>
      <w:pPr>
        <w:spacing w:after="0"/>
        <w:ind w:left="0"/>
        <w:jc w:val="both"/>
      </w:pPr>
      <w:r>
        <w:rPr>
          <w:rFonts w:ascii="Times New Roman"/>
          <w:b w:val="false"/>
          <w:i w:val="false"/>
          <w:color w:val="000000"/>
          <w:sz w:val="28"/>
        </w:rPr>
        <w:t xml:space="preserve">
      908. Жұмыс сипаттамасы: </w:t>
      </w:r>
    </w:p>
    <w:bookmarkEnd w:id="1570"/>
    <w:p>
      <w:pPr>
        <w:spacing w:after="0"/>
        <w:ind w:left="0"/>
        <w:jc w:val="both"/>
      </w:pPr>
      <w:r>
        <w:rPr>
          <w:rFonts w:ascii="Times New Roman"/>
          <w:b w:val="false"/>
          <w:i w:val="false"/>
          <w:color w:val="000000"/>
          <w:sz w:val="28"/>
        </w:rPr>
        <w:t>
      қоймадан тауар алу және оның сапасын анықтау;</w:t>
      </w:r>
    </w:p>
    <w:p>
      <w:pPr>
        <w:spacing w:after="0"/>
        <w:ind w:left="0"/>
        <w:jc w:val="both"/>
      </w:pPr>
      <w:r>
        <w:rPr>
          <w:rFonts w:ascii="Times New Roman"/>
          <w:b w:val="false"/>
          <w:i w:val="false"/>
          <w:color w:val="000000"/>
          <w:sz w:val="28"/>
        </w:rPr>
        <w:t xml:space="preserve">
      сату сомасын касса есептеуішінің көрсеткіштерімен салыстыру; </w:t>
      </w:r>
    </w:p>
    <w:p>
      <w:pPr>
        <w:spacing w:after="0"/>
        <w:ind w:left="0"/>
        <w:jc w:val="both"/>
      </w:pPr>
      <w:r>
        <w:rPr>
          <w:rFonts w:ascii="Times New Roman"/>
          <w:b w:val="false"/>
          <w:i w:val="false"/>
          <w:color w:val="000000"/>
          <w:sz w:val="28"/>
        </w:rPr>
        <w:t xml:space="preserve">
      тауар есептемесін, брак, жетіспеу, қайта сұрыптау, материалдық құндылықтарды тапсыру кезінде қабылдау-тапсыру актілерін жасау; </w:t>
      </w:r>
    </w:p>
    <w:p>
      <w:pPr>
        <w:spacing w:after="0"/>
        <w:ind w:left="0"/>
        <w:jc w:val="both"/>
      </w:pPr>
      <w:r>
        <w:rPr>
          <w:rFonts w:ascii="Times New Roman"/>
          <w:b w:val="false"/>
          <w:i w:val="false"/>
          <w:color w:val="000000"/>
          <w:sz w:val="28"/>
        </w:rPr>
        <w:t>
      түгендеме жүргізуге қатысу;</w:t>
      </w:r>
    </w:p>
    <w:p>
      <w:pPr>
        <w:spacing w:after="0"/>
        <w:ind w:left="0"/>
        <w:jc w:val="both"/>
      </w:pPr>
      <w:r>
        <w:rPr>
          <w:rFonts w:ascii="Times New Roman"/>
          <w:b w:val="false"/>
          <w:i w:val="false"/>
          <w:color w:val="000000"/>
          <w:sz w:val="28"/>
        </w:rPr>
        <w:t>
      әкімшілік болмаған кезде сатып алушылармен даулы мәселелерді шешу;</w:t>
      </w:r>
    </w:p>
    <w:p>
      <w:pPr>
        <w:spacing w:after="0"/>
        <w:ind w:left="0"/>
        <w:jc w:val="both"/>
      </w:pPr>
      <w:r>
        <w:rPr>
          <w:rFonts w:ascii="Times New Roman"/>
          <w:b w:val="false"/>
          <w:i w:val="false"/>
          <w:color w:val="000000"/>
          <w:sz w:val="28"/>
        </w:rPr>
        <w:t xml:space="preserve">
      біліктілігі анағұрлым төмен бақылаушы-кассирдің жұмысына басшылық ету. </w:t>
      </w:r>
    </w:p>
    <w:bookmarkStart w:name="z1574" w:id="1571"/>
    <w:p>
      <w:pPr>
        <w:spacing w:after="0"/>
        <w:ind w:left="0"/>
        <w:jc w:val="both"/>
      </w:pPr>
      <w:r>
        <w:rPr>
          <w:rFonts w:ascii="Times New Roman"/>
          <w:b w:val="false"/>
          <w:i w:val="false"/>
          <w:color w:val="000000"/>
          <w:sz w:val="28"/>
        </w:rPr>
        <w:t xml:space="preserve">
      909. Білуге тиіс: </w:t>
      </w:r>
    </w:p>
    <w:bookmarkEnd w:id="1571"/>
    <w:p>
      <w:pPr>
        <w:spacing w:after="0"/>
        <w:ind w:left="0"/>
        <w:jc w:val="both"/>
      </w:pPr>
      <w:r>
        <w:rPr>
          <w:rFonts w:ascii="Times New Roman"/>
          <w:b w:val="false"/>
          <w:i w:val="false"/>
          <w:color w:val="000000"/>
          <w:sz w:val="28"/>
        </w:rPr>
        <w:t xml:space="preserve">
      тауардың сапасын анықтау әдістерін; түгендеме жүргізудің, брак, жетіспеу, қайта сұрыптау, материалдық құндылықтарды тапсыру кезінде қабылдау-тапсыру актілерін жасау және ресімдеу тәртібін; </w:t>
      </w:r>
    </w:p>
    <w:p>
      <w:pPr>
        <w:spacing w:after="0"/>
        <w:ind w:left="0"/>
        <w:jc w:val="both"/>
      </w:pPr>
      <w:r>
        <w:rPr>
          <w:rFonts w:ascii="Times New Roman"/>
          <w:b w:val="false"/>
          <w:i w:val="false"/>
          <w:color w:val="000000"/>
          <w:sz w:val="28"/>
        </w:rPr>
        <w:t>
      сатып алушыларға қызмет көрсетудің прогрессивті нысандары мен әдістерін.</w:t>
      </w:r>
    </w:p>
    <w:p>
      <w:pPr>
        <w:spacing w:after="0"/>
        <w:ind w:left="0"/>
        <w:jc w:val="both"/>
      </w:pPr>
      <w:r>
        <w:rPr>
          <w:rFonts w:ascii="Times New Roman"/>
          <w:b w:val="false"/>
          <w:i w:val="false"/>
          <w:color w:val="000000"/>
          <w:sz w:val="28"/>
        </w:rPr>
        <w:t>
      Ескертпе. Кассалық операциялар жоқ кезде кәсіп "Бақылаушы" деп аталады.</w:t>
      </w:r>
    </w:p>
    <w:bookmarkStart w:name="z1575" w:id="1572"/>
    <w:p>
      <w:pPr>
        <w:spacing w:after="0"/>
        <w:ind w:left="0"/>
        <w:jc w:val="both"/>
      </w:pPr>
      <w:r>
        <w:rPr>
          <w:rFonts w:ascii="Times New Roman"/>
          <w:b w:val="false"/>
          <w:i w:val="false"/>
          <w:color w:val="000000"/>
          <w:sz w:val="28"/>
        </w:rPr>
        <w:t>
      228. Ас үй жұмысшысы</w:t>
      </w:r>
    </w:p>
    <w:bookmarkEnd w:id="1572"/>
    <w:bookmarkStart w:name="z1576" w:id="1573"/>
    <w:p>
      <w:pPr>
        <w:spacing w:after="0"/>
        <w:ind w:left="0"/>
        <w:jc w:val="both"/>
      </w:pPr>
      <w:r>
        <w:rPr>
          <w:rFonts w:ascii="Times New Roman"/>
          <w:b w:val="false"/>
          <w:i w:val="false"/>
          <w:color w:val="000000"/>
          <w:sz w:val="28"/>
        </w:rPr>
        <w:t>
      Параграф 1. Ас үй жұмысшысы, 2-разряд</w:t>
      </w:r>
    </w:p>
    <w:bookmarkEnd w:id="1573"/>
    <w:bookmarkStart w:name="z1577" w:id="1574"/>
    <w:p>
      <w:pPr>
        <w:spacing w:after="0"/>
        <w:ind w:left="0"/>
        <w:jc w:val="both"/>
      </w:pPr>
      <w:r>
        <w:rPr>
          <w:rFonts w:ascii="Times New Roman"/>
          <w:b w:val="false"/>
          <w:i w:val="false"/>
          <w:color w:val="000000"/>
          <w:sz w:val="28"/>
        </w:rPr>
        <w:t xml:space="preserve">
      910. Жұмыс сипаттамасы: </w:t>
      </w:r>
    </w:p>
    <w:bookmarkEnd w:id="1574"/>
    <w:p>
      <w:pPr>
        <w:spacing w:after="0"/>
        <w:ind w:left="0"/>
        <w:jc w:val="both"/>
      </w:pPr>
      <w:r>
        <w:rPr>
          <w:rFonts w:ascii="Times New Roman"/>
          <w:b w:val="false"/>
          <w:i w:val="false"/>
          <w:color w:val="000000"/>
          <w:sz w:val="28"/>
        </w:rPr>
        <w:t>
      жартылай фабрикаттар мен шикізатты өндірістік цехтарға жеткізу;</w:t>
      </w:r>
    </w:p>
    <w:p>
      <w:pPr>
        <w:spacing w:after="0"/>
        <w:ind w:left="0"/>
        <w:jc w:val="both"/>
      </w:pPr>
      <w:r>
        <w:rPr>
          <w:rFonts w:ascii="Times New Roman"/>
          <w:b w:val="false"/>
          <w:i w:val="false"/>
          <w:color w:val="000000"/>
          <w:sz w:val="28"/>
        </w:rPr>
        <w:t xml:space="preserve">
      бөшкелерді, жәшіктерді, өнім салынған қаптарды, шыны және қаңылтыр банкілерді, ондағы тамақтың сақталуын қамтамасыз ете отырып ашу; </w:t>
      </w:r>
    </w:p>
    <w:p>
      <w:pPr>
        <w:spacing w:after="0"/>
        <w:ind w:left="0"/>
        <w:jc w:val="both"/>
      </w:pPr>
      <w:r>
        <w:rPr>
          <w:rFonts w:ascii="Times New Roman"/>
          <w:b w:val="false"/>
          <w:i w:val="false"/>
          <w:color w:val="000000"/>
          <w:sz w:val="28"/>
        </w:rPr>
        <w:t>
      тарадан өнімді түсіру;</w:t>
      </w:r>
    </w:p>
    <w:p>
      <w:pPr>
        <w:spacing w:after="0"/>
        <w:ind w:left="0"/>
        <w:jc w:val="both"/>
      </w:pPr>
      <w:r>
        <w:rPr>
          <w:rFonts w:ascii="Times New Roman"/>
          <w:b w:val="false"/>
          <w:i w:val="false"/>
          <w:color w:val="000000"/>
          <w:sz w:val="28"/>
        </w:rPr>
        <w:t>
      жартылай фабрикаттар мен шикізатты, өнімдерді, айлабұйымды, тараны цех ішінде тасымалдау;</w:t>
      </w:r>
    </w:p>
    <w:p>
      <w:pPr>
        <w:spacing w:after="0"/>
        <w:ind w:left="0"/>
        <w:jc w:val="both"/>
      </w:pPr>
      <w:r>
        <w:rPr>
          <w:rFonts w:ascii="Times New Roman"/>
          <w:b w:val="false"/>
          <w:i w:val="false"/>
          <w:color w:val="000000"/>
          <w:sz w:val="28"/>
        </w:rPr>
        <w:t xml:space="preserve">
      қазандарға су толтыру; </w:t>
      </w:r>
    </w:p>
    <w:p>
      <w:pPr>
        <w:spacing w:after="0"/>
        <w:ind w:left="0"/>
        <w:jc w:val="both"/>
      </w:pPr>
      <w:r>
        <w:rPr>
          <w:rFonts w:ascii="Times New Roman"/>
          <w:b w:val="false"/>
          <w:i w:val="false"/>
          <w:color w:val="000000"/>
          <w:sz w:val="28"/>
        </w:rPr>
        <w:t xml:space="preserve">
      дайын өнімді таратып бөлуге немесе экспедицияға жеткізу; </w:t>
      </w:r>
    </w:p>
    <w:p>
      <w:pPr>
        <w:spacing w:after="0"/>
        <w:ind w:left="0"/>
        <w:jc w:val="both"/>
      </w:pPr>
      <w:r>
        <w:rPr>
          <w:rFonts w:ascii="Times New Roman"/>
          <w:b w:val="false"/>
          <w:i w:val="false"/>
          <w:color w:val="000000"/>
          <w:sz w:val="28"/>
        </w:rPr>
        <w:t xml:space="preserve">
      сыртқы желіне арналған өнімді функциональды тараға салу, оны көлікке тиеу; </w:t>
      </w:r>
    </w:p>
    <w:p>
      <w:pPr>
        <w:spacing w:after="0"/>
        <w:ind w:left="0"/>
        <w:jc w:val="both"/>
      </w:pPr>
      <w:r>
        <w:rPr>
          <w:rFonts w:ascii="Times New Roman"/>
          <w:b w:val="false"/>
          <w:i w:val="false"/>
          <w:color w:val="000000"/>
          <w:sz w:val="28"/>
        </w:rPr>
        <w:t>
      электр, газ қазандарын, плиталарды, шкафтарды, қайнатқыштарды қосу;</w:t>
      </w:r>
    </w:p>
    <w:p>
      <w:pPr>
        <w:spacing w:after="0"/>
        <w:ind w:left="0"/>
        <w:jc w:val="both"/>
      </w:pPr>
      <w:r>
        <w:rPr>
          <w:rFonts w:ascii="Times New Roman"/>
          <w:b w:val="false"/>
          <w:i w:val="false"/>
          <w:color w:val="000000"/>
          <w:sz w:val="28"/>
        </w:rPr>
        <w:t xml:space="preserve">
      түскі асты жиынтықтау кезінде подностарды транспортерге қою; </w:t>
      </w:r>
    </w:p>
    <w:p>
      <w:pPr>
        <w:spacing w:after="0"/>
        <w:ind w:left="0"/>
        <w:jc w:val="both"/>
      </w:pPr>
      <w:r>
        <w:rPr>
          <w:rFonts w:ascii="Times New Roman"/>
          <w:b w:val="false"/>
          <w:i w:val="false"/>
          <w:color w:val="000000"/>
          <w:sz w:val="28"/>
        </w:rPr>
        <w:t xml:space="preserve">
      подностарға асхана аспаптарын, нанды, салқын жеңіл ас салынған тарелкаларды, сусын құйылған стакандарды қою, тарелкаларды, кастрюльдерді қақпақпен жабу; </w:t>
      </w:r>
    </w:p>
    <w:p>
      <w:pPr>
        <w:spacing w:after="0"/>
        <w:ind w:left="0"/>
        <w:jc w:val="both"/>
      </w:pPr>
      <w:r>
        <w:rPr>
          <w:rFonts w:ascii="Times New Roman"/>
          <w:b w:val="false"/>
          <w:i w:val="false"/>
          <w:color w:val="000000"/>
          <w:sz w:val="28"/>
        </w:rPr>
        <w:t>
      тамақ қалдықтарын жинау.</w:t>
      </w:r>
    </w:p>
    <w:bookmarkStart w:name="z1578" w:id="1575"/>
    <w:p>
      <w:pPr>
        <w:spacing w:after="0"/>
        <w:ind w:left="0"/>
        <w:jc w:val="both"/>
      </w:pPr>
      <w:r>
        <w:rPr>
          <w:rFonts w:ascii="Times New Roman"/>
          <w:b w:val="false"/>
          <w:i w:val="false"/>
          <w:color w:val="000000"/>
          <w:sz w:val="28"/>
        </w:rPr>
        <w:t xml:space="preserve">
      911. Білуге тиіс: </w:t>
      </w:r>
    </w:p>
    <w:bookmarkEnd w:id="1575"/>
    <w:p>
      <w:pPr>
        <w:spacing w:after="0"/>
        <w:ind w:left="0"/>
        <w:jc w:val="both"/>
      </w:pPr>
      <w:r>
        <w:rPr>
          <w:rFonts w:ascii="Times New Roman"/>
          <w:b w:val="false"/>
          <w:i w:val="false"/>
          <w:color w:val="000000"/>
          <w:sz w:val="28"/>
        </w:rPr>
        <w:t xml:space="preserve">
      асүй ыдысының, инвентардың, құралдың атауы мен нысанын; </w:t>
      </w:r>
    </w:p>
    <w:p>
      <w:pPr>
        <w:spacing w:after="0"/>
        <w:ind w:left="0"/>
        <w:jc w:val="both"/>
      </w:pPr>
      <w:r>
        <w:rPr>
          <w:rFonts w:ascii="Times New Roman"/>
          <w:b w:val="false"/>
          <w:i w:val="false"/>
          <w:color w:val="000000"/>
          <w:sz w:val="28"/>
        </w:rPr>
        <w:t xml:space="preserve">
      тараны, бөшкелерді, консерв банкаларын ашулың тәсілдері мен ережесін; </w:t>
      </w:r>
    </w:p>
    <w:p>
      <w:pPr>
        <w:spacing w:after="0"/>
        <w:ind w:left="0"/>
        <w:jc w:val="both"/>
      </w:pPr>
      <w:r>
        <w:rPr>
          <w:rFonts w:ascii="Times New Roman"/>
          <w:b w:val="false"/>
          <w:i w:val="false"/>
          <w:color w:val="000000"/>
          <w:sz w:val="28"/>
        </w:rPr>
        <w:t xml:space="preserve">
      өндірісте өнімдерді, дайын өнімді тасымалдау ережесін; </w:t>
      </w:r>
    </w:p>
    <w:p>
      <w:pPr>
        <w:spacing w:after="0"/>
        <w:ind w:left="0"/>
        <w:jc w:val="both"/>
      </w:pPr>
      <w:r>
        <w:rPr>
          <w:rFonts w:ascii="Times New Roman"/>
          <w:b w:val="false"/>
          <w:i w:val="false"/>
          <w:color w:val="000000"/>
          <w:sz w:val="28"/>
        </w:rPr>
        <w:t xml:space="preserve">
      электр, газ қазандарын, плиталарды, шкафтарды, қайнатқыштар мен басқа да жылу жабдығын қосу және ажырату ережесін; </w:t>
      </w:r>
    </w:p>
    <w:p>
      <w:pPr>
        <w:spacing w:after="0"/>
        <w:ind w:left="0"/>
        <w:jc w:val="both"/>
      </w:pPr>
      <w:r>
        <w:rPr>
          <w:rFonts w:ascii="Times New Roman"/>
          <w:b w:val="false"/>
          <w:i w:val="false"/>
          <w:color w:val="000000"/>
          <w:sz w:val="28"/>
        </w:rPr>
        <w:t xml:space="preserve">
      қатты және сұйық отынмен істейтін плиталарды жағу ережесін. </w:t>
      </w:r>
    </w:p>
    <w:bookmarkStart w:name="z1579" w:id="1576"/>
    <w:p>
      <w:pPr>
        <w:spacing w:after="0"/>
        <w:ind w:left="0"/>
        <w:jc w:val="both"/>
      </w:pPr>
      <w:r>
        <w:rPr>
          <w:rFonts w:ascii="Times New Roman"/>
          <w:b w:val="false"/>
          <w:i w:val="false"/>
          <w:color w:val="000000"/>
          <w:sz w:val="28"/>
        </w:rPr>
        <w:t>
      229. Ыдыс жуушы</w:t>
      </w:r>
    </w:p>
    <w:bookmarkEnd w:id="1576"/>
    <w:bookmarkStart w:name="z1580" w:id="1577"/>
    <w:p>
      <w:pPr>
        <w:spacing w:after="0"/>
        <w:ind w:left="0"/>
        <w:jc w:val="both"/>
      </w:pPr>
      <w:r>
        <w:rPr>
          <w:rFonts w:ascii="Times New Roman"/>
          <w:b w:val="false"/>
          <w:i w:val="false"/>
          <w:color w:val="000000"/>
          <w:sz w:val="28"/>
        </w:rPr>
        <w:t>
      Параграф 1. Ыдыс жуушы, 1-разряд</w:t>
      </w:r>
    </w:p>
    <w:bookmarkEnd w:id="1577"/>
    <w:bookmarkStart w:name="z1581" w:id="1578"/>
    <w:p>
      <w:pPr>
        <w:spacing w:after="0"/>
        <w:ind w:left="0"/>
        <w:jc w:val="both"/>
      </w:pPr>
      <w:r>
        <w:rPr>
          <w:rFonts w:ascii="Times New Roman"/>
          <w:b w:val="false"/>
          <w:i w:val="false"/>
          <w:color w:val="000000"/>
          <w:sz w:val="28"/>
        </w:rPr>
        <w:t xml:space="preserve">
      912. Жұмыс сипаттамасы: </w:t>
      </w:r>
    </w:p>
    <w:bookmarkEnd w:id="1578"/>
    <w:p>
      <w:pPr>
        <w:spacing w:after="0"/>
        <w:ind w:left="0"/>
        <w:jc w:val="both"/>
      </w:pPr>
      <w:r>
        <w:rPr>
          <w:rFonts w:ascii="Times New Roman"/>
          <w:b w:val="false"/>
          <w:i w:val="false"/>
          <w:color w:val="000000"/>
          <w:sz w:val="28"/>
        </w:rPr>
        <w:t xml:space="preserve">
      ыдысты жуу кезінде дайындық жұмыстарын орындау; </w:t>
      </w:r>
    </w:p>
    <w:p>
      <w:pPr>
        <w:spacing w:after="0"/>
        <w:ind w:left="0"/>
        <w:jc w:val="both"/>
      </w:pPr>
      <w:r>
        <w:rPr>
          <w:rFonts w:ascii="Times New Roman"/>
          <w:b w:val="false"/>
          <w:i w:val="false"/>
          <w:color w:val="000000"/>
          <w:sz w:val="28"/>
        </w:rPr>
        <w:t xml:space="preserve">
      пайдаланылған ыдысты үстелдерден арбаларға немесе транспортерге жинау; </w:t>
      </w:r>
    </w:p>
    <w:p>
      <w:pPr>
        <w:spacing w:after="0"/>
        <w:ind w:left="0"/>
        <w:jc w:val="both"/>
      </w:pPr>
      <w:r>
        <w:rPr>
          <w:rFonts w:ascii="Times New Roman"/>
          <w:b w:val="false"/>
          <w:i w:val="false"/>
          <w:color w:val="000000"/>
          <w:sz w:val="28"/>
        </w:rPr>
        <w:t xml:space="preserve">
      арбаны ыдысымен жууға апару; </w:t>
      </w:r>
    </w:p>
    <w:p>
      <w:pPr>
        <w:spacing w:after="0"/>
        <w:ind w:left="0"/>
        <w:jc w:val="both"/>
      </w:pPr>
      <w:r>
        <w:rPr>
          <w:rFonts w:ascii="Times New Roman"/>
          <w:b w:val="false"/>
          <w:i w:val="false"/>
          <w:color w:val="000000"/>
          <w:sz w:val="28"/>
        </w:rPr>
        <w:t>
      ыдысты арбадан түсіру;</w:t>
      </w:r>
    </w:p>
    <w:p>
      <w:pPr>
        <w:spacing w:after="0"/>
        <w:ind w:left="0"/>
        <w:jc w:val="both"/>
      </w:pPr>
      <w:r>
        <w:rPr>
          <w:rFonts w:ascii="Times New Roman"/>
          <w:b w:val="false"/>
          <w:i w:val="false"/>
          <w:color w:val="000000"/>
          <w:sz w:val="28"/>
        </w:rPr>
        <w:t xml:space="preserve">
      үстелдерге қол сулықтарды, дәмдеуіш салынған аспаптарды қою және оларды күні бойы толтырып отыру. </w:t>
      </w:r>
    </w:p>
    <w:bookmarkStart w:name="z1582" w:id="1579"/>
    <w:p>
      <w:pPr>
        <w:spacing w:after="0"/>
        <w:ind w:left="0"/>
        <w:jc w:val="both"/>
      </w:pPr>
      <w:r>
        <w:rPr>
          <w:rFonts w:ascii="Times New Roman"/>
          <w:b w:val="false"/>
          <w:i w:val="false"/>
          <w:color w:val="000000"/>
          <w:sz w:val="28"/>
        </w:rPr>
        <w:t xml:space="preserve">
      913. Білуге тиіс: </w:t>
      </w:r>
    </w:p>
    <w:bookmarkEnd w:id="1579"/>
    <w:p>
      <w:pPr>
        <w:spacing w:after="0"/>
        <w:ind w:left="0"/>
        <w:jc w:val="both"/>
      </w:pPr>
      <w:r>
        <w:rPr>
          <w:rFonts w:ascii="Times New Roman"/>
          <w:b w:val="false"/>
          <w:i w:val="false"/>
          <w:color w:val="000000"/>
          <w:sz w:val="28"/>
        </w:rPr>
        <w:t xml:space="preserve">
      пайдаланылған ыдысты үстелдерден жинау кезіндегі санитарлық талаптарды және этикет ережесін; </w:t>
      </w:r>
    </w:p>
    <w:p>
      <w:pPr>
        <w:spacing w:after="0"/>
        <w:ind w:left="0"/>
        <w:jc w:val="both"/>
      </w:pPr>
      <w:r>
        <w:rPr>
          <w:rFonts w:ascii="Times New Roman"/>
          <w:b w:val="false"/>
          <w:i w:val="false"/>
          <w:color w:val="000000"/>
          <w:sz w:val="28"/>
        </w:rPr>
        <w:t xml:space="preserve">
      түрлі ыдыстармен және оны тасымалдайтын арбалармен жұмыс істеу ережесін. </w:t>
      </w:r>
    </w:p>
    <w:bookmarkStart w:name="z1583" w:id="1580"/>
    <w:p>
      <w:pPr>
        <w:spacing w:after="0"/>
        <w:ind w:left="0"/>
        <w:jc w:val="both"/>
      </w:pPr>
      <w:r>
        <w:rPr>
          <w:rFonts w:ascii="Times New Roman"/>
          <w:b w:val="false"/>
          <w:i w:val="false"/>
          <w:color w:val="000000"/>
          <w:sz w:val="28"/>
        </w:rPr>
        <w:t>
      Параграф 2. Ыдыс жуушы, 2-разряд</w:t>
      </w:r>
    </w:p>
    <w:bookmarkEnd w:id="1580"/>
    <w:bookmarkStart w:name="z1584" w:id="1581"/>
    <w:p>
      <w:pPr>
        <w:spacing w:after="0"/>
        <w:ind w:left="0"/>
        <w:jc w:val="both"/>
      </w:pPr>
      <w:r>
        <w:rPr>
          <w:rFonts w:ascii="Times New Roman"/>
          <w:b w:val="false"/>
          <w:i w:val="false"/>
          <w:color w:val="000000"/>
          <w:sz w:val="28"/>
        </w:rPr>
        <w:t xml:space="preserve">
      914. Жұмыс сипаттамасы: </w:t>
      </w:r>
    </w:p>
    <w:bookmarkEnd w:id="1581"/>
    <w:p>
      <w:pPr>
        <w:spacing w:after="0"/>
        <w:ind w:left="0"/>
        <w:jc w:val="both"/>
      </w:pPr>
      <w:r>
        <w:rPr>
          <w:rFonts w:ascii="Times New Roman"/>
          <w:b w:val="false"/>
          <w:i w:val="false"/>
          <w:color w:val="000000"/>
          <w:sz w:val="28"/>
        </w:rPr>
        <w:t>
      асхана және асүй ыдыстарын, приборларды, подностарды, инвентарь мен құралдарды, тараны жуу және зарарсыздандыру заттарын қолдана отырып қолмен және ыдыс жуу машиналарында жуу;</w:t>
      </w:r>
    </w:p>
    <w:p>
      <w:pPr>
        <w:spacing w:after="0"/>
        <w:ind w:left="0"/>
        <w:jc w:val="both"/>
      </w:pPr>
      <w:r>
        <w:rPr>
          <w:rFonts w:ascii="Times New Roman"/>
          <w:b w:val="false"/>
          <w:i w:val="false"/>
          <w:color w:val="000000"/>
          <w:sz w:val="28"/>
        </w:rPr>
        <w:t xml:space="preserve">
      арнаулы жуу ерітінділерін жасау; </w:t>
      </w:r>
    </w:p>
    <w:p>
      <w:pPr>
        <w:spacing w:after="0"/>
        <w:ind w:left="0"/>
        <w:jc w:val="both"/>
      </w:pPr>
      <w:r>
        <w:rPr>
          <w:rFonts w:ascii="Times New Roman"/>
          <w:b w:val="false"/>
          <w:i w:val="false"/>
          <w:color w:val="000000"/>
          <w:sz w:val="28"/>
        </w:rPr>
        <w:t xml:space="preserve">
      ыдысты ас қалдығынан тазарту; </w:t>
      </w:r>
    </w:p>
    <w:p>
      <w:pPr>
        <w:spacing w:after="0"/>
        <w:ind w:left="0"/>
        <w:jc w:val="both"/>
      </w:pPr>
      <w:r>
        <w:rPr>
          <w:rFonts w:ascii="Times New Roman"/>
          <w:b w:val="false"/>
          <w:i w:val="false"/>
          <w:color w:val="000000"/>
          <w:sz w:val="28"/>
        </w:rPr>
        <w:t>
      ыдыстарды, приборларды, подностарды, сүрту және кептіру;</w:t>
      </w:r>
    </w:p>
    <w:p>
      <w:pPr>
        <w:spacing w:after="0"/>
        <w:ind w:left="0"/>
        <w:jc w:val="both"/>
      </w:pPr>
      <w:r>
        <w:rPr>
          <w:rFonts w:ascii="Times New Roman"/>
          <w:b w:val="false"/>
          <w:i w:val="false"/>
          <w:color w:val="000000"/>
          <w:sz w:val="28"/>
        </w:rPr>
        <w:t xml:space="preserve">
      тамақ қалдықтарын жинау; </w:t>
      </w:r>
    </w:p>
    <w:p>
      <w:pPr>
        <w:spacing w:after="0"/>
        <w:ind w:left="0"/>
        <w:jc w:val="both"/>
      </w:pPr>
      <w:r>
        <w:rPr>
          <w:rFonts w:ascii="Times New Roman"/>
          <w:b w:val="false"/>
          <w:i w:val="false"/>
          <w:color w:val="000000"/>
          <w:sz w:val="28"/>
        </w:rPr>
        <w:t>
      таза ыдыстарды, приборларды, подностарды таратып бөлу немесе үстелдерге желісіне (үстелдерді алдын ала жасайтын асханаларда) жеткізу.</w:t>
      </w:r>
    </w:p>
    <w:bookmarkStart w:name="z1585" w:id="1582"/>
    <w:p>
      <w:pPr>
        <w:spacing w:after="0"/>
        <w:ind w:left="0"/>
        <w:jc w:val="both"/>
      </w:pPr>
      <w:r>
        <w:rPr>
          <w:rFonts w:ascii="Times New Roman"/>
          <w:b w:val="false"/>
          <w:i w:val="false"/>
          <w:color w:val="000000"/>
          <w:sz w:val="28"/>
        </w:rPr>
        <w:t xml:space="preserve">
      915. Білуге тиіс: </w:t>
      </w:r>
    </w:p>
    <w:bookmarkEnd w:id="1582"/>
    <w:p>
      <w:pPr>
        <w:spacing w:after="0"/>
        <w:ind w:left="0"/>
        <w:jc w:val="both"/>
      </w:pPr>
      <w:r>
        <w:rPr>
          <w:rFonts w:ascii="Times New Roman"/>
          <w:b w:val="false"/>
          <w:i w:val="false"/>
          <w:color w:val="000000"/>
          <w:sz w:val="28"/>
        </w:rPr>
        <w:t xml:space="preserve">
      ыдысты қолмен және ыдыс жуу машиналарында жуу, ыдысты, инвентарь мен құралдар мен түрлі нысандағы тараны кептіру тәсілдерін; </w:t>
      </w:r>
    </w:p>
    <w:p>
      <w:pPr>
        <w:spacing w:after="0"/>
        <w:ind w:left="0"/>
        <w:jc w:val="both"/>
      </w:pPr>
      <w:r>
        <w:rPr>
          <w:rFonts w:ascii="Times New Roman"/>
          <w:b w:val="false"/>
          <w:i w:val="false"/>
          <w:color w:val="000000"/>
          <w:sz w:val="28"/>
        </w:rPr>
        <w:t xml:space="preserve">
      жуу және зарарсыздандыру заттарын және олармен ерітінді жасау ережесін; </w:t>
      </w:r>
    </w:p>
    <w:p>
      <w:pPr>
        <w:spacing w:after="0"/>
        <w:ind w:left="0"/>
        <w:jc w:val="both"/>
      </w:pPr>
      <w:r>
        <w:rPr>
          <w:rFonts w:ascii="Times New Roman"/>
          <w:b w:val="false"/>
          <w:i w:val="false"/>
          <w:color w:val="000000"/>
          <w:sz w:val="28"/>
        </w:rPr>
        <w:t xml:space="preserve">
      ыдыспен, приборлармен жұмыс істеу ережесін және оларды сақтау тәсілдерін; </w:t>
      </w:r>
    </w:p>
    <w:p>
      <w:pPr>
        <w:spacing w:after="0"/>
        <w:ind w:left="0"/>
        <w:jc w:val="both"/>
      </w:pPr>
      <w:r>
        <w:rPr>
          <w:rFonts w:ascii="Times New Roman"/>
          <w:b w:val="false"/>
          <w:i w:val="false"/>
          <w:color w:val="000000"/>
          <w:sz w:val="28"/>
        </w:rPr>
        <w:t xml:space="preserve">
      тамақ қалдықтарын жинау және сақтау ережесін. </w:t>
      </w:r>
    </w:p>
    <w:bookmarkStart w:name="z1586" w:id="1583"/>
    <w:p>
      <w:pPr>
        <w:spacing w:after="0"/>
        <w:ind w:left="0"/>
        <w:jc w:val="both"/>
      </w:pPr>
      <w:r>
        <w:rPr>
          <w:rFonts w:ascii="Times New Roman"/>
          <w:b w:val="false"/>
          <w:i w:val="false"/>
          <w:color w:val="000000"/>
          <w:sz w:val="28"/>
        </w:rPr>
        <w:t>
      230. Даяшы</w:t>
      </w:r>
    </w:p>
    <w:bookmarkEnd w:id="1583"/>
    <w:bookmarkStart w:name="z1587" w:id="1584"/>
    <w:p>
      <w:pPr>
        <w:spacing w:after="0"/>
        <w:ind w:left="0"/>
        <w:jc w:val="both"/>
      </w:pPr>
      <w:r>
        <w:rPr>
          <w:rFonts w:ascii="Times New Roman"/>
          <w:b w:val="false"/>
          <w:i w:val="false"/>
          <w:color w:val="000000"/>
          <w:sz w:val="28"/>
        </w:rPr>
        <w:t>
      Параграф 1. Даяшы, 3-разряд</w:t>
      </w:r>
    </w:p>
    <w:bookmarkEnd w:id="1584"/>
    <w:bookmarkStart w:name="z1588" w:id="1585"/>
    <w:p>
      <w:pPr>
        <w:spacing w:after="0"/>
        <w:ind w:left="0"/>
        <w:jc w:val="both"/>
      </w:pPr>
      <w:r>
        <w:rPr>
          <w:rFonts w:ascii="Times New Roman"/>
          <w:b w:val="false"/>
          <w:i w:val="false"/>
          <w:color w:val="000000"/>
          <w:sz w:val="28"/>
        </w:rPr>
        <w:t xml:space="preserve">
      916. Жұмыс сипаттамасы: </w:t>
      </w:r>
    </w:p>
    <w:bookmarkEnd w:id="1585"/>
    <w:p>
      <w:pPr>
        <w:spacing w:after="0"/>
        <w:ind w:left="0"/>
        <w:jc w:val="both"/>
      </w:pPr>
      <w:r>
        <w:rPr>
          <w:rFonts w:ascii="Times New Roman"/>
          <w:b w:val="false"/>
          <w:i w:val="false"/>
          <w:color w:val="000000"/>
          <w:sz w:val="28"/>
        </w:rPr>
        <w:t xml:space="preserve">
      дастарханы қарапайым және күрделілігі орташа әрі тағам мәзірі күрделі емес кәсіпорындарда: санаторийлардағы, пансионаттардағы, профилакторийлардағы, турбазалар мен демалыс үйлеріндегі диеталық асханаларда, саяхат кемелеріндегі мейрамханаларда, вагон-мейрамханалар мен туристік-саяхат поездарында, жиынтық тамақтану рационын ұсынушы мейрамханаларда және келушілерге алдын ала ақысы төленген жолдамалар, чектер, талондар бойынша және бақылау-касса аппараттарында ақшаны ресімдемей және келушілерге ұсынбай қолма қол ақшаға қызмет көрсету; </w:t>
      </w:r>
    </w:p>
    <w:p>
      <w:pPr>
        <w:spacing w:after="0"/>
        <w:ind w:left="0"/>
        <w:jc w:val="both"/>
      </w:pPr>
      <w:r>
        <w:rPr>
          <w:rFonts w:ascii="Times New Roman"/>
          <w:b w:val="false"/>
          <w:i w:val="false"/>
          <w:color w:val="000000"/>
          <w:sz w:val="28"/>
        </w:rPr>
        <w:t xml:space="preserve">
      ыстық тамаққа алдын ала тапсырыс алу және жолаушыларға тікелей вагондарда қызмет көрсету; </w:t>
      </w:r>
    </w:p>
    <w:p>
      <w:pPr>
        <w:spacing w:after="0"/>
        <w:ind w:left="0"/>
        <w:jc w:val="both"/>
      </w:pPr>
      <w:r>
        <w:rPr>
          <w:rFonts w:ascii="Times New Roman"/>
          <w:b w:val="false"/>
          <w:i w:val="false"/>
          <w:color w:val="000000"/>
          <w:sz w:val="28"/>
        </w:rPr>
        <w:t xml:space="preserve">
      мейрамхана, кафе, бар залдарында кондитер өнімдерін, сувенирлер, гүл және тауарларды, жолаушылар вагондарында бірінші және екінші ыстық тамақтарды, сүт-айран өнімдерін, кулинарлық және кондитер тағамдарын, сувенирлерді, жол жиынтықтарын, алкогольміз сусындарды, нан өнімдерін аралап жүріп сату үстелдерді алдын ала жасау; </w:t>
      </w:r>
    </w:p>
    <w:p>
      <w:pPr>
        <w:spacing w:after="0"/>
        <w:ind w:left="0"/>
        <w:jc w:val="both"/>
      </w:pPr>
      <w:r>
        <w:rPr>
          <w:rFonts w:ascii="Times New Roman"/>
          <w:b w:val="false"/>
          <w:i w:val="false"/>
          <w:color w:val="000000"/>
          <w:sz w:val="28"/>
        </w:rPr>
        <w:t xml:space="preserve">
      кірлеуіне қарай дастархан мен қолсулықтарды ауыстыру; </w:t>
      </w:r>
    </w:p>
    <w:p>
      <w:pPr>
        <w:spacing w:after="0"/>
        <w:ind w:left="0"/>
        <w:jc w:val="both"/>
      </w:pPr>
      <w:r>
        <w:rPr>
          <w:rFonts w:ascii="Times New Roman"/>
          <w:b w:val="false"/>
          <w:i w:val="false"/>
          <w:color w:val="000000"/>
          <w:sz w:val="28"/>
        </w:rPr>
        <w:t xml:space="preserve">
      үстелдерді жинау; </w:t>
      </w:r>
    </w:p>
    <w:p>
      <w:pPr>
        <w:spacing w:after="0"/>
        <w:ind w:left="0"/>
        <w:jc w:val="both"/>
      </w:pPr>
      <w:r>
        <w:rPr>
          <w:rFonts w:ascii="Times New Roman"/>
          <w:b w:val="false"/>
          <w:i w:val="false"/>
          <w:color w:val="000000"/>
          <w:sz w:val="28"/>
        </w:rPr>
        <w:t xml:space="preserve">
      пайдаланылған ыдысты, приборларды, дастархан заттарын, қолма қол ақшаны, чектерді, талондарды, сатылмаған тауар мен өнімдерді тапсыру. </w:t>
      </w:r>
    </w:p>
    <w:bookmarkStart w:name="z1589" w:id="1586"/>
    <w:p>
      <w:pPr>
        <w:spacing w:after="0"/>
        <w:ind w:left="0"/>
        <w:jc w:val="both"/>
      </w:pPr>
      <w:r>
        <w:rPr>
          <w:rFonts w:ascii="Times New Roman"/>
          <w:b w:val="false"/>
          <w:i w:val="false"/>
          <w:color w:val="000000"/>
          <w:sz w:val="28"/>
        </w:rPr>
        <w:t xml:space="preserve">
      917. Білуге тиіс: </w:t>
      </w:r>
    </w:p>
    <w:bookmarkEnd w:id="1586"/>
    <w:p>
      <w:pPr>
        <w:spacing w:after="0"/>
        <w:ind w:left="0"/>
        <w:jc w:val="both"/>
      </w:pPr>
      <w:r>
        <w:rPr>
          <w:rFonts w:ascii="Times New Roman"/>
          <w:b w:val="false"/>
          <w:i w:val="false"/>
          <w:color w:val="000000"/>
          <w:sz w:val="28"/>
        </w:rPr>
        <w:t xml:space="preserve">
      дастарханды ақысы алдын ала төленген жолдамалар, чектер, талондар бойынша жасау және қызмет көрсету ережесін; </w:t>
      </w:r>
    </w:p>
    <w:p>
      <w:pPr>
        <w:spacing w:after="0"/>
        <w:ind w:left="0"/>
        <w:jc w:val="both"/>
      </w:pPr>
      <w:r>
        <w:rPr>
          <w:rFonts w:ascii="Times New Roman"/>
          <w:b w:val="false"/>
          <w:i w:val="false"/>
          <w:color w:val="000000"/>
          <w:sz w:val="28"/>
        </w:rPr>
        <w:t>
      тағамдарды берудің қысқаша кулинарлық сипаттамасын, кезектілігін;</w:t>
      </w:r>
    </w:p>
    <w:p>
      <w:pPr>
        <w:spacing w:after="0"/>
        <w:ind w:left="0"/>
        <w:jc w:val="both"/>
      </w:pPr>
      <w:r>
        <w:rPr>
          <w:rFonts w:ascii="Times New Roman"/>
          <w:b w:val="false"/>
          <w:i w:val="false"/>
          <w:color w:val="000000"/>
          <w:sz w:val="28"/>
        </w:rPr>
        <w:t xml:space="preserve">
      сатылатын кулинарлық, кондитерлік өнімдер мен тауарлардың бағасын; </w:t>
      </w:r>
    </w:p>
    <w:p>
      <w:pPr>
        <w:spacing w:after="0"/>
        <w:ind w:left="0"/>
        <w:jc w:val="both"/>
      </w:pPr>
      <w:r>
        <w:rPr>
          <w:rFonts w:ascii="Times New Roman"/>
          <w:b w:val="false"/>
          <w:i w:val="false"/>
          <w:color w:val="000000"/>
          <w:sz w:val="28"/>
        </w:rPr>
        <w:t>
      пайдаланылатын асхана ыдысының, заттардың түрлерін, нысанын және оларға қойылатын талаптарды, оларды алу мен тапсыру тәртібін;</w:t>
      </w:r>
    </w:p>
    <w:p>
      <w:pPr>
        <w:spacing w:after="0"/>
        <w:ind w:left="0"/>
        <w:jc w:val="both"/>
      </w:pPr>
      <w:r>
        <w:rPr>
          <w:rFonts w:ascii="Times New Roman"/>
          <w:b w:val="false"/>
          <w:i w:val="false"/>
          <w:color w:val="000000"/>
          <w:sz w:val="28"/>
        </w:rPr>
        <w:t xml:space="preserve">
      қолданылатын жабдық пен айлабұйымды пайдалану ережесін; </w:t>
      </w:r>
    </w:p>
    <w:p>
      <w:pPr>
        <w:spacing w:after="0"/>
        <w:ind w:left="0"/>
        <w:jc w:val="both"/>
      </w:pPr>
      <w:r>
        <w:rPr>
          <w:rFonts w:ascii="Times New Roman"/>
          <w:b w:val="false"/>
          <w:i w:val="false"/>
          <w:color w:val="000000"/>
          <w:sz w:val="28"/>
        </w:rPr>
        <w:t xml:space="preserve">
      келушілермен есеп айырысудың, қолма қол ақшаны, чектерді, талондарды тапсырудың тәртібін. </w:t>
      </w:r>
    </w:p>
    <w:bookmarkStart w:name="z1590" w:id="1587"/>
    <w:p>
      <w:pPr>
        <w:spacing w:after="0"/>
        <w:ind w:left="0"/>
        <w:jc w:val="both"/>
      </w:pPr>
      <w:r>
        <w:rPr>
          <w:rFonts w:ascii="Times New Roman"/>
          <w:b w:val="false"/>
          <w:i w:val="false"/>
          <w:color w:val="000000"/>
          <w:sz w:val="28"/>
        </w:rPr>
        <w:t>
      Параграф 2. Даяшы, 4-разряд</w:t>
      </w:r>
    </w:p>
    <w:bookmarkEnd w:id="1587"/>
    <w:bookmarkStart w:name="z1591" w:id="1588"/>
    <w:p>
      <w:pPr>
        <w:spacing w:after="0"/>
        <w:ind w:left="0"/>
        <w:jc w:val="both"/>
      </w:pPr>
      <w:r>
        <w:rPr>
          <w:rFonts w:ascii="Times New Roman"/>
          <w:b w:val="false"/>
          <w:i w:val="false"/>
          <w:color w:val="000000"/>
          <w:sz w:val="28"/>
        </w:rPr>
        <w:t xml:space="preserve">
      918. Жұмыс сипаттамасы: </w:t>
      </w:r>
    </w:p>
    <w:bookmarkEnd w:id="1588"/>
    <w:p>
      <w:pPr>
        <w:spacing w:after="0"/>
        <w:ind w:left="0"/>
        <w:jc w:val="both"/>
      </w:pPr>
      <w:r>
        <w:rPr>
          <w:rFonts w:ascii="Times New Roman"/>
          <w:b w:val="false"/>
          <w:i w:val="false"/>
          <w:color w:val="000000"/>
          <w:sz w:val="28"/>
        </w:rPr>
        <w:t>
      дастарханның жасалуы күрделі: мейрамханаларда, кафеде, екінші және бірінші санаттағы барларда келушілерге, олардан тапсырыс қабылдай отырып, счеттерді ресімдеп және оларға ұсына отырып қызмет көрсету;</w:t>
      </w:r>
    </w:p>
    <w:p>
      <w:pPr>
        <w:spacing w:after="0"/>
        <w:ind w:left="0"/>
        <w:jc w:val="both"/>
      </w:pPr>
      <w:r>
        <w:rPr>
          <w:rFonts w:ascii="Times New Roman"/>
          <w:b w:val="false"/>
          <w:i w:val="false"/>
          <w:color w:val="000000"/>
          <w:sz w:val="28"/>
        </w:rPr>
        <w:t xml:space="preserve">
      ұйымдардың, жеке адамдар мен топтардың тапсырысы бойынша қоғамдық тамақтандыру кәсіпорындарында, мекемелерде, үйде, зауыттарда: үйлену тойлары, мерейтойлар, жолдастық кездесу, отбасылық түскі ас, демалыс кештері, тақырыптық кештер, балдар, ұлттық асүй мәзірі дегустациялары сияқты салтанаттарға қызмет көрсету; </w:t>
      </w:r>
    </w:p>
    <w:p>
      <w:pPr>
        <w:spacing w:after="0"/>
        <w:ind w:left="0"/>
        <w:jc w:val="both"/>
      </w:pPr>
      <w:r>
        <w:rPr>
          <w:rFonts w:ascii="Times New Roman"/>
          <w:b w:val="false"/>
          <w:i w:val="false"/>
          <w:color w:val="000000"/>
          <w:sz w:val="28"/>
        </w:rPr>
        <w:t>
      келушілердің тағам және сусын таңдауына жәрдем көрсету және оларды үстелге немесе нөмірге апарып беру;</w:t>
      </w:r>
    </w:p>
    <w:p>
      <w:pPr>
        <w:spacing w:after="0"/>
        <w:ind w:left="0"/>
        <w:jc w:val="both"/>
      </w:pPr>
      <w:r>
        <w:rPr>
          <w:rFonts w:ascii="Times New Roman"/>
          <w:b w:val="false"/>
          <w:i w:val="false"/>
          <w:color w:val="000000"/>
          <w:sz w:val="28"/>
        </w:rPr>
        <w:t xml:space="preserve">
      счетқа сәйкес келушілермен есеп айырысу. </w:t>
      </w:r>
    </w:p>
    <w:bookmarkStart w:name="z1592" w:id="1589"/>
    <w:p>
      <w:pPr>
        <w:spacing w:after="0"/>
        <w:ind w:left="0"/>
        <w:jc w:val="both"/>
      </w:pPr>
      <w:r>
        <w:rPr>
          <w:rFonts w:ascii="Times New Roman"/>
          <w:b w:val="false"/>
          <w:i w:val="false"/>
          <w:color w:val="000000"/>
          <w:sz w:val="28"/>
        </w:rPr>
        <w:t xml:space="preserve">
      919. Білуге тиіс: </w:t>
      </w:r>
    </w:p>
    <w:bookmarkEnd w:id="1589"/>
    <w:p>
      <w:pPr>
        <w:spacing w:after="0"/>
        <w:ind w:left="0"/>
        <w:jc w:val="both"/>
      </w:pPr>
      <w:r>
        <w:rPr>
          <w:rFonts w:ascii="Times New Roman"/>
          <w:b w:val="false"/>
          <w:i w:val="false"/>
          <w:color w:val="000000"/>
          <w:sz w:val="28"/>
        </w:rPr>
        <w:t xml:space="preserve">
      мейрамханаларда, кафеде, екінші және бірінші санаттағы барларда ас мәзіріне тапсырмалы және фирмалық тағамдарды, сусындар мен кондитерлік өнімдерді қоса отырып қызмет көрсетудің түрлерін; </w:t>
      </w:r>
    </w:p>
    <w:p>
      <w:pPr>
        <w:spacing w:after="0"/>
        <w:ind w:left="0"/>
        <w:jc w:val="both"/>
      </w:pPr>
      <w:r>
        <w:rPr>
          <w:rFonts w:ascii="Times New Roman"/>
          <w:b w:val="false"/>
          <w:i w:val="false"/>
          <w:color w:val="000000"/>
          <w:sz w:val="28"/>
        </w:rPr>
        <w:t xml:space="preserve">
      әртүрлі салтанаттардың, жеке адамдар мен топтардың тапсырысы бойынша іс-шаралардың үстелдерін безендіру және оларға қызмет көрсетудің түрлері мен ережесін; </w:t>
      </w:r>
    </w:p>
    <w:p>
      <w:pPr>
        <w:spacing w:after="0"/>
        <w:ind w:left="0"/>
        <w:jc w:val="both"/>
      </w:pPr>
      <w:r>
        <w:rPr>
          <w:rFonts w:ascii="Times New Roman"/>
          <w:b w:val="false"/>
          <w:i w:val="false"/>
          <w:color w:val="000000"/>
          <w:sz w:val="28"/>
        </w:rPr>
        <w:t xml:space="preserve">
      сатылатын тағамдардың, сусындардың ассортиментін, шығу нормасын, жан-жақты кулинарлық сипаттамасын, ұсыну ережесі мен бағасын; </w:t>
      </w:r>
    </w:p>
    <w:p>
      <w:pPr>
        <w:spacing w:after="0"/>
        <w:ind w:left="0"/>
        <w:jc w:val="both"/>
      </w:pPr>
      <w:r>
        <w:rPr>
          <w:rFonts w:ascii="Times New Roman"/>
          <w:b w:val="false"/>
          <w:i w:val="false"/>
          <w:color w:val="000000"/>
          <w:sz w:val="28"/>
        </w:rPr>
        <w:t xml:space="preserve">
      счеттерді ресімдеу және олар бойынша келушілермен есеп айырысу тәртібін; </w:t>
      </w:r>
    </w:p>
    <w:p>
      <w:pPr>
        <w:spacing w:after="0"/>
        <w:ind w:left="0"/>
        <w:jc w:val="both"/>
      </w:pPr>
      <w:r>
        <w:rPr>
          <w:rFonts w:ascii="Times New Roman"/>
          <w:b w:val="false"/>
          <w:i w:val="false"/>
          <w:color w:val="000000"/>
          <w:sz w:val="28"/>
        </w:rPr>
        <w:t>
      бақылау-касса аппараттарын пайдалану ережесін.</w:t>
      </w:r>
    </w:p>
    <w:bookmarkStart w:name="z1593" w:id="1590"/>
    <w:p>
      <w:pPr>
        <w:spacing w:after="0"/>
        <w:ind w:left="0"/>
        <w:jc w:val="both"/>
      </w:pPr>
      <w:r>
        <w:rPr>
          <w:rFonts w:ascii="Times New Roman"/>
          <w:b w:val="false"/>
          <w:i w:val="false"/>
          <w:color w:val="000000"/>
          <w:sz w:val="28"/>
        </w:rPr>
        <w:t>
      Параграф 3. Даяшы, 5-разряд</w:t>
      </w:r>
    </w:p>
    <w:bookmarkEnd w:id="1590"/>
    <w:bookmarkStart w:name="z1594" w:id="1591"/>
    <w:p>
      <w:pPr>
        <w:spacing w:after="0"/>
        <w:ind w:left="0"/>
        <w:jc w:val="both"/>
      </w:pPr>
      <w:r>
        <w:rPr>
          <w:rFonts w:ascii="Times New Roman"/>
          <w:b w:val="false"/>
          <w:i w:val="false"/>
          <w:color w:val="000000"/>
          <w:sz w:val="28"/>
        </w:rPr>
        <w:t xml:space="preserve">
      920. Жұмыс сипаттамасы: </w:t>
      </w:r>
    </w:p>
    <w:bookmarkEnd w:id="1591"/>
    <w:p>
      <w:pPr>
        <w:spacing w:after="0"/>
        <w:ind w:left="0"/>
        <w:jc w:val="both"/>
      </w:pPr>
      <w:r>
        <w:rPr>
          <w:rFonts w:ascii="Times New Roman"/>
          <w:b w:val="false"/>
          <w:i w:val="false"/>
          <w:color w:val="000000"/>
          <w:sz w:val="28"/>
        </w:rPr>
        <w:t xml:space="preserve">
      дастарханның жасалуы ерекше күрделі, ұлттық ерекшеліктері мен кәсіпорынның тақырыптық бағытын көрсететін: қала сыртындағы, ұлттық мейрамханаларда, кафеде, жоғары және люкс санатындағы барларда келушілерге қызмет көрсету; </w:t>
      </w:r>
    </w:p>
    <w:p>
      <w:pPr>
        <w:spacing w:after="0"/>
        <w:ind w:left="0"/>
        <w:jc w:val="both"/>
      </w:pPr>
      <w:r>
        <w:rPr>
          <w:rFonts w:ascii="Times New Roman"/>
          <w:b w:val="false"/>
          <w:i w:val="false"/>
          <w:color w:val="000000"/>
          <w:sz w:val="28"/>
        </w:rPr>
        <w:t xml:space="preserve">
      салтанатты және ресми қабылдауларға, кеңестерге, конференцияларға, келіссөздерге, съездерге салтанаттарға қызмет көрсету; </w:t>
      </w:r>
    </w:p>
    <w:p>
      <w:pPr>
        <w:spacing w:after="0"/>
        <w:ind w:left="0"/>
        <w:jc w:val="both"/>
      </w:pPr>
      <w:r>
        <w:rPr>
          <w:rFonts w:ascii="Times New Roman"/>
          <w:b w:val="false"/>
          <w:i w:val="false"/>
          <w:color w:val="000000"/>
          <w:sz w:val="28"/>
        </w:rPr>
        <w:t xml:space="preserve">
      шетелдік туристерге қызмет көрсету; </w:t>
      </w:r>
    </w:p>
    <w:p>
      <w:pPr>
        <w:spacing w:after="0"/>
        <w:ind w:left="0"/>
        <w:jc w:val="both"/>
      </w:pPr>
      <w:r>
        <w:rPr>
          <w:rFonts w:ascii="Times New Roman"/>
          <w:b w:val="false"/>
          <w:i w:val="false"/>
          <w:color w:val="000000"/>
          <w:sz w:val="28"/>
        </w:rPr>
        <w:t>
      фирмалық тағамдар мен сусындарды, қорытынды операцияларды, осы тағамға тапсырыс берген клиенттердің алдында жүргізе отырып ұсыну;</w:t>
      </w:r>
    </w:p>
    <w:p>
      <w:pPr>
        <w:spacing w:after="0"/>
        <w:ind w:left="0"/>
        <w:jc w:val="both"/>
      </w:pPr>
      <w:r>
        <w:rPr>
          <w:rFonts w:ascii="Times New Roman"/>
          <w:b w:val="false"/>
          <w:i w:val="false"/>
          <w:color w:val="000000"/>
          <w:sz w:val="28"/>
        </w:rPr>
        <w:t xml:space="preserve">
      қызмет көрсету кезінде ыстық ылғалды қол сулықтарды ұсыну. </w:t>
      </w:r>
    </w:p>
    <w:bookmarkStart w:name="z1595" w:id="1592"/>
    <w:p>
      <w:pPr>
        <w:spacing w:after="0"/>
        <w:ind w:left="0"/>
        <w:jc w:val="both"/>
      </w:pPr>
      <w:r>
        <w:rPr>
          <w:rFonts w:ascii="Times New Roman"/>
          <w:b w:val="false"/>
          <w:i w:val="false"/>
          <w:color w:val="000000"/>
          <w:sz w:val="28"/>
        </w:rPr>
        <w:t xml:space="preserve">
      921. Білуге тиіс: </w:t>
      </w:r>
    </w:p>
    <w:bookmarkEnd w:id="1592"/>
    <w:p>
      <w:pPr>
        <w:spacing w:after="0"/>
        <w:ind w:left="0"/>
        <w:jc w:val="both"/>
      </w:pPr>
      <w:r>
        <w:rPr>
          <w:rFonts w:ascii="Times New Roman"/>
          <w:b w:val="false"/>
          <w:i w:val="false"/>
          <w:color w:val="000000"/>
          <w:sz w:val="28"/>
        </w:rPr>
        <w:t xml:space="preserve">
      ұлттық ерекшеліктері мен кәсіпорынның тақырыптық бағытын көрсететін: дастархандарды безендірудің түрлері мен ережесін; </w:t>
      </w:r>
    </w:p>
    <w:p>
      <w:pPr>
        <w:spacing w:after="0"/>
        <w:ind w:left="0"/>
        <w:jc w:val="both"/>
      </w:pPr>
      <w:r>
        <w:rPr>
          <w:rFonts w:ascii="Times New Roman"/>
          <w:b w:val="false"/>
          <w:i w:val="false"/>
          <w:color w:val="000000"/>
          <w:sz w:val="28"/>
        </w:rPr>
        <w:t xml:space="preserve">
      салтанатты және ресми қабылдауларда, кеңестерде, конференцияларда, келіссөздерде, съездерде шетелдік туристерге қызмет көрсетудің нысандары мен ережесін; </w:t>
      </w:r>
    </w:p>
    <w:p>
      <w:pPr>
        <w:spacing w:after="0"/>
        <w:ind w:left="0"/>
        <w:jc w:val="both"/>
      </w:pPr>
      <w:r>
        <w:rPr>
          <w:rFonts w:ascii="Times New Roman"/>
          <w:b w:val="false"/>
          <w:i w:val="false"/>
          <w:color w:val="000000"/>
          <w:sz w:val="28"/>
        </w:rPr>
        <w:t xml:space="preserve">
      шарап және шарап-арақ ассортиментінің берілетін тағамның сипаты мен кезектілігіне сәйкес болуын; </w:t>
      </w:r>
    </w:p>
    <w:p>
      <w:pPr>
        <w:spacing w:after="0"/>
        <w:ind w:left="0"/>
        <w:jc w:val="both"/>
      </w:pPr>
      <w:r>
        <w:rPr>
          <w:rFonts w:ascii="Times New Roman"/>
          <w:b w:val="false"/>
          <w:i w:val="false"/>
          <w:color w:val="000000"/>
          <w:sz w:val="28"/>
        </w:rPr>
        <w:t xml:space="preserve">
      шетелдік туристердің тамақтану ерекшеліктерін; </w:t>
      </w:r>
    </w:p>
    <w:p>
      <w:pPr>
        <w:spacing w:after="0"/>
        <w:ind w:left="0"/>
        <w:jc w:val="both"/>
      </w:pPr>
      <w:r>
        <w:rPr>
          <w:rFonts w:ascii="Times New Roman"/>
          <w:b w:val="false"/>
          <w:i w:val="false"/>
          <w:color w:val="000000"/>
          <w:sz w:val="28"/>
        </w:rPr>
        <w:t xml:space="preserve">
      даяшылардың еңбегін ұйымдастыру нысандарын (жеке, бригадалық-звенолық, бригадалық); </w:t>
      </w:r>
    </w:p>
    <w:p>
      <w:pPr>
        <w:spacing w:after="0"/>
        <w:ind w:left="0"/>
        <w:jc w:val="both"/>
      </w:pPr>
      <w:r>
        <w:rPr>
          <w:rFonts w:ascii="Times New Roman"/>
          <w:b w:val="false"/>
          <w:i w:val="false"/>
          <w:color w:val="000000"/>
          <w:sz w:val="28"/>
        </w:rPr>
        <w:t>
      келушілермен сөйлесуге қажетті көлемде шет тілдерді.</w:t>
      </w:r>
    </w:p>
    <w:bookmarkStart w:name="z1596" w:id="1593"/>
    <w:p>
      <w:pPr>
        <w:spacing w:after="0"/>
        <w:ind w:left="0"/>
        <w:jc w:val="both"/>
      </w:pPr>
      <w:r>
        <w:rPr>
          <w:rFonts w:ascii="Times New Roman"/>
          <w:b w:val="false"/>
          <w:i w:val="false"/>
          <w:color w:val="000000"/>
          <w:sz w:val="28"/>
        </w:rPr>
        <w:t>
      231. Аспаз</w:t>
      </w:r>
    </w:p>
    <w:bookmarkEnd w:id="1593"/>
    <w:bookmarkStart w:name="z1597" w:id="1594"/>
    <w:p>
      <w:pPr>
        <w:spacing w:after="0"/>
        <w:ind w:left="0"/>
        <w:jc w:val="both"/>
      </w:pPr>
      <w:r>
        <w:rPr>
          <w:rFonts w:ascii="Times New Roman"/>
          <w:b w:val="false"/>
          <w:i w:val="false"/>
          <w:color w:val="000000"/>
          <w:sz w:val="28"/>
        </w:rPr>
        <w:t>
      Параграф 1. Аспаз, 2-разряд</w:t>
      </w:r>
    </w:p>
    <w:bookmarkEnd w:id="1594"/>
    <w:bookmarkStart w:name="z1598" w:id="1595"/>
    <w:p>
      <w:pPr>
        <w:spacing w:after="0"/>
        <w:ind w:left="0"/>
        <w:jc w:val="both"/>
      </w:pPr>
      <w:r>
        <w:rPr>
          <w:rFonts w:ascii="Times New Roman"/>
          <w:b w:val="false"/>
          <w:i w:val="false"/>
          <w:color w:val="000000"/>
          <w:sz w:val="28"/>
        </w:rPr>
        <w:t xml:space="preserve">
      922. Жұмыс сипаттамасы: </w:t>
      </w:r>
    </w:p>
    <w:bookmarkEnd w:id="1595"/>
    <w:p>
      <w:pPr>
        <w:spacing w:after="0"/>
        <w:ind w:left="0"/>
        <w:jc w:val="both"/>
      </w:pPr>
      <w:r>
        <w:rPr>
          <w:rFonts w:ascii="Times New Roman"/>
          <w:b w:val="false"/>
          <w:i w:val="false"/>
          <w:color w:val="000000"/>
          <w:sz w:val="28"/>
        </w:rPr>
        <w:t>
      тағам және кулинарлық өнімдері дайындау кезінде көмекші жұмыстарды орындау;</w:t>
      </w:r>
    </w:p>
    <w:p>
      <w:pPr>
        <w:spacing w:after="0"/>
        <w:ind w:left="0"/>
        <w:jc w:val="both"/>
      </w:pPr>
      <w:r>
        <w:rPr>
          <w:rFonts w:ascii="Times New Roman"/>
          <w:b w:val="false"/>
          <w:i w:val="false"/>
          <w:color w:val="000000"/>
          <w:sz w:val="28"/>
        </w:rPr>
        <w:t xml:space="preserve">
      картопты, көкөністерді, жемістерді, жидектерді жуғанға дейін немесе жуғаннан кейін пышақтың және басқа да айлабұйымдардың көмегімен тазалау; </w:t>
      </w:r>
    </w:p>
    <w:p>
      <w:pPr>
        <w:spacing w:after="0"/>
        <w:ind w:left="0"/>
        <w:jc w:val="both"/>
      </w:pPr>
      <w:r>
        <w:rPr>
          <w:rFonts w:ascii="Times New Roman"/>
          <w:b w:val="false"/>
          <w:i w:val="false"/>
          <w:color w:val="000000"/>
          <w:sz w:val="28"/>
        </w:rPr>
        <w:t xml:space="preserve">
      әшкөкті, картопты, көкөністерді, жемістерді, жидектерді іріктеу; </w:t>
      </w:r>
    </w:p>
    <w:p>
      <w:pPr>
        <w:spacing w:after="0"/>
        <w:ind w:left="0"/>
        <w:jc w:val="both"/>
      </w:pPr>
      <w:r>
        <w:rPr>
          <w:rFonts w:ascii="Times New Roman"/>
          <w:b w:val="false"/>
          <w:i w:val="false"/>
          <w:color w:val="000000"/>
          <w:sz w:val="28"/>
        </w:rPr>
        <w:t>
      ақаулы даналары мен бөгде қоспаларды алып тастау;</w:t>
      </w:r>
    </w:p>
    <w:p>
      <w:pPr>
        <w:spacing w:after="0"/>
        <w:ind w:left="0"/>
        <w:jc w:val="both"/>
      </w:pPr>
      <w:r>
        <w:rPr>
          <w:rFonts w:ascii="Times New Roman"/>
          <w:b w:val="false"/>
          <w:i w:val="false"/>
          <w:color w:val="000000"/>
          <w:sz w:val="28"/>
        </w:rPr>
        <w:t>
      көкөністі оларды тазалағаннан кейін жуу;</w:t>
      </w:r>
    </w:p>
    <w:p>
      <w:pPr>
        <w:spacing w:after="0"/>
        <w:ind w:left="0"/>
        <w:jc w:val="both"/>
      </w:pPr>
      <w:r>
        <w:rPr>
          <w:rFonts w:ascii="Times New Roman"/>
          <w:b w:val="false"/>
          <w:i w:val="false"/>
          <w:color w:val="000000"/>
          <w:sz w:val="28"/>
        </w:rPr>
        <w:t>
      нанды, картопты, көкөністерді турау;</w:t>
      </w:r>
    </w:p>
    <w:p>
      <w:pPr>
        <w:spacing w:after="0"/>
        <w:ind w:left="0"/>
        <w:jc w:val="both"/>
      </w:pPr>
      <w:r>
        <w:rPr>
          <w:rFonts w:ascii="Times New Roman"/>
          <w:b w:val="false"/>
          <w:i w:val="false"/>
          <w:color w:val="000000"/>
          <w:sz w:val="28"/>
        </w:rPr>
        <w:t>
      балықты, етті, құсты жібіту;</w:t>
      </w:r>
    </w:p>
    <w:p>
      <w:pPr>
        <w:spacing w:after="0"/>
        <w:ind w:left="0"/>
        <w:jc w:val="both"/>
      </w:pPr>
      <w:r>
        <w:rPr>
          <w:rFonts w:ascii="Times New Roman"/>
          <w:b w:val="false"/>
          <w:i w:val="false"/>
          <w:color w:val="000000"/>
          <w:sz w:val="28"/>
        </w:rPr>
        <w:t xml:space="preserve">
      балықтың, жабайы құстың, құстың ішін тазалау; </w:t>
      </w:r>
    </w:p>
    <w:p>
      <w:pPr>
        <w:spacing w:after="0"/>
        <w:ind w:left="0"/>
        <w:jc w:val="both"/>
      </w:pPr>
      <w:r>
        <w:rPr>
          <w:rFonts w:ascii="Times New Roman"/>
          <w:b w:val="false"/>
          <w:i w:val="false"/>
          <w:color w:val="000000"/>
          <w:sz w:val="28"/>
        </w:rPr>
        <w:t>
      майшабақты, кильканы турау;</w:t>
      </w:r>
    </w:p>
    <w:p>
      <w:pPr>
        <w:spacing w:after="0"/>
        <w:ind w:left="0"/>
        <w:jc w:val="both"/>
      </w:pPr>
      <w:r>
        <w:rPr>
          <w:rFonts w:ascii="Times New Roman"/>
          <w:b w:val="false"/>
          <w:i w:val="false"/>
          <w:color w:val="000000"/>
          <w:sz w:val="28"/>
        </w:rPr>
        <w:t>
      ішек-қарынды өңдеу.</w:t>
      </w:r>
    </w:p>
    <w:bookmarkStart w:name="z1599" w:id="1596"/>
    <w:p>
      <w:pPr>
        <w:spacing w:after="0"/>
        <w:ind w:left="0"/>
        <w:jc w:val="both"/>
      </w:pPr>
      <w:r>
        <w:rPr>
          <w:rFonts w:ascii="Times New Roman"/>
          <w:b w:val="false"/>
          <w:i w:val="false"/>
          <w:color w:val="000000"/>
          <w:sz w:val="28"/>
        </w:rPr>
        <w:t xml:space="preserve">
      923. Білуге тиіс: </w:t>
      </w:r>
    </w:p>
    <w:bookmarkEnd w:id="1596"/>
    <w:p>
      <w:pPr>
        <w:spacing w:after="0"/>
        <w:ind w:left="0"/>
        <w:jc w:val="both"/>
      </w:pPr>
      <w:r>
        <w:rPr>
          <w:rFonts w:ascii="Times New Roman"/>
          <w:b w:val="false"/>
          <w:i w:val="false"/>
          <w:color w:val="000000"/>
          <w:sz w:val="28"/>
        </w:rPr>
        <w:t xml:space="preserve">
      шикізат пен тамақты алғашқы кулинарлық өңдеу ережесін және олардан жасалған жартылай фабрикаттардың сапасына қойылатын талаптарды; </w:t>
      </w:r>
    </w:p>
    <w:p>
      <w:pPr>
        <w:spacing w:after="0"/>
        <w:ind w:left="0"/>
        <w:jc w:val="both"/>
      </w:pPr>
      <w:r>
        <w:rPr>
          <w:rFonts w:ascii="Times New Roman"/>
          <w:b w:val="false"/>
          <w:i w:val="false"/>
          <w:color w:val="000000"/>
          <w:sz w:val="28"/>
        </w:rPr>
        <w:t xml:space="preserve">
      нан турау ережесін; </w:t>
      </w:r>
    </w:p>
    <w:p>
      <w:pPr>
        <w:spacing w:after="0"/>
        <w:ind w:left="0"/>
        <w:jc w:val="both"/>
      </w:pPr>
      <w:r>
        <w:rPr>
          <w:rFonts w:ascii="Times New Roman"/>
          <w:b w:val="false"/>
          <w:i w:val="false"/>
          <w:color w:val="000000"/>
          <w:sz w:val="28"/>
        </w:rPr>
        <w:t xml:space="preserve">
      тазартылған көкөністі сақтаудың мерзімі мен шарттарын; </w:t>
      </w:r>
    </w:p>
    <w:p>
      <w:pPr>
        <w:spacing w:after="0"/>
        <w:ind w:left="0"/>
        <w:jc w:val="both"/>
      </w:pPr>
      <w:r>
        <w:rPr>
          <w:rFonts w:ascii="Times New Roman"/>
          <w:b w:val="false"/>
          <w:i w:val="false"/>
          <w:color w:val="000000"/>
          <w:sz w:val="28"/>
        </w:rPr>
        <w:t xml:space="preserve">
      барлық маркадағы нан кесу машиналарының құрылымын, оларды реттеу және пайдалану ережесін; </w:t>
      </w:r>
    </w:p>
    <w:p>
      <w:pPr>
        <w:spacing w:after="0"/>
        <w:ind w:left="0"/>
        <w:jc w:val="both"/>
      </w:pPr>
      <w:r>
        <w:rPr>
          <w:rFonts w:ascii="Times New Roman"/>
          <w:b w:val="false"/>
          <w:i w:val="false"/>
          <w:color w:val="000000"/>
          <w:sz w:val="28"/>
        </w:rPr>
        <w:t xml:space="preserve">
      нанды қолмен және машинамен кесу кезіндегі қауіпсіз жұмыс жолдарын. </w:t>
      </w:r>
    </w:p>
    <w:bookmarkStart w:name="z1600" w:id="1597"/>
    <w:p>
      <w:pPr>
        <w:spacing w:after="0"/>
        <w:ind w:left="0"/>
        <w:jc w:val="both"/>
      </w:pPr>
      <w:r>
        <w:rPr>
          <w:rFonts w:ascii="Times New Roman"/>
          <w:b w:val="false"/>
          <w:i w:val="false"/>
          <w:color w:val="000000"/>
          <w:sz w:val="28"/>
        </w:rPr>
        <w:t>
      Параграф 2. Аспаз, 3-разряд</w:t>
      </w:r>
    </w:p>
    <w:bookmarkEnd w:id="1597"/>
    <w:bookmarkStart w:name="z1601" w:id="1598"/>
    <w:p>
      <w:pPr>
        <w:spacing w:after="0"/>
        <w:ind w:left="0"/>
        <w:jc w:val="both"/>
      </w:pPr>
      <w:r>
        <w:rPr>
          <w:rFonts w:ascii="Times New Roman"/>
          <w:b w:val="false"/>
          <w:i w:val="false"/>
          <w:color w:val="000000"/>
          <w:sz w:val="28"/>
        </w:rPr>
        <w:t xml:space="preserve">
      24. Жұмыс сипаттамасы: </w:t>
      </w:r>
    </w:p>
    <w:bookmarkEnd w:id="1598"/>
    <w:p>
      <w:pPr>
        <w:spacing w:after="0"/>
        <w:ind w:left="0"/>
        <w:jc w:val="both"/>
      </w:pPr>
      <w:r>
        <w:rPr>
          <w:rFonts w:ascii="Times New Roman"/>
          <w:b w:val="false"/>
          <w:i w:val="false"/>
          <w:color w:val="000000"/>
          <w:sz w:val="28"/>
        </w:rPr>
        <w:t xml:space="preserve">
      қарапайым кулинарлық өңдеуді қажет ететін тағам және кулинарлық өнімдерді дайындау; </w:t>
      </w:r>
    </w:p>
    <w:p>
      <w:pPr>
        <w:spacing w:after="0"/>
        <w:ind w:left="0"/>
        <w:jc w:val="both"/>
      </w:pPr>
      <w:r>
        <w:rPr>
          <w:rFonts w:ascii="Times New Roman"/>
          <w:b w:val="false"/>
          <w:i w:val="false"/>
          <w:color w:val="000000"/>
          <w:sz w:val="28"/>
        </w:rPr>
        <w:t>
      картопты, басқа да көкөністерді ботқаларды, бұршақ және макарон өнімдерін, жұмыртқаны пісіру;</w:t>
      </w:r>
    </w:p>
    <w:p>
      <w:pPr>
        <w:spacing w:after="0"/>
        <w:ind w:left="0"/>
        <w:jc w:val="both"/>
      </w:pPr>
      <w:r>
        <w:rPr>
          <w:rFonts w:ascii="Times New Roman"/>
          <w:b w:val="false"/>
          <w:i w:val="false"/>
          <w:color w:val="000000"/>
          <w:sz w:val="28"/>
        </w:rPr>
        <w:t>
      картопты, басқа да көкөністерді, котлет массасынан (көкөніс, балық, ет) жасалған құймақты қуыру;</w:t>
      </w:r>
    </w:p>
    <w:p>
      <w:pPr>
        <w:spacing w:after="0"/>
        <w:ind w:left="0"/>
        <w:jc w:val="both"/>
      </w:pPr>
      <w:r>
        <w:rPr>
          <w:rFonts w:ascii="Times New Roman"/>
          <w:b w:val="false"/>
          <w:i w:val="false"/>
          <w:color w:val="000000"/>
          <w:sz w:val="28"/>
        </w:rPr>
        <w:t>
      көкөніс және жарма өнімдерін пісіру;</w:t>
      </w:r>
    </w:p>
    <w:p>
      <w:pPr>
        <w:spacing w:after="0"/>
        <w:ind w:left="0"/>
        <w:jc w:val="both"/>
      </w:pPr>
      <w:r>
        <w:rPr>
          <w:rFonts w:ascii="Times New Roman"/>
          <w:b w:val="false"/>
          <w:i w:val="false"/>
          <w:color w:val="000000"/>
          <w:sz w:val="28"/>
        </w:rPr>
        <w:t>
      өнімдерді сүзу, сүрту, араластыру, ұнтақтау, қалыптау, фарштау;</w:t>
      </w:r>
    </w:p>
    <w:p>
      <w:pPr>
        <w:spacing w:after="0"/>
        <w:ind w:left="0"/>
        <w:jc w:val="both"/>
      </w:pPr>
      <w:r>
        <w:rPr>
          <w:rFonts w:ascii="Times New Roman"/>
          <w:b w:val="false"/>
          <w:i w:val="false"/>
          <w:color w:val="000000"/>
          <w:sz w:val="28"/>
        </w:rPr>
        <w:t xml:space="preserve">
      бутербродтарды, жартылай фабрикаттардан, консервілер мен концентраттардан жасалатын тағамдарды дайындау; </w:t>
      </w:r>
    </w:p>
    <w:p>
      <w:pPr>
        <w:spacing w:after="0"/>
        <w:ind w:left="0"/>
        <w:jc w:val="both"/>
      </w:pPr>
      <w:r>
        <w:rPr>
          <w:rFonts w:ascii="Times New Roman"/>
          <w:b w:val="false"/>
          <w:i w:val="false"/>
          <w:color w:val="000000"/>
          <w:sz w:val="28"/>
        </w:rPr>
        <w:t xml:space="preserve">
      жаппай сұраныстағы тағамдарды үлестеп бөлу (жиынтықтау), таратып бөлу. </w:t>
      </w:r>
    </w:p>
    <w:bookmarkStart w:name="z1602" w:id="1599"/>
    <w:p>
      <w:pPr>
        <w:spacing w:after="0"/>
        <w:ind w:left="0"/>
        <w:jc w:val="both"/>
      </w:pPr>
      <w:r>
        <w:rPr>
          <w:rFonts w:ascii="Times New Roman"/>
          <w:b w:val="false"/>
          <w:i w:val="false"/>
          <w:color w:val="000000"/>
          <w:sz w:val="28"/>
        </w:rPr>
        <w:t xml:space="preserve">
      925. Білуге тиіс: </w:t>
      </w:r>
    </w:p>
    <w:bookmarkEnd w:id="1599"/>
    <w:p>
      <w:pPr>
        <w:spacing w:after="0"/>
        <w:ind w:left="0"/>
        <w:jc w:val="both"/>
      </w:pPr>
      <w:r>
        <w:rPr>
          <w:rFonts w:ascii="Times New Roman"/>
          <w:b w:val="false"/>
          <w:i w:val="false"/>
          <w:color w:val="000000"/>
          <w:sz w:val="28"/>
        </w:rPr>
        <w:t xml:space="preserve">
      тағамдардың рецептурасын, дайындау технологиясының мәнін, сапасына қойылатын талаптарды, үлестеп бөлу (жиынтықтау) ережесін, сақтаудың мерзімі мен шарттарын; </w:t>
      </w:r>
    </w:p>
    <w:p>
      <w:pPr>
        <w:spacing w:after="0"/>
        <w:ind w:left="0"/>
        <w:jc w:val="both"/>
      </w:pPr>
      <w:r>
        <w:rPr>
          <w:rFonts w:ascii="Times New Roman"/>
          <w:b w:val="false"/>
          <w:i w:val="false"/>
          <w:color w:val="000000"/>
          <w:sz w:val="28"/>
        </w:rPr>
        <w:t xml:space="preserve">
      картоптың, басқа да көкөністердің, ботқалардың, бұршақ және макарон өнімдерінің, жұмыртқаның, жартылай фабрикаттардың, консервілер мен концентраттардың, котлет массасынан жасалған тағамдардың түрлерін, қасиеттерін; </w:t>
      </w:r>
    </w:p>
    <w:p>
      <w:pPr>
        <w:spacing w:after="0"/>
        <w:ind w:left="0"/>
        <w:jc w:val="both"/>
      </w:pPr>
      <w:r>
        <w:rPr>
          <w:rFonts w:ascii="Times New Roman"/>
          <w:b w:val="false"/>
          <w:i w:val="false"/>
          <w:color w:val="000000"/>
          <w:sz w:val="28"/>
        </w:rPr>
        <w:t xml:space="preserve">
      кулинарлық нысанын, олардың жарамдылығын анықтаудың белгілері мен органолептикалық әдістерін; </w:t>
      </w:r>
    </w:p>
    <w:p>
      <w:pPr>
        <w:spacing w:after="0"/>
        <w:ind w:left="0"/>
        <w:jc w:val="both"/>
      </w:pPr>
      <w:r>
        <w:rPr>
          <w:rFonts w:ascii="Times New Roman"/>
          <w:b w:val="false"/>
          <w:i w:val="false"/>
          <w:color w:val="000000"/>
          <w:sz w:val="28"/>
        </w:rPr>
        <w:t xml:space="preserve">
      оларды жылмен өңдеуге дайындау жөніндегі операциялардың кезектілігін, жолдары мен ережесін; </w:t>
      </w:r>
    </w:p>
    <w:p>
      <w:pPr>
        <w:spacing w:after="0"/>
        <w:ind w:left="0"/>
        <w:jc w:val="both"/>
      </w:pPr>
      <w:r>
        <w:rPr>
          <w:rFonts w:ascii="Times New Roman"/>
          <w:b w:val="false"/>
          <w:i w:val="false"/>
          <w:color w:val="000000"/>
          <w:sz w:val="28"/>
        </w:rPr>
        <w:t xml:space="preserve">
      технологиялық жабдықтың, өндірістік айлабұйымның, құралдың, өлшеу таразы аспаптарының, ыдыстың нысанын, пайдалану және оларды күтіп ұсату ережесін. </w:t>
      </w:r>
    </w:p>
    <w:bookmarkStart w:name="z1603" w:id="1600"/>
    <w:p>
      <w:pPr>
        <w:spacing w:after="0"/>
        <w:ind w:left="0"/>
        <w:jc w:val="both"/>
      </w:pPr>
      <w:r>
        <w:rPr>
          <w:rFonts w:ascii="Times New Roman"/>
          <w:b w:val="false"/>
          <w:i w:val="false"/>
          <w:color w:val="000000"/>
          <w:sz w:val="28"/>
        </w:rPr>
        <w:t>
      Параграф 3. Аспаз, 4-разряд</w:t>
      </w:r>
    </w:p>
    <w:bookmarkEnd w:id="1600"/>
    <w:bookmarkStart w:name="z1604" w:id="1601"/>
    <w:p>
      <w:pPr>
        <w:spacing w:after="0"/>
        <w:ind w:left="0"/>
        <w:jc w:val="both"/>
      </w:pPr>
      <w:r>
        <w:rPr>
          <w:rFonts w:ascii="Times New Roman"/>
          <w:b w:val="false"/>
          <w:i w:val="false"/>
          <w:color w:val="000000"/>
          <w:sz w:val="28"/>
        </w:rPr>
        <w:t xml:space="preserve">
      926. Жұмыс сипаттамасы: </w:t>
      </w:r>
    </w:p>
    <w:bookmarkEnd w:id="1601"/>
    <w:p>
      <w:pPr>
        <w:spacing w:after="0"/>
        <w:ind w:left="0"/>
        <w:jc w:val="both"/>
      </w:pPr>
      <w:r>
        <w:rPr>
          <w:rFonts w:ascii="Times New Roman"/>
          <w:b w:val="false"/>
          <w:i w:val="false"/>
          <w:color w:val="000000"/>
          <w:sz w:val="28"/>
        </w:rPr>
        <w:t xml:space="preserve">
      күрделілігі орташа кулинарлық өңдеуді қажет ететін тағам және кулинарлық өнімдерді: жас және пісірілген көкөністерден жасалатын, ет, балық қосылған түрлі салаттарды, винегреттерді, маринадты балықты, сілікпені, табиғи майшабақты гарнирімен дайындау, соустарды, әртүрлі пассеровкаларды, ыстық және салқын сусындарды, тәтті тамақтарды, ұн тағамдарын: варениктерді, тұшпараны, расстегайды, кулебякты, самсаны, үй кеспесін, ватрушкаларды және тағы басқа тағамдарды дайындау. </w:t>
      </w:r>
    </w:p>
    <w:bookmarkStart w:name="z1605" w:id="1602"/>
    <w:p>
      <w:pPr>
        <w:spacing w:after="0"/>
        <w:ind w:left="0"/>
        <w:jc w:val="both"/>
      </w:pPr>
      <w:r>
        <w:rPr>
          <w:rFonts w:ascii="Times New Roman"/>
          <w:b w:val="false"/>
          <w:i w:val="false"/>
          <w:color w:val="000000"/>
          <w:sz w:val="28"/>
        </w:rPr>
        <w:t xml:space="preserve">
      927. Білуге тиіс: </w:t>
      </w:r>
    </w:p>
    <w:bookmarkEnd w:id="1602"/>
    <w:p>
      <w:pPr>
        <w:spacing w:after="0"/>
        <w:ind w:left="0"/>
        <w:jc w:val="both"/>
      </w:pPr>
      <w:r>
        <w:rPr>
          <w:rFonts w:ascii="Times New Roman"/>
          <w:b w:val="false"/>
          <w:i w:val="false"/>
          <w:color w:val="000000"/>
          <w:sz w:val="28"/>
        </w:rPr>
        <w:t xml:space="preserve">
      күрделілігі орташа кулинарлық өңдеуді қажет ететін кулинарлық өнімдерді дайындау рецептурасын, технологиясының мәнін; </w:t>
      </w:r>
    </w:p>
    <w:p>
      <w:pPr>
        <w:spacing w:after="0"/>
        <w:ind w:left="0"/>
        <w:jc w:val="both"/>
      </w:pPr>
      <w:r>
        <w:rPr>
          <w:rFonts w:ascii="Times New Roman"/>
          <w:b w:val="false"/>
          <w:i w:val="false"/>
          <w:color w:val="000000"/>
          <w:sz w:val="28"/>
        </w:rPr>
        <w:t xml:space="preserve">
      олардың сапасына, сақтау және таратып бөлу кезінде мерзімі мен шарттарына қойылатын талаптарды; </w:t>
      </w:r>
    </w:p>
    <w:p>
      <w:pPr>
        <w:spacing w:after="0"/>
        <w:ind w:left="0"/>
        <w:jc w:val="both"/>
      </w:pPr>
      <w:r>
        <w:rPr>
          <w:rFonts w:ascii="Times New Roman"/>
          <w:b w:val="false"/>
          <w:i w:val="false"/>
          <w:color w:val="000000"/>
          <w:sz w:val="28"/>
        </w:rPr>
        <w:t xml:space="preserve">
      оларды жылумен өңдеуге дайындау жөніндегі операциялардың кезектілігін, жолдары мен ережесін; </w:t>
      </w:r>
    </w:p>
    <w:p>
      <w:pPr>
        <w:spacing w:after="0"/>
        <w:ind w:left="0"/>
        <w:jc w:val="both"/>
      </w:pPr>
      <w:r>
        <w:rPr>
          <w:rFonts w:ascii="Times New Roman"/>
          <w:b w:val="false"/>
          <w:i w:val="false"/>
          <w:color w:val="000000"/>
          <w:sz w:val="28"/>
        </w:rPr>
        <w:t xml:space="preserve">
      технологиялық жабдықтың, өндірістік айлабұйымның, құралдың, өлшеу таразы аспаптарының, ыдыстың нысанын, пайдалану және оларды күтіп ұсату ережесін. </w:t>
      </w:r>
    </w:p>
    <w:bookmarkStart w:name="z1606" w:id="1603"/>
    <w:p>
      <w:pPr>
        <w:spacing w:after="0"/>
        <w:ind w:left="0"/>
        <w:jc w:val="both"/>
      </w:pPr>
      <w:r>
        <w:rPr>
          <w:rFonts w:ascii="Times New Roman"/>
          <w:b w:val="false"/>
          <w:i w:val="false"/>
          <w:color w:val="000000"/>
          <w:sz w:val="28"/>
        </w:rPr>
        <w:t>
      Параграф 4. Аспаз, 5-разряд</w:t>
      </w:r>
    </w:p>
    <w:bookmarkEnd w:id="1603"/>
    <w:bookmarkStart w:name="z1607" w:id="1604"/>
    <w:p>
      <w:pPr>
        <w:spacing w:after="0"/>
        <w:ind w:left="0"/>
        <w:jc w:val="both"/>
      </w:pPr>
      <w:r>
        <w:rPr>
          <w:rFonts w:ascii="Times New Roman"/>
          <w:b w:val="false"/>
          <w:i w:val="false"/>
          <w:color w:val="000000"/>
          <w:sz w:val="28"/>
        </w:rPr>
        <w:t xml:space="preserve">
      928. Жұмыс сипаттамасы: </w:t>
      </w:r>
    </w:p>
    <w:bookmarkEnd w:id="1604"/>
    <w:p>
      <w:pPr>
        <w:spacing w:after="0"/>
        <w:ind w:left="0"/>
        <w:jc w:val="both"/>
      </w:pPr>
      <w:r>
        <w:rPr>
          <w:rFonts w:ascii="Times New Roman"/>
          <w:b w:val="false"/>
          <w:i w:val="false"/>
          <w:color w:val="000000"/>
          <w:sz w:val="28"/>
        </w:rPr>
        <w:t xml:space="preserve">
      күрделі кулинарлық өңдеуді қажет ететін тағам және кулинарлық өнімдерді: тұздықталған немесе фаршталған торай, бауыр паштеті, желедегі балық кнелі, тұздықталған немесе фаршталған балық, ет ішек-қарын, бұзау етінен жасалған вегетариандық желедегі фрикадельки, ет сыры, пісірілген және түсіңрілген көкөністерден жасалатын, ет, балық қосылған түрлі салаттарды, винегреттерді, маринадты балықты, алмамен немесе картоппен және тағы басқа фаршталған ауылшаруашылық құстарын, дайындау; </w:t>
      </w:r>
    </w:p>
    <w:p>
      <w:pPr>
        <w:spacing w:after="0"/>
        <w:ind w:left="0"/>
        <w:jc w:val="both"/>
      </w:pPr>
      <w:r>
        <w:rPr>
          <w:rFonts w:ascii="Times New Roman"/>
          <w:b w:val="false"/>
          <w:i w:val="false"/>
          <w:color w:val="000000"/>
          <w:sz w:val="28"/>
        </w:rPr>
        <w:t xml:space="preserve">
      табиғи және фаршталған булы омлеттерді, жұмыртқа ботқасын, түрлі соустар мен тұздықтарды, құмшекерлі және қабатты қамырдан жасалған: волованды, крутондарды, тарталеткаларды жасау; </w:t>
      </w:r>
    </w:p>
    <w:p>
      <w:pPr>
        <w:spacing w:after="0"/>
        <w:ind w:left="0"/>
        <w:jc w:val="both"/>
      </w:pPr>
      <w:r>
        <w:rPr>
          <w:rFonts w:ascii="Times New Roman"/>
          <w:b w:val="false"/>
          <w:i w:val="false"/>
          <w:color w:val="000000"/>
          <w:sz w:val="28"/>
        </w:rPr>
        <w:t xml:space="preserve">
      менюді, жартылай фабрикаттар мен тауарларға тапсырысты, тауар есептемесін жасау. </w:t>
      </w:r>
    </w:p>
    <w:bookmarkStart w:name="z1608" w:id="1605"/>
    <w:p>
      <w:pPr>
        <w:spacing w:after="0"/>
        <w:ind w:left="0"/>
        <w:jc w:val="both"/>
      </w:pPr>
      <w:r>
        <w:rPr>
          <w:rFonts w:ascii="Times New Roman"/>
          <w:b w:val="false"/>
          <w:i w:val="false"/>
          <w:color w:val="000000"/>
          <w:sz w:val="28"/>
        </w:rPr>
        <w:t xml:space="preserve">
      929. Білуге тиіс: </w:t>
      </w:r>
    </w:p>
    <w:bookmarkEnd w:id="1605"/>
    <w:p>
      <w:pPr>
        <w:spacing w:after="0"/>
        <w:ind w:left="0"/>
        <w:jc w:val="both"/>
      </w:pPr>
      <w:r>
        <w:rPr>
          <w:rFonts w:ascii="Times New Roman"/>
          <w:b w:val="false"/>
          <w:i w:val="false"/>
          <w:color w:val="000000"/>
          <w:sz w:val="28"/>
        </w:rPr>
        <w:t xml:space="preserve">
      күрделі кулинарлық өңдеуді қажет ететін кулинарлық өнімдерді дайындау рецептурасын, технологиясының мәнін; </w:t>
      </w:r>
    </w:p>
    <w:p>
      <w:pPr>
        <w:spacing w:after="0"/>
        <w:ind w:left="0"/>
        <w:jc w:val="both"/>
      </w:pPr>
      <w:r>
        <w:rPr>
          <w:rFonts w:ascii="Times New Roman"/>
          <w:b w:val="false"/>
          <w:i w:val="false"/>
          <w:color w:val="000000"/>
          <w:sz w:val="28"/>
        </w:rPr>
        <w:t xml:space="preserve">
      олардың сапасына, сақтау және таратып бөлу кезінде мерзімі мен шарттарына қойылатын талаптарды; </w:t>
      </w:r>
    </w:p>
    <w:p>
      <w:pPr>
        <w:spacing w:after="0"/>
        <w:ind w:left="0"/>
        <w:jc w:val="both"/>
      </w:pPr>
      <w:r>
        <w:rPr>
          <w:rFonts w:ascii="Times New Roman"/>
          <w:b w:val="false"/>
          <w:i w:val="false"/>
          <w:color w:val="000000"/>
          <w:sz w:val="28"/>
        </w:rPr>
        <w:t xml:space="preserve">
      рационалды тамақтану негіздерін; </w:t>
      </w:r>
    </w:p>
    <w:p>
      <w:pPr>
        <w:spacing w:after="0"/>
        <w:ind w:left="0"/>
        <w:jc w:val="both"/>
      </w:pPr>
      <w:r>
        <w:rPr>
          <w:rFonts w:ascii="Times New Roman"/>
          <w:b w:val="false"/>
          <w:i w:val="false"/>
          <w:color w:val="000000"/>
          <w:sz w:val="28"/>
        </w:rPr>
        <w:t xml:space="preserve">
      оларды жылу кезінде (ысыту мен қыздырудың түрлі әдістерін қолдану, белгілі бір ортаны - қышқыл, тұзды және тағы басқа қалыптастыру) мен өңдеуге дайындау жөніндегі операциялардың кезектілігін, жолдары мен ережесін; </w:t>
      </w:r>
    </w:p>
    <w:p>
      <w:pPr>
        <w:spacing w:after="0"/>
        <w:ind w:left="0"/>
        <w:jc w:val="both"/>
      </w:pPr>
      <w:r>
        <w:rPr>
          <w:rFonts w:ascii="Times New Roman"/>
          <w:b w:val="false"/>
          <w:i w:val="false"/>
          <w:color w:val="000000"/>
          <w:sz w:val="28"/>
        </w:rPr>
        <w:t xml:space="preserve">
      жұпарлы заттарды және кулинарлық өнім сапасын жақсарту үшін оларды қолдану тәсілдерін; </w:t>
      </w:r>
    </w:p>
    <w:p>
      <w:pPr>
        <w:spacing w:after="0"/>
        <w:ind w:left="0"/>
        <w:jc w:val="both"/>
      </w:pPr>
      <w:r>
        <w:rPr>
          <w:rFonts w:ascii="Times New Roman"/>
          <w:b w:val="false"/>
          <w:i w:val="false"/>
          <w:color w:val="000000"/>
          <w:sz w:val="28"/>
        </w:rPr>
        <w:t xml:space="preserve">
      қолданыстағы рецептура жинақтарын, технологиялық нұсқаулықтар мен оларды пайдалану ережесін; </w:t>
      </w:r>
    </w:p>
    <w:p>
      <w:pPr>
        <w:spacing w:after="0"/>
        <w:ind w:left="0"/>
        <w:jc w:val="both"/>
      </w:pPr>
      <w:r>
        <w:rPr>
          <w:rFonts w:ascii="Times New Roman"/>
          <w:b w:val="false"/>
          <w:i w:val="false"/>
          <w:color w:val="000000"/>
          <w:sz w:val="28"/>
        </w:rPr>
        <w:t xml:space="preserve">
      ас мәзірін, тамаққа тапсырысты жасау, тауар есептемесін жасау ережесін. </w:t>
      </w:r>
    </w:p>
    <w:bookmarkStart w:name="z1609" w:id="1606"/>
    <w:p>
      <w:pPr>
        <w:spacing w:after="0"/>
        <w:ind w:left="0"/>
        <w:jc w:val="both"/>
      </w:pPr>
      <w:r>
        <w:rPr>
          <w:rFonts w:ascii="Times New Roman"/>
          <w:b w:val="false"/>
          <w:i w:val="false"/>
          <w:color w:val="000000"/>
          <w:sz w:val="28"/>
        </w:rPr>
        <w:t>
      Параграф 5. Аспаз, 6-разряд</w:t>
      </w:r>
    </w:p>
    <w:bookmarkEnd w:id="1606"/>
    <w:bookmarkStart w:name="z1610" w:id="1607"/>
    <w:p>
      <w:pPr>
        <w:spacing w:after="0"/>
        <w:ind w:left="0"/>
        <w:jc w:val="both"/>
      </w:pPr>
      <w:r>
        <w:rPr>
          <w:rFonts w:ascii="Times New Roman"/>
          <w:b w:val="false"/>
          <w:i w:val="false"/>
          <w:color w:val="000000"/>
          <w:sz w:val="28"/>
        </w:rPr>
        <w:t xml:space="preserve">
      930. Жұмыс сипаттамасы: </w:t>
      </w:r>
    </w:p>
    <w:bookmarkEnd w:id="1607"/>
    <w:p>
      <w:pPr>
        <w:spacing w:after="0"/>
        <w:ind w:left="0"/>
        <w:jc w:val="both"/>
      </w:pPr>
      <w:r>
        <w:rPr>
          <w:rFonts w:ascii="Times New Roman"/>
          <w:b w:val="false"/>
          <w:i w:val="false"/>
          <w:color w:val="000000"/>
          <w:sz w:val="28"/>
        </w:rPr>
        <w:t xml:space="preserve">
      ерекше күрделі кулинарлық өңдеуді қажет ететін тағам және кулинарлық өнімдерді: тұздықталған немесе фаршталған торай, бауыр паштеті, желедегі балық кнелі, тұздықталған немесе фаршталған балық, ет ішек-қарын, бұзау етінен жасалған вегетариандық желедегі фрикадельки, ет сыры, пісірілген және түсірілген көкөністерден жасалатын, ет, балық қосылған түрлі салаттарды, винегреттерді, маринадты балықты, алмамен немесе картоппен және тағы басқа фаршталған ауылшаруашылық құстарын, дайындау; </w:t>
      </w:r>
    </w:p>
    <w:p>
      <w:pPr>
        <w:spacing w:after="0"/>
        <w:ind w:left="0"/>
        <w:jc w:val="both"/>
      </w:pPr>
      <w:r>
        <w:rPr>
          <w:rFonts w:ascii="Times New Roman"/>
          <w:b w:val="false"/>
          <w:i w:val="false"/>
          <w:color w:val="000000"/>
          <w:sz w:val="28"/>
        </w:rPr>
        <w:t xml:space="preserve">
      табиғи және фаршталған булы омлеттерді, түрлі соустар мен тұздықтарды, құмшекерлі және қабатты қамырдан жасалған: волованды, крутондарды, тарталеткаларды, желеленген кремді, мусстарды, самбукты, тәтті соусты, көпсітілген қантты кілегейлі сироптағы жеміс пен жидектерді және тағы басқа жасау; </w:t>
      </w:r>
    </w:p>
    <w:p>
      <w:pPr>
        <w:spacing w:after="0"/>
        <w:ind w:left="0"/>
        <w:jc w:val="both"/>
      </w:pPr>
      <w:r>
        <w:rPr>
          <w:rFonts w:ascii="Times New Roman"/>
          <w:b w:val="false"/>
          <w:i w:val="false"/>
          <w:color w:val="000000"/>
          <w:sz w:val="28"/>
        </w:rPr>
        <w:t xml:space="preserve">
      тапсырыс берілген және фирмалық тағамдарды, ұлттық және шетелдік асүй тағамдарын, көрме-саудадағы өнімдер мен дайын тағамдарды үлестеп бөлу, ресімдеу және таратып бөлу. </w:t>
      </w:r>
    </w:p>
    <w:bookmarkStart w:name="z1611" w:id="1608"/>
    <w:p>
      <w:pPr>
        <w:spacing w:after="0"/>
        <w:ind w:left="0"/>
        <w:jc w:val="both"/>
      </w:pPr>
      <w:r>
        <w:rPr>
          <w:rFonts w:ascii="Times New Roman"/>
          <w:b w:val="false"/>
          <w:i w:val="false"/>
          <w:color w:val="000000"/>
          <w:sz w:val="28"/>
        </w:rPr>
        <w:t xml:space="preserve">
      931. Білуге тиіс: </w:t>
      </w:r>
    </w:p>
    <w:bookmarkEnd w:id="1608"/>
    <w:p>
      <w:pPr>
        <w:spacing w:after="0"/>
        <w:ind w:left="0"/>
        <w:jc w:val="both"/>
      </w:pPr>
      <w:r>
        <w:rPr>
          <w:rFonts w:ascii="Times New Roman"/>
          <w:b w:val="false"/>
          <w:i w:val="false"/>
          <w:color w:val="000000"/>
          <w:sz w:val="28"/>
        </w:rPr>
        <w:t xml:space="preserve">
      барлық тағамдар мен кулинарлық өнімдерді дайындау рецептурасын, технологиясының мәнін; </w:t>
      </w:r>
    </w:p>
    <w:p>
      <w:pPr>
        <w:spacing w:after="0"/>
        <w:ind w:left="0"/>
        <w:jc w:val="both"/>
      </w:pPr>
      <w:r>
        <w:rPr>
          <w:rFonts w:ascii="Times New Roman"/>
          <w:b w:val="false"/>
          <w:i w:val="false"/>
          <w:color w:val="000000"/>
          <w:sz w:val="28"/>
        </w:rPr>
        <w:t xml:space="preserve">
      фирмалық тағамдарды, ұлттық және шетелдік асүй тағамдарын дайындау ерекшеліктерін; диета сипаттамаларын; </w:t>
      </w:r>
    </w:p>
    <w:p>
      <w:pPr>
        <w:spacing w:after="0"/>
        <w:ind w:left="0"/>
        <w:jc w:val="both"/>
      </w:pPr>
      <w:r>
        <w:rPr>
          <w:rFonts w:ascii="Times New Roman"/>
          <w:b w:val="false"/>
          <w:i w:val="false"/>
          <w:color w:val="000000"/>
          <w:sz w:val="28"/>
        </w:rPr>
        <w:t xml:space="preserve">
      жекелеген диеталар бойынша тұтынуға тыйым салынған тағамдар мен өнімдерді; </w:t>
      </w:r>
    </w:p>
    <w:p>
      <w:pPr>
        <w:spacing w:after="0"/>
        <w:ind w:left="0"/>
        <w:jc w:val="both"/>
      </w:pPr>
      <w:r>
        <w:rPr>
          <w:rFonts w:ascii="Times New Roman"/>
          <w:b w:val="false"/>
          <w:i w:val="false"/>
          <w:color w:val="000000"/>
          <w:sz w:val="28"/>
        </w:rPr>
        <w:t xml:space="preserve">
      жылумен өңдеу кезінде тамақ өнімдеріндегі белоктардың, майлардың, көміртегінің, дәрумендердің, бояушы және басқа да заттардың өзгерістерін; </w:t>
      </w:r>
    </w:p>
    <w:p>
      <w:pPr>
        <w:spacing w:after="0"/>
        <w:ind w:left="0"/>
        <w:jc w:val="both"/>
      </w:pPr>
      <w:r>
        <w:rPr>
          <w:rFonts w:ascii="Times New Roman"/>
          <w:b w:val="false"/>
          <w:i w:val="false"/>
          <w:color w:val="000000"/>
          <w:sz w:val="28"/>
        </w:rPr>
        <w:t>
      тапсырыс берілген және фирмалық және диеталық тағамдарды, үлестеп бөлу, ресімдеу және таратып бөлу ережесін;</w:t>
      </w:r>
    </w:p>
    <w:p>
      <w:pPr>
        <w:spacing w:after="0"/>
        <w:ind w:left="0"/>
        <w:jc w:val="both"/>
      </w:pPr>
      <w:r>
        <w:rPr>
          <w:rFonts w:ascii="Times New Roman"/>
          <w:b w:val="false"/>
          <w:i w:val="false"/>
          <w:color w:val="000000"/>
          <w:sz w:val="28"/>
        </w:rPr>
        <w:t xml:space="preserve">
      мерекелік, банкет мәзірін, тамақтанушылардың жекелеген контингенттеріне қызмет көрсетудің ас мәзірін жасау ережесін; </w:t>
      </w:r>
    </w:p>
    <w:p>
      <w:pPr>
        <w:spacing w:after="0"/>
        <w:ind w:left="0"/>
        <w:jc w:val="both"/>
      </w:pPr>
      <w:r>
        <w:rPr>
          <w:rFonts w:ascii="Times New Roman"/>
          <w:b w:val="false"/>
          <w:i w:val="false"/>
          <w:color w:val="000000"/>
          <w:sz w:val="28"/>
        </w:rPr>
        <w:t>
      дайын өнімнің ақауларын жою тәсілдерін.</w:t>
      </w:r>
    </w:p>
    <w:bookmarkStart w:name="z1612" w:id="1609"/>
    <w:p>
      <w:pPr>
        <w:spacing w:after="0"/>
        <w:ind w:left="0"/>
        <w:jc w:val="both"/>
      </w:pPr>
      <w:r>
        <w:rPr>
          <w:rFonts w:ascii="Times New Roman"/>
          <w:b w:val="false"/>
          <w:i w:val="false"/>
          <w:color w:val="000000"/>
          <w:sz w:val="28"/>
        </w:rPr>
        <w:t xml:space="preserve">
      932. Орта кәсіптік білім талап етіледі. </w:t>
      </w:r>
    </w:p>
    <w:bookmarkEnd w:id="1609"/>
    <w:bookmarkStart w:name="z1613" w:id="1610"/>
    <w:p>
      <w:pPr>
        <w:spacing w:after="0"/>
        <w:ind w:left="0"/>
        <w:jc w:val="both"/>
      </w:pPr>
      <w:r>
        <w:rPr>
          <w:rFonts w:ascii="Times New Roman"/>
          <w:b w:val="false"/>
          <w:i w:val="false"/>
          <w:color w:val="000000"/>
          <w:sz w:val="28"/>
        </w:rPr>
        <w:t>
      232. Балалар тағамын аспазы</w:t>
      </w:r>
    </w:p>
    <w:bookmarkEnd w:id="1610"/>
    <w:bookmarkStart w:name="z1614" w:id="1611"/>
    <w:p>
      <w:pPr>
        <w:spacing w:after="0"/>
        <w:ind w:left="0"/>
        <w:jc w:val="both"/>
      </w:pPr>
      <w:r>
        <w:rPr>
          <w:rFonts w:ascii="Times New Roman"/>
          <w:b w:val="false"/>
          <w:i w:val="false"/>
          <w:color w:val="000000"/>
          <w:sz w:val="28"/>
        </w:rPr>
        <w:t>
      Параграф 1. Балалар тағамын аспазы, 5-разряд</w:t>
      </w:r>
    </w:p>
    <w:bookmarkEnd w:id="1611"/>
    <w:bookmarkStart w:name="z1615" w:id="1612"/>
    <w:p>
      <w:pPr>
        <w:spacing w:after="0"/>
        <w:ind w:left="0"/>
        <w:jc w:val="both"/>
      </w:pPr>
      <w:r>
        <w:rPr>
          <w:rFonts w:ascii="Times New Roman"/>
          <w:b w:val="false"/>
          <w:i w:val="false"/>
          <w:color w:val="000000"/>
          <w:sz w:val="28"/>
        </w:rPr>
        <w:t xml:space="preserve">
      933. Жұмыс сипаттамасы: </w:t>
      </w:r>
    </w:p>
    <w:bookmarkEnd w:id="1612"/>
    <w:p>
      <w:pPr>
        <w:spacing w:after="0"/>
        <w:ind w:left="0"/>
        <w:jc w:val="both"/>
      </w:pPr>
      <w:r>
        <w:rPr>
          <w:rFonts w:ascii="Times New Roman"/>
          <w:b w:val="false"/>
          <w:i w:val="false"/>
          <w:color w:val="000000"/>
          <w:sz w:val="28"/>
        </w:rPr>
        <w:t xml:space="preserve">
      балалар консультацияларында, яслиде, балабақшада, ясли-бақшада, мектептерді және басқа да қоғамдық тамақтану кәсіпорындарында балаларға арналған тағамдарды пісіру; </w:t>
      </w:r>
    </w:p>
    <w:p>
      <w:pPr>
        <w:spacing w:after="0"/>
        <w:ind w:left="0"/>
        <w:jc w:val="both"/>
      </w:pPr>
      <w:r>
        <w:rPr>
          <w:rFonts w:ascii="Times New Roman"/>
          <w:b w:val="false"/>
          <w:i w:val="false"/>
          <w:color w:val="000000"/>
          <w:sz w:val="28"/>
        </w:rPr>
        <w:t xml:space="preserve">
      әртүрлі жастағы балаларға арналған "В" типтес сүт қоспаларын, қалпына келтірілген бейімделген сүт қоспасын, тұтқыр, жартылай тұтқыр, түрлі жармалардан сусымалы ботқаларды, пісірілген, бұқтырылған, көміп пісірілген пюре мен басқа да көкөніс тағамдарын, көкөніс, жеміс, жеміс-көкөніс, көкөніс-ет салаттарын, винегреттерді дайындау; </w:t>
      </w:r>
    </w:p>
    <w:p>
      <w:pPr>
        <w:spacing w:after="0"/>
        <w:ind w:left="0"/>
        <w:jc w:val="both"/>
      </w:pPr>
      <w:r>
        <w:rPr>
          <w:rFonts w:ascii="Times New Roman"/>
          <w:b w:val="false"/>
          <w:i w:val="false"/>
          <w:color w:val="000000"/>
          <w:sz w:val="28"/>
        </w:rPr>
        <w:t xml:space="preserve">
      ет және тауық сорпасын пісіру; </w:t>
      </w:r>
    </w:p>
    <w:p>
      <w:pPr>
        <w:spacing w:after="0"/>
        <w:ind w:left="0"/>
        <w:jc w:val="both"/>
      </w:pPr>
      <w:r>
        <w:rPr>
          <w:rFonts w:ascii="Times New Roman"/>
          <w:b w:val="false"/>
          <w:i w:val="false"/>
          <w:color w:val="000000"/>
          <w:sz w:val="28"/>
        </w:rPr>
        <w:t xml:space="preserve">
      сүйек сорпасында вегетариандық, пюре тәріздес, салқын және құймалы сорпаларды пісіру; </w:t>
      </w:r>
    </w:p>
    <w:p>
      <w:pPr>
        <w:spacing w:after="0"/>
        <w:ind w:left="0"/>
        <w:jc w:val="both"/>
      </w:pPr>
      <w:r>
        <w:rPr>
          <w:rFonts w:ascii="Times New Roman"/>
          <w:b w:val="false"/>
          <w:i w:val="false"/>
          <w:color w:val="000000"/>
          <w:sz w:val="28"/>
        </w:rPr>
        <w:t>
      пассеровкалардың, томатты, қаймақты, сүт және жеміс соустарының түрлерін, суфле, тефтель, гаше, котлет, гуляш және басқа да ет, тауық және балық өнімдерінен жасалатын тағамдарды, ми, гаше және ішек-қарыннан басқа да тағамдарды, жармадан көміп пісірілген тағамдарды, ет, жұмыртқа және ірімшік қосылған көкөністерді, ет және жұмыртқа тағамдарын дайындау;</w:t>
      </w:r>
    </w:p>
    <w:p>
      <w:pPr>
        <w:spacing w:after="0"/>
        <w:ind w:left="0"/>
        <w:jc w:val="both"/>
      </w:pPr>
      <w:r>
        <w:rPr>
          <w:rFonts w:ascii="Times New Roman"/>
          <w:b w:val="false"/>
          <w:i w:val="false"/>
          <w:color w:val="000000"/>
          <w:sz w:val="28"/>
        </w:rPr>
        <w:t>
      ыстық және салқын сусындарды, жеміс және көкөніс шырындарын, компот, кисель, морс, мусс, желе және басқа да үшінші тағамдарды дайындау;</w:t>
      </w:r>
    </w:p>
    <w:p>
      <w:pPr>
        <w:spacing w:after="0"/>
        <w:ind w:left="0"/>
        <w:jc w:val="both"/>
      </w:pPr>
      <w:r>
        <w:rPr>
          <w:rFonts w:ascii="Times New Roman"/>
          <w:b w:val="false"/>
          <w:i w:val="false"/>
          <w:color w:val="000000"/>
          <w:sz w:val="28"/>
        </w:rPr>
        <w:t>
      ашыған және тұщы қамыр араластыру, одан булочка, самса, құймақ, ватрушки, кітірлек нан мен басқа да өнімдер пісіру;</w:t>
      </w:r>
    </w:p>
    <w:p>
      <w:pPr>
        <w:spacing w:after="0"/>
        <w:ind w:left="0"/>
        <w:jc w:val="both"/>
      </w:pPr>
      <w:r>
        <w:rPr>
          <w:rFonts w:ascii="Times New Roman"/>
          <w:b w:val="false"/>
          <w:i w:val="false"/>
          <w:color w:val="000000"/>
          <w:sz w:val="28"/>
        </w:rPr>
        <w:t xml:space="preserve">
      еметін, жас сәбилерге, мектепке дейінгі және мектеп жасындағы балаларға арналған нормаларға сәйкес тағамдарды үлестеп бөлу. </w:t>
      </w:r>
    </w:p>
    <w:bookmarkStart w:name="z1616" w:id="1613"/>
    <w:p>
      <w:pPr>
        <w:spacing w:after="0"/>
        <w:ind w:left="0"/>
        <w:jc w:val="both"/>
      </w:pPr>
      <w:r>
        <w:rPr>
          <w:rFonts w:ascii="Times New Roman"/>
          <w:b w:val="false"/>
          <w:i w:val="false"/>
          <w:color w:val="000000"/>
          <w:sz w:val="28"/>
        </w:rPr>
        <w:t xml:space="preserve">
      934. Білуге тиіс: </w:t>
      </w:r>
    </w:p>
    <w:bookmarkEnd w:id="1613"/>
    <w:p>
      <w:pPr>
        <w:spacing w:after="0"/>
        <w:ind w:left="0"/>
        <w:jc w:val="both"/>
      </w:pPr>
      <w:r>
        <w:rPr>
          <w:rFonts w:ascii="Times New Roman"/>
          <w:b w:val="false"/>
          <w:i w:val="false"/>
          <w:color w:val="000000"/>
          <w:sz w:val="28"/>
        </w:rPr>
        <w:t xml:space="preserve">
      еметін, жас сәбилердің, мектепке дейінгі және мектеп жасындағы балаларды тамақтандырудың негіздері мен мәнін; </w:t>
      </w:r>
    </w:p>
    <w:p>
      <w:pPr>
        <w:spacing w:after="0"/>
        <w:ind w:left="0"/>
        <w:jc w:val="both"/>
      </w:pPr>
      <w:r>
        <w:rPr>
          <w:rFonts w:ascii="Times New Roman"/>
          <w:b w:val="false"/>
          <w:i w:val="false"/>
          <w:color w:val="000000"/>
          <w:sz w:val="28"/>
        </w:rPr>
        <w:t xml:space="preserve">
      түрлі тамақ өнімдерінің сипаттамасы мен биологиялық құндылығын, тамақ өнімдерінің жарамдылық белгілері мен оны анықтаудың органолептикалық әдістерін; </w:t>
      </w:r>
    </w:p>
    <w:p>
      <w:pPr>
        <w:spacing w:after="0"/>
        <w:ind w:left="0"/>
        <w:jc w:val="both"/>
      </w:pPr>
      <w:r>
        <w:rPr>
          <w:rFonts w:ascii="Times New Roman"/>
          <w:b w:val="false"/>
          <w:i w:val="false"/>
          <w:color w:val="000000"/>
          <w:sz w:val="28"/>
        </w:rPr>
        <w:t xml:space="preserve">
      шикі және дайын өнімді, жартылай фабрикаттарды сақтау және өткізу мерзімдерін; </w:t>
      </w:r>
    </w:p>
    <w:p>
      <w:pPr>
        <w:spacing w:after="0"/>
        <w:ind w:left="0"/>
        <w:jc w:val="both"/>
      </w:pPr>
      <w:r>
        <w:rPr>
          <w:rFonts w:ascii="Times New Roman"/>
          <w:b w:val="false"/>
          <w:i w:val="false"/>
          <w:color w:val="000000"/>
          <w:sz w:val="28"/>
        </w:rPr>
        <w:t>
      балаларға арналған тамақты кулинарлық өңдеу ерекшеліктерін;</w:t>
      </w:r>
    </w:p>
    <w:p>
      <w:pPr>
        <w:spacing w:after="0"/>
        <w:ind w:left="0"/>
        <w:jc w:val="both"/>
      </w:pPr>
      <w:r>
        <w:rPr>
          <w:rFonts w:ascii="Times New Roman"/>
          <w:b w:val="false"/>
          <w:i w:val="false"/>
          <w:color w:val="000000"/>
          <w:sz w:val="28"/>
        </w:rPr>
        <w:t xml:space="preserve">
      қамырдан жасалған бірінші, екінші, үшінші және салқын тағамдарды дайындау технологиясының мәнін; </w:t>
      </w:r>
    </w:p>
    <w:p>
      <w:pPr>
        <w:spacing w:after="0"/>
        <w:ind w:left="0"/>
        <w:jc w:val="both"/>
      </w:pPr>
      <w:r>
        <w:rPr>
          <w:rFonts w:ascii="Times New Roman"/>
          <w:b w:val="false"/>
          <w:i w:val="false"/>
          <w:color w:val="000000"/>
          <w:sz w:val="28"/>
        </w:rPr>
        <w:t xml:space="preserve">
      жылумен өңдеу және басқа да пісіру, қуыру, көміп пісіру процестерінің режим параметрлері мен ұзақтығын; </w:t>
      </w:r>
    </w:p>
    <w:p>
      <w:pPr>
        <w:spacing w:after="0"/>
        <w:ind w:left="0"/>
        <w:jc w:val="both"/>
      </w:pPr>
      <w:r>
        <w:rPr>
          <w:rFonts w:ascii="Times New Roman"/>
          <w:b w:val="false"/>
          <w:i w:val="false"/>
          <w:color w:val="000000"/>
          <w:sz w:val="28"/>
        </w:rPr>
        <w:t xml:space="preserve">
      шикізатты салудың нормасын, арақатынасы мен кезектілігін; </w:t>
      </w:r>
    </w:p>
    <w:p>
      <w:pPr>
        <w:spacing w:after="0"/>
        <w:ind w:left="0"/>
        <w:jc w:val="both"/>
      </w:pPr>
      <w:r>
        <w:rPr>
          <w:rFonts w:ascii="Times New Roman"/>
          <w:b w:val="false"/>
          <w:i w:val="false"/>
          <w:color w:val="000000"/>
          <w:sz w:val="28"/>
        </w:rPr>
        <w:t xml:space="preserve">
      баланың жасына қарай тағам мөлшерін; </w:t>
      </w:r>
    </w:p>
    <w:p>
      <w:pPr>
        <w:spacing w:after="0"/>
        <w:ind w:left="0"/>
        <w:jc w:val="both"/>
      </w:pPr>
      <w:r>
        <w:rPr>
          <w:rFonts w:ascii="Times New Roman"/>
          <w:b w:val="false"/>
          <w:i w:val="false"/>
          <w:color w:val="000000"/>
          <w:sz w:val="28"/>
        </w:rPr>
        <w:t xml:space="preserve">
      өнімдерді алмастыру кестесін пайдалану ережесін; </w:t>
      </w:r>
    </w:p>
    <w:p>
      <w:pPr>
        <w:spacing w:after="0"/>
        <w:ind w:left="0"/>
        <w:jc w:val="both"/>
      </w:pPr>
      <w:r>
        <w:rPr>
          <w:rFonts w:ascii="Times New Roman"/>
          <w:b w:val="false"/>
          <w:i w:val="false"/>
          <w:color w:val="000000"/>
          <w:sz w:val="28"/>
        </w:rPr>
        <w:t xml:space="preserve">
      қызмет көрсететін механикаландырылған, жылу, салмақ өлшеу, тоңазыту және басқа да жабдықтардың құрылымы мен жұмыс принципін, оны пайдалану мен күтіп ұстау ережесін; </w:t>
      </w:r>
    </w:p>
    <w:p>
      <w:pPr>
        <w:spacing w:after="0"/>
        <w:ind w:left="0"/>
        <w:jc w:val="both"/>
      </w:pPr>
      <w:r>
        <w:rPr>
          <w:rFonts w:ascii="Times New Roman"/>
          <w:b w:val="false"/>
          <w:i w:val="false"/>
          <w:color w:val="000000"/>
          <w:sz w:val="28"/>
        </w:rPr>
        <w:t xml:space="preserve">
      ас блогын ұстаудың санитарлық ережесін; </w:t>
      </w:r>
    </w:p>
    <w:p>
      <w:pPr>
        <w:spacing w:after="0"/>
        <w:ind w:left="0"/>
        <w:jc w:val="both"/>
      </w:pPr>
      <w:r>
        <w:rPr>
          <w:rFonts w:ascii="Times New Roman"/>
          <w:b w:val="false"/>
          <w:i w:val="false"/>
          <w:color w:val="000000"/>
          <w:sz w:val="28"/>
        </w:rPr>
        <w:t xml:space="preserve">
      жеке адам гигиенасын; </w:t>
      </w:r>
    </w:p>
    <w:p>
      <w:pPr>
        <w:spacing w:after="0"/>
        <w:ind w:left="0"/>
        <w:jc w:val="both"/>
      </w:pPr>
      <w:r>
        <w:rPr>
          <w:rFonts w:ascii="Times New Roman"/>
          <w:b w:val="false"/>
          <w:i w:val="false"/>
          <w:color w:val="000000"/>
          <w:sz w:val="28"/>
        </w:rPr>
        <w:t xml:space="preserve">
      тамақтан уланудың алдын алу шараларын; </w:t>
      </w:r>
    </w:p>
    <w:p>
      <w:pPr>
        <w:spacing w:after="0"/>
        <w:ind w:left="0"/>
        <w:jc w:val="both"/>
      </w:pPr>
      <w:r>
        <w:rPr>
          <w:rFonts w:ascii="Times New Roman"/>
          <w:b w:val="false"/>
          <w:i w:val="false"/>
          <w:color w:val="000000"/>
          <w:sz w:val="28"/>
        </w:rPr>
        <w:t>
      балаларға тамақты таратып бөлу ережесін.</w:t>
      </w:r>
    </w:p>
    <w:bookmarkStart w:name="z1617" w:id="1614"/>
    <w:p>
      <w:pPr>
        <w:spacing w:after="0"/>
        <w:ind w:left="0"/>
        <w:jc w:val="both"/>
      </w:pPr>
      <w:r>
        <w:rPr>
          <w:rFonts w:ascii="Times New Roman"/>
          <w:b w:val="false"/>
          <w:i w:val="false"/>
          <w:color w:val="000000"/>
          <w:sz w:val="28"/>
        </w:rPr>
        <w:t>
      233. Сүт коктейлдерін жасаушы</w:t>
      </w:r>
    </w:p>
    <w:bookmarkEnd w:id="1614"/>
    <w:bookmarkStart w:name="z1618" w:id="1615"/>
    <w:p>
      <w:pPr>
        <w:spacing w:after="0"/>
        <w:ind w:left="0"/>
        <w:jc w:val="both"/>
      </w:pPr>
      <w:r>
        <w:rPr>
          <w:rFonts w:ascii="Times New Roman"/>
          <w:b w:val="false"/>
          <w:i w:val="false"/>
          <w:color w:val="000000"/>
          <w:sz w:val="28"/>
        </w:rPr>
        <w:t>
      Параграф 1. Сүт коктейлдерін жасаушы, 3-разряд</w:t>
      </w:r>
    </w:p>
    <w:bookmarkEnd w:id="1615"/>
    <w:bookmarkStart w:name="z1619" w:id="1616"/>
    <w:p>
      <w:pPr>
        <w:spacing w:after="0"/>
        <w:ind w:left="0"/>
        <w:jc w:val="both"/>
      </w:pPr>
      <w:r>
        <w:rPr>
          <w:rFonts w:ascii="Times New Roman"/>
          <w:b w:val="false"/>
          <w:i w:val="false"/>
          <w:color w:val="000000"/>
          <w:sz w:val="28"/>
        </w:rPr>
        <w:t xml:space="preserve">
      935. Жұмыс сипаттамасы: </w:t>
      </w:r>
    </w:p>
    <w:bookmarkEnd w:id="1616"/>
    <w:p>
      <w:pPr>
        <w:spacing w:after="0"/>
        <w:ind w:left="0"/>
        <w:jc w:val="both"/>
      </w:pPr>
      <w:r>
        <w:rPr>
          <w:rFonts w:ascii="Times New Roman"/>
          <w:b w:val="false"/>
          <w:i w:val="false"/>
          <w:color w:val="000000"/>
          <w:sz w:val="28"/>
        </w:rPr>
        <w:t xml:space="preserve">
      ірімшіктен басқа да сүт тағамдарынан сүт, кілегейлі, сүт-жеміс коктейльдері мен кулинарлық өнімдерді: балмұздақты кисель, кремдер, желе, толтырғышы бар көбікті кілегей дайындау; </w:t>
      </w:r>
    </w:p>
    <w:p>
      <w:pPr>
        <w:spacing w:after="0"/>
        <w:ind w:left="0"/>
        <w:jc w:val="both"/>
      </w:pPr>
      <w:r>
        <w:rPr>
          <w:rFonts w:ascii="Times New Roman"/>
          <w:b w:val="false"/>
          <w:i w:val="false"/>
          <w:color w:val="000000"/>
          <w:sz w:val="28"/>
        </w:rPr>
        <w:t>
      сүттен, кілегейден, сироптан, балмұздақтан берілген рецептура бойынша қоспалар дайындау; көбіктеу, арнаулы ыдысқа құю;</w:t>
      </w:r>
    </w:p>
    <w:p>
      <w:pPr>
        <w:spacing w:after="0"/>
        <w:ind w:left="0"/>
        <w:jc w:val="both"/>
      </w:pPr>
      <w:r>
        <w:rPr>
          <w:rFonts w:ascii="Times New Roman"/>
          <w:b w:val="false"/>
          <w:i w:val="false"/>
          <w:color w:val="000000"/>
          <w:sz w:val="28"/>
        </w:rPr>
        <w:t xml:space="preserve">
      тамақтарды қабылдап алу және оларды талап етілетін ереже мен режимді ескере отырып сақтау; </w:t>
      </w:r>
    </w:p>
    <w:p>
      <w:pPr>
        <w:spacing w:after="0"/>
        <w:ind w:left="0"/>
        <w:jc w:val="both"/>
      </w:pPr>
      <w:r>
        <w:rPr>
          <w:rFonts w:ascii="Times New Roman"/>
          <w:b w:val="false"/>
          <w:i w:val="false"/>
          <w:color w:val="000000"/>
          <w:sz w:val="28"/>
        </w:rPr>
        <w:t>
      коктейльді, балмұздақты, жемістерді, жидектерді, сүт және ашыған сүт өнімдерін босату;</w:t>
      </w:r>
    </w:p>
    <w:p>
      <w:pPr>
        <w:spacing w:after="0"/>
        <w:ind w:left="0"/>
        <w:jc w:val="both"/>
      </w:pPr>
      <w:r>
        <w:rPr>
          <w:rFonts w:ascii="Times New Roman"/>
          <w:b w:val="false"/>
          <w:i w:val="false"/>
          <w:color w:val="000000"/>
          <w:sz w:val="28"/>
        </w:rPr>
        <w:t>
      тауар есептемесін жасау.</w:t>
      </w:r>
    </w:p>
    <w:bookmarkStart w:name="z1620" w:id="1617"/>
    <w:p>
      <w:pPr>
        <w:spacing w:after="0"/>
        <w:ind w:left="0"/>
        <w:jc w:val="both"/>
      </w:pPr>
      <w:r>
        <w:rPr>
          <w:rFonts w:ascii="Times New Roman"/>
          <w:b w:val="false"/>
          <w:i w:val="false"/>
          <w:color w:val="000000"/>
          <w:sz w:val="28"/>
        </w:rPr>
        <w:t xml:space="preserve">
      936. Білуге тиіс: </w:t>
      </w:r>
    </w:p>
    <w:bookmarkEnd w:id="1617"/>
    <w:p>
      <w:pPr>
        <w:spacing w:after="0"/>
        <w:ind w:left="0"/>
        <w:jc w:val="both"/>
      </w:pPr>
      <w:r>
        <w:rPr>
          <w:rFonts w:ascii="Times New Roman"/>
          <w:b w:val="false"/>
          <w:i w:val="false"/>
          <w:color w:val="000000"/>
          <w:sz w:val="28"/>
        </w:rPr>
        <w:t xml:space="preserve">
      ірімшіктен басқа да сүт тағамдарынан сүт, кілегейлі, сүт-жеміс коктейльдері мен кулинарлық өнімдерді жасаудың рецептурасын және технологиясы мәнін; </w:t>
      </w:r>
    </w:p>
    <w:p>
      <w:pPr>
        <w:spacing w:after="0"/>
        <w:ind w:left="0"/>
        <w:jc w:val="both"/>
      </w:pPr>
      <w:r>
        <w:rPr>
          <w:rFonts w:ascii="Times New Roman"/>
          <w:b w:val="false"/>
          <w:i w:val="false"/>
          <w:color w:val="000000"/>
          <w:sz w:val="28"/>
        </w:rPr>
        <w:t xml:space="preserve">
      пайдаланылатын шикізаттың түрлері мен тауарлы сипаттамасын; </w:t>
      </w:r>
    </w:p>
    <w:p>
      <w:pPr>
        <w:spacing w:after="0"/>
        <w:ind w:left="0"/>
        <w:jc w:val="both"/>
      </w:pPr>
      <w:r>
        <w:rPr>
          <w:rFonts w:ascii="Times New Roman"/>
          <w:b w:val="false"/>
          <w:i w:val="false"/>
          <w:color w:val="000000"/>
          <w:sz w:val="28"/>
        </w:rPr>
        <w:t xml:space="preserve">
      өнімді босату ережесін; </w:t>
      </w:r>
    </w:p>
    <w:p>
      <w:pPr>
        <w:spacing w:after="0"/>
        <w:ind w:left="0"/>
        <w:jc w:val="both"/>
      </w:pPr>
      <w:r>
        <w:rPr>
          <w:rFonts w:ascii="Times New Roman"/>
          <w:b w:val="false"/>
          <w:i w:val="false"/>
          <w:color w:val="000000"/>
          <w:sz w:val="28"/>
        </w:rPr>
        <w:t>
      көбіктеуге арналған аппараттардың құрылымы мен пайдалану ережесін;</w:t>
      </w:r>
    </w:p>
    <w:p>
      <w:pPr>
        <w:spacing w:after="0"/>
        <w:ind w:left="0"/>
        <w:jc w:val="both"/>
      </w:pPr>
      <w:r>
        <w:rPr>
          <w:rFonts w:ascii="Times New Roman"/>
          <w:b w:val="false"/>
          <w:i w:val="false"/>
          <w:color w:val="000000"/>
          <w:sz w:val="28"/>
        </w:rPr>
        <w:t xml:space="preserve">
      тауар есептемесін жасау ережесін. </w:t>
      </w:r>
    </w:p>
    <w:bookmarkStart w:name="z1621" w:id="1618"/>
    <w:p>
      <w:pPr>
        <w:spacing w:after="0"/>
        <w:ind w:left="0"/>
        <w:jc w:val="both"/>
      </w:pPr>
      <w:r>
        <w:rPr>
          <w:rFonts w:ascii="Times New Roman"/>
          <w:b w:val="false"/>
          <w:i w:val="false"/>
          <w:color w:val="000000"/>
          <w:sz w:val="28"/>
        </w:rPr>
        <w:t>
      234. Сусындарды жасаушы</w:t>
      </w:r>
    </w:p>
    <w:bookmarkEnd w:id="1618"/>
    <w:bookmarkStart w:name="z1622" w:id="1619"/>
    <w:p>
      <w:pPr>
        <w:spacing w:after="0"/>
        <w:ind w:left="0"/>
        <w:jc w:val="both"/>
      </w:pPr>
      <w:r>
        <w:rPr>
          <w:rFonts w:ascii="Times New Roman"/>
          <w:b w:val="false"/>
          <w:i w:val="false"/>
          <w:color w:val="000000"/>
          <w:sz w:val="28"/>
        </w:rPr>
        <w:t>
      Параграф 1. Сусындарды жасаушы, 3-разряд</w:t>
      </w:r>
    </w:p>
    <w:bookmarkEnd w:id="1619"/>
    <w:bookmarkStart w:name="z1623" w:id="1620"/>
    <w:p>
      <w:pPr>
        <w:spacing w:after="0"/>
        <w:ind w:left="0"/>
        <w:jc w:val="both"/>
      </w:pPr>
      <w:r>
        <w:rPr>
          <w:rFonts w:ascii="Times New Roman"/>
          <w:b w:val="false"/>
          <w:i w:val="false"/>
          <w:color w:val="000000"/>
          <w:sz w:val="28"/>
        </w:rPr>
        <w:t xml:space="preserve">
      937. Жұмыс сипаттамасы: </w:t>
      </w:r>
    </w:p>
    <w:bookmarkEnd w:id="1620"/>
    <w:p>
      <w:pPr>
        <w:spacing w:after="0"/>
        <w:ind w:left="0"/>
        <w:jc w:val="both"/>
      </w:pPr>
      <w:r>
        <w:rPr>
          <w:rFonts w:ascii="Times New Roman"/>
          <w:b w:val="false"/>
          <w:i w:val="false"/>
          <w:color w:val="000000"/>
          <w:sz w:val="28"/>
        </w:rPr>
        <w:t xml:space="preserve">
      берілген рецептура мен технология бойынша шәйдің, кофенің, какаоның шектеулі ассортиментін жасау; </w:t>
      </w:r>
    </w:p>
    <w:p>
      <w:pPr>
        <w:spacing w:after="0"/>
        <w:ind w:left="0"/>
        <w:jc w:val="both"/>
      </w:pPr>
      <w:r>
        <w:rPr>
          <w:rFonts w:ascii="Times New Roman"/>
          <w:b w:val="false"/>
          <w:i w:val="false"/>
          <w:color w:val="000000"/>
          <w:sz w:val="28"/>
        </w:rPr>
        <w:t xml:space="preserve">
      кофе дәндерін қуыру, кептіру және ұнтақтау; </w:t>
      </w:r>
    </w:p>
    <w:p>
      <w:pPr>
        <w:spacing w:after="0"/>
        <w:ind w:left="0"/>
        <w:jc w:val="both"/>
      </w:pPr>
      <w:r>
        <w:rPr>
          <w:rFonts w:ascii="Times New Roman"/>
          <w:b w:val="false"/>
          <w:i w:val="false"/>
          <w:color w:val="000000"/>
          <w:sz w:val="28"/>
        </w:rPr>
        <w:t xml:space="preserve">
      сусындарды үлестеп бөлу; </w:t>
      </w:r>
    </w:p>
    <w:p>
      <w:pPr>
        <w:spacing w:after="0"/>
        <w:ind w:left="0"/>
        <w:jc w:val="both"/>
      </w:pPr>
      <w:r>
        <w:rPr>
          <w:rFonts w:ascii="Times New Roman"/>
          <w:b w:val="false"/>
          <w:i w:val="false"/>
          <w:color w:val="000000"/>
          <w:sz w:val="28"/>
        </w:rPr>
        <w:t>
      дайындалған сусындарды, қантты, бутербродтарды, кондитер өнімдерін, балмұздақты, лимонды, джемді, балды, тосап, повидло мен басқа да шәй немесе кофе тағамдарын босату;</w:t>
      </w:r>
    </w:p>
    <w:p>
      <w:pPr>
        <w:spacing w:after="0"/>
        <w:ind w:left="0"/>
        <w:jc w:val="both"/>
      </w:pPr>
      <w:r>
        <w:rPr>
          <w:rFonts w:ascii="Times New Roman"/>
          <w:b w:val="false"/>
          <w:i w:val="false"/>
          <w:color w:val="000000"/>
          <w:sz w:val="28"/>
        </w:rPr>
        <w:t>
      өнімдерді қабылдап алу және сақтау.</w:t>
      </w:r>
    </w:p>
    <w:bookmarkStart w:name="z1624" w:id="1621"/>
    <w:p>
      <w:pPr>
        <w:spacing w:after="0"/>
        <w:ind w:left="0"/>
        <w:jc w:val="both"/>
      </w:pPr>
      <w:r>
        <w:rPr>
          <w:rFonts w:ascii="Times New Roman"/>
          <w:b w:val="false"/>
          <w:i w:val="false"/>
          <w:color w:val="000000"/>
          <w:sz w:val="28"/>
        </w:rPr>
        <w:t xml:space="preserve">
      938. Білуге тиіс: </w:t>
      </w:r>
    </w:p>
    <w:bookmarkEnd w:id="1621"/>
    <w:p>
      <w:pPr>
        <w:spacing w:after="0"/>
        <w:ind w:left="0"/>
        <w:jc w:val="both"/>
      </w:pPr>
      <w:r>
        <w:rPr>
          <w:rFonts w:ascii="Times New Roman"/>
          <w:b w:val="false"/>
          <w:i w:val="false"/>
          <w:color w:val="000000"/>
          <w:sz w:val="28"/>
        </w:rPr>
        <w:t xml:space="preserve">
      сусындар мен ілеспе өнімдердің ассортиментін, рецептурасын, дайындау технологиясының мәнін және босату ережесін; </w:t>
      </w:r>
    </w:p>
    <w:p>
      <w:pPr>
        <w:spacing w:after="0"/>
        <w:ind w:left="0"/>
        <w:jc w:val="both"/>
      </w:pPr>
      <w:r>
        <w:rPr>
          <w:rFonts w:ascii="Times New Roman"/>
          <w:b w:val="false"/>
          <w:i w:val="false"/>
          <w:color w:val="000000"/>
          <w:sz w:val="28"/>
        </w:rPr>
        <w:t xml:space="preserve">
      шикізатты сақтаудың шарттары мен мерзімдерін; </w:t>
      </w:r>
    </w:p>
    <w:p>
      <w:pPr>
        <w:spacing w:after="0"/>
        <w:ind w:left="0"/>
        <w:jc w:val="both"/>
      </w:pPr>
      <w:r>
        <w:rPr>
          <w:rFonts w:ascii="Times New Roman"/>
          <w:b w:val="false"/>
          <w:i w:val="false"/>
          <w:color w:val="000000"/>
          <w:sz w:val="28"/>
        </w:rPr>
        <w:t xml:space="preserve">
      пайдаланылатын жабдықтың құрылымы мен пайдалану ережесін. </w:t>
      </w:r>
    </w:p>
    <w:bookmarkStart w:name="z1625" w:id="1622"/>
    <w:p>
      <w:pPr>
        <w:spacing w:after="0"/>
        <w:ind w:left="0"/>
        <w:jc w:val="both"/>
      </w:pPr>
      <w:r>
        <w:rPr>
          <w:rFonts w:ascii="Times New Roman"/>
          <w:b w:val="false"/>
          <w:i w:val="false"/>
          <w:color w:val="000000"/>
          <w:sz w:val="28"/>
        </w:rPr>
        <w:t>
      Параграф 2. Сусындарды жасаушы, 4-разряд</w:t>
      </w:r>
    </w:p>
    <w:bookmarkEnd w:id="1622"/>
    <w:bookmarkStart w:name="z1626" w:id="1623"/>
    <w:p>
      <w:pPr>
        <w:spacing w:after="0"/>
        <w:ind w:left="0"/>
        <w:jc w:val="both"/>
      </w:pPr>
      <w:r>
        <w:rPr>
          <w:rFonts w:ascii="Times New Roman"/>
          <w:b w:val="false"/>
          <w:i w:val="false"/>
          <w:color w:val="000000"/>
          <w:sz w:val="28"/>
        </w:rPr>
        <w:t xml:space="preserve">
      939. Жұмыс сипаттамасы: </w:t>
      </w:r>
    </w:p>
    <w:bookmarkEnd w:id="1623"/>
    <w:p>
      <w:pPr>
        <w:spacing w:after="0"/>
        <w:ind w:left="0"/>
        <w:jc w:val="both"/>
      </w:pPr>
      <w:r>
        <w:rPr>
          <w:rFonts w:ascii="Times New Roman"/>
          <w:b w:val="false"/>
          <w:i w:val="false"/>
          <w:color w:val="000000"/>
          <w:sz w:val="28"/>
        </w:rPr>
        <w:t xml:space="preserve">
      берілген рецептура мен технология бойынша шайдың, кофенің варшавалық, шығыстық, ликерлі, коньякты, лимонды, кілегей қосылған, гляссе және тағы басқа түрлерін, какаоны, шоколадты, түрлі ұлттық сусындарды жасау, кофенің түрлі сорттарынан қоспа жасау; </w:t>
      </w:r>
    </w:p>
    <w:p>
      <w:pPr>
        <w:spacing w:after="0"/>
        <w:ind w:left="0"/>
        <w:jc w:val="both"/>
      </w:pPr>
      <w:r>
        <w:rPr>
          <w:rFonts w:ascii="Times New Roman"/>
          <w:b w:val="false"/>
          <w:i w:val="false"/>
          <w:color w:val="000000"/>
          <w:sz w:val="28"/>
        </w:rPr>
        <w:t xml:space="preserve">
      сусынды, бутербродтарды, кондитер өнімдерін, балмұздақты беруге арналған ыдысты іріктеу; </w:t>
      </w:r>
    </w:p>
    <w:p>
      <w:pPr>
        <w:spacing w:after="0"/>
        <w:ind w:left="0"/>
        <w:jc w:val="both"/>
      </w:pPr>
      <w:r>
        <w:rPr>
          <w:rFonts w:ascii="Times New Roman"/>
          <w:b w:val="false"/>
          <w:i w:val="false"/>
          <w:color w:val="000000"/>
          <w:sz w:val="28"/>
        </w:rPr>
        <w:t>
      тауар есептемесін жасау.</w:t>
      </w:r>
    </w:p>
    <w:bookmarkStart w:name="z1627" w:id="1624"/>
    <w:p>
      <w:pPr>
        <w:spacing w:after="0"/>
        <w:ind w:left="0"/>
        <w:jc w:val="both"/>
      </w:pPr>
      <w:r>
        <w:rPr>
          <w:rFonts w:ascii="Times New Roman"/>
          <w:b w:val="false"/>
          <w:i w:val="false"/>
          <w:color w:val="000000"/>
          <w:sz w:val="28"/>
        </w:rPr>
        <w:t xml:space="preserve">
      940. Білуге тиіс: </w:t>
      </w:r>
    </w:p>
    <w:bookmarkEnd w:id="1624"/>
    <w:p>
      <w:pPr>
        <w:spacing w:after="0"/>
        <w:ind w:left="0"/>
        <w:jc w:val="both"/>
      </w:pPr>
      <w:r>
        <w:rPr>
          <w:rFonts w:ascii="Times New Roman"/>
          <w:b w:val="false"/>
          <w:i w:val="false"/>
          <w:color w:val="000000"/>
          <w:sz w:val="28"/>
        </w:rPr>
        <w:t xml:space="preserve">
      ірімшіктен басқа да сүт тағамдарынан сүт, кілегейлі, сүт-жеміс коктейльдері мен кулинарлық өнімдерді жасаудың рецептурасын және технологиясы мәнін; </w:t>
      </w:r>
    </w:p>
    <w:p>
      <w:pPr>
        <w:spacing w:after="0"/>
        <w:ind w:left="0"/>
        <w:jc w:val="both"/>
      </w:pPr>
      <w:r>
        <w:rPr>
          <w:rFonts w:ascii="Times New Roman"/>
          <w:b w:val="false"/>
          <w:i w:val="false"/>
          <w:color w:val="000000"/>
          <w:sz w:val="28"/>
        </w:rPr>
        <w:t xml:space="preserve">
      пайдаланылатын шикізаттың түрлері мен тауарлы сипаттамасын; </w:t>
      </w:r>
    </w:p>
    <w:p>
      <w:pPr>
        <w:spacing w:after="0"/>
        <w:ind w:left="0"/>
        <w:jc w:val="both"/>
      </w:pPr>
      <w:r>
        <w:rPr>
          <w:rFonts w:ascii="Times New Roman"/>
          <w:b w:val="false"/>
          <w:i w:val="false"/>
          <w:color w:val="000000"/>
          <w:sz w:val="28"/>
        </w:rPr>
        <w:t xml:space="preserve">
      өнімді босату ережесін; </w:t>
      </w:r>
    </w:p>
    <w:p>
      <w:pPr>
        <w:spacing w:after="0"/>
        <w:ind w:left="0"/>
        <w:jc w:val="both"/>
      </w:pPr>
      <w:r>
        <w:rPr>
          <w:rFonts w:ascii="Times New Roman"/>
          <w:b w:val="false"/>
          <w:i w:val="false"/>
          <w:color w:val="000000"/>
          <w:sz w:val="28"/>
        </w:rPr>
        <w:t>
      көбіктеуге арналған аппараттардың құрылымы мен пайдалану ережесін;</w:t>
      </w:r>
    </w:p>
    <w:p>
      <w:pPr>
        <w:spacing w:after="0"/>
        <w:ind w:left="0"/>
        <w:jc w:val="both"/>
      </w:pPr>
      <w:r>
        <w:rPr>
          <w:rFonts w:ascii="Times New Roman"/>
          <w:b w:val="false"/>
          <w:i w:val="false"/>
          <w:color w:val="000000"/>
          <w:sz w:val="28"/>
        </w:rPr>
        <w:t xml:space="preserve">
      тауар есептемесін жасау ережесін. </w:t>
      </w:r>
    </w:p>
    <w:bookmarkStart w:name="z1628" w:id="1625"/>
    <w:p>
      <w:pPr>
        <w:spacing w:after="0"/>
        <w:ind w:left="0"/>
        <w:jc w:val="both"/>
      </w:pPr>
      <w:r>
        <w:rPr>
          <w:rFonts w:ascii="Times New Roman"/>
          <w:b w:val="false"/>
          <w:i w:val="false"/>
          <w:color w:val="000000"/>
          <w:sz w:val="28"/>
        </w:rPr>
        <w:t>
      235. Тауарды қабылдаушы</w:t>
      </w:r>
    </w:p>
    <w:bookmarkEnd w:id="1625"/>
    <w:bookmarkStart w:name="z1629" w:id="1626"/>
    <w:p>
      <w:pPr>
        <w:spacing w:after="0"/>
        <w:ind w:left="0"/>
        <w:jc w:val="both"/>
      </w:pPr>
      <w:r>
        <w:rPr>
          <w:rFonts w:ascii="Times New Roman"/>
          <w:b w:val="false"/>
          <w:i w:val="false"/>
          <w:color w:val="000000"/>
          <w:sz w:val="28"/>
        </w:rPr>
        <w:t>
      Параграф 1. Тауарды қабылдаушы, 2-разряд</w:t>
      </w:r>
    </w:p>
    <w:bookmarkEnd w:id="1626"/>
    <w:bookmarkStart w:name="z1630" w:id="1627"/>
    <w:p>
      <w:pPr>
        <w:spacing w:after="0"/>
        <w:ind w:left="0"/>
        <w:jc w:val="both"/>
      </w:pPr>
      <w:r>
        <w:rPr>
          <w:rFonts w:ascii="Times New Roman"/>
          <w:b w:val="false"/>
          <w:i w:val="false"/>
          <w:color w:val="000000"/>
          <w:sz w:val="28"/>
        </w:rPr>
        <w:t xml:space="preserve">
      941. Жұмыс сипаттамасы: </w:t>
      </w:r>
    </w:p>
    <w:bookmarkEnd w:id="1627"/>
    <w:p>
      <w:pPr>
        <w:spacing w:after="0"/>
        <w:ind w:left="0"/>
        <w:jc w:val="both"/>
      </w:pPr>
      <w:r>
        <w:rPr>
          <w:rFonts w:ascii="Times New Roman"/>
          <w:b w:val="false"/>
          <w:i w:val="false"/>
          <w:color w:val="000000"/>
          <w:sz w:val="28"/>
        </w:rPr>
        <w:t xml:space="preserve">
      тауарды қабылдап алу; </w:t>
      </w:r>
    </w:p>
    <w:p>
      <w:pPr>
        <w:spacing w:after="0"/>
        <w:ind w:left="0"/>
        <w:jc w:val="both"/>
      </w:pPr>
      <w:r>
        <w:rPr>
          <w:rFonts w:ascii="Times New Roman"/>
          <w:b w:val="false"/>
          <w:i w:val="false"/>
          <w:color w:val="000000"/>
          <w:sz w:val="28"/>
        </w:rPr>
        <w:t xml:space="preserve">
      буып-түюдің тұтастығын, ярлыктар мен тауар таңбасының болуын тексеру; </w:t>
      </w:r>
    </w:p>
    <w:p>
      <w:pPr>
        <w:spacing w:after="0"/>
        <w:ind w:left="0"/>
        <w:jc w:val="both"/>
      </w:pPr>
      <w:r>
        <w:rPr>
          <w:rFonts w:ascii="Times New Roman"/>
          <w:b w:val="false"/>
          <w:i w:val="false"/>
          <w:color w:val="000000"/>
          <w:sz w:val="28"/>
        </w:rPr>
        <w:t xml:space="preserve">
      таңбалаудың буып-түю бірлігіндегі: пачкадағы, кипадағы, жәшіктегі және тағы басқасына сәйкес болуын тексеру; </w:t>
      </w:r>
    </w:p>
    <w:p>
      <w:pPr>
        <w:spacing w:after="0"/>
        <w:ind w:left="0"/>
        <w:jc w:val="both"/>
      </w:pPr>
      <w:r>
        <w:rPr>
          <w:rFonts w:ascii="Times New Roman"/>
          <w:b w:val="false"/>
          <w:i w:val="false"/>
          <w:color w:val="000000"/>
          <w:sz w:val="28"/>
        </w:rPr>
        <w:t xml:space="preserve">
      тауарды атаулы, артикулы, бағасы, мөлшері бойынша сұрыптау; </w:t>
      </w:r>
    </w:p>
    <w:p>
      <w:pPr>
        <w:spacing w:after="0"/>
        <w:ind w:left="0"/>
        <w:jc w:val="both"/>
      </w:pPr>
      <w:r>
        <w:rPr>
          <w:rFonts w:ascii="Times New Roman"/>
          <w:b w:val="false"/>
          <w:i w:val="false"/>
          <w:color w:val="000000"/>
          <w:sz w:val="28"/>
        </w:rPr>
        <w:t>
      тауарды қойма ішінде орналастыру, сақтау және орнын ауыстыру;</w:t>
      </w:r>
    </w:p>
    <w:p>
      <w:pPr>
        <w:spacing w:after="0"/>
        <w:ind w:left="0"/>
        <w:jc w:val="both"/>
      </w:pPr>
      <w:r>
        <w:rPr>
          <w:rFonts w:ascii="Times New Roman"/>
          <w:b w:val="false"/>
          <w:i w:val="false"/>
          <w:color w:val="000000"/>
          <w:sz w:val="28"/>
        </w:rPr>
        <w:t>
      тауарды түгендемеге дайындау.</w:t>
      </w:r>
    </w:p>
    <w:bookmarkStart w:name="z1631" w:id="1628"/>
    <w:p>
      <w:pPr>
        <w:spacing w:after="0"/>
        <w:ind w:left="0"/>
        <w:jc w:val="both"/>
      </w:pPr>
      <w:r>
        <w:rPr>
          <w:rFonts w:ascii="Times New Roman"/>
          <w:b w:val="false"/>
          <w:i w:val="false"/>
          <w:color w:val="000000"/>
          <w:sz w:val="28"/>
        </w:rPr>
        <w:t xml:space="preserve">
      942. Білуге тиіс: </w:t>
      </w:r>
    </w:p>
    <w:bookmarkEnd w:id="1628"/>
    <w:p>
      <w:pPr>
        <w:spacing w:after="0"/>
        <w:ind w:left="0"/>
        <w:jc w:val="both"/>
      </w:pPr>
      <w:r>
        <w:rPr>
          <w:rFonts w:ascii="Times New Roman"/>
          <w:b w:val="false"/>
          <w:i w:val="false"/>
          <w:color w:val="000000"/>
          <w:sz w:val="28"/>
        </w:rPr>
        <w:t xml:space="preserve">
      тауарды қабылдап алу ережесін; </w:t>
      </w:r>
    </w:p>
    <w:p>
      <w:pPr>
        <w:spacing w:after="0"/>
        <w:ind w:left="0"/>
        <w:jc w:val="both"/>
      </w:pPr>
      <w:r>
        <w:rPr>
          <w:rFonts w:ascii="Times New Roman"/>
          <w:b w:val="false"/>
          <w:i w:val="false"/>
          <w:color w:val="000000"/>
          <w:sz w:val="28"/>
        </w:rPr>
        <w:t>
      қоймадағы (базадағы), тауардың ассортиментін, оның</w:t>
      </w:r>
    </w:p>
    <w:p>
      <w:pPr>
        <w:spacing w:after="0"/>
        <w:ind w:left="0"/>
        <w:jc w:val="both"/>
      </w:pPr>
      <w:r>
        <w:rPr>
          <w:rFonts w:ascii="Times New Roman"/>
          <w:b w:val="false"/>
          <w:i w:val="false"/>
          <w:color w:val="000000"/>
          <w:sz w:val="28"/>
        </w:rPr>
        <w:t>
      сыныптамасын;</w:t>
      </w:r>
    </w:p>
    <w:p>
      <w:pPr>
        <w:spacing w:after="0"/>
        <w:ind w:left="0"/>
        <w:jc w:val="both"/>
      </w:pPr>
      <w:r>
        <w:rPr>
          <w:rFonts w:ascii="Times New Roman"/>
          <w:b w:val="false"/>
          <w:i w:val="false"/>
          <w:color w:val="000000"/>
          <w:sz w:val="28"/>
        </w:rPr>
        <w:t xml:space="preserve">
      таңбалау және сұрыптау ережесін; </w:t>
      </w:r>
    </w:p>
    <w:p>
      <w:pPr>
        <w:spacing w:after="0"/>
        <w:ind w:left="0"/>
        <w:jc w:val="both"/>
      </w:pPr>
      <w:r>
        <w:rPr>
          <w:rFonts w:ascii="Times New Roman"/>
          <w:b w:val="false"/>
          <w:i w:val="false"/>
          <w:color w:val="000000"/>
          <w:sz w:val="28"/>
        </w:rPr>
        <w:t>
      тауарды қоймалау және сақтау ережесін.</w:t>
      </w:r>
    </w:p>
    <w:bookmarkStart w:name="z1632" w:id="1629"/>
    <w:p>
      <w:pPr>
        <w:spacing w:after="0"/>
        <w:ind w:left="0"/>
        <w:jc w:val="both"/>
      </w:pPr>
      <w:r>
        <w:rPr>
          <w:rFonts w:ascii="Times New Roman"/>
          <w:b w:val="false"/>
          <w:i w:val="false"/>
          <w:color w:val="000000"/>
          <w:sz w:val="28"/>
        </w:rPr>
        <w:t>
      236. Азық-түлік емес тауарларды сатушы</w:t>
      </w:r>
    </w:p>
    <w:bookmarkEnd w:id="1629"/>
    <w:bookmarkStart w:name="z1633" w:id="1630"/>
    <w:p>
      <w:pPr>
        <w:spacing w:after="0"/>
        <w:ind w:left="0"/>
        <w:jc w:val="both"/>
      </w:pPr>
      <w:r>
        <w:rPr>
          <w:rFonts w:ascii="Times New Roman"/>
          <w:b w:val="false"/>
          <w:i w:val="false"/>
          <w:color w:val="000000"/>
          <w:sz w:val="28"/>
        </w:rPr>
        <w:t>
      Параграф 1. Азық-түлік емес тауарларды сатушы, 3-разряд</w:t>
      </w:r>
    </w:p>
    <w:bookmarkEnd w:id="1630"/>
    <w:bookmarkStart w:name="z1634" w:id="1631"/>
    <w:p>
      <w:pPr>
        <w:spacing w:after="0"/>
        <w:ind w:left="0"/>
        <w:jc w:val="both"/>
      </w:pPr>
      <w:r>
        <w:rPr>
          <w:rFonts w:ascii="Times New Roman"/>
          <w:b w:val="false"/>
          <w:i w:val="false"/>
          <w:color w:val="000000"/>
          <w:sz w:val="28"/>
        </w:rPr>
        <w:t xml:space="preserve">
      943. Жұмыс сипаттамасы: </w:t>
      </w:r>
    </w:p>
    <w:bookmarkEnd w:id="1631"/>
    <w:p>
      <w:pPr>
        <w:spacing w:after="0"/>
        <w:ind w:left="0"/>
        <w:jc w:val="both"/>
      </w:pPr>
      <w:r>
        <w:rPr>
          <w:rFonts w:ascii="Times New Roman"/>
          <w:b w:val="false"/>
          <w:i w:val="false"/>
          <w:color w:val="000000"/>
          <w:sz w:val="28"/>
        </w:rPr>
        <w:t xml:space="preserve">
      алушыларға қызмет көрсету: тауарды ұсыну және көрсету, оларды демонстрациялау, тауарды таңдауға көмектесу; </w:t>
      </w:r>
    </w:p>
    <w:p>
      <w:pPr>
        <w:spacing w:after="0"/>
        <w:ind w:left="0"/>
        <w:jc w:val="both"/>
      </w:pPr>
      <w:r>
        <w:rPr>
          <w:rFonts w:ascii="Times New Roman"/>
          <w:b w:val="false"/>
          <w:i w:val="false"/>
          <w:color w:val="000000"/>
          <w:sz w:val="28"/>
        </w:rPr>
        <w:t>
      тауардың құнын есептеу және чек жазып беру;</w:t>
      </w:r>
    </w:p>
    <w:p>
      <w:pPr>
        <w:spacing w:after="0"/>
        <w:ind w:left="0"/>
        <w:jc w:val="both"/>
      </w:pPr>
      <w:r>
        <w:rPr>
          <w:rFonts w:ascii="Times New Roman"/>
          <w:b w:val="false"/>
          <w:i w:val="false"/>
          <w:color w:val="000000"/>
          <w:sz w:val="28"/>
        </w:rPr>
        <w:t>
      кепілді пайдалану мерзімі бар тауарға паспорт жазу;</w:t>
      </w:r>
    </w:p>
    <w:p>
      <w:pPr>
        <w:spacing w:after="0"/>
        <w:ind w:left="0"/>
        <w:jc w:val="both"/>
      </w:pPr>
      <w:r>
        <w:rPr>
          <w:rFonts w:ascii="Times New Roman"/>
          <w:b w:val="false"/>
          <w:i w:val="false"/>
          <w:color w:val="000000"/>
          <w:sz w:val="28"/>
        </w:rPr>
        <w:t>
      тауарды буып-түю және беру немесе оны бақылауға тапсыру;</w:t>
      </w:r>
    </w:p>
    <w:p>
      <w:pPr>
        <w:spacing w:after="0"/>
        <w:ind w:left="0"/>
        <w:jc w:val="both"/>
      </w:pPr>
      <w:r>
        <w:rPr>
          <w:rFonts w:ascii="Times New Roman"/>
          <w:b w:val="false"/>
          <w:i w:val="false"/>
          <w:color w:val="000000"/>
          <w:sz w:val="28"/>
        </w:rPr>
        <w:t xml:space="preserve">
      тауар қорының уақытылы толықтырылуын, олардың сақталуын, жабдықтың дұрыс пайдаланылуы мен жарамдылығын, жұмыс орнындағы тазалық пен тәртіпті бақылау; </w:t>
      </w:r>
    </w:p>
    <w:p>
      <w:pPr>
        <w:spacing w:after="0"/>
        <w:ind w:left="0"/>
        <w:jc w:val="both"/>
      </w:pPr>
      <w:r>
        <w:rPr>
          <w:rFonts w:ascii="Times New Roman"/>
          <w:b w:val="false"/>
          <w:i w:val="false"/>
          <w:color w:val="000000"/>
          <w:sz w:val="28"/>
        </w:rPr>
        <w:t>
      тауарды сатуға дайындау: бумасын ашу, құрастыру, жинақтау, пайдалану ерекшеліктерін және тексеру;</w:t>
      </w:r>
    </w:p>
    <w:p>
      <w:pPr>
        <w:spacing w:after="0"/>
        <w:ind w:left="0"/>
        <w:jc w:val="both"/>
      </w:pPr>
      <w:r>
        <w:rPr>
          <w:rFonts w:ascii="Times New Roman"/>
          <w:b w:val="false"/>
          <w:i w:val="false"/>
          <w:color w:val="000000"/>
          <w:sz w:val="28"/>
        </w:rPr>
        <w:t xml:space="preserve">
      жұмыс орнын дайындау: сауда-технологиялық жабдықтың, инвентарь мен құралдардың болуын және жарамдылығын тексеру; </w:t>
      </w:r>
    </w:p>
    <w:p>
      <w:pPr>
        <w:spacing w:after="0"/>
        <w:ind w:left="0"/>
        <w:jc w:val="both"/>
      </w:pPr>
      <w:r>
        <w:rPr>
          <w:rFonts w:ascii="Times New Roman"/>
          <w:b w:val="false"/>
          <w:i w:val="false"/>
          <w:color w:val="000000"/>
          <w:sz w:val="28"/>
        </w:rPr>
        <w:t>
      тауарларды топтары, түрлері мен сұрыптары бойынша сұраныс жиілігі мен жұмыс орнының ыңғайлылығын ескере отырып орналастыру;</w:t>
      </w:r>
    </w:p>
    <w:p>
      <w:pPr>
        <w:spacing w:after="0"/>
        <w:ind w:left="0"/>
        <w:jc w:val="both"/>
      </w:pPr>
      <w:r>
        <w:rPr>
          <w:rFonts w:ascii="Times New Roman"/>
          <w:b w:val="false"/>
          <w:i w:val="false"/>
          <w:color w:val="000000"/>
          <w:sz w:val="28"/>
        </w:rPr>
        <w:t xml:space="preserve">
      буып-түю материалын алу және дайындау; </w:t>
      </w:r>
    </w:p>
    <w:p>
      <w:pPr>
        <w:spacing w:after="0"/>
        <w:ind w:left="0"/>
        <w:jc w:val="both"/>
      </w:pPr>
      <w:r>
        <w:rPr>
          <w:rFonts w:ascii="Times New Roman"/>
          <w:b w:val="false"/>
          <w:i w:val="false"/>
          <w:color w:val="000000"/>
          <w:sz w:val="28"/>
        </w:rPr>
        <w:t>
      сатылмаған тауар мен тараны жинау;</w:t>
      </w:r>
    </w:p>
    <w:p>
      <w:pPr>
        <w:spacing w:after="0"/>
        <w:ind w:left="0"/>
        <w:jc w:val="both"/>
      </w:pPr>
      <w:r>
        <w:rPr>
          <w:rFonts w:ascii="Times New Roman"/>
          <w:b w:val="false"/>
          <w:i w:val="false"/>
          <w:color w:val="000000"/>
          <w:sz w:val="28"/>
        </w:rPr>
        <w:t xml:space="preserve">
      тауарды түгендемеге дайындау; </w:t>
      </w:r>
    </w:p>
    <w:p>
      <w:pPr>
        <w:spacing w:after="0"/>
        <w:ind w:left="0"/>
        <w:jc w:val="both"/>
      </w:pPr>
      <w:r>
        <w:rPr>
          <w:rFonts w:ascii="Times New Roman"/>
          <w:b w:val="false"/>
          <w:i w:val="false"/>
          <w:color w:val="000000"/>
          <w:sz w:val="28"/>
        </w:rPr>
        <w:t xml:space="preserve">
      қажет кезінде - бақылау-касса машинасында жұмыс істеу, чектерді (ақшаны) санау және оларды белгіленген тәртіппен тапсыру, сату сомасын касса есептеуіштері көрсеткіштерімен салыстырып тексеру. </w:t>
      </w:r>
    </w:p>
    <w:bookmarkStart w:name="z1635" w:id="1632"/>
    <w:p>
      <w:pPr>
        <w:spacing w:after="0"/>
        <w:ind w:left="0"/>
        <w:jc w:val="both"/>
      </w:pPr>
      <w:r>
        <w:rPr>
          <w:rFonts w:ascii="Times New Roman"/>
          <w:b w:val="false"/>
          <w:i w:val="false"/>
          <w:color w:val="000000"/>
          <w:sz w:val="28"/>
        </w:rPr>
        <w:t>
      944. Білуге тиіс:</w:t>
      </w:r>
    </w:p>
    <w:bookmarkEnd w:id="1632"/>
    <w:p>
      <w:pPr>
        <w:spacing w:after="0"/>
        <w:ind w:left="0"/>
        <w:jc w:val="both"/>
      </w:pPr>
      <w:r>
        <w:rPr>
          <w:rFonts w:ascii="Times New Roman"/>
          <w:b w:val="false"/>
          <w:i w:val="false"/>
          <w:color w:val="000000"/>
          <w:sz w:val="28"/>
        </w:rPr>
        <w:t>
      тауардың ассортиментін, сыныптамасын;</w:t>
      </w:r>
    </w:p>
    <w:p>
      <w:pPr>
        <w:spacing w:after="0"/>
        <w:ind w:left="0"/>
        <w:jc w:val="both"/>
      </w:pPr>
      <w:r>
        <w:rPr>
          <w:rFonts w:ascii="Times New Roman"/>
          <w:b w:val="false"/>
          <w:i w:val="false"/>
          <w:color w:val="000000"/>
          <w:sz w:val="28"/>
        </w:rPr>
        <w:t xml:space="preserve">
      сипаттамасы мен нысанын, оларды пайдалану және күтіп ұстау тәсілдерін; </w:t>
      </w:r>
    </w:p>
    <w:p>
      <w:pPr>
        <w:spacing w:after="0"/>
        <w:ind w:left="0"/>
        <w:jc w:val="both"/>
      </w:pPr>
      <w:r>
        <w:rPr>
          <w:rFonts w:ascii="Times New Roman"/>
          <w:b w:val="false"/>
          <w:i w:val="false"/>
          <w:color w:val="000000"/>
          <w:sz w:val="28"/>
        </w:rPr>
        <w:t xml:space="preserve">
      артикулі мен таңбалауын оқу ережесін; </w:t>
      </w:r>
    </w:p>
    <w:p>
      <w:pPr>
        <w:spacing w:after="0"/>
        <w:ind w:left="0"/>
        <w:jc w:val="both"/>
      </w:pPr>
      <w:r>
        <w:rPr>
          <w:rFonts w:ascii="Times New Roman"/>
          <w:b w:val="false"/>
          <w:i w:val="false"/>
          <w:color w:val="000000"/>
          <w:sz w:val="28"/>
        </w:rPr>
        <w:t xml:space="preserve">
      бөлшек бағаны; </w:t>
      </w:r>
    </w:p>
    <w:p>
      <w:pPr>
        <w:spacing w:after="0"/>
        <w:ind w:left="0"/>
        <w:jc w:val="both"/>
      </w:pPr>
      <w:r>
        <w:rPr>
          <w:rFonts w:ascii="Times New Roman"/>
          <w:b w:val="false"/>
          <w:i w:val="false"/>
          <w:color w:val="000000"/>
          <w:sz w:val="28"/>
        </w:rPr>
        <w:t xml:space="preserve">
      матаны іріктеу, өлшеп беру, тауарды жинақтау жолдарын; </w:t>
      </w:r>
    </w:p>
    <w:p>
      <w:pPr>
        <w:spacing w:after="0"/>
        <w:ind w:left="0"/>
        <w:jc w:val="both"/>
      </w:pPr>
      <w:r>
        <w:rPr>
          <w:rFonts w:ascii="Times New Roman"/>
          <w:b w:val="false"/>
          <w:i w:val="false"/>
          <w:color w:val="000000"/>
          <w:sz w:val="28"/>
        </w:rPr>
        <w:t xml:space="preserve">
      бұйым мөлшері шкаласын және оны айқындау ережесін; </w:t>
      </w:r>
    </w:p>
    <w:p>
      <w:pPr>
        <w:spacing w:after="0"/>
        <w:ind w:left="0"/>
        <w:jc w:val="both"/>
      </w:pPr>
      <w:r>
        <w:rPr>
          <w:rFonts w:ascii="Times New Roman"/>
          <w:b w:val="false"/>
          <w:i w:val="false"/>
          <w:color w:val="000000"/>
          <w:sz w:val="28"/>
        </w:rPr>
        <w:t xml:space="preserve">
      тауар сапасына, тараға және таңбалауға қойылатын негізгі стандарттар мен техникалық шарттар талаптарын; </w:t>
      </w:r>
    </w:p>
    <w:p>
      <w:pPr>
        <w:spacing w:after="0"/>
        <w:ind w:left="0"/>
        <w:jc w:val="both"/>
      </w:pPr>
      <w:r>
        <w:rPr>
          <w:rFonts w:ascii="Times New Roman"/>
          <w:b w:val="false"/>
          <w:i w:val="false"/>
          <w:color w:val="000000"/>
          <w:sz w:val="28"/>
        </w:rPr>
        <w:t xml:space="preserve">
      брак түрлерін және тауарды ауыстыру ережесін; </w:t>
      </w:r>
    </w:p>
    <w:p>
      <w:pPr>
        <w:spacing w:after="0"/>
        <w:ind w:left="0"/>
        <w:jc w:val="both"/>
      </w:pPr>
      <w:r>
        <w:rPr>
          <w:rFonts w:ascii="Times New Roman"/>
          <w:b w:val="false"/>
          <w:i w:val="false"/>
          <w:color w:val="000000"/>
          <w:sz w:val="28"/>
        </w:rPr>
        <w:t xml:space="preserve">
      тауарды пайдаланудың кепілді мерзімін; </w:t>
      </w:r>
    </w:p>
    <w:p>
      <w:pPr>
        <w:spacing w:after="0"/>
        <w:ind w:left="0"/>
        <w:jc w:val="both"/>
      </w:pPr>
      <w:r>
        <w:rPr>
          <w:rFonts w:ascii="Times New Roman"/>
          <w:b w:val="false"/>
          <w:i w:val="false"/>
          <w:color w:val="000000"/>
          <w:sz w:val="28"/>
        </w:rPr>
        <w:t xml:space="preserve">
      сауда-технологиялық жабдықтың, бақылау-касса машинасының құрылымы мен пайдалану ережесін; </w:t>
      </w:r>
    </w:p>
    <w:p>
      <w:pPr>
        <w:spacing w:after="0"/>
        <w:ind w:left="0"/>
        <w:jc w:val="both"/>
      </w:pPr>
      <w:r>
        <w:rPr>
          <w:rFonts w:ascii="Times New Roman"/>
          <w:b w:val="false"/>
          <w:i w:val="false"/>
          <w:color w:val="000000"/>
          <w:sz w:val="28"/>
        </w:rPr>
        <w:t xml:space="preserve">
      тауар, еңбек шығындарын қысқарт және табысты арттыру тәсілдерін. </w:t>
      </w:r>
    </w:p>
    <w:bookmarkStart w:name="z1636" w:id="1633"/>
    <w:p>
      <w:pPr>
        <w:spacing w:after="0"/>
        <w:ind w:left="0"/>
        <w:jc w:val="both"/>
      </w:pPr>
      <w:r>
        <w:rPr>
          <w:rFonts w:ascii="Times New Roman"/>
          <w:b w:val="false"/>
          <w:i w:val="false"/>
          <w:color w:val="000000"/>
          <w:sz w:val="28"/>
        </w:rPr>
        <w:t>
      Параграф 2. Азық-түлік емес тауарларды сатушы, 4-разряд</w:t>
      </w:r>
    </w:p>
    <w:bookmarkEnd w:id="1633"/>
    <w:bookmarkStart w:name="z1637" w:id="1634"/>
    <w:p>
      <w:pPr>
        <w:spacing w:after="0"/>
        <w:ind w:left="0"/>
        <w:jc w:val="both"/>
      </w:pPr>
      <w:r>
        <w:rPr>
          <w:rFonts w:ascii="Times New Roman"/>
          <w:b w:val="false"/>
          <w:i w:val="false"/>
          <w:color w:val="000000"/>
          <w:sz w:val="28"/>
        </w:rPr>
        <w:t xml:space="preserve">
      945. Жұмыс сипаттамасы: </w:t>
      </w:r>
    </w:p>
    <w:bookmarkEnd w:id="1634"/>
    <w:p>
      <w:pPr>
        <w:spacing w:after="0"/>
        <w:ind w:left="0"/>
        <w:jc w:val="both"/>
      </w:pPr>
      <w:r>
        <w:rPr>
          <w:rFonts w:ascii="Times New Roman"/>
          <w:b w:val="false"/>
          <w:i w:val="false"/>
          <w:color w:val="000000"/>
          <w:sz w:val="28"/>
        </w:rPr>
        <w:t xml:space="preserve">
      алушыларға қызмет көрсету, оларға тауардың нысаны, қасиеттері, сапасы, конструктивтік ерекшеліктері, күтіп ұстау ережесі, ағымдағы маусымның бағалары мен моданың жай-күйі туралы консультация беру; </w:t>
      </w:r>
    </w:p>
    <w:p>
      <w:pPr>
        <w:spacing w:after="0"/>
        <w:ind w:left="0"/>
        <w:jc w:val="both"/>
      </w:pPr>
      <w:r>
        <w:rPr>
          <w:rFonts w:ascii="Times New Roman"/>
          <w:b w:val="false"/>
          <w:i w:val="false"/>
          <w:color w:val="000000"/>
          <w:sz w:val="28"/>
        </w:rPr>
        <w:t xml:space="preserve">
      жаңа, өзара ауыстырылатын тауарлар мен ілеспе ассортимент тауарларын ұсыну; </w:t>
      </w:r>
    </w:p>
    <w:p>
      <w:pPr>
        <w:spacing w:after="0"/>
        <w:ind w:left="0"/>
        <w:jc w:val="both"/>
      </w:pPr>
      <w:r>
        <w:rPr>
          <w:rFonts w:ascii="Times New Roman"/>
          <w:b w:val="false"/>
          <w:i w:val="false"/>
          <w:color w:val="000000"/>
          <w:sz w:val="28"/>
        </w:rPr>
        <w:t>
      сөрелерді және дүкен ішіндегі сөрені безендіру, олардың жай-күйін бақылау;</w:t>
      </w:r>
    </w:p>
    <w:p>
      <w:pPr>
        <w:spacing w:after="0"/>
        <w:ind w:left="0"/>
        <w:jc w:val="both"/>
      </w:pPr>
      <w:r>
        <w:rPr>
          <w:rFonts w:ascii="Times New Roman"/>
          <w:b w:val="false"/>
          <w:i w:val="false"/>
          <w:color w:val="000000"/>
          <w:sz w:val="28"/>
        </w:rPr>
        <w:t xml:space="preserve">
      тауарды алуға қатысу, таңбаға (жүк тауары ведомосына) сәйкес емес тауардың түскені туралы әкімшілікті хабардар ету; </w:t>
      </w:r>
    </w:p>
    <w:p>
      <w:pPr>
        <w:spacing w:after="0"/>
        <w:ind w:left="0"/>
        <w:jc w:val="both"/>
      </w:pPr>
      <w:r>
        <w:rPr>
          <w:rFonts w:ascii="Times New Roman"/>
          <w:b w:val="false"/>
          <w:i w:val="false"/>
          <w:color w:val="000000"/>
          <w:sz w:val="28"/>
        </w:rPr>
        <w:t xml:space="preserve">
      сыйлық және мерекелік жинақтарды жасау және безендіру; </w:t>
      </w:r>
    </w:p>
    <w:p>
      <w:pPr>
        <w:spacing w:after="0"/>
        <w:ind w:left="0"/>
        <w:jc w:val="both"/>
      </w:pPr>
      <w:r>
        <w:rPr>
          <w:rFonts w:ascii="Times New Roman"/>
          <w:b w:val="false"/>
          <w:i w:val="false"/>
          <w:color w:val="000000"/>
          <w:sz w:val="28"/>
        </w:rPr>
        <w:t xml:space="preserve">
      сатып алушылар сұранысын зерттеу. </w:t>
      </w:r>
    </w:p>
    <w:bookmarkStart w:name="z1638" w:id="1635"/>
    <w:p>
      <w:pPr>
        <w:spacing w:after="0"/>
        <w:ind w:left="0"/>
        <w:jc w:val="both"/>
      </w:pPr>
      <w:r>
        <w:rPr>
          <w:rFonts w:ascii="Times New Roman"/>
          <w:b w:val="false"/>
          <w:i w:val="false"/>
          <w:color w:val="000000"/>
          <w:sz w:val="28"/>
        </w:rPr>
        <w:t xml:space="preserve">
      946. Білуге тиіс: </w:t>
      </w:r>
    </w:p>
    <w:bookmarkEnd w:id="1635"/>
    <w:p>
      <w:pPr>
        <w:spacing w:after="0"/>
        <w:ind w:left="0"/>
        <w:jc w:val="both"/>
      </w:pPr>
      <w:r>
        <w:rPr>
          <w:rFonts w:ascii="Times New Roman"/>
          <w:b w:val="false"/>
          <w:i w:val="false"/>
          <w:color w:val="000000"/>
          <w:sz w:val="28"/>
        </w:rPr>
        <w:t>
      тауардың ассортиментін, нысанын, қасиеттерін, сапасын, оларды күтіп ұстау ережесін, ағымдағы маусымның бағалары мен моданың жай-күйін;</w:t>
      </w:r>
    </w:p>
    <w:p>
      <w:pPr>
        <w:spacing w:after="0"/>
        <w:ind w:left="0"/>
        <w:jc w:val="both"/>
      </w:pPr>
      <w:r>
        <w:rPr>
          <w:rFonts w:ascii="Times New Roman"/>
          <w:b w:val="false"/>
          <w:i w:val="false"/>
          <w:color w:val="000000"/>
          <w:sz w:val="28"/>
        </w:rPr>
        <w:t xml:space="preserve">
      жынысына, жасына, тауар туралы білімін деңгейіне және басқа да ерекшеліктеріне орай түрлі сатып алушылар контингенттеріне қызмет көрсетудің жолдары мен әдістерін; </w:t>
      </w:r>
    </w:p>
    <w:p>
      <w:pPr>
        <w:spacing w:after="0"/>
        <w:ind w:left="0"/>
        <w:jc w:val="both"/>
      </w:pPr>
      <w:r>
        <w:rPr>
          <w:rFonts w:ascii="Times New Roman"/>
          <w:b w:val="false"/>
          <w:i w:val="false"/>
          <w:color w:val="000000"/>
          <w:sz w:val="28"/>
        </w:rPr>
        <w:t xml:space="preserve">
      тауарды дайындауға кететін шикізат пен материалдардың түрлерін, оларды айыру тәсілдерін; </w:t>
      </w:r>
    </w:p>
    <w:p>
      <w:pPr>
        <w:spacing w:after="0"/>
        <w:ind w:left="0"/>
        <w:jc w:val="both"/>
      </w:pPr>
      <w:r>
        <w:rPr>
          <w:rFonts w:ascii="Times New Roman"/>
          <w:b w:val="false"/>
          <w:i w:val="false"/>
          <w:color w:val="000000"/>
          <w:sz w:val="28"/>
        </w:rPr>
        <w:t xml:space="preserve">
      негізгі тауар жеткізушілердің атауын, олардың өнімдерінің ассортимент ерекшеліктері мен сапасын; </w:t>
      </w:r>
    </w:p>
    <w:p>
      <w:pPr>
        <w:spacing w:after="0"/>
        <w:ind w:left="0"/>
        <w:jc w:val="both"/>
      </w:pPr>
      <w:r>
        <w:rPr>
          <w:rFonts w:ascii="Times New Roman"/>
          <w:b w:val="false"/>
          <w:i w:val="false"/>
          <w:color w:val="000000"/>
          <w:sz w:val="28"/>
        </w:rPr>
        <w:t>
      сауда-технологиялық жабдығы құрылымының негізгі принциптерін;</w:t>
      </w:r>
    </w:p>
    <w:p>
      <w:pPr>
        <w:spacing w:after="0"/>
        <w:ind w:left="0"/>
        <w:jc w:val="both"/>
      </w:pPr>
      <w:r>
        <w:rPr>
          <w:rFonts w:ascii="Times New Roman"/>
          <w:b w:val="false"/>
          <w:i w:val="false"/>
          <w:color w:val="000000"/>
          <w:sz w:val="28"/>
        </w:rPr>
        <w:t xml:space="preserve">
      сөрелерді және дүкен ішіндегі сөрені безендіру принциптерін; </w:t>
      </w:r>
    </w:p>
    <w:p>
      <w:pPr>
        <w:spacing w:after="0"/>
        <w:ind w:left="0"/>
        <w:jc w:val="both"/>
      </w:pPr>
      <w:r>
        <w:rPr>
          <w:rFonts w:ascii="Times New Roman"/>
          <w:b w:val="false"/>
          <w:i w:val="false"/>
          <w:color w:val="000000"/>
          <w:sz w:val="28"/>
        </w:rPr>
        <w:t xml:space="preserve">
      сатып алушылар сұранысы туралы деректерді жинақтау әдістерін. </w:t>
      </w:r>
    </w:p>
    <w:bookmarkStart w:name="z1639" w:id="1636"/>
    <w:p>
      <w:pPr>
        <w:spacing w:after="0"/>
        <w:ind w:left="0"/>
        <w:jc w:val="both"/>
      </w:pPr>
      <w:r>
        <w:rPr>
          <w:rFonts w:ascii="Times New Roman"/>
          <w:b w:val="false"/>
          <w:i w:val="false"/>
          <w:color w:val="000000"/>
          <w:sz w:val="28"/>
        </w:rPr>
        <w:t>
      Параграф 3. Азық-түлік емес тауарларды сатушы, 5-разряд</w:t>
      </w:r>
    </w:p>
    <w:bookmarkEnd w:id="1636"/>
    <w:bookmarkStart w:name="z1640" w:id="1637"/>
    <w:p>
      <w:pPr>
        <w:spacing w:after="0"/>
        <w:ind w:left="0"/>
        <w:jc w:val="both"/>
      </w:pPr>
      <w:r>
        <w:rPr>
          <w:rFonts w:ascii="Times New Roman"/>
          <w:b w:val="false"/>
          <w:i w:val="false"/>
          <w:color w:val="000000"/>
          <w:sz w:val="28"/>
        </w:rPr>
        <w:t xml:space="preserve">
      947. Жұмыс сипаттамасы: </w:t>
      </w:r>
    </w:p>
    <w:bookmarkEnd w:id="1637"/>
    <w:p>
      <w:pPr>
        <w:spacing w:after="0"/>
        <w:ind w:left="0"/>
        <w:jc w:val="both"/>
      </w:pPr>
      <w:r>
        <w:rPr>
          <w:rFonts w:ascii="Times New Roman"/>
          <w:b w:val="false"/>
          <w:i w:val="false"/>
          <w:color w:val="000000"/>
          <w:sz w:val="28"/>
        </w:rPr>
        <w:t>
      алушыларға қызмет көрсету;</w:t>
      </w:r>
    </w:p>
    <w:p>
      <w:pPr>
        <w:spacing w:after="0"/>
        <w:ind w:left="0"/>
        <w:jc w:val="both"/>
      </w:pPr>
      <w:r>
        <w:rPr>
          <w:rFonts w:ascii="Times New Roman"/>
          <w:b w:val="false"/>
          <w:i w:val="false"/>
          <w:color w:val="000000"/>
          <w:sz w:val="28"/>
        </w:rPr>
        <w:t xml:space="preserve">
      қоймадан тауар алу; </w:t>
      </w:r>
    </w:p>
    <w:p>
      <w:pPr>
        <w:spacing w:after="0"/>
        <w:ind w:left="0"/>
        <w:jc w:val="both"/>
      </w:pPr>
      <w:r>
        <w:rPr>
          <w:rFonts w:ascii="Times New Roman"/>
          <w:b w:val="false"/>
          <w:i w:val="false"/>
          <w:color w:val="000000"/>
          <w:sz w:val="28"/>
        </w:rPr>
        <w:t>
      түгендеме жүргізуге қатысу;</w:t>
      </w:r>
    </w:p>
    <w:p>
      <w:pPr>
        <w:spacing w:after="0"/>
        <w:ind w:left="0"/>
        <w:jc w:val="both"/>
      </w:pPr>
      <w:r>
        <w:rPr>
          <w:rFonts w:ascii="Times New Roman"/>
          <w:b w:val="false"/>
          <w:i w:val="false"/>
          <w:color w:val="000000"/>
          <w:sz w:val="28"/>
        </w:rPr>
        <w:t>
      тауар есептемесін, брак, жетіспеу, қайта сұрыптау, материалдық құндылықтарды тапсыру кезінде қабылдау-тапсыру актілерін жасау;</w:t>
      </w:r>
    </w:p>
    <w:p>
      <w:pPr>
        <w:spacing w:after="0"/>
        <w:ind w:left="0"/>
        <w:jc w:val="both"/>
      </w:pPr>
      <w:r>
        <w:rPr>
          <w:rFonts w:ascii="Times New Roman"/>
          <w:b w:val="false"/>
          <w:i w:val="false"/>
          <w:color w:val="000000"/>
          <w:sz w:val="28"/>
        </w:rPr>
        <w:t>
      түгендеме жүргізуге қатысу;</w:t>
      </w:r>
    </w:p>
    <w:p>
      <w:pPr>
        <w:spacing w:after="0"/>
        <w:ind w:left="0"/>
        <w:jc w:val="both"/>
      </w:pPr>
      <w:r>
        <w:rPr>
          <w:rFonts w:ascii="Times New Roman"/>
          <w:b w:val="false"/>
          <w:i w:val="false"/>
          <w:color w:val="000000"/>
          <w:sz w:val="28"/>
        </w:rPr>
        <w:t>
      әкімшілік болмаған кезде сатып алушылармен даулы мәселелерді шешу;</w:t>
      </w:r>
    </w:p>
    <w:p>
      <w:pPr>
        <w:spacing w:after="0"/>
        <w:ind w:left="0"/>
        <w:jc w:val="both"/>
      </w:pPr>
      <w:r>
        <w:rPr>
          <w:rFonts w:ascii="Times New Roman"/>
          <w:b w:val="false"/>
          <w:i w:val="false"/>
          <w:color w:val="000000"/>
          <w:sz w:val="28"/>
        </w:rPr>
        <w:t xml:space="preserve">
      біліктілігі анағұрлым төмен сатушылардың және оқушылардың жұмысына басшылық ету. </w:t>
      </w:r>
    </w:p>
    <w:bookmarkStart w:name="z1641" w:id="1638"/>
    <w:p>
      <w:pPr>
        <w:spacing w:after="0"/>
        <w:ind w:left="0"/>
        <w:jc w:val="both"/>
      </w:pPr>
      <w:r>
        <w:rPr>
          <w:rFonts w:ascii="Times New Roman"/>
          <w:b w:val="false"/>
          <w:i w:val="false"/>
          <w:color w:val="000000"/>
          <w:sz w:val="28"/>
        </w:rPr>
        <w:t xml:space="preserve">
      948. Білуге тиіс: </w:t>
      </w:r>
    </w:p>
    <w:bookmarkEnd w:id="1638"/>
    <w:p>
      <w:pPr>
        <w:spacing w:after="0"/>
        <w:ind w:left="0"/>
        <w:jc w:val="both"/>
      </w:pPr>
      <w:r>
        <w:rPr>
          <w:rFonts w:ascii="Times New Roman"/>
          <w:b w:val="false"/>
          <w:i w:val="false"/>
          <w:color w:val="000000"/>
          <w:sz w:val="28"/>
        </w:rPr>
        <w:t xml:space="preserve">
      тауар жеткізушілерден тауар қабылдап алудың тәртібін; </w:t>
      </w:r>
    </w:p>
    <w:p>
      <w:pPr>
        <w:spacing w:after="0"/>
        <w:ind w:left="0"/>
        <w:jc w:val="both"/>
      </w:pPr>
      <w:r>
        <w:rPr>
          <w:rFonts w:ascii="Times New Roman"/>
          <w:b w:val="false"/>
          <w:i w:val="false"/>
          <w:color w:val="000000"/>
          <w:sz w:val="28"/>
        </w:rPr>
        <w:t xml:space="preserve">
      тауарды бракқа шығару ережесін; </w:t>
      </w:r>
    </w:p>
    <w:p>
      <w:pPr>
        <w:spacing w:after="0"/>
        <w:ind w:left="0"/>
        <w:jc w:val="both"/>
      </w:pPr>
      <w:r>
        <w:rPr>
          <w:rFonts w:ascii="Times New Roman"/>
          <w:b w:val="false"/>
          <w:i w:val="false"/>
          <w:color w:val="000000"/>
          <w:sz w:val="28"/>
        </w:rPr>
        <w:t xml:space="preserve">
      тауардың сапасына, тараға және таңбалауға қойылатын стандарттар мен техникалық шарттардың негізгі талаптарын; </w:t>
      </w:r>
    </w:p>
    <w:p>
      <w:pPr>
        <w:spacing w:after="0"/>
        <w:ind w:left="0"/>
        <w:jc w:val="both"/>
      </w:pPr>
      <w:r>
        <w:rPr>
          <w:rFonts w:ascii="Times New Roman"/>
          <w:b w:val="false"/>
          <w:i w:val="false"/>
          <w:color w:val="000000"/>
          <w:sz w:val="28"/>
        </w:rPr>
        <w:t xml:space="preserve">
      терезе сөркелерін безендіру принциптерін; </w:t>
      </w:r>
    </w:p>
    <w:p>
      <w:pPr>
        <w:spacing w:after="0"/>
        <w:ind w:left="0"/>
        <w:jc w:val="both"/>
      </w:pPr>
      <w:r>
        <w:rPr>
          <w:rFonts w:ascii="Times New Roman"/>
          <w:b w:val="false"/>
          <w:i w:val="false"/>
          <w:color w:val="000000"/>
          <w:sz w:val="28"/>
        </w:rPr>
        <w:t xml:space="preserve">
      түгендеме жүргізудің тәртібін, тауар есептемесін, брак, жетіспеу, қайта сұрыптау, материалдық құндылықтарды тапсыру кезінде қабылдау-тапсыру актілерін жасаудың тәртібін. </w:t>
      </w:r>
    </w:p>
    <w:bookmarkStart w:name="z1642" w:id="1639"/>
    <w:p>
      <w:pPr>
        <w:spacing w:after="0"/>
        <w:ind w:left="0"/>
        <w:jc w:val="both"/>
      </w:pPr>
      <w:r>
        <w:rPr>
          <w:rFonts w:ascii="Times New Roman"/>
          <w:b w:val="false"/>
          <w:i w:val="false"/>
          <w:color w:val="000000"/>
          <w:sz w:val="28"/>
        </w:rPr>
        <w:t>
      949. Орта кәсіптік білім талап етіледі.</w:t>
      </w:r>
    </w:p>
    <w:bookmarkEnd w:id="1639"/>
    <w:bookmarkStart w:name="z1643" w:id="1640"/>
    <w:p>
      <w:pPr>
        <w:spacing w:after="0"/>
        <w:ind w:left="0"/>
        <w:jc w:val="both"/>
      </w:pPr>
      <w:r>
        <w:rPr>
          <w:rFonts w:ascii="Times New Roman"/>
          <w:b w:val="false"/>
          <w:i w:val="false"/>
          <w:color w:val="000000"/>
          <w:sz w:val="28"/>
        </w:rPr>
        <w:t>
      237. Азық-түлік тауарларын сатушы</w:t>
      </w:r>
    </w:p>
    <w:bookmarkEnd w:id="1640"/>
    <w:bookmarkStart w:name="z1644" w:id="1641"/>
    <w:p>
      <w:pPr>
        <w:spacing w:after="0"/>
        <w:ind w:left="0"/>
        <w:jc w:val="both"/>
      </w:pPr>
      <w:r>
        <w:rPr>
          <w:rFonts w:ascii="Times New Roman"/>
          <w:b w:val="false"/>
          <w:i w:val="false"/>
          <w:color w:val="000000"/>
          <w:sz w:val="28"/>
        </w:rPr>
        <w:t>
      Параграф 1. Азық-түлік тауарларын сатушы, 2-разряд</w:t>
      </w:r>
    </w:p>
    <w:bookmarkEnd w:id="1641"/>
    <w:bookmarkStart w:name="z1645" w:id="1642"/>
    <w:p>
      <w:pPr>
        <w:spacing w:after="0"/>
        <w:ind w:left="0"/>
        <w:jc w:val="both"/>
      </w:pPr>
      <w:r>
        <w:rPr>
          <w:rFonts w:ascii="Times New Roman"/>
          <w:b w:val="false"/>
          <w:i w:val="false"/>
          <w:color w:val="000000"/>
          <w:sz w:val="28"/>
        </w:rPr>
        <w:t xml:space="preserve">
      950. Жұмыс сипаттамасы: </w:t>
      </w:r>
    </w:p>
    <w:bookmarkEnd w:id="1642"/>
    <w:p>
      <w:pPr>
        <w:spacing w:after="0"/>
        <w:ind w:left="0"/>
        <w:jc w:val="both"/>
      </w:pPr>
      <w:r>
        <w:rPr>
          <w:rFonts w:ascii="Times New Roman"/>
          <w:b w:val="false"/>
          <w:i w:val="false"/>
          <w:color w:val="000000"/>
          <w:sz w:val="28"/>
        </w:rPr>
        <w:t xml:space="preserve">
      сатып алушыларға қызмет көрсету: тауарды өлшеп беру, таразылау, буып-түю, құнын есептеу және чек деректемелерін тексеру, тауарды беру; </w:t>
      </w:r>
    </w:p>
    <w:p>
      <w:pPr>
        <w:spacing w:after="0"/>
        <w:ind w:left="0"/>
        <w:jc w:val="both"/>
      </w:pPr>
      <w:r>
        <w:rPr>
          <w:rFonts w:ascii="Times New Roman"/>
          <w:b w:val="false"/>
          <w:i w:val="false"/>
          <w:color w:val="000000"/>
          <w:sz w:val="28"/>
        </w:rPr>
        <w:t>
      тауар қорының уақытылы толықтырылуын, олардың сақталуын, жабдықтың дұрыс пайдаланылуы мен жарамдылығын, жұмыс орнындағы тазалық пен тәртіпті бақылау;</w:t>
      </w:r>
    </w:p>
    <w:p>
      <w:pPr>
        <w:spacing w:after="0"/>
        <w:ind w:left="0"/>
        <w:jc w:val="both"/>
      </w:pPr>
      <w:r>
        <w:rPr>
          <w:rFonts w:ascii="Times New Roman"/>
          <w:b w:val="false"/>
          <w:i w:val="false"/>
          <w:color w:val="000000"/>
          <w:sz w:val="28"/>
        </w:rPr>
        <w:t xml:space="preserve">
      тауарды сатуға дайындау: бумасын ашу, құрастыру, жинақтау, пайдалану ерекшеліктерін және тағы басқа тексеру; </w:t>
      </w:r>
    </w:p>
    <w:p>
      <w:pPr>
        <w:spacing w:after="0"/>
        <w:ind w:left="0"/>
        <w:jc w:val="both"/>
      </w:pPr>
      <w:r>
        <w:rPr>
          <w:rFonts w:ascii="Times New Roman"/>
          <w:b w:val="false"/>
          <w:i w:val="false"/>
          <w:color w:val="000000"/>
          <w:sz w:val="28"/>
        </w:rPr>
        <w:t xml:space="preserve">
      жұмыс орнын дайындау: сауда-технологиялық жабдықтың, инвентарь мен құралдардың болуын және жарамдылығын тексеру; </w:t>
      </w:r>
    </w:p>
    <w:p>
      <w:pPr>
        <w:spacing w:after="0"/>
        <w:ind w:left="0"/>
        <w:jc w:val="both"/>
      </w:pPr>
      <w:r>
        <w:rPr>
          <w:rFonts w:ascii="Times New Roman"/>
          <w:b w:val="false"/>
          <w:i w:val="false"/>
          <w:color w:val="000000"/>
          <w:sz w:val="28"/>
        </w:rPr>
        <w:t xml:space="preserve">
      тауарларды топтары, түрлері мен сұрыптары бойынша сұраныс жиілігі мен жұмыс орнының ыңғайлылығын ескере отырып орналастыру; </w:t>
      </w:r>
    </w:p>
    <w:p>
      <w:pPr>
        <w:spacing w:after="0"/>
        <w:ind w:left="0"/>
        <w:jc w:val="both"/>
      </w:pPr>
      <w:r>
        <w:rPr>
          <w:rFonts w:ascii="Times New Roman"/>
          <w:b w:val="false"/>
          <w:i w:val="false"/>
          <w:color w:val="000000"/>
          <w:sz w:val="28"/>
        </w:rPr>
        <w:t xml:space="preserve">
      буып-түю материалын алу және дайындау; </w:t>
      </w:r>
    </w:p>
    <w:p>
      <w:pPr>
        <w:spacing w:after="0"/>
        <w:ind w:left="0"/>
        <w:jc w:val="both"/>
      </w:pPr>
      <w:r>
        <w:rPr>
          <w:rFonts w:ascii="Times New Roman"/>
          <w:b w:val="false"/>
          <w:i w:val="false"/>
          <w:color w:val="000000"/>
          <w:sz w:val="28"/>
        </w:rPr>
        <w:t>
      чектерді (ақшаны) санау және оларды белгіленген тәртіппен тапсыру, сату сомасын касса есептеуіштері көрсеткіштерімен салыстырып тексеру;</w:t>
      </w:r>
    </w:p>
    <w:p>
      <w:pPr>
        <w:spacing w:after="0"/>
        <w:ind w:left="0"/>
        <w:jc w:val="both"/>
      </w:pPr>
      <w:r>
        <w:rPr>
          <w:rFonts w:ascii="Times New Roman"/>
          <w:b w:val="false"/>
          <w:i w:val="false"/>
          <w:color w:val="000000"/>
          <w:sz w:val="28"/>
        </w:rPr>
        <w:t xml:space="preserve">
      сатылмаған тауар мен тараны жинау; </w:t>
      </w:r>
    </w:p>
    <w:p>
      <w:pPr>
        <w:spacing w:after="0"/>
        <w:ind w:left="0"/>
        <w:jc w:val="both"/>
      </w:pPr>
      <w:r>
        <w:rPr>
          <w:rFonts w:ascii="Times New Roman"/>
          <w:b w:val="false"/>
          <w:i w:val="false"/>
          <w:color w:val="000000"/>
          <w:sz w:val="28"/>
        </w:rPr>
        <w:t>
      тауарды түгендемеге дайындау.</w:t>
      </w:r>
    </w:p>
    <w:bookmarkStart w:name="z1646" w:id="1643"/>
    <w:p>
      <w:pPr>
        <w:spacing w:after="0"/>
        <w:ind w:left="0"/>
        <w:jc w:val="both"/>
      </w:pPr>
      <w:r>
        <w:rPr>
          <w:rFonts w:ascii="Times New Roman"/>
          <w:b w:val="false"/>
          <w:i w:val="false"/>
          <w:color w:val="000000"/>
          <w:sz w:val="28"/>
        </w:rPr>
        <w:t xml:space="preserve">
      951. Білуге тиіс: </w:t>
      </w:r>
    </w:p>
    <w:bookmarkEnd w:id="1643"/>
    <w:p>
      <w:pPr>
        <w:spacing w:after="0"/>
        <w:ind w:left="0"/>
        <w:jc w:val="both"/>
      </w:pPr>
      <w:r>
        <w:rPr>
          <w:rFonts w:ascii="Times New Roman"/>
          <w:b w:val="false"/>
          <w:i w:val="false"/>
          <w:color w:val="000000"/>
          <w:sz w:val="28"/>
        </w:rPr>
        <w:t xml:space="preserve">
      тауардың ассортиментін, сыныптамасын, сипаттамасы мен нысанын, оларды пайдалану және күтіп ұстау тәсілдерін; </w:t>
      </w:r>
    </w:p>
    <w:p>
      <w:pPr>
        <w:spacing w:after="0"/>
        <w:ind w:left="0"/>
        <w:jc w:val="both"/>
      </w:pPr>
      <w:r>
        <w:rPr>
          <w:rFonts w:ascii="Times New Roman"/>
          <w:b w:val="false"/>
          <w:i w:val="false"/>
          <w:color w:val="000000"/>
          <w:sz w:val="28"/>
        </w:rPr>
        <w:t xml:space="preserve">
      бөлшек бағаны; </w:t>
      </w:r>
    </w:p>
    <w:p>
      <w:pPr>
        <w:spacing w:after="0"/>
        <w:ind w:left="0"/>
        <w:jc w:val="both"/>
      </w:pPr>
      <w:r>
        <w:rPr>
          <w:rFonts w:ascii="Times New Roman"/>
          <w:b w:val="false"/>
          <w:i w:val="false"/>
          <w:color w:val="000000"/>
          <w:sz w:val="28"/>
        </w:rPr>
        <w:t xml:space="preserve">
      тауардың табиғи шығыны нормаларын және оларды есептен шығару тәртібін; </w:t>
      </w:r>
    </w:p>
    <w:p>
      <w:pPr>
        <w:spacing w:after="0"/>
        <w:ind w:left="0"/>
        <w:jc w:val="both"/>
      </w:pPr>
      <w:r>
        <w:rPr>
          <w:rFonts w:ascii="Times New Roman"/>
          <w:b w:val="false"/>
          <w:i w:val="false"/>
          <w:color w:val="000000"/>
          <w:sz w:val="28"/>
        </w:rPr>
        <w:t xml:space="preserve">
      сауда-технологиялық жабдықтың, бақылау-касса машинасының құрылымы мен пайдалану ережесін; </w:t>
      </w:r>
    </w:p>
    <w:p>
      <w:pPr>
        <w:spacing w:after="0"/>
        <w:ind w:left="0"/>
        <w:jc w:val="both"/>
      </w:pPr>
      <w:r>
        <w:rPr>
          <w:rFonts w:ascii="Times New Roman"/>
          <w:b w:val="false"/>
          <w:i w:val="false"/>
          <w:color w:val="000000"/>
          <w:sz w:val="28"/>
        </w:rPr>
        <w:t xml:space="preserve">
      тұтынушыларға қызмет көрсетудің жолдары мен әдістерін; </w:t>
      </w:r>
    </w:p>
    <w:p>
      <w:pPr>
        <w:spacing w:after="0"/>
        <w:ind w:left="0"/>
        <w:jc w:val="both"/>
      </w:pPr>
      <w:r>
        <w:rPr>
          <w:rFonts w:ascii="Times New Roman"/>
          <w:b w:val="false"/>
          <w:i w:val="false"/>
          <w:color w:val="000000"/>
          <w:sz w:val="28"/>
        </w:rPr>
        <w:t xml:space="preserve">
      тауар, еңбек шығындарын қысқарту жолдарын. </w:t>
      </w:r>
    </w:p>
    <w:bookmarkStart w:name="z1647" w:id="1644"/>
    <w:p>
      <w:pPr>
        <w:spacing w:after="0"/>
        <w:ind w:left="0"/>
        <w:jc w:val="both"/>
      </w:pPr>
      <w:r>
        <w:rPr>
          <w:rFonts w:ascii="Times New Roman"/>
          <w:b w:val="false"/>
          <w:i w:val="false"/>
          <w:color w:val="000000"/>
          <w:sz w:val="28"/>
        </w:rPr>
        <w:t>
      Параграф 2. Азық-түлік тауарларын сатушы, 3-разряд</w:t>
      </w:r>
    </w:p>
    <w:bookmarkEnd w:id="1644"/>
    <w:bookmarkStart w:name="z1648" w:id="1645"/>
    <w:p>
      <w:pPr>
        <w:spacing w:after="0"/>
        <w:ind w:left="0"/>
        <w:jc w:val="both"/>
      </w:pPr>
      <w:r>
        <w:rPr>
          <w:rFonts w:ascii="Times New Roman"/>
          <w:b w:val="false"/>
          <w:i w:val="false"/>
          <w:color w:val="000000"/>
          <w:sz w:val="28"/>
        </w:rPr>
        <w:t xml:space="preserve">
      952. Жұмыс сипаттамасы: </w:t>
      </w:r>
    </w:p>
    <w:bookmarkEnd w:id="1645"/>
    <w:p>
      <w:pPr>
        <w:spacing w:after="0"/>
        <w:ind w:left="0"/>
        <w:jc w:val="both"/>
      </w:pPr>
      <w:r>
        <w:rPr>
          <w:rFonts w:ascii="Times New Roman"/>
          <w:b w:val="false"/>
          <w:i w:val="false"/>
          <w:color w:val="000000"/>
          <w:sz w:val="28"/>
        </w:rPr>
        <w:t xml:space="preserve">
      алушыларға қызмет көрсету, оларға тауардың нысаны, қасиеттері, жекелеген тауар түрлерінің дәмдік ерекшеліктері, кулинарлық нысаны мен тағамдық құндылықтары туралы консультация беру; </w:t>
      </w:r>
    </w:p>
    <w:p>
      <w:pPr>
        <w:spacing w:after="0"/>
        <w:ind w:left="0"/>
        <w:jc w:val="both"/>
      </w:pPr>
      <w:r>
        <w:rPr>
          <w:rFonts w:ascii="Times New Roman"/>
          <w:b w:val="false"/>
          <w:i w:val="false"/>
          <w:color w:val="000000"/>
          <w:sz w:val="28"/>
        </w:rPr>
        <w:t xml:space="preserve">
      жаңа, өзара ауыстырылатын тауарлар мен ілеспе ассортимент тауарларын ұсыну; </w:t>
      </w:r>
    </w:p>
    <w:p>
      <w:pPr>
        <w:spacing w:after="0"/>
        <w:ind w:left="0"/>
        <w:jc w:val="both"/>
      </w:pPr>
      <w:r>
        <w:rPr>
          <w:rFonts w:ascii="Times New Roman"/>
          <w:b w:val="false"/>
          <w:i w:val="false"/>
          <w:color w:val="000000"/>
          <w:sz w:val="28"/>
        </w:rPr>
        <w:t xml:space="preserve">
      тауарды алуға қатысу; </w:t>
      </w:r>
    </w:p>
    <w:p>
      <w:pPr>
        <w:spacing w:after="0"/>
        <w:ind w:left="0"/>
        <w:jc w:val="both"/>
      </w:pPr>
      <w:r>
        <w:rPr>
          <w:rFonts w:ascii="Times New Roman"/>
          <w:b w:val="false"/>
          <w:i w:val="false"/>
          <w:color w:val="000000"/>
          <w:sz w:val="28"/>
        </w:rPr>
        <w:t xml:space="preserve">
      таңбаға (жүк тауары ведомосына) сәйкес емес тауардың түскені туралы әкімшілікті хабардар ету; </w:t>
      </w:r>
    </w:p>
    <w:p>
      <w:pPr>
        <w:spacing w:after="0"/>
        <w:ind w:left="0"/>
        <w:jc w:val="both"/>
      </w:pPr>
      <w:r>
        <w:rPr>
          <w:rFonts w:ascii="Times New Roman"/>
          <w:b w:val="false"/>
          <w:i w:val="false"/>
          <w:color w:val="000000"/>
          <w:sz w:val="28"/>
        </w:rPr>
        <w:t xml:space="preserve">
      сөрелерді және дүкен ішіндегі сөрені безендіру, олардың жай-күйін бақылау; </w:t>
      </w:r>
    </w:p>
    <w:p>
      <w:pPr>
        <w:spacing w:after="0"/>
        <w:ind w:left="0"/>
        <w:jc w:val="both"/>
      </w:pPr>
      <w:r>
        <w:rPr>
          <w:rFonts w:ascii="Times New Roman"/>
          <w:b w:val="false"/>
          <w:i w:val="false"/>
          <w:color w:val="000000"/>
          <w:sz w:val="28"/>
        </w:rPr>
        <w:t xml:space="preserve">
      сатып алушылар сұранысын зерттеу. </w:t>
      </w:r>
    </w:p>
    <w:bookmarkStart w:name="z1649" w:id="1646"/>
    <w:p>
      <w:pPr>
        <w:spacing w:after="0"/>
        <w:ind w:left="0"/>
        <w:jc w:val="both"/>
      </w:pPr>
      <w:r>
        <w:rPr>
          <w:rFonts w:ascii="Times New Roman"/>
          <w:b w:val="false"/>
          <w:i w:val="false"/>
          <w:color w:val="000000"/>
          <w:sz w:val="28"/>
        </w:rPr>
        <w:t xml:space="preserve">
      953. Білуге тиіс: </w:t>
      </w:r>
    </w:p>
    <w:bookmarkEnd w:id="1646"/>
    <w:p>
      <w:pPr>
        <w:spacing w:after="0"/>
        <w:ind w:left="0"/>
        <w:jc w:val="both"/>
      </w:pPr>
      <w:r>
        <w:rPr>
          <w:rFonts w:ascii="Times New Roman"/>
          <w:b w:val="false"/>
          <w:i w:val="false"/>
          <w:color w:val="000000"/>
          <w:sz w:val="28"/>
        </w:rPr>
        <w:t xml:space="preserve">
      тауардың дайындауға кететін шикізаттың негізгі түрлерін; </w:t>
      </w:r>
    </w:p>
    <w:p>
      <w:pPr>
        <w:spacing w:after="0"/>
        <w:ind w:left="0"/>
        <w:jc w:val="both"/>
      </w:pPr>
      <w:r>
        <w:rPr>
          <w:rFonts w:ascii="Times New Roman"/>
          <w:b w:val="false"/>
          <w:i w:val="false"/>
          <w:color w:val="000000"/>
          <w:sz w:val="28"/>
        </w:rPr>
        <w:t xml:space="preserve">
      тауарды дайындауға кететін шикізат пен материалдардың түрлерін, оларды айыру тәсілдерін; </w:t>
      </w:r>
    </w:p>
    <w:p>
      <w:pPr>
        <w:spacing w:after="0"/>
        <w:ind w:left="0"/>
        <w:jc w:val="both"/>
      </w:pPr>
      <w:r>
        <w:rPr>
          <w:rFonts w:ascii="Times New Roman"/>
          <w:b w:val="false"/>
          <w:i w:val="false"/>
          <w:color w:val="000000"/>
          <w:sz w:val="28"/>
        </w:rPr>
        <w:t xml:space="preserve">
      тауар сортының белгілерін; </w:t>
      </w:r>
    </w:p>
    <w:p>
      <w:pPr>
        <w:spacing w:after="0"/>
        <w:ind w:left="0"/>
        <w:jc w:val="both"/>
      </w:pPr>
      <w:r>
        <w:rPr>
          <w:rFonts w:ascii="Times New Roman"/>
          <w:b w:val="false"/>
          <w:i w:val="false"/>
          <w:color w:val="000000"/>
          <w:sz w:val="28"/>
        </w:rPr>
        <w:t xml:space="preserve">
      тауарды сақтау және сату кезінде шығындарды азайту әдістерін; </w:t>
      </w:r>
    </w:p>
    <w:p>
      <w:pPr>
        <w:spacing w:after="0"/>
        <w:ind w:left="0"/>
        <w:jc w:val="both"/>
      </w:pPr>
      <w:r>
        <w:rPr>
          <w:rFonts w:ascii="Times New Roman"/>
          <w:b w:val="false"/>
          <w:i w:val="false"/>
          <w:color w:val="000000"/>
          <w:sz w:val="28"/>
        </w:rPr>
        <w:t xml:space="preserve">
      сөрелерді және дүкен ішіндегі сөрені безендіру принциптерін; </w:t>
      </w:r>
    </w:p>
    <w:p>
      <w:pPr>
        <w:spacing w:after="0"/>
        <w:ind w:left="0"/>
        <w:jc w:val="both"/>
      </w:pPr>
      <w:r>
        <w:rPr>
          <w:rFonts w:ascii="Times New Roman"/>
          <w:b w:val="false"/>
          <w:i w:val="false"/>
          <w:color w:val="000000"/>
          <w:sz w:val="28"/>
        </w:rPr>
        <w:t xml:space="preserve">
      негізгі тауар жеткізушілердің атауын, олардың өнімдерінің ассортимент ерекшеліктері мен сапасын; </w:t>
      </w:r>
    </w:p>
    <w:p>
      <w:pPr>
        <w:spacing w:after="0"/>
        <w:ind w:left="0"/>
        <w:jc w:val="both"/>
      </w:pPr>
      <w:r>
        <w:rPr>
          <w:rFonts w:ascii="Times New Roman"/>
          <w:b w:val="false"/>
          <w:i w:val="false"/>
          <w:color w:val="000000"/>
          <w:sz w:val="28"/>
        </w:rPr>
        <w:t>
      сауда-технологиялық жабдығы құрылымының негізгі принциптерін;</w:t>
      </w:r>
    </w:p>
    <w:p>
      <w:pPr>
        <w:spacing w:after="0"/>
        <w:ind w:left="0"/>
        <w:jc w:val="both"/>
      </w:pPr>
      <w:r>
        <w:rPr>
          <w:rFonts w:ascii="Times New Roman"/>
          <w:b w:val="false"/>
          <w:i w:val="false"/>
          <w:color w:val="000000"/>
          <w:sz w:val="28"/>
        </w:rPr>
        <w:t xml:space="preserve">
      жынысына, жасына, тауар туралы білімін деңгейіне және басқа да ерекшеліктеріне орай түрлі сатып алушылар контингенттеріне қызмет көрсетудің жолдары мен әдістерін; </w:t>
      </w:r>
    </w:p>
    <w:p>
      <w:pPr>
        <w:spacing w:after="0"/>
        <w:ind w:left="0"/>
        <w:jc w:val="both"/>
      </w:pPr>
      <w:r>
        <w:rPr>
          <w:rFonts w:ascii="Times New Roman"/>
          <w:b w:val="false"/>
          <w:i w:val="false"/>
          <w:color w:val="000000"/>
          <w:sz w:val="28"/>
        </w:rPr>
        <w:t>
      еңбекті ұйымдастыру мен еңбекақы төлеудің ұжымдық нысандары негіздерін.</w:t>
      </w:r>
    </w:p>
    <w:bookmarkStart w:name="z1650" w:id="1647"/>
    <w:p>
      <w:pPr>
        <w:spacing w:after="0"/>
        <w:ind w:left="0"/>
        <w:jc w:val="both"/>
      </w:pPr>
      <w:r>
        <w:rPr>
          <w:rFonts w:ascii="Times New Roman"/>
          <w:b w:val="false"/>
          <w:i w:val="false"/>
          <w:color w:val="000000"/>
          <w:sz w:val="28"/>
        </w:rPr>
        <w:t>
      Параграф 3. Азық-түлік тауарларын сатушы, 4-разряд</w:t>
      </w:r>
    </w:p>
    <w:bookmarkEnd w:id="1647"/>
    <w:bookmarkStart w:name="z1651" w:id="1648"/>
    <w:p>
      <w:pPr>
        <w:spacing w:after="0"/>
        <w:ind w:left="0"/>
        <w:jc w:val="both"/>
      </w:pPr>
      <w:r>
        <w:rPr>
          <w:rFonts w:ascii="Times New Roman"/>
          <w:b w:val="false"/>
          <w:i w:val="false"/>
          <w:color w:val="000000"/>
          <w:sz w:val="28"/>
        </w:rPr>
        <w:t xml:space="preserve">
      954. Жұмыс сипаттамасы: </w:t>
      </w:r>
    </w:p>
    <w:bookmarkEnd w:id="1648"/>
    <w:p>
      <w:pPr>
        <w:spacing w:after="0"/>
        <w:ind w:left="0"/>
        <w:jc w:val="both"/>
      </w:pPr>
      <w:r>
        <w:rPr>
          <w:rFonts w:ascii="Times New Roman"/>
          <w:b w:val="false"/>
          <w:i w:val="false"/>
          <w:color w:val="000000"/>
          <w:sz w:val="28"/>
        </w:rPr>
        <w:t xml:space="preserve">
      алушыларға қызмет көрсету; </w:t>
      </w:r>
    </w:p>
    <w:p>
      <w:pPr>
        <w:spacing w:after="0"/>
        <w:ind w:left="0"/>
        <w:jc w:val="both"/>
      </w:pPr>
      <w:r>
        <w:rPr>
          <w:rFonts w:ascii="Times New Roman"/>
          <w:b w:val="false"/>
          <w:i w:val="false"/>
          <w:color w:val="000000"/>
          <w:sz w:val="28"/>
        </w:rPr>
        <w:t>
      қоймадан тауар алу, олардың сапасын органолептикалық белгілері бойынша анықтау, зертхана талдауына үлгілерді алу;</w:t>
      </w:r>
    </w:p>
    <w:p>
      <w:pPr>
        <w:spacing w:after="0"/>
        <w:ind w:left="0"/>
        <w:jc w:val="both"/>
      </w:pPr>
      <w:r>
        <w:rPr>
          <w:rFonts w:ascii="Times New Roman"/>
          <w:b w:val="false"/>
          <w:i w:val="false"/>
          <w:color w:val="000000"/>
          <w:sz w:val="28"/>
        </w:rPr>
        <w:t xml:space="preserve">
      сауда-технологиялық жабдықты жөндеуге тапсырыс жасау; </w:t>
      </w:r>
    </w:p>
    <w:p>
      <w:pPr>
        <w:spacing w:after="0"/>
        <w:ind w:left="0"/>
        <w:jc w:val="both"/>
      </w:pPr>
      <w:r>
        <w:rPr>
          <w:rFonts w:ascii="Times New Roman"/>
          <w:b w:val="false"/>
          <w:i w:val="false"/>
          <w:color w:val="000000"/>
          <w:sz w:val="28"/>
        </w:rPr>
        <w:t xml:space="preserve">
      әкімшілік өкілдері болмаған кезде тұтынушылармен даулы мәселелерді шешу; </w:t>
      </w:r>
    </w:p>
    <w:p>
      <w:pPr>
        <w:spacing w:after="0"/>
        <w:ind w:left="0"/>
        <w:jc w:val="both"/>
      </w:pPr>
      <w:r>
        <w:rPr>
          <w:rFonts w:ascii="Times New Roman"/>
          <w:b w:val="false"/>
          <w:i w:val="false"/>
          <w:color w:val="000000"/>
          <w:sz w:val="28"/>
        </w:rPr>
        <w:t xml:space="preserve">
      түгендеме жүргізуге қатысу; </w:t>
      </w:r>
    </w:p>
    <w:p>
      <w:pPr>
        <w:spacing w:after="0"/>
        <w:ind w:left="0"/>
        <w:jc w:val="both"/>
      </w:pPr>
      <w:r>
        <w:rPr>
          <w:rFonts w:ascii="Times New Roman"/>
          <w:b w:val="false"/>
          <w:i w:val="false"/>
          <w:color w:val="000000"/>
          <w:sz w:val="28"/>
        </w:rPr>
        <w:t xml:space="preserve">
      біліктілігі анағұрлым төмен сатушылардың жұмысына басшылық ету. </w:t>
      </w:r>
    </w:p>
    <w:bookmarkStart w:name="z1652" w:id="1649"/>
    <w:p>
      <w:pPr>
        <w:spacing w:after="0"/>
        <w:ind w:left="0"/>
        <w:jc w:val="both"/>
      </w:pPr>
      <w:r>
        <w:rPr>
          <w:rFonts w:ascii="Times New Roman"/>
          <w:b w:val="false"/>
          <w:i w:val="false"/>
          <w:color w:val="000000"/>
          <w:sz w:val="28"/>
        </w:rPr>
        <w:t xml:space="preserve">
      955. Білуге тиіс: </w:t>
      </w:r>
    </w:p>
    <w:bookmarkEnd w:id="1649"/>
    <w:p>
      <w:pPr>
        <w:spacing w:after="0"/>
        <w:ind w:left="0"/>
        <w:jc w:val="both"/>
      </w:pPr>
      <w:r>
        <w:rPr>
          <w:rFonts w:ascii="Times New Roman"/>
          <w:b w:val="false"/>
          <w:i w:val="false"/>
          <w:color w:val="000000"/>
          <w:sz w:val="28"/>
        </w:rPr>
        <w:t xml:space="preserve">
      тауар жеткізушілерден тауар қабылдап алудың тәртібін; </w:t>
      </w:r>
    </w:p>
    <w:p>
      <w:pPr>
        <w:spacing w:after="0"/>
        <w:ind w:left="0"/>
        <w:jc w:val="both"/>
      </w:pPr>
      <w:r>
        <w:rPr>
          <w:rFonts w:ascii="Times New Roman"/>
          <w:b w:val="false"/>
          <w:i w:val="false"/>
          <w:color w:val="000000"/>
          <w:sz w:val="28"/>
        </w:rPr>
        <w:t xml:space="preserve">
      тауардың сапасына, тараға және таңбалауға қойылатын стандарттар мен техникалық шарттардың негізгі талаптарын; </w:t>
      </w:r>
    </w:p>
    <w:p>
      <w:pPr>
        <w:spacing w:after="0"/>
        <w:ind w:left="0"/>
        <w:jc w:val="both"/>
      </w:pPr>
      <w:r>
        <w:rPr>
          <w:rFonts w:ascii="Times New Roman"/>
          <w:b w:val="false"/>
          <w:i w:val="false"/>
          <w:color w:val="000000"/>
          <w:sz w:val="28"/>
        </w:rPr>
        <w:t xml:space="preserve">
      тауарды бракқа шығару ережесін; </w:t>
      </w:r>
    </w:p>
    <w:p>
      <w:pPr>
        <w:spacing w:after="0"/>
        <w:ind w:left="0"/>
        <w:jc w:val="both"/>
      </w:pPr>
      <w:r>
        <w:rPr>
          <w:rFonts w:ascii="Times New Roman"/>
          <w:b w:val="false"/>
          <w:i w:val="false"/>
          <w:color w:val="000000"/>
          <w:sz w:val="28"/>
        </w:rPr>
        <w:t xml:space="preserve">
      терезе сөрелерін безендіру принциптерін; </w:t>
      </w:r>
    </w:p>
    <w:p>
      <w:pPr>
        <w:spacing w:after="0"/>
        <w:ind w:left="0"/>
        <w:jc w:val="both"/>
      </w:pPr>
      <w:r>
        <w:rPr>
          <w:rFonts w:ascii="Times New Roman"/>
          <w:b w:val="false"/>
          <w:i w:val="false"/>
          <w:color w:val="000000"/>
          <w:sz w:val="28"/>
        </w:rPr>
        <w:t xml:space="preserve">
      түгендеме жүргізудің тәртібін, тауар есептемесін, брак, жетіспеу, қайта сұрыптау, материалдық құндылықтарды тапсыру кезінде қабылдау-тапсыру актілерін жасаудың тәртібін; </w:t>
      </w:r>
    </w:p>
    <w:p>
      <w:pPr>
        <w:spacing w:after="0"/>
        <w:ind w:left="0"/>
        <w:jc w:val="both"/>
      </w:pPr>
      <w:r>
        <w:rPr>
          <w:rFonts w:ascii="Times New Roman"/>
          <w:b w:val="false"/>
          <w:i w:val="false"/>
          <w:color w:val="000000"/>
          <w:sz w:val="28"/>
        </w:rPr>
        <w:t xml:space="preserve">
      сатып алушыларға қызмет көрсетудің прогрессивті нысандары мен әдістерін. </w:t>
      </w:r>
    </w:p>
    <w:bookmarkStart w:name="z1653" w:id="1650"/>
    <w:p>
      <w:pPr>
        <w:spacing w:after="0"/>
        <w:ind w:left="0"/>
        <w:jc w:val="both"/>
      </w:pPr>
      <w:r>
        <w:rPr>
          <w:rFonts w:ascii="Times New Roman"/>
          <w:b w:val="false"/>
          <w:i w:val="false"/>
          <w:color w:val="000000"/>
          <w:sz w:val="28"/>
        </w:rPr>
        <w:t>
      956. Орта кәсіптік білім талап етіледі.</w:t>
      </w:r>
    </w:p>
    <w:bookmarkEnd w:id="1650"/>
    <w:bookmarkStart w:name="z1654" w:id="1651"/>
    <w:p>
      <w:pPr>
        <w:spacing w:after="0"/>
        <w:ind w:left="0"/>
        <w:jc w:val="both"/>
      </w:pPr>
      <w:r>
        <w:rPr>
          <w:rFonts w:ascii="Times New Roman"/>
          <w:b w:val="false"/>
          <w:i w:val="false"/>
          <w:color w:val="000000"/>
          <w:sz w:val="28"/>
        </w:rPr>
        <w:t>
      238. Ет шабушы</w:t>
      </w:r>
    </w:p>
    <w:bookmarkEnd w:id="1651"/>
    <w:bookmarkStart w:name="z1655" w:id="1652"/>
    <w:p>
      <w:pPr>
        <w:spacing w:after="0"/>
        <w:ind w:left="0"/>
        <w:jc w:val="both"/>
      </w:pPr>
      <w:r>
        <w:rPr>
          <w:rFonts w:ascii="Times New Roman"/>
          <w:b w:val="false"/>
          <w:i w:val="false"/>
          <w:color w:val="000000"/>
          <w:sz w:val="28"/>
        </w:rPr>
        <w:t>
      Параграф 1. Ет шабушы, 3-разряд</w:t>
      </w:r>
    </w:p>
    <w:bookmarkEnd w:id="1652"/>
    <w:bookmarkStart w:name="z1656" w:id="1653"/>
    <w:p>
      <w:pPr>
        <w:spacing w:after="0"/>
        <w:ind w:left="0"/>
        <w:jc w:val="both"/>
      </w:pPr>
      <w:r>
        <w:rPr>
          <w:rFonts w:ascii="Times New Roman"/>
          <w:b w:val="false"/>
          <w:i w:val="false"/>
          <w:color w:val="000000"/>
          <w:sz w:val="28"/>
        </w:rPr>
        <w:t xml:space="preserve">
      957. Жұмыс сипаттамасы: </w:t>
      </w:r>
    </w:p>
    <w:bookmarkEnd w:id="1653"/>
    <w:p>
      <w:pPr>
        <w:spacing w:after="0"/>
        <w:ind w:left="0"/>
        <w:jc w:val="both"/>
      </w:pPr>
      <w:r>
        <w:rPr>
          <w:rFonts w:ascii="Times New Roman"/>
          <w:b w:val="false"/>
          <w:i w:val="false"/>
          <w:color w:val="000000"/>
          <w:sz w:val="28"/>
        </w:rPr>
        <w:t xml:space="preserve">
      ұшаларды қолданыстағы схемаларға сәйкес бөліктерге бөлу және оларды ұсақ кесектерге шабу; </w:t>
      </w:r>
    </w:p>
    <w:p>
      <w:pPr>
        <w:spacing w:after="0"/>
        <w:ind w:left="0"/>
        <w:jc w:val="both"/>
      </w:pPr>
      <w:r>
        <w:rPr>
          <w:rFonts w:ascii="Times New Roman"/>
          <w:b w:val="false"/>
          <w:i w:val="false"/>
          <w:color w:val="000000"/>
          <w:sz w:val="28"/>
        </w:rPr>
        <w:t xml:space="preserve">
      ұшаның тамақтық жарамдылығына қарай таңбалауын және ет бақылау стансасы анықтамасының болуын тексеру; </w:t>
      </w:r>
    </w:p>
    <w:p>
      <w:pPr>
        <w:spacing w:after="0"/>
        <w:ind w:left="0"/>
        <w:jc w:val="both"/>
      </w:pPr>
      <w:r>
        <w:rPr>
          <w:rFonts w:ascii="Times New Roman"/>
          <w:b w:val="false"/>
          <w:i w:val="false"/>
          <w:color w:val="000000"/>
          <w:sz w:val="28"/>
        </w:rPr>
        <w:t xml:space="preserve">
      зертханалық талдауға ет үлгілерін іріктеу; </w:t>
      </w:r>
    </w:p>
    <w:p>
      <w:pPr>
        <w:spacing w:after="0"/>
        <w:ind w:left="0"/>
        <w:jc w:val="both"/>
      </w:pPr>
      <w:r>
        <w:rPr>
          <w:rFonts w:ascii="Times New Roman"/>
          <w:b w:val="false"/>
          <w:i w:val="false"/>
          <w:color w:val="000000"/>
          <w:sz w:val="28"/>
        </w:rPr>
        <w:t>
      етті сөреге қою және жекелеген бөліктерді қабырғадағы жабдық ілмектеріне ілу;</w:t>
      </w:r>
    </w:p>
    <w:p>
      <w:pPr>
        <w:spacing w:after="0"/>
        <w:ind w:left="0"/>
        <w:jc w:val="both"/>
      </w:pPr>
      <w:r>
        <w:rPr>
          <w:rFonts w:ascii="Times New Roman"/>
          <w:b w:val="false"/>
          <w:i w:val="false"/>
          <w:color w:val="000000"/>
          <w:sz w:val="28"/>
        </w:rPr>
        <w:t>
      жұмыс орнын дайындау, инвентарь мен жабдықты тексеру.</w:t>
      </w:r>
    </w:p>
    <w:bookmarkStart w:name="z1657" w:id="1654"/>
    <w:p>
      <w:pPr>
        <w:spacing w:after="0"/>
        <w:ind w:left="0"/>
        <w:jc w:val="both"/>
      </w:pPr>
      <w:r>
        <w:rPr>
          <w:rFonts w:ascii="Times New Roman"/>
          <w:b w:val="false"/>
          <w:i w:val="false"/>
          <w:color w:val="000000"/>
          <w:sz w:val="28"/>
        </w:rPr>
        <w:t xml:space="preserve">
      958. Білуге тиіс: </w:t>
      </w:r>
    </w:p>
    <w:bookmarkEnd w:id="1654"/>
    <w:p>
      <w:pPr>
        <w:spacing w:after="0"/>
        <w:ind w:left="0"/>
        <w:jc w:val="both"/>
      </w:pPr>
      <w:r>
        <w:rPr>
          <w:rFonts w:ascii="Times New Roman"/>
          <w:b w:val="false"/>
          <w:i w:val="false"/>
          <w:color w:val="000000"/>
          <w:sz w:val="28"/>
        </w:rPr>
        <w:t xml:space="preserve">
      әртүрлі жануарлардың ұшаларын сұрып бойынша шабу схемасын және оны мүшелеу ережесін; </w:t>
      </w:r>
    </w:p>
    <w:p>
      <w:pPr>
        <w:spacing w:after="0"/>
        <w:ind w:left="0"/>
        <w:jc w:val="both"/>
      </w:pPr>
      <w:r>
        <w:rPr>
          <w:rFonts w:ascii="Times New Roman"/>
          <w:b w:val="false"/>
          <w:i w:val="false"/>
          <w:color w:val="000000"/>
          <w:sz w:val="28"/>
        </w:rPr>
        <w:t xml:space="preserve">
      етті шабуға қабылдау ережесін; </w:t>
      </w:r>
    </w:p>
    <w:p>
      <w:pPr>
        <w:spacing w:after="0"/>
        <w:ind w:left="0"/>
        <w:jc w:val="both"/>
      </w:pPr>
      <w:r>
        <w:rPr>
          <w:rFonts w:ascii="Times New Roman"/>
          <w:b w:val="false"/>
          <w:i w:val="false"/>
          <w:color w:val="000000"/>
          <w:sz w:val="28"/>
        </w:rPr>
        <w:t xml:space="preserve">
      ет тауарларының сапасына қойылатын негізгі талаптарды; </w:t>
      </w:r>
    </w:p>
    <w:p>
      <w:pPr>
        <w:spacing w:after="0"/>
        <w:ind w:left="0"/>
        <w:jc w:val="both"/>
      </w:pPr>
      <w:r>
        <w:rPr>
          <w:rFonts w:ascii="Times New Roman"/>
          <w:b w:val="false"/>
          <w:i w:val="false"/>
          <w:color w:val="000000"/>
          <w:sz w:val="28"/>
        </w:rPr>
        <w:t xml:space="preserve">
      тамақтық жарамдылығын анықтау үшін үлгі алу ережесін; </w:t>
      </w:r>
    </w:p>
    <w:p>
      <w:pPr>
        <w:spacing w:after="0"/>
        <w:ind w:left="0"/>
        <w:jc w:val="both"/>
      </w:pPr>
      <w:r>
        <w:rPr>
          <w:rFonts w:ascii="Times New Roman"/>
          <w:b w:val="false"/>
          <w:i w:val="false"/>
          <w:color w:val="000000"/>
          <w:sz w:val="28"/>
        </w:rPr>
        <w:t xml:space="preserve">
      құралдарды қайрау, түзеу және сақтау ережесін; </w:t>
      </w:r>
    </w:p>
    <w:p>
      <w:pPr>
        <w:spacing w:after="0"/>
        <w:ind w:left="0"/>
        <w:jc w:val="both"/>
      </w:pPr>
      <w:r>
        <w:rPr>
          <w:rFonts w:ascii="Times New Roman"/>
          <w:b w:val="false"/>
          <w:i w:val="false"/>
          <w:color w:val="000000"/>
          <w:sz w:val="28"/>
        </w:rPr>
        <w:t>
      шабу колодасын ұстаудың санитарлық-гигиеналық ережесін.</w:t>
      </w:r>
    </w:p>
    <w:bookmarkStart w:name="z1658" w:id="1655"/>
    <w:p>
      <w:pPr>
        <w:spacing w:after="0"/>
        <w:ind w:left="0"/>
        <w:jc w:val="both"/>
      </w:pPr>
      <w:r>
        <w:rPr>
          <w:rFonts w:ascii="Times New Roman"/>
          <w:b w:val="false"/>
          <w:i w:val="false"/>
          <w:color w:val="000000"/>
          <w:sz w:val="28"/>
        </w:rPr>
        <w:t>
      239. Сауда және тоңазытқыш жабдығы жөніндегі электр механигі</w:t>
      </w:r>
    </w:p>
    <w:bookmarkEnd w:id="1655"/>
    <w:bookmarkStart w:name="z1659" w:id="1656"/>
    <w:p>
      <w:pPr>
        <w:spacing w:after="0"/>
        <w:ind w:left="0"/>
        <w:jc w:val="both"/>
      </w:pPr>
      <w:r>
        <w:rPr>
          <w:rFonts w:ascii="Times New Roman"/>
          <w:b w:val="false"/>
          <w:i w:val="false"/>
          <w:color w:val="000000"/>
          <w:sz w:val="28"/>
        </w:rPr>
        <w:t>
      Параграф 1. Сауда және тоңазытқыш жабдығы жөніндегі электр механигі, 3-разряд</w:t>
      </w:r>
    </w:p>
    <w:bookmarkEnd w:id="1656"/>
    <w:bookmarkStart w:name="z1660" w:id="1657"/>
    <w:p>
      <w:pPr>
        <w:spacing w:after="0"/>
        <w:ind w:left="0"/>
        <w:jc w:val="both"/>
      </w:pPr>
      <w:r>
        <w:rPr>
          <w:rFonts w:ascii="Times New Roman"/>
          <w:b w:val="false"/>
          <w:i w:val="false"/>
          <w:color w:val="000000"/>
          <w:sz w:val="28"/>
        </w:rPr>
        <w:t xml:space="preserve">
      959. Жұмыс сипаттамасы: </w:t>
      </w:r>
    </w:p>
    <w:bookmarkEnd w:id="1657"/>
    <w:p>
      <w:pPr>
        <w:spacing w:after="0"/>
        <w:ind w:left="0"/>
        <w:jc w:val="both"/>
      </w:pPr>
      <w:r>
        <w:rPr>
          <w:rFonts w:ascii="Times New Roman"/>
          <w:b w:val="false"/>
          <w:i w:val="false"/>
          <w:color w:val="000000"/>
          <w:sz w:val="28"/>
        </w:rPr>
        <w:t xml:space="preserve">
      сауда аппараттарының, автоматтар мен жартылай автоматтардың, тамақ өнімдерін өңдеуге арналған машиналардың, электр жылу сауда-технологиялық жабдығының, жеміс-көкөніс базасы жабдығының және қызмет көрсететін жабдықтың механикалық, электр, гидравликалық бөліктерін ағымдық жөндеу, реттеу және демонтаждау, оларға техникалық қызмет көрсету; </w:t>
      </w:r>
    </w:p>
    <w:p>
      <w:pPr>
        <w:spacing w:after="0"/>
        <w:ind w:left="0"/>
        <w:jc w:val="both"/>
      </w:pPr>
      <w:r>
        <w:rPr>
          <w:rFonts w:ascii="Times New Roman"/>
          <w:b w:val="false"/>
          <w:i w:val="false"/>
          <w:color w:val="000000"/>
          <w:sz w:val="28"/>
        </w:rPr>
        <w:t>
      тоңазытқыш жабдығының механикалық, электр, гидравликалық бөліктерін біліктілігі анағұрлым жоғары электр механигінің басшылығымен монтаждау, демонтаждау, жөндеу, баптау және техникалық қызмет көрсету;</w:t>
      </w:r>
    </w:p>
    <w:p>
      <w:pPr>
        <w:spacing w:after="0"/>
        <w:ind w:left="0"/>
        <w:jc w:val="both"/>
      </w:pPr>
      <w:r>
        <w:rPr>
          <w:rFonts w:ascii="Times New Roman"/>
          <w:b w:val="false"/>
          <w:i w:val="false"/>
          <w:color w:val="000000"/>
          <w:sz w:val="28"/>
        </w:rPr>
        <w:t xml:space="preserve">
      сауда-технологиялық жабдығының қысым және температура релесін, сақтандыру құрылғыларын орнату және реттеу; </w:t>
      </w:r>
    </w:p>
    <w:p>
      <w:pPr>
        <w:spacing w:after="0"/>
        <w:ind w:left="0"/>
        <w:jc w:val="both"/>
      </w:pPr>
      <w:r>
        <w:rPr>
          <w:rFonts w:ascii="Times New Roman"/>
          <w:b w:val="false"/>
          <w:i w:val="false"/>
          <w:color w:val="000000"/>
          <w:sz w:val="28"/>
        </w:rPr>
        <w:t>
      бөлшектерді престерде престемелеу;</w:t>
      </w:r>
    </w:p>
    <w:p>
      <w:pPr>
        <w:spacing w:after="0"/>
        <w:ind w:left="0"/>
        <w:jc w:val="both"/>
      </w:pPr>
      <w:r>
        <w:rPr>
          <w:rFonts w:ascii="Times New Roman"/>
          <w:b w:val="false"/>
          <w:i w:val="false"/>
          <w:color w:val="000000"/>
          <w:sz w:val="28"/>
        </w:rPr>
        <w:t>
      желдеткіштерді, коленвалдарды теңгермелеу;</w:t>
      </w:r>
    </w:p>
    <w:p>
      <w:pPr>
        <w:spacing w:after="0"/>
        <w:ind w:left="0"/>
        <w:jc w:val="both"/>
      </w:pPr>
      <w:r>
        <w:rPr>
          <w:rFonts w:ascii="Times New Roman"/>
          <w:b w:val="false"/>
          <w:i w:val="false"/>
          <w:color w:val="000000"/>
          <w:sz w:val="28"/>
        </w:rPr>
        <w:t>
      коммутациялық сымдарды монтаждау;</w:t>
      </w:r>
    </w:p>
    <w:p>
      <w:pPr>
        <w:spacing w:after="0"/>
        <w:ind w:left="0"/>
        <w:jc w:val="both"/>
      </w:pPr>
      <w:r>
        <w:rPr>
          <w:rFonts w:ascii="Times New Roman"/>
          <w:b w:val="false"/>
          <w:i w:val="false"/>
          <w:color w:val="000000"/>
          <w:sz w:val="28"/>
        </w:rPr>
        <w:t>
      бөлшектерді әртүрлі дәнекерлермен дәнекерлеу;</w:t>
      </w:r>
    </w:p>
    <w:p>
      <w:pPr>
        <w:spacing w:after="0"/>
        <w:ind w:left="0"/>
        <w:jc w:val="both"/>
      </w:pPr>
      <w:r>
        <w:rPr>
          <w:rFonts w:ascii="Times New Roman"/>
          <w:b w:val="false"/>
          <w:i w:val="false"/>
          <w:color w:val="000000"/>
          <w:sz w:val="28"/>
        </w:rPr>
        <w:t>
      резьбаны түзеу;</w:t>
      </w:r>
    </w:p>
    <w:p>
      <w:pPr>
        <w:spacing w:after="0"/>
        <w:ind w:left="0"/>
        <w:jc w:val="both"/>
      </w:pPr>
      <w:r>
        <w:rPr>
          <w:rFonts w:ascii="Times New Roman"/>
          <w:b w:val="false"/>
          <w:i w:val="false"/>
          <w:color w:val="000000"/>
          <w:sz w:val="28"/>
        </w:rPr>
        <w:t xml:space="preserve">
      жүйеге хладагент, май және хладожеткізгішті құю, тоңазыту машиналарының герметикалығын тексеру. </w:t>
      </w:r>
    </w:p>
    <w:bookmarkStart w:name="z1661" w:id="1658"/>
    <w:p>
      <w:pPr>
        <w:spacing w:after="0"/>
        <w:ind w:left="0"/>
        <w:jc w:val="both"/>
      </w:pPr>
      <w:r>
        <w:rPr>
          <w:rFonts w:ascii="Times New Roman"/>
          <w:b w:val="false"/>
          <w:i w:val="false"/>
          <w:color w:val="000000"/>
          <w:sz w:val="28"/>
        </w:rPr>
        <w:t xml:space="preserve">
      960. Білуге тиіс: </w:t>
      </w:r>
    </w:p>
    <w:bookmarkEnd w:id="1658"/>
    <w:p>
      <w:pPr>
        <w:spacing w:after="0"/>
        <w:ind w:left="0"/>
        <w:jc w:val="both"/>
      </w:pPr>
      <w:r>
        <w:rPr>
          <w:rFonts w:ascii="Times New Roman"/>
          <w:b w:val="false"/>
          <w:i w:val="false"/>
          <w:color w:val="000000"/>
          <w:sz w:val="28"/>
        </w:rPr>
        <w:t xml:space="preserve">
      аппараттардың, автоматтар мен жартылай автоматтардың, тамақ өнімдерін өңдеуге арналған машиналардың, электр жылу сауда-технологиялық жабдығының, жеміс-көкөніс базасы жабдығының жұмыс принципін және оларға қызмет көрсетуге арналған техникалық талаптарды; </w:t>
      </w:r>
    </w:p>
    <w:p>
      <w:pPr>
        <w:spacing w:after="0"/>
        <w:ind w:left="0"/>
        <w:jc w:val="both"/>
      </w:pPr>
      <w:r>
        <w:rPr>
          <w:rFonts w:ascii="Times New Roman"/>
          <w:b w:val="false"/>
          <w:i w:val="false"/>
          <w:color w:val="000000"/>
          <w:sz w:val="28"/>
        </w:rPr>
        <w:t xml:space="preserve">
      қосуды қорғау және реттеуші аппаратураның ақауларын анықтау және жою тәсілдерін; </w:t>
      </w:r>
    </w:p>
    <w:p>
      <w:pPr>
        <w:spacing w:after="0"/>
        <w:ind w:left="0"/>
        <w:jc w:val="both"/>
      </w:pPr>
      <w:r>
        <w:rPr>
          <w:rFonts w:ascii="Times New Roman"/>
          <w:b w:val="false"/>
          <w:i w:val="false"/>
          <w:color w:val="000000"/>
          <w:sz w:val="28"/>
        </w:rPr>
        <w:t xml:space="preserve">
      универсальды және арнаулы инструменттің құрылымын және қолдану ережесін; </w:t>
      </w:r>
    </w:p>
    <w:p>
      <w:pPr>
        <w:spacing w:after="0"/>
        <w:ind w:left="0"/>
        <w:jc w:val="both"/>
      </w:pPr>
      <w:r>
        <w:rPr>
          <w:rFonts w:ascii="Times New Roman"/>
          <w:b w:val="false"/>
          <w:i w:val="false"/>
          <w:color w:val="000000"/>
          <w:sz w:val="28"/>
        </w:rPr>
        <w:t xml:space="preserve">
      жанар-жағармай материалдарының түрлерін; </w:t>
      </w:r>
    </w:p>
    <w:p>
      <w:pPr>
        <w:spacing w:after="0"/>
        <w:ind w:left="0"/>
        <w:jc w:val="both"/>
      </w:pPr>
      <w:r>
        <w:rPr>
          <w:rFonts w:ascii="Times New Roman"/>
          <w:b w:val="false"/>
          <w:i w:val="false"/>
          <w:color w:val="000000"/>
          <w:sz w:val="28"/>
        </w:rPr>
        <w:t xml:space="preserve">
      жүйені хладагентпен зарядтау ережесін және тәсілдерін; </w:t>
      </w:r>
    </w:p>
    <w:p>
      <w:pPr>
        <w:spacing w:after="0"/>
        <w:ind w:left="0"/>
        <w:jc w:val="both"/>
      </w:pPr>
      <w:r>
        <w:rPr>
          <w:rFonts w:ascii="Times New Roman"/>
          <w:b w:val="false"/>
          <w:i w:val="false"/>
          <w:color w:val="000000"/>
          <w:sz w:val="28"/>
        </w:rPr>
        <w:t xml:space="preserve">
      сауда-технологиялық жабдығының жүйесі және оны жөндеу туралы ережені; </w:t>
      </w:r>
    </w:p>
    <w:p>
      <w:pPr>
        <w:spacing w:after="0"/>
        <w:ind w:left="0"/>
        <w:jc w:val="both"/>
      </w:pPr>
      <w:r>
        <w:rPr>
          <w:rFonts w:ascii="Times New Roman"/>
          <w:b w:val="false"/>
          <w:i w:val="false"/>
          <w:color w:val="000000"/>
          <w:sz w:val="28"/>
        </w:rPr>
        <w:t xml:space="preserve">
      тұтынушылардың электр қондырғыларын техникалық пайдалану ережесін және тұтынушылардың электр қондырғыларын техникалық пайдалану кезіндегі еңбек қауіпсіздігі ережесін; </w:t>
      </w:r>
    </w:p>
    <w:p>
      <w:pPr>
        <w:spacing w:after="0"/>
        <w:ind w:left="0"/>
        <w:jc w:val="both"/>
      </w:pPr>
      <w:r>
        <w:rPr>
          <w:rFonts w:ascii="Times New Roman"/>
          <w:b w:val="false"/>
          <w:i w:val="false"/>
          <w:color w:val="000000"/>
          <w:sz w:val="28"/>
        </w:rPr>
        <w:t>
      электр техникасы негіздерін.</w:t>
      </w:r>
    </w:p>
    <w:bookmarkStart w:name="z1662" w:id="1659"/>
    <w:p>
      <w:pPr>
        <w:spacing w:after="0"/>
        <w:ind w:left="0"/>
        <w:jc w:val="both"/>
      </w:pPr>
      <w:r>
        <w:rPr>
          <w:rFonts w:ascii="Times New Roman"/>
          <w:b w:val="false"/>
          <w:i w:val="false"/>
          <w:color w:val="000000"/>
          <w:sz w:val="28"/>
        </w:rPr>
        <w:t>
      961. Жұмыс үлгілері:</w:t>
      </w:r>
    </w:p>
    <w:bookmarkEnd w:id="1659"/>
    <w:p>
      <w:pPr>
        <w:spacing w:after="0"/>
        <w:ind w:left="0"/>
        <w:jc w:val="both"/>
      </w:pPr>
      <w:r>
        <w:rPr>
          <w:rFonts w:ascii="Times New Roman"/>
          <w:b w:val="false"/>
          <w:i w:val="false"/>
          <w:color w:val="000000"/>
          <w:sz w:val="28"/>
        </w:rPr>
        <w:t>
      Техникалық қызмет көрсету, демонтаж, ағымдық жөндеу, реттеу:</w:t>
      </w:r>
    </w:p>
    <w:p>
      <w:pPr>
        <w:spacing w:after="0"/>
        <w:ind w:left="0"/>
        <w:jc w:val="both"/>
      </w:pPr>
      <w:r>
        <w:rPr>
          <w:rFonts w:ascii="Times New Roman"/>
          <w:b w:val="false"/>
          <w:i w:val="false"/>
          <w:color w:val="000000"/>
          <w:sz w:val="28"/>
        </w:rPr>
        <w:t>
      1) сұйық тамақтарды дайындауға және сатуға арналған автоматтарды;</w:t>
      </w:r>
    </w:p>
    <w:p>
      <w:pPr>
        <w:spacing w:after="0"/>
        <w:ind w:left="0"/>
        <w:jc w:val="both"/>
      </w:pPr>
      <w:r>
        <w:rPr>
          <w:rFonts w:ascii="Times New Roman"/>
          <w:b w:val="false"/>
          <w:i w:val="false"/>
          <w:color w:val="000000"/>
          <w:sz w:val="28"/>
        </w:rPr>
        <w:t>
      2) сұйық тамақтарды сатуға арналған автоматтарды;</w:t>
      </w:r>
    </w:p>
    <w:p>
      <w:pPr>
        <w:spacing w:after="0"/>
        <w:ind w:left="0"/>
        <w:jc w:val="both"/>
      </w:pPr>
      <w:r>
        <w:rPr>
          <w:rFonts w:ascii="Times New Roman"/>
          <w:b w:val="false"/>
          <w:i w:val="false"/>
          <w:color w:val="000000"/>
          <w:sz w:val="28"/>
        </w:rPr>
        <w:t>
      3) консервіленген бірінші және екінші тағамдарды сатуға арналған автоматтарды;</w:t>
      </w:r>
    </w:p>
    <w:p>
      <w:pPr>
        <w:spacing w:after="0"/>
        <w:ind w:left="0"/>
        <w:jc w:val="both"/>
      </w:pPr>
      <w:r>
        <w:rPr>
          <w:rFonts w:ascii="Times New Roman"/>
          <w:b w:val="false"/>
          <w:i w:val="false"/>
          <w:color w:val="000000"/>
          <w:sz w:val="28"/>
        </w:rPr>
        <w:t>
      4) даналы заттарды сатуға арналған автоматтарды;</w:t>
      </w:r>
    </w:p>
    <w:p>
      <w:pPr>
        <w:spacing w:after="0"/>
        <w:ind w:left="0"/>
        <w:jc w:val="both"/>
      </w:pPr>
      <w:r>
        <w:rPr>
          <w:rFonts w:ascii="Times New Roman"/>
          <w:b w:val="false"/>
          <w:i w:val="false"/>
          <w:color w:val="000000"/>
          <w:sz w:val="28"/>
        </w:rPr>
        <w:t>
      5) арнаулы автоматтарды;</w:t>
      </w:r>
    </w:p>
    <w:p>
      <w:pPr>
        <w:spacing w:after="0"/>
        <w:ind w:left="0"/>
        <w:jc w:val="both"/>
      </w:pPr>
      <w:r>
        <w:rPr>
          <w:rFonts w:ascii="Times New Roman"/>
          <w:b w:val="false"/>
          <w:i w:val="false"/>
          <w:color w:val="000000"/>
          <w:sz w:val="28"/>
        </w:rPr>
        <w:t xml:space="preserve">
      6) бумен пісіретін электр аппараттарын; </w:t>
      </w:r>
    </w:p>
    <w:p>
      <w:pPr>
        <w:spacing w:after="0"/>
        <w:ind w:left="0"/>
        <w:jc w:val="both"/>
      </w:pPr>
      <w:r>
        <w:rPr>
          <w:rFonts w:ascii="Times New Roman"/>
          <w:b w:val="false"/>
          <w:i w:val="false"/>
          <w:color w:val="000000"/>
          <w:sz w:val="28"/>
        </w:rPr>
        <w:t>
      7) грильдер мен кәуап пештерін;</w:t>
      </w:r>
    </w:p>
    <w:p>
      <w:pPr>
        <w:spacing w:after="0"/>
        <w:ind w:left="0"/>
        <w:jc w:val="both"/>
      </w:pPr>
      <w:r>
        <w:rPr>
          <w:rFonts w:ascii="Times New Roman"/>
          <w:b w:val="false"/>
          <w:i w:val="false"/>
          <w:color w:val="000000"/>
          <w:sz w:val="28"/>
        </w:rPr>
        <w:t>
      8) қуыру табасын;</w:t>
      </w:r>
    </w:p>
    <w:p>
      <w:pPr>
        <w:spacing w:after="0"/>
        <w:ind w:left="0"/>
        <w:jc w:val="both"/>
      </w:pPr>
      <w:r>
        <w:rPr>
          <w:rFonts w:ascii="Times New Roman"/>
          <w:b w:val="false"/>
          <w:i w:val="false"/>
          <w:color w:val="000000"/>
          <w:sz w:val="28"/>
        </w:rPr>
        <w:t>
      9) электр су қайнатқыштарды;</w:t>
      </w:r>
    </w:p>
    <w:p>
      <w:pPr>
        <w:spacing w:after="0"/>
        <w:ind w:left="0"/>
        <w:jc w:val="both"/>
      </w:pPr>
      <w:r>
        <w:rPr>
          <w:rFonts w:ascii="Times New Roman"/>
          <w:b w:val="false"/>
          <w:i w:val="false"/>
          <w:color w:val="000000"/>
          <w:sz w:val="28"/>
        </w:rPr>
        <w:t>
      10) электрмен ас пісіру қазандарын;</w:t>
      </w:r>
    </w:p>
    <w:p>
      <w:pPr>
        <w:spacing w:after="0"/>
        <w:ind w:left="0"/>
        <w:jc w:val="both"/>
      </w:pPr>
      <w:r>
        <w:rPr>
          <w:rFonts w:ascii="Times New Roman"/>
          <w:b w:val="false"/>
          <w:i w:val="false"/>
          <w:color w:val="000000"/>
          <w:sz w:val="28"/>
        </w:rPr>
        <w:t>
      11) бірінші және екінші тағамдарға арналған электр мармиттерді;</w:t>
      </w:r>
    </w:p>
    <w:p>
      <w:pPr>
        <w:spacing w:after="0"/>
        <w:ind w:left="0"/>
        <w:jc w:val="both"/>
      </w:pPr>
      <w:r>
        <w:rPr>
          <w:rFonts w:ascii="Times New Roman"/>
          <w:b w:val="false"/>
          <w:i w:val="false"/>
          <w:color w:val="000000"/>
          <w:sz w:val="28"/>
        </w:rPr>
        <w:t>
      12) тамақ өнімдерін тазалауға, майдалауға және кесуге арналған машиналар мен механизмдерді;</w:t>
      </w:r>
    </w:p>
    <w:p>
      <w:pPr>
        <w:spacing w:after="0"/>
        <w:ind w:left="0"/>
        <w:jc w:val="both"/>
      </w:pPr>
      <w:r>
        <w:rPr>
          <w:rFonts w:ascii="Times New Roman"/>
          <w:b w:val="false"/>
          <w:i w:val="false"/>
          <w:color w:val="000000"/>
          <w:sz w:val="28"/>
        </w:rPr>
        <w:t xml:space="preserve">
      13) тамақ өнімдерін араластыруға, көпіртуге арналған машиналар мен механизмдерді; </w:t>
      </w:r>
    </w:p>
    <w:p>
      <w:pPr>
        <w:spacing w:after="0"/>
        <w:ind w:left="0"/>
        <w:jc w:val="both"/>
      </w:pPr>
      <w:r>
        <w:rPr>
          <w:rFonts w:ascii="Times New Roman"/>
          <w:b w:val="false"/>
          <w:i w:val="false"/>
          <w:color w:val="000000"/>
          <w:sz w:val="28"/>
        </w:rPr>
        <w:t>
      14) консервіленген көкөністер мен жемістерді дайындауға арналған машиналарды, қондырғылар мен агрегаттарды;</w:t>
      </w:r>
    </w:p>
    <w:p>
      <w:pPr>
        <w:spacing w:after="0"/>
        <w:ind w:left="0"/>
        <w:jc w:val="both"/>
      </w:pPr>
      <w:r>
        <w:rPr>
          <w:rFonts w:ascii="Times New Roman"/>
          <w:b w:val="false"/>
          <w:i w:val="false"/>
          <w:color w:val="000000"/>
          <w:sz w:val="28"/>
        </w:rPr>
        <w:t>
      15) электр плиталарды;</w:t>
      </w:r>
    </w:p>
    <w:p>
      <w:pPr>
        <w:spacing w:after="0"/>
        <w:ind w:left="0"/>
        <w:jc w:val="both"/>
      </w:pPr>
      <w:r>
        <w:rPr>
          <w:rFonts w:ascii="Times New Roman"/>
          <w:b w:val="false"/>
          <w:i w:val="false"/>
          <w:color w:val="000000"/>
          <w:sz w:val="28"/>
        </w:rPr>
        <w:t xml:space="preserve">
      16) сигарет, шырпы және газет сатуға арналған жартылай автоматтарды; </w:t>
      </w:r>
    </w:p>
    <w:p>
      <w:pPr>
        <w:spacing w:after="0"/>
        <w:ind w:left="0"/>
        <w:jc w:val="both"/>
      </w:pPr>
      <w:r>
        <w:rPr>
          <w:rFonts w:ascii="Times New Roman"/>
          <w:b w:val="false"/>
          <w:i w:val="false"/>
          <w:color w:val="000000"/>
          <w:sz w:val="28"/>
        </w:rPr>
        <w:t>
      17) көп тауарлы жартылай автоматтарды;</w:t>
      </w:r>
    </w:p>
    <w:p>
      <w:pPr>
        <w:spacing w:after="0"/>
        <w:ind w:left="0"/>
        <w:jc w:val="both"/>
      </w:pPr>
      <w:r>
        <w:rPr>
          <w:rFonts w:ascii="Times New Roman"/>
          <w:b w:val="false"/>
          <w:i w:val="false"/>
          <w:color w:val="000000"/>
          <w:sz w:val="28"/>
        </w:rPr>
        <w:t>
      18) электр табаларды;</w:t>
      </w:r>
    </w:p>
    <w:p>
      <w:pPr>
        <w:spacing w:after="0"/>
        <w:ind w:left="0"/>
        <w:jc w:val="both"/>
      </w:pPr>
      <w:r>
        <w:rPr>
          <w:rFonts w:ascii="Times New Roman"/>
          <w:b w:val="false"/>
          <w:i w:val="false"/>
          <w:color w:val="000000"/>
          <w:sz w:val="28"/>
        </w:rPr>
        <w:t>
      19) электр фритюрницаларды;</w:t>
      </w:r>
    </w:p>
    <w:p>
      <w:pPr>
        <w:spacing w:after="0"/>
        <w:ind w:left="0"/>
        <w:jc w:val="both"/>
      </w:pPr>
      <w:r>
        <w:rPr>
          <w:rFonts w:ascii="Times New Roman"/>
          <w:b w:val="false"/>
          <w:i w:val="false"/>
          <w:color w:val="000000"/>
          <w:sz w:val="28"/>
        </w:rPr>
        <w:t>
      20) тұрмыстық тоңазытқыштарды.</w:t>
      </w:r>
    </w:p>
    <w:bookmarkStart w:name="z1663" w:id="1660"/>
    <w:p>
      <w:pPr>
        <w:spacing w:after="0"/>
        <w:ind w:left="0"/>
        <w:jc w:val="both"/>
      </w:pPr>
      <w:r>
        <w:rPr>
          <w:rFonts w:ascii="Times New Roman"/>
          <w:b w:val="false"/>
          <w:i w:val="false"/>
          <w:color w:val="000000"/>
          <w:sz w:val="28"/>
        </w:rPr>
        <w:t>
      Параграф 2. Сауда және тоңазытқыш жабдығы жөніндегі электр механигі, 4-разряд</w:t>
      </w:r>
    </w:p>
    <w:bookmarkEnd w:id="1660"/>
    <w:bookmarkStart w:name="z1664" w:id="1661"/>
    <w:p>
      <w:pPr>
        <w:spacing w:after="0"/>
        <w:ind w:left="0"/>
        <w:jc w:val="both"/>
      </w:pPr>
      <w:r>
        <w:rPr>
          <w:rFonts w:ascii="Times New Roman"/>
          <w:b w:val="false"/>
          <w:i w:val="false"/>
          <w:color w:val="000000"/>
          <w:sz w:val="28"/>
        </w:rPr>
        <w:t xml:space="preserve">
      962. Жұмыс сипаттамасы: </w:t>
      </w:r>
    </w:p>
    <w:bookmarkEnd w:id="1661"/>
    <w:p>
      <w:pPr>
        <w:spacing w:after="0"/>
        <w:ind w:left="0"/>
        <w:jc w:val="both"/>
      </w:pPr>
      <w:r>
        <w:rPr>
          <w:rFonts w:ascii="Times New Roman"/>
          <w:b w:val="false"/>
          <w:i w:val="false"/>
          <w:color w:val="000000"/>
          <w:sz w:val="28"/>
        </w:rPr>
        <w:t xml:space="preserve">
      сауда аппараттарының, автоматтар мен жартылай автоматтардың, тамақ өнімдерін өңдеуге арналған машиналардың, электр жылу сауда-технологиялық жабдығының, жеміс-көкөніс базасы жабдығының және қызмет көрсететін жабдықтың механикалық, электр, гидравликалық бөліктерін күрделі жөндеу, баптау; </w:t>
      </w:r>
    </w:p>
    <w:p>
      <w:pPr>
        <w:spacing w:after="0"/>
        <w:ind w:left="0"/>
        <w:jc w:val="both"/>
      </w:pPr>
      <w:r>
        <w:rPr>
          <w:rFonts w:ascii="Times New Roman"/>
          <w:b w:val="false"/>
          <w:i w:val="false"/>
          <w:color w:val="000000"/>
          <w:sz w:val="28"/>
        </w:rPr>
        <w:t xml:space="preserve">
      қарапайым автоматика схемалы тоңазытқыш машиналарын монтаждау, демонтаждау, жөндеу, баптау және техникалық қызмет көрсету; </w:t>
      </w:r>
    </w:p>
    <w:p>
      <w:pPr>
        <w:spacing w:after="0"/>
        <w:ind w:left="0"/>
        <w:jc w:val="both"/>
      </w:pPr>
      <w:r>
        <w:rPr>
          <w:rFonts w:ascii="Times New Roman"/>
          <w:b w:val="false"/>
          <w:i w:val="false"/>
          <w:color w:val="000000"/>
          <w:sz w:val="28"/>
        </w:rPr>
        <w:t xml:space="preserve">
      термореттеуіштерді, соленоидтер мен баровентилей орнату; </w:t>
      </w:r>
    </w:p>
    <w:p>
      <w:pPr>
        <w:spacing w:after="0"/>
        <w:ind w:left="0"/>
        <w:jc w:val="both"/>
      </w:pPr>
      <w:r>
        <w:rPr>
          <w:rFonts w:ascii="Times New Roman"/>
          <w:b w:val="false"/>
          <w:i w:val="false"/>
          <w:color w:val="000000"/>
          <w:sz w:val="28"/>
        </w:rPr>
        <w:t xml:space="preserve">
      электр күштік қондырғыларды жерге қосу, нөлдеу; </w:t>
      </w:r>
    </w:p>
    <w:p>
      <w:pPr>
        <w:spacing w:after="0"/>
        <w:ind w:left="0"/>
        <w:jc w:val="both"/>
      </w:pPr>
      <w:r>
        <w:rPr>
          <w:rFonts w:ascii="Times New Roman"/>
          <w:b w:val="false"/>
          <w:i w:val="false"/>
          <w:color w:val="000000"/>
          <w:sz w:val="28"/>
        </w:rPr>
        <w:t xml:space="preserve">
      қызмет көрсететін машиналар мен жабдықтарды сынау; </w:t>
      </w:r>
    </w:p>
    <w:p>
      <w:pPr>
        <w:spacing w:after="0"/>
        <w:ind w:left="0"/>
        <w:jc w:val="both"/>
      </w:pPr>
      <w:r>
        <w:rPr>
          <w:rFonts w:ascii="Times New Roman"/>
          <w:b w:val="false"/>
          <w:i w:val="false"/>
          <w:color w:val="000000"/>
          <w:sz w:val="28"/>
        </w:rPr>
        <w:t xml:space="preserve">
      ішкі паздарды, шлиц қосындыларын жұмыстау; </w:t>
      </w:r>
    </w:p>
    <w:p>
      <w:pPr>
        <w:spacing w:after="0"/>
        <w:ind w:left="0"/>
        <w:jc w:val="both"/>
      </w:pPr>
      <w:r>
        <w:rPr>
          <w:rFonts w:ascii="Times New Roman"/>
          <w:b w:val="false"/>
          <w:i w:val="false"/>
          <w:color w:val="000000"/>
          <w:sz w:val="28"/>
        </w:rPr>
        <w:t>
      тартпалар мен саңылауларды жеткеру;</w:t>
      </w:r>
    </w:p>
    <w:p>
      <w:pPr>
        <w:spacing w:after="0"/>
        <w:ind w:left="0"/>
        <w:jc w:val="both"/>
      </w:pPr>
      <w:r>
        <w:rPr>
          <w:rFonts w:ascii="Times New Roman"/>
          <w:b w:val="false"/>
          <w:i w:val="false"/>
          <w:color w:val="000000"/>
          <w:sz w:val="28"/>
        </w:rPr>
        <w:t>
      жөнделетін бөлшектерді, тораптар мен агрегаттарды орталандыру;</w:t>
      </w:r>
    </w:p>
    <w:p>
      <w:pPr>
        <w:spacing w:after="0"/>
        <w:ind w:left="0"/>
        <w:jc w:val="both"/>
      </w:pPr>
      <w:r>
        <w:rPr>
          <w:rFonts w:ascii="Times New Roman"/>
          <w:b w:val="false"/>
          <w:i w:val="false"/>
          <w:color w:val="000000"/>
          <w:sz w:val="28"/>
        </w:rPr>
        <w:t xml:space="preserve">
      қызмет көрсететін жабдықтың бөлшектерін пісіру; </w:t>
      </w:r>
    </w:p>
    <w:p>
      <w:pPr>
        <w:spacing w:after="0"/>
        <w:ind w:left="0"/>
        <w:jc w:val="both"/>
      </w:pPr>
      <w:r>
        <w:rPr>
          <w:rFonts w:ascii="Times New Roman"/>
          <w:b w:val="false"/>
          <w:i w:val="false"/>
          <w:color w:val="000000"/>
          <w:sz w:val="28"/>
        </w:rPr>
        <w:t xml:space="preserve">
      сауда қызметкерлеріне жөнделетін жабдықты пайдалану ережесі жөнінде нұсқама беру; </w:t>
      </w:r>
    </w:p>
    <w:p>
      <w:pPr>
        <w:spacing w:after="0"/>
        <w:ind w:left="0"/>
        <w:jc w:val="both"/>
      </w:pPr>
      <w:r>
        <w:rPr>
          <w:rFonts w:ascii="Times New Roman"/>
          <w:b w:val="false"/>
          <w:i w:val="false"/>
          <w:color w:val="000000"/>
          <w:sz w:val="28"/>
        </w:rPr>
        <w:t xml:space="preserve">
      белгіленген техникалық құжаттаманы жүргізу. </w:t>
      </w:r>
    </w:p>
    <w:bookmarkStart w:name="z1665" w:id="1662"/>
    <w:p>
      <w:pPr>
        <w:spacing w:after="0"/>
        <w:ind w:left="0"/>
        <w:jc w:val="both"/>
      </w:pPr>
      <w:r>
        <w:rPr>
          <w:rFonts w:ascii="Times New Roman"/>
          <w:b w:val="false"/>
          <w:i w:val="false"/>
          <w:color w:val="000000"/>
          <w:sz w:val="28"/>
        </w:rPr>
        <w:t xml:space="preserve">
      963. Білуге тиіс: </w:t>
      </w:r>
    </w:p>
    <w:bookmarkEnd w:id="1662"/>
    <w:p>
      <w:pPr>
        <w:spacing w:after="0"/>
        <w:ind w:left="0"/>
        <w:jc w:val="both"/>
      </w:pPr>
      <w:r>
        <w:rPr>
          <w:rFonts w:ascii="Times New Roman"/>
          <w:b w:val="false"/>
          <w:i w:val="false"/>
          <w:color w:val="000000"/>
          <w:sz w:val="28"/>
        </w:rPr>
        <w:t xml:space="preserve">
      қызмет көрсететін жабдықтың құрылымын, оны күрделі жөндеу мен баптаудың ережесі мен тәсілдерін, техникалық талаптарды; </w:t>
      </w:r>
    </w:p>
    <w:p>
      <w:pPr>
        <w:spacing w:after="0"/>
        <w:ind w:left="0"/>
        <w:jc w:val="both"/>
      </w:pPr>
      <w:r>
        <w:rPr>
          <w:rFonts w:ascii="Times New Roman"/>
          <w:b w:val="false"/>
          <w:i w:val="false"/>
          <w:color w:val="000000"/>
          <w:sz w:val="28"/>
        </w:rPr>
        <w:t>
      тоңазытқыш машиналарындағы, жабдықтағы, реттеу аспабындағы негізгі ақаулардың түрлерін және оларды жою тәсілдерін;</w:t>
      </w:r>
    </w:p>
    <w:p>
      <w:pPr>
        <w:spacing w:after="0"/>
        <w:ind w:left="0"/>
        <w:jc w:val="both"/>
      </w:pPr>
      <w:r>
        <w:rPr>
          <w:rFonts w:ascii="Times New Roman"/>
          <w:b w:val="false"/>
          <w:i w:val="false"/>
          <w:color w:val="000000"/>
          <w:sz w:val="28"/>
        </w:rPr>
        <w:t xml:space="preserve">
      сымдардың, тегіс салмалардың және қорғану аспаптарының қиыспаларын ток жүктемесіне қарай таңдау ережесін; </w:t>
      </w:r>
    </w:p>
    <w:p>
      <w:pPr>
        <w:spacing w:after="0"/>
        <w:ind w:left="0"/>
        <w:jc w:val="both"/>
      </w:pPr>
      <w:r>
        <w:rPr>
          <w:rFonts w:ascii="Times New Roman"/>
          <w:b w:val="false"/>
          <w:i w:val="false"/>
          <w:color w:val="000000"/>
          <w:sz w:val="28"/>
        </w:rPr>
        <w:t xml:space="preserve">
      хладагент қасиеттерін; </w:t>
      </w:r>
    </w:p>
    <w:p>
      <w:pPr>
        <w:spacing w:after="0"/>
        <w:ind w:left="0"/>
        <w:jc w:val="both"/>
      </w:pPr>
      <w:r>
        <w:rPr>
          <w:rFonts w:ascii="Times New Roman"/>
          <w:b w:val="false"/>
          <w:i w:val="false"/>
          <w:color w:val="000000"/>
          <w:sz w:val="28"/>
        </w:rPr>
        <w:t xml:space="preserve">
      бөлшектер мен тораптардың мерзімінен бұрын тозу себептерін және оны қалпына келтіру тәсілдерін; </w:t>
      </w:r>
    </w:p>
    <w:p>
      <w:pPr>
        <w:spacing w:after="0"/>
        <w:ind w:left="0"/>
        <w:jc w:val="both"/>
      </w:pPr>
      <w:r>
        <w:rPr>
          <w:rFonts w:ascii="Times New Roman"/>
          <w:b w:val="false"/>
          <w:i w:val="false"/>
          <w:color w:val="000000"/>
          <w:sz w:val="28"/>
        </w:rPr>
        <w:t xml:space="preserve">
      қысыммен жұмыс істейтін түрлі қосындыларды пісіру мен дәнекерлеу режимі мен тәсілдерін; </w:t>
      </w:r>
    </w:p>
    <w:p>
      <w:pPr>
        <w:spacing w:after="0"/>
        <w:ind w:left="0"/>
        <w:jc w:val="both"/>
      </w:pPr>
      <w:r>
        <w:rPr>
          <w:rFonts w:ascii="Times New Roman"/>
          <w:b w:val="false"/>
          <w:i w:val="false"/>
          <w:color w:val="000000"/>
          <w:sz w:val="28"/>
        </w:rPr>
        <w:t xml:space="preserve">
      кәсіпорындарындағы, ұйымдар мен мекемелердегі еңбек қауіпсіздігі туралы ережені; </w:t>
      </w:r>
    </w:p>
    <w:p>
      <w:pPr>
        <w:spacing w:after="0"/>
        <w:ind w:left="0"/>
        <w:jc w:val="both"/>
      </w:pPr>
      <w:r>
        <w:rPr>
          <w:rFonts w:ascii="Times New Roman"/>
          <w:b w:val="false"/>
          <w:i w:val="false"/>
          <w:color w:val="000000"/>
          <w:sz w:val="28"/>
        </w:rPr>
        <w:t>
      термодинамика негіздерін және тоңазыту машиналарының жылу есептерін.</w:t>
      </w:r>
    </w:p>
    <w:bookmarkStart w:name="z1666" w:id="1663"/>
    <w:p>
      <w:pPr>
        <w:spacing w:after="0"/>
        <w:ind w:left="0"/>
        <w:jc w:val="both"/>
      </w:pPr>
      <w:r>
        <w:rPr>
          <w:rFonts w:ascii="Times New Roman"/>
          <w:b w:val="false"/>
          <w:i w:val="false"/>
          <w:color w:val="000000"/>
          <w:sz w:val="28"/>
        </w:rPr>
        <w:t>
      964. Жұмыс үлгілері:</w:t>
      </w:r>
    </w:p>
    <w:bookmarkEnd w:id="1663"/>
    <w:p>
      <w:pPr>
        <w:spacing w:after="0"/>
        <w:ind w:left="0"/>
        <w:jc w:val="both"/>
      </w:pPr>
      <w:r>
        <w:rPr>
          <w:rFonts w:ascii="Times New Roman"/>
          <w:b w:val="false"/>
          <w:i w:val="false"/>
          <w:color w:val="000000"/>
          <w:sz w:val="28"/>
        </w:rPr>
        <w:t>
      Күрделі жөндеу, баптау және монтаждау:</w:t>
      </w:r>
    </w:p>
    <w:p>
      <w:pPr>
        <w:spacing w:after="0"/>
        <w:ind w:left="0"/>
        <w:jc w:val="both"/>
      </w:pPr>
      <w:r>
        <w:rPr>
          <w:rFonts w:ascii="Times New Roman"/>
          <w:b w:val="false"/>
          <w:i w:val="false"/>
          <w:color w:val="000000"/>
          <w:sz w:val="28"/>
        </w:rPr>
        <w:t>
      1) сұйық тамақтарды дайындауға және сатуға арналған автоматтарды;</w:t>
      </w:r>
    </w:p>
    <w:p>
      <w:pPr>
        <w:spacing w:after="0"/>
        <w:ind w:left="0"/>
        <w:jc w:val="both"/>
      </w:pPr>
      <w:r>
        <w:rPr>
          <w:rFonts w:ascii="Times New Roman"/>
          <w:b w:val="false"/>
          <w:i w:val="false"/>
          <w:color w:val="000000"/>
          <w:sz w:val="28"/>
        </w:rPr>
        <w:t>
      2) сұйық тамақтарды сатуға арналған автоматтарды;</w:t>
      </w:r>
    </w:p>
    <w:p>
      <w:pPr>
        <w:spacing w:after="0"/>
        <w:ind w:left="0"/>
        <w:jc w:val="both"/>
      </w:pPr>
      <w:r>
        <w:rPr>
          <w:rFonts w:ascii="Times New Roman"/>
          <w:b w:val="false"/>
          <w:i w:val="false"/>
          <w:color w:val="000000"/>
          <w:sz w:val="28"/>
        </w:rPr>
        <w:t>
      3) консервіленген бірінші және екінші тағамдарды сатуға арналған автоматтарды;</w:t>
      </w:r>
    </w:p>
    <w:p>
      <w:pPr>
        <w:spacing w:after="0"/>
        <w:ind w:left="0"/>
        <w:jc w:val="both"/>
      </w:pPr>
      <w:r>
        <w:rPr>
          <w:rFonts w:ascii="Times New Roman"/>
          <w:b w:val="false"/>
          <w:i w:val="false"/>
          <w:color w:val="000000"/>
          <w:sz w:val="28"/>
        </w:rPr>
        <w:t>
      4) даналы заттарды сатуға арналған автоматтарды;</w:t>
      </w:r>
    </w:p>
    <w:p>
      <w:pPr>
        <w:spacing w:after="0"/>
        <w:ind w:left="0"/>
        <w:jc w:val="both"/>
      </w:pPr>
      <w:r>
        <w:rPr>
          <w:rFonts w:ascii="Times New Roman"/>
          <w:b w:val="false"/>
          <w:i w:val="false"/>
          <w:color w:val="000000"/>
          <w:sz w:val="28"/>
        </w:rPr>
        <w:t>
      5) арнаулы автоматтарды;</w:t>
      </w:r>
    </w:p>
    <w:p>
      <w:pPr>
        <w:spacing w:after="0"/>
        <w:ind w:left="0"/>
        <w:jc w:val="both"/>
      </w:pPr>
      <w:r>
        <w:rPr>
          <w:rFonts w:ascii="Times New Roman"/>
          <w:b w:val="false"/>
          <w:i w:val="false"/>
          <w:color w:val="000000"/>
          <w:sz w:val="28"/>
        </w:rPr>
        <w:t xml:space="preserve">
      6) бумен пісіретін электр аппараттарын; </w:t>
      </w:r>
    </w:p>
    <w:p>
      <w:pPr>
        <w:spacing w:after="0"/>
        <w:ind w:left="0"/>
        <w:jc w:val="both"/>
      </w:pPr>
      <w:r>
        <w:rPr>
          <w:rFonts w:ascii="Times New Roman"/>
          <w:b w:val="false"/>
          <w:i w:val="false"/>
          <w:color w:val="000000"/>
          <w:sz w:val="28"/>
        </w:rPr>
        <w:t>
      7) грильдер мен кәуап пештерін;</w:t>
      </w:r>
    </w:p>
    <w:p>
      <w:pPr>
        <w:spacing w:after="0"/>
        <w:ind w:left="0"/>
        <w:jc w:val="both"/>
      </w:pPr>
      <w:r>
        <w:rPr>
          <w:rFonts w:ascii="Times New Roman"/>
          <w:b w:val="false"/>
          <w:i w:val="false"/>
          <w:color w:val="000000"/>
          <w:sz w:val="28"/>
        </w:rPr>
        <w:t>
      8) қуыру табасын;</w:t>
      </w:r>
    </w:p>
    <w:p>
      <w:pPr>
        <w:spacing w:after="0"/>
        <w:ind w:left="0"/>
        <w:jc w:val="both"/>
      </w:pPr>
      <w:r>
        <w:rPr>
          <w:rFonts w:ascii="Times New Roman"/>
          <w:b w:val="false"/>
          <w:i w:val="false"/>
          <w:color w:val="000000"/>
          <w:sz w:val="28"/>
        </w:rPr>
        <w:t>
      9) электр су қайнатқыштарды;</w:t>
      </w:r>
    </w:p>
    <w:p>
      <w:pPr>
        <w:spacing w:after="0"/>
        <w:ind w:left="0"/>
        <w:jc w:val="both"/>
      </w:pPr>
      <w:r>
        <w:rPr>
          <w:rFonts w:ascii="Times New Roman"/>
          <w:b w:val="false"/>
          <w:i w:val="false"/>
          <w:color w:val="000000"/>
          <w:sz w:val="28"/>
        </w:rPr>
        <w:t>
      10) электрмен ас пісіру қазандарын;</w:t>
      </w:r>
    </w:p>
    <w:p>
      <w:pPr>
        <w:spacing w:after="0"/>
        <w:ind w:left="0"/>
        <w:jc w:val="both"/>
      </w:pPr>
      <w:r>
        <w:rPr>
          <w:rFonts w:ascii="Times New Roman"/>
          <w:b w:val="false"/>
          <w:i w:val="false"/>
          <w:color w:val="000000"/>
          <w:sz w:val="28"/>
        </w:rPr>
        <w:t>
      11) бірінші және екінші тағамдарға арналған электр мармиттерді;</w:t>
      </w:r>
    </w:p>
    <w:p>
      <w:pPr>
        <w:spacing w:after="0"/>
        <w:ind w:left="0"/>
        <w:jc w:val="both"/>
      </w:pPr>
      <w:r>
        <w:rPr>
          <w:rFonts w:ascii="Times New Roman"/>
          <w:b w:val="false"/>
          <w:i w:val="false"/>
          <w:color w:val="000000"/>
          <w:sz w:val="28"/>
        </w:rPr>
        <w:t>
      12) тамақ өнімдерін тазалауға, майдалауға және кесуге арналған машиналар мен механизмдерді;</w:t>
      </w:r>
    </w:p>
    <w:p>
      <w:pPr>
        <w:spacing w:after="0"/>
        <w:ind w:left="0"/>
        <w:jc w:val="both"/>
      </w:pPr>
      <w:r>
        <w:rPr>
          <w:rFonts w:ascii="Times New Roman"/>
          <w:b w:val="false"/>
          <w:i w:val="false"/>
          <w:color w:val="000000"/>
          <w:sz w:val="28"/>
        </w:rPr>
        <w:t xml:space="preserve">
      13) тамақ өнімдерін араластыруға, көпіртуге арналған машиналар мен механизмдерді; </w:t>
      </w:r>
    </w:p>
    <w:p>
      <w:pPr>
        <w:spacing w:after="0"/>
        <w:ind w:left="0"/>
        <w:jc w:val="both"/>
      </w:pPr>
      <w:r>
        <w:rPr>
          <w:rFonts w:ascii="Times New Roman"/>
          <w:b w:val="false"/>
          <w:i w:val="false"/>
          <w:color w:val="000000"/>
          <w:sz w:val="28"/>
        </w:rPr>
        <w:t>
      14) консервіленген көкөністер мен жемістерді дайындауға арналған машиналарды, қондырғылар мен агрегаттарды;</w:t>
      </w:r>
    </w:p>
    <w:p>
      <w:pPr>
        <w:spacing w:after="0"/>
        <w:ind w:left="0"/>
        <w:jc w:val="both"/>
      </w:pPr>
      <w:r>
        <w:rPr>
          <w:rFonts w:ascii="Times New Roman"/>
          <w:b w:val="false"/>
          <w:i w:val="false"/>
          <w:color w:val="000000"/>
          <w:sz w:val="28"/>
        </w:rPr>
        <w:t>
      15) электр плиталарды;</w:t>
      </w:r>
    </w:p>
    <w:p>
      <w:pPr>
        <w:spacing w:after="0"/>
        <w:ind w:left="0"/>
        <w:jc w:val="both"/>
      </w:pPr>
      <w:r>
        <w:rPr>
          <w:rFonts w:ascii="Times New Roman"/>
          <w:b w:val="false"/>
          <w:i w:val="false"/>
          <w:color w:val="000000"/>
          <w:sz w:val="28"/>
        </w:rPr>
        <w:t xml:space="preserve">
      16) сигарет, шырпы және газет сатуға арналған жартылай автоматтарды; </w:t>
      </w:r>
    </w:p>
    <w:p>
      <w:pPr>
        <w:spacing w:after="0"/>
        <w:ind w:left="0"/>
        <w:jc w:val="both"/>
      </w:pPr>
      <w:r>
        <w:rPr>
          <w:rFonts w:ascii="Times New Roman"/>
          <w:b w:val="false"/>
          <w:i w:val="false"/>
          <w:color w:val="000000"/>
          <w:sz w:val="28"/>
        </w:rPr>
        <w:t>
      17) электр табаларды;</w:t>
      </w:r>
    </w:p>
    <w:p>
      <w:pPr>
        <w:spacing w:after="0"/>
        <w:ind w:left="0"/>
        <w:jc w:val="both"/>
      </w:pPr>
      <w:r>
        <w:rPr>
          <w:rFonts w:ascii="Times New Roman"/>
          <w:b w:val="false"/>
          <w:i w:val="false"/>
          <w:color w:val="000000"/>
          <w:sz w:val="28"/>
        </w:rPr>
        <w:t>
      18) электр фритюрницаларды;</w:t>
      </w:r>
    </w:p>
    <w:p>
      <w:pPr>
        <w:spacing w:after="0"/>
        <w:ind w:left="0"/>
        <w:jc w:val="both"/>
      </w:pPr>
      <w:r>
        <w:rPr>
          <w:rFonts w:ascii="Times New Roman"/>
          <w:b w:val="false"/>
          <w:i w:val="false"/>
          <w:color w:val="000000"/>
          <w:sz w:val="28"/>
        </w:rPr>
        <w:t>
      19) тұрмыстық тоңазытқыштарды.</w:t>
      </w:r>
    </w:p>
    <w:p>
      <w:pPr>
        <w:spacing w:after="0"/>
        <w:ind w:left="0"/>
        <w:jc w:val="both"/>
      </w:pPr>
      <w:r>
        <w:rPr>
          <w:rFonts w:ascii="Times New Roman"/>
          <w:b w:val="false"/>
          <w:i w:val="false"/>
          <w:color w:val="000000"/>
          <w:sz w:val="28"/>
        </w:rPr>
        <w:t>
      Демонтаждау, монтаждау, техникалық қызмет көрсету, жөндеу, баптау:</w:t>
      </w:r>
    </w:p>
    <w:p>
      <w:pPr>
        <w:spacing w:after="0"/>
        <w:ind w:left="0"/>
        <w:jc w:val="both"/>
      </w:pPr>
      <w:r>
        <w:rPr>
          <w:rFonts w:ascii="Times New Roman"/>
          <w:b w:val="false"/>
          <w:i w:val="false"/>
          <w:color w:val="000000"/>
          <w:sz w:val="28"/>
        </w:rPr>
        <w:t>
      1) батареяларды автоматты ерітпейтін тоңазыту машиналарын;</w:t>
      </w:r>
    </w:p>
    <w:p>
      <w:pPr>
        <w:spacing w:after="0"/>
        <w:ind w:left="0"/>
        <w:jc w:val="both"/>
      </w:pPr>
      <w:r>
        <w:rPr>
          <w:rFonts w:ascii="Times New Roman"/>
          <w:b w:val="false"/>
          <w:i w:val="false"/>
          <w:color w:val="000000"/>
          <w:sz w:val="28"/>
        </w:rPr>
        <w:t xml:space="preserve">
      2) өнімділігі 3,5 ктловат (бұдан әрі – кВт) дейінгі алмалы тоңазыту агрегаттары бар тоңазыту жабдығын; </w:t>
      </w:r>
    </w:p>
    <w:p>
      <w:pPr>
        <w:spacing w:after="0"/>
        <w:ind w:left="0"/>
        <w:jc w:val="both"/>
      </w:pPr>
      <w:r>
        <w:rPr>
          <w:rFonts w:ascii="Times New Roman"/>
          <w:b w:val="false"/>
          <w:i w:val="false"/>
          <w:color w:val="000000"/>
          <w:sz w:val="28"/>
        </w:rPr>
        <w:t xml:space="preserve">
      3) орнатылған тоңазыту агрегаттары бар тоңазыту жабдығын. </w:t>
      </w:r>
    </w:p>
    <w:bookmarkStart w:name="z1667" w:id="1664"/>
    <w:p>
      <w:pPr>
        <w:spacing w:after="0"/>
        <w:ind w:left="0"/>
        <w:jc w:val="both"/>
      </w:pPr>
      <w:r>
        <w:rPr>
          <w:rFonts w:ascii="Times New Roman"/>
          <w:b w:val="false"/>
          <w:i w:val="false"/>
          <w:color w:val="000000"/>
          <w:sz w:val="28"/>
        </w:rPr>
        <w:t>
      Параграф 3. Сауда және тоңазытқыш жабдығы жөніндегі электр механигі, 5-разряд</w:t>
      </w:r>
    </w:p>
    <w:bookmarkEnd w:id="1664"/>
    <w:bookmarkStart w:name="z1668" w:id="1665"/>
    <w:p>
      <w:pPr>
        <w:spacing w:after="0"/>
        <w:ind w:left="0"/>
        <w:jc w:val="both"/>
      </w:pPr>
      <w:r>
        <w:rPr>
          <w:rFonts w:ascii="Times New Roman"/>
          <w:b w:val="false"/>
          <w:i w:val="false"/>
          <w:color w:val="000000"/>
          <w:sz w:val="28"/>
        </w:rPr>
        <w:t xml:space="preserve">
      965. Жұмыс сипаттамасы: </w:t>
      </w:r>
    </w:p>
    <w:bookmarkEnd w:id="1665"/>
    <w:p>
      <w:pPr>
        <w:spacing w:after="0"/>
        <w:ind w:left="0"/>
        <w:jc w:val="both"/>
      </w:pPr>
      <w:r>
        <w:rPr>
          <w:rFonts w:ascii="Times New Roman"/>
          <w:b w:val="false"/>
          <w:i w:val="false"/>
          <w:color w:val="000000"/>
          <w:sz w:val="28"/>
        </w:rPr>
        <w:t xml:space="preserve">
      механикалық, электр, гидравликалық бөліктерді ағымдық жөндеу, реттеу және тамақ өнімдерін, таратып бөлуге, қайта өңдеуге, бөліп салуға және буып-түюге, жартылай фабрикаттарды өндіруге арналған автоматты, жартылай автоматты және ағынды-механикаландырылған желілерді, кулинарлық өнімдерді дайындауға арналған жабдықты, қызмет көрсететін жабдықтың аспаптары мен басқару электр щиттерін демонтаждау, оларға қызмет көрсету; </w:t>
      </w:r>
    </w:p>
    <w:p>
      <w:pPr>
        <w:spacing w:after="0"/>
        <w:ind w:left="0"/>
        <w:jc w:val="both"/>
      </w:pPr>
      <w:r>
        <w:rPr>
          <w:rFonts w:ascii="Times New Roman"/>
          <w:b w:val="false"/>
          <w:i w:val="false"/>
          <w:color w:val="000000"/>
          <w:sz w:val="28"/>
        </w:rPr>
        <w:t xml:space="preserve">
      күрделілігі орташа автоматика схемалы тоңазытқыш машиналарын монтаждау, демонтаждау, жөндеу, баптау және техникалық қызмет көрсету; </w:t>
      </w:r>
    </w:p>
    <w:p>
      <w:pPr>
        <w:spacing w:after="0"/>
        <w:ind w:left="0"/>
        <w:jc w:val="both"/>
      </w:pPr>
      <w:r>
        <w:rPr>
          <w:rFonts w:ascii="Times New Roman"/>
          <w:b w:val="false"/>
          <w:i w:val="false"/>
          <w:color w:val="000000"/>
          <w:sz w:val="28"/>
        </w:rPr>
        <w:t xml:space="preserve">
      қысыммен жұмыс істейтін ыдыстарды сынау; </w:t>
      </w:r>
    </w:p>
    <w:p>
      <w:pPr>
        <w:spacing w:after="0"/>
        <w:ind w:left="0"/>
        <w:jc w:val="both"/>
      </w:pPr>
      <w:r>
        <w:rPr>
          <w:rFonts w:ascii="Times New Roman"/>
          <w:b w:val="false"/>
          <w:i w:val="false"/>
          <w:color w:val="000000"/>
          <w:sz w:val="28"/>
        </w:rPr>
        <w:t xml:space="preserve">
      сынау нәтижелері бойынша жұмыс диаграммалары мен сипаттамаларын алу; </w:t>
      </w:r>
    </w:p>
    <w:p>
      <w:pPr>
        <w:spacing w:after="0"/>
        <w:ind w:left="0"/>
        <w:jc w:val="both"/>
      </w:pPr>
      <w:r>
        <w:rPr>
          <w:rFonts w:ascii="Times New Roman"/>
          <w:b w:val="false"/>
          <w:i w:val="false"/>
          <w:color w:val="000000"/>
          <w:sz w:val="28"/>
        </w:rPr>
        <w:t xml:space="preserve">
      жауапты бөлшектерді статикалық және динамикалық теңгермелеу; </w:t>
      </w:r>
    </w:p>
    <w:p>
      <w:pPr>
        <w:spacing w:after="0"/>
        <w:ind w:left="0"/>
        <w:jc w:val="both"/>
      </w:pPr>
      <w:r>
        <w:rPr>
          <w:rFonts w:ascii="Times New Roman"/>
          <w:b w:val="false"/>
          <w:i w:val="false"/>
          <w:color w:val="000000"/>
          <w:sz w:val="28"/>
        </w:rPr>
        <w:t xml:space="preserve">
      өлшеу және сынау стенділері мен пульттарын құрастыру, реттеу және баптау. </w:t>
      </w:r>
    </w:p>
    <w:p>
      <w:pPr>
        <w:spacing w:after="0"/>
        <w:ind w:left="0"/>
        <w:jc w:val="both"/>
      </w:pPr>
      <w:r>
        <w:rPr>
          <w:rFonts w:ascii="Times New Roman"/>
          <w:b w:val="false"/>
          <w:i w:val="false"/>
          <w:color w:val="000000"/>
          <w:sz w:val="28"/>
        </w:rPr>
        <w:t xml:space="preserve">
      966. Білуге тиіс: </w:t>
      </w:r>
    </w:p>
    <w:p>
      <w:pPr>
        <w:spacing w:after="0"/>
        <w:ind w:left="0"/>
        <w:jc w:val="both"/>
      </w:pPr>
      <w:r>
        <w:rPr>
          <w:rFonts w:ascii="Times New Roman"/>
          <w:b w:val="false"/>
          <w:i w:val="false"/>
          <w:color w:val="000000"/>
          <w:sz w:val="28"/>
        </w:rPr>
        <w:t>
      автоматты, жартылай автоматты және ағынды-механикаландырылған желілерді, кулинарлық өнімдерді дайындауға арналған жабдықты, қызмет көрсететін сауда және тоңазытқыш жабдығының құрылымын, оларға қызмет көрсетуге қойылатын техникалық талаптарды;</w:t>
      </w:r>
    </w:p>
    <w:p>
      <w:pPr>
        <w:spacing w:after="0"/>
        <w:ind w:left="0"/>
        <w:jc w:val="both"/>
      </w:pPr>
      <w:r>
        <w:rPr>
          <w:rFonts w:ascii="Times New Roman"/>
          <w:b w:val="false"/>
          <w:i w:val="false"/>
          <w:color w:val="000000"/>
          <w:sz w:val="28"/>
        </w:rPr>
        <w:t xml:space="preserve">
      тоңазытқыш қондырғыларының жұмыс режимдерін; </w:t>
      </w:r>
    </w:p>
    <w:p>
      <w:pPr>
        <w:spacing w:after="0"/>
        <w:ind w:left="0"/>
        <w:jc w:val="both"/>
      </w:pPr>
      <w:r>
        <w:rPr>
          <w:rFonts w:ascii="Times New Roman"/>
          <w:b w:val="false"/>
          <w:i w:val="false"/>
          <w:color w:val="000000"/>
          <w:sz w:val="28"/>
        </w:rPr>
        <w:t xml:space="preserve">
      автоматиканың электр және электронды схемаларын; </w:t>
      </w:r>
    </w:p>
    <w:p>
      <w:pPr>
        <w:spacing w:after="0"/>
        <w:ind w:left="0"/>
        <w:jc w:val="both"/>
      </w:pPr>
      <w:r>
        <w:rPr>
          <w:rFonts w:ascii="Times New Roman"/>
          <w:b w:val="false"/>
          <w:i w:val="false"/>
          <w:color w:val="000000"/>
          <w:sz w:val="28"/>
        </w:rPr>
        <w:t xml:space="preserve">
      тоңазытқыш қондырғыларының құбырларын пневматикалық және гидравликалық сынаудың және олардың тармақты жүйелерінің герметикалылығын тексерудің мерзімдері мен ережесін; </w:t>
      </w:r>
    </w:p>
    <w:p>
      <w:pPr>
        <w:spacing w:after="0"/>
        <w:ind w:left="0"/>
        <w:jc w:val="both"/>
      </w:pPr>
      <w:r>
        <w:rPr>
          <w:rFonts w:ascii="Times New Roman"/>
          <w:b w:val="false"/>
          <w:i w:val="false"/>
          <w:color w:val="000000"/>
          <w:sz w:val="28"/>
        </w:rPr>
        <w:t xml:space="preserve">
      сорбенттерді, жанар-жағармай материалдарын регенерациялаудың тәсілдері мен режимін; </w:t>
      </w:r>
    </w:p>
    <w:p>
      <w:pPr>
        <w:spacing w:after="0"/>
        <w:ind w:left="0"/>
        <w:jc w:val="both"/>
      </w:pPr>
      <w:r>
        <w:rPr>
          <w:rFonts w:ascii="Times New Roman"/>
          <w:b w:val="false"/>
          <w:i w:val="false"/>
          <w:color w:val="000000"/>
          <w:sz w:val="28"/>
        </w:rPr>
        <w:t>
      электроника негіздерін.</w:t>
      </w:r>
    </w:p>
    <w:bookmarkStart w:name="z1669" w:id="1666"/>
    <w:p>
      <w:pPr>
        <w:spacing w:after="0"/>
        <w:ind w:left="0"/>
        <w:jc w:val="both"/>
      </w:pPr>
      <w:r>
        <w:rPr>
          <w:rFonts w:ascii="Times New Roman"/>
          <w:b w:val="false"/>
          <w:i w:val="false"/>
          <w:color w:val="000000"/>
          <w:sz w:val="28"/>
        </w:rPr>
        <w:t>
      967. Жұмыс үлгілері:</w:t>
      </w:r>
    </w:p>
    <w:bookmarkEnd w:id="1666"/>
    <w:p>
      <w:pPr>
        <w:spacing w:after="0"/>
        <w:ind w:left="0"/>
        <w:jc w:val="both"/>
      </w:pPr>
      <w:r>
        <w:rPr>
          <w:rFonts w:ascii="Times New Roman"/>
          <w:b w:val="false"/>
          <w:i w:val="false"/>
          <w:color w:val="000000"/>
          <w:sz w:val="28"/>
        </w:rPr>
        <w:t>
      Техникалық қызмет көрсету, демонтаж, ағымдық жөндеу, реттеу:</w:t>
      </w:r>
    </w:p>
    <w:p>
      <w:pPr>
        <w:spacing w:after="0"/>
        <w:ind w:left="0"/>
        <w:jc w:val="both"/>
      </w:pPr>
      <w:r>
        <w:rPr>
          <w:rFonts w:ascii="Times New Roman"/>
          <w:b w:val="false"/>
          <w:i w:val="false"/>
          <w:color w:val="000000"/>
          <w:sz w:val="28"/>
        </w:rPr>
        <w:t>
      1) сұйық қамырдан пончик, самса және пісірмелер дайындауға арналған автоматтарды;</w:t>
      </w:r>
    </w:p>
    <w:p>
      <w:pPr>
        <w:spacing w:after="0"/>
        <w:ind w:left="0"/>
        <w:jc w:val="both"/>
      </w:pPr>
      <w:r>
        <w:rPr>
          <w:rFonts w:ascii="Times New Roman"/>
          <w:b w:val="false"/>
          <w:i w:val="false"/>
          <w:color w:val="000000"/>
          <w:sz w:val="28"/>
        </w:rPr>
        <w:t>
      2) жарманы бөліп салуға арналған автоматтарды;</w:t>
      </w:r>
    </w:p>
    <w:p>
      <w:pPr>
        <w:spacing w:after="0"/>
        <w:ind w:left="0"/>
        <w:jc w:val="both"/>
      </w:pPr>
      <w:r>
        <w:rPr>
          <w:rFonts w:ascii="Times New Roman"/>
          <w:b w:val="false"/>
          <w:i w:val="false"/>
          <w:color w:val="000000"/>
          <w:sz w:val="28"/>
        </w:rPr>
        <w:t>
      3) кешенді түстіктерді жиынтықтауға, жинақтауға және босатуға арналған желілерді;</w:t>
      </w:r>
    </w:p>
    <w:p>
      <w:pPr>
        <w:spacing w:after="0"/>
        <w:ind w:left="0"/>
        <w:jc w:val="both"/>
      </w:pPr>
      <w:r>
        <w:rPr>
          <w:rFonts w:ascii="Times New Roman"/>
          <w:b w:val="false"/>
          <w:i w:val="false"/>
          <w:color w:val="000000"/>
          <w:sz w:val="28"/>
        </w:rPr>
        <w:t>
      4) көкөністер мен жемістерді іріктеуге, бөліп салуға және буып-түюге арналған желілерді;</w:t>
      </w:r>
    </w:p>
    <w:p>
      <w:pPr>
        <w:spacing w:after="0"/>
        <w:ind w:left="0"/>
        <w:jc w:val="both"/>
      </w:pPr>
      <w:r>
        <w:rPr>
          <w:rFonts w:ascii="Times New Roman"/>
          <w:b w:val="false"/>
          <w:i w:val="false"/>
          <w:color w:val="000000"/>
          <w:sz w:val="28"/>
        </w:rPr>
        <w:t>
      5) вареник жасауға арналған желілерді;</w:t>
      </w:r>
    </w:p>
    <w:p>
      <w:pPr>
        <w:spacing w:after="0"/>
        <w:ind w:left="0"/>
        <w:jc w:val="both"/>
      </w:pPr>
      <w:r>
        <w:rPr>
          <w:rFonts w:ascii="Times New Roman"/>
          <w:b w:val="false"/>
          <w:i w:val="false"/>
          <w:color w:val="000000"/>
          <w:sz w:val="28"/>
        </w:rPr>
        <w:t>
      6) тазартылған картоп пен басқа да жартылай фабрикаттарды шығару жөніндегі желілерді;</w:t>
      </w:r>
    </w:p>
    <w:p>
      <w:pPr>
        <w:spacing w:after="0"/>
        <w:ind w:left="0"/>
        <w:jc w:val="both"/>
      </w:pPr>
      <w:r>
        <w:rPr>
          <w:rFonts w:ascii="Times New Roman"/>
          <w:b w:val="false"/>
          <w:i w:val="false"/>
          <w:color w:val="000000"/>
          <w:sz w:val="28"/>
        </w:rPr>
        <w:t>
      7) өзіне өзі қызмет көрсету сөрелері желілерін;</w:t>
      </w:r>
    </w:p>
    <w:p>
      <w:pPr>
        <w:spacing w:after="0"/>
        <w:ind w:left="0"/>
        <w:jc w:val="both"/>
      </w:pPr>
      <w:r>
        <w:rPr>
          <w:rFonts w:ascii="Times New Roman"/>
          <w:b w:val="false"/>
          <w:i w:val="false"/>
          <w:color w:val="000000"/>
          <w:sz w:val="28"/>
        </w:rPr>
        <w:t>
      8) азық-түлік тауарларын бөліп салуға және буып-түюге арналған желілерді;</w:t>
      </w:r>
    </w:p>
    <w:p>
      <w:pPr>
        <w:spacing w:after="0"/>
        <w:ind w:left="0"/>
        <w:jc w:val="both"/>
      </w:pPr>
      <w:r>
        <w:rPr>
          <w:rFonts w:ascii="Times New Roman"/>
          <w:b w:val="false"/>
          <w:i w:val="false"/>
          <w:color w:val="000000"/>
          <w:sz w:val="28"/>
        </w:rPr>
        <w:t>
      9) көкөністер мен жемістерді жууға және іріктеуге арналған машиналарды;</w:t>
      </w:r>
    </w:p>
    <w:p>
      <w:pPr>
        <w:spacing w:after="0"/>
        <w:ind w:left="0"/>
        <w:jc w:val="both"/>
      </w:pPr>
      <w:r>
        <w:rPr>
          <w:rFonts w:ascii="Times New Roman"/>
          <w:b w:val="false"/>
          <w:i w:val="false"/>
          <w:color w:val="000000"/>
          <w:sz w:val="28"/>
        </w:rPr>
        <w:t>
      10) салмалы құймақ дайындауға арналған машиналарды;</w:t>
      </w:r>
    </w:p>
    <w:p>
      <w:pPr>
        <w:spacing w:after="0"/>
        <w:ind w:left="0"/>
        <w:jc w:val="both"/>
      </w:pPr>
      <w:r>
        <w:rPr>
          <w:rFonts w:ascii="Times New Roman"/>
          <w:b w:val="false"/>
          <w:i w:val="false"/>
          <w:color w:val="000000"/>
          <w:sz w:val="28"/>
        </w:rPr>
        <w:t>
      11) котлеттер мен басқа да жартылай фабрикаттарды қалыптауға арналған машиналарды;</w:t>
      </w:r>
    </w:p>
    <w:p>
      <w:pPr>
        <w:spacing w:after="0"/>
        <w:ind w:left="0"/>
        <w:jc w:val="both"/>
      </w:pPr>
      <w:r>
        <w:rPr>
          <w:rFonts w:ascii="Times New Roman"/>
          <w:b w:val="false"/>
          <w:i w:val="false"/>
          <w:color w:val="000000"/>
          <w:sz w:val="28"/>
        </w:rPr>
        <w:t>
      12) еттен жасалатын өнімдерді қуыруға арналған конвейерлі пештерді.</w:t>
      </w:r>
    </w:p>
    <w:p>
      <w:pPr>
        <w:spacing w:after="0"/>
        <w:ind w:left="0"/>
        <w:jc w:val="both"/>
      </w:pPr>
      <w:r>
        <w:rPr>
          <w:rFonts w:ascii="Times New Roman"/>
          <w:b w:val="false"/>
          <w:i w:val="false"/>
          <w:color w:val="000000"/>
          <w:sz w:val="28"/>
        </w:rPr>
        <w:t>
      Демонтаждау, монтаждау, техникалық қызмет көрсету, жөндеу, баптау:</w:t>
      </w:r>
    </w:p>
    <w:p>
      <w:pPr>
        <w:spacing w:after="0"/>
        <w:ind w:left="0"/>
        <w:jc w:val="both"/>
      </w:pPr>
      <w:r>
        <w:rPr>
          <w:rFonts w:ascii="Times New Roman"/>
          <w:b w:val="false"/>
          <w:i w:val="false"/>
          <w:color w:val="000000"/>
          <w:sz w:val="28"/>
        </w:rPr>
        <w:t>
      1) кондиционерлерді;</w:t>
      </w:r>
    </w:p>
    <w:p>
      <w:pPr>
        <w:spacing w:after="0"/>
        <w:ind w:left="0"/>
        <w:jc w:val="both"/>
      </w:pPr>
      <w:r>
        <w:rPr>
          <w:rFonts w:ascii="Times New Roman"/>
          <w:b w:val="false"/>
          <w:i w:val="false"/>
          <w:color w:val="000000"/>
          <w:sz w:val="28"/>
        </w:rPr>
        <w:t>
      2) льдогенераторды;</w:t>
      </w:r>
    </w:p>
    <w:p>
      <w:pPr>
        <w:spacing w:after="0"/>
        <w:ind w:left="0"/>
        <w:jc w:val="both"/>
      </w:pPr>
      <w:r>
        <w:rPr>
          <w:rFonts w:ascii="Times New Roman"/>
          <w:b w:val="false"/>
          <w:i w:val="false"/>
          <w:color w:val="000000"/>
          <w:sz w:val="28"/>
        </w:rPr>
        <w:t xml:space="preserve">
      3) батареялары автоматты еритін тоңазыту жабдығын; </w:t>
      </w:r>
    </w:p>
    <w:p>
      <w:pPr>
        <w:spacing w:after="0"/>
        <w:ind w:left="0"/>
        <w:jc w:val="both"/>
      </w:pPr>
      <w:r>
        <w:rPr>
          <w:rFonts w:ascii="Times New Roman"/>
          <w:b w:val="false"/>
          <w:i w:val="false"/>
          <w:color w:val="000000"/>
          <w:sz w:val="28"/>
        </w:rPr>
        <w:t xml:space="preserve">
      4) өнімділігі 3,5 кВт дейінгі алмалы тоңазыту агрегаттары бар тоңазыту жабдығын. </w:t>
      </w:r>
    </w:p>
    <w:bookmarkStart w:name="z1670" w:id="1667"/>
    <w:p>
      <w:pPr>
        <w:spacing w:after="0"/>
        <w:ind w:left="0"/>
        <w:jc w:val="both"/>
      </w:pPr>
      <w:r>
        <w:rPr>
          <w:rFonts w:ascii="Times New Roman"/>
          <w:b w:val="false"/>
          <w:i w:val="false"/>
          <w:color w:val="000000"/>
          <w:sz w:val="28"/>
        </w:rPr>
        <w:t>
      Параграф 4. Сауда және тоңазытқыш жабдығы жөніндегі электр механигі, 6-разряд</w:t>
      </w:r>
    </w:p>
    <w:bookmarkEnd w:id="1667"/>
    <w:bookmarkStart w:name="z1671" w:id="1668"/>
    <w:p>
      <w:pPr>
        <w:spacing w:after="0"/>
        <w:ind w:left="0"/>
        <w:jc w:val="both"/>
      </w:pPr>
      <w:r>
        <w:rPr>
          <w:rFonts w:ascii="Times New Roman"/>
          <w:b w:val="false"/>
          <w:i w:val="false"/>
          <w:color w:val="000000"/>
          <w:sz w:val="28"/>
        </w:rPr>
        <w:t xml:space="preserve">
      968. Жұмыс сипаттамасы: </w:t>
      </w:r>
    </w:p>
    <w:bookmarkEnd w:id="1668"/>
    <w:p>
      <w:pPr>
        <w:spacing w:after="0"/>
        <w:ind w:left="0"/>
        <w:jc w:val="both"/>
      </w:pPr>
      <w:r>
        <w:rPr>
          <w:rFonts w:ascii="Times New Roman"/>
          <w:b w:val="false"/>
          <w:i w:val="false"/>
          <w:color w:val="000000"/>
          <w:sz w:val="28"/>
        </w:rPr>
        <w:t xml:space="preserve">
      механикалық, электр, гидравликалық бөліктерді күрделі жөндеу, реттеу және тамақ өнімдерін, таратып бөлуге, қайта өңдеуге, бөліп салуға және буып-түюге, жартылай фабрикаттарды өндіруге арналған автоматты, жартылай автоматты және ағынды-механикаландырылған желілерді, кулинарлық өнімдерді дайындауға арналған жабдықты, қызмет көрсететін жабдықтың аспаптары монтаждау; </w:t>
      </w:r>
    </w:p>
    <w:p>
      <w:pPr>
        <w:spacing w:after="0"/>
        <w:ind w:left="0"/>
        <w:jc w:val="both"/>
      </w:pPr>
      <w:r>
        <w:rPr>
          <w:rFonts w:ascii="Times New Roman"/>
          <w:b w:val="false"/>
          <w:i w:val="false"/>
          <w:color w:val="000000"/>
          <w:sz w:val="28"/>
        </w:rPr>
        <w:t xml:space="preserve">
      күрделі және ерекше күрделі автоматика схемалы тоңазытқыш машиналарын монтаждау, демонтаждау, жөндеу, баптау және техникалық қызмет көрсету; </w:t>
      </w:r>
    </w:p>
    <w:p>
      <w:pPr>
        <w:spacing w:after="0"/>
        <w:ind w:left="0"/>
        <w:jc w:val="both"/>
      </w:pPr>
      <w:r>
        <w:rPr>
          <w:rFonts w:ascii="Times New Roman"/>
          <w:b w:val="false"/>
          <w:i w:val="false"/>
          <w:color w:val="000000"/>
          <w:sz w:val="28"/>
        </w:rPr>
        <w:t xml:space="preserve">
      электр аппараттары мен пайдалану стансаларын жұмыс диаграммалары мен сипаттамаларын ала отырып кешенді сынау; </w:t>
      </w:r>
    </w:p>
    <w:p>
      <w:pPr>
        <w:spacing w:after="0"/>
        <w:ind w:left="0"/>
        <w:jc w:val="both"/>
      </w:pPr>
      <w:r>
        <w:rPr>
          <w:rFonts w:ascii="Times New Roman"/>
          <w:b w:val="false"/>
          <w:i w:val="false"/>
          <w:color w:val="000000"/>
          <w:sz w:val="28"/>
        </w:rPr>
        <w:t xml:space="preserve">
      электронды бақылау-өлшеу және бақылау-тіркеуші аспаптарды стенділерде сынау; </w:t>
      </w:r>
    </w:p>
    <w:p>
      <w:pPr>
        <w:spacing w:after="0"/>
        <w:ind w:left="0"/>
        <w:jc w:val="both"/>
      </w:pPr>
      <w:r>
        <w:rPr>
          <w:rFonts w:ascii="Times New Roman"/>
          <w:b w:val="false"/>
          <w:i w:val="false"/>
          <w:color w:val="000000"/>
          <w:sz w:val="28"/>
        </w:rPr>
        <w:t xml:space="preserve">
      электронды сауда және тоңазыту жабдығының құрамына енетін электронды блоктарды реттеу. </w:t>
      </w:r>
    </w:p>
    <w:p>
      <w:pPr>
        <w:spacing w:after="0"/>
        <w:ind w:left="0"/>
        <w:jc w:val="both"/>
      </w:pPr>
      <w:r>
        <w:rPr>
          <w:rFonts w:ascii="Times New Roman"/>
          <w:b w:val="false"/>
          <w:i w:val="false"/>
          <w:color w:val="000000"/>
          <w:sz w:val="28"/>
        </w:rPr>
        <w:t xml:space="preserve">
      969. Білуге тиіс: </w:t>
      </w:r>
    </w:p>
    <w:p>
      <w:pPr>
        <w:spacing w:after="0"/>
        <w:ind w:left="0"/>
        <w:jc w:val="both"/>
      </w:pPr>
      <w:r>
        <w:rPr>
          <w:rFonts w:ascii="Times New Roman"/>
          <w:b w:val="false"/>
          <w:i w:val="false"/>
          <w:color w:val="000000"/>
          <w:sz w:val="28"/>
        </w:rPr>
        <w:t>
      автоматты, жартылай автоматты және ағынды-механикаландырылған желілер мен барлық сауда және тоңазыту жабдығының конструктивтік ерекшеліктерін, кинематикалық, технологиялық және электр схемаларын;</w:t>
      </w:r>
    </w:p>
    <w:p>
      <w:pPr>
        <w:spacing w:after="0"/>
        <w:ind w:left="0"/>
        <w:jc w:val="both"/>
      </w:pPr>
      <w:r>
        <w:rPr>
          <w:rFonts w:ascii="Times New Roman"/>
          <w:b w:val="false"/>
          <w:i w:val="false"/>
          <w:color w:val="000000"/>
          <w:sz w:val="28"/>
        </w:rPr>
        <w:t xml:space="preserve">
      қашықтықтан басқаратын электронды схемалар мен электр желілері аспаптарының құрылымын; </w:t>
      </w:r>
    </w:p>
    <w:p>
      <w:pPr>
        <w:spacing w:after="0"/>
        <w:ind w:left="0"/>
        <w:jc w:val="both"/>
      </w:pPr>
      <w:r>
        <w:rPr>
          <w:rFonts w:ascii="Times New Roman"/>
          <w:b w:val="false"/>
          <w:i w:val="false"/>
          <w:color w:val="000000"/>
          <w:sz w:val="28"/>
        </w:rPr>
        <w:t xml:space="preserve">
      реттеуші құрылғы мен электронды жабдықтың жекелеген элементтерін есептеу әдістерін; </w:t>
      </w:r>
    </w:p>
    <w:p>
      <w:pPr>
        <w:spacing w:after="0"/>
        <w:ind w:left="0"/>
        <w:jc w:val="both"/>
      </w:pPr>
      <w:r>
        <w:rPr>
          <w:rFonts w:ascii="Times New Roman"/>
          <w:b w:val="false"/>
          <w:i w:val="false"/>
          <w:color w:val="000000"/>
          <w:sz w:val="28"/>
        </w:rPr>
        <w:t xml:space="preserve">
      формулярлар мен пайдалану құжаттамасын жүргізу ережесін. </w:t>
      </w:r>
    </w:p>
    <w:p>
      <w:pPr>
        <w:spacing w:after="0"/>
        <w:ind w:left="0"/>
        <w:jc w:val="both"/>
      </w:pPr>
      <w:r>
        <w:rPr>
          <w:rFonts w:ascii="Times New Roman"/>
          <w:b w:val="false"/>
          <w:i w:val="false"/>
          <w:color w:val="000000"/>
          <w:sz w:val="28"/>
        </w:rPr>
        <w:t>
      970. Жұмыс үлгілері:</w:t>
      </w:r>
    </w:p>
    <w:p>
      <w:pPr>
        <w:spacing w:after="0"/>
        <w:ind w:left="0"/>
        <w:jc w:val="both"/>
      </w:pPr>
      <w:r>
        <w:rPr>
          <w:rFonts w:ascii="Times New Roman"/>
          <w:b w:val="false"/>
          <w:i w:val="false"/>
          <w:color w:val="000000"/>
          <w:sz w:val="28"/>
        </w:rPr>
        <w:t>
      Күрделі жөндеу, баптау және монтаждау:</w:t>
      </w:r>
    </w:p>
    <w:p>
      <w:pPr>
        <w:spacing w:after="0"/>
        <w:ind w:left="0"/>
        <w:jc w:val="both"/>
      </w:pPr>
      <w:r>
        <w:rPr>
          <w:rFonts w:ascii="Times New Roman"/>
          <w:b w:val="false"/>
          <w:i w:val="false"/>
          <w:color w:val="000000"/>
          <w:sz w:val="28"/>
        </w:rPr>
        <w:t>
      1) сұйық қамырдан пончик, самса және пісірмелер дайындауға арналған автоматтарды;</w:t>
      </w:r>
    </w:p>
    <w:p>
      <w:pPr>
        <w:spacing w:after="0"/>
        <w:ind w:left="0"/>
        <w:jc w:val="both"/>
      </w:pPr>
      <w:r>
        <w:rPr>
          <w:rFonts w:ascii="Times New Roman"/>
          <w:b w:val="false"/>
          <w:i w:val="false"/>
          <w:color w:val="000000"/>
          <w:sz w:val="28"/>
        </w:rPr>
        <w:t>
      2) жарманы бөліп салуға арналған автоматтарды;</w:t>
      </w:r>
    </w:p>
    <w:p>
      <w:pPr>
        <w:spacing w:after="0"/>
        <w:ind w:left="0"/>
        <w:jc w:val="both"/>
      </w:pPr>
      <w:r>
        <w:rPr>
          <w:rFonts w:ascii="Times New Roman"/>
          <w:b w:val="false"/>
          <w:i w:val="false"/>
          <w:color w:val="000000"/>
          <w:sz w:val="28"/>
        </w:rPr>
        <w:t>
      3) кешенді түстіктерді жиынтықтауға, жинақтауға және босатуға арналған желілерді;</w:t>
      </w:r>
    </w:p>
    <w:p>
      <w:pPr>
        <w:spacing w:after="0"/>
        <w:ind w:left="0"/>
        <w:jc w:val="both"/>
      </w:pPr>
      <w:r>
        <w:rPr>
          <w:rFonts w:ascii="Times New Roman"/>
          <w:b w:val="false"/>
          <w:i w:val="false"/>
          <w:color w:val="000000"/>
          <w:sz w:val="28"/>
        </w:rPr>
        <w:t>
      4) көкөністер мен жемістерді іріктеуге, бөліп салуға және буып-түюге арналған желілерді;</w:t>
      </w:r>
    </w:p>
    <w:p>
      <w:pPr>
        <w:spacing w:after="0"/>
        <w:ind w:left="0"/>
        <w:jc w:val="both"/>
      </w:pPr>
      <w:r>
        <w:rPr>
          <w:rFonts w:ascii="Times New Roman"/>
          <w:b w:val="false"/>
          <w:i w:val="false"/>
          <w:color w:val="000000"/>
          <w:sz w:val="28"/>
        </w:rPr>
        <w:t>
      5) вареник жасауға арналған желілерді;</w:t>
      </w:r>
    </w:p>
    <w:p>
      <w:pPr>
        <w:spacing w:after="0"/>
        <w:ind w:left="0"/>
        <w:jc w:val="both"/>
      </w:pPr>
      <w:r>
        <w:rPr>
          <w:rFonts w:ascii="Times New Roman"/>
          <w:b w:val="false"/>
          <w:i w:val="false"/>
          <w:color w:val="000000"/>
          <w:sz w:val="28"/>
        </w:rPr>
        <w:t>
      6) тазартылған картоп пен басқа да жартылай фабрикаттарды шығару жөніндегі желілерді;</w:t>
      </w:r>
    </w:p>
    <w:p>
      <w:pPr>
        <w:spacing w:after="0"/>
        <w:ind w:left="0"/>
        <w:jc w:val="both"/>
      </w:pPr>
      <w:r>
        <w:rPr>
          <w:rFonts w:ascii="Times New Roman"/>
          <w:b w:val="false"/>
          <w:i w:val="false"/>
          <w:color w:val="000000"/>
          <w:sz w:val="28"/>
        </w:rPr>
        <w:t>
      7) өзіне өзі қызмет көрсету сөрелері желілерін;</w:t>
      </w:r>
    </w:p>
    <w:p>
      <w:pPr>
        <w:spacing w:after="0"/>
        <w:ind w:left="0"/>
        <w:jc w:val="both"/>
      </w:pPr>
      <w:r>
        <w:rPr>
          <w:rFonts w:ascii="Times New Roman"/>
          <w:b w:val="false"/>
          <w:i w:val="false"/>
          <w:color w:val="000000"/>
          <w:sz w:val="28"/>
        </w:rPr>
        <w:t>
      8) азық-түлік тауарларын бөліп салуға және буып-түюге арналған желілерді;</w:t>
      </w:r>
    </w:p>
    <w:p>
      <w:pPr>
        <w:spacing w:after="0"/>
        <w:ind w:left="0"/>
        <w:jc w:val="both"/>
      </w:pPr>
      <w:r>
        <w:rPr>
          <w:rFonts w:ascii="Times New Roman"/>
          <w:b w:val="false"/>
          <w:i w:val="false"/>
          <w:color w:val="000000"/>
          <w:sz w:val="28"/>
        </w:rPr>
        <w:t>
      9) көкөністер мен жемістерді жууға және іріктеуге арналған машиналарды;</w:t>
      </w:r>
    </w:p>
    <w:p>
      <w:pPr>
        <w:spacing w:after="0"/>
        <w:ind w:left="0"/>
        <w:jc w:val="both"/>
      </w:pPr>
      <w:r>
        <w:rPr>
          <w:rFonts w:ascii="Times New Roman"/>
          <w:b w:val="false"/>
          <w:i w:val="false"/>
          <w:color w:val="000000"/>
          <w:sz w:val="28"/>
        </w:rPr>
        <w:t>
      10) салмалы құймақ дайындауға арналған машиналарды;</w:t>
      </w:r>
    </w:p>
    <w:p>
      <w:pPr>
        <w:spacing w:after="0"/>
        <w:ind w:left="0"/>
        <w:jc w:val="both"/>
      </w:pPr>
      <w:r>
        <w:rPr>
          <w:rFonts w:ascii="Times New Roman"/>
          <w:b w:val="false"/>
          <w:i w:val="false"/>
          <w:color w:val="000000"/>
          <w:sz w:val="28"/>
        </w:rPr>
        <w:t>
      11) котлеттер мен басқа да жартылай фабрикаттарды қалыптауға арналған машиналарды;</w:t>
      </w:r>
    </w:p>
    <w:p>
      <w:pPr>
        <w:spacing w:after="0"/>
        <w:ind w:left="0"/>
        <w:jc w:val="both"/>
      </w:pPr>
      <w:r>
        <w:rPr>
          <w:rFonts w:ascii="Times New Roman"/>
          <w:b w:val="false"/>
          <w:i w:val="false"/>
          <w:color w:val="000000"/>
          <w:sz w:val="28"/>
        </w:rPr>
        <w:t>
      12) еттен жасалатын өнімдерді қуыруға арналған конвейерлі пештерді.</w:t>
      </w:r>
    </w:p>
    <w:p>
      <w:pPr>
        <w:spacing w:after="0"/>
        <w:ind w:left="0"/>
        <w:jc w:val="both"/>
      </w:pPr>
      <w:r>
        <w:rPr>
          <w:rFonts w:ascii="Times New Roman"/>
          <w:b w:val="false"/>
          <w:i w:val="false"/>
          <w:color w:val="000000"/>
          <w:sz w:val="28"/>
        </w:rPr>
        <w:t xml:space="preserve">
      Демонтаждау, монтаждау, техникалық қызмет көрсету, жөндеу, баптау: </w:t>
      </w:r>
    </w:p>
    <w:p>
      <w:pPr>
        <w:spacing w:after="0"/>
        <w:ind w:left="0"/>
        <w:jc w:val="both"/>
      </w:pPr>
      <w:r>
        <w:rPr>
          <w:rFonts w:ascii="Times New Roman"/>
          <w:b w:val="false"/>
          <w:i w:val="false"/>
          <w:color w:val="000000"/>
          <w:sz w:val="28"/>
        </w:rPr>
        <w:t xml:space="preserve">
      1) автоматика схемаларында электронды аспаптары бар мұздыгенераторды; </w:t>
      </w:r>
    </w:p>
    <w:p>
      <w:pPr>
        <w:spacing w:after="0"/>
        <w:ind w:left="0"/>
        <w:jc w:val="both"/>
      </w:pPr>
      <w:r>
        <w:rPr>
          <w:rFonts w:ascii="Times New Roman"/>
          <w:b w:val="false"/>
          <w:i w:val="false"/>
          <w:color w:val="000000"/>
          <w:sz w:val="28"/>
        </w:rPr>
        <w:t>
      2) қашықтықтан басқарылатын тоңазыту машиналарын;</w:t>
      </w:r>
    </w:p>
    <w:p>
      <w:pPr>
        <w:spacing w:after="0"/>
        <w:ind w:left="0"/>
        <w:jc w:val="both"/>
      </w:pPr>
      <w:r>
        <w:rPr>
          <w:rFonts w:ascii="Times New Roman"/>
          <w:b w:val="false"/>
          <w:i w:val="false"/>
          <w:color w:val="000000"/>
          <w:sz w:val="28"/>
        </w:rPr>
        <w:t>
      3) автоматика схемаларындағы транзисторлық элементтерді жартылай өткізгіш құрылғыларын қолданылатын тоңазыту машиналарын;</w:t>
      </w:r>
    </w:p>
    <w:p>
      <w:pPr>
        <w:spacing w:after="0"/>
        <w:ind w:left="0"/>
        <w:jc w:val="both"/>
      </w:pPr>
      <w:r>
        <w:rPr>
          <w:rFonts w:ascii="Times New Roman"/>
          <w:b w:val="false"/>
          <w:i w:val="false"/>
          <w:color w:val="000000"/>
          <w:sz w:val="28"/>
        </w:rPr>
        <w:t>
      4) бағдарламалы басқарылатын тоңазыту машиналарын;</w:t>
      </w:r>
    </w:p>
    <w:p>
      <w:pPr>
        <w:spacing w:after="0"/>
        <w:ind w:left="0"/>
        <w:jc w:val="both"/>
      </w:pPr>
      <w:r>
        <w:rPr>
          <w:rFonts w:ascii="Times New Roman"/>
          <w:b w:val="false"/>
          <w:i w:val="false"/>
          <w:color w:val="000000"/>
          <w:sz w:val="28"/>
        </w:rPr>
        <w:t>
      5) автоматика схемаларында электронды аспаптары бар тоңазыту машиналарын;</w:t>
      </w:r>
    </w:p>
    <w:p>
      <w:pPr>
        <w:spacing w:after="0"/>
        <w:ind w:left="0"/>
        <w:jc w:val="both"/>
      </w:pPr>
      <w:r>
        <w:rPr>
          <w:rFonts w:ascii="Times New Roman"/>
          <w:b w:val="false"/>
          <w:i w:val="false"/>
          <w:color w:val="000000"/>
          <w:sz w:val="28"/>
        </w:rPr>
        <w:t>
      6) фризерлерді.</w:t>
      </w:r>
    </w:p>
    <w:p>
      <w:pPr>
        <w:spacing w:after="0"/>
        <w:ind w:left="0"/>
        <w:jc w:val="both"/>
      </w:pPr>
      <w:r>
        <w:rPr>
          <w:rFonts w:ascii="Times New Roman"/>
          <w:b w:val="false"/>
          <w:i w:val="false"/>
          <w:color w:val="000000"/>
          <w:sz w:val="28"/>
        </w:rPr>
        <w:t xml:space="preserve">
      971. Орта кәсіптік білім талап етіледі. </w:t>
      </w:r>
    </w:p>
    <w:bookmarkStart w:name="z1672" w:id="1669"/>
    <w:p>
      <w:pPr>
        <w:spacing w:after="0"/>
        <w:ind w:left="0"/>
        <w:jc w:val="left"/>
      </w:pPr>
      <w:r>
        <w:rPr>
          <w:rFonts w:ascii="Times New Roman"/>
          <w:b/>
          <w:i w:val="false"/>
          <w:color w:val="000000"/>
        </w:rPr>
        <w:t xml:space="preserve"> 17-бөлім. Консерві өндірісі</w:t>
      </w:r>
    </w:p>
    <w:bookmarkEnd w:id="1669"/>
    <w:bookmarkStart w:name="z1673" w:id="1670"/>
    <w:p>
      <w:pPr>
        <w:spacing w:after="0"/>
        <w:ind w:left="0"/>
        <w:jc w:val="both"/>
      </w:pPr>
      <w:r>
        <w:rPr>
          <w:rFonts w:ascii="Times New Roman"/>
          <w:b w:val="false"/>
          <w:i w:val="false"/>
          <w:color w:val="000000"/>
          <w:sz w:val="28"/>
        </w:rPr>
        <w:t>
      240. Асептикалық консервілеу аппаратшысы</w:t>
      </w:r>
    </w:p>
    <w:bookmarkEnd w:id="1670"/>
    <w:bookmarkStart w:name="z1674" w:id="1671"/>
    <w:p>
      <w:pPr>
        <w:spacing w:after="0"/>
        <w:ind w:left="0"/>
        <w:jc w:val="both"/>
      </w:pPr>
      <w:r>
        <w:rPr>
          <w:rFonts w:ascii="Times New Roman"/>
          <w:b w:val="false"/>
          <w:i w:val="false"/>
          <w:color w:val="000000"/>
          <w:sz w:val="28"/>
        </w:rPr>
        <w:t>
      Параграф 1. Асептикалық консервілеу аппаратшысы, 4-разряд</w:t>
      </w:r>
    </w:p>
    <w:bookmarkEnd w:id="1671"/>
    <w:bookmarkStart w:name="z1675" w:id="1672"/>
    <w:p>
      <w:pPr>
        <w:spacing w:after="0"/>
        <w:ind w:left="0"/>
        <w:jc w:val="both"/>
      </w:pPr>
      <w:r>
        <w:rPr>
          <w:rFonts w:ascii="Times New Roman"/>
          <w:b w:val="false"/>
          <w:i w:val="false"/>
          <w:color w:val="000000"/>
          <w:sz w:val="28"/>
        </w:rPr>
        <w:t xml:space="preserve">
      972. Жұмыс сипаттамасы: </w:t>
      </w:r>
    </w:p>
    <w:bookmarkEnd w:id="1672"/>
    <w:p>
      <w:pPr>
        <w:spacing w:after="0"/>
        <w:ind w:left="0"/>
        <w:jc w:val="both"/>
      </w:pPr>
      <w:r>
        <w:rPr>
          <w:rFonts w:ascii="Times New Roman"/>
          <w:b w:val="false"/>
          <w:i w:val="false"/>
          <w:color w:val="000000"/>
          <w:sz w:val="28"/>
        </w:rPr>
        <w:t xml:space="preserve">
      ірі резервуарларда сұйық және қоймалжың өнімдерді асептикалық консервілеудің (сақтаудың) технологиялық процесін жүргізу; </w:t>
      </w:r>
    </w:p>
    <w:p>
      <w:pPr>
        <w:spacing w:after="0"/>
        <w:ind w:left="0"/>
        <w:jc w:val="both"/>
      </w:pPr>
      <w:r>
        <w:rPr>
          <w:rFonts w:ascii="Times New Roman"/>
          <w:b w:val="false"/>
          <w:i w:val="false"/>
          <w:color w:val="000000"/>
          <w:sz w:val="28"/>
        </w:rPr>
        <w:t xml:space="preserve">
      қойма резервуарларын, зарарсыздандыру қондырғысы мен асептикалық консервілеу желісінің басқа қызмет көрсететін басқа да жабдығын жууға, санитарлық өңдеуге қатысу; </w:t>
      </w:r>
    </w:p>
    <w:p>
      <w:pPr>
        <w:spacing w:after="0"/>
        <w:ind w:left="0"/>
        <w:jc w:val="both"/>
      </w:pPr>
      <w:r>
        <w:rPr>
          <w:rFonts w:ascii="Times New Roman"/>
          <w:b w:val="false"/>
          <w:i w:val="false"/>
          <w:color w:val="000000"/>
          <w:sz w:val="28"/>
        </w:rPr>
        <w:t xml:space="preserve">
      резервуарларды, құбырларды, стерилизаторды және желінің басқа да жабдықтарын қажетті тазартуға дейін зарарсыздандыру; </w:t>
      </w:r>
    </w:p>
    <w:p>
      <w:pPr>
        <w:spacing w:after="0"/>
        <w:ind w:left="0"/>
        <w:jc w:val="both"/>
      </w:pPr>
      <w:r>
        <w:rPr>
          <w:rFonts w:ascii="Times New Roman"/>
          <w:b w:val="false"/>
          <w:i w:val="false"/>
          <w:color w:val="000000"/>
          <w:sz w:val="28"/>
        </w:rPr>
        <w:t>
      резервуарларды стерильді ауамен қысым арқылы толтыру;</w:t>
      </w:r>
    </w:p>
    <w:p>
      <w:pPr>
        <w:spacing w:after="0"/>
        <w:ind w:left="0"/>
        <w:jc w:val="both"/>
      </w:pPr>
      <w:r>
        <w:rPr>
          <w:rFonts w:ascii="Times New Roman"/>
          <w:b w:val="false"/>
          <w:i w:val="false"/>
          <w:color w:val="000000"/>
          <w:sz w:val="28"/>
        </w:rPr>
        <w:t xml:space="preserve">
      желіге өнімді үздіксіз жұмыс істейтін стерилизаторда консервілеу-зарарсыздандыру режимімен (кейіннен салқындата отырып қыздыру) қызмет көрсету және сонымен резервуарларды толтыру; </w:t>
      </w:r>
    </w:p>
    <w:p>
      <w:pPr>
        <w:spacing w:after="0"/>
        <w:ind w:left="0"/>
        <w:jc w:val="both"/>
      </w:pPr>
      <w:r>
        <w:rPr>
          <w:rFonts w:ascii="Times New Roman"/>
          <w:b w:val="false"/>
          <w:i w:val="false"/>
          <w:color w:val="000000"/>
          <w:sz w:val="28"/>
        </w:rPr>
        <w:t xml:space="preserve">
      өнімді асептикалық жағдайда сақтау; </w:t>
      </w:r>
    </w:p>
    <w:p>
      <w:pPr>
        <w:spacing w:after="0"/>
        <w:ind w:left="0"/>
        <w:jc w:val="both"/>
      </w:pPr>
      <w:r>
        <w:rPr>
          <w:rFonts w:ascii="Times New Roman"/>
          <w:b w:val="false"/>
          <w:i w:val="false"/>
          <w:color w:val="000000"/>
          <w:sz w:val="28"/>
        </w:rPr>
        <w:t xml:space="preserve">
      өнімді резервуарлардан түсіріп алу және одан әрі өңдеу үшін келесі операцияларға жіберу; </w:t>
      </w:r>
    </w:p>
    <w:p>
      <w:pPr>
        <w:spacing w:after="0"/>
        <w:ind w:left="0"/>
        <w:jc w:val="both"/>
      </w:pPr>
      <w:r>
        <w:rPr>
          <w:rFonts w:ascii="Times New Roman"/>
          <w:b w:val="false"/>
          <w:i w:val="false"/>
          <w:color w:val="000000"/>
          <w:sz w:val="28"/>
        </w:rPr>
        <w:t xml:space="preserve">
      баксүзгілердегі ауаны зарарсыздандыру; </w:t>
      </w:r>
    </w:p>
    <w:p>
      <w:pPr>
        <w:spacing w:after="0"/>
        <w:ind w:left="0"/>
        <w:jc w:val="both"/>
      </w:pPr>
      <w:r>
        <w:rPr>
          <w:rFonts w:ascii="Times New Roman"/>
          <w:b w:val="false"/>
          <w:i w:val="false"/>
          <w:color w:val="000000"/>
          <w:sz w:val="28"/>
        </w:rPr>
        <w:t xml:space="preserve">
      микробиологиялық бақылауға сынама алу; </w:t>
      </w:r>
    </w:p>
    <w:p>
      <w:pPr>
        <w:spacing w:after="0"/>
        <w:ind w:left="0"/>
        <w:jc w:val="both"/>
      </w:pPr>
      <w:r>
        <w:rPr>
          <w:rFonts w:ascii="Times New Roman"/>
          <w:b w:val="false"/>
          <w:i w:val="false"/>
          <w:color w:val="000000"/>
          <w:sz w:val="28"/>
        </w:rPr>
        <w:t xml:space="preserve">
      қажетті технологиялық параметрлерді (температураны, қысымды) қамтамасыз ету және оларды журналға жазу; </w:t>
      </w:r>
    </w:p>
    <w:p>
      <w:pPr>
        <w:spacing w:after="0"/>
        <w:ind w:left="0"/>
        <w:jc w:val="both"/>
      </w:pPr>
      <w:r>
        <w:rPr>
          <w:rFonts w:ascii="Times New Roman"/>
          <w:b w:val="false"/>
          <w:i w:val="false"/>
          <w:color w:val="000000"/>
          <w:sz w:val="28"/>
        </w:rPr>
        <w:t xml:space="preserve">
      өнімді салу және сақтау кезінде резервуарлардың толтырылуын, резервуардағы қысымды бақылау-өлшеу аспаптарының көмегімен және көзбен бақылау; </w:t>
      </w:r>
    </w:p>
    <w:p>
      <w:pPr>
        <w:spacing w:after="0"/>
        <w:ind w:left="0"/>
        <w:jc w:val="both"/>
      </w:pPr>
      <w:r>
        <w:rPr>
          <w:rFonts w:ascii="Times New Roman"/>
          <w:b w:val="false"/>
          <w:i w:val="false"/>
          <w:color w:val="000000"/>
          <w:sz w:val="28"/>
        </w:rPr>
        <w:t xml:space="preserve">
      өнім сапасының нашарлауын, желінің өнімділігін төмендететін туындататын себептерді уақтылы анықтау және жою; </w:t>
      </w:r>
    </w:p>
    <w:p>
      <w:pPr>
        <w:spacing w:after="0"/>
        <w:ind w:left="0"/>
        <w:jc w:val="both"/>
      </w:pPr>
      <w:r>
        <w:rPr>
          <w:rFonts w:ascii="Times New Roman"/>
          <w:b w:val="false"/>
          <w:i w:val="false"/>
          <w:color w:val="000000"/>
          <w:sz w:val="28"/>
        </w:rPr>
        <w:t xml:space="preserve">
      жабдықты жөндеуге тапсыруға дайындау және оны жөндеуден қабылдап алу. </w:t>
      </w:r>
    </w:p>
    <w:bookmarkStart w:name="z1676" w:id="1673"/>
    <w:p>
      <w:pPr>
        <w:spacing w:after="0"/>
        <w:ind w:left="0"/>
        <w:jc w:val="both"/>
      </w:pPr>
      <w:r>
        <w:rPr>
          <w:rFonts w:ascii="Times New Roman"/>
          <w:b w:val="false"/>
          <w:i w:val="false"/>
          <w:color w:val="000000"/>
          <w:sz w:val="28"/>
        </w:rPr>
        <w:t xml:space="preserve">
      973. Білуге тиіс: </w:t>
      </w:r>
    </w:p>
    <w:bookmarkEnd w:id="1673"/>
    <w:p>
      <w:pPr>
        <w:spacing w:after="0"/>
        <w:ind w:left="0"/>
        <w:jc w:val="both"/>
      </w:pPr>
      <w:r>
        <w:rPr>
          <w:rFonts w:ascii="Times New Roman"/>
          <w:b w:val="false"/>
          <w:i w:val="false"/>
          <w:color w:val="000000"/>
          <w:sz w:val="28"/>
        </w:rPr>
        <w:t xml:space="preserve">
      асептикалық консервілеу технологиясы мен режимі параметрлерін, жабдықты соған дайындауды; </w:t>
      </w:r>
    </w:p>
    <w:p>
      <w:pPr>
        <w:spacing w:after="0"/>
        <w:ind w:left="0"/>
        <w:jc w:val="both"/>
      </w:pPr>
      <w:r>
        <w:rPr>
          <w:rFonts w:ascii="Times New Roman"/>
          <w:b w:val="false"/>
          <w:i w:val="false"/>
          <w:color w:val="000000"/>
          <w:sz w:val="28"/>
        </w:rPr>
        <w:t xml:space="preserve">
      қызмет көрсететін жабдықтың және бақылау-өлшеу аспаптарының құрылымын, жұмыс принципін. </w:t>
      </w:r>
    </w:p>
    <w:p>
      <w:pPr>
        <w:spacing w:after="0"/>
        <w:ind w:left="0"/>
        <w:jc w:val="both"/>
      </w:pPr>
      <w:r>
        <w:rPr>
          <w:rFonts w:ascii="Times New Roman"/>
          <w:b w:val="false"/>
          <w:i w:val="false"/>
          <w:color w:val="000000"/>
          <w:sz w:val="28"/>
        </w:rPr>
        <w:t>
      Асептикалық консервілеудің (сақтаудың) технологиялық процесін автоматы бақыланатын, технологиялық процесс параметрлерін реттейтін және басқаратын желілердегі жабдықты жүргізу кезінде - 5-разряд.</w:t>
      </w:r>
    </w:p>
    <w:bookmarkStart w:name="z1677" w:id="1674"/>
    <w:p>
      <w:pPr>
        <w:spacing w:after="0"/>
        <w:ind w:left="0"/>
        <w:jc w:val="both"/>
      </w:pPr>
      <w:r>
        <w:rPr>
          <w:rFonts w:ascii="Times New Roman"/>
          <w:b w:val="false"/>
          <w:i w:val="false"/>
          <w:color w:val="000000"/>
          <w:sz w:val="28"/>
        </w:rPr>
        <w:t>
      241. Консервілерді зарарсыздандыру аппаратшысы</w:t>
      </w:r>
    </w:p>
    <w:bookmarkEnd w:id="1674"/>
    <w:bookmarkStart w:name="z1678" w:id="1675"/>
    <w:p>
      <w:pPr>
        <w:spacing w:after="0"/>
        <w:ind w:left="0"/>
        <w:jc w:val="both"/>
      </w:pPr>
      <w:r>
        <w:rPr>
          <w:rFonts w:ascii="Times New Roman"/>
          <w:b w:val="false"/>
          <w:i w:val="false"/>
          <w:color w:val="000000"/>
          <w:sz w:val="28"/>
        </w:rPr>
        <w:t>
      Параграф 1. Консервілерді зарарсыздандыру аппаратшысы, 2-разряд</w:t>
      </w:r>
    </w:p>
    <w:bookmarkEnd w:id="1675"/>
    <w:bookmarkStart w:name="z1679" w:id="1676"/>
    <w:p>
      <w:pPr>
        <w:spacing w:after="0"/>
        <w:ind w:left="0"/>
        <w:jc w:val="both"/>
      </w:pPr>
      <w:r>
        <w:rPr>
          <w:rFonts w:ascii="Times New Roman"/>
          <w:b w:val="false"/>
          <w:i w:val="false"/>
          <w:color w:val="000000"/>
          <w:sz w:val="28"/>
        </w:rPr>
        <w:t xml:space="preserve">
      974. Жұмыс сипаттамасы: </w:t>
      </w:r>
    </w:p>
    <w:bookmarkEnd w:id="1676"/>
    <w:p>
      <w:pPr>
        <w:spacing w:after="0"/>
        <w:ind w:left="0"/>
        <w:jc w:val="both"/>
      </w:pPr>
      <w:r>
        <w:rPr>
          <w:rFonts w:ascii="Times New Roman"/>
          <w:b w:val="false"/>
          <w:i w:val="false"/>
          <w:color w:val="000000"/>
          <w:sz w:val="28"/>
        </w:rPr>
        <w:t xml:space="preserve">
      меланжға және жұмыртқа ұнтағына арналған банкілерді кептіру шкафында белгілі бір температурада жуу және зарарсыздандыру процесін жүргізу; </w:t>
      </w:r>
    </w:p>
    <w:p>
      <w:pPr>
        <w:spacing w:after="0"/>
        <w:ind w:left="0"/>
        <w:jc w:val="both"/>
      </w:pPr>
      <w:r>
        <w:rPr>
          <w:rFonts w:ascii="Times New Roman"/>
          <w:b w:val="false"/>
          <w:i w:val="false"/>
          <w:color w:val="000000"/>
          <w:sz w:val="28"/>
        </w:rPr>
        <w:t>
      банкілерді түсіріп алу және жинау.</w:t>
      </w:r>
    </w:p>
    <w:bookmarkStart w:name="z1680" w:id="1677"/>
    <w:p>
      <w:pPr>
        <w:spacing w:after="0"/>
        <w:ind w:left="0"/>
        <w:jc w:val="both"/>
      </w:pPr>
      <w:r>
        <w:rPr>
          <w:rFonts w:ascii="Times New Roman"/>
          <w:b w:val="false"/>
          <w:i w:val="false"/>
          <w:color w:val="000000"/>
          <w:sz w:val="28"/>
        </w:rPr>
        <w:t xml:space="preserve">
      975. Білуге тиіс: </w:t>
      </w:r>
    </w:p>
    <w:bookmarkEnd w:id="1677"/>
    <w:p>
      <w:pPr>
        <w:spacing w:after="0"/>
        <w:ind w:left="0"/>
        <w:jc w:val="both"/>
      </w:pPr>
      <w:r>
        <w:rPr>
          <w:rFonts w:ascii="Times New Roman"/>
          <w:b w:val="false"/>
          <w:i w:val="false"/>
          <w:color w:val="000000"/>
          <w:sz w:val="28"/>
        </w:rPr>
        <w:t xml:space="preserve">
      банкілерді зарарсыздандыру процесін; </w:t>
      </w:r>
    </w:p>
    <w:p>
      <w:pPr>
        <w:spacing w:after="0"/>
        <w:ind w:left="0"/>
        <w:jc w:val="both"/>
      </w:pPr>
      <w:r>
        <w:rPr>
          <w:rFonts w:ascii="Times New Roman"/>
          <w:b w:val="false"/>
          <w:i w:val="false"/>
          <w:color w:val="000000"/>
          <w:sz w:val="28"/>
        </w:rPr>
        <w:t xml:space="preserve">
      банкілерді зарарсыздандыру режимі параметрлерін; </w:t>
      </w:r>
    </w:p>
    <w:p>
      <w:pPr>
        <w:spacing w:after="0"/>
        <w:ind w:left="0"/>
        <w:jc w:val="both"/>
      </w:pPr>
      <w:r>
        <w:rPr>
          <w:rFonts w:ascii="Times New Roman"/>
          <w:b w:val="false"/>
          <w:i w:val="false"/>
          <w:color w:val="000000"/>
          <w:sz w:val="28"/>
        </w:rPr>
        <w:t xml:space="preserve">
      кептіру шкафының құрылымын; </w:t>
      </w:r>
    </w:p>
    <w:p>
      <w:pPr>
        <w:spacing w:after="0"/>
        <w:ind w:left="0"/>
        <w:jc w:val="both"/>
      </w:pPr>
      <w:r>
        <w:rPr>
          <w:rFonts w:ascii="Times New Roman"/>
          <w:b w:val="false"/>
          <w:i w:val="false"/>
          <w:color w:val="000000"/>
          <w:sz w:val="28"/>
        </w:rPr>
        <w:t>
      температура режимін реттеу ережесін.</w:t>
      </w:r>
    </w:p>
    <w:bookmarkStart w:name="z1681" w:id="1678"/>
    <w:p>
      <w:pPr>
        <w:spacing w:after="0"/>
        <w:ind w:left="0"/>
        <w:jc w:val="both"/>
      </w:pPr>
      <w:r>
        <w:rPr>
          <w:rFonts w:ascii="Times New Roman"/>
          <w:b w:val="false"/>
          <w:i w:val="false"/>
          <w:color w:val="000000"/>
          <w:sz w:val="28"/>
        </w:rPr>
        <w:t>
      Параграф 2. Консервілерді зарарсыздандыру аппаратшысы, 4-разряд</w:t>
      </w:r>
    </w:p>
    <w:bookmarkEnd w:id="1678"/>
    <w:bookmarkStart w:name="z1682" w:id="1679"/>
    <w:p>
      <w:pPr>
        <w:spacing w:after="0"/>
        <w:ind w:left="0"/>
        <w:jc w:val="both"/>
      </w:pPr>
      <w:r>
        <w:rPr>
          <w:rFonts w:ascii="Times New Roman"/>
          <w:b w:val="false"/>
          <w:i w:val="false"/>
          <w:color w:val="000000"/>
          <w:sz w:val="28"/>
        </w:rPr>
        <w:t xml:space="preserve">
      976. Жұмыс сипаттамасы: </w:t>
      </w:r>
    </w:p>
    <w:bookmarkEnd w:id="1679"/>
    <w:p>
      <w:pPr>
        <w:spacing w:after="0"/>
        <w:ind w:left="0"/>
        <w:jc w:val="both"/>
      </w:pPr>
      <w:r>
        <w:rPr>
          <w:rFonts w:ascii="Times New Roman"/>
          <w:b w:val="false"/>
          <w:i w:val="false"/>
          <w:color w:val="000000"/>
          <w:sz w:val="28"/>
        </w:rPr>
        <w:t xml:space="preserve">
      консервілерді зарарсыздандыру процесін әртүрлі жүйедегі зарарсыздандыруға технологиялық нұсқаулыққа және қолданылатын зарарсыздандыру формуласына сәйкес біліктілігі анағұрлым жоғары аппаратшының басшылығымен жүргізу; </w:t>
      </w:r>
    </w:p>
    <w:p>
      <w:pPr>
        <w:spacing w:after="0"/>
        <w:ind w:left="0"/>
        <w:jc w:val="both"/>
      </w:pPr>
      <w:r>
        <w:rPr>
          <w:rFonts w:ascii="Times New Roman"/>
          <w:b w:val="false"/>
          <w:i w:val="false"/>
          <w:color w:val="000000"/>
          <w:sz w:val="28"/>
        </w:rPr>
        <w:t xml:space="preserve">
      зарарсыздандырудың әр айналымына зарарсыздандырудың бақылау ярлыгын жасау; </w:t>
      </w:r>
    </w:p>
    <w:p>
      <w:pPr>
        <w:spacing w:after="0"/>
        <w:ind w:left="0"/>
        <w:jc w:val="both"/>
      </w:pPr>
      <w:r>
        <w:rPr>
          <w:rFonts w:ascii="Times New Roman"/>
          <w:b w:val="false"/>
          <w:i w:val="false"/>
          <w:color w:val="000000"/>
          <w:sz w:val="28"/>
        </w:rPr>
        <w:t xml:space="preserve">
      жабдық пен арматураны баптау қондырғысы мен асептикалық консервілеу желісінің басқа қызмет көрсететін басқа да жабдығын жууға, санитарлық өңдеуге қатысу; </w:t>
      </w:r>
    </w:p>
    <w:p>
      <w:pPr>
        <w:spacing w:after="0"/>
        <w:ind w:left="0"/>
        <w:jc w:val="both"/>
      </w:pPr>
      <w:r>
        <w:rPr>
          <w:rFonts w:ascii="Times New Roman"/>
          <w:b w:val="false"/>
          <w:i w:val="false"/>
          <w:color w:val="000000"/>
          <w:sz w:val="28"/>
        </w:rPr>
        <w:t xml:space="preserve">
      резервуарларды, құбырларды, зарарсыздандыруларды және желінің басқа да жабдықтарын қажетті стерильділікке дейін зарарсыздандыру; </w:t>
      </w:r>
    </w:p>
    <w:p>
      <w:pPr>
        <w:spacing w:after="0"/>
        <w:ind w:left="0"/>
        <w:jc w:val="both"/>
      </w:pPr>
      <w:r>
        <w:rPr>
          <w:rFonts w:ascii="Times New Roman"/>
          <w:b w:val="false"/>
          <w:i w:val="false"/>
          <w:color w:val="000000"/>
          <w:sz w:val="28"/>
        </w:rPr>
        <w:t xml:space="preserve">
      резервуарларды стерильді ауамен қысым арқылы толтыру; </w:t>
      </w:r>
    </w:p>
    <w:p>
      <w:pPr>
        <w:spacing w:after="0"/>
        <w:ind w:left="0"/>
        <w:jc w:val="both"/>
      </w:pPr>
      <w:r>
        <w:rPr>
          <w:rFonts w:ascii="Times New Roman"/>
          <w:b w:val="false"/>
          <w:i w:val="false"/>
          <w:color w:val="000000"/>
          <w:sz w:val="28"/>
        </w:rPr>
        <w:t xml:space="preserve">
      жабдық пен арматураны баптау; </w:t>
      </w:r>
    </w:p>
    <w:p>
      <w:pPr>
        <w:spacing w:after="0"/>
        <w:ind w:left="0"/>
        <w:jc w:val="both"/>
      </w:pPr>
      <w:r>
        <w:rPr>
          <w:rFonts w:ascii="Times New Roman"/>
          <w:b w:val="false"/>
          <w:i w:val="false"/>
          <w:color w:val="000000"/>
          <w:sz w:val="28"/>
        </w:rPr>
        <w:t xml:space="preserve">
      ұсақ ақауларды жою; </w:t>
      </w:r>
    </w:p>
    <w:p>
      <w:pPr>
        <w:spacing w:after="0"/>
        <w:ind w:left="0"/>
        <w:jc w:val="both"/>
      </w:pPr>
      <w:r>
        <w:rPr>
          <w:rFonts w:ascii="Times New Roman"/>
          <w:b w:val="false"/>
          <w:i w:val="false"/>
          <w:color w:val="000000"/>
          <w:sz w:val="28"/>
        </w:rPr>
        <w:t xml:space="preserve">
      бақылау-өлшеу аспаптарының, коммуникациялардың жарамдылығын кезеңдеп тексеру; </w:t>
      </w:r>
    </w:p>
    <w:p>
      <w:pPr>
        <w:spacing w:after="0"/>
        <w:ind w:left="0"/>
        <w:jc w:val="both"/>
      </w:pPr>
      <w:r>
        <w:rPr>
          <w:rFonts w:ascii="Times New Roman"/>
          <w:b w:val="false"/>
          <w:i w:val="false"/>
          <w:color w:val="000000"/>
          <w:sz w:val="28"/>
        </w:rPr>
        <w:t xml:space="preserve">
      термографтарды зарядтау және термограммаларды ресімдеу; </w:t>
      </w:r>
    </w:p>
    <w:p>
      <w:pPr>
        <w:spacing w:after="0"/>
        <w:ind w:left="0"/>
        <w:jc w:val="both"/>
      </w:pPr>
      <w:r>
        <w:rPr>
          <w:rFonts w:ascii="Times New Roman"/>
          <w:b w:val="false"/>
          <w:i w:val="false"/>
          <w:color w:val="000000"/>
          <w:sz w:val="28"/>
        </w:rPr>
        <w:t>
      өнімді тельфердің немесе кранның көмегімен тиеу және түсіру;</w:t>
      </w:r>
    </w:p>
    <w:p>
      <w:pPr>
        <w:spacing w:after="0"/>
        <w:ind w:left="0"/>
        <w:jc w:val="both"/>
      </w:pPr>
      <w:r>
        <w:rPr>
          <w:rFonts w:ascii="Times New Roman"/>
          <w:b w:val="false"/>
          <w:i w:val="false"/>
          <w:color w:val="000000"/>
          <w:sz w:val="28"/>
        </w:rPr>
        <w:t xml:space="preserve">
      зарарсыздандырғышты ашу және жабу; </w:t>
      </w:r>
    </w:p>
    <w:p>
      <w:pPr>
        <w:spacing w:after="0"/>
        <w:ind w:left="0"/>
        <w:jc w:val="both"/>
      </w:pPr>
      <w:r>
        <w:rPr>
          <w:rFonts w:ascii="Times New Roman"/>
          <w:b w:val="false"/>
          <w:i w:val="false"/>
          <w:color w:val="000000"/>
          <w:sz w:val="28"/>
        </w:rPr>
        <w:t>
      зарарсыздандыру процесі журналын жүргізу.</w:t>
      </w:r>
    </w:p>
    <w:bookmarkStart w:name="z1683" w:id="1680"/>
    <w:p>
      <w:pPr>
        <w:spacing w:after="0"/>
        <w:ind w:left="0"/>
        <w:jc w:val="both"/>
      </w:pPr>
      <w:r>
        <w:rPr>
          <w:rFonts w:ascii="Times New Roman"/>
          <w:b w:val="false"/>
          <w:i w:val="false"/>
          <w:color w:val="000000"/>
          <w:sz w:val="28"/>
        </w:rPr>
        <w:t xml:space="preserve">
      977. Білуге тиіс: </w:t>
      </w:r>
    </w:p>
    <w:bookmarkEnd w:id="1680"/>
    <w:p>
      <w:pPr>
        <w:spacing w:after="0"/>
        <w:ind w:left="0"/>
        <w:jc w:val="both"/>
      </w:pPr>
      <w:r>
        <w:rPr>
          <w:rFonts w:ascii="Times New Roman"/>
          <w:b w:val="false"/>
          <w:i w:val="false"/>
          <w:color w:val="000000"/>
          <w:sz w:val="28"/>
        </w:rPr>
        <w:t xml:space="preserve">
      консервілерді зарарсыздандыру технологиясын; </w:t>
      </w:r>
    </w:p>
    <w:p>
      <w:pPr>
        <w:spacing w:after="0"/>
        <w:ind w:left="0"/>
        <w:jc w:val="both"/>
      </w:pPr>
      <w:r>
        <w:rPr>
          <w:rFonts w:ascii="Times New Roman"/>
          <w:b w:val="false"/>
          <w:i w:val="false"/>
          <w:color w:val="000000"/>
          <w:sz w:val="28"/>
        </w:rPr>
        <w:t xml:space="preserve">
      қызмет көрсететін зарарсыздандырудың, көпірлі крандар мен электртельферлердің жұмыс принципін; </w:t>
      </w:r>
    </w:p>
    <w:p>
      <w:pPr>
        <w:spacing w:after="0"/>
        <w:ind w:left="0"/>
        <w:jc w:val="both"/>
      </w:pPr>
      <w:r>
        <w:rPr>
          <w:rFonts w:ascii="Times New Roman"/>
          <w:b w:val="false"/>
          <w:i w:val="false"/>
          <w:color w:val="000000"/>
          <w:sz w:val="28"/>
        </w:rPr>
        <w:t xml:space="preserve">
      аппараттар мен жүк көтеру машиналарында жұмыс істеу ережесін; </w:t>
      </w:r>
    </w:p>
    <w:p>
      <w:pPr>
        <w:spacing w:after="0"/>
        <w:ind w:left="0"/>
        <w:jc w:val="both"/>
      </w:pPr>
      <w:r>
        <w:rPr>
          <w:rFonts w:ascii="Times New Roman"/>
          <w:b w:val="false"/>
          <w:i w:val="false"/>
          <w:color w:val="000000"/>
          <w:sz w:val="28"/>
        </w:rPr>
        <w:t xml:space="preserve">
      бақылау-өлшеу аспаптарының, коммуникациялардың жарамдылығын тексерудің тәртібін; </w:t>
      </w:r>
    </w:p>
    <w:p>
      <w:pPr>
        <w:spacing w:after="0"/>
        <w:ind w:left="0"/>
        <w:jc w:val="both"/>
      </w:pPr>
      <w:r>
        <w:rPr>
          <w:rFonts w:ascii="Times New Roman"/>
          <w:b w:val="false"/>
          <w:i w:val="false"/>
          <w:color w:val="000000"/>
          <w:sz w:val="28"/>
        </w:rPr>
        <w:t xml:space="preserve">
      термографты зарядтау ережесін; </w:t>
      </w:r>
    </w:p>
    <w:p>
      <w:pPr>
        <w:spacing w:after="0"/>
        <w:ind w:left="0"/>
        <w:jc w:val="both"/>
      </w:pPr>
      <w:r>
        <w:rPr>
          <w:rFonts w:ascii="Times New Roman"/>
          <w:b w:val="false"/>
          <w:i w:val="false"/>
          <w:color w:val="000000"/>
          <w:sz w:val="28"/>
        </w:rPr>
        <w:t xml:space="preserve">
      зарарсыздандыру кезіндегі консерв ақауларының түрлерін; </w:t>
      </w:r>
    </w:p>
    <w:p>
      <w:pPr>
        <w:spacing w:after="0"/>
        <w:ind w:left="0"/>
        <w:jc w:val="both"/>
      </w:pPr>
      <w:r>
        <w:rPr>
          <w:rFonts w:ascii="Times New Roman"/>
          <w:b w:val="false"/>
          <w:i w:val="false"/>
          <w:color w:val="000000"/>
          <w:sz w:val="28"/>
        </w:rPr>
        <w:t>
      брактың туындау себептерін және оның алдын алу тәсілдерін;</w:t>
      </w:r>
    </w:p>
    <w:p>
      <w:pPr>
        <w:spacing w:after="0"/>
        <w:ind w:left="0"/>
        <w:jc w:val="both"/>
      </w:pPr>
      <w:r>
        <w:rPr>
          <w:rFonts w:ascii="Times New Roman"/>
          <w:b w:val="false"/>
          <w:i w:val="false"/>
          <w:color w:val="000000"/>
          <w:sz w:val="28"/>
        </w:rPr>
        <w:t>
      коммуникациялар мен арматура жүйесін.</w:t>
      </w:r>
    </w:p>
    <w:bookmarkStart w:name="z1684" w:id="1681"/>
    <w:p>
      <w:pPr>
        <w:spacing w:after="0"/>
        <w:ind w:left="0"/>
        <w:jc w:val="both"/>
      </w:pPr>
      <w:r>
        <w:rPr>
          <w:rFonts w:ascii="Times New Roman"/>
          <w:b w:val="false"/>
          <w:i w:val="false"/>
          <w:color w:val="000000"/>
          <w:sz w:val="28"/>
        </w:rPr>
        <w:t>
      Параграф 3. Консервілерді зарарсыздандыру аппаратшысы, 5-разряд</w:t>
      </w:r>
    </w:p>
    <w:bookmarkEnd w:id="1681"/>
    <w:bookmarkStart w:name="z1685" w:id="1682"/>
    <w:p>
      <w:pPr>
        <w:spacing w:after="0"/>
        <w:ind w:left="0"/>
        <w:jc w:val="both"/>
      </w:pPr>
      <w:r>
        <w:rPr>
          <w:rFonts w:ascii="Times New Roman"/>
          <w:b w:val="false"/>
          <w:i w:val="false"/>
          <w:color w:val="000000"/>
          <w:sz w:val="28"/>
        </w:rPr>
        <w:t xml:space="preserve">
      978. Жұмыс сипаттамасы: </w:t>
      </w:r>
    </w:p>
    <w:bookmarkEnd w:id="1682"/>
    <w:p>
      <w:pPr>
        <w:spacing w:after="0"/>
        <w:ind w:left="0"/>
        <w:jc w:val="both"/>
      </w:pPr>
      <w:r>
        <w:rPr>
          <w:rFonts w:ascii="Times New Roman"/>
          <w:b w:val="false"/>
          <w:i w:val="false"/>
          <w:color w:val="000000"/>
          <w:sz w:val="28"/>
        </w:rPr>
        <w:t xml:space="preserve">
      консервілерді зарарсыздандыру процесін әртүрлі жүйедегі зарарсыздандырудың технологиялық нұсқаулыққа және қолданылатын зарарсыздандыру формуласына сәйкес жүргізу; </w:t>
      </w:r>
    </w:p>
    <w:p>
      <w:pPr>
        <w:spacing w:after="0"/>
        <w:ind w:left="0"/>
        <w:jc w:val="both"/>
      </w:pPr>
      <w:r>
        <w:rPr>
          <w:rFonts w:ascii="Times New Roman"/>
          <w:b w:val="false"/>
          <w:i w:val="false"/>
          <w:color w:val="000000"/>
          <w:sz w:val="28"/>
        </w:rPr>
        <w:t>
      будың қысымын, судың берілуі мен түсуін бақылау-өлшеу аспаптарының және реттеуші құралдардың көрсеткіштері бойынша реттеу;</w:t>
      </w:r>
    </w:p>
    <w:p>
      <w:pPr>
        <w:spacing w:after="0"/>
        <w:ind w:left="0"/>
        <w:jc w:val="both"/>
      </w:pPr>
      <w:r>
        <w:rPr>
          <w:rFonts w:ascii="Times New Roman"/>
          <w:b w:val="false"/>
          <w:i w:val="false"/>
          <w:color w:val="000000"/>
          <w:sz w:val="28"/>
        </w:rPr>
        <w:t xml:space="preserve">
      консервілердің зарарсыздандыруға уақытылы тиелуін және одан түсірілуін, зарарсыздандыру процесінің басталуын бақылау; </w:t>
      </w:r>
    </w:p>
    <w:p>
      <w:pPr>
        <w:spacing w:after="0"/>
        <w:ind w:left="0"/>
        <w:jc w:val="both"/>
      </w:pPr>
      <w:r>
        <w:rPr>
          <w:rFonts w:ascii="Times New Roman"/>
          <w:b w:val="false"/>
          <w:i w:val="false"/>
          <w:color w:val="000000"/>
          <w:sz w:val="28"/>
        </w:rPr>
        <w:t>
      жабдық пен арматураны баптау.</w:t>
      </w:r>
    </w:p>
    <w:bookmarkStart w:name="z1686" w:id="1683"/>
    <w:p>
      <w:pPr>
        <w:spacing w:after="0"/>
        <w:ind w:left="0"/>
        <w:jc w:val="both"/>
      </w:pPr>
      <w:r>
        <w:rPr>
          <w:rFonts w:ascii="Times New Roman"/>
          <w:b w:val="false"/>
          <w:i w:val="false"/>
          <w:color w:val="000000"/>
          <w:sz w:val="28"/>
        </w:rPr>
        <w:t xml:space="preserve">
      979. Білуге тиіс: </w:t>
      </w:r>
    </w:p>
    <w:bookmarkEnd w:id="1683"/>
    <w:p>
      <w:pPr>
        <w:spacing w:after="0"/>
        <w:ind w:left="0"/>
        <w:jc w:val="both"/>
      </w:pPr>
      <w:r>
        <w:rPr>
          <w:rFonts w:ascii="Times New Roman"/>
          <w:b w:val="false"/>
          <w:i w:val="false"/>
          <w:color w:val="000000"/>
          <w:sz w:val="28"/>
        </w:rPr>
        <w:t xml:space="preserve">
      түрлі жүйедегі зарарсыздандырудың, көпірлі крандар мен электртельферлердің құрылымын; </w:t>
      </w:r>
    </w:p>
    <w:p>
      <w:pPr>
        <w:spacing w:after="0"/>
        <w:ind w:left="0"/>
        <w:jc w:val="both"/>
      </w:pPr>
      <w:r>
        <w:rPr>
          <w:rFonts w:ascii="Times New Roman"/>
          <w:b w:val="false"/>
          <w:i w:val="false"/>
          <w:color w:val="000000"/>
          <w:sz w:val="28"/>
        </w:rPr>
        <w:t xml:space="preserve">
      коммуникациялар мен арматура жүйесін; </w:t>
      </w:r>
    </w:p>
    <w:p>
      <w:pPr>
        <w:spacing w:after="0"/>
        <w:ind w:left="0"/>
        <w:jc w:val="both"/>
      </w:pPr>
      <w:r>
        <w:rPr>
          <w:rFonts w:ascii="Times New Roman"/>
          <w:b w:val="false"/>
          <w:i w:val="false"/>
          <w:color w:val="000000"/>
          <w:sz w:val="28"/>
        </w:rPr>
        <w:t xml:space="preserve">
      температураны және оның банканың көлемі мен консервінің сипатына қарай әсер ету ұзақтығын; </w:t>
      </w:r>
    </w:p>
    <w:p>
      <w:pPr>
        <w:spacing w:after="0"/>
        <w:ind w:left="0"/>
        <w:jc w:val="both"/>
      </w:pPr>
      <w:r>
        <w:rPr>
          <w:rFonts w:ascii="Times New Roman"/>
          <w:b w:val="false"/>
          <w:i w:val="false"/>
          <w:color w:val="000000"/>
          <w:sz w:val="28"/>
        </w:rPr>
        <w:t xml:space="preserve">
      зарарсыздандыру формуласын; </w:t>
      </w:r>
    </w:p>
    <w:p>
      <w:pPr>
        <w:spacing w:after="0"/>
        <w:ind w:left="0"/>
        <w:jc w:val="both"/>
      </w:pPr>
      <w:r>
        <w:rPr>
          <w:rFonts w:ascii="Times New Roman"/>
          <w:b w:val="false"/>
          <w:i w:val="false"/>
          <w:color w:val="000000"/>
          <w:sz w:val="28"/>
        </w:rPr>
        <w:t xml:space="preserve">
      зарарсыздандыру процесін бақылау-өлшеу аспаптарының және реттеуші құралдардың көрсеткіштері бойынша реттеу тәсілдерін; </w:t>
      </w:r>
    </w:p>
    <w:p>
      <w:pPr>
        <w:spacing w:after="0"/>
        <w:ind w:left="0"/>
        <w:jc w:val="both"/>
      </w:pPr>
      <w:r>
        <w:rPr>
          <w:rFonts w:ascii="Times New Roman"/>
          <w:b w:val="false"/>
          <w:i w:val="false"/>
          <w:color w:val="000000"/>
          <w:sz w:val="28"/>
        </w:rPr>
        <w:t xml:space="preserve">
      жол берілетін брак нормаларын, оның пайда болу себептерін және алдын алу ережесін. </w:t>
      </w:r>
    </w:p>
    <w:bookmarkStart w:name="z1687" w:id="1684"/>
    <w:p>
      <w:pPr>
        <w:spacing w:after="0"/>
        <w:ind w:left="0"/>
        <w:jc w:val="both"/>
      </w:pPr>
      <w:r>
        <w:rPr>
          <w:rFonts w:ascii="Times New Roman"/>
          <w:b w:val="false"/>
          <w:i w:val="false"/>
          <w:color w:val="000000"/>
          <w:sz w:val="28"/>
        </w:rPr>
        <w:t>
      Параграф 4. Консервілерді зарарсыздандыру аппаратшысы, 6-разряд</w:t>
      </w:r>
    </w:p>
    <w:bookmarkEnd w:id="1684"/>
    <w:bookmarkStart w:name="z1688" w:id="1685"/>
    <w:p>
      <w:pPr>
        <w:spacing w:after="0"/>
        <w:ind w:left="0"/>
        <w:jc w:val="both"/>
      </w:pPr>
      <w:r>
        <w:rPr>
          <w:rFonts w:ascii="Times New Roman"/>
          <w:b w:val="false"/>
          <w:i w:val="false"/>
          <w:color w:val="000000"/>
          <w:sz w:val="28"/>
        </w:rPr>
        <w:t xml:space="preserve">
      980. Жұмыс сипаттамасы: </w:t>
      </w:r>
    </w:p>
    <w:bookmarkEnd w:id="1685"/>
    <w:p>
      <w:pPr>
        <w:spacing w:after="0"/>
        <w:ind w:left="0"/>
        <w:jc w:val="both"/>
      </w:pPr>
      <w:r>
        <w:rPr>
          <w:rFonts w:ascii="Times New Roman"/>
          <w:b w:val="false"/>
          <w:i w:val="false"/>
          <w:color w:val="000000"/>
          <w:sz w:val="28"/>
        </w:rPr>
        <w:t xml:space="preserve">
      консервілерді зарарсыздандыру процесін бағдарламамен басқарылатын зарарсыздандыру жүргізу; </w:t>
      </w:r>
    </w:p>
    <w:p>
      <w:pPr>
        <w:spacing w:after="0"/>
        <w:ind w:left="0"/>
        <w:jc w:val="both"/>
      </w:pPr>
      <w:r>
        <w:rPr>
          <w:rFonts w:ascii="Times New Roman"/>
          <w:b w:val="false"/>
          <w:i w:val="false"/>
          <w:color w:val="000000"/>
          <w:sz w:val="28"/>
        </w:rPr>
        <w:t xml:space="preserve">
      реттеуші аспаптар мен бағдарламалық реттеуіштердің дұрыс жұмыс істеуін бақылау; </w:t>
      </w:r>
    </w:p>
    <w:p>
      <w:pPr>
        <w:spacing w:after="0"/>
        <w:ind w:left="0"/>
        <w:jc w:val="both"/>
      </w:pPr>
      <w:r>
        <w:rPr>
          <w:rFonts w:ascii="Times New Roman"/>
          <w:b w:val="false"/>
          <w:i w:val="false"/>
          <w:color w:val="000000"/>
          <w:sz w:val="28"/>
        </w:rPr>
        <w:t xml:space="preserve">
      термограммаларды ресімдеу және консервілерді зарарсыздандыру процесін талдау; </w:t>
      </w:r>
    </w:p>
    <w:p>
      <w:pPr>
        <w:spacing w:after="0"/>
        <w:ind w:left="0"/>
        <w:jc w:val="both"/>
      </w:pPr>
      <w:r>
        <w:rPr>
          <w:rFonts w:ascii="Times New Roman"/>
          <w:b w:val="false"/>
          <w:i w:val="false"/>
          <w:color w:val="000000"/>
          <w:sz w:val="28"/>
        </w:rPr>
        <w:t xml:space="preserve">
      өнімді зарарсыздандыруға қабылдау және дайын өнімді технологиялық нұсқаулықтың барлық талаптарына сәйкес тапсыру; </w:t>
      </w:r>
    </w:p>
    <w:p>
      <w:pPr>
        <w:spacing w:after="0"/>
        <w:ind w:left="0"/>
        <w:jc w:val="both"/>
      </w:pPr>
      <w:r>
        <w:rPr>
          <w:rFonts w:ascii="Times New Roman"/>
          <w:b w:val="false"/>
          <w:i w:val="false"/>
          <w:color w:val="000000"/>
          <w:sz w:val="28"/>
        </w:rPr>
        <w:t xml:space="preserve">
      белгіленген нысандар бойынша есеп жүргізу; </w:t>
      </w:r>
    </w:p>
    <w:p>
      <w:pPr>
        <w:spacing w:after="0"/>
        <w:ind w:left="0"/>
        <w:jc w:val="both"/>
      </w:pPr>
      <w:r>
        <w:rPr>
          <w:rFonts w:ascii="Times New Roman"/>
          <w:b w:val="false"/>
          <w:i w:val="false"/>
          <w:color w:val="000000"/>
          <w:sz w:val="28"/>
        </w:rPr>
        <w:t xml:space="preserve">
      аппаратшылар мен кран машинистеріне басшылық ету. </w:t>
      </w:r>
    </w:p>
    <w:bookmarkStart w:name="z1689" w:id="1686"/>
    <w:p>
      <w:pPr>
        <w:spacing w:after="0"/>
        <w:ind w:left="0"/>
        <w:jc w:val="both"/>
      </w:pPr>
      <w:r>
        <w:rPr>
          <w:rFonts w:ascii="Times New Roman"/>
          <w:b w:val="false"/>
          <w:i w:val="false"/>
          <w:color w:val="000000"/>
          <w:sz w:val="28"/>
        </w:rPr>
        <w:t xml:space="preserve">
      981. Білуге тиіс: </w:t>
      </w:r>
    </w:p>
    <w:bookmarkEnd w:id="1686"/>
    <w:p>
      <w:pPr>
        <w:spacing w:after="0"/>
        <w:ind w:left="0"/>
        <w:jc w:val="both"/>
      </w:pPr>
      <w:r>
        <w:rPr>
          <w:rFonts w:ascii="Times New Roman"/>
          <w:b w:val="false"/>
          <w:i w:val="false"/>
          <w:color w:val="000000"/>
          <w:sz w:val="28"/>
        </w:rPr>
        <w:t xml:space="preserve">
      бақылау-өлшеу аспаптарының және реттеуші құралдардың құрылымы мен кинематикалық схемаларын; </w:t>
      </w:r>
    </w:p>
    <w:p>
      <w:pPr>
        <w:spacing w:after="0"/>
        <w:ind w:left="0"/>
        <w:jc w:val="both"/>
      </w:pPr>
      <w:r>
        <w:rPr>
          <w:rFonts w:ascii="Times New Roman"/>
          <w:b w:val="false"/>
          <w:i w:val="false"/>
          <w:color w:val="000000"/>
          <w:sz w:val="28"/>
        </w:rPr>
        <w:t>
      қызмет көрсететін жабдықтың кинематикалық және электр схемаларын;</w:t>
      </w:r>
    </w:p>
    <w:p>
      <w:pPr>
        <w:spacing w:after="0"/>
        <w:ind w:left="0"/>
        <w:jc w:val="both"/>
      </w:pPr>
      <w:r>
        <w:rPr>
          <w:rFonts w:ascii="Times New Roman"/>
          <w:b w:val="false"/>
          <w:i w:val="false"/>
          <w:color w:val="000000"/>
          <w:sz w:val="28"/>
        </w:rPr>
        <w:t xml:space="preserve">
      шығарылатын өнімнің сапалық көрсеткіштері мен сұрыптылығын. </w:t>
      </w:r>
    </w:p>
    <w:bookmarkStart w:name="z1690" w:id="1687"/>
    <w:p>
      <w:pPr>
        <w:spacing w:after="0"/>
        <w:ind w:left="0"/>
        <w:jc w:val="both"/>
      </w:pPr>
      <w:r>
        <w:rPr>
          <w:rFonts w:ascii="Times New Roman"/>
          <w:b w:val="false"/>
          <w:i w:val="false"/>
          <w:color w:val="000000"/>
          <w:sz w:val="28"/>
        </w:rPr>
        <w:t xml:space="preserve">
      982. Орта кәсіптік білім талап етіледі. </w:t>
      </w:r>
    </w:p>
    <w:bookmarkEnd w:id="1687"/>
    <w:bookmarkStart w:name="z1691" w:id="1688"/>
    <w:p>
      <w:pPr>
        <w:spacing w:after="0"/>
        <w:ind w:left="0"/>
        <w:jc w:val="both"/>
      </w:pPr>
      <w:r>
        <w:rPr>
          <w:rFonts w:ascii="Times New Roman"/>
          <w:b w:val="false"/>
          <w:i w:val="false"/>
          <w:color w:val="000000"/>
          <w:sz w:val="28"/>
        </w:rPr>
        <w:t>
      242. Томат-шырын агрегатының аппаратшысы</w:t>
      </w:r>
    </w:p>
    <w:bookmarkEnd w:id="1688"/>
    <w:bookmarkStart w:name="z1692" w:id="1689"/>
    <w:p>
      <w:pPr>
        <w:spacing w:after="0"/>
        <w:ind w:left="0"/>
        <w:jc w:val="both"/>
      </w:pPr>
      <w:r>
        <w:rPr>
          <w:rFonts w:ascii="Times New Roman"/>
          <w:b w:val="false"/>
          <w:i w:val="false"/>
          <w:color w:val="000000"/>
          <w:sz w:val="28"/>
        </w:rPr>
        <w:t>
      Параграф 1. Томат-шырын агрегатының аппаратшысы, 4-разряд</w:t>
      </w:r>
    </w:p>
    <w:bookmarkEnd w:id="1689"/>
    <w:bookmarkStart w:name="z1693" w:id="1690"/>
    <w:p>
      <w:pPr>
        <w:spacing w:after="0"/>
        <w:ind w:left="0"/>
        <w:jc w:val="both"/>
      </w:pPr>
      <w:r>
        <w:rPr>
          <w:rFonts w:ascii="Times New Roman"/>
          <w:b w:val="false"/>
          <w:i w:val="false"/>
          <w:color w:val="000000"/>
          <w:sz w:val="28"/>
        </w:rPr>
        <w:t xml:space="preserve">
      983. Жұмыс сипаттамасы: </w:t>
      </w:r>
    </w:p>
    <w:bookmarkEnd w:id="1690"/>
    <w:p>
      <w:pPr>
        <w:spacing w:after="0"/>
        <w:ind w:left="0"/>
        <w:jc w:val="both"/>
      </w:pPr>
      <w:r>
        <w:rPr>
          <w:rFonts w:ascii="Times New Roman"/>
          <w:b w:val="false"/>
          <w:i w:val="false"/>
          <w:color w:val="000000"/>
          <w:sz w:val="28"/>
        </w:rPr>
        <w:t>
      томат шырынын өндіру процесін томат-шырын агрегатында жүргізу;</w:t>
      </w:r>
    </w:p>
    <w:p>
      <w:pPr>
        <w:spacing w:after="0"/>
        <w:ind w:left="0"/>
        <w:jc w:val="both"/>
      </w:pPr>
      <w:r>
        <w:rPr>
          <w:rFonts w:ascii="Times New Roman"/>
          <w:b w:val="false"/>
          <w:i w:val="false"/>
          <w:color w:val="000000"/>
          <w:sz w:val="28"/>
        </w:rPr>
        <w:t xml:space="preserve">
      технологиялық сапа нұсқаулығында көзделген шикізаттың желіге түсуін қамтамасыз ету; </w:t>
      </w:r>
    </w:p>
    <w:p>
      <w:pPr>
        <w:spacing w:after="0"/>
        <w:ind w:left="0"/>
        <w:jc w:val="both"/>
      </w:pPr>
      <w:r>
        <w:rPr>
          <w:rFonts w:ascii="Times New Roman"/>
          <w:b w:val="false"/>
          <w:i w:val="false"/>
          <w:color w:val="000000"/>
          <w:sz w:val="28"/>
        </w:rPr>
        <w:t xml:space="preserve">
      томаттардың жармалауыш бункеріне біркелкі тиелуін және вакуум-қыздырғыштың, экстрактор мен түрту машинасының жұмысын реттеу; </w:t>
      </w:r>
    </w:p>
    <w:p>
      <w:pPr>
        <w:spacing w:after="0"/>
        <w:ind w:left="0"/>
        <w:jc w:val="both"/>
      </w:pPr>
      <w:r>
        <w:rPr>
          <w:rFonts w:ascii="Times New Roman"/>
          <w:b w:val="false"/>
          <w:i w:val="false"/>
          <w:color w:val="000000"/>
          <w:sz w:val="28"/>
        </w:rPr>
        <w:t xml:space="preserve">
      будың вакуум-қыздырғышқа берілуін бақылау және температура мен қысымның берілген параметрлерін ұстау; </w:t>
      </w:r>
    </w:p>
    <w:p>
      <w:pPr>
        <w:spacing w:after="0"/>
        <w:ind w:left="0"/>
        <w:jc w:val="both"/>
      </w:pPr>
      <w:r>
        <w:rPr>
          <w:rFonts w:ascii="Times New Roman"/>
          <w:b w:val="false"/>
          <w:i w:val="false"/>
          <w:color w:val="000000"/>
          <w:sz w:val="28"/>
        </w:rPr>
        <w:t>
      томат шырынының толық сығылуын және технологиялық нұсқаулықтардың қатаң орындалуын қамтамасыз ету;</w:t>
      </w:r>
    </w:p>
    <w:p>
      <w:pPr>
        <w:spacing w:after="0"/>
        <w:ind w:left="0"/>
        <w:jc w:val="both"/>
      </w:pPr>
      <w:r>
        <w:rPr>
          <w:rFonts w:ascii="Times New Roman"/>
          <w:b w:val="false"/>
          <w:i w:val="false"/>
          <w:color w:val="000000"/>
          <w:sz w:val="28"/>
        </w:rPr>
        <w:t>
      томат шырынын айдауға арналған насосты қосу және тоқтату және дайын шырынның бөліп құю бөлімшесіне уақытылы берілуін қамтамасыз ету;</w:t>
      </w:r>
    </w:p>
    <w:p>
      <w:pPr>
        <w:spacing w:after="0"/>
        <w:ind w:left="0"/>
        <w:jc w:val="both"/>
      </w:pPr>
      <w:r>
        <w:rPr>
          <w:rFonts w:ascii="Times New Roman"/>
          <w:b w:val="false"/>
          <w:i w:val="false"/>
          <w:color w:val="000000"/>
          <w:sz w:val="28"/>
        </w:rPr>
        <w:t xml:space="preserve">
      томат шырын агрегатының техникалық жай-күйін тексеру, оны жұмысқа дайындау; </w:t>
      </w:r>
    </w:p>
    <w:p>
      <w:pPr>
        <w:spacing w:after="0"/>
        <w:ind w:left="0"/>
        <w:jc w:val="both"/>
      </w:pPr>
      <w:r>
        <w:rPr>
          <w:rFonts w:ascii="Times New Roman"/>
          <w:b w:val="false"/>
          <w:i w:val="false"/>
          <w:color w:val="000000"/>
          <w:sz w:val="28"/>
        </w:rPr>
        <w:t xml:space="preserve">
      жабдыққа бөгде заттардың түсуінің, сүрту електерінің сынуы мен басқа да ақаулардың алдын алу; </w:t>
      </w:r>
    </w:p>
    <w:p>
      <w:pPr>
        <w:spacing w:after="0"/>
        <w:ind w:left="0"/>
        <w:jc w:val="both"/>
      </w:pPr>
      <w:r>
        <w:rPr>
          <w:rFonts w:ascii="Times New Roman"/>
          <w:b w:val="false"/>
          <w:i w:val="false"/>
          <w:color w:val="000000"/>
          <w:sz w:val="28"/>
        </w:rPr>
        <w:t xml:space="preserve">
      електерді ауыстыру; </w:t>
      </w:r>
    </w:p>
    <w:p>
      <w:pPr>
        <w:spacing w:after="0"/>
        <w:ind w:left="0"/>
        <w:jc w:val="both"/>
      </w:pPr>
      <w:r>
        <w:rPr>
          <w:rFonts w:ascii="Times New Roman"/>
          <w:b w:val="false"/>
          <w:i w:val="false"/>
          <w:color w:val="000000"/>
          <w:sz w:val="28"/>
        </w:rPr>
        <w:t xml:space="preserve">
      агрегат жұмысында анықталған ақауларды жою; </w:t>
      </w:r>
    </w:p>
    <w:p>
      <w:pPr>
        <w:spacing w:after="0"/>
        <w:ind w:left="0"/>
        <w:jc w:val="both"/>
      </w:pPr>
      <w:r>
        <w:rPr>
          <w:rFonts w:ascii="Times New Roman"/>
          <w:b w:val="false"/>
          <w:i w:val="false"/>
          <w:color w:val="000000"/>
          <w:sz w:val="28"/>
        </w:rPr>
        <w:t>
      бақылау-өлшеу аспаптарының жарамдылығын тексеру.</w:t>
      </w:r>
    </w:p>
    <w:bookmarkStart w:name="z1694" w:id="1691"/>
    <w:p>
      <w:pPr>
        <w:spacing w:after="0"/>
        <w:ind w:left="0"/>
        <w:jc w:val="both"/>
      </w:pPr>
      <w:r>
        <w:rPr>
          <w:rFonts w:ascii="Times New Roman"/>
          <w:b w:val="false"/>
          <w:i w:val="false"/>
          <w:color w:val="000000"/>
          <w:sz w:val="28"/>
        </w:rPr>
        <w:t xml:space="preserve">
      984. Білуге тиіс: </w:t>
      </w:r>
    </w:p>
    <w:bookmarkEnd w:id="1691"/>
    <w:p>
      <w:pPr>
        <w:spacing w:after="0"/>
        <w:ind w:left="0"/>
        <w:jc w:val="both"/>
      </w:pPr>
      <w:r>
        <w:rPr>
          <w:rFonts w:ascii="Times New Roman"/>
          <w:b w:val="false"/>
          <w:i w:val="false"/>
          <w:color w:val="000000"/>
          <w:sz w:val="28"/>
        </w:rPr>
        <w:t xml:space="preserve">
      томат шырынын өндірудің технологиялық процесінің мәнін; </w:t>
      </w:r>
    </w:p>
    <w:p>
      <w:pPr>
        <w:spacing w:after="0"/>
        <w:ind w:left="0"/>
        <w:jc w:val="both"/>
      </w:pPr>
      <w:r>
        <w:rPr>
          <w:rFonts w:ascii="Times New Roman"/>
          <w:b w:val="false"/>
          <w:i w:val="false"/>
          <w:color w:val="000000"/>
          <w:sz w:val="28"/>
        </w:rPr>
        <w:t xml:space="preserve">
      агрегаттың және бақылау-өлшеу аспаптарының құрылымын; </w:t>
      </w:r>
    </w:p>
    <w:p>
      <w:pPr>
        <w:spacing w:after="0"/>
        <w:ind w:left="0"/>
        <w:jc w:val="both"/>
      </w:pPr>
      <w:r>
        <w:rPr>
          <w:rFonts w:ascii="Times New Roman"/>
          <w:b w:val="false"/>
          <w:i w:val="false"/>
          <w:color w:val="000000"/>
          <w:sz w:val="28"/>
        </w:rPr>
        <w:t xml:space="preserve">
      агрегат тораптарын іске қосу мен ажыратудың кезектілігін; </w:t>
      </w:r>
    </w:p>
    <w:p>
      <w:pPr>
        <w:spacing w:after="0"/>
        <w:ind w:left="0"/>
        <w:jc w:val="both"/>
      </w:pPr>
      <w:r>
        <w:rPr>
          <w:rFonts w:ascii="Times New Roman"/>
          <w:b w:val="false"/>
          <w:i w:val="false"/>
          <w:color w:val="000000"/>
          <w:sz w:val="28"/>
        </w:rPr>
        <w:t xml:space="preserve">
      жабдықтың жұмысындағы ақауларды жою тәсілдерін; </w:t>
      </w:r>
    </w:p>
    <w:p>
      <w:pPr>
        <w:spacing w:after="0"/>
        <w:ind w:left="0"/>
        <w:jc w:val="both"/>
      </w:pPr>
      <w:r>
        <w:rPr>
          <w:rFonts w:ascii="Times New Roman"/>
          <w:b w:val="false"/>
          <w:i w:val="false"/>
          <w:color w:val="000000"/>
          <w:sz w:val="28"/>
        </w:rPr>
        <w:t xml:space="preserve">
      температура мен вакуум-қыздырғыштағы қысымның берілген параметрлерін бақылау әдістерін. </w:t>
      </w:r>
    </w:p>
    <w:bookmarkStart w:name="z1695" w:id="1692"/>
    <w:p>
      <w:pPr>
        <w:spacing w:after="0"/>
        <w:ind w:left="0"/>
        <w:jc w:val="both"/>
      </w:pPr>
      <w:r>
        <w:rPr>
          <w:rFonts w:ascii="Times New Roman"/>
          <w:b w:val="false"/>
          <w:i w:val="false"/>
          <w:color w:val="000000"/>
          <w:sz w:val="28"/>
        </w:rPr>
        <w:t>
      243. Көкөністерді тұздаушы</w:t>
      </w:r>
    </w:p>
    <w:bookmarkEnd w:id="1692"/>
    <w:bookmarkStart w:name="z1696" w:id="1693"/>
    <w:p>
      <w:pPr>
        <w:spacing w:after="0"/>
        <w:ind w:left="0"/>
        <w:jc w:val="both"/>
      </w:pPr>
      <w:r>
        <w:rPr>
          <w:rFonts w:ascii="Times New Roman"/>
          <w:b w:val="false"/>
          <w:i w:val="false"/>
          <w:color w:val="000000"/>
          <w:sz w:val="28"/>
        </w:rPr>
        <w:t>
      Параграф 1. Көкөністерді тұздаушы, 2-разряд</w:t>
      </w:r>
    </w:p>
    <w:bookmarkEnd w:id="1693"/>
    <w:bookmarkStart w:name="z1697" w:id="1694"/>
    <w:p>
      <w:pPr>
        <w:spacing w:after="0"/>
        <w:ind w:left="0"/>
        <w:jc w:val="both"/>
      </w:pPr>
      <w:r>
        <w:rPr>
          <w:rFonts w:ascii="Times New Roman"/>
          <w:b w:val="false"/>
          <w:i w:val="false"/>
          <w:color w:val="000000"/>
          <w:sz w:val="28"/>
        </w:rPr>
        <w:t xml:space="preserve">
      985. Жұмыс сипаттамасы: </w:t>
      </w:r>
    </w:p>
    <w:bookmarkEnd w:id="1694"/>
    <w:p>
      <w:pPr>
        <w:spacing w:after="0"/>
        <w:ind w:left="0"/>
        <w:jc w:val="both"/>
      </w:pPr>
      <w:r>
        <w:rPr>
          <w:rFonts w:ascii="Times New Roman"/>
          <w:b w:val="false"/>
          <w:i w:val="false"/>
          <w:color w:val="000000"/>
          <w:sz w:val="28"/>
        </w:rPr>
        <w:t xml:space="preserve">
      қырыққабатты, қиярды, қызанақ пен басқа да көкөністерді біліктілігі анағұрлым жоғары тұздаушының басшылығымен тұздау; </w:t>
      </w:r>
    </w:p>
    <w:p>
      <w:pPr>
        <w:spacing w:after="0"/>
        <w:ind w:left="0"/>
        <w:jc w:val="both"/>
      </w:pPr>
      <w:r>
        <w:rPr>
          <w:rFonts w:ascii="Times New Roman"/>
          <w:b w:val="false"/>
          <w:i w:val="false"/>
          <w:color w:val="000000"/>
          <w:sz w:val="28"/>
        </w:rPr>
        <w:t>
      қырыққабаттың ферментациялануын, қиярдың, қызанақ пен басқа да көкөністердің тұздалу процесін, тұздалған және ашытылған көкөніс салынған дошниктердің, чандардың, цементті бассейндердің, бөшкелерді қадағалау;</w:t>
      </w:r>
    </w:p>
    <w:p>
      <w:pPr>
        <w:spacing w:after="0"/>
        <w:ind w:left="0"/>
        <w:jc w:val="both"/>
      </w:pPr>
      <w:r>
        <w:rPr>
          <w:rFonts w:ascii="Times New Roman"/>
          <w:b w:val="false"/>
          <w:i w:val="false"/>
          <w:color w:val="000000"/>
          <w:sz w:val="28"/>
        </w:rPr>
        <w:t>
      қақпақ пен баспадан көгеруді жуу;</w:t>
      </w:r>
    </w:p>
    <w:p>
      <w:pPr>
        <w:spacing w:after="0"/>
        <w:ind w:left="0"/>
        <w:jc w:val="both"/>
      </w:pPr>
      <w:r>
        <w:rPr>
          <w:rFonts w:ascii="Times New Roman"/>
          <w:b w:val="false"/>
          <w:i w:val="false"/>
          <w:color w:val="000000"/>
          <w:sz w:val="28"/>
        </w:rPr>
        <w:t>
      ферментация кезінде бөлінетін көбікті алу;</w:t>
      </w:r>
    </w:p>
    <w:p>
      <w:pPr>
        <w:spacing w:after="0"/>
        <w:ind w:left="0"/>
        <w:jc w:val="both"/>
      </w:pPr>
      <w:r>
        <w:rPr>
          <w:rFonts w:ascii="Times New Roman"/>
          <w:b w:val="false"/>
          <w:i w:val="false"/>
          <w:color w:val="000000"/>
          <w:sz w:val="28"/>
        </w:rPr>
        <w:t xml:space="preserve">
      ыдыстардың тазалығын сақтау. </w:t>
      </w:r>
    </w:p>
    <w:bookmarkStart w:name="z1698" w:id="1695"/>
    <w:p>
      <w:pPr>
        <w:spacing w:after="0"/>
        <w:ind w:left="0"/>
        <w:jc w:val="both"/>
      </w:pPr>
      <w:r>
        <w:rPr>
          <w:rFonts w:ascii="Times New Roman"/>
          <w:b w:val="false"/>
          <w:i w:val="false"/>
          <w:color w:val="000000"/>
          <w:sz w:val="28"/>
        </w:rPr>
        <w:t xml:space="preserve">
      986. Білуге тиіс: </w:t>
      </w:r>
    </w:p>
    <w:bookmarkEnd w:id="1695"/>
    <w:p>
      <w:pPr>
        <w:spacing w:after="0"/>
        <w:ind w:left="0"/>
        <w:jc w:val="both"/>
      </w:pPr>
      <w:r>
        <w:rPr>
          <w:rFonts w:ascii="Times New Roman"/>
          <w:b w:val="false"/>
          <w:i w:val="false"/>
          <w:color w:val="000000"/>
          <w:sz w:val="28"/>
        </w:rPr>
        <w:t xml:space="preserve">
      қырыққабатты ферментацияу ережесін; </w:t>
      </w:r>
    </w:p>
    <w:p>
      <w:pPr>
        <w:spacing w:after="0"/>
        <w:ind w:left="0"/>
        <w:jc w:val="both"/>
      </w:pPr>
      <w:r>
        <w:rPr>
          <w:rFonts w:ascii="Times New Roman"/>
          <w:b w:val="false"/>
          <w:i w:val="false"/>
          <w:color w:val="000000"/>
          <w:sz w:val="28"/>
        </w:rPr>
        <w:t xml:space="preserve">
      тұздалған қиярды, қызанақты ұстау ережесін; </w:t>
      </w:r>
    </w:p>
    <w:p>
      <w:pPr>
        <w:spacing w:after="0"/>
        <w:ind w:left="0"/>
        <w:jc w:val="both"/>
      </w:pPr>
      <w:r>
        <w:rPr>
          <w:rFonts w:ascii="Times New Roman"/>
          <w:b w:val="false"/>
          <w:i w:val="false"/>
          <w:color w:val="000000"/>
          <w:sz w:val="28"/>
        </w:rPr>
        <w:t>
      ыдысты ұстаудың санитарлық нормаларын.</w:t>
      </w:r>
    </w:p>
    <w:bookmarkStart w:name="z1699" w:id="1696"/>
    <w:p>
      <w:pPr>
        <w:spacing w:after="0"/>
        <w:ind w:left="0"/>
        <w:jc w:val="both"/>
      </w:pPr>
      <w:r>
        <w:rPr>
          <w:rFonts w:ascii="Times New Roman"/>
          <w:b w:val="false"/>
          <w:i w:val="false"/>
          <w:color w:val="000000"/>
          <w:sz w:val="28"/>
        </w:rPr>
        <w:t>
      Параграф 2. Көкөністерді тұздаушы, 3-разряд</w:t>
      </w:r>
    </w:p>
    <w:bookmarkEnd w:id="1696"/>
    <w:bookmarkStart w:name="z1700" w:id="1697"/>
    <w:p>
      <w:pPr>
        <w:spacing w:after="0"/>
        <w:ind w:left="0"/>
        <w:jc w:val="both"/>
      </w:pPr>
      <w:r>
        <w:rPr>
          <w:rFonts w:ascii="Times New Roman"/>
          <w:b w:val="false"/>
          <w:i w:val="false"/>
          <w:color w:val="000000"/>
          <w:sz w:val="28"/>
        </w:rPr>
        <w:t xml:space="preserve">
      987. Жұмыс сипаттамасы: </w:t>
      </w:r>
    </w:p>
    <w:bookmarkEnd w:id="1697"/>
    <w:p>
      <w:pPr>
        <w:spacing w:after="0"/>
        <w:ind w:left="0"/>
        <w:jc w:val="both"/>
      </w:pPr>
      <w:r>
        <w:rPr>
          <w:rFonts w:ascii="Times New Roman"/>
          <w:b w:val="false"/>
          <w:i w:val="false"/>
          <w:color w:val="000000"/>
          <w:sz w:val="28"/>
        </w:rPr>
        <w:t xml:space="preserve">
      қырыққабатты, қиярды, қызанақ пен басқа да көкөністерді біліктілігі анағұрлым жоғары тұздаушының басшылығымен тұздау; </w:t>
      </w:r>
    </w:p>
    <w:p>
      <w:pPr>
        <w:spacing w:after="0"/>
        <w:ind w:left="0"/>
        <w:jc w:val="both"/>
      </w:pPr>
      <w:r>
        <w:rPr>
          <w:rFonts w:ascii="Times New Roman"/>
          <w:b w:val="false"/>
          <w:i w:val="false"/>
          <w:color w:val="000000"/>
          <w:sz w:val="28"/>
        </w:rPr>
        <w:t xml:space="preserve">
      ұсақ туралған қырыққабатты және қиярды, қызанақты дошниктерге, чандарға, цементті бассейндерге немесе бөшкелерге деформацияланғандарын іріктей отырып салу; </w:t>
      </w:r>
    </w:p>
    <w:p>
      <w:pPr>
        <w:spacing w:after="0"/>
        <w:ind w:left="0"/>
        <w:jc w:val="both"/>
      </w:pPr>
      <w:r>
        <w:rPr>
          <w:rFonts w:ascii="Times New Roman"/>
          <w:b w:val="false"/>
          <w:i w:val="false"/>
          <w:color w:val="000000"/>
          <w:sz w:val="28"/>
        </w:rPr>
        <w:t xml:space="preserve">
      тұз бен татымды заттарды тегістеу, біркелкі себу; </w:t>
      </w:r>
    </w:p>
    <w:p>
      <w:pPr>
        <w:spacing w:after="0"/>
        <w:ind w:left="0"/>
        <w:jc w:val="both"/>
      </w:pPr>
      <w:r>
        <w:rPr>
          <w:rFonts w:ascii="Times New Roman"/>
          <w:b w:val="false"/>
          <w:i w:val="false"/>
          <w:color w:val="000000"/>
          <w:sz w:val="28"/>
        </w:rPr>
        <w:t xml:space="preserve">
      ыдыстардағы қырыққабатты трамбовкамен немесе копрлардың көмегімен нығыздау; </w:t>
      </w:r>
    </w:p>
    <w:p>
      <w:pPr>
        <w:spacing w:after="0"/>
        <w:ind w:left="0"/>
        <w:jc w:val="both"/>
      </w:pPr>
      <w:r>
        <w:rPr>
          <w:rFonts w:ascii="Times New Roman"/>
          <w:b w:val="false"/>
          <w:i w:val="false"/>
          <w:color w:val="000000"/>
          <w:sz w:val="28"/>
        </w:rPr>
        <w:t>
      көкөністі тұздауға қажетті белгілі бір концентрациядағы тұздықты белгіленген рецептура бойынша дайындау;</w:t>
      </w:r>
    </w:p>
    <w:p>
      <w:pPr>
        <w:spacing w:after="0"/>
        <w:ind w:left="0"/>
        <w:jc w:val="both"/>
      </w:pPr>
      <w:r>
        <w:rPr>
          <w:rFonts w:ascii="Times New Roman"/>
          <w:b w:val="false"/>
          <w:i w:val="false"/>
          <w:color w:val="000000"/>
          <w:sz w:val="28"/>
        </w:rPr>
        <w:t xml:space="preserve">
      тұздықты сүзу; </w:t>
      </w:r>
    </w:p>
    <w:p>
      <w:pPr>
        <w:spacing w:after="0"/>
        <w:ind w:left="0"/>
        <w:jc w:val="both"/>
      </w:pPr>
      <w:r>
        <w:rPr>
          <w:rFonts w:ascii="Times New Roman"/>
          <w:b w:val="false"/>
          <w:i w:val="false"/>
          <w:color w:val="000000"/>
          <w:sz w:val="28"/>
        </w:rPr>
        <w:t>
      оны ыдыстарға құю.</w:t>
      </w:r>
    </w:p>
    <w:bookmarkStart w:name="z1701" w:id="1698"/>
    <w:p>
      <w:pPr>
        <w:spacing w:after="0"/>
        <w:ind w:left="0"/>
        <w:jc w:val="both"/>
      </w:pPr>
      <w:r>
        <w:rPr>
          <w:rFonts w:ascii="Times New Roman"/>
          <w:b w:val="false"/>
          <w:i w:val="false"/>
          <w:color w:val="000000"/>
          <w:sz w:val="28"/>
        </w:rPr>
        <w:t xml:space="preserve">
      988. Білуге тиіс: </w:t>
      </w:r>
    </w:p>
    <w:bookmarkEnd w:id="1698"/>
    <w:p>
      <w:pPr>
        <w:spacing w:after="0"/>
        <w:ind w:left="0"/>
        <w:jc w:val="both"/>
      </w:pPr>
      <w:r>
        <w:rPr>
          <w:rFonts w:ascii="Times New Roman"/>
          <w:b w:val="false"/>
          <w:i w:val="false"/>
          <w:color w:val="000000"/>
          <w:sz w:val="28"/>
        </w:rPr>
        <w:t xml:space="preserve">
      көкөністі тұздау технологиясының мәнін; </w:t>
      </w:r>
    </w:p>
    <w:p>
      <w:pPr>
        <w:spacing w:after="0"/>
        <w:ind w:left="0"/>
        <w:jc w:val="both"/>
      </w:pPr>
      <w:r>
        <w:rPr>
          <w:rFonts w:ascii="Times New Roman"/>
          <w:b w:val="false"/>
          <w:i w:val="false"/>
          <w:color w:val="000000"/>
          <w:sz w:val="28"/>
        </w:rPr>
        <w:t xml:space="preserve">
      өнім салынған ыдысқа тұздықты құю ережесін; </w:t>
      </w:r>
    </w:p>
    <w:p>
      <w:pPr>
        <w:spacing w:after="0"/>
        <w:ind w:left="0"/>
        <w:jc w:val="both"/>
      </w:pPr>
      <w:r>
        <w:rPr>
          <w:rFonts w:ascii="Times New Roman"/>
          <w:b w:val="false"/>
          <w:i w:val="false"/>
          <w:color w:val="000000"/>
          <w:sz w:val="28"/>
        </w:rPr>
        <w:t xml:space="preserve">
      көкөністі тұздаудың, тұздықты дайындау рецептурасын; </w:t>
      </w:r>
    </w:p>
    <w:p>
      <w:pPr>
        <w:spacing w:after="0"/>
        <w:ind w:left="0"/>
        <w:jc w:val="both"/>
      </w:pPr>
      <w:r>
        <w:rPr>
          <w:rFonts w:ascii="Times New Roman"/>
          <w:b w:val="false"/>
          <w:i w:val="false"/>
          <w:color w:val="000000"/>
          <w:sz w:val="28"/>
        </w:rPr>
        <w:t xml:space="preserve">
      татымды заттардың дозасын белгілеу; </w:t>
      </w:r>
    </w:p>
    <w:p>
      <w:pPr>
        <w:spacing w:after="0"/>
        <w:ind w:left="0"/>
        <w:jc w:val="both"/>
      </w:pPr>
      <w:r>
        <w:rPr>
          <w:rFonts w:ascii="Times New Roman"/>
          <w:b w:val="false"/>
          <w:i w:val="false"/>
          <w:color w:val="000000"/>
          <w:sz w:val="28"/>
        </w:rPr>
        <w:t xml:space="preserve">
      дошниктегі, чандағы, цементті бассейндегі, бөшкедегі қырыққабатты нығыздау ережесін. </w:t>
      </w:r>
    </w:p>
    <w:bookmarkStart w:name="z1702" w:id="1699"/>
    <w:p>
      <w:pPr>
        <w:spacing w:after="0"/>
        <w:ind w:left="0"/>
        <w:jc w:val="both"/>
      </w:pPr>
      <w:r>
        <w:rPr>
          <w:rFonts w:ascii="Times New Roman"/>
          <w:b w:val="false"/>
          <w:i w:val="false"/>
          <w:color w:val="000000"/>
          <w:sz w:val="28"/>
        </w:rPr>
        <w:t>
      244. Глазурленген жемістерді дайындаушы</w:t>
      </w:r>
    </w:p>
    <w:bookmarkEnd w:id="1699"/>
    <w:bookmarkStart w:name="z1703" w:id="1700"/>
    <w:p>
      <w:pPr>
        <w:spacing w:after="0"/>
        <w:ind w:left="0"/>
        <w:jc w:val="both"/>
      </w:pPr>
      <w:r>
        <w:rPr>
          <w:rFonts w:ascii="Times New Roman"/>
          <w:b w:val="false"/>
          <w:i w:val="false"/>
          <w:color w:val="000000"/>
          <w:sz w:val="28"/>
        </w:rPr>
        <w:t>
      Параграф 1. Глазурленген жемістерді дайындаушы, 2-разряд</w:t>
      </w:r>
    </w:p>
    <w:bookmarkEnd w:id="1700"/>
    <w:bookmarkStart w:name="z1704" w:id="1701"/>
    <w:p>
      <w:pPr>
        <w:spacing w:after="0"/>
        <w:ind w:left="0"/>
        <w:jc w:val="both"/>
      </w:pPr>
      <w:r>
        <w:rPr>
          <w:rFonts w:ascii="Times New Roman"/>
          <w:b w:val="false"/>
          <w:i w:val="false"/>
          <w:color w:val="000000"/>
          <w:sz w:val="28"/>
        </w:rPr>
        <w:t xml:space="preserve">
      989. Жұмыс сипаттамасы: </w:t>
      </w:r>
    </w:p>
    <w:bookmarkEnd w:id="1701"/>
    <w:p>
      <w:pPr>
        <w:spacing w:after="0"/>
        <w:ind w:left="0"/>
        <w:jc w:val="both"/>
      </w:pPr>
      <w:r>
        <w:rPr>
          <w:rFonts w:ascii="Times New Roman"/>
          <w:b w:val="false"/>
          <w:i w:val="false"/>
          <w:color w:val="000000"/>
          <w:sz w:val="28"/>
        </w:rPr>
        <w:t xml:space="preserve">
      жемістерді арнаулы қалыпшалармен немесе пышақпен глазурлеу; </w:t>
      </w:r>
    </w:p>
    <w:p>
      <w:pPr>
        <w:spacing w:after="0"/>
        <w:ind w:left="0"/>
        <w:jc w:val="both"/>
      </w:pPr>
      <w:r>
        <w:rPr>
          <w:rFonts w:ascii="Times New Roman"/>
          <w:b w:val="false"/>
          <w:i w:val="false"/>
          <w:color w:val="000000"/>
          <w:sz w:val="28"/>
        </w:rPr>
        <w:t xml:space="preserve">
      глазурлеуге арналған жемісті іріктеу; </w:t>
      </w:r>
    </w:p>
    <w:p>
      <w:pPr>
        <w:spacing w:after="0"/>
        <w:ind w:left="0"/>
        <w:jc w:val="both"/>
      </w:pPr>
      <w:r>
        <w:rPr>
          <w:rFonts w:ascii="Times New Roman"/>
          <w:b w:val="false"/>
          <w:i w:val="false"/>
          <w:color w:val="000000"/>
          <w:sz w:val="28"/>
        </w:rPr>
        <w:t xml:space="preserve">
      жемісті шырынынан бөлу; </w:t>
      </w:r>
    </w:p>
    <w:p>
      <w:pPr>
        <w:spacing w:after="0"/>
        <w:ind w:left="0"/>
        <w:jc w:val="both"/>
      </w:pPr>
      <w:r>
        <w:rPr>
          <w:rFonts w:ascii="Times New Roman"/>
          <w:b w:val="false"/>
          <w:i w:val="false"/>
          <w:color w:val="000000"/>
          <w:sz w:val="28"/>
        </w:rPr>
        <w:t xml:space="preserve">
      тосап-жартылай шикізатты сироп ағатын саңылауы бар ыдыстарға ожаумен түсіру; </w:t>
      </w:r>
    </w:p>
    <w:p>
      <w:pPr>
        <w:spacing w:after="0"/>
        <w:ind w:left="0"/>
        <w:jc w:val="both"/>
      </w:pPr>
      <w:r>
        <w:rPr>
          <w:rFonts w:ascii="Times New Roman"/>
          <w:b w:val="false"/>
          <w:i w:val="false"/>
          <w:color w:val="000000"/>
          <w:sz w:val="28"/>
        </w:rPr>
        <w:t>
      жемістерді науаға салу және сапасы мен көлеміне қарай сұрыптау;</w:t>
      </w:r>
    </w:p>
    <w:p>
      <w:pPr>
        <w:spacing w:after="0"/>
        <w:ind w:left="0"/>
        <w:jc w:val="both"/>
      </w:pPr>
      <w:r>
        <w:rPr>
          <w:rFonts w:ascii="Times New Roman"/>
          <w:b w:val="false"/>
          <w:i w:val="false"/>
          <w:color w:val="000000"/>
          <w:sz w:val="28"/>
        </w:rPr>
        <w:t>
      жемісті глазурлеуге турау.</w:t>
      </w:r>
    </w:p>
    <w:bookmarkStart w:name="z1705" w:id="1702"/>
    <w:p>
      <w:pPr>
        <w:spacing w:after="0"/>
        <w:ind w:left="0"/>
        <w:jc w:val="both"/>
      </w:pPr>
      <w:r>
        <w:rPr>
          <w:rFonts w:ascii="Times New Roman"/>
          <w:b w:val="false"/>
          <w:i w:val="false"/>
          <w:color w:val="000000"/>
          <w:sz w:val="28"/>
        </w:rPr>
        <w:t xml:space="preserve">
      990. Білуге тиіс: </w:t>
      </w:r>
    </w:p>
    <w:bookmarkEnd w:id="1702"/>
    <w:p>
      <w:pPr>
        <w:spacing w:after="0"/>
        <w:ind w:left="0"/>
        <w:jc w:val="both"/>
      </w:pPr>
      <w:r>
        <w:rPr>
          <w:rFonts w:ascii="Times New Roman"/>
          <w:b w:val="false"/>
          <w:i w:val="false"/>
          <w:color w:val="000000"/>
          <w:sz w:val="28"/>
        </w:rPr>
        <w:t xml:space="preserve">
      глазурлеуге арналған жемісті сапасы мен көлеміне қарай сұрыптау ережесін; </w:t>
      </w:r>
    </w:p>
    <w:p>
      <w:pPr>
        <w:spacing w:after="0"/>
        <w:ind w:left="0"/>
        <w:jc w:val="both"/>
      </w:pPr>
      <w:r>
        <w:rPr>
          <w:rFonts w:ascii="Times New Roman"/>
          <w:b w:val="false"/>
          <w:i w:val="false"/>
          <w:color w:val="000000"/>
          <w:sz w:val="28"/>
        </w:rPr>
        <w:t>
      жемісті глазурлеу технологиясы негіздерін.</w:t>
      </w:r>
    </w:p>
    <w:bookmarkStart w:name="z1706" w:id="1703"/>
    <w:p>
      <w:pPr>
        <w:spacing w:after="0"/>
        <w:ind w:left="0"/>
        <w:jc w:val="both"/>
      </w:pPr>
      <w:r>
        <w:rPr>
          <w:rFonts w:ascii="Times New Roman"/>
          <w:b w:val="false"/>
          <w:i w:val="false"/>
          <w:color w:val="000000"/>
          <w:sz w:val="28"/>
        </w:rPr>
        <w:t>
      Параграф 2. Глазурленген жемістерді дайындаушы, 3-разряд</w:t>
      </w:r>
    </w:p>
    <w:bookmarkEnd w:id="1703"/>
    <w:bookmarkStart w:name="z1707" w:id="1704"/>
    <w:p>
      <w:pPr>
        <w:spacing w:after="0"/>
        <w:ind w:left="0"/>
        <w:jc w:val="both"/>
      </w:pPr>
      <w:r>
        <w:rPr>
          <w:rFonts w:ascii="Times New Roman"/>
          <w:b w:val="false"/>
          <w:i w:val="false"/>
          <w:color w:val="000000"/>
          <w:sz w:val="28"/>
        </w:rPr>
        <w:t xml:space="preserve">
      991. Жұмыс сипаттамасы: </w:t>
      </w:r>
    </w:p>
    <w:bookmarkEnd w:id="1704"/>
    <w:p>
      <w:pPr>
        <w:spacing w:after="0"/>
        <w:ind w:left="0"/>
        <w:jc w:val="both"/>
      </w:pPr>
      <w:r>
        <w:rPr>
          <w:rFonts w:ascii="Times New Roman"/>
          <w:b w:val="false"/>
          <w:i w:val="false"/>
          <w:color w:val="000000"/>
          <w:sz w:val="28"/>
        </w:rPr>
        <w:t>
      жемістерді глазурлеу процесін қайнату қазандарында жүргізу;</w:t>
      </w:r>
    </w:p>
    <w:p>
      <w:pPr>
        <w:spacing w:after="0"/>
        <w:ind w:left="0"/>
        <w:jc w:val="both"/>
      </w:pPr>
      <w:r>
        <w:rPr>
          <w:rFonts w:ascii="Times New Roman"/>
          <w:b w:val="false"/>
          <w:i w:val="false"/>
          <w:color w:val="000000"/>
          <w:sz w:val="28"/>
        </w:rPr>
        <w:t xml:space="preserve">
      берілген концентрациядағы сиропты пісіру; </w:t>
      </w:r>
    </w:p>
    <w:p>
      <w:pPr>
        <w:spacing w:after="0"/>
        <w:ind w:left="0"/>
        <w:jc w:val="both"/>
      </w:pPr>
      <w:r>
        <w:rPr>
          <w:rFonts w:ascii="Times New Roman"/>
          <w:b w:val="false"/>
          <w:i w:val="false"/>
          <w:color w:val="000000"/>
          <w:sz w:val="28"/>
        </w:rPr>
        <w:t xml:space="preserve">
      оны қазанға салу және одан алу; </w:t>
      </w:r>
    </w:p>
    <w:p>
      <w:pPr>
        <w:spacing w:after="0"/>
        <w:ind w:left="0"/>
        <w:jc w:val="both"/>
      </w:pPr>
      <w:r>
        <w:rPr>
          <w:rFonts w:ascii="Times New Roman"/>
          <w:b w:val="false"/>
          <w:i w:val="false"/>
          <w:color w:val="000000"/>
          <w:sz w:val="28"/>
        </w:rPr>
        <w:t xml:space="preserve">
      қайнату жабдығына қызмет көрсету, оның жарамдылығын тексеру; </w:t>
      </w:r>
    </w:p>
    <w:p>
      <w:pPr>
        <w:spacing w:after="0"/>
        <w:ind w:left="0"/>
        <w:jc w:val="both"/>
      </w:pPr>
      <w:r>
        <w:rPr>
          <w:rFonts w:ascii="Times New Roman"/>
          <w:b w:val="false"/>
          <w:i w:val="false"/>
          <w:color w:val="000000"/>
          <w:sz w:val="28"/>
        </w:rPr>
        <w:t xml:space="preserve">
      температураны, будың қысымын бақылау-өлшеу аспаптарының көрсеткіштері бойынша реттеу. </w:t>
      </w:r>
    </w:p>
    <w:bookmarkStart w:name="z1708" w:id="1705"/>
    <w:p>
      <w:pPr>
        <w:spacing w:after="0"/>
        <w:ind w:left="0"/>
        <w:jc w:val="both"/>
      </w:pPr>
      <w:r>
        <w:rPr>
          <w:rFonts w:ascii="Times New Roman"/>
          <w:b w:val="false"/>
          <w:i w:val="false"/>
          <w:color w:val="000000"/>
          <w:sz w:val="28"/>
        </w:rPr>
        <w:t xml:space="preserve">
      992. Білуге тиіс: </w:t>
      </w:r>
    </w:p>
    <w:bookmarkEnd w:id="1705"/>
    <w:p>
      <w:pPr>
        <w:spacing w:after="0"/>
        <w:ind w:left="0"/>
        <w:jc w:val="both"/>
      </w:pPr>
      <w:r>
        <w:rPr>
          <w:rFonts w:ascii="Times New Roman"/>
          <w:b w:val="false"/>
          <w:i w:val="false"/>
          <w:color w:val="000000"/>
          <w:sz w:val="28"/>
        </w:rPr>
        <w:t xml:space="preserve">
      жемістерді қайнату қазандарында глазурлеу технологиясын; </w:t>
      </w:r>
    </w:p>
    <w:p>
      <w:pPr>
        <w:spacing w:after="0"/>
        <w:ind w:left="0"/>
        <w:jc w:val="both"/>
      </w:pPr>
      <w:r>
        <w:rPr>
          <w:rFonts w:ascii="Times New Roman"/>
          <w:b w:val="false"/>
          <w:i w:val="false"/>
          <w:color w:val="000000"/>
          <w:sz w:val="28"/>
        </w:rPr>
        <w:t xml:space="preserve">
      түрлі жемістерге арналған сироп арақатынасы шамасын; </w:t>
      </w:r>
    </w:p>
    <w:p>
      <w:pPr>
        <w:spacing w:after="0"/>
        <w:ind w:left="0"/>
        <w:jc w:val="both"/>
      </w:pPr>
      <w:r>
        <w:rPr>
          <w:rFonts w:ascii="Times New Roman"/>
          <w:b w:val="false"/>
          <w:i w:val="false"/>
          <w:color w:val="000000"/>
          <w:sz w:val="28"/>
        </w:rPr>
        <w:t xml:space="preserve">
      сироптың дайын болу деңгейін; </w:t>
      </w:r>
    </w:p>
    <w:p>
      <w:pPr>
        <w:spacing w:after="0"/>
        <w:ind w:left="0"/>
        <w:jc w:val="both"/>
      </w:pPr>
      <w:r>
        <w:rPr>
          <w:rFonts w:ascii="Times New Roman"/>
          <w:b w:val="false"/>
          <w:i w:val="false"/>
          <w:color w:val="000000"/>
          <w:sz w:val="28"/>
        </w:rPr>
        <w:t>
      қайнату жабдығының құрылымын.</w:t>
      </w:r>
    </w:p>
    <w:bookmarkStart w:name="z1709" w:id="1706"/>
    <w:p>
      <w:pPr>
        <w:spacing w:after="0"/>
        <w:ind w:left="0"/>
        <w:jc w:val="both"/>
      </w:pPr>
      <w:r>
        <w:rPr>
          <w:rFonts w:ascii="Times New Roman"/>
          <w:b w:val="false"/>
          <w:i w:val="false"/>
          <w:color w:val="000000"/>
          <w:sz w:val="28"/>
        </w:rPr>
        <w:t>
      245. Жабу машинасының машинисі</w:t>
      </w:r>
    </w:p>
    <w:bookmarkEnd w:id="1706"/>
    <w:bookmarkStart w:name="z1710" w:id="1707"/>
    <w:p>
      <w:pPr>
        <w:spacing w:after="0"/>
        <w:ind w:left="0"/>
        <w:jc w:val="both"/>
      </w:pPr>
      <w:r>
        <w:rPr>
          <w:rFonts w:ascii="Times New Roman"/>
          <w:b w:val="false"/>
          <w:i w:val="false"/>
          <w:color w:val="000000"/>
          <w:sz w:val="28"/>
        </w:rPr>
        <w:t>
      Параграф 1. Жабу машинасының машинисі, 3-разряд</w:t>
      </w:r>
    </w:p>
    <w:bookmarkEnd w:id="1707"/>
    <w:bookmarkStart w:name="z1711" w:id="1708"/>
    <w:p>
      <w:pPr>
        <w:spacing w:after="0"/>
        <w:ind w:left="0"/>
        <w:jc w:val="both"/>
      </w:pPr>
      <w:r>
        <w:rPr>
          <w:rFonts w:ascii="Times New Roman"/>
          <w:b w:val="false"/>
          <w:i w:val="false"/>
          <w:color w:val="000000"/>
          <w:sz w:val="28"/>
        </w:rPr>
        <w:t xml:space="preserve">
      993. Жұмыс сипаттамасы: </w:t>
      </w:r>
    </w:p>
    <w:bookmarkEnd w:id="1708"/>
    <w:p>
      <w:pPr>
        <w:spacing w:after="0"/>
        <w:ind w:left="0"/>
        <w:jc w:val="both"/>
      </w:pPr>
      <w:r>
        <w:rPr>
          <w:rFonts w:ascii="Times New Roman"/>
          <w:b w:val="false"/>
          <w:i w:val="false"/>
          <w:color w:val="000000"/>
          <w:sz w:val="28"/>
        </w:rPr>
        <w:t>
      толтырылған банкаларды өнімділігі минутына 50 банкаға дейінгі автоматты жабу машиналарында жабу процесін жүргізу;</w:t>
      </w:r>
    </w:p>
    <w:p>
      <w:pPr>
        <w:spacing w:after="0"/>
        <w:ind w:left="0"/>
        <w:jc w:val="both"/>
      </w:pPr>
      <w:r>
        <w:rPr>
          <w:rFonts w:ascii="Times New Roman"/>
          <w:b w:val="false"/>
          <w:i w:val="false"/>
          <w:color w:val="000000"/>
          <w:sz w:val="28"/>
        </w:rPr>
        <w:t xml:space="preserve">
      жабу машиналарының магазиніне қақпақтарды салу; </w:t>
      </w:r>
    </w:p>
    <w:p>
      <w:pPr>
        <w:spacing w:after="0"/>
        <w:ind w:left="0"/>
        <w:jc w:val="both"/>
      </w:pPr>
      <w:r>
        <w:rPr>
          <w:rFonts w:ascii="Times New Roman"/>
          <w:b w:val="false"/>
          <w:i w:val="false"/>
          <w:color w:val="000000"/>
          <w:sz w:val="28"/>
        </w:rPr>
        <w:t>
      таңбалау белгілерін жинақтау;</w:t>
      </w:r>
    </w:p>
    <w:p>
      <w:pPr>
        <w:spacing w:after="0"/>
        <w:ind w:left="0"/>
        <w:jc w:val="both"/>
      </w:pPr>
      <w:r>
        <w:rPr>
          <w:rFonts w:ascii="Times New Roman"/>
          <w:b w:val="false"/>
          <w:i w:val="false"/>
          <w:color w:val="000000"/>
          <w:sz w:val="28"/>
        </w:rPr>
        <w:t>
      қақпақтың жабылу сапасын кезеңдеп тексеру арқылы бақылау;</w:t>
      </w:r>
    </w:p>
    <w:p>
      <w:pPr>
        <w:spacing w:after="0"/>
        <w:ind w:left="0"/>
        <w:jc w:val="both"/>
      </w:pPr>
      <w:r>
        <w:rPr>
          <w:rFonts w:ascii="Times New Roman"/>
          <w:b w:val="false"/>
          <w:i w:val="false"/>
          <w:color w:val="000000"/>
          <w:sz w:val="28"/>
        </w:rPr>
        <w:t xml:space="preserve">
      банкаларды қақпақпен жабу; </w:t>
      </w:r>
    </w:p>
    <w:p>
      <w:pPr>
        <w:spacing w:after="0"/>
        <w:ind w:left="0"/>
        <w:jc w:val="both"/>
      </w:pPr>
      <w:r>
        <w:rPr>
          <w:rFonts w:ascii="Times New Roman"/>
          <w:b w:val="false"/>
          <w:i w:val="false"/>
          <w:color w:val="000000"/>
          <w:sz w:val="28"/>
        </w:rPr>
        <w:t xml:space="preserve">
      жабу машиналарын баптау; </w:t>
      </w:r>
    </w:p>
    <w:p>
      <w:pPr>
        <w:spacing w:after="0"/>
        <w:ind w:left="0"/>
        <w:jc w:val="both"/>
      </w:pPr>
      <w:r>
        <w:rPr>
          <w:rFonts w:ascii="Times New Roman"/>
          <w:b w:val="false"/>
          <w:i w:val="false"/>
          <w:color w:val="000000"/>
          <w:sz w:val="28"/>
        </w:rPr>
        <w:t>
      машиналарды тазалау, майлау.</w:t>
      </w:r>
    </w:p>
    <w:bookmarkStart w:name="z1712" w:id="1709"/>
    <w:p>
      <w:pPr>
        <w:spacing w:after="0"/>
        <w:ind w:left="0"/>
        <w:jc w:val="both"/>
      </w:pPr>
      <w:r>
        <w:rPr>
          <w:rFonts w:ascii="Times New Roman"/>
          <w:b w:val="false"/>
          <w:i w:val="false"/>
          <w:color w:val="000000"/>
          <w:sz w:val="28"/>
        </w:rPr>
        <w:t xml:space="preserve">
      994. Білуге тиіс: </w:t>
      </w:r>
    </w:p>
    <w:bookmarkEnd w:id="1709"/>
    <w:p>
      <w:pPr>
        <w:spacing w:after="0"/>
        <w:ind w:left="0"/>
        <w:jc w:val="both"/>
      </w:pPr>
      <w:r>
        <w:rPr>
          <w:rFonts w:ascii="Times New Roman"/>
          <w:b w:val="false"/>
          <w:i w:val="false"/>
          <w:color w:val="000000"/>
          <w:sz w:val="28"/>
        </w:rPr>
        <w:t xml:space="preserve">
      қызмет көрсететін жабу машиналарының жұмыс принципін; </w:t>
      </w:r>
    </w:p>
    <w:p>
      <w:pPr>
        <w:spacing w:after="0"/>
        <w:ind w:left="0"/>
        <w:jc w:val="both"/>
      </w:pPr>
      <w:r>
        <w:rPr>
          <w:rFonts w:ascii="Times New Roman"/>
          <w:b w:val="false"/>
          <w:i w:val="false"/>
          <w:color w:val="000000"/>
          <w:sz w:val="28"/>
        </w:rPr>
        <w:t xml:space="preserve">
      консерві банкаларындағы ассортиментті белгілерді; </w:t>
      </w:r>
    </w:p>
    <w:p>
      <w:pPr>
        <w:spacing w:after="0"/>
        <w:ind w:left="0"/>
        <w:jc w:val="both"/>
      </w:pPr>
      <w:r>
        <w:rPr>
          <w:rFonts w:ascii="Times New Roman"/>
          <w:b w:val="false"/>
          <w:i w:val="false"/>
          <w:color w:val="000000"/>
          <w:sz w:val="28"/>
        </w:rPr>
        <w:t xml:space="preserve">
      жабылған банканың сапасына қойылатын талаптарды; </w:t>
      </w:r>
    </w:p>
    <w:p>
      <w:pPr>
        <w:spacing w:after="0"/>
        <w:ind w:left="0"/>
        <w:jc w:val="both"/>
      </w:pPr>
      <w:r>
        <w:rPr>
          <w:rFonts w:ascii="Times New Roman"/>
          <w:b w:val="false"/>
          <w:i w:val="false"/>
          <w:color w:val="000000"/>
          <w:sz w:val="28"/>
        </w:rPr>
        <w:t xml:space="preserve">
      банкалар мен қақпақтардың көлемін; </w:t>
      </w:r>
    </w:p>
    <w:p>
      <w:pPr>
        <w:spacing w:after="0"/>
        <w:ind w:left="0"/>
        <w:jc w:val="both"/>
      </w:pPr>
      <w:r>
        <w:rPr>
          <w:rFonts w:ascii="Times New Roman"/>
          <w:b w:val="false"/>
          <w:i w:val="false"/>
          <w:color w:val="000000"/>
          <w:sz w:val="28"/>
        </w:rPr>
        <w:t xml:space="preserve">
      таспалы жабу автоматтарының мөлшерін; </w:t>
      </w:r>
    </w:p>
    <w:p>
      <w:pPr>
        <w:spacing w:after="0"/>
        <w:ind w:left="0"/>
        <w:jc w:val="both"/>
      </w:pPr>
      <w:r>
        <w:rPr>
          <w:rFonts w:ascii="Times New Roman"/>
          <w:b w:val="false"/>
          <w:i w:val="false"/>
          <w:color w:val="000000"/>
          <w:sz w:val="28"/>
        </w:rPr>
        <w:t>
      жабдықты санитарлық өңдеу ережесін.</w:t>
      </w:r>
    </w:p>
    <w:bookmarkStart w:name="z1713" w:id="1710"/>
    <w:p>
      <w:pPr>
        <w:spacing w:after="0"/>
        <w:ind w:left="0"/>
        <w:jc w:val="both"/>
      </w:pPr>
      <w:r>
        <w:rPr>
          <w:rFonts w:ascii="Times New Roman"/>
          <w:b w:val="false"/>
          <w:i w:val="false"/>
          <w:color w:val="000000"/>
          <w:sz w:val="28"/>
        </w:rPr>
        <w:t>
      Параграф 2. Жабу машинасының машинисі, 4-разряд</w:t>
      </w:r>
    </w:p>
    <w:bookmarkEnd w:id="1710"/>
    <w:bookmarkStart w:name="z1714" w:id="1711"/>
    <w:p>
      <w:pPr>
        <w:spacing w:after="0"/>
        <w:ind w:left="0"/>
        <w:jc w:val="both"/>
      </w:pPr>
      <w:r>
        <w:rPr>
          <w:rFonts w:ascii="Times New Roman"/>
          <w:b w:val="false"/>
          <w:i w:val="false"/>
          <w:color w:val="000000"/>
          <w:sz w:val="28"/>
        </w:rPr>
        <w:t xml:space="preserve">
      995. Жұмыс сипаттамасы: </w:t>
      </w:r>
    </w:p>
    <w:bookmarkEnd w:id="1711"/>
    <w:p>
      <w:pPr>
        <w:spacing w:after="0"/>
        <w:ind w:left="0"/>
        <w:jc w:val="both"/>
      </w:pPr>
      <w:r>
        <w:rPr>
          <w:rFonts w:ascii="Times New Roman"/>
          <w:b w:val="false"/>
          <w:i w:val="false"/>
          <w:color w:val="000000"/>
          <w:sz w:val="28"/>
        </w:rPr>
        <w:t xml:space="preserve">
      толтырылған банкаларды жабу процесін өнімділігі минутына 50-ден 150 банкаға дейінгі автоматты жабу машиналарында және соус толтырғышпен (дозатормен, майтолтырғышпен) синхронды жұптастырылған өнімділігі минутына 150 банкаға дейінгі жабу машиналарында жүргізу; </w:t>
      </w:r>
    </w:p>
    <w:p>
      <w:pPr>
        <w:spacing w:after="0"/>
        <w:ind w:left="0"/>
        <w:jc w:val="both"/>
      </w:pPr>
      <w:r>
        <w:rPr>
          <w:rFonts w:ascii="Times New Roman"/>
          <w:b w:val="false"/>
          <w:i w:val="false"/>
          <w:color w:val="000000"/>
          <w:sz w:val="28"/>
        </w:rPr>
        <w:t xml:space="preserve">
      банкаларды жабу процесін қол және жартылай автоматты жабу машиналарында жүргізу; </w:t>
      </w:r>
    </w:p>
    <w:p>
      <w:pPr>
        <w:spacing w:after="0"/>
        <w:ind w:left="0"/>
        <w:jc w:val="both"/>
      </w:pPr>
      <w:r>
        <w:rPr>
          <w:rFonts w:ascii="Times New Roman"/>
          <w:b w:val="false"/>
          <w:i w:val="false"/>
          <w:color w:val="000000"/>
          <w:sz w:val="28"/>
        </w:rPr>
        <w:t xml:space="preserve">
      толтырылған стералконды банкаларды қайнату процесін автоматтарда жүргізу; </w:t>
      </w:r>
    </w:p>
    <w:p>
      <w:pPr>
        <w:spacing w:after="0"/>
        <w:ind w:left="0"/>
        <w:jc w:val="both"/>
      </w:pPr>
      <w:r>
        <w:rPr>
          <w:rFonts w:ascii="Times New Roman"/>
          <w:b w:val="false"/>
          <w:i w:val="false"/>
          <w:color w:val="000000"/>
          <w:sz w:val="28"/>
        </w:rPr>
        <w:t xml:space="preserve">
      соус толтырғышқа қызмет көрсету кезінде - соустың, майдың, маринадтың берілуін реттеу, оның толтырғыштағы деңгейін қадағалау, таратып құю ыдысын кезеңдеп толтырып отыру; </w:t>
      </w:r>
    </w:p>
    <w:p>
      <w:pPr>
        <w:spacing w:after="0"/>
        <w:ind w:left="0"/>
        <w:jc w:val="both"/>
      </w:pPr>
      <w:r>
        <w:rPr>
          <w:rFonts w:ascii="Times New Roman"/>
          <w:b w:val="false"/>
          <w:i w:val="false"/>
          <w:color w:val="000000"/>
          <w:sz w:val="28"/>
        </w:rPr>
        <w:t xml:space="preserve">
      қақпақтарды жабу машиналарының немесе автоматтың магазиніне салу; </w:t>
      </w:r>
    </w:p>
    <w:p>
      <w:pPr>
        <w:spacing w:after="0"/>
        <w:ind w:left="0"/>
        <w:jc w:val="both"/>
      </w:pPr>
      <w:r>
        <w:rPr>
          <w:rFonts w:ascii="Times New Roman"/>
          <w:b w:val="false"/>
          <w:i w:val="false"/>
          <w:color w:val="000000"/>
          <w:sz w:val="28"/>
        </w:rPr>
        <w:t>
      қақпақтың жабылу сапасын кезеңдеп тексеру арқылы бақылау;</w:t>
      </w:r>
    </w:p>
    <w:p>
      <w:pPr>
        <w:spacing w:after="0"/>
        <w:ind w:left="0"/>
        <w:jc w:val="both"/>
      </w:pPr>
      <w:r>
        <w:rPr>
          <w:rFonts w:ascii="Times New Roman"/>
          <w:b w:val="false"/>
          <w:i w:val="false"/>
          <w:color w:val="000000"/>
          <w:sz w:val="28"/>
        </w:rPr>
        <w:t xml:space="preserve">
      автоматтар мен машиналарды жұмыс процесінде баптау, оның жұмысындағы ұсақ ақауларды жою. </w:t>
      </w:r>
    </w:p>
    <w:bookmarkStart w:name="z1715" w:id="1712"/>
    <w:p>
      <w:pPr>
        <w:spacing w:after="0"/>
        <w:ind w:left="0"/>
        <w:jc w:val="both"/>
      </w:pPr>
      <w:r>
        <w:rPr>
          <w:rFonts w:ascii="Times New Roman"/>
          <w:b w:val="false"/>
          <w:i w:val="false"/>
          <w:color w:val="000000"/>
          <w:sz w:val="28"/>
        </w:rPr>
        <w:t xml:space="preserve">
      996. Білуге тиіс: </w:t>
      </w:r>
    </w:p>
    <w:bookmarkEnd w:id="1712"/>
    <w:p>
      <w:pPr>
        <w:spacing w:after="0"/>
        <w:ind w:left="0"/>
        <w:jc w:val="both"/>
      </w:pPr>
      <w:r>
        <w:rPr>
          <w:rFonts w:ascii="Times New Roman"/>
          <w:b w:val="false"/>
          <w:i w:val="false"/>
          <w:color w:val="000000"/>
          <w:sz w:val="28"/>
        </w:rPr>
        <w:t xml:space="preserve">
      қызмет көрсететін автоматты, жартылай автоматты және қолмен жабу машиналарының құрылымын; </w:t>
      </w:r>
    </w:p>
    <w:p>
      <w:pPr>
        <w:spacing w:after="0"/>
        <w:ind w:left="0"/>
        <w:jc w:val="both"/>
      </w:pPr>
      <w:r>
        <w:rPr>
          <w:rFonts w:ascii="Times New Roman"/>
          <w:b w:val="false"/>
          <w:i w:val="false"/>
          <w:color w:val="000000"/>
          <w:sz w:val="28"/>
        </w:rPr>
        <w:t>
      банканың жабылу және қайнату сапасына қойылатын талаптарды;</w:t>
      </w:r>
    </w:p>
    <w:p>
      <w:pPr>
        <w:spacing w:after="0"/>
        <w:ind w:left="0"/>
        <w:jc w:val="both"/>
      </w:pPr>
      <w:r>
        <w:rPr>
          <w:rFonts w:ascii="Times New Roman"/>
          <w:b w:val="false"/>
          <w:i w:val="false"/>
          <w:color w:val="000000"/>
          <w:sz w:val="28"/>
        </w:rPr>
        <w:t xml:space="preserve">
      өнімнің жекелеген түрлеріне арналған қаңылтыр мен алюминий таспасының ерекшелігін; </w:t>
      </w:r>
    </w:p>
    <w:p>
      <w:pPr>
        <w:spacing w:after="0"/>
        <w:ind w:left="0"/>
        <w:jc w:val="both"/>
      </w:pPr>
      <w:r>
        <w:rPr>
          <w:rFonts w:ascii="Times New Roman"/>
          <w:b w:val="false"/>
          <w:i w:val="false"/>
          <w:color w:val="000000"/>
          <w:sz w:val="28"/>
        </w:rPr>
        <w:t>
      банкалар мен қақпақтардың көлемін, таңбалаудың ережесі мен тәртібін;</w:t>
      </w:r>
    </w:p>
    <w:p>
      <w:pPr>
        <w:spacing w:after="0"/>
        <w:ind w:left="0"/>
        <w:jc w:val="both"/>
      </w:pPr>
      <w:r>
        <w:rPr>
          <w:rFonts w:ascii="Times New Roman"/>
          <w:b w:val="false"/>
          <w:i w:val="false"/>
          <w:color w:val="000000"/>
          <w:sz w:val="28"/>
        </w:rPr>
        <w:t xml:space="preserve">
      шаблондарды, бақылау-өлшеу аспаптарын пайдалану ережесін. </w:t>
      </w:r>
    </w:p>
    <w:bookmarkStart w:name="z1716" w:id="1713"/>
    <w:p>
      <w:pPr>
        <w:spacing w:after="0"/>
        <w:ind w:left="0"/>
        <w:jc w:val="both"/>
      </w:pPr>
      <w:r>
        <w:rPr>
          <w:rFonts w:ascii="Times New Roman"/>
          <w:b w:val="false"/>
          <w:i w:val="false"/>
          <w:color w:val="000000"/>
          <w:sz w:val="28"/>
        </w:rPr>
        <w:t>
      Параграф 3. Жабу машинасының машинисі, 5-разряд</w:t>
      </w:r>
    </w:p>
    <w:bookmarkEnd w:id="1713"/>
    <w:bookmarkStart w:name="z1717" w:id="1714"/>
    <w:p>
      <w:pPr>
        <w:spacing w:after="0"/>
        <w:ind w:left="0"/>
        <w:jc w:val="both"/>
      </w:pPr>
      <w:r>
        <w:rPr>
          <w:rFonts w:ascii="Times New Roman"/>
          <w:b w:val="false"/>
          <w:i w:val="false"/>
          <w:color w:val="000000"/>
          <w:sz w:val="28"/>
        </w:rPr>
        <w:t xml:space="preserve">
      997. Жұмыс сипаттамасы: </w:t>
      </w:r>
    </w:p>
    <w:bookmarkEnd w:id="1714"/>
    <w:p>
      <w:pPr>
        <w:spacing w:after="0"/>
        <w:ind w:left="0"/>
        <w:jc w:val="both"/>
      </w:pPr>
      <w:r>
        <w:rPr>
          <w:rFonts w:ascii="Times New Roman"/>
          <w:b w:val="false"/>
          <w:i w:val="false"/>
          <w:color w:val="000000"/>
          <w:sz w:val="28"/>
        </w:rPr>
        <w:t>
      толтырылған банкаларды жабу процесін автоматты жабу машиналарында және соус толтырғышпен (дозатормен, майтолтырғышпен) синхронды жұптастырылған өнімділігі минутына 150 банкадан жоғары жабу машиналарында жүргізу;</w:t>
      </w:r>
    </w:p>
    <w:p>
      <w:pPr>
        <w:spacing w:after="0"/>
        <w:ind w:left="0"/>
        <w:jc w:val="both"/>
      </w:pPr>
      <w:r>
        <w:rPr>
          <w:rFonts w:ascii="Times New Roman"/>
          <w:b w:val="false"/>
          <w:i w:val="false"/>
          <w:color w:val="000000"/>
          <w:sz w:val="28"/>
        </w:rPr>
        <w:t xml:space="preserve">
      өнімділігі минутына 150 банкадан жоғары Б4-КАД маркалы және тағы басқа банкаларды толтыру және жабу процесін қоса атқаратын дозалаушы-жабу автоматтарына қызмет көрсету; </w:t>
      </w:r>
    </w:p>
    <w:p>
      <w:pPr>
        <w:spacing w:after="0"/>
        <w:ind w:left="0"/>
        <w:jc w:val="both"/>
      </w:pPr>
      <w:r>
        <w:rPr>
          <w:rFonts w:ascii="Times New Roman"/>
          <w:b w:val="false"/>
          <w:i w:val="false"/>
          <w:color w:val="000000"/>
          <w:sz w:val="28"/>
        </w:rPr>
        <w:t xml:space="preserve">
      банкаларды жабу процесін қол және жартылай автоматты жабу машиналарында жүргізу; </w:t>
      </w:r>
    </w:p>
    <w:p>
      <w:pPr>
        <w:spacing w:after="0"/>
        <w:ind w:left="0"/>
        <w:jc w:val="both"/>
      </w:pPr>
      <w:r>
        <w:rPr>
          <w:rFonts w:ascii="Times New Roman"/>
          <w:b w:val="false"/>
          <w:i w:val="false"/>
          <w:color w:val="000000"/>
          <w:sz w:val="28"/>
        </w:rPr>
        <w:t xml:space="preserve">
      қақпақтың жабылу сапасын кезеңдеп тексеру арқылы бақылау, ақауларды туындататын себептерді уақытылы анықтау және жою; </w:t>
      </w:r>
    </w:p>
    <w:p>
      <w:pPr>
        <w:spacing w:after="0"/>
        <w:ind w:left="0"/>
        <w:jc w:val="both"/>
      </w:pPr>
      <w:r>
        <w:rPr>
          <w:rFonts w:ascii="Times New Roman"/>
          <w:b w:val="false"/>
          <w:i w:val="false"/>
          <w:color w:val="000000"/>
          <w:sz w:val="28"/>
        </w:rPr>
        <w:t xml:space="preserve">
      автоматты жабу машиналарын реттеу, түрлі тараға ыңғайлау; </w:t>
      </w:r>
    </w:p>
    <w:p>
      <w:pPr>
        <w:spacing w:after="0"/>
        <w:ind w:left="0"/>
        <w:jc w:val="both"/>
      </w:pPr>
      <w:r>
        <w:rPr>
          <w:rFonts w:ascii="Times New Roman"/>
          <w:b w:val="false"/>
          <w:i w:val="false"/>
          <w:color w:val="000000"/>
          <w:sz w:val="28"/>
        </w:rPr>
        <w:t xml:space="preserve">
      қызмет көрсететін жабу жабдығын жөндеуге қатысу. </w:t>
      </w:r>
    </w:p>
    <w:bookmarkStart w:name="z1718" w:id="1715"/>
    <w:p>
      <w:pPr>
        <w:spacing w:after="0"/>
        <w:ind w:left="0"/>
        <w:jc w:val="both"/>
      </w:pPr>
      <w:r>
        <w:rPr>
          <w:rFonts w:ascii="Times New Roman"/>
          <w:b w:val="false"/>
          <w:i w:val="false"/>
          <w:color w:val="000000"/>
          <w:sz w:val="28"/>
        </w:rPr>
        <w:t xml:space="preserve">
      998. Білуге тиіс: </w:t>
      </w:r>
    </w:p>
    <w:bookmarkEnd w:id="1715"/>
    <w:p>
      <w:pPr>
        <w:spacing w:after="0"/>
        <w:ind w:left="0"/>
        <w:jc w:val="both"/>
      </w:pPr>
      <w:r>
        <w:rPr>
          <w:rFonts w:ascii="Times New Roman"/>
          <w:b w:val="false"/>
          <w:i w:val="false"/>
          <w:color w:val="000000"/>
          <w:sz w:val="28"/>
        </w:rPr>
        <w:t xml:space="preserve">
      түрлі жүйедегі автоматты машиналар мен қызмет көрсететін басқа да жабдықтың құрылымын; </w:t>
      </w:r>
    </w:p>
    <w:p>
      <w:pPr>
        <w:spacing w:after="0"/>
        <w:ind w:left="0"/>
        <w:jc w:val="both"/>
      </w:pPr>
      <w:r>
        <w:rPr>
          <w:rFonts w:ascii="Times New Roman"/>
          <w:b w:val="false"/>
          <w:i w:val="false"/>
          <w:color w:val="000000"/>
          <w:sz w:val="28"/>
        </w:rPr>
        <w:t xml:space="preserve">
      қызмет көрсететін машиналардың жұмысындағы ақауларды анықтау және жою тәсілдерін; </w:t>
      </w:r>
    </w:p>
    <w:p>
      <w:pPr>
        <w:spacing w:after="0"/>
        <w:ind w:left="0"/>
        <w:jc w:val="both"/>
      </w:pPr>
      <w:r>
        <w:rPr>
          <w:rFonts w:ascii="Times New Roman"/>
          <w:b w:val="false"/>
          <w:i w:val="false"/>
          <w:color w:val="000000"/>
          <w:sz w:val="28"/>
        </w:rPr>
        <w:t xml:space="preserve">
      жабу машиналары ролигінің көлемін; </w:t>
      </w:r>
    </w:p>
    <w:p>
      <w:pPr>
        <w:spacing w:after="0"/>
        <w:ind w:left="0"/>
        <w:jc w:val="both"/>
      </w:pPr>
      <w:r>
        <w:rPr>
          <w:rFonts w:ascii="Times New Roman"/>
          <w:b w:val="false"/>
          <w:i w:val="false"/>
          <w:color w:val="000000"/>
          <w:sz w:val="28"/>
        </w:rPr>
        <w:t xml:space="preserve">
      орындайтын жұмыс көлемінде слесарь ісін; </w:t>
      </w:r>
    </w:p>
    <w:p>
      <w:pPr>
        <w:spacing w:after="0"/>
        <w:ind w:left="0"/>
        <w:jc w:val="both"/>
      </w:pPr>
      <w:r>
        <w:rPr>
          <w:rFonts w:ascii="Times New Roman"/>
          <w:b w:val="false"/>
          <w:i w:val="false"/>
          <w:color w:val="000000"/>
          <w:sz w:val="28"/>
        </w:rPr>
        <w:t xml:space="preserve">
      банканы жабу түрлерін. </w:t>
      </w:r>
    </w:p>
    <w:bookmarkStart w:name="z1719" w:id="1716"/>
    <w:p>
      <w:pPr>
        <w:spacing w:after="0"/>
        <w:ind w:left="0"/>
        <w:jc w:val="both"/>
      </w:pPr>
      <w:r>
        <w:rPr>
          <w:rFonts w:ascii="Times New Roman"/>
          <w:b w:val="false"/>
          <w:i w:val="false"/>
          <w:color w:val="000000"/>
          <w:sz w:val="28"/>
        </w:rPr>
        <w:t>
      246. Таратып құю-толтыру автоматтарының машинисі</w:t>
      </w:r>
    </w:p>
    <w:bookmarkEnd w:id="1716"/>
    <w:bookmarkStart w:name="z1720" w:id="1717"/>
    <w:p>
      <w:pPr>
        <w:spacing w:after="0"/>
        <w:ind w:left="0"/>
        <w:jc w:val="both"/>
      </w:pPr>
      <w:r>
        <w:rPr>
          <w:rFonts w:ascii="Times New Roman"/>
          <w:b w:val="false"/>
          <w:i w:val="false"/>
          <w:color w:val="000000"/>
          <w:sz w:val="28"/>
        </w:rPr>
        <w:t>
      Параграф 1. Таратып құю-толтыру автоматтарының машинисі, 3-разряд</w:t>
      </w:r>
    </w:p>
    <w:bookmarkEnd w:id="1717"/>
    <w:bookmarkStart w:name="z1721" w:id="1718"/>
    <w:p>
      <w:pPr>
        <w:spacing w:after="0"/>
        <w:ind w:left="0"/>
        <w:jc w:val="both"/>
      </w:pPr>
      <w:r>
        <w:rPr>
          <w:rFonts w:ascii="Times New Roman"/>
          <w:b w:val="false"/>
          <w:i w:val="false"/>
          <w:color w:val="000000"/>
          <w:sz w:val="28"/>
        </w:rPr>
        <w:t xml:space="preserve">
      999. Жұмыс сипаттамасы: </w:t>
      </w:r>
    </w:p>
    <w:bookmarkEnd w:id="1718"/>
    <w:p>
      <w:pPr>
        <w:spacing w:after="0"/>
        <w:ind w:left="0"/>
        <w:jc w:val="both"/>
      </w:pPr>
      <w:r>
        <w:rPr>
          <w:rFonts w:ascii="Times New Roman"/>
          <w:b w:val="false"/>
          <w:i w:val="false"/>
          <w:color w:val="000000"/>
          <w:sz w:val="28"/>
        </w:rPr>
        <w:t>
      банкаларды барлық консерві өнімі түрлерімен, соуспен, маринадтармен, майлы сорпамен, сироппен, маймен, сумен толтыру процесін өнімділігі 150 банка/мин дейінгі түрлі таратып құю-толтыру автоматтарында жүргізу;</w:t>
      </w:r>
    </w:p>
    <w:p>
      <w:pPr>
        <w:spacing w:after="0"/>
        <w:ind w:left="0"/>
        <w:jc w:val="both"/>
      </w:pPr>
      <w:r>
        <w:rPr>
          <w:rFonts w:ascii="Times New Roman"/>
          <w:b w:val="false"/>
          <w:i w:val="false"/>
          <w:color w:val="000000"/>
          <w:sz w:val="28"/>
        </w:rPr>
        <w:t xml:space="preserve">
      банкалардың қабылдау механизмдеріне үздіксіз түсуін, дозалаушы құрылғыларды қадағалау; </w:t>
      </w:r>
    </w:p>
    <w:p>
      <w:pPr>
        <w:spacing w:after="0"/>
        <w:ind w:left="0"/>
        <w:jc w:val="both"/>
      </w:pPr>
      <w:r>
        <w:rPr>
          <w:rFonts w:ascii="Times New Roman"/>
          <w:b w:val="false"/>
          <w:i w:val="false"/>
          <w:color w:val="000000"/>
          <w:sz w:val="28"/>
        </w:rPr>
        <w:t xml:space="preserve">
      толтыруға келіп түскен ақаулы банкаларды бракқа шығару; </w:t>
      </w:r>
    </w:p>
    <w:p>
      <w:pPr>
        <w:spacing w:after="0"/>
        <w:ind w:left="0"/>
        <w:jc w:val="both"/>
      </w:pPr>
      <w:r>
        <w:rPr>
          <w:rFonts w:ascii="Times New Roman"/>
          <w:b w:val="false"/>
          <w:i w:val="false"/>
          <w:color w:val="000000"/>
          <w:sz w:val="28"/>
        </w:rPr>
        <w:t>
      толтыру сапасын қамтамасыз ету.</w:t>
      </w:r>
    </w:p>
    <w:bookmarkStart w:name="z1722" w:id="1719"/>
    <w:p>
      <w:pPr>
        <w:spacing w:after="0"/>
        <w:ind w:left="0"/>
        <w:jc w:val="both"/>
      </w:pPr>
      <w:r>
        <w:rPr>
          <w:rFonts w:ascii="Times New Roman"/>
          <w:b w:val="false"/>
          <w:i w:val="false"/>
          <w:color w:val="000000"/>
          <w:sz w:val="28"/>
        </w:rPr>
        <w:t xml:space="preserve">
      1000. Білуге тиіс: </w:t>
      </w:r>
    </w:p>
    <w:bookmarkEnd w:id="1719"/>
    <w:p>
      <w:pPr>
        <w:spacing w:after="0"/>
        <w:ind w:left="0"/>
        <w:jc w:val="both"/>
      </w:pPr>
      <w:r>
        <w:rPr>
          <w:rFonts w:ascii="Times New Roman"/>
          <w:b w:val="false"/>
          <w:i w:val="false"/>
          <w:color w:val="000000"/>
          <w:sz w:val="28"/>
        </w:rPr>
        <w:t xml:space="preserve">
      қызмет көрсететін таратып құю-толтыру автоматтарын жұмыс принципін; </w:t>
      </w:r>
    </w:p>
    <w:p>
      <w:pPr>
        <w:spacing w:after="0"/>
        <w:ind w:left="0"/>
        <w:jc w:val="both"/>
      </w:pPr>
      <w:r>
        <w:rPr>
          <w:rFonts w:ascii="Times New Roman"/>
          <w:b w:val="false"/>
          <w:i w:val="false"/>
          <w:color w:val="000000"/>
          <w:sz w:val="28"/>
        </w:rPr>
        <w:t xml:space="preserve">
      құю режимін; </w:t>
      </w:r>
    </w:p>
    <w:p>
      <w:pPr>
        <w:spacing w:after="0"/>
        <w:ind w:left="0"/>
        <w:jc w:val="both"/>
      </w:pPr>
      <w:r>
        <w:rPr>
          <w:rFonts w:ascii="Times New Roman"/>
          <w:b w:val="false"/>
          <w:i w:val="false"/>
          <w:color w:val="000000"/>
          <w:sz w:val="28"/>
        </w:rPr>
        <w:t xml:space="preserve">
      компоненттердің арақатынасын; </w:t>
      </w:r>
    </w:p>
    <w:p>
      <w:pPr>
        <w:spacing w:after="0"/>
        <w:ind w:left="0"/>
        <w:jc w:val="both"/>
      </w:pPr>
      <w:r>
        <w:rPr>
          <w:rFonts w:ascii="Times New Roman"/>
          <w:b w:val="false"/>
          <w:i w:val="false"/>
          <w:color w:val="000000"/>
          <w:sz w:val="28"/>
        </w:rPr>
        <w:t>
      жабдықты санитарлық өңдеу ережесін.</w:t>
      </w:r>
    </w:p>
    <w:bookmarkStart w:name="z1723" w:id="1720"/>
    <w:p>
      <w:pPr>
        <w:spacing w:after="0"/>
        <w:ind w:left="0"/>
        <w:jc w:val="both"/>
      </w:pPr>
      <w:r>
        <w:rPr>
          <w:rFonts w:ascii="Times New Roman"/>
          <w:b w:val="false"/>
          <w:i w:val="false"/>
          <w:color w:val="000000"/>
          <w:sz w:val="28"/>
        </w:rPr>
        <w:t>
      Параграф 2. Таратып құю-толтыру автоматтарының машинисі, 4-разряд</w:t>
      </w:r>
    </w:p>
    <w:bookmarkEnd w:id="1720"/>
    <w:bookmarkStart w:name="z1724" w:id="1721"/>
    <w:p>
      <w:pPr>
        <w:spacing w:after="0"/>
        <w:ind w:left="0"/>
        <w:jc w:val="both"/>
      </w:pPr>
      <w:r>
        <w:rPr>
          <w:rFonts w:ascii="Times New Roman"/>
          <w:b w:val="false"/>
          <w:i w:val="false"/>
          <w:color w:val="000000"/>
          <w:sz w:val="28"/>
        </w:rPr>
        <w:t xml:space="preserve">
      1001. Жұмыс сипаттамасы: </w:t>
      </w:r>
    </w:p>
    <w:bookmarkEnd w:id="1721"/>
    <w:p>
      <w:pPr>
        <w:spacing w:after="0"/>
        <w:ind w:left="0"/>
        <w:jc w:val="both"/>
      </w:pPr>
      <w:r>
        <w:rPr>
          <w:rFonts w:ascii="Times New Roman"/>
          <w:b w:val="false"/>
          <w:i w:val="false"/>
          <w:color w:val="000000"/>
          <w:sz w:val="28"/>
        </w:rPr>
        <w:t>
      банкаларды барлық консерві өнімі түрлерімен, соуспен, маринадтармен, майлы сорпамен, сироппен, маймен, сумен толтыру процесін өнімділігі 150 банка/мин жоғары түрлі таратып құю-толтыру автоматтарында жүргізу;</w:t>
      </w:r>
    </w:p>
    <w:p>
      <w:pPr>
        <w:spacing w:after="0"/>
        <w:ind w:left="0"/>
        <w:jc w:val="both"/>
      </w:pPr>
      <w:r>
        <w:rPr>
          <w:rFonts w:ascii="Times New Roman"/>
          <w:b w:val="false"/>
          <w:i w:val="false"/>
          <w:color w:val="000000"/>
          <w:sz w:val="28"/>
        </w:rPr>
        <w:t>
      толтыру сапасын бақылау;</w:t>
      </w:r>
    </w:p>
    <w:p>
      <w:pPr>
        <w:spacing w:after="0"/>
        <w:ind w:left="0"/>
        <w:jc w:val="both"/>
      </w:pPr>
      <w:r>
        <w:rPr>
          <w:rFonts w:ascii="Times New Roman"/>
          <w:b w:val="false"/>
          <w:i w:val="false"/>
          <w:color w:val="000000"/>
          <w:sz w:val="28"/>
        </w:rPr>
        <w:t xml:space="preserve">
      тара мен өнімнің түріне қарай автоматты толтырғышты реттеу. </w:t>
      </w:r>
    </w:p>
    <w:bookmarkStart w:name="z1725" w:id="1722"/>
    <w:p>
      <w:pPr>
        <w:spacing w:after="0"/>
        <w:ind w:left="0"/>
        <w:jc w:val="both"/>
      </w:pPr>
      <w:r>
        <w:rPr>
          <w:rFonts w:ascii="Times New Roman"/>
          <w:b w:val="false"/>
          <w:i w:val="false"/>
          <w:color w:val="000000"/>
          <w:sz w:val="28"/>
        </w:rPr>
        <w:t xml:space="preserve">
      1002. Білуге тиіс: </w:t>
      </w:r>
    </w:p>
    <w:bookmarkEnd w:id="1722"/>
    <w:p>
      <w:pPr>
        <w:spacing w:after="0"/>
        <w:ind w:left="0"/>
        <w:jc w:val="both"/>
      </w:pPr>
      <w:r>
        <w:rPr>
          <w:rFonts w:ascii="Times New Roman"/>
          <w:b w:val="false"/>
          <w:i w:val="false"/>
          <w:color w:val="000000"/>
          <w:sz w:val="28"/>
        </w:rPr>
        <w:t>
      қызмет көрсететін таратып құю-толтыру автоматтарының құрылымын;</w:t>
      </w:r>
    </w:p>
    <w:p>
      <w:pPr>
        <w:spacing w:after="0"/>
        <w:ind w:left="0"/>
        <w:jc w:val="both"/>
      </w:pPr>
      <w:r>
        <w:rPr>
          <w:rFonts w:ascii="Times New Roman"/>
          <w:b w:val="false"/>
          <w:i w:val="false"/>
          <w:color w:val="000000"/>
          <w:sz w:val="28"/>
        </w:rPr>
        <w:t xml:space="preserve">
      автоматты толтырғышты реттеу ережесін; </w:t>
      </w:r>
    </w:p>
    <w:p>
      <w:pPr>
        <w:spacing w:after="0"/>
        <w:ind w:left="0"/>
        <w:jc w:val="both"/>
      </w:pPr>
      <w:r>
        <w:rPr>
          <w:rFonts w:ascii="Times New Roman"/>
          <w:b w:val="false"/>
          <w:i w:val="false"/>
          <w:color w:val="000000"/>
          <w:sz w:val="28"/>
        </w:rPr>
        <w:t xml:space="preserve">
      толтыру сапасын тексеру тәсілдерін. </w:t>
      </w:r>
    </w:p>
    <w:bookmarkStart w:name="z1726" w:id="1723"/>
    <w:p>
      <w:pPr>
        <w:spacing w:after="0"/>
        <w:ind w:left="0"/>
        <w:jc w:val="both"/>
      </w:pPr>
      <w:r>
        <w:rPr>
          <w:rFonts w:ascii="Times New Roman"/>
          <w:b w:val="false"/>
          <w:i w:val="false"/>
          <w:color w:val="000000"/>
          <w:sz w:val="28"/>
        </w:rPr>
        <w:t>
      Параграф 3. Таратып құю-толтыру автоматтарының машинисі, 5-разряд</w:t>
      </w:r>
    </w:p>
    <w:bookmarkEnd w:id="1723"/>
    <w:bookmarkStart w:name="z1727" w:id="1724"/>
    <w:p>
      <w:pPr>
        <w:spacing w:after="0"/>
        <w:ind w:left="0"/>
        <w:jc w:val="both"/>
      </w:pPr>
      <w:r>
        <w:rPr>
          <w:rFonts w:ascii="Times New Roman"/>
          <w:b w:val="false"/>
          <w:i w:val="false"/>
          <w:color w:val="000000"/>
          <w:sz w:val="28"/>
        </w:rPr>
        <w:t>
      1003. Жұмыс сипаттамасы:</w:t>
      </w:r>
    </w:p>
    <w:bookmarkEnd w:id="1724"/>
    <w:p>
      <w:pPr>
        <w:spacing w:after="0"/>
        <w:ind w:left="0"/>
        <w:jc w:val="both"/>
      </w:pPr>
      <w:r>
        <w:rPr>
          <w:rFonts w:ascii="Times New Roman"/>
          <w:b w:val="false"/>
          <w:i w:val="false"/>
          <w:color w:val="000000"/>
          <w:sz w:val="28"/>
        </w:rPr>
        <w:t xml:space="preserve">
      банкаларды барлық консерві өнімі түрлерімен және компоненттерімен түрлі варианттар мен арақатынаста толтыру процесін белгіленген рецептураға сәйкес автоматты желілерде және жоғары өнімді агрегаттарда жүргізу; </w:t>
      </w:r>
    </w:p>
    <w:p>
      <w:pPr>
        <w:spacing w:after="0"/>
        <w:ind w:left="0"/>
        <w:jc w:val="both"/>
      </w:pPr>
      <w:r>
        <w:rPr>
          <w:rFonts w:ascii="Times New Roman"/>
          <w:b w:val="false"/>
          <w:i w:val="false"/>
          <w:color w:val="000000"/>
          <w:sz w:val="28"/>
        </w:rPr>
        <w:t xml:space="preserve">
      қызмет көрсететін жабдықты жұмыс процесінде баптау; </w:t>
      </w:r>
    </w:p>
    <w:p>
      <w:pPr>
        <w:spacing w:after="0"/>
        <w:ind w:left="0"/>
        <w:jc w:val="both"/>
      </w:pPr>
      <w:r>
        <w:rPr>
          <w:rFonts w:ascii="Times New Roman"/>
          <w:b w:val="false"/>
          <w:i w:val="false"/>
          <w:color w:val="000000"/>
          <w:sz w:val="28"/>
        </w:rPr>
        <w:t xml:space="preserve">
      толтыру сапасын кезеңдеп бақылау; </w:t>
      </w:r>
    </w:p>
    <w:p>
      <w:pPr>
        <w:spacing w:after="0"/>
        <w:ind w:left="0"/>
        <w:jc w:val="both"/>
      </w:pPr>
      <w:r>
        <w:rPr>
          <w:rFonts w:ascii="Times New Roman"/>
          <w:b w:val="false"/>
          <w:i w:val="false"/>
          <w:color w:val="000000"/>
          <w:sz w:val="28"/>
        </w:rPr>
        <w:t xml:space="preserve">
      тиісті өнім есебін белгіленген нысандар бойынша жүргізу; </w:t>
      </w:r>
    </w:p>
    <w:p>
      <w:pPr>
        <w:spacing w:after="0"/>
        <w:ind w:left="0"/>
        <w:jc w:val="both"/>
      </w:pPr>
      <w:r>
        <w:rPr>
          <w:rFonts w:ascii="Times New Roman"/>
          <w:b w:val="false"/>
          <w:i w:val="false"/>
          <w:color w:val="000000"/>
          <w:sz w:val="28"/>
        </w:rPr>
        <w:t xml:space="preserve">
      біліктілігі анағұрлым төмен машинистердің жұмысына басшылық ету. </w:t>
      </w:r>
    </w:p>
    <w:bookmarkStart w:name="z1728" w:id="1725"/>
    <w:p>
      <w:pPr>
        <w:spacing w:after="0"/>
        <w:ind w:left="0"/>
        <w:jc w:val="both"/>
      </w:pPr>
      <w:r>
        <w:rPr>
          <w:rFonts w:ascii="Times New Roman"/>
          <w:b w:val="false"/>
          <w:i w:val="false"/>
          <w:color w:val="000000"/>
          <w:sz w:val="28"/>
        </w:rPr>
        <w:t xml:space="preserve">
      1004. Білуге тиіс: </w:t>
      </w:r>
    </w:p>
    <w:bookmarkEnd w:id="1725"/>
    <w:p>
      <w:pPr>
        <w:spacing w:after="0"/>
        <w:ind w:left="0"/>
        <w:jc w:val="both"/>
      </w:pPr>
      <w:r>
        <w:rPr>
          <w:rFonts w:ascii="Times New Roman"/>
          <w:b w:val="false"/>
          <w:i w:val="false"/>
          <w:color w:val="000000"/>
          <w:sz w:val="28"/>
        </w:rPr>
        <w:t>
      барлық жүйедегі таратып құю-толтыру автоматтарының құрылымын, олардың жұмысындағы ақаулардың алдын алу, анықтау және жою тәсілдерін;</w:t>
      </w:r>
    </w:p>
    <w:p>
      <w:pPr>
        <w:spacing w:after="0"/>
        <w:ind w:left="0"/>
        <w:jc w:val="both"/>
      </w:pPr>
      <w:r>
        <w:rPr>
          <w:rFonts w:ascii="Times New Roman"/>
          <w:b w:val="false"/>
          <w:i w:val="false"/>
          <w:color w:val="000000"/>
          <w:sz w:val="28"/>
        </w:rPr>
        <w:t>
      консерві өнімінің түрлері және олардың арақатынастарын.</w:t>
      </w:r>
    </w:p>
    <w:bookmarkStart w:name="z1729" w:id="1726"/>
    <w:p>
      <w:pPr>
        <w:spacing w:after="0"/>
        <w:ind w:left="0"/>
        <w:jc w:val="both"/>
      </w:pPr>
      <w:r>
        <w:rPr>
          <w:rFonts w:ascii="Times New Roman"/>
          <w:b w:val="false"/>
          <w:i w:val="false"/>
          <w:color w:val="000000"/>
          <w:sz w:val="28"/>
        </w:rPr>
        <w:t>
      247. Консервілеу өнімдерін салушы-құюшы</w:t>
      </w:r>
    </w:p>
    <w:bookmarkEnd w:id="1726"/>
    <w:bookmarkStart w:name="z1730" w:id="1727"/>
    <w:p>
      <w:pPr>
        <w:spacing w:after="0"/>
        <w:ind w:left="0"/>
        <w:jc w:val="both"/>
      </w:pPr>
      <w:r>
        <w:rPr>
          <w:rFonts w:ascii="Times New Roman"/>
          <w:b w:val="false"/>
          <w:i w:val="false"/>
          <w:color w:val="000000"/>
          <w:sz w:val="28"/>
        </w:rPr>
        <w:t>
      Параграф 1. Консервілеу өнімдерін салушы-құюшы, 2-разряд</w:t>
      </w:r>
    </w:p>
    <w:bookmarkEnd w:id="1727"/>
    <w:bookmarkStart w:name="z1731" w:id="1728"/>
    <w:p>
      <w:pPr>
        <w:spacing w:after="0"/>
        <w:ind w:left="0"/>
        <w:jc w:val="both"/>
      </w:pPr>
      <w:r>
        <w:rPr>
          <w:rFonts w:ascii="Times New Roman"/>
          <w:b w:val="false"/>
          <w:i w:val="false"/>
          <w:color w:val="000000"/>
          <w:sz w:val="28"/>
        </w:rPr>
        <w:t xml:space="preserve">
      1005. Жұмыс сипаттамасы: </w:t>
      </w:r>
    </w:p>
    <w:bookmarkEnd w:id="1728"/>
    <w:p>
      <w:pPr>
        <w:spacing w:after="0"/>
        <w:ind w:left="0"/>
        <w:jc w:val="both"/>
      </w:pPr>
      <w:r>
        <w:rPr>
          <w:rFonts w:ascii="Times New Roman"/>
          <w:b w:val="false"/>
          <w:i w:val="false"/>
          <w:color w:val="000000"/>
          <w:sz w:val="28"/>
        </w:rPr>
        <w:t xml:space="preserve">
      еттен және ет өнімдерінен жасалған шикі, тұздалған, ысталған, пісірілген, қуырылған жартылай фабрикаттарды қолмен салу, консервіге арналған балықты, көкөністі, жемістерді салу, көкөністен, жармадан, бұршақ және ұн тағамдарынан жасалған гарнирлерді, сироптар мен дәмдеуіш тұздықтарды түрлі көлемдегі қаңылтыр, шыны және пластмасса банкаларға жартылай фабрикаттар порцияларын іріктей отырып, мөлшері, сорты және түрлері бойынша, түрлі өнімдерді банкаларға салудың кезектілігін сақтай отырып, технологиялық нұсқаулыққа сәйкес салу; </w:t>
      </w:r>
    </w:p>
    <w:p>
      <w:pPr>
        <w:spacing w:after="0"/>
        <w:ind w:left="0"/>
        <w:jc w:val="both"/>
      </w:pPr>
      <w:r>
        <w:rPr>
          <w:rFonts w:ascii="Times New Roman"/>
          <w:b w:val="false"/>
          <w:i w:val="false"/>
          <w:color w:val="000000"/>
          <w:sz w:val="28"/>
        </w:rPr>
        <w:t xml:space="preserve">
      жартылай фабрикаттарды, біртекті массаға ұнтақталған пюрені өлшей отырып толтыру; </w:t>
      </w:r>
    </w:p>
    <w:p>
      <w:pPr>
        <w:spacing w:after="0"/>
        <w:ind w:left="0"/>
        <w:jc w:val="both"/>
      </w:pPr>
      <w:r>
        <w:rPr>
          <w:rFonts w:ascii="Times New Roman"/>
          <w:b w:val="false"/>
          <w:i w:val="false"/>
          <w:color w:val="000000"/>
          <w:sz w:val="28"/>
        </w:rPr>
        <w:t xml:space="preserve">
      шикізатты цилиндрлі қалыптарда алдын ала жылумен өңделетін консерві өндірісі кезінде – пісірілген жартылай фабрикаттарды арнаулы айлабұйымның көмегімен белгілі бір көлемдегі және нысандағы кесектерге кесу және оларды банкаға салу; </w:t>
      </w:r>
    </w:p>
    <w:p>
      <w:pPr>
        <w:spacing w:after="0"/>
        <w:ind w:left="0"/>
        <w:jc w:val="both"/>
      </w:pPr>
      <w:r>
        <w:rPr>
          <w:rFonts w:ascii="Times New Roman"/>
          <w:b w:val="false"/>
          <w:i w:val="false"/>
          <w:color w:val="000000"/>
          <w:sz w:val="28"/>
        </w:rPr>
        <w:t xml:space="preserve">
      порцияларды өлшеу және оларды нұсқаулық бойынша талап етілетін салмаққа жеткізу; </w:t>
      </w:r>
    </w:p>
    <w:p>
      <w:pPr>
        <w:spacing w:after="0"/>
        <w:ind w:left="0"/>
        <w:jc w:val="both"/>
      </w:pPr>
      <w:r>
        <w:rPr>
          <w:rFonts w:ascii="Times New Roman"/>
          <w:b w:val="false"/>
          <w:i w:val="false"/>
          <w:color w:val="000000"/>
          <w:sz w:val="28"/>
        </w:rPr>
        <w:t xml:space="preserve">
      тартымды заттарды қосу; </w:t>
      </w:r>
    </w:p>
    <w:p>
      <w:pPr>
        <w:spacing w:after="0"/>
        <w:ind w:left="0"/>
        <w:jc w:val="both"/>
      </w:pPr>
      <w:r>
        <w:rPr>
          <w:rFonts w:ascii="Times New Roman"/>
          <w:b w:val="false"/>
          <w:i w:val="false"/>
          <w:color w:val="000000"/>
          <w:sz w:val="28"/>
        </w:rPr>
        <w:t xml:space="preserve">
      бункерден келіп түсетін балық немесе кит еті кесектерін жарамсыз кесектерін алып тастай отырып тығыздау машинасының тасымалдау құрылғысына салу; </w:t>
      </w:r>
    </w:p>
    <w:p>
      <w:pPr>
        <w:spacing w:after="0"/>
        <w:ind w:left="0"/>
        <w:jc w:val="both"/>
      </w:pPr>
      <w:r>
        <w:rPr>
          <w:rFonts w:ascii="Times New Roman"/>
          <w:b w:val="false"/>
          <w:i w:val="false"/>
          <w:color w:val="000000"/>
          <w:sz w:val="28"/>
        </w:rPr>
        <w:t xml:space="preserve">
      консервіге бөгде заттардың түсуін болдырмау үшін өнімді қарау; </w:t>
      </w:r>
    </w:p>
    <w:p>
      <w:pPr>
        <w:spacing w:after="0"/>
        <w:ind w:left="0"/>
        <w:jc w:val="both"/>
      </w:pPr>
      <w:r>
        <w:rPr>
          <w:rFonts w:ascii="Times New Roman"/>
          <w:b w:val="false"/>
          <w:i w:val="false"/>
          <w:color w:val="000000"/>
          <w:sz w:val="28"/>
        </w:rPr>
        <w:t xml:space="preserve">
      тараны, өнімді қолмен немесе арбамен жұмыс орнына және толтырылған банкаларды келесі операцияларға тасымалдау; </w:t>
      </w:r>
    </w:p>
    <w:p>
      <w:pPr>
        <w:spacing w:after="0"/>
        <w:ind w:left="0"/>
        <w:jc w:val="both"/>
      </w:pPr>
      <w:r>
        <w:rPr>
          <w:rFonts w:ascii="Times New Roman"/>
          <w:b w:val="false"/>
          <w:i w:val="false"/>
          <w:color w:val="000000"/>
          <w:sz w:val="28"/>
        </w:rPr>
        <w:t xml:space="preserve">
      консервілеу өнімдерін басқа консерв тарасын - бөшкелерді, бутылдерді, баллондарды, танктарды толтыру; </w:t>
      </w:r>
    </w:p>
    <w:p>
      <w:pPr>
        <w:spacing w:after="0"/>
        <w:ind w:left="0"/>
        <w:jc w:val="both"/>
      </w:pPr>
      <w:r>
        <w:rPr>
          <w:rFonts w:ascii="Times New Roman"/>
          <w:b w:val="false"/>
          <w:i w:val="false"/>
          <w:color w:val="000000"/>
          <w:sz w:val="28"/>
        </w:rPr>
        <w:t xml:space="preserve">
      бөшкедегі, шыны, қаңылтыр, пластмасса банкалардағы, бутылдердегі, баллондардағы саңырауқұлақтарды, көкөністі, жемісті, жидекті, балықты, теңіз өнімдері мен басқа да өнімдерді маринадпен, маймен, сумен, сорпамен, соуспен, сироппен, шырынмен, сусынмен жартылай автоматы және автоматтандырылмаған құю машиналарында және шөміштің, өлшем жиынтығымен, крандар мен сүзгілерді қолдана отырып қолмен толтыру; </w:t>
      </w:r>
    </w:p>
    <w:p>
      <w:pPr>
        <w:spacing w:after="0"/>
        <w:ind w:left="0"/>
        <w:jc w:val="both"/>
      </w:pPr>
      <w:r>
        <w:rPr>
          <w:rFonts w:ascii="Times New Roman"/>
          <w:b w:val="false"/>
          <w:i w:val="false"/>
          <w:color w:val="000000"/>
          <w:sz w:val="28"/>
        </w:rPr>
        <w:t xml:space="preserve">
      толтырылған тараны бақылау үшін өлшеу; </w:t>
      </w:r>
    </w:p>
    <w:p>
      <w:pPr>
        <w:spacing w:after="0"/>
        <w:ind w:left="0"/>
        <w:jc w:val="both"/>
      </w:pPr>
      <w:r>
        <w:rPr>
          <w:rFonts w:ascii="Times New Roman"/>
          <w:b w:val="false"/>
          <w:i w:val="false"/>
          <w:color w:val="000000"/>
          <w:sz w:val="28"/>
        </w:rPr>
        <w:t xml:space="preserve">
      спиртті ыдыстарға жеміс және жидек шырынымен бірге құю және араластыру; </w:t>
      </w:r>
    </w:p>
    <w:p>
      <w:pPr>
        <w:spacing w:after="0"/>
        <w:ind w:left="0"/>
        <w:jc w:val="both"/>
      </w:pPr>
      <w:r>
        <w:rPr>
          <w:rFonts w:ascii="Times New Roman"/>
          <w:b w:val="false"/>
          <w:i w:val="false"/>
          <w:color w:val="000000"/>
          <w:sz w:val="28"/>
        </w:rPr>
        <w:t xml:space="preserve">
      спирттелген сокты тараға құю; </w:t>
      </w:r>
    </w:p>
    <w:p>
      <w:pPr>
        <w:spacing w:after="0"/>
        <w:ind w:left="0"/>
        <w:jc w:val="both"/>
      </w:pPr>
      <w:r>
        <w:rPr>
          <w:rFonts w:ascii="Times New Roman"/>
          <w:b w:val="false"/>
          <w:i w:val="false"/>
          <w:color w:val="000000"/>
          <w:sz w:val="28"/>
        </w:rPr>
        <w:t xml:space="preserve">
      қолданылатын жабдықтар мен айлабұйымдарды жұмысқа дайындау; </w:t>
      </w:r>
    </w:p>
    <w:p>
      <w:pPr>
        <w:spacing w:after="0"/>
        <w:ind w:left="0"/>
        <w:jc w:val="both"/>
      </w:pPr>
      <w:r>
        <w:rPr>
          <w:rFonts w:ascii="Times New Roman"/>
          <w:b w:val="false"/>
          <w:i w:val="false"/>
          <w:color w:val="000000"/>
          <w:sz w:val="28"/>
        </w:rPr>
        <w:t xml:space="preserve">
      құйылма дәлдігін жұмыс процесінде тексеру; </w:t>
      </w:r>
    </w:p>
    <w:p>
      <w:pPr>
        <w:spacing w:after="0"/>
        <w:ind w:left="0"/>
        <w:jc w:val="both"/>
      </w:pPr>
      <w:r>
        <w:rPr>
          <w:rFonts w:ascii="Times New Roman"/>
          <w:b w:val="false"/>
          <w:i w:val="false"/>
          <w:color w:val="000000"/>
          <w:sz w:val="28"/>
        </w:rPr>
        <w:t xml:space="preserve">
      қызмет көрсететін жабдықты жұмысқа дайындау; </w:t>
      </w:r>
    </w:p>
    <w:p>
      <w:pPr>
        <w:spacing w:after="0"/>
        <w:ind w:left="0"/>
        <w:jc w:val="both"/>
      </w:pPr>
      <w:r>
        <w:rPr>
          <w:rFonts w:ascii="Times New Roman"/>
          <w:b w:val="false"/>
          <w:i w:val="false"/>
          <w:color w:val="000000"/>
          <w:sz w:val="28"/>
        </w:rPr>
        <w:t xml:space="preserve">
      жабдықтарды жуу және тазалау. </w:t>
      </w:r>
    </w:p>
    <w:bookmarkStart w:name="z1732" w:id="1729"/>
    <w:p>
      <w:pPr>
        <w:spacing w:after="0"/>
        <w:ind w:left="0"/>
        <w:jc w:val="both"/>
      </w:pPr>
      <w:r>
        <w:rPr>
          <w:rFonts w:ascii="Times New Roman"/>
          <w:b w:val="false"/>
          <w:i w:val="false"/>
          <w:color w:val="000000"/>
          <w:sz w:val="28"/>
        </w:rPr>
        <w:t xml:space="preserve">
      1006. Білуге тиіс: </w:t>
      </w:r>
    </w:p>
    <w:bookmarkEnd w:id="1729"/>
    <w:p>
      <w:pPr>
        <w:spacing w:after="0"/>
        <w:ind w:left="0"/>
        <w:jc w:val="both"/>
      </w:pPr>
      <w:r>
        <w:rPr>
          <w:rFonts w:ascii="Times New Roman"/>
          <w:b w:val="false"/>
          <w:i w:val="false"/>
          <w:color w:val="000000"/>
          <w:sz w:val="28"/>
        </w:rPr>
        <w:t xml:space="preserve">
      банкалардың көлемін; </w:t>
      </w:r>
    </w:p>
    <w:p>
      <w:pPr>
        <w:spacing w:after="0"/>
        <w:ind w:left="0"/>
        <w:jc w:val="both"/>
      </w:pPr>
      <w:r>
        <w:rPr>
          <w:rFonts w:ascii="Times New Roman"/>
          <w:b w:val="false"/>
          <w:i w:val="false"/>
          <w:color w:val="000000"/>
          <w:sz w:val="28"/>
        </w:rPr>
        <w:t xml:space="preserve">
      консервілеуге арналған өнім түрлерін; </w:t>
      </w:r>
    </w:p>
    <w:p>
      <w:pPr>
        <w:spacing w:after="0"/>
        <w:ind w:left="0"/>
        <w:jc w:val="both"/>
      </w:pPr>
      <w:r>
        <w:rPr>
          <w:rFonts w:ascii="Times New Roman"/>
          <w:b w:val="false"/>
          <w:i w:val="false"/>
          <w:color w:val="000000"/>
          <w:sz w:val="28"/>
        </w:rPr>
        <w:t xml:space="preserve">
      олардың және банкаға салынатын басқа да компоненттердің сапасына қойылатын талаптарды; </w:t>
      </w:r>
    </w:p>
    <w:p>
      <w:pPr>
        <w:spacing w:after="0"/>
        <w:ind w:left="0"/>
        <w:jc w:val="both"/>
      </w:pPr>
      <w:r>
        <w:rPr>
          <w:rFonts w:ascii="Times New Roman"/>
          <w:b w:val="false"/>
          <w:i w:val="false"/>
          <w:color w:val="000000"/>
          <w:sz w:val="28"/>
        </w:rPr>
        <w:t xml:space="preserve">
      салу нормаларын; </w:t>
      </w:r>
    </w:p>
    <w:p>
      <w:pPr>
        <w:spacing w:after="0"/>
        <w:ind w:left="0"/>
        <w:jc w:val="both"/>
      </w:pPr>
      <w:r>
        <w:rPr>
          <w:rFonts w:ascii="Times New Roman"/>
          <w:b w:val="false"/>
          <w:i w:val="false"/>
          <w:color w:val="000000"/>
          <w:sz w:val="28"/>
        </w:rPr>
        <w:t xml:space="preserve">
      өнімді іріктеу және салу ережесін; </w:t>
      </w:r>
    </w:p>
    <w:p>
      <w:pPr>
        <w:spacing w:after="0"/>
        <w:ind w:left="0"/>
        <w:jc w:val="both"/>
      </w:pPr>
      <w:r>
        <w:rPr>
          <w:rFonts w:ascii="Times New Roman"/>
          <w:b w:val="false"/>
          <w:i w:val="false"/>
          <w:color w:val="000000"/>
          <w:sz w:val="28"/>
        </w:rPr>
        <w:t xml:space="preserve">
      таразы құрылымын және өлшеу тәсілдерін; </w:t>
      </w:r>
    </w:p>
    <w:p>
      <w:pPr>
        <w:spacing w:after="0"/>
        <w:ind w:left="0"/>
        <w:jc w:val="both"/>
      </w:pPr>
      <w:r>
        <w:rPr>
          <w:rFonts w:ascii="Times New Roman"/>
          <w:b w:val="false"/>
          <w:i w:val="false"/>
          <w:color w:val="000000"/>
          <w:sz w:val="28"/>
        </w:rPr>
        <w:t xml:space="preserve">
      қызмет көрсететін құю машиналарының, тасымалдау құралдарының, құралдар мен айлабұйымның құрылымын; </w:t>
      </w:r>
    </w:p>
    <w:p>
      <w:pPr>
        <w:spacing w:after="0"/>
        <w:ind w:left="0"/>
        <w:jc w:val="both"/>
      </w:pPr>
      <w:r>
        <w:rPr>
          <w:rFonts w:ascii="Times New Roman"/>
          <w:b w:val="false"/>
          <w:i w:val="false"/>
          <w:color w:val="000000"/>
          <w:sz w:val="28"/>
        </w:rPr>
        <w:t xml:space="preserve">
      банкалар мен басқа да ыдыстарды толтыру нұсқаулығын; </w:t>
      </w:r>
    </w:p>
    <w:p>
      <w:pPr>
        <w:spacing w:after="0"/>
        <w:ind w:left="0"/>
        <w:jc w:val="both"/>
      </w:pPr>
      <w:r>
        <w:rPr>
          <w:rFonts w:ascii="Times New Roman"/>
          <w:b w:val="false"/>
          <w:i w:val="false"/>
          <w:color w:val="000000"/>
          <w:sz w:val="28"/>
        </w:rPr>
        <w:t xml:space="preserve">
      құйма неттосы салмағының арақатынасын; </w:t>
      </w:r>
    </w:p>
    <w:p>
      <w:pPr>
        <w:spacing w:after="0"/>
        <w:ind w:left="0"/>
        <w:jc w:val="both"/>
      </w:pPr>
      <w:r>
        <w:rPr>
          <w:rFonts w:ascii="Times New Roman"/>
          <w:b w:val="false"/>
          <w:i w:val="false"/>
          <w:color w:val="000000"/>
          <w:sz w:val="28"/>
        </w:rPr>
        <w:t xml:space="preserve">
      құю температурасын; </w:t>
      </w:r>
    </w:p>
    <w:p>
      <w:pPr>
        <w:spacing w:after="0"/>
        <w:ind w:left="0"/>
        <w:jc w:val="both"/>
      </w:pPr>
      <w:r>
        <w:rPr>
          <w:rFonts w:ascii="Times New Roman"/>
          <w:b w:val="false"/>
          <w:i w:val="false"/>
          <w:color w:val="000000"/>
          <w:sz w:val="28"/>
        </w:rPr>
        <w:t>
      шырынды спирттеу режимінің параметрлерін.</w:t>
      </w:r>
    </w:p>
    <w:p>
      <w:pPr>
        <w:spacing w:after="0"/>
        <w:ind w:left="0"/>
        <w:jc w:val="both"/>
      </w:pPr>
      <w:r>
        <w:rPr>
          <w:rFonts w:ascii="Times New Roman"/>
          <w:b w:val="false"/>
          <w:i w:val="false"/>
          <w:color w:val="000000"/>
          <w:sz w:val="28"/>
        </w:rPr>
        <w:t>
      Банкаларға пергаментті орамдарды салу және ұқсас операцияларды орындау кезінде - 1-разряд.</w:t>
      </w:r>
    </w:p>
    <w:bookmarkStart w:name="z1733" w:id="1730"/>
    <w:p>
      <w:pPr>
        <w:spacing w:after="0"/>
        <w:ind w:left="0"/>
        <w:jc w:val="both"/>
      </w:pPr>
      <w:r>
        <w:rPr>
          <w:rFonts w:ascii="Times New Roman"/>
          <w:b w:val="false"/>
          <w:i w:val="false"/>
          <w:color w:val="000000"/>
          <w:sz w:val="28"/>
        </w:rPr>
        <w:t>
      Параграф 2. Консервілеу өнімдерін салушы-құюшы, 3-разряд</w:t>
      </w:r>
    </w:p>
    <w:bookmarkEnd w:id="1730"/>
    <w:bookmarkStart w:name="z1734" w:id="1731"/>
    <w:p>
      <w:pPr>
        <w:spacing w:after="0"/>
        <w:ind w:left="0"/>
        <w:jc w:val="both"/>
      </w:pPr>
      <w:r>
        <w:rPr>
          <w:rFonts w:ascii="Times New Roman"/>
          <w:b w:val="false"/>
          <w:i w:val="false"/>
          <w:color w:val="000000"/>
          <w:sz w:val="28"/>
        </w:rPr>
        <w:t xml:space="preserve">
      1007. Жұмыс сипаттамасы: </w:t>
      </w:r>
    </w:p>
    <w:bookmarkEnd w:id="1731"/>
    <w:p>
      <w:pPr>
        <w:spacing w:after="0"/>
        <w:ind w:left="0"/>
        <w:jc w:val="both"/>
      </w:pPr>
      <w:r>
        <w:rPr>
          <w:rFonts w:ascii="Times New Roman"/>
          <w:b w:val="false"/>
          <w:i w:val="false"/>
          <w:color w:val="000000"/>
          <w:sz w:val="28"/>
        </w:rPr>
        <w:t xml:space="preserve">
      сардинаны, шпротты, краб етін, кильканы, корюшка мен басқа да ұсақ балықты, тілді, сосискиді, фрикаделканы, көкөністер мен басқа да даналы жартылай фабрикаттарды, жұқалап кесілген шпикті, беконды, тілді, көкөніс пен басқа да жартылай фабрикаттарды, ветчина мен құсты (ұша-ширегі) металл және шыны банкаларға жартылай фабрикаттарды көлемі мен түріне қарай іріктеп қолмен фигуралап және қатарлап салу; </w:t>
      </w:r>
    </w:p>
    <w:p>
      <w:pPr>
        <w:spacing w:after="0"/>
        <w:ind w:left="0"/>
        <w:jc w:val="both"/>
      </w:pPr>
      <w:r>
        <w:rPr>
          <w:rFonts w:ascii="Times New Roman"/>
          <w:b w:val="false"/>
          <w:i w:val="false"/>
          <w:color w:val="000000"/>
          <w:sz w:val="28"/>
        </w:rPr>
        <w:t xml:space="preserve">
      пастерленген консерві өндірісі кезінде – қалыпқа ет шикізатын (сүйексіз) салу, қалыптағы өнімді престемелеу, пісіргеннен кейін тағы престемелеу, сығаннан кейін қалыптан алу, кесу, тазалау және өнім массасын нұсқаулық бойынша фигуралы банкаларға немесе ұсақ металл тараға салу; </w:t>
      </w:r>
    </w:p>
    <w:p>
      <w:pPr>
        <w:spacing w:after="0"/>
        <w:ind w:left="0"/>
        <w:jc w:val="both"/>
      </w:pPr>
      <w:r>
        <w:rPr>
          <w:rFonts w:ascii="Times New Roman"/>
          <w:b w:val="false"/>
          <w:i w:val="false"/>
          <w:color w:val="000000"/>
          <w:sz w:val="28"/>
        </w:rPr>
        <w:t xml:space="preserve">
      құстың тұтас ұшасынан консерв өндіру кезінде – тауарлы түр беру үшін және банкаға салу ыңғайы үшін арнаулы қалыптау (бланшировка алдында); </w:t>
      </w:r>
    </w:p>
    <w:p>
      <w:pPr>
        <w:spacing w:after="0"/>
        <w:ind w:left="0"/>
        <w:jc w:val="both"/>
      </w:pPr>
      <w:r>
        <w:rPr>
          <w:rFonts w:ascii="Times New Roman"/>
          <w:b w:val="false"/>
          <w:i w:val="false"/>
          <w:color w:val="000000"/>
          <w:sz w:val="28"/>
        </w:rPr>
        <w:t xml:space="preserve">
      балықты тығыздау машинасына салу; </w:t>
      </w:r>
    </w:p>
    <w:p>
      <w:pPr>
        <w:spacing w:after="0"/>
        <w:ind w:left="0"/>
        <w:jc w:val="both"/>
      </w:pPr>
      <w:r>
        <w:rPr>
          <w:rFonts w:ascii="Times New Roman"/>
          <w:b w:val="false"/>
          <w:i w:val="false"/>
          <w:color w:val="000000"/>
          <w:sz w:val="28"/>
        </w:rPr>
        <w:t xml:space="preserve">
      тұзы дозалауды реттеу, банкаға жартылай фабрикаттарды тығыздау, жабдықтың жұмысындағы ұсақ ақауларды жою. </w:t>
      </w:r>
    </w:p>
    <w:bookmarkStart w:name="z1735" w:id="1732"/>
    <w:p>
      <w:pPr>
        <w:spacing w:after="0"/>
        <w:ind w:left="0"/>
        <w:jc w:val="both"/>
      </w:pPr>
      <w:r>
        <w:rPr>
          <w:rFonts w:ascii="Times New Roman"/>
          <w:b w:val="false"/>
          <w:i w:val="false"/>
          <w:color w:val="000000"/>
          <w:sz w:val="28"/>
        </w:rPr>
        <w:t xml:space="preserve">
      1008. Білуге тиіс: </w:t>
      </w:r>
    </w:p>
    <w:bookmarkEnd w:id="1732"/>
    <w:p>
      <w:pPr>
        <w:spacing w:after="0"/>
        <w:ind w:left="0"/>
        <w:jc w:val="both"/>
      </w:pPr>
      <w:r>
        <w:rPr>
          <w:rFonts w:ascii="Times New Roman"/>
          <w:b w:val="false"/>
          <w:i w:val="false"/>
          <w:color w:val="000000"/>
          <w:sz w:val="28"/>
        </w:rPr>
        <w:t xml:space="preserve">
      банкаға салынатын өнімнің сапасына қойылатын талаптарды; </w:t>
      </w:r>
    </w:p>
    <w:p>
      <w:pPr>
        <w:spacing w:after="0"/>
        <w:ind w:left="0"/>
        <w:jc w:val="both"/>
      </w:pPr>
      <w:r>
        <w:rPr>
          <w:rFonts w:ascii="Times New Roman"/>
          <w:b w:val="false"/>
          <w:i w:val="false"/>
          <w:color w:val="000000"/>
          <w:sz w:val="28"/>
        </w:rPr>
        <w:t xml:space="preserve">
      жартылай фабрикаттарды іріктеу ережесін; </w:t>
      </w:r>
    </w:p>
    <w:p>
      <w:pPr>
        <w:spacing w:after="0"/>
        <w:ind w:left="0"/>
        <w:jc w:val="both"/>
      </w:pPr>
      <w:r>
        <w:rPr>
          <w:rFonts w:ascii="Times New Roman"/>
          <w:b w:val="false"/>
          <w:i w:val="false"/>
          <w:color w:val="000000"/>
          <w:sz w:val="28"/>
        </w:rPr>
        <w:t xml:space="preserve">
      қатарлап, фасондап және басқа да күрделі салу ережесін; </w:t>
      </w:r>
    </w:p>
    <w:p>
      <w:pPr>
        <w:spacing w:after="0"/>
        <w:ind w:left="0"/>
        <w:jc w:val="both"/>
      </w:pPr>
      <w:r>
        <w:rPr>
          <w:rFonts w:ascii="Times New Roman"/>
          <w:b w:val="false"/>
          <w:i w:val="false"/>
          <w:color w:val="000000"/>
          <w:sz w:val="28"/>
        </w:rPr>
        <w:t>
      өлшеу ережесін;</w:t>
      </w:r>
    </w:p>
    <w:p>
      <w:pPr>
        <w:spacing w:after="0"/>
        <w:ind w:left="0"/>
        <w:jc w:val="both"/>
      </w:pPr>
      <w:r>
        <w:rPr>
          <w:rFonts w:ascii="Times New Roman"/>
          <w:b w:val="false"/>
          <w:i w:val="false"/>
          <w:color w:val="000000"/>
          <w:sz w:val="28"/>
        </w:rPr>
        <w:t xml:space="preserve">
      тығыздау машинасының құрылымын, оны пайдалану және ұсақ ақауларын жою тәсілдерін. </w:t>
      </w:r>
    </w:p>
    <w:bookmarkStart w:name="z1736" w:id="1733"/>
    <w:p>
      <w:pPr>
        <w:spacing w:after="0"/>
        <w:ind w:left="0"/>
        <w:jc w:val="both"/>
      </w:pPr>
      <w:r>
        <w:rPr>
          <w:rFonts w:ascii="Times New Roman"/>
          <w:b w:val="false"/>
          <w:i w:val="false"/>
          <w:color w:val="000000"/>
          <w:sz w:val="28"/>
        </w:rPr>
        <w:t>
      248. Көкөністі фарштаушы</w:t>
      </w:r>
    </w:p>
    <w:bookmarkEnd w:id="1733"/>
    <w:bookmarkStart w:name="z1737" w:id="1734"/>
    <w:p>
      <w:pPr>
        <w:spacing w:after="0"/>
        <w:ind w:left="0"/>
        <w:jc w:val="both"/>
      </w:pPr>
      <w:r>
        <w:rPr>
          <w:rFonts w:ascii="Times New Roman"/>
          <w:b w:val="false"/>
          <w:i w:val="false"/>
          <w:color w:val="000000"/>
          <w:sz w:val="28"/>
        </w:rPr>
        <w:t>
      Параграф 1. Көкөністі фарштаушы, 2-разряд</w:t>
      </w:r>
    </w:p>
    <w:bookmarkEnd w:id="1734"/>
    <w:bookmarkStart w:name="z1738" w:id="1735"/>
    <w:p>
      <w:pPr>
        <w:spacing w:after="0"/>
        <w:ind w:left="0"/>
        <w:jc w:val="both"/>
      </w:pPr>
      <w:r>
        <w:rPr>
          <w:rFonts w:ascii="Times New Roman"/>
          <w:b w:val="false"/>
          <w:i w:val="false"/>
          <w:color w:val="000000"/>
          <w:sz w:val="28"/>
        </w:rPr>
        <w:t xml:space="preserve">
      1009. Жұмыс сипаттамасы: </w:t>
      </w:r>
    </w:p>
    <w:bookmarkEnd w:id="1735"/>
    <w:p>
      <w:pPr>
        <w:spacing w:after="0"/>
        <w:ind w:left="0"/>
        <w:jc w:val="both"/>
      </w:pPr>
      <w:r>
        <w:rPr>
          <w:rFonts w:ascii="Times New Roman"/>
          <w:b w:val="false"/>
          <w:i w:val="false"/>
          <w:color w:val="000000"/>
          <w:sz w:val="28"/>
        </w:rPr>
        <w:t xml:space="preserve">
      көкөністі қолмен, арнаулы айлабұйымның көмегімен, фарштаушы машиналарда фарштау; </w:t>
      </w:r>
    </w:p>
    <w:p>
      <w:pPr>
        <w:spacing w:after="0"/>
        <w:ind w:left="0"/>
        <w:jc w:val="both"/>
      </w:pPr>
      <w:r>
        <w:rPr>
          <w:rFonts w:ascii="Times New Roman"/>
          <w:b w:val="false"/>
          <w:i w:val="false"/>
          <w:color w:val="000000"/>
          <w:sz w:val="28"/>
        </w:rPr>
        <w:t xml:space="preserve">
      көкөністің фаршпен біркелкі толтырылуын қамтамасыз ету; </w:t>
      </w:r>
    </w:p>
    <w:p>
      <w:pPr>
        <w:spacing w:after="0"/>
        <w:ind w:left="0"/>
        <w:jc w:val="both"/>
      </w:pPr>
      <w:r>
        <w:rPr>
          <w:rFonts w:ascii="Times New Roman"/>
          <w:b w:val="false"/>
          <w:i w:val="false"/>
          <w:color w:val="000000"/>
          <w:sz w:val="28"/>
        </w:rPr>
        <w:t xml:space="preserve">
      майысқан, бүлінген және фарштауға жарамсыз көкөністі бракқа шығару; </w:t>
      </w:r>
    </w:p>
    <w:p>
      <w:pPr>
        <w:spacing w:after="0"/>
        <w:ind w:left="0"/>
        <w:jc w:val="both"/>
      </w:pPr>
      <w:r>
        <w:rPr>
          <w:rFonts w:ascii="Times New Roman"/>
          <w:b w:val="false"/>
          <w:i w:val="false"/>
          <w:color w:val="000000"/>
          <w:sz w:val="28"/>
        </w:rPr>
        <w:t xml:space="preserve">
      фарштың берілуін реттеу; </w:t>
      </w:r>
    </w:p>
    <w:p>
      <w:pPr>
        <w:spacing w:after="0"/>
        <w:ind w:left="0"/>
        <w:jc w:val="both"/>
      </w:pPr>
      <w:r>
        <w:rPr>
          <w:rFonts w:ascii="Times New Roman"/>
          <w:b w:val="false"/>
          <w:i w:val="false"/>
          <w:color w:val="000000"/>
          <w:sz w:val="28"/>
        </w:rPr>
        <w:t xml:space="preserve">
      машинамен фарштау кезінде - толтыру үшін көкөніс беру және оларды толтырғаннан кейін табақтарға салу; </w:t>
      </w:r>
    </w:p>
    <w:p>
      <w:pPr>
        <w:spacing w:after="0"/>
        <w:ind w:left="0"/>
        <w:jc w:val="both"/>
      </w:pPr>
      <w:r>
        <w:rPr>
          <w:rFonts w:ascii="Times New Roman"/>
          <w:b w:val="false"/>
          <w:i w:val="false"/>
          <w:color w:val="000000"/>
          <w:sz w:val="28"/>
        </w:rPr>
        <w:t xml:space="preserve">
      фарштаушы машиналарды бөлшектеу және құрастыру, оны санитарлық өңдеу. </w:t>
      </w:r>
    </w:p>
    <w:bookmarkStart w:name="z1739" w:id="1736"/>
    <w:p>
      <w:pPr>
        <w:spacing w:after="0"/>
        <w:ind w:left="0"/>
        <w:jc w:val="both"/>
      </w:pPr>
      <w:r>
        <w:rPr>
          <w:rFonts w:ascii="Times New Roman"/>
          <w:b w:val="false"/>
          <w:i w:val="false"/>
          <w:color w:val="000000"/>
          <w:sz w:val="28"/>
        </w:rPr>
        <w:t xml:space="preserve">
      1010. Білуге тиіс: </w:t>
      </w:r>
    </w:p>
    <w:bookmarkEnd w:id="1736"/>
    <w:p>
      <w:pPr>
        <w:spacing w:after="0"/>
        <w:ind w:left="0"/>
        <w:jc w:val="both"/>
      </w:pPr>
      <w:r>
        <w:rPr>
          <w:rFonts w:ascii="Times New Roman"/>
          <w:b w:val="false"/>
          <w:i w:val="false"/>
          <w:color w:val="000000"/>
          <w:sz w:val="28"/>
        </w:rPr>
        <w:t xml:space="preserve">
      фарштаушы машиналардың, айлабұйымның құрылымы мен пайдалану ережесін; </w:t>
      </w:r>
    </w:p>
    <w:p>
      <w:pPr>
        <w:spacing w:after="0"/>
        <w:ind w:left="0"/>
        <w:jc w:val="both"/>
      </w:pPr>
      <w:r>
        <w:rPr>
          <w:rFonts w:ascii="Times New Roman"/>
          <w:b w:val="false"/>
          <w:i w:val="false"/>
          <w:color w:val="000000"/>
          <w:sz w:val="28"/>
        </w:rPr>
        <w:t xml:space="preserve">
      көкөністі фарштау ережесін; </w:t>
      </w:r>
    </w:p>
    <w:p>
      <w:pPr>
        <w:spacing w:after="0"/>
        <w:ind w:left="0"/>
        <w:jc w:val="both"/>
      </w:pPr>
      <w:r>
        <w:rPr>
          <w:rFonts w:ascii="Times New Roman"/>
          <w:b w:val="false"/>
          <w:i w:val="false"/>
          <w:color w:val="000000"/>
          <w:sz w:val="28"/>
        </w:rPr>
        <w:t xml:space="preserve">
      фаршталған көкөніске қойылатын стандарт талаптарын; </w:t>
      </w:r>
    </w:p>
    <w:p>
      <w:pPr>
        <w:spacing w:after="0"/>
        <w:ind w:left="0"/>
        <w:jc w:val="both"/>
      </w:pPr>
      <w:r>
        <w:rPr>
          <w:rFonts w:ascii="Times New Roman"/>
          <w:b w:val="false"/>
          <w:i w:val="false"/>
          <w:color w:val="000000"/>
          <w:sz w:val="28"/>
        </w:rPr>
        <w:t xml:space="preserve">
      фарштаушы машиналарды, айлабұйымды санитарлық өңдеу ережесін. </w:t>
      </w:r>
    </w:p>
    <w:bookmarkStart w:name="z1740" w:id="1737"/>
    <w:p>
      <w:pPr>
        <w:spacing w:after="0"/>
        <w:ind w:left="0"/>
        <w:jc w:val="both"/>
      </w:pPr>
      <w:r>
        <w:rPr>
          <w:rFonts w:ascii="Times New Roman"/>
          <w:b w:val="false"/>
          <w:i w:val="false"/>
          <w:color w:val="000000"/>
          <w:sz w:val="28"/>
        </w:rPr>
        <w:t>
      249. Консерві банкаларын эксгаустерлеуші</w:t>
      </w:r>
    </w:p>
    <w:bookmarkEnd w:id="1737"/>
    <w:bookmarkStart w:name="z1741" w:id="1738"/>
    <w:p>
      <w:pPr>
        <w:spacing w:after="0"/>
        <w:ind w:left="0"/>
        <w:jc w:val="both"/>
      </w:pPr>
      <w:r>
        <w:rPr>
          <w:rFonts w:ascii="Times New Roman"/>
          <w:b w:val="false"/>
          <w:i w:val="false"/>
          <w:color w:val="000000"/>
          <w:sz w:val="28"/>
        </w:rPr>
        <w:t>
      Параграф 1. Консерві банкаларын эксгаустерлеуші, 2-разряд</w:t>
      </w:r>
    </w:p>
    <w:bookmarkEnd w:id="1738"/>
    <w:bookmarkStart w:name="z1742" w:id="1739"/>
    <w:p>
      <w:pPr>
        <w:spacing w:after="0"/>
        <w:ind w:left="0"/>
        <w:jc w:val="both"/>
      </w:pPr>
      <w:r>
        <w:rPr>
          <w:rFonts w:ascii="Times New Roman"/>
          <w:b w:val="false"/>
          <w:i w:val="false"/>
          <w:color w:val="000000"/>
          <w:sz w:val="28"/>
        </w:rPr>
        <w:t xml:space="preserve">
      1011. Жұмыс сипаттамасы: </w:t>
      </w:r>
    </w:p>
    <w:bookmarkEnd w:id="1739"/>
    <w:p>
      <w:pPr>
        <w:spacing w:after="0"/>
        <w:ind w:left="0"/>
        <w:jc w:val="both"/>
      </w:pPr>
      <w:r>
        <w:rPr>
          <w:rFonts w:ascii="Times New Roman"/>
          <w:b w:val="false"/>
          <w:i w:val="false"/>
          <w:color w:val="000000"/>
          <w:sz w:val="28"/>
        </w:rPr>
        <w:t xml:space="preserve">
      банкалардан ауаны эксгаустердің көмегімен шығару процесін жүргізу; </w:t>
      </w:r>
    </w:p>
    <w:p>
      <w:pPr>
        <w:spacing w:after="0"/>
        <w:ind w:left="0"/>
        <w:jc w:val="both"/>
      </w:pPr>
      <w:r>
        <w:rPr>
          <w:rFonts w:ascii="Times New Roman"/>
          <w:b w:val="false"/>
          <w:i w:val="false"/>
          <w:color w:val="000000"/>
          <w:sz w:val="28"/>
        </w:rPr>
        <w:t xml:space="preserve">
      эксгаустерге су толтыру; </w:t>
      </w:r>
    </w:p>
    <w:p>
      <w:pPr>
        <w:spacing w:after="0"/>
        <w:ind w:left="0"/>
        <w:jc w:val="both"/>
      </w:pPr>
      <w:r>
        <w:rPr>
          <w:rFonts w:ascii="Times New Roman"/>
          <w:b w:val="false"/>
          <w:i w:val="false"/>
          <w:color w:val="000000"/>
          <w:sz w:val="28"/>
        </w:rPr>
        <w:t xml:space="preserve">
      будың берілуін реттеу және дайын өнімнің сапасын қамтамасыз ететін, белгіленген температура режимін бақылау-өлшеу аспаптарының көмегімен сақтау; </w:t>
      </w:r>
    </w:p>
    <w:p>
      <w:pPr>
        <w:spacing w:after="0"/>
        <w:ind w:left="0"/>
        <w:jc w:val="both"/>
      </w:pPr>
      <w:r>
        <w:rPr>
          <w:rFonts w:ascii="Times New Roman"/>
          <w:b w:val="false"/>
          <w:i w:val="false"/>
          <w:color w:val="000000"/>
          <w:sz w:val="28"/>
        </w:rPr>
        <w:t xml:space="preserve">
      эксгаустерден деформацияланған банкаларды алу; </w:t>
      </w:r>
    </w:p>
    <w:p>
      <w:pPr>
        <w:spacing w:after="0"/>
        <w:ind w:left="0"/>
        <w:jc w:val="both"/>
      </w:pPr>
      <w:r>
        <w:rPr>
          <w:rFonts w:ascii="Times New Roman"/>
          <w:b w:val="false"/>
          <w:i w:val="false"/>
          <w:color w:val="000000"/>
          <w:sz w:val="28"/>
        </w:rPr>
        <w:t xml:space="preserve">
      эксгаустер жұмысындағы ұсақ ақауларды анықтау және оны тазалау, майлау. </w:t>
      </w:r>
    </w:p>
    <w:bookmarkStart w:name="z1743" w:id="1740"/>
    <w:p>
      <w:pPr>
        <w:spacing w:after="0"/>
        <w:ind w:left="0"/>
        <w:jc w:val="both"/>
      </w:pPr>
      <w:r>
        <w:rPr>
          <w:rFonts w:ascii="Times New Roman"/>
          <w:b w:val="false"/>
          <w:i w:val="false"/>
          <w:color w:val="000000"/>
          <w:sz w:val="28"/>
        </w:rPr>
        <w:t xml:space="preserve">
      1012. Білуге тиіс: </w:t>
      </w:r>
    </w:p>
    <w:bookmarkEnd w:id="1740"/>
    <w:p>
      <w:pPr>
        <w:spacing w:after="0"/>
        <w:ind w:left="0"/>
        <w:jc w:val="both"/>
      </w:pPr>
      <w:r>
        <w:rPr>
          <w:rFonts w:ascii="Times New Roman"/>
          <w:b w:val="false"/>
          <w:i w:val="false"/>
          <w:color w:val="000000"/>
          <w:sz w:val="28"/>
        </w:rPr>
        <w:t xml:space="preserve">
      эксгаустер мен бақылау-өлшеу аспаптарының жұмыс принципі мен нысанын; </w:t>
      </w:r>
    </w:p>
    <w:p>
      <w:pPr>
        <w:spacing w:after="0"/>
        <w:ind w:left="0"/>
        <w:jc w:val="both"/>
      </w:pPr>
      <w:r>
        <w:rPr>
          <w:rFonts w:ascii="Times New Roman"/>
          <w:b w:val="false"/>
          <w:i w:val="false"/>
          <w:color w:val="000000"/>
          <w:sz w:val="28"/>
        </w:rPr>
        <w:t xml:space="preserve">
      температура режимі параметрлерін және дайын өнімнің сапасына қойылатын талаптарды; </w:t>
      </w:r>
    </w:p>
    <w:p>
      <w:pPr>
        <w:spacing w:after="0"/>
        <w:ind w:left="0"/>
        <w:jc w:val="both"/>
      </w:pPr>
      <w:r>
        <w:rPr>
          <w:rFonts w:ascii="Times New Roman"/>
          <w:b w:val="false"/>
          <w:i w:val="false"/>
          <w:color w:val="000000"/>
          <w:sz w:val="28"/>
        </w:rPr>
        <w:t>
      эксгаустер жұмысындағы ақауларды анықтау және жою тәсілдерін.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Жұмысшылардың жұмыстары мен кәсіптерінің</w:t>
            </w:r>
            <w:r>
              <w:br/>
            </w:r>
            <w:r>
              <w:rPr>
                <w:rFonts w:ascii="Times New Roman"/>
                <w:b w:val="false"/>
                <w:i w:val="false"/>
                <w:color w:val="000000"/>
                <w:sz w:val="20"/>
              </w:rPr>
              <w:t>бірыңғай тарифтік-біліктілік анықтамалығының</w:t>
            </w:r>
            <w:r>
              <w:br/>
            </w:r>
            <w:r>
              <w:rPr>
                <w:rFonts w:ascii="Times New Roman"/>
                <w:b w:val="false"/>
                <w:i w:val="false"/>
                <w:color w:val="000000"/>
                <w:sz w:val="20"/>
              </w:rPr>
              <w:t>(51-шығарылым) қосымшасы</w:t>
            </w:r>
          </w:p>
        </w:tc>
      </w:tr>
    </w:tbl>
    <w:bookmarkStart w:name="z1745" w:id="1741"/>
    <w:p>
      <w:pPr>
        <w:spacing w:after="0"/>
        <w:ind w:left="0"/>
        <w:jc w:val="left"/>
      </w:pPr>
      <w:r>
        <w:rPr>
          <w:rFonts w:ascii="Times New Roman"/>
          <w:b/>
          <w:i w:val="false"/>
          <w:color w:val="000000"/>
        </w:rPr>
        <w:t xml:space="preserve"> Жұмысшылар кәсіптерінің алфавиттік көрсеткіші</w:t>
      </w:r>
    </w:p>
    <w:bookmarkEnd w:id="17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6"/>
        <w:gridCol w:w="2961"/>
        <w:gridCol w:w="3530"/>
        <w:gridCol w:w="3063"/>
      </w:tblGrid>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Кәсіптердің атаулары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Разрядтар диапазоны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 және алкогольсіз өнімдердің өндірісі</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 жасау аппаратшысы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Коньяк өндірісінің аппаратшысы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 айдау және ректификациялау аппаратшысы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суын өндіру аппаратшысы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суын өңдеу және купаждау аппаратшысы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Қоректендіру ортасын жасау аппаратшысы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Шампан өндірісінің аппаратшысы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Ашыту процесінің аппаратшысы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Дегоржер</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 денатураттаушы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Каптажшы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Купаждаушы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материалдары мен шараптарды өңдеуші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шикізатын өңдеуші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өңдеуші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Коньяк спиртін және коньяктарды өңдеуші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жасаудағы қалдықтарды өңдеуші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 ашытқысы мен шырындарды өңдеуші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жасау өндірісіндегі сүзгі желісінің операторы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Меласса суслосын дайындаушы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 дайындаушы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Қоректендіргіш ерітінді дайындаушы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сыра ашытқысын дайындаушы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Көпіргіш шараптарды дайындаушы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Ремюер</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 өндіруші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пісіру-макарон өндірісі</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Ашытқы жасаушы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Ұйытушы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пештерде от жағушы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Табақтарды тазалау және майлау машинасының машинисі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Тізу машиналарының машинисі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Жидіту агрегатының машинисі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өнімдерін формалаудың ағынды желілерінің машинисі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Пруфер машинисі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Қамыр кесетін машиналардың машинисі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Ағынды-автоматты желілердің операторы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Шикізатты ыдыссыз сақтау қондырғысының операторы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Наубайшы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Наубайшы-шебер</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Металл формалары мен табақтарды полимерлеуші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Макарон өнімдерінің жартылай дайын өнімдерін престеуші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 түтікті макарондарды кептіруші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 жасаушы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өнімдерін қатарлаушы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Қамырды формалаушы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Кондитерлік өндіріс</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 пектинді өңдеу жөніндегі аппаратшы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Инверт шәрбатын дайындайтын аппаратшы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Глазурлаушы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 жасаушы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Бисквиттер жасаушы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Вафли жасаушы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Карамель жасаушы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Кәмпиттер жасаушы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Мармелад-пастила өнімдерін жасаушы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Таблеткалар жасаушы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 жасаушы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Пектин коагулирлеуші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Пектин сығындысын купаждаушы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Бұлғағыш машинаның машинисі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Формалағыш-орағыш жартылай автоматтың машинисі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Шоколад өңдейтін машиналардың машинисі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Мүк жидегін домалатушы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Кондитер өнімдеріне себелеуші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Шәрбатты бояушы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және түйірлер өндіру желісінің операторы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Сағыз өндіру желісінің операторы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Шоколад массасын дайындау желісінің операторы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Коагулятты ағартушы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 массаларын дайындаушы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Рецептура жасаушы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Халва илеуші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Пектинді экстрагирлеуші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Крахмал-сірне өндірісі</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Крахмал сүтін гидролиздеу аппаратшысы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Крахмал агрегатының аппаратшысы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Шәрбаттарды майсыздандыру аппаратшысы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Глютенді тұндыру аппаратшысы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Декстрин алу аппаратшысы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Жүгері майын алу аппаратшысы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Шәрбаттарды алу аппаратшысы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Құрғақ жем-азық алу аппаратшысы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Құрғақ крахмал алу аппаратшысы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Дымқыл крахмал алу аппаратшысы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Қышқылдандырылған крахмал дайындау аппаратшысы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Крахмалды тазарту аппаратшысы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Белок заттарын термиялық коагуляциялау аппаратшысы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Гидроциклоншы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Саго жармасын жасаушы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Үккіш машинаның машинисі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Крахмал сүтін дайындаушы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Флотаторшы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өндірісі</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Утфелді қайнату аппаратшысы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Диффузия шырынын дефекосатурациялау аппаратшысы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клерлеуші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Ионитті қондырғы операторы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Сынама іріктеу қондырғының операторы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Қант өндірісіндегі басқару пультінің операторы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 кесуші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концентраттары өндірісі</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мен суды термиялау агрегатының аппаратшысы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Сояны дезодораттаушы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Өскіндерді бөлу машинасының операторы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Жуу-тазалау агрегатының операторы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Қуыру аппаратының операторы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Ферментаторшы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Темекі-махорка және ферментациялық өндіріс</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Хош иістендіруші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Біліктеуші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Ферментациялау камераларын тиеуші-түсіруші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 жасаушы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купаждаушы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машиналары виброелегінің машинисі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Жармалау машинасының машинисі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үздіксіз ферменттеу желісінің машинисі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Темекіні ферменттеуге дайындау желісінің машинисі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Махорка толтырушы машинаның машинисі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қондырғы машинисі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Ағынды-автоматтандырылған темекі өңдеу желісінің машинисі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Ағынды-механикаландырылған темекі-шылым желісі мен машиналарының машинисі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 машинист</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Темекі кесу машинасының машинисі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 жасау машинасының машинисі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Ағынды-автоматтандырылған темекі өндіру желісінің баптаушысы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Ағынды-автоматтандырылған темекі өндіру желісінің операторы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Махорка тозаңын престеуші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Темекі асты ряднасын престеуші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Иісті махорка мен темекіні жасаушы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Фарматура мен қалдықты елеуші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қопсытушы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жапырағын жайып салушы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Себуші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Иісті махорка мен темекіні бөліп салушы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бөліп салушы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 жапырағын сұрыптаушы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сұрыптаушы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Ферментациялау өндірісіндегі темекі сұрыптаушы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бұйымдарын сұрыптаушы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Темекінің вагонды партияларын құрастырушы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Махорка қиқымын кептіруші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Махорка шикізатын ылғалдаушы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шикізатын ылғалдаушы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 тазалаушы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майы өндірісі</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майларын өңдеу аппаратшысы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 майлары шикізатын ферментациялау аппаратшысы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өндірісі</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Шайды суырушы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жәшіктерін жасаушы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Шайды купаждаушы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Фиксационды машиналардың машинисі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қақтау машиналарының машинисі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қақтау-фиксационды машиналардың машинисі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 ширату машинасының машинисі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Шайды кептіру машинасының машинисі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Шайды қайта өңдеу желісінің операторы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 шайды престеуші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 шайды престеуші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Лао-чаны үлестеп бөлуші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Лао-чаны булаушы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Шөмелеуші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Шайды сұрыптаушы-бөлшектеуші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Шайды ферменттеуші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Парфюмерлік-косметика өндірісі</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заттарды жасайтын аппаратшы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Парфюмерлік композициялар мен сұйықтарды жасайтын аппаратшы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массаны біліктеуші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массаны пісіруші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Пенальді косметиканы қалыптаушы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Май-тоңмай өндірісі</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Вакуум-кептіру қондырғысының аппаратшысы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Гидраттау аппаратшысы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Дезодорациялау аппаратшысы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Глицеринді ион алмастырып тазалау апаратшысы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Аппаратшы-комплекторшы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қайнататын аппаратшы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Фосфатидтерді алу аппаратшысы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Майонез жасау жөніндегі аппаратшы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Майлылығы жоғары эмульсияларды жасау аппаратшысы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Кулинарлық және кондитерлік майларды жасау аппаратшысы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Эмульгатор жасау аппаратшысы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Майларды ыдырату аппаратшысы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Ағарту топырағын өндіру қондырғысының аппаратшысы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Этаноламинді қондырғы аппаратшысы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Сутегін алушы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Гидрогенизаторшы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заттарының негізін дайындаушы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Майшам жасаушы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Катализаторшы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Ланолинші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Соапстокты өңдеуші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өндіру желісінің операторы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өндіру желісінің операторы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Бояушы ерітінділерді жасаушы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Саломасты қайнатушы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Регенераторшы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заттары қоспасын жасаушы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негіздерін темперирлеуші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Фризерші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тұзын өндіру және өндірісі</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Тұзды байыту қондырғысының аппаратшысы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Тұздың буын кетіруші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 тұз өндіру агрегаттарының машинисі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Вальцілі станоктардың машинисі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таптауыш машинисі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байыту қондырғысының машинисі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комбайнының машинисі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жинау комбайнының машинисі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Рапо айдаушы-моторшы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Бассейндерде тұзды үймелеуші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су өндіру ұңғымаларының операторы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Бассейндерді дайындаушы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Көлдегі жол жұмысшысы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суды химиялық тазарту реакторшысы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Тұз комбайнындағы құбыршы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тамыр өндіру және қайта өңдеу</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тамырды іріктеуші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Нығыздау машинисі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тамырды қабылдаушы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 ұн тарту-жарма және комбикорм өндірісі</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Комбикорм өндірісінің аппаратшысы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Жарма өндірісінің аппаратшысы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тарту өндірісінің аппаратшысы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өңдеу аппаратшысы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тиеу-түсіру машиналарының машинисі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 көлігі желілерінің машинисі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Диірменші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Дезинсекциялау қондырғысының операторы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 қалыптаушы машиналардың операторы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Элеваторды басқару пультінің операторы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және қоғамдық тамақтану</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Бармен</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Буфетші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жартылай фабрикаттарын жасаушы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жинақтаушы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Бақылаушы-кассир</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 жұмысшысы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тағамының аспазы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коктейлдерін жасаушы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Сусындарды жасаушы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қабылдаушы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емес тауарларды сатушы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 сатушы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шабушы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және тоңазытқыш жабдығы жөніндегі электр механигі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 өндірісі</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консервілеу аппаратшысы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Консервілерді зарарсыздандыру аппаратшысы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Томат-шырын агрегатының аппаратшысы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Көкөністерді тұздаушы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Глазурленген жемістерді дайындаушы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Жабу машинасының машинисі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Таратып құю-толтыру автоматтарының машинисі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Консервілеу өнімдерін салушы-құюшы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Көкөністерді фарштаушы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2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 банкаларын эксгаустирлеуші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