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9d053" w14:textId="c79d0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Тегін медициналық көмектің кепілдік берілген көлемі шеңберінде дәрілік заттардың, медициналық мақсаттағы бұйымдардың бағаларын мониторинг ұйымдастыру мен жүзеге асыру, сондай-ақ оларды қалыптастыру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2013 жылғы 12 сәуірдегі № 223 бұйрығы. Қазақстан Республикасының Әділет министрлігінде 2013 жылы 15 мамырда № 8467 тіркелді. Күші жойылды - Қазақстан Республикасы Денсаулық сақтау және әлеуметтік даму министрінің м.а. 2015 жылғы 30 шілдедегі № 639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және әлеуметтік даму министрінің м.а. 30.07.2015 </w:t>
      </w:r>
      <w:r>
        <w:rPr>
          <w:rFonts w:ascii="Times New Roman"/>
          <w:b w:val="false"/>
          <w:i w:val="false"/>
          <w:color w:val="ff0000"/>
          <w:sz w:val="28"/>
        </w:rPr>
        <w:t>№ 639</w:t>
      </w:r>
      <w:r>
        <w:rPr>
          <w:rFonts w:ascii="Times New Roman"/>
          <w:b w:val="false"/>
          <w:i w:val="false"/>
          <w:color w:val="ff0000"/>
          <w:sz w:val="28"/>
        </w:rPr>
        <w:t xml:space="preserve"> бұйрығымен.</w:t>
      </w:r>
    </w:p>
    <w:bookmarkStart w:name="z2" w:id="0"/>
    <w:p>
      <w:pPr>
        <w:spacing w:after="0"/>
        <w:ind w:left="0"/>
        <w:jc w:val="both"/>
      </w:pPr>
      <w:r>
        <w:rPr>
          <w:rFonts w:ascii="Times New Roman"/>
          <w:b w:val="false"/>
          <w:i w:val="false"/>
          <w:color w:val="000000"/>
          <w:sz w:val="28"/>
        </w:rPr>
        <w:t>      Қазақстан Республикасы Үкіметінің 2009 жылғы 30 қазандағы № 1729 қаулысымен бекітілген Тегін медициналық көмектің кепілдік берілген көлемін көрсету бойынша дәрілік заттарды, профилактикалық (иммунобиологиялық, диагностикалық, дезинфекциялық)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ережесінің </w:t>
      </w:r>
      <w:r>
        <w:rPr>
          <w:rFonts w:ascii="Times New Roman"/>
          <w:b w:val="false"/>
          <w:i w:val="false"/>
          <w:color w:val="000000"/>
          <w:sz w:val="28"/>
        </w:rPr>
        <w:t>4-тармағына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берілген Тегін медициналық көмектің кепілдік берілген көлемі шеңберінде дәрілік заттардың, медициналық мақсаттағы бұйымдардың бағаларына мониторинг ұйымдастыру және жүзеге асыру, сондай-ақ оларды қалыптастыру </w:t>
      </w:r>
      <w:r>
        <w:rPr>
          <w:rFonts w:ascii="Times New Roman"/>
          <w:b w:val="false"/>
          <w:i w:val="false"/>
          <w:color w:val="000000"/>
          <w:sz w:val="28"/>
        </w:rPr>
        <w:t>қағидасы</w:t>
      </w:r>
      <w:r>
        <w:rPr>
          <w:rFonts w:ascii="Times New Roman"/>
          <w:b w:val="false"/>
          <w:i w:val="false"/>
          <w:color w:val="000000"/>
          <w:sz w:val="28"/>
        </w:rPr>
        <w:t xml:space="preserve"> (бұдан әрі – Қағида)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Денсаулық сақтау министрлігінің Медициналық және фармацевтикалық қызметті бақылау комитеті (бұдан әрі – Комитет) және оның аумақтық бөлімшелері тегін медициналық көмектің кепілдік берілген көлемі шеңберінде сатып алынатын дәрілік заттардың, медициналық мақсаттағы бұйымдардың бағаларына мониторингіні жүзеге асыруды қамтамасыз етсін.</w:t>
      </w:r>
      <w:r>
        <w:br/>
      </w:r>
      <w:r>
        <w:rPr>
          <w:rFonts w:ascii="Times New Roman"/>
          <w:b w:val="false"/>
          <w:i w:val="false"/>
          <w:color w:val="000000"/>
          <w:sz w:val="28"/>
        </w:rPr>
        <w:t>
</w:t>
      </w:r>
      <w:r>
        <w:rPr>
          <w:rFonts w:ascii="Times New Roman"/>
          <w:b w:val="false"/>
          <w:i w:val="false"/>
          <w:color w:val="000000"/>
          <w:sz w:val="28"/>
        </w:rPr>
        <w:t>
      3. Дәрілік заттардың, медициналық мақсаттағы бұйымдардың бағаларына мониторинг жүргізу субъектілері осы Қағидаға сәйкес бағалар туралы ақпараттың Комитетке ұсынылуын қамтамасыз етсін.</w:t>
      </w:r>
      <w:r>
        <w:br/>
      </w:r>
      <w:r>
        <w:rPr>
          <w:rFonts w:ascii="Times New Roman"/>
          <w:b w:val="false"/>
          <w:i w:val="false"/>
          <w:color w:val="000000"/>
          <w:sz w:val="28"/>
        </w:rPr>
        <w:t>
</w:t>
      </w:r>
      <w:r>
        <w:rPr>
          <w:rFonts w:ascii="Times New Roman"/>
          <w:b w:val="false"/>
          <w:i w:val="false"/>
          <w:color w:val="000000"/>
          <w:sz w:val="28"/>
        </w:rPr>
        <w:t>
      4. Дәрілік заттарды, медициналық мақсаттағы бұйымдарды әзірлеушілер, өндірушілер, сондай-ақ олардың сенімді тұлғалары, тіркеу куәлігінің иелері 2013 жылғы 1 желтоқсанға дейін Қазақстан Республикасы Денсаулық сақтау министрлігіне тіркеу үшін өндірушілердің бағалары туралы ақпаратты ұсынсын.</w:t>
      </w:r>
      <w:r>
        <w:br/>
      </w:r>
      <w:r>
        <w:rPr>
          <w:rFonts w:ascii="Times New Roman"/>
          <w:b w:val="false"/>
          <w:i w:val="false"/>
          <w:color w:val="000000"/>
          <w:sz w:val="28"/>
        </w:rPr>
        <w:t>
</w:t>
      </w:r>
      <w:r>
        <w:rPr>
          <w:rFonts w:ascii="Times New Roman"/>
          <w:b w:val="false"/>
          <w:i w:val="false"/>
          <w:color w:val="000000"/>
          <w:sz w:val="28"/>
        </w:rPr>
        <w:t>
      5. Комитет (Д.С. Есімов):</w:t>
      </w:r>
      <w:r>
        <w:br/>
      </w:r>
      <w:r>
        <w:rPr>
          <w:rFonts w:ascii="Times New Roman"/>
          <w:b w:val="false"/>
          <w:i w:val="false"/>
          <w:color w:val="000000"/>
          <w:sz w:val="28"/>
        </w:rPr>
        <w:t>
      1) осы бұйрықты заңнамада белгіленген тәртіппен Қазақстан Республикасы Әділет министрлігіне мемлекеттік тіркеуге жіберсін;</w:t>
      </w:r>
      <w:r>
        <w:br/>
      </w:r>
      <w:r>
        <w:rPr>
          <w:rFonts w:ascii="Times New Roman"/>
          <w:b w:val="false"/>
          <w:i w:val="false"/>
          <w:color w:val="000000"/>
          <w:sz w:val="28"/>
        </w:rPr>
        <w:t>
      2) осы бұйрық мемлекеттік тіркелгеннен кейін оның Қазақстан Республикасы Денсаулық сақтау министрлігінің интернет-ресурсында орналасуын қамтамасыз етсін.</w:t>
      </w:r>
      <w:r>
        <w:br/>
      </w:r>
      <w:r>
        <w:rPr>
          <w:rFonts w:ascii="Times New Roman"/>
          <w:b w:val="false"/>
          <w:i w:val="false"/>
          <w:color w:val="000000"/>
          <w:sz w:val="28"/>
        </w:rPr>
        <w:t>
</w:t>
      </w:r>
      <w:r>
        <w:rPr>
          <w:rFonts w:ascii="Times New Roman"/>
          <w:b w:val="false"/>
          <w:i w:val="false"/>
          <w:color w:val="000000"/>
          <w:sz w:val="28"/>
        </w:rPr>
        <w:t>
      6. Қазақстан Республикасы Денсаулық сақтау министрлігінің Заң қызметі департаменті (Ж.Ж. Данаева) осы бұйрық заңнамада белгіленген тәртіппен мемлекеттік тіркелгеннен кейін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7. Осы бұйрықтың орындалуын бақылау Қазақстан Республикасы Денсаулық сақтау вице-министрі Е.Ә. Байжүнісовке жүктелсін.</w:t>
      </w:r>
      <w:r>
        <w:br/>
      </w:r>
      <w:r>
        <w:rPr>
          <w:rFonts w:ascii="Times New Roman"/>
          <w:b w:val="false"/>
          <w:i w:val="false"/>
          <w:color w:val="000000"/>
          <w:sz w:val="28"/>
        </w:rPr>
        <w:t>
</w:t>
      </w:r>
      <w:r>
        <w:rPr>
          <w:rFonts w:ascii="Times New Roman"/>
          <w:b w:val="false"/>
          <w:i w:val="false"/>
          <w:color w:val="000000"/>
          <w:sz w:val="28"/>
        </w:rPr>
        <w:t>
      8. Осы бұйрық алғашқы ресми жарияланған күнінен кейін күнтізбелік он күн өткен соң күшіне енеді.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Денсаулық сақтау министрі                  С. Қайырбекова</w:t>
      </w:r>
    </w:p>
    <w:bookmarkStart w:name="z10"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2013 жылғы 12 сәуірдегі   </w:t>
      </w:r>
      <w:r>
        <w:br/>
      </w:r>
      <w:r>
        <w:rPr>
          <w:rFonts w:ascii="Times New Roman"/>
          <w:b w:val="false"/>
          <w:i w:val="false"/>
          <w:color w:val="000000"/>
          <w:sz w:val="28"/>
        </w:rPr>
        <w:t xml:space="preserve">
№ 223 бұйрығымен     </w:t>
      </w:r>
      <w:r>
        <w:br/>
      </w:r>
      <w:r>
        <w:rPr>
          <w:rFonts w:ascii="Times New Roman"/>
          <w:b w:val="false"/>
          <w:i w:val="false"/>
          <w:color w:val="000000"/>
          <w:sz w:val="28"/>
        </w:rPr>
        <w:t xml:space="preserve">
бекітілген        </w:t>
      </w:r>
    </w:p>
    <w:bookmarkEnd w:id="1"/>
    <w:bookmarkStart w:name="z11" w:id="2"/>
    <w:p>
      <w:pPr>
        <w:spacing w:after="0"/>
        <w:ind w:left="0"/>
        <w:jc w:val="left"/>
      </w:pPr>
      <w:r>
        <w:rPr>
          <w:rFonts w:ascii="Times New Roman"/>
          <w:b/>
          <w:i w:val="false"/>
          <w:color w:val="000000"/>
        </w:rPr>
        <w:t xml:space="preserve"> 
Тегін медициналық көмектің кепілдік берілген көлемі шеңберінде</w:t>
      </w:r>
      <w:r>
        <w:br/>
      </w:r>
      <w:r>
        <w:rPr>
          <w:rFonts w:ascii="Times New Roman"/>
          <w:b/>
          <w:i w:val="false"/>
          <w:color w:val="000000"/>
        </w:rPr>
        <w:t>
дәрілік заттардың, медициналық мақсаттағы бұйымдардың</w:t>
      </w:r>
      <w:r>
        <w:br/>
      </w:r>
      <w:r>
        <w:rPr>
          <w:rFonts w:ascii="Times New Roman"/>
          <w:b/>
          <w:i w:val="false"/>
          <w:color w:val="000000"/>
        </w:rPr>
        <w:t>
бағаларына мониторинг ұйымдастыру және жүзеге асыру, сондай-ақ оларды қалыптастыру қағидасы</w:t>
      </w:r>
    </w:p>
    <w:bookmarkEnd w:id="2"/>
    <w:bookmarkStart w:name="z12" w:id="3"/>
    <w:p>
      <w:pPr>
        <w:spacing w:after="0"/>
        <w:ind w:left="0"/>
        <w:jc w:val="left"/>
      </w:pPr>
      <w:r>
        <w:rPr>
          <w:rFonts w:ascii="Times New Roman"/>
          <w:b/>
          <w:i w:val="false"/>
          <w:color w:val="000000"/>
        </w:rPr>
        <w:t xml:space="preserve"> 
1. Жалпы ережелер</w:t>
      </w:r>
    </w:p>
    <w:bookmarkEnd w:id="3"/>
    <w:bookmarkStart w:name="z13" w:id="4"/>
    <w:p>
      <w:pPr>
        <w:spacing w:after="0"/>
        <w:ind w:left="0"/>
        <w:jc w:val="both"/>
      </w:pPr>
      <w:r>
        <w:rPr>
          <w:rFonts w:ascii="Times New Roman"/>
          <w:b w:val="false"/>
          <w:i w:val="false"/>
          <w:color w:val="000000"/>
          <w:sz w:val="28"/>
        </w:rPr>
        <w:t>
      1. Осы Тегін медициналық көмектің кепілдік берілген көлемі шеңберінде дәрілік заттардың, медициналық мақсаттағы бұйымдардың бағаларына мониторинг ұйымдастыру және жүзеге асыру, сондай-ақ оларды қалыптастыру қағидасы (бұдан әрі – Қағида) дәрілік заттардың, медициналық мақсаттағы бұйымдардың бағаларына мониторинг ұйымдастырудың және жүзеге асырудың, сондай-ақ оларды тегін медициналық көмектің </w:t>
      </w:r>
      <w:r>
        <w:rPr>
          <w:rFonts w:ascii="Times New Roman"/>
          <w:b w:val="false"/>
          <w:i w:val="false"/>
          <w:color w:val="000000"/>
          <w:sz w:val="28"/>
        </w:rPr>
        <w:t>кепілдік берілген көлемі</w:t>
      </w:r>
      <w:r>
        <w:rPr>
          <w:rFonts w:ascii="Times New Roman"/>
          <w:b w:val="false"/>
          <w:i w:val="false"/>
          <w:color w:val="000000"/>
          <w:sz w:val="28"/>
        </w:rPr>
        <w:t xml:space="preserve"> шеңберінде қалыптастырудың тәртібін белгілейді және тегін медициналық көмектің кепілдік берілген көлемі (бұдан әрі – ТМККК) шеңберінде медициналық және фармацевтикалық қызметті жүзеге асыратын субъектілерге таралады.</w:t>
      </w:r>
      <w:r>
        <w:br/>
      </w:r>
      <w:r>
        <w:rPr>
          <w:rFonts w:ascii="Times New Roman"/>
          <w:b w:val="false"/>
          <w:i w:val="false"/>
          <w:color w:val="000000"/>
          <w:sz w:val="28"/>
        </w:rPr>
        <w:t>
</w:t>
      </w:r>
      <w:r>
        <w:rPr>
          <w:rFonts w:ascii="Times New Roman"/>
          <w:b w:val="false"/>
          <w:i w:val="false"/>
          <w:color w:val="000000"/>
          <w:sz w:val="28"/>
        </w:rPr>
        <w:t>
      2. Осы Қағидада мынадай негізгі түсініктер қолданылады:</w:t>
      </w:r>
      <w:r>
        <w:br/>
      </w:r>
      <w:r>
        <w:rPr>
          <w:rFonts w:ascii="Times New Roman"/>
          <w:b w:val="false"/>
          <w:i w:val="false"/>
          <w:color w:val="000000"/>
          <w:sz w:val="28"/>
        </w:rPr>
        <w:t>
</w:t>
      </w:r>
      <w:r>
        <w:rPr>
          <w:rFonts w:ascii="Times New Roman"/>
          <w:b w:val="false"/>
          <w:i w:val="false"/>
          <w:color w:val="000000"/>
          <w:sz w:val="28"/>
        </w:rPr>
        <w:t>
      1) босатылатын баға (ТМККК шеңберіндегі бөлшек сауда бағасы) – бір әкімшілік-аумақтық бірлік (облыстың, республикалық маңызы бар қаланың, астананың) шегінде фармацевтикалық көрсетілетін қызметтерді сатып алу нәтижелері бойынша белгіленген, босатылатын дәрілік заттардың, медициналық мақсаттағы бұйымдардың бағасы;</w:t>
      </w:r>
      <w:r>
        <w:br/>
      </w:r>
      <w:r>
        <w:rPr>
          <w:rFonts w:ascii="Times New Roman"/>
          <w:b w:val="false"/>
          <w:i w:val="false"/>
          <w:color w:val="000000"/>
          <w:sz w:val="28"/>
        </w:rPr>
        <w:t>
</w:t>
      </w:r>
      <w:r>
        <w:rPr>
          <w:rFonts w:ascii="Times New Roman"/>
          <w:b w:val="false"/>
          <w:i w:val="false"/>
          <w:color w:val="000000"/>
          <w:sz w:val="28"/>
        </w:rPr>
        <w:t>
      2) денсаулық сақтау саласындағы уәкілетті орган (бұдан әрі – уәкілетті орган) – азаматтардың денсаулығын сақтау, медициналық және фармацевтикалық ғылым, медициналық және фармацевтикалық білім, халықтың санитариялық-эпидемиологиялық саламаттылығы, дәрілік заттардың, медициналық мақсаттағы бұйымдар мен медициналық техниканың айналысы, медициналық қызметтердің сапасын бақылау саласындағы басшылықты жүзеге асыратын мемлекеттік орган;</w:t>
      </w:r>
      <w:r>
        <w:br/>
      </w:r>
      <w:r>
        <w:rPr>
          <w:rFonts w:ascii="Times New Roman"/>
          <w:b w:val="false"/>
          <w:i w:val="false"/>
          <w:color w:val="000000"/>
          <w:sz w:val="28"/>
        </w:rPr>
        <w:t>
</w:t>
      </w:r>
      <w:r>
        <w:rPr>
          <w:rFonts w:ascii="Times New Roman"/>
          <w:b w:val="false"/>
          <w:i w:val="false"/>
          <w:color w:val="000000"/>
          <w:sz w:val="28"/>
        </w:rPr>
        <w:t>
      3) дәрілік заттар мен медициналық мақсаттағы бұйымдардың бағаларына мониторинг жүргізу – ТМККК шеңберінде Қазақстан Республикасында өндірілетін және әкелінетін дәрілік заттардың, медициналық мақсаттағы бұйымдардың бағалары бойынша деректерді жинау, өңдеу және талдау (бұдан әрі - мониторинг);</w:t>
      </w:r>
      <w:r>
        <w:br/>
      </w:r>
      <w:r>
        <w:rPr>
          <w:rFonts w:ascii="Times New Roman"/>
          <w:b w:val="false"/>
          <w:i w:val="false"/>
          <w:color w:val="000000"/>
          <w:sz w:val="28"/>
        </w:rPr>
        <w:t>
</w:t>
      </w:r>
      <w:r>
        <w:rPr>
          <w:rFonts w:ascii="Times New Roman"/>
          <w:b w:val="false"/>
          <w:i w:val="false"/>
          <w:color w:val="000000"/>
          <w:sz w:val="28"/>
        </w:rPr>
        <w:t>
      4) дәрілік заттардың, медициналық мақсаттағы бұйымдар мен медициналық техниканың айналысы саласындағы мемлекеттік орган – дәрілік заттардың, медициналық мақсаттағы бұйымдар мен медициналық техниканың айналысы саласындағы мемлекеттік бақылауды жүзеге асыратын мемлекеттік орган (бұдан әрі - мемлекеттік орган);</w:t>
      </w:r>
      <w:r>
        <w:br/>
      </w:r>
      <w:r>
        <w:rPr>
          <w:rFonts w:ascii="Times New Roman"/>
          <w:b w:val="false"/>
          <w:i w:val="false"/>
          <w:color w:val="000000"/>
          <w:sz w:val="28"/>
        </w:rPr>
        <w:t>
</w:t>
      </w:r>
      <w:r>
        <w:rPr>
          <w:rFonts w:ascii="Times New Roman"/>
          <w:b w:val="false"/>
          <w:i w:val="false"/>
          <w:color w:val="000000"/>
          <w:sz w:val="28"/>
        </w:rPr>
        <w:t>
      5) дәрілік заттардың, медициналық мақсаттағы бұйымдар мен медициналық техниканың айналысы саласындағы мемлекеттік сараптама ұйымы (бұдан әрі – сараптама ұйымы) – дәрілік заттардың қауіпсіздігін, тиімділігін және сапасын қамтамасыз ету жөніндегі денсаулық сақтау саласындағы өндірістік-шаруашылық қызметті, сондай-ақ жаңа түпнұсқалық дәрілік заттарды әзірлеу, фармация, фармакология саласындағы ғылыми зерттеулерді жүзеге асыратын ұйым;</w:t>
      </w:r>
      <w:r>
        <w:br/>
      </w:r>
      <w:r>
        <w:rPr>
          <w:rFonts w:ascii="Times New Roman"/>
          <w:b w:val="false"/>
          <w:i w:val="false"/>
          <w:color w:val="000000"/>
          <w:sz w:val="28"/>
        </w:rPr>
        <w:t>
</w:t>
      </w:r>
      <w:r>
        <w:rPr>
          <w:rFonts w:ascii="Times New Roman"/>
          <w:b w:val="false"/>
          <w:i w:val="false"/>
          <w:color w:val="000000"/>
          <w:sz w:val="28"/>
        </w:rPr>
        <w:t>
      6) бірыңғай дистрибьютор – тегін медициналық көмектің кепілдік берілген көлемі шеңберінде дәрілік заттарды, медициналық мақсаттағы бұйымдарды сатып алуды, дәрілік заттарды, медициналық мақсаттағы бұйымдарды сақтау мен тасымалдау бойынша көрсетілетін қызметтерді, шарттарды, ұзақ мерзімді шарттарды жасау, сондай-ақ медициналық техниканы сатып алуды ұйымдастыруды жүзеге асыратын заңды тұлға;</w:t>
      </w:r>
      <w:r>
        <w:br/>
      </w:r>
      <w:r>
        <w:rPr>
          <w:rFonts w:ascii="Times New Roman"/>
          <w:b w:val="false"/>
          <w:i w:val="false"/>
          <w:color w:val="000000"/>
          <w:sz w:val="28"/>
        </w:rPr>
        <w:t>
</w:t>
      </w:r>
      <w:r>
        <w:rPr>
          <w:rFonts w:ascii="Times New Roman"/>
          <w:b w:val="false"/>
          <w:i w:val="false"/>
          <w:color w:val="000000"/>
          <w:sz w:val="28"/>
        </w:rPr>
        <w:t>
      7) импорт бағасы – дәрілік заттар мен медициналық мақсаттағы бұйымдарды Қазақстан Республикасына әкелу кезінде инвойста көрсетілетін баға;</w:t>
      </w:r>
      <w:r>
        <w:br/>
      </w:r>
      <w:r>
        <w:rPr>
          <w:rFonts w:ascii="Times New Roman"/>
          <w:b w:val="false"/>
          <w:i w:val="false"/>
          <w:color w:val="000000"/>
          <w:sz w:val="28"/>
        </w:rPr>
        <w:t>
</w:t>
      </w:r>
      <w:r>
        <w:rPr>
          <w:rFonts w:ascii="Times New Roman"/>
          <w:b w:val="false"/>
          <w:i w:val="false"/>
          <w:color w:val="000000"/>
          <w:sz w:val="28"/>
        </w:rPr>
        <w:t>
      8) мониторинг субъектілері – медициналық және фармацевтикалық қызметті жүзеге асыратын жеке және заңды тұлғалар;</w:t>
      </w:r>
      <w:r>
        <w:br/>
      </w:r>
      <w:r>
        <w:rPr>
          <w:rFonts w:ascii="Times New Roman"/>
          <w:b w:val="false"/>
          <w:i w:val="false"/>
          <w:color w:val="000000"/>
          <w:sz w:val="28"/>
        </w:rPr>
        <w:t>
</w:t>
      </w:r>
      <w:r>
        <w:rPr>
          <w:rFonts w:ascii="Times New Roman"/>
          <w:b w:val="false"/>
          <w:i w:val="false"/>
          <w:color w:val="000000"/>
          <w:sz w:val="28"/>
        </w:rPr>
        <w:t>
      9) орташа көтерме сауда бағасы – дәрілік нысанын, дозасын есепке ала отырып, дәрілік заттың бір халықаралық патенттелмеген атауы (бұдан әрі – ХПА) шегінде дәрілік препараттардың саудалық атауларының көтерме сауда бағасының орташа арифметикалық мәні;</w:t>
      </w:r>
      <w:r>
        <w:br/>
      </w:r>
      <w:r>
        <w:rPr>
          <w:rFonts w:ascii="Times New Roman"/>
          <w:b w:val="false"/>
          <w:i w:val="false"/>
          <w:color w:val="000000"/>
          <w:sz w:val="28"/>
        </w:rPr>
        <w:t>
</w:t>
      </w:r>
      <w:r>
        <w:rPr>
          <w:rFonts w:ascii="Times New Roman"/>
          <w:b w:val="false"/>
          <w:i w:val="false"/>
          <w:color w:val="000000"/>
          <w:sz w:val="28"/>
        </w:rPr>
        <w:t>
      10) өндіруші бағасы – өндірістік шығындардың барлық түрлерін, жүкқұжат пен жалпы әкімшілік шығыстарды қамтитын дәрілік затты және медициналық мақсаттағы бұйымды өндіруші ұйымның босату бағасы;</w:t>
      </w:r>
      <w:r>
        <w:br/>
      </w:r>
      <w:r>
        <w:rPr>
          <w:rFonts w:ascii="Times New Roman"/>
          <w:b w:val="false"/>
          <w:i w:val="false"/>
          <w:color w:val="000000"/>
          <w:sz w:val="28"/>
        </w:rPr>
        <w:t>
</w:t>
      </w:r>
      <w:r>
        <w:rPr>
          <w:rFonts w:ascii="Times New Roman"/>
          <w:b w:val="false"/>
          <w:i w:val="false"/>
          <w:color w:val="000000"/>
          <w:sz w:val="28"/>
        </w:rPr>
        <w:t>
      11) өтініш беруші – дәрілік заттар мен медициналық мақсаттағы бұйымдарды мемлекеттік тіркеуді, қайта тіркеуді жүргізуге, тіркеуге/тіркелген бағаларды өзгертуге өтініш, құжаттар және материалдар беруге уәкілетті әзірлеуші, өндіруші, тіркеу куәлігінің иесі, өндірушінің ресми өкілінің мәртебесіне ие заңды тұлға;</w:t>
      </w:r>
      <w:r>
        <w:br/>
      </w:r>
      <w:r>
        <w:rPr>
          <w:rFonts w:ascii="Times New Roman"/>
          <w:b w:val="false"/>
          <w:i w:val="false"/>
          <w:color w:val="000000"/>
          <w:sz w:val="28"/>
        </w:rPr>
        <w:t>
</w:t>
      </w:r>
      <w:r>
        <w:rPr>
          <w:rFonts w:ascii="Times New Roman"/>
          <w:b w:val="false"/>
          <w:i w:val="false"/>
          <w:color w:val="000000"/>
          <w:sz w:val="28"/>
        </w:rPr>
        <w:t>
      12) сатып алуды ұйымдастырушылар – тапсырыс беруші немесе тапсырыс беруші немесе Қазақстан Республикасы Үкіметінің 2009 жылғы 30 қазандағы № 1729 </w:t>
      </w:r>
      <w:r>
        <w:rPr>
          <w:rFonts w:ascii="Times New Roman"/>
          <w:b w:val="false"/>
          <w:i w:val="false"/>
          <w:color w:val="000000"/>
          <w:sz w:val="28"/>
        </w:rPr>
        <w:t>қаулысымен</w:t>
      </w:r>
      <w:r>
        <w:rPr>
          <w:rFonts w:ascii="Times New Roman"/>
          <w:b w:val="false"/>
          <w:i w:val="false"/>
          <w:color w:val="000000"/>
          <w:sz w:val="28"/>
        </w:rPr>
        <w:t xml:space="preserve"> бекітілген Тегін медициналық көмектің кепілдік берілген көлемін көрсету бойынша дәрілік заттарды, профилактикалық (иммунобиологиялық, диагностикалық, дезинфекциялық препараттарды, медициналық мақсаттағы бұйымдар мен медициналық техниканы, фармацевтикалық қызметтерді сатып алуды ұйымдастыру және жүргізу ережесінде белгіленген адам;</w:t>
      </w:r>
      <w:r>
        <w:br/>
      </w:r>
      <w:r>
        <w:rPr>
          <w:rFonts w:ascii="Times New Roman"/>
          <w:b w:val="false"/>
          <w:i w:val="false"/>
          <w:color w:val="000000"/>
          <w:sz w:val="28"/>
        </w:rPr>
        <w:t>
</w:t>
      </w:r>
      <w:r>
        <w:rPr>
          <w:rFonts w:ascii="Times New Roman"/>
          <w:b w:val="false"/>
          <w:i w:val="false"/>
          <w:color w:val="000000"/>
          <w:sz w:val="28"/>
        </w:rPr>
        <w:t>
      13) тіркелген баға – өндірушінің бағасын, қауіпсіздікті және сапаны, логистиканы бағалауды жүргізуге жұмсалған шығыстарды, заңнамада көзделген жағдайларда кедендік баж салығын есепке ала отырып, уәкілетті орган бекітетін дәрілік заттың, медициналық мақсаттағы бұйымның саудалық атауы бойынша бағасы;</w:t>
      </w:r>
      <w:r>
        <w:br/>
      </w:r>
      <w:r>
        <w:rPr>
          <w:rFonts w:ascii="Times New Roman"/>
          <w:b w:val="false"/>
          <w:i w:val="false"/>
          <w:color w:val="000000"/>
          <w:sz w:val="28"/>
        </w:rPr>
        <w:t>
</w:t>
      </w:r>
      <w:r>
        <w:rPr>
          <w:rFonts w:ascii="Times New Roman"/>
          <w:b w:val="false"/>
          <w:i w:val="false"/>
          <w:color w:val="000000"/>
          <w:sz w:val="28"/>
        </w:rPr>
        <w:t>
      14) көтерме сауда бағасы – дәрілік заттың, медициналық мақсаттағы бұйымның көтерме саудада өткізу кезіндегі саудалық атауы бойынша бағасы;</w:t>
      </w:r>
      <w:r>
        <w:br/>
      </w:r>
      <w:r>
        <w:rPr>
          <w:rFonts w:ascii="Times New Roman"/>
          <w:b w:val="false"/>
          <w:i w:val="false"/>
          <w:color w:val="000000"/>
          <w:sz w:val="28"/>
        </w:rPr>
        <w:t>
</w:t>
      </w:r>
      <w:r>
        <w:rPr>
          <w:rFonts w:ascii="Times New Roman"/>
          <w:b w:val="false"/>
          <w:i w:val="false"/>
          <w:color w:val="000000"/>
          <w:sz w:val="28"/>
        </w:rPr>
        <w:t>
      15) уәкілетті органның формулярлық комиссиясы - консультациялық-кеңесші және сараптама органы;</w:t>
      </w:r>
      <w:r>
        <w:br/>
      </w:r>
      <w:r>
        <w:rPr>
          <w:rFonts w:ascii="Times New Roman"/>
          <w:b w:val="false"/>
          <w:i w:val="false"/>
          <w:color w:val="000000"/>
          <w:sz w:val="28"/>
        </w:rPr>
        <w:t>
</w:t>
      </w:r>
      <w:r>
        <w:rPr>
          <w:rFonts w:ascii="Times New Roman"/>
          <w:b w:val="false"/>
          <w:i w:val="false"/>
          <w:color w:val="000000"/>
          <w:sz w:val="28"/>
        </w:rPr>
        <w:t>
      16) халықаралық референттік баға – халқының тұрмыс деңгейі ұқсас және бірыңғай кедендік кеңістік елдеріндегі дәрілік нысанды, дозасын есепке ала отырып, бір ХПА шегіндегі дәрілік препараттардың саудалық атауларының көтерме сауда бағасының орташа арифметикалық мәні;</w:t>
      </w:r>
      <w:r>
        <w:br/>
      </w:r>
      <w:r>
        <w:rPr>
          <w:rFonts w:ascii="Times New Roman"/>
          <w:b w:val="false"/>
          <w:i w:val="false"/>
          <w:color w:val="000000"/>
          <w:sz w:val="28"/>
        </w:rPr>
        <w:t>
</w:t>
      </w:r>
      <w:r>
        <w:rPr>
          <w:rFonts w:ascii="Times New Roman"/>
          <w:b w:val="false"/>
          <w:i w:val="false"/>
          <w:color w:val="000000"/>
          <w:sz w:val="28"/>
        </w:rPr>
        <w:t>
      17) ТМККК шеңберінде дәрілік заттың шекті бағасы – уәкілетті орган белгілеген, одан жоғары бағада сатып алуды жүргізуге болмайтын баға;</w:t>
      </w:r>
      <w:r>
        <w:br/>
      </w:r>
      <w:r>
        <w:rPr>
          <w:rFonts w:ascii="Times New Roman"/>
          <w:b w:val="false"/>
          <w:i w:val="false"/>
          <w:color w:val="000000"/>
          <w:sz w:val="28"/>
        </w:rPr>
        <w:t>
</w:t>
      </w:r>
      <w:r>
        <w:rPr>
          <w:rFonts w:ascii="Times New Roman"/>
          <w:b w:val="false"/>
          <w:i w:val="false"/>
          <w:color w:val="000000"/>
          <w:sz w:val="28"/>
        </w:rPr>
        <w:t>
      18) дәрілік заттарға ішкі референттік баға белгілеу – дәрілік нысанын, дозасын есепке ала отырып, бір ХПА шегінде дәрілік препараттардың саудалық атауларының көтерме және бөлшек сауда бағалары бөлінісінде дәрілік заттардың бағаларын талдау;</w:t>
      </w:r>
      <w:r>
        <w:br/>
      </w:r>
      <w:r>
        <w:rPr>
          <w:rFonts w:ascii="Times New Roman"/>
          <w:b w:val="false"/>
          <w:i w:val="false"/>
          <w:color w:val="000000"/>
          <w:sz w:val="28"/>
        </w:rPr>
        <w:t>
</w:t>
      </w:r>
      <w:r>
        <w:rPr>
          <w:rFonts w:ascii="Times New Roman"/>
          <w:b w:val="false"/>
          <w:i w:val="false"/>
          <w:color w:val="000000"/>
          <w:sz w:val="28"/>
        </w:rPr>
        <w:t>
      19) дәрілік заттарға сыртқы референттік баға белгілеу – халықтың өмір сүру деңгейі ұқсас және бірыңғай экономикалық кеңістік елдеріндегі дәрілік нысанын, дозасын есепке ала отырып, бір ХПА шегінде дәрілік препараттардың саудалық атауларының көтерме және бөлшек сауда бағалары бөлінісінде дәрілік заттардың бағаларын талдау.</w:t>
      </w:r>
      <w:r>
        <w:br/>
      </w: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Денсаулық сақтау және әлеуметтік даму министрінің 30.06.2015 </w:t>
      </w:r>
      <w:r>
        <w:rPr>
          <w:rFonts w:ascii="Times New Roman"/>
          <w:b w:val="false"/>
          <w:i w:val="false"/>
          <w:color w:val="000000"/>
          <w:sz w:val="28"/>
        </w:rPr>
        <w:t>№ 548</w:t>
      </w:r>
      <w:r>
        <w:rPr>
          <w:rFonts w:ascii="Times New Roman"/>
          <w:b w:val="false"/>
          <w:i w:val="false"/>
          <w:color w:val="ff0000"/>
          <w:sz w:val="28"/>
        </w:rPr>
        <w:t xml:space="preserve"> бұйрығымен.</w:t>
      </w:r>
    </w:p>
    <w:bookmarkEnd w:id="4"/>
    <w:bookmarkStart w:name="z15" w:id="5"/>
    <w:p>
      <w:pPr>
        <w:spacing w:after="0"/>
        <w:ind w:left="0"/>
        <w:jc w:val="left"/>
      </w:pPr>
      <w:r>
        <w:rPr>
          <w:rFonts w:ascii="Times New Roman"/>
          <w:b/>
          <w:i w:val="false"/>
          <w:color w:val="000000"/>
        </w:rPr>
        <w:t xml:space="preserve"> 
2. ТМККК шеңберінде дәрілік заттардың, медициналық мақсаттағы бұйымдардың бағаларына мониторинг ұйымдастыру және іске асыру тәртібі</w:t>
      </w:r>
    </w:p>
    <w:bookmarkEnd w:id="5"/>
    <w:bookmarkStart w:name="z16" w:id="6"/>
    <w:p>
      <w:pPr>
        <w:spacing w:after="0"/>
        <w:ind w:left="0"/>
        <w:jc w:val="both"/>
      </w:pPr>
      <w:r>
        <w:rPr>
          <w:rFonts w:ascii="Times New Roman"/>
          <w:b w:val="false"/>
          <w:i w:val="false"/>
          <w:color w:val="000000"/>
          <w:sz w:val="28"/>
        </w:rPr>
        <w:t>
      3. Мониторингті Қазақстан Республикасының дәрілік заттары мен медициналық мақсаттағы бұйымдарының бірыңғай дерекқорын қалыптастыру жолымен сараптама ұйымы жүзеге асырады.</w:t>
      </w:r>
      <w:r>
        <w:br/>
      </w:r>
      <w:r>
        <w:rPr>
          <w:rFonts w:ascii="Times New Roman"/>
          <w:b w:val="false"/>
          <w:i w:val="false"/>
          <w:color w:val="000000"/>
          <w:sz w:val="28"/>
        </w:rPr>
        <w:t>
      </w:t>
      </w:r>
      <w:r>
        <w:rPr>
          <w:rFonts w:ascii="Times New Roman"/>
          <w:b w:val="false"/>
          <w:i w:val="false"/>
          <w:color w:val="ff0000"/>
          <w:sz w:val="28"/>
        </w:rPr>
        <w:t xml:space="preserve">Ескерту. 3-тармақ жаңа редакцияда - ҚР Денсаулық сақтау және әлеуметтік даму министрінің 30.06.2015 </w:t>
      </w:r>
      <w:r>
        <w:rPr>
          <w:rFonts w:ascii="Times New Roman"/>
          <w:b w:val="false"/>
          <w:i w:val="false"/>
          <w:color w:val="000000"/>
          <w:sz w:val="28"/>
        </w:rPr>
        <w:t>№ 548</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000000"/>
          <w:sz w:val="28"/>
        </w:rPr>
        <w:t>
      4. Дерекқор мынадай дереккөздерден:</w:t>
      </w:r>
      <w:r>
        <w:br/>
      </w:r>
      <w:r>
        <w:rPr>
          <w:rFonts w:ascii="Times New Roman"/>
          <w:b w:val="false"/>
          <w:i w:val="false"/>
          <w:color w:val="000000"/>
          <w:sz w:val="28"/>
        </w:rPr>
        <w:t>
      1) мемлекеттік тіркеу/қайта тіркеу, тіркеу құжатына өзгерістер енгізу кезінде дәрілік заттарға, медициналық мақсаттағы бұйымдарға </w:t>
      </w:r>
      <w:r>
        <w:rPr>
          <w:rFonts w:ascii="Times New Roman"/>
          <w:b w:val="false"/>
          <w:i w:val="false"/>
          <w:color w:val="000000"/>
          <w:sz w:val="28"/>
        </w:rPr>
        <w:t>сараптама</w:t>
      </w:r>
      <w:r>
        <w:rPr>
          <w:rFonts w:ascii="Times New Roman"/>
          <w:b w:val="false"/>
          <w:i w:val="false"/>
          <w:color w:val="000000"/>
          <w:sz w:val="28"/>
        </w:rPr>
        <w:t xml:space="preserve"> жүргізу кезіндегі деректерден;</w:t>
      </w:r>
      <w:r>
        <w:br/>
      </w:r>
      <w:r>
        <w:rPr>
          <w:rFonts w:ascii="Times New Roman"/>
          <w:b w:val="false"/>
          <w:i w:val="false"/>
          <w:color w:val="000000"/>
          <w:sz w:val="28"/>
        </w:rPr>
        <w:t>
      2) дәрілік заттардың, медициналық мақсаттағы бұйымдардың қауіпсіздігі мен сапасына бағалау рәсімін жүргізу кезіндегі деректерден;</w:t>
      </w:r>
      <w:r>
        <w:br/>
      </w:r>
      <w:r>
        <w:rPr>
          <w:rFonts w:ascii="Times New Roman"/>
          <w:b w:val="false"/>
          <w:i w:val="false"/>
          <w:color w:val="000000"/>
          <w:sz w:val="28"/>
        </w:rPr>
        <w:t>
      3) ТМККК шеңберінде дәрілік заттарды, медициналық мақсаттағы бұйымдарды сатып алуды ұйымдастырушылар ұсынатын деректерден;</w:t>
      </w:r>
      <w:r>
        <w:br/>
      </w:r>
      <w:r>
        <w:rPr>
          <w:rFonts w:ascii="Times New Roman"/>
          <w:b w:val="false"/>
          <w:i w:val="false"/>
          <w:color w:val="000000"/>
          <w:sz w:val="28"/>
        </w:rPr>
        <w:t>
      4) осы Қағидаға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ТМККК шеңберінде фармацевтикалық қызмет субъектілерінің дәрілік заттарының, медициналық мақсаттағы бұйымдарының бағаларына мониторинг жүргізу жөніндегі ақпарат;</w:t>
      </w:r>
      <w:r>
        <w:br/>
      </w:r>
      <w:r>
        <w:rPr>
          <w:rFonts w:ascii="Times New Roman"/>
          <w:b w:val="false"/>
          <w:i w:val="false"/>
          <w:color w:val="000000"/>
          <w:sz w:val="28"/>
        </w:rPr>
        <w:t>
      5) өтініш беруші ұсынатын өндіруші бағалары, сондай-ақ ақпарат көзі көрсетілген халықаралық референттік бағалар туралы деректерден;</w:t>
      </w:r>
      <w:r>
        <w:br/>
      </w:r>
      <w:r>
        <w:rPr>
          <w:rFonts w:ascii="Times New Roman"/>
          <w:b w:val="false"/>
          <w:i w:val="false"/>
          <w:color w:val="000000"/>
          <w:sz w:val="28"/>
        </w:rPr>
        <w:t>
      6) Қазақстан Республикасының дәрілік заттардың, медициналық мақсаттағы бұйымдардың және медициналық техниканың мемлекеттік тізілімінің тіркелген баға жөніндегі деректерінен;</w:t>
      </w:r>
      <w:r>
        <w:br/>
      </w:r>
      <w:r>
        <w:rPr>
          <w:rFonts w:ascii="Times New Roman"/>
          <w:b w:val="false"/>
          <w:i w:val="false"/>
          <w:color w:val="000000"/>
          <w:sz w:val="28"/>
        </w:rPr>
        <w:t>
      7) сарапштама ұйымы мен уәкілетті органның формулярлық комиссиясының жұмыс тобының жүргізілген келіссөздерінің нәтижелері бойынша деректерден қалыптасады.</w:t>
      </w:r>
      <w:r>
        <w:br/>
      </w:r>
      <w:r>
        <w:rPr>
          <w:rFonts w:ascii="Times New Roman"/>
          <w:b w:val="false"/>
          <w:i w:val="false"/>
          <w:color w:val="000000"/>
          <w:sz w:val="28"/>
        </w:rPr>
        <w:t>
      </w:t>
      </w:r>
      <w:r>
        <w:rPr>
          <w:rFonts w:ascii="Times New Roman"/>
          <w:b w:val="false"/>
          <w:i w:val="false"/>
          <w:color w:val="ff0000"/>
          <w:sz w:val="28"/>
        </w:rPr>
        <w:t xml:space="preserve">Ескерту. 4-тармаққа өзгеріс енгізілді - ҚР Денсаулық сақтау және әлеуметтік даму министрінің 30.06.2015 </w:t>
      </w:r>
      <w:r>
        <w:rPr>
          <w:rFonts w:ascii="Times New Roman"/>
          <w:b w:val="false"/>
          <w:i w:val="false"/>
          <w:color w:val="000000"/>
          <w:sz w:val="28"/>
        </w:rPr>
        <w:t>№ 548</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000000"/>
          <w:sz w:val="28"/>
        </w:rPr>
        <w:t>
      5. Дерекқорды қалыптастыру үшін сараптама ұйымына мынадай ақпарат ұсынылады:</w:t>
      </w:r>
      <w:r>
        <w:br/>
      </w:r>
      <w:r>
        <w:rPr>
          <w:rFonts w:ascii="Times New Roman"/>
          <w:b w:val="false"/>
          <w:i w:val="false"/>
          <w:color w:val="000000"/>
          <w:sz w:val="28"/>
        </w:rPr>
        <w:t>
</w:t>
      </w:r>
      <w:r>
        <w:rPr>
          <w:rFonts w:ascii="Times New Roman"/>
          <w:b w:val="false"/>
          <w:i w:val="false"/>
          <w:color w:val="000000"/>
          <w:sz w:val="28"/>
        </w:rPr>
        <w:t>
      1) өтініш беруші:</w:t>
      </w:r>
      <w:r>
        <w:br/>
      </w:r>
      <w:r>
        <w:rPr>
          <w:rFonts w:ascii="Times New Roman"/>
          <w:b w:val="false"/>
          <w:i w:val="false"/>
          <w:color w:val="000000"/>
          <w:sz w:val="28"/>
        </w:rPr>
        <w:t>
</w:t>
      </w:r>
      <w:r>
        <w:rPr>
          <w:rFonts w:ascii="Times New Roman"/>
          <w:b w:val="false"/>
          <w:i w:val="false"/>
          <w:color w:val="000000"/>
          <w:sz w:val="28"/>
        </w:rPr>
        <w:t>
      осы Қағидаға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дәрілік заттарды, медициналық мақсаттағы бұйымдарды мемлекеттік тіркеу (қайта тіркеу) кезінде олардың сараптамасын жүргізу кезінде өтініш беруші ұсынған ТМККК шеңберіндегі дәрілік заттарды, медициналық мақсаттағы бұйымдарды өндірушінің бағасы туралы ақпарат;</w:t>
      </w:r>
      <w:r>
        <w:br/>
      </w:r>
      <w:r>
        <w:rPr>
          <w:rFonts w:ascii="Times New Roman"/>
          <w:b w:val="false"/>
          <w:i w:val="false"/>
          <w:color w:val="000000"/>
          <w:sz w:val="28"/>
        </w:rPr>
        <w:t>
</w:t>
      </w:r>
      <w:r>
        <w:rPr>
          <w:rFonts w:ascii="Times New Roman"/>
          <w:b w:val="false"/>
          <w:i w:val="false"/>
          <w:color w:val="000000"/>
          <w:sz w:val="28"/>
        </w:rPr>
        <w:t>
      осы Қағидаға </w:t>
      </w:r>
      <w:r>
        <w:rPr>
          <w:rFonts w:ascii="Times New Roman"/>
          <w:b w:val="false"/>
          <w:i w:val="false"/>
          <w:color w:val="000000"/>
          <w:sz w:val="28"/>
        </w:rPr>
        <w:t>3-қосымшаға</w:t>
      </w:r>
      <w:r>
        <w:rPr>
          <w:rFonts w:ascii="Times New Roman"/>
          <w:b w:val="false"/>
          <w:i w:val="false"/>
          <w:color w:val="000000"/>
          <w:sz w:val="28"/>
        </w:rPr>
        <w:t xml:space="preserve"> сәйкес қауіпсіздік пен сапаға бағалау жүргізген кезде өнім импорты кезінде ТМККК шеңберінде дәрілік заттарды, медициналық мақсаттағы бұйымдарды әкелу бағасы туралы ақпарат;</w:t>
      </w:r>
      <w:r>
        <w:br/>
      </w:r>
      <w:r>
        <w:rPr>
          <w:rFonts w:ascii="Times New Roman"/>
          <w:b w:val="false"/>
          <w:i w:val="false"/>
          <w:color w:val="000000"/>
          <w:sz w:val="28"/>
        </w:rPr>
        <w:t>
</w:t>
      </w:r>
      <w:r>
        <w:rPr>
          <w:rFonts w:ascii="Times New Roman"/>
          <w:b w:val="false"/>
          <w:i w:val="false"/>
          <w:color w:val="000000"/>
          <w:sz w:val="28"/>
        </w:rPr>
        <w:t>
      осы Қағидаға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5-қосымшаларға</w:t>
      </w:r>
      <w:r>
        <w:rPr>
          <w:rFonts w:ascii="Times New Roman"/>
          <w:b w:val="false"/>
          <w:i w:val="false"/>
          <w:color w:val="000000"/>
          <w:sz w:val="28"/>
        </w:rPr>
        <w:t xml:space="preserve"> сәйкес нысандар бойынша ұсынылған дәрілік заттардың, медициналық мақсаттағы бұйымдардың бағаларын тіркеуге арналған өтініш;</w:t>
      </w:r>
      <w:r>
        <w:br/>
      </w:r>
      <w:r>
        <w:rPr>
          <w:rFonts w:ascii="Times New Roman"/>
          <w:b w:val="false"/>
          <w:i w:val="false"/>
          <w:color w:val="000000"/>
          <w:sz w:val="28"/>
        </w:rPr>
        <w:t>
</w:t>
      </w:r>
      <w:r>
        <w:rPr>
          <w:rFonts w:ascii="Times New Roman"/>
          <w:b w:val="false"/>
          <w:i w:val="false"/>
          <w:color w:val="000000"/>
          <w:sz w:val="28"/>
        </w:rPr>
        <w:t>
      2) сатып алуды ұйымдастырушы:</w:t>
      </w:r>
      <w:r>
        <w:br/>
      </w:r>
      <w:r>
        <w:rPr>
          <w:rFonts w:ascii="Times New Roman"/>
          <w:b w:val="false"/>
          <w:i w:val="false"/>
          <w:color w:val="000000"/>
          <w:sz w:val="28"/>
        </w:rPr>
        <w:t>
</w:t>
      </w:r>
      <w:r>
        <w:rPr>
          <w:rFonts w:ascii="Times New Roman"/>
          <w:b w:val="false"/>
          <w:i w:val="false"/>
          <w:color w:val="000000"/>
          <w:sz w:val="28"/>
        </w:rPr>
        <w:t>
      осы Қағидаға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ТМККК шеңберінде жүргізілген сатып алу негізінде дәрілік заттарды, медициналық мақсаттағы бұйымдарды сатып алу бағалары туралы ақпарат;</w:t>
      </w:r>
      <w:r>
        <w:br/>
      </w:r>
      <w:r>
        <w:rPr>
          <w:rFonts w:ascii="Times New Roman"/>
          <w:b w:val="false"/>
          <w:i w:val="false"/>
          <w:color w:val="000000"/>
          <w:sz w:val="28"/>
        </w:rPr>
        <w:t>
</w:t>
      </w:r>
      <w:r>
        <w:rPr>
          <w:rFonts w:ascii="Times New Roman"/>
          <w:b w:val="false"/>
          <w:i w:val="false"/>
          <w:color w:val="000000"/>
          <w:sz w:val="28"/>
        </w:rPr>
        <w:t>
      ақпарат ТМККК шеңберінде дәрілік заттарды, медициналық мақсаттағы бұйымдарды сатып алу жүргізілгеннен кейін күнтізбелік 15 күннен кешіктірілмей ұсынылады.</w:t>
      </w:r>
      <w:r>
        <w:br/>
      </w:r>
      <w:r>
        <w:rPr>
          <w:rFonts w:ascii="Times New Roman"/>
          <w:b w:val="false"/>
          <w:i w:val="false"/>
          <w:color w:val="000000"/>
          <w:sz w:val="28"/>
        </w:rPr>
        <w:t>
</w:t>
      </w:r>
      <w:r>
        <w:rPr>
          <w:rFonts w:ascii="Times New Roman"/>
          <w:b w:val="false"/>
          <w:i w:val="false"/>
          <w:color w:val="000000"/>
          <w:sz w:val="28"/>
        </w:rPr>
        <w:t>
      3) фармацевтикалық қызмет субъектілері:</w:t>
      </w:r>
      <w:r>
        <w:br/>
      </w:r>
      <w:r>
        <w:rPr>
          <w:rFonts w:ascii="Times New Roman"/>
          <w:b w:val="false"/>
          <w:i w:val="false"/>
          <w:color w:val="000000"/>
          <w:sz w:val="28"/>
        </w:rPr>
        <w:t>
      ТМККК шеңберінде дәрілік заттардың, медициналық мақсаттағы бұйымдардың баға мониторингі үшін мәліметтер;</w:t>
      </w:r>
      <w:r>
        <w:br/>
      </w:r>
      <w:r>
        <w:rPr>
          <w:rFonts w:ascii="Times New Roman"/>
          <w:b w:val="false"/>
          <w:i w:val="false"/>
          <w:color w:val="000000"/>
          <w:sz w:val="28"/>
        </w:rPr>
        <w:t>
</w:t>
      </w:r>
      <w:r>
        <w:rPr>
          <w:rFonts w:ascii="Times New Roman"/>
          <w:b w:val="false"/>
          <w:i w:val="false"/>
          <w:color w:val="000000"/>
          <w:sz w:val="28"/>
        </w:rPr>
        <w:t>
      4) уәкілетті орган:</w:t>
      </w:r>
      <w:r>
        <w:br/>
      </w:r>
      <w:r>
        <w:rPr>
          <w:rFonts w:ascii="Times New Roman"/>
          <w:b w:val="false"/>
          <w:i w:val="false"/>
          <w:color w:val="000000"/>
          <w:sz w:val="28"/>
        </w:rPr>
        <w:t>
</w:t>
      </w:r>
      <w:r>
        <w:rPr>
          <w:rFonts w:ascii="Times New Roman"/>
          <w:b w:val="false"/>
          <w:i w:val="false"/>
          <w:color w:val="000000"/>
          <w:sz w:val="28"/>
        </w:rPr>
        <w:t>
      Формулярлық комиссияның келіссөздер жүргізу нәтижелерін ұсынады.</w:t>
      </w:r>
      <w:r>
        <w:br/>
      </w:r>
      <w:r>
        <w:rPr>
          <w:rFonts w:ascii="Times New Roman"/>
          <w:b w:val="false"/>
          <w:i w:val="false"/>
          <w:color w:val="000000"/>
          <w:sz w:val="28"/>
        </w:rPr>
        <w:t>
      </w:t>
      </w:r>
      <w:r>
        <w:rPr>
          <w:rFonts w:ascii="Times New Roman"/>
          <w:b w:val="false"/>
          <w:i w:val="false"/>
          <w:color w:val="ff0000"/>
          <w:sz w:val="28"/>
        </w:rPr>
        <w:t xml:space="preserve">Ескерту. 5-тармақ жаңа редакцияда - ҚР Денсаулық сақтау және әлеуметтік даму министрінің 30.06.2015 </w:t>
      </w:r>
      <w:r>
        <w:rPr>
          <w:rFonts w:ascii="Times New Roman"/>
          <w:b w:val="false"/>
          <w:i w:val="false"/>
          <w:color w:val="000000"/>
          <w:sz w:val="28"/>
        </w:rPr>
        <w:t>№ 548</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000000"/>
          <w:sz w:val="28"/>
        </w:rPr>
        <w:t>
      6. Дерекқор облыстың, республикалық маңызы бар қаланың, астананың әкімшілік-аумақтық бірлігі бөлінісінде мынадай ақпаратты қамтуы тиіс:</w:t>
      </w:r>
      <w:r>
        <w:br/>
      </w:r>
      <w:r>
        <w:rPr>
          <w:rFonts w:ascii="Times New Roman"/>
          <w:b w:val="false"/>
          <w:i w:val="false"/>
          <w:color w:val="000000"/>
          <w:sz w:val="28"/>
        </w:rPr>
        <w:t>
      1) ТМККК шеңберінде көтерме саудада өткізуді жүзеге асыратын субъектілер жеткізетін дәрілік заттардың, медициналық мақсаттағы бұйымдардың көлемдері мен сомасын;</w:t>
      </w:r>
      <w:r>
        <w:br/>
      </w:r>
      <w:r>
        <w:rPr>
          <w:rFonts w:ascii="Times New Roman"/>
          <w:b w:val="false"/>
          <w:i w:val="false"/>
          <w:color w:val="000000"/>
          <w:sz w:val="28"/>
        </w:rPr>
        <w:t>
      2) ТМККК шеңберінде бөлшек саудада өткізуді жүзеге асыратын субъектілердің дәрілік заттардың, медициналық мақсаттағы бұйымдардың көлемдері мен сомасын;</w:t>
      </w:r>
      <w:r>
        <w:br/>
      </w:r>
      <w:r>
        <w:rPr>
          <w:rFonts w:ascii="Times New Roman"/>
          <w:b w:val="false"/>
          <w:i w:val="false"/>
          <w:color w:val="000000"/>
          <w:sz w:val="28"/>
        </w:rPr>
        <w:t>
      3) дәрілік заттар мен медициналық мақсаттағы бұйымдардың бағаларының орташа деңгейін (саудалық атауын, дәрілік нысаны мен дозасын, орамын есепке ала отырып, халықаралық патенттелмеген атауы бойынша);</w:t>
      </w:r>
      <w:r>
        <w:br/>
      </w:r>
      <w:r>
        <w:rPr>
          <w:rFonts w:ascii="Times New Roman"/>
          <w:b w:val="false"/>
          <w:i w:val="false"/>
          <w:color w:val="000000"/>
          <w:sz w:val="28"/>
        </w:rPr>
        <w:t>
      4) жиынтығын (бар болса) есепке ала отырып, саудалық атауы бойынша медициналық мақсаттағы бұйымдардың бағаларының орташа деңгейін;</w:t>
      </w:r>
      <w:r>
        <w:br/>
      </w:r>
      <w:r>
        <w:rPr>
          <w:rFonts w:ascii="Times New Roman"/>
          <w:b w:val="false"/>
          <w:i w:val="false"/>
          <w:color w:val="000000"/>
          <w:sz w:val="28"/>
        </w:rPr>
        <w:t>
      5) дәрілік заттардың, медициналық мақсаттағы бұйымдардың көтерме және бөлшек саудадағы үстеме бағаларының орташа деңгейін.</w:t>
      </w:r>
    </w:p>
    <w:bookmarkEnd w:id="6"/>
    <w:bookmarkStart w:name="z20" w:id="7"/>
    <w:p>
      <w:pPr>
        <w:spacing w:after="0"/>
        <w:ind w:left="0"/>
        <w:jc w:val="left"/>
      </w:pPr>
      <w:r>
        <w:rPr>
          <w:rFonts w:ascii="Times New Roman"/>
          <w:b/>
          <w:i w:val="false"/>
          <w:color w:val="000000"/>
        </w:rPr>
        <w:t xml:space="preserve"> 
3. ТМККК шеңберінде дәрілік заттардың, медициналық мақсаттағы бұйымдардың бағаларын қалыптастыру тәртібі</w:t>
      </w:r>
    </w:p>
    <w:bookmarkEnd w:id="7"/>
    <w:bookmarkStart w:name="z21" w:id="8"/>
    <w:p>
      <w:pPr>
        <w:spacing w:after="0"/>
        <w:ind w:left="0"/>
        <w:jc w:val="both"/>
      </w:pPr>
      <w:r>
        <w:rPr>
          <w:rFonts w:ascii="Times New Roman"/>
          <w:b w:val="false"/>
          <w:i w:val="false"/>
          <w:color w:val="000000"/>
          <w:sz w:val="28"/>
        </w:rPr>
        <w:t>
      7. ТМККК көрсетуге арналған дәрілік заттарды, медициналық мақсаттағы бұйымдарды сатып алу үшін бөлінетін бюджет қаражатын оңтайлы және тиімді жұмсау мақсатында дәрілік заттар мен медициналық мақсаттағы бұйымдар уәкілетті орган белгілеген бағалардан аспайтын бағалар бойынша сатып алынады.</w:t>
      </w:r>
      <w:r>
        <w:br/>
      </w:r>
      <w:r>
        <w:rPr>
          <w:rFonts w:ascii="Times New Roman"/>
          <w:b w:val="false"/>
          <w:i w:val="false"/>
          <w:color w:val="000000"/>
          <w:sz w:val="28"/>
        </w:rPr>
        <w:t>
</w:t>
      </w:r>
      <w:r>
        <w:rPr>
          <w:rFonts w:ascii="Times New Roman"/>
          <w:b w:val="false"/>
          <w:i w:val="false"/>
          <w:color w:val="000000"/>
          <w:sz w:val="28"/>
        </w:rPr>
        <w:t>
      8. Сараптама ұйымы осы бұйрыққа </w:t>
      </w:r>
      <w:r>
        <w:rPr>
          <w:rFonts w:ascii="Times New Roman"/>
          <w:b w:val="false"/>
          <w:i w:val="false"/>
          <w:color w:val="000000"/>
          <w:sz w:val="28"/>
        </w:rPr>
        <w:t>6-1-қосымшаға</w:t>
      </w:r>
      <w:r>
        <w:rPr>
          <w:rFonts w:ascii="Times New Roman"/>
          <w:b w:val="false"/>
          <w:i w:val="false"/>
          <w:color w:val="000000"/>
          <w:sz w:val="28"/>
        </w:rPr>
        <w:t xml:space="preserve"> сәйкес ТМККК шеңберінде дәрілік заттарға референттік баға белгілеуді жүргізу және олардың бағаларын тіркеу әдістемесіне сәйкес ТМККК шеңберінде дәрілік заттарға, медициналық мақсаттағы бұйымдарға референттік баға белгілеуді және оларды тіркеуді жүргізеді.</w:t>
      </w:r>
      <w:r>
        <w:br/>
      </w:r>
      <w:r>
        <w:rPr>
          <w:rFonts w:ascii="Times New Roman"/>
          <w:b w:val="false"/>
          <w:i w:val="false"/>
          <w:color w:val="000000"/>
          <w:sz w:val="28"/>
        </w:rPr>
        <w:t>
      Уәкілетті орган «Халық денсаулығы және денсаулық сақтау жүйесі туралы» Қазақстан Республикасының 2009 жылғы 18 кыркүйектегі Кодесінің 76-бабының </w:t>
      </w:r>
      <w:r>
        <w:rPr>
          <w:rFonts w:ascii="Times New Roman"/>
          <w:b w:val="false"/>
          <w:i w:val="false"/>
          <w:color w:val="000000"/>
          <w:sz w:val="28"/>
        </w:rPr>
        <w:t>2-тармағына</w:t>
      </w:r>
      <w:r>
        <w:rPr>
          <w:rFonts w:ascii="Times New Roman"/>
          <w:b w:val="false"/>
          <w:i w:val="false"/>
          <w:color w:val="000000"/>
          <w:sz w:val="28"/>
        </w:rPr>
        <w:t xml:space="preserve"> сәйкес ТМККК көрсету үшін сатып алынатын дәрілік заттар мен медициналық мақсаттағы бұйымдардың шекті бағаларын белгілейді.</w:t>
      </w:r>
      <w:r>
        <w:br/>
      </w:r>
      <w:r>
        <w:rPr>
          <w:rFonts w:ascii="Times New Roman"/>
          <w:b w:val="false"/>
          <w:i w:val="false"/>
          <w:color w:val="000000"/>
          <w:sz w:val="28"/>
        </w:rPr>
        <w:t>
      </w:t>
      </w:r>
      <w:r>
        <w:rPr>
          <w:rFonts w:ascii="Times New Roman"/>
          <w:b w:val="false"/>
          <w:i w:val="false"/>
          <w:color w:val="ff0000"/>
          <w:sz w:val="28"/>
        </w:rPr>
        <w:t xml:space="preserve">Ескерту. 8-тармақ жаңа редакцияда - ҚР Денсаулық сақтау және әлеуметтік даму министрінің 30.06.2015 </w:t>
      </w:r>
      <w:r>
        <w:rPr>
          <w:rFonts w:ascii="Times New Roman"/>
          <w:b w:val="false"/>
          <w:i w:val="false"/>
          <w:color w:val="000000"/>
          <w:sz w:val="28"/>
        </w:rPr>
        <w:t>№ 548</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000000"/>
          <w:sz w:val="28"/>
        </w:rPr>
        <w:t>
      9. 9. Шекті баға дәрілік заттың әрбір тіркелген саудалық атауына көтерме саудаға үстемебағасы ескеріле отырып, белгіленеді.</w:t>
      </w:r>
      <w:r>
        <w:br/>
      </w:r>
      <w:r>
        <w:rPr>
          <w:rFonts w:ascii="Times New Roman"/>
          <w:b w:val="false"/>
          <w:i w:val="false"/>
          <w:color w:val="000000"/>
          <w:sz w:val="28"/>
        </w:rPr>
        <w:t>
      ХПА шекті бағасы дәрілік нысаны мен дозасын ескеріле епке ала отырып бір ХПА бөлінісінде ТМККК шеңберінде сатып алынатын дәрілік заттардың саудалық атауларының тіркелген шекті бағалары арасындағы орташа арифметикалық мәні ретінде белгіленеді.</w:t>
      </w:r>
      <w:r>
        <w:br/>
      </w:r>
      <w:r>
        <w:rPr>
          <w:rFonts w:ascii="Times New Roman"/>
          <w:b w:val="false"/>
          <w:i w:val="false"/>
          <w:color w:val="000000"/>
          <w:sz w:val="28"/>
        </w:rPr>
        <w:t>
      Долларға қатысты теңгенің ресми бағамы 15 пайыздан аса өзгерген жағдайда шекті бағаны белгілеу кезінде долларға қатысты теңге бағамының өзгеру коэфиценті ескеріледі.</w:t>
      </w:r>
      <w:r>
        <w:br/>
      </w:r>
      <w:r>
        <w:rPr>
          <w:rFonts w:ascii="Times New Roman"/>
          <w:b w:val="false"/>
          <w:i w:val="false"/>
          <w:color w:val="000000"/>
          <w:sz w:val="28"/>
        </w:rPr>
        <w:t>
      </w:t>
      </w:r>
      <w:r>
        <w:rPr>
          <w:rFonts w:ascii="Times New Roman"/>
          <w:b w:val="false"/>
          <w:i w:val="false"/>
          <w:color w:val="ff0000"/>
          <w:sz w:val="28"/>
        </w:rPr>
        <w:t xml:space="preserve">Ескерту. 9-тармақ жаңа редакцияда - ҚР Денсаулық сақтау және әлеуметтік даму министрінің 30.06.2015 </w:t>
      </w:r>
      <w:r>
        <w:rPr>
          <w:rFonts w:ascii="Times New Roman"/>
          <w:b w:val="false"/>
          <w:i w:val="false"/>
          <w:color w:val="000000"/>
          <w:sz w:val="28"/>
        </w:rPr>
        <w:t>№ 548</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000000"/>
          <w:sz w:val="28"/>
        </w:rPr>
        <w:t>
      10. Тіркелген бағалар уәкілетті органның шешімі негізінде Дәрілік заттардың, медициналық мақсаттағы бұйымдар мен медициналық техниканың мемлекеттік тізіліміне (бұдан әрі – мемлекеттік тізілім) енгізіледі.</w:t>
      </w:r>
      <w:r>
        <w:br/>
      </w:r>
      <w:r>
        <w:rPr>
          <w:rFonts w:ascii="Times New Roman"/>
          <w:b w:val="false"/>
          <w:i w:val="false"/>
          <w:color w:val="000000"/>
          <w:sz w:val="28"/>
        </w:rPr>
        <w:t>
</w:t>
      </w:r>
      <w:r>
        <w:rPr>
          <w:rFonts w:ascii="Times New Roman"/>
          <w:b w:val="false"/>
          <w:i w:val="false"/>
          <w:color w:val="000000"/>
          <w:sz w:val="28"/>
        </w:rPr>
        <w:t>
      11. Баға өзгерген жағдайда дәрілік заттар мен медициналық мақсаттағы бұйымдардың өндірушісі уәкілетті органға осы Қағидаға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8-қосымшаларға</w:t>
      </w:r>
      <w:r>
        <w:rPr>
          <w:rFonts w:ascii="Times New Roman"/>
          <w:b w:val="false"/>
          <w:i w:val="false"/>
          <w:color w:val="000000"/>
          <w:sz w:val="28"/>
        </w:rPr>
        <w:t xml:space="preserve"> сәйкес нысан бойынша ағымдағы жылдың 1 желтоқсанына дейін енгізілген өзгерістерді негіздей отырып өтініш береді.</w:t>
      </w:r>
      <w:r>
        <w:br/>
      </w:r>
      <w:r>
        <w:rPr>
          <w:rFonts w:ascii="Times New Roman"/>
          <w:b w:val="false"/>
          <w:i w:val="false"/>
          <w:color w:val="000000"/>
          <w:sz w:val="28"/>
        </w:rPr>
        <w:t>
      Уәкілетті орган өтініш келіп түскен күннен бастап күнтізбелік 30 күн ішінде бағаның өзгеруі және мемлекеттік тізілімге өзгерістер енгізу туралы бұйрық шығарады.</w:t>
      </w:r>
      <w:r>
        <w:br/>
      </w:r>
      <w:r>
        <w:rPr>
          <w:rFonts w:ascii="Times New Roman"/>
          <w:b w:val="false"/>
          <w:i w:val="false"/>
          <w:color w:val="000000"/>
          <w:sz w:val="28"/>
        </w:rPr>
        <w:t>
</w:t>
      </w:r>
      <w:r>
        <w:rPr>
          <w:rFonts w:ascii="Times New Roman"/>
          <w:b w:val="false"/>
          <w:i w:val="false"/>
          <w:color w:val="000000"/>
          <w:sz w:val="28"/>
        </w:rPr>
        <w:t>
      11-1. ТМККК шеңберінде дәрілік заттардың тіркелген бағалары болмаған жағдайа шекті баға белгіленбейді және орфандық дәрілік заттарды санамағанда ТМККК шеңберінде сатып алу жүзеге асырылмайды.</w:t>
      </w:r>
      <w:r>
        <w:br/>
      </w:r>
      <w:r>
        <w:rPr>
          <w:rFonts w:ascii="Times New Roman"/>
          <w:b w:val="false"/>
          <w:i w:val="false"/>
          <w:color w:val="000000"/>
          <w:sz w:val="28"/>
        </w:rPr>
        <w:t>
      </w:t>
      </w:r>
      <w:r>
        <w:rPr>
          <w:rFonts w:ascii="Times New Roman"/>
          <w:b w:val="false"/>
          <w:i w:val="false"/>
          <w:color w:val="ff0000"/>
          <w:sz w:val="28"/>
        </w:rPr>
        <w:t xml:space="preserve">Ескерту. Қағида 11-1-тармақпен толықтырылды - ҚР Денсаулық сақтау және әлеуметтік даму министрінің 30.06.2015 </w:t>
      </w:r>
      <w:r>
        <w:rPr>
          <w:rFonts w:ascii="Times New Roman"/>
          <w:b w:val="false"/>
          <w:i w:val="false"/>
          <w:color w:val="000000"/>
          <w:sz w:val="28"/>
        </w:rPr>
        <w:t>№ 548</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000000"/>
          <w:sz w:val="28"/>
        </w:rPr>
        <w:t xml:space="preserve">
      12. </w:t>
      </w:r>
      <w:r>
        <w:rPr>
          <w:rFonts w:ascii="Times New Roman"/>
          <w:b w:val="false"/>
          <w:i w:val="false"/>
          <w:color w:val="ff0000"/>
          <w:sz w:val="28"/>
        </w:rPr>
        <w:t xml:space="preserve">Алынып тасталды - ҚР Денсаулық сақтау министрінің 02.07.2014 </w:t>
      </w:r>
      <w:r>
        <w:rPr>
          <w:rFonts w:ascii="Times New Roman"/>
          <w:b w:val="false"/>
          <w:i w:val="false"/>
          <w:color w:val="000000"/>
          <w:sz w:val="28"/>
        </w:rPr>
        <w:t>№ 370</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13. Қайта өндірілген дәрілік заттардың (генерик) тіркелген бағалары түпнұсқалық препарат құнының 70 %-нан аспауы тиіс.</w:t>
      </w:r>
      <w:r>
        <w:br/>
      </w:r>
      <w:r>
        <w:rPr>
          <w:rFonts w:ascii="Times New Roman"/>
          <w:b w:val="false"/>
          <w:i w:val="false"/>
          <w:color w:val="000000"/>
          <w:sz w:val="28"/>
        </w:rPr>
        <w:t>
      ТМККК шеңберінде дәрілік заттардың, медициналық мақсаттағы бұйымдардың бағасына көтерме және бөлшек сауда үстемақылары осы Қағиданың </w:t>
      </w:r>
      <w:r>
        <w:rPr>
          <w:rFonts w:ascii="Times New Roman"/>
          <w:b w:val="false"/>
          <w:i w:val="false"/>
          <w:color w:val="000000"/>
          <w:sz w:val="28"/>
        </w:rPr>
        <w:t>9-қосымшасына</w:t>
      </w:r>
      <w:r>
        <w:rPr>
          <w:rFonts w:ascii="Times New Roman"/>
          <w:b w:val="false"/>
          <w:i w:val="false"/>
          <w:color w:val="000000"/>
          <w:sz w:val="28"/>
        </w:rPr>
        <w:t xml:space="preserve"> сәйкес тегін медициналық көмектің кепілдік берілген көлемі шеңберінде дәрілік заттардың, медициналық мақсаттағы бұйымдардың бағасына көтерме және бөлшек сауда үстемақыларды санау әдістемесіне сәйкес ТМККК шеңберінде дәрілік заттарды, медициналық мақсаттағы бұйымдарды көтерме және бөлшек саудада өткізуді жүзеге асырумен байланысты шығыстар мен табысты қамтиды.</w:t>
      </w:r>
      <w:r>
        <w:br/>
      </w:r>
      <w:r>
        <w:rPr>
          <w:rFonts w:ascii="Times New Roman"/>
          <w:b w:val="false"/>
          <w:i w:val="false"/>
          <w:color w:val="000000"/>
          <w:sz w:val="28"/>
        </w:rPr>
        <w:t>
</w:t>
      </w:r>
      <w:r>
        <w:rPr>
          <w:rFonts w:ascii="Times New Roman"/>
          <w:b w:val="false"/>
          <w:i w:val="false"/>
          <w:color w:val="000000"/>
          <w:sz w:val="28"/>
        </w:rPr>
        <w:t>
      14. ТМККК шеңберінде көтерме сауда бағасы (дистрибьютордың бағасы) тіркелген бағаға үстемеақы қосу арқылы қалыптасады. Көтерме сауда үстемеақысы 15 %-дан аспайды.</w:t>
      </w:r>
      <w:r>
        <w:br/>
      </w:r>
      <w:r>
        <w:rPr>
          <w:rFonts w:ascii="Times New Roman"/>
          <w:b w:val="false"/>
          <w:i w:val="false"/>
          <w:color w:val="000000"/>
          <w:sz w:val="28"/>
        </w:rPr>
        <w:t>
</w:t>
      </w:r>
      <w:r>
        <w:rPr>
          <w:rFonts w:ascii="Times New Roman"/>
          <w:b w:val="false"/>
          <w:i w:val="false"/>
          <w:color w:val="000000"/>
          <w:sz w:val="28"/>
        </w:rPr>
        <w:t>
      15. Босатылатын баға (ТМККК шеңберінде бөлшек сауда бағасы) осы Қағиданың </w:t>
      </w:r>
      <w:r>
        <w:rPr>
          <w:rFonts w:ascii="Times New Roman"/>
          <w:b w:val="false"/>
          <w:i w:val="false"/>
          <w:color w:val="000000"/>
          <w:sz w:val="28"/>
        </w:rPr>
        <w:t>10-қосымшасына</w:t>
      </w:r>
      <w:r>
        <w:rPr>
          <w:rFonts w:ascii="Times New Roman"/>
          <w:b w:val="false"/>
          <w:i w:val="false"/>
          <w:color w:val="000000"/>
          <w:sz w:val="28"/>
        </w:rPr>
        <w:t xml:space="preserve"> сәйкес ТМККК шеңберінде дәрілік заттың, медициналық мақсаттағы бұйымның бөлшек сауда бағасын қалыптастыру мөлшерін көтерме сауда бағасына үстемеақы қосу арқылы қалыптасады. Бөлшек сауда үстемеақысы (фармацевтикалық қызмет) 25 %-дан аспайды.</w:t>
      </w:r>
    </w:p>
    <w:bookmarkEnd w:id="8"/>
    <w:bookmarkStart w:name="z30" w:id="9"/>
    <w:p>
      <w:pPr>
        <w:spacing w:after="0"/>
        <w:ind w:left="0"/>
        <w:jc w:val="both"/>
      </w:pPr>
      <w:r>
        <w:rPr>
          <w:rFonts w:ascii="Times New Roman"/>
          <w:b w:val="false"/>
          <w:i w:val="false"/>
          <w:color w:val="000000"/>
          <w:sz w:val="28"/>
        </w:rPr>
        <w:t>
Тегін медициналық көмектің кепілдік берілген</w:t>
      </w:r>
      <w:r>
        <w:br/>
      </w:r>
      <w:r>
        <w:rPr>
          <w:rFonts w:ascii="Times New Roman"/>
          <w:b w:val="false"/>
          <w:i w:val="false"/>
          <w:color w:val="000000"/>
          <w:sz w:val="28"/>
        </w:rPr>
        <w:t xml:space="preserve">
көлемі шеңберінде дәрілік заттардың,    </w:t>
      </w:r>
      <w:r>
        <w:br/>
      </w:r>
      <w:r>
        <w:rPr>
          <w:rFonts w:ascii="Times New Roman"/>
          <w:b w:val="false"/>
          <w:i w:val="false"/>
          <w:color w:val="000000"/>
          <w:sz w:val="28"/>
        </w:rPr>
        <w:t>
медициналық мақсаттағы бұйымдардың бағаларына</w:t>
      </w:r>
      <w:r>
        <w:br/>
      </w:r>
      <w:r>
        <w:rPr>
          <w:rFonts w:ascii="Times New Roman"/>
          <w:b w:val="false"/>
          <w:i w:val="false"/>
          <w:color w:val="000000"/>
          <w:sz w:val="28"/>
        </w:rPr>
        <w:t xml:space="preserve">
мониторинг ұйымдастыру және жүзеге асыру, </w:t>
      </w:r>
      <w:r>
        <w:br/>
      </w:r>
      <w:r>
        <w:rPr>
          <w:rFonts w:ascii="Times New Roman"/>
          <w:b w:val="false"/>
          <w:i w:val="false"/>
          <w:color w:val="000000"/>
          <w:sz w:val="28"/>
        </w:rPr>
        <w:t xml:space="preserve">
сондай-ақ оларды қалыптастыру қағидасына </w:t>
      </w:r>
      <w:r>
        <w:br/>
      </w:r>
      <w:r>
        <w:rPr>
          <w:rFonts w:ascii="Times New Roman"/>
          <w:b w:val="false"/>
          <w:i w:val="false"/>
          <w:color w:val="000000"/>
          <w:sz w:val="28"/>
        </w:rPr>
        <w:t xml:space="preserve">
1-қосымша                 </w:t>
      </w:r>
    </w:p>
    <w:bookmarkEnd w:id="9"/>
    <w:p>
      <w:pPr>
        <w:spacing w:after="0"/>
        <w:ind w:left="0"/>
        <w:jc w:val="both"/>
      </w:pPr>
      <w:r>
        <w:rPr>
          <w:rFonts w:ascii="Times New Roman"/>
          <w:b w:val="false"/>
          <w:i w:val="false"/>
          <w:color w:val="000000"/>
          <w:sz w:val="28"/>
        </w:rPr>
        <w:t>                                                                нысан</w:t>
      </w:r>
    </w:p>
    <w:bookmarkStart w:name="z31" w:id="10"/>
    <w:p>
      <w:pPr>
        <w:spacing w:after="0"/>
        <w:ind w:left="0"/>
        <w:jc w:val="left"/>
      </w:pPr>
      <w:r>
        <w:rPr>
          <w:rFonts w:ascii="Times New Roman"/>
          <w:b/>
          <w:i w:val="false"/>
          <w:color w:val="000000"/>
        </w:rPr>
        <w:t xml:space="preserve"> 
ТМККК шеңберінде фармацевтикалық қызмет субъектілерінің дәрілік заттарының, медициналық мақсаттағы бұйымдарының бағаларына мониторинг жүргізу жөніндегі ақпарат</w:t>
      </w:r>
    </w:p>
    <w:bookmarkEnd w:id="10"/>
    <w:p>
      <w:pPr>
        <w:spacing w:after="0"/>
        <w:ind w:left="0"/>
        <w:jc w:val="both"/>
      </w:pPr>
      <w:r>
        <w:rPr>
          <w:rFonts w:ascii="Times New Roman"/>
          <w:b w:val="false"/>
          <w:i w:val="false"/>
          <w:color w:val="000000"/>
          <w:sz w:val="28"/>
        </w:rPr>
        <w:t>Дәріхана ұйымының атауы _____________________________________________</w:t>
      </w:r>
      <w:r>
        <w:br/>
      </w:r>
      <w:r>
        <w:rPr>
          <w:rFonts w:ascii="Times New Roman"/>
          <w:b w:val="false"/>
          <w:i w:val="false"/>
          <w:color w:val="000000"/>
          <w:sz w:val="28"/>
        </w:rPr>
        <w:t>
                             (ұйымның заңды атауы көрсетіледі)</w:t>
      </w:r>
      <w:r>
        <w:br/>
      </w:r>
      <w:r>
        <w:rPr>
          <w:rFonts w:ascii="Times New Roman"/>
          <w:b w:val="false"/>
          <w:i w:val="false"/>
          <w:color w:val="000000"/>
          <w:sz w:val="28"/>
        </w:rPr>
        <w:t>
Фармацевтикалық қызмет ______________________________________________                             (көтерме, бөлшек, ДЗ, ММБ дайындау,                                           өндіру, медицина ұйымы)</w:t>
      </w:r>
      <w:r>
        <w:br/>
      </w:r>
      <w:r>
        <w:rPr>
          <w:rFonts w:ascii="Times New Roman"/>
          <w:b w:val="false"/>
          <w:i w:val="false"/>
          <w:color w:val="000000"/>
          <w:sz w:val="28"/>
        </w:rPr>
        <w:t>
Әкімшілік-аумақтық бірлікке тиістілігі көрсетілген заңды мекенжайы _____________________________________________________________________</w:t>
      </w:r>
      <w:r>
        <w:br/>
      </w:r>
      <w:r>
        <w:rPr>
          <w:rFonts w:ascii="Times New Roman"/>
          <w:b w:val="false"/>
          <w:i w:val="false"/>
          <w:color w:val="000000"/>
          <w:sz w:val="28"/>
        </w:rPr>
        <w:t>
тел/факс ____________________________________________________________</w:t>
      </w:r>
      <w:r>
        <w:br/>
      </w:r>
      <w:r>
        <w:rPr>
          <w:rFonts w:ascii="Times New Roman"/>
          <w:b w:val="false"/>
          <w:i w:val="false"/>
          <w:color w:val="000000"/>
          <w:sz w:val="28"/>
        </w:rPr>
        <w:t>
электрондық мекенжайы _______________________________________________</w:t>
      </w:r>
    </w:p>
    <w:p>
      <w:pPr>
        <w:spacing w:after="0"/>
        <w:ind w:left="0"/>
        <w:jc w:val="both"/>
      </w:pPr>
      <w:r>
        <w:rPr>
          <w:rFonts w:ascii="Times New Roman"/>
          <w:b w:val="false"/>
          <w:i w:val="false"/>
          <w:color w:val="000000"/>
          <w:sz w:val="28"/>
        </w:rPr>
        <w:t>201___ жылғы _____________________</w:t>
      </w:r>
      <w:r>
        <w:br/>
      </w:r>
      <w:r>
        <w:rPr>
          <w:rFonts w:ascii="Times New Roman"/>
          <w:b w:val="false"/>
          <w:i w:val="false"/>
          <w:color w:val="000000"/>
          <w:sz w:val="28"/>
        </w:rPr>
        <w:t>
              (есепті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5"/>
        <w:gridCol w:w="2739"/>
        <w:gridCol w:w="2264"/>
        <w:gridCol w:w="1949"/>
        <w:gridCol w:w="2048"/>
        <w:gridCol w:w="1081"/>
        <w:gridCol w:w="2264"/>
      </w:tblGrid>
      <w:tr>
        <w:trPr>
          <w:trHeight w:val="315"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заттың ХПА*</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заттың және медициналық мақсаттағы бұйымның СА**</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нысаны, дозасы</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Қаптамадағы дозалардың саны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 пен медициналық мақсаттағы бұйымды өндіруші ұйым</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препаратты жеткізуші ұйым</w:t>
            </w:r>
          </w:p>
        </w:tc>
      </w:tr>
      <w:tr>
        <w:trPr>
          <w:trHeight w:val="36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2"/>
        <w:gridCol w:w="1227"/>
        <w:gridCol w:w="1530"/>
        <w:gridCol w:w="1490"/>
        <w:gridCol w:w="1956"/>
        <w:gridCol w:w="1592"/>
        <w:gridCol w:w="2118"/>
        <w:gridCol w:w="1815"/>
      </w:tblGrid>
      <w:tr>
        <w:trPr>
          <w:trHeight w:val="5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кезеңдегі кіріс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кезеңдегі шығыс</w:t>
            </w:r>
          </w:p>
        </w:tc>
      </w:tr>
      <w:tr>
        <w:trPr>
          <w:trHeight w:val="960" w:hRule="atLeast"/>
        </w:trPr>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 алынған саны</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 үшін бағасы, теңге</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теңге</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 босатылған саны</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 үшін бағасы, теңге</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теңге</w:t>
            </w:r>
          </w:p>
        </w:tc>
      </w:tr>
      <w:tr>
        <w:trPr>
          <w:trHeight w:val="360" w:hRule="atLeast"/>
        </w:trPr>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bl>
    <w:p>
      <w:pPr>
        <w:spacing w:after="0"/>
        <w:ind w:left="0"/>
        <w:jc w:val="both"/>
      </w:pPr>
      <w:r>
        <w:rPr>
          <w:rFonts w:ascii="Times New Roman"/>
          <w:b w:val="false"/>
          <w:i w:val="false"/>
          <w:color w:val="000000"/>
          <w:sz w:val="28"/>
        </w:rPr>
        <w:t>Басшы __________________________________ ______________________ М.О</w:t>
      </w:r>
      <w:r>
        <w:br/>
      </w:r>
      <w:r>
        <w:rPr>
          <w:rFonts w:ascii="Times New Roman"/>
          <w:b w:val="false"/>
          <w:i w:val="false"/>
          <w:color w:val="000000"/>
          <w:sz w:val="28"/>
        </w:rPr>
        <w:t>
      (Т.А.Ә., атқарып отырған лауазымы)          (қолы)</w:t>
      </w:r>
    </w:p>
    <w:p>
      <w:pPr>
        <w:spacing w:after="0"/>
        <w:ind w:left="0"/>
        <w:jc w:val="both"/>
      </w:pPr>
      <w:r>
        <w:rPr>
          <w:rFonts w:ascii="Times New Roman"/>
          <w:b w:val="false"/>
          <w:i w:val="false"/>
          <w:color w:val="000000"/>
          <w:sz w:val="28"/>
        </w:rPr>
        <w:t>Орындаушы ______________ ___________ ______________________________</w:t>
      </w:r>
      <w:r>
        <w:br/>
      </w:r>
      <w:r>
        <w:rPr>
          <w:rFonts w:ascii="Times New Roman"/>
          <w:b w:val="false"/>
          <w:i w:val="false"/>
          <w:color w:val="000000"/>
          <w:sz w:val="28"/>
        </w:rPr>
        <w:t>
           (лауазымы)       (қолы)               (Т.А.Ә.)</w:t>
      </w:r>
    </w:p>
    <w:p>
      <w:pPr>
        <w:spacing w:after="0"/>
        <w:ind w:left="0"/>
        <w:jc w:val="both"/>
      </w:pPr>
      <w:r>
        <w:rPr>
          <w:rFonts w:ascii="Times New Roman"/>
          <w:b w:val="false"/>
          <w:i w:val="false"/>
          <w:color w:val="000000"/>
          <w:sz w:val="28"/>
        </w:rPr>
        <w:t>"__" ____________________________ 200 __ ж.</w:t>
      </w:r>
      <w:r>
        <w:br/>
      </w:r>
      <w:r>
        <w:rPr>
          <w:rFonts w:ascii="Times New Roman"/>
          <w:b w:val="false"/>
          <w:i w:val="false"/>
          <w:color w:val="000000"/>
          <w:sz w:val="28"/>
        </w:rPr>
        <w:t>
      (ақпаратты толтырған күні)</w:t>
      </w:r>
    </w:p>
    <w:p>
      <w:pPr>
        <w:spacing w:after="0"/>
        <w:ind w:left="0"/>
        <w:jc w:val="both"/>
      </w:pPr>
      <w:r>
        <w:rPr>
          <w:rFonts w:ascii="Times New Roman"/>
          <w:b w:val="false"/>
          <w:i w:val="false"/>
          <w:color w:val="000000"/>
          <w:sz w:val="28"/>
        </w:rPr>
        <w:t>ХПА*- Дәрілік препараттың халықаралық патенттелмеген атауы</w:t>
      </w:r>
      <w:r>
        <w:br/>
      </w:r>
      <w:r>
        <w:rPr>
          <w:rFonts w:ascii="Times New Roman"/>
          <w:b w:val="false"/>
          <w:i w:val="false"/>
          <w:color w:val="000000"/>
          <w:sz w:val="28"/>
        </w:rPr>
        <w:t>
СА** – Дәрілік препараттың саудалық атауы</w:t>
      </w:r>
    </w:p>
    <w:bookmarkStart w:name="z32" w:id="11"/>
    <w:p>
      <w:pPr>
        <w:spacing w:after="0"/>
        <w:ind w:left="0"/>
        <w:jc w:val="both"/>
      </w:pPr>
      <w:r>
        <w:rPr>
          <w:rFonts w:ascii="Times New Roman"/>
          <w:b w:val="false"/>
          <w:i w:val="false"/>
          <w:color w:val="000000"/>
          <w:sz w:val="28"/>
        </w:rPr>
        <w:t>
Тегін медициналық көмектің кепілдік берілген</w:t>
      </w:r>
      <w:r>
        <w:br/>
      </w:r>
      <w:r>
        <w:rPr>
          <w:rFonts w:ascii="Times New Roman"/>
          <w:b w:val="false"/>
          <w:i w:val="false"/>
          <w:color w:val="000000"/>
          <w:sz w:val="28"/>
        </w:rPr>
        <w:t xml:space="preserve">
көлемі шеңберінде дәрілік заттардың,    </w:t>
      </w:r>
      <w:r>
        <w:br/>
      </w:r>
      <w:r>
        <w:rPr>
          <w:rFonts w:ascii="Times New Roman"/>
          <w:b w:val="false"/>
          <w:i w:val="false"/>
          <w:color w:val="000000"/>
          <w:sz w:val="28"/>
        </w:rPr>
        <w:t>
медициналық мақсаттағы бұйымдардың бағаларына</w:t>
      </w:r>
      <w:r>
        <w:br/>
      </w:r>
      <w:r>
        <w:rPr>
          <w:rFonts w:ascii="Times New Roman"/>
          <w:b w:val="false"/>
          <w:i w:val="false"/>
          <w:color w:val="000000"/>
          <w:sz w:val="28"/>
        </w:rPr>
        <w:t xml:space="preserve">
мониторинг ұйымдастыру және жүзеге асыру, </w:t>
      </w:r>
      <w:r>
        <w:br/>
      </w:r>
      <w:r>
        <w:rPr>
          <w:rFonts w:ascii="Times New Roman"/>
          <w:b w:val="false"/>
          <w:i w:val="false"/>
          <w:color w:val="000000"/>
          <w:sz w:val="28"/>
        </w:rPr>
        <w:t xml:space="preserve">
сондай-ақ оларды қалыптастыру қағидасына </w:t>
      </w:r>
      <w:r>
        <w:br/>
      </w:r>
      <w:r>
        <w:rPr>
          <w:rFonts w:ascii="Times New Roman"/>
          <w:b w:val="false"/>
          <w:i w:val="false"/>
          <w:color w:val="000000"/>
          <w:sz w:val="28"/>
        </w:rPr>
        <w:t xml:space="preserve">
2-қосымша                 </w:t>
      </w:r>
    </w:p>
    <w:bookmarkEnd w:id="11"/>
    <w:p>
      <w:pPr>
        <w:spacing w:after="0"/>
        <w:ind w:left="0"/>
        <w:jc w:val="both"/>
      </w:pPr>
      <w:r>
        <w:rPr>
          <w:rFonts w:ascii="Times New Roman"/>
          <w:b w:val="false"/>
          <w:i w:val="false"/>
          <w:color w:val="000000"/>
          <w:sz w:val="28"/>
        </w:rPr>
        <w:t>                                                                нысан</w:t>
      </w:r>
    </w:p>
    <w:bookmarkStart w:name="z33" w:id="12"/>
    <w:p>
      <w:pPr>
        <w:spacing w:after="0"/>
        <w:ind w:left="0"/>
        <w:jc w:val="left"/>
      </w:pPr>
      <w:r>
        <w:rPr>
          <w:rFonts w:ascii="Times New Roman"/>
          <w:b/>
          <w:i w:val="false"/>
          <w:color w:val="000000"/>
        </w:rPr>
        <w:t xml:space="preserve"> 
ТМККК шеңберінде дәрілік заттардың, медициналық мақсаттағы</w:t>
      </w:r>
      <w:r>
        <w:br/>
      </w:r>
      <w:r>
        <w:rPr>
          <w:rFonts w:ascii="Times New Roman"/>
          <w:b/>
          <w:i w:val="false"/>
          <w:color w:val="000000"/>
        </w:rPr>
        <w:t>
бұйымдардың өндіруші бағалары туралы ақпарат</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8"/>
        <w:gridCol w:w="1887"/>
        <w:gridCol w:w="1167"/>
        <w:gridCol w:w="1579"/>
        <w:gridCol w:w="1805"/>
        <w:gridCol w:w="1929"/>
        <w:gridCol w:w="3455"/>
      </w:tblGrid>
      <w:tr>
        <w:trPr>
          <w:trHeight w:val="36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заттың ХПА*</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заттың және медициналық мақсаттағы бұйымның СА**</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нысаны, дозасы</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Енгізу тәсілдері</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Қаптамадағы дозалардың саны</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 пен медициналық мақсаттағы бұйымды өндіруші ұйым, елі</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препарат үшін</w:t>
            </w:r>
            <w:r>
              <w:br/>
            </w:r>
            <w:r>
              <w:rPr>
                <w:rFonts w:ascii="Times New Roman"/>
                <w:b w:val="false"/>
                <w:i w:val="false"/>
                <w:color w:val="000000"/>
                <w:sz w:val="20"/>
              </w:rPr>
              <w:t>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30200" cy="330200"/>
                          </a:xfrm>
                          <a:prstGeom prst="rect">
                            <a:avLst/>
                          </a:prstGeom>
                        </pic:spPr>
                      </pic:pic>
                    </a:graphicData>
                  </a:graphic>
                </wp:inline>
              </w:drawing>
            </w:r>
            <w:r>
              <w:rPr>
                <w:rFonts w:ascii="Times New Roman"/>
                <w:b w:val="false"/>
                <w:i w:val="false"/>
                <w:color w:val="000000"/>
                <w:sz w:val="20"/>
              </w:rPr>
              <w:t>түпнұсқалық</w:t>
            </w:r>
            <w:r>
              <w:br/>
            </w:r>
            <w:r>
              <w:rPr>
                <w:rFonts w:ascii="Times New Roman"/>
                <w:b w:val="false"/>
                <w:i w:val="false"/>
                <w:color w:val="000000"/>
                <w:sz w:val="20"/>
              </w:rPr>
              <w:t>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30200" cy="330200"/>
                          </a:xfrm>
                          <a:prstGeom prst="rect">
                            <a:avLst/>
                          </a:prstGeom>
                        </pic:spPr>
                      </pic:pic>
                    </a:graphicData>
                  </a:graphic>
                </wp:inline>
              </w:drawing>
            </w:r>
            <w:r>
              <w:rPr>
                <w:rFonts w:ascii="Times New Roman"/>
                <w:b w:val="false"/>
                <w:i w:val="false"/>
                <w:color w:val="000000"/>
                <w:sz w:val="20"/>
              </w:rPr>
              <w:t>генерик</w:t>
            </w:r>
            <w:r>
              <w:br/>
            </w:r>
            <w:r>
              <w:rPr>
                <w:rFonts w:ascii="Times New Roman"/>
                <w:b w:val="false"/>
                <w:i w:val="false"/>
                <w:color w:val="000000"/>
                <w:sz w:val="20"/>
              </w:rPr>
              <w:t>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30200" cy="330200"/>
                          </a:xfrm>
                          <a:prstGeom prst="rect">
                            <a:avLst/>
                          </a:prstGeom>
                        </pic:spPr>
                      </pic:pic>
                    </a:graphicData>
                  </a:graphic>
                </wp:inline>
              </w:drawing>
            </w:r>
            <w:r>
              <w:rPr>
                <w:rFonts w:ascii="Times New Roman"/>
                <w:b w:val="false"/>
                <w:i w:val="false"/>
                <w:color w:val="000000"/>
                <w:sz w:val="20"/>
              </w:rPr>
              <w:t>Медициналық иммунобиологиялық препараттар (МИБП)</w:t>
            </w:r>
            <w:r>
              <w:br/>
            </w:r>
            <w:r>
              <w:rPr>
                <w:rFonts w:ascii="Times New Roman"/>
                <w:b w:val="false"/>
                <w:i w:val="false"/>
                <w:color w:val="000000"/>
                <w:sz w:val="20"/>
              </w:rPr>
              <w:t>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30200" cy="330200"/>
                          </a:xfrm>
                          <a:prstGeom prst="rect">
                            <a:avLst/>
                          </a:prstGeom>
                        </pic:spPr>
                      </pic:pic>
                    </a:graphicData>
                  </a:graphic>
                </wp:inline>
              </w:drawing>
            </w:r>
            <w:r>
              <w:rPr>
                <w:rFonts w:ascii="Times New Roman"/>
                <w:b w:val="false"/>
                <w:i w:val="false"/>
                <w:color w:val="000000"/>
                <w:sz w:val="20"/>
              </w:rPr>
              <w:t>Биосимиляр (керегін көрсету)</w:t>
            </w:r>
          </w:p>
        </w:tc>
      </w:tr>
      <w:tr>
        <w:trPr>
          <w:trHeight w:val="36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4"/>
        <w:gridCol w:w="2878"/>
        <w:gridCol w:w="1970"/>
        <w:gridCol w:w="2397"/>
        <w:gridCol w:w="3581"/>
      </w:tblGrid>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Генерик, бисимиляр үшін түпнұсқалық дәрілік препараттың атауын көрсету (бар болса)</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Анатомиялық-терапиялық-химиялық жіктеуге сәйкес коды (АТХ код)</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Өндірушінің бағасы, теңгемен</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 елдің немесе тіркеу куәлігі иесінің, өндірушінің ресми өкілі мәртебесіне ие заңды тұлғаның референттік бағасы, теңгемен (керегінің астын сызу)</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бағасы (логистикаға, кедендік төлемдерге және қауіпсіздік пен сапаны бағалауға жұмсалған шығындарды есепке алғандағы баға) теңгемен</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4"/>
        <w:gridCol w:w="2447"/>
        <w:gridCol w:w="1983"/>
        <w:gridCol w:w="2203"/>
        <w:gridCol w:w="2313"/>
        <w:gridCol w:w="3050"/>
      </w:tblGrid>
      <w:tr>
        <w:trPr>
          <w:trHeight w:val="36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мақсаттағы бұйымның атауы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мақсаттағы бұйым қауіпсіздік класына жатады</w:t>
            </w:r>
            <w:r>
              <w:br/>
            </w:r>
            <w:r>
              <w:rPr>
                <w:rFonts w:ascii="Times New Roman"/>
                <w:b w:val="false"/>
                <w:i w:val="false"/>
                <w:color w:val="000000"/>
                <w:sz w:val="20"/>
              </w:rPr>
              <w:t>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30200" cy="330200"/>
                          </a:xfrm>
                          <a:prstGeom prst="rect">
                            <a:avLst/>
                          </a:prstGeom>
                        </pic:spPr>
                      </pic:pic>
                    </a:graphicData>
                  </a:graphic>
                </wp:inline>
              </w:drawing>
            </w:r>
            <w:r>
              <w:rPr>
                <w:rFonts w:ascii="Times New Roman"/>
                <w:b w:val="false"/>
                <w:i w:val="false"/>
                <w:color w:val="000000"/>
                <w:sz w:val="20"/>
              </w:rPr>
              <w:t>1-класс – қауіп деңгейі төмен</w:t>
            </w:r>
            <w:r>
              <w:br/>
            </w:r>
            <w:r>
              <w:rPr>
                <w:rFonts w:ascii="Times New Roman"/>
                <w:b w:val="false"/>
                <w:i w:val="false"/>
                <w:color w:val="000000"/>
                <w:sz w:val="20"/>
              </w:rPr>
              <w:t>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30200" cy="330200"/>
                          </a:xfrm>
                          <a:prstGeom prst="rect">
                            <a:avLst/>
                          </a:prstGeom>
                        </pic:spPr>
                      </pic:pic>
                    </a:graphicData>
                  </a:graphic>
                </wp:inline>
              </w:drawing>
            </w:r>
            <w:r>
              <w:rPr>
                <w:rFonts w:ascii="Times New Roman"/>
                <w:b w:val="false"/>
                <w:i w:val="false"/>
                <w:color w:val="000000"/>
                <w:sz w:val="20"/>
              </w:rPr>
              <w:t>2а-класс – қауіп деңгейі орташа</w:t>
            </w:r>
            <w:r>
              <w:br/>
            </w:r>
            <w:r>
              <w:rPr>
                <w:rFonts w:ascii="Times New Roman"/>
                <w:b w:val="false"/>
                <w:i w:val="false"/>
                <w:color w:val="000000"/>
                <w:sz w:val="20"/>
              </w:rPr>
              <w:t>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30200" cy="330200"/>
                          </a:xfrm>
                          <a:prstGeom prst="rect">
                            <a:avLst/>
                          </a:prstGeom>
                        </pic:spPr>
                      </pic:pic>
                    </a:graphicData>
                  </a:graphic>
                </wp:inline>
              </w:drawing>
            </w:r>
            <w:r>
              <w:rPr>
                <w:rFonts w:ascii="Times New Roman"/>
                <w:b w:val="false"/>
                <w:i w:val="false"/>
                <w:color w:val="000000"/>
                <w:sz w:val="20"/>
              </w:rPr>
              <w:t>2б-класс – қауіп деңгейі жоғары</w:t>
            </w:r>
            <w:r>
              <w:br/>
            </w:r>
            <w:r>
              <w:rPr>
                <w:rFonts w:ascii="Times New Roman"/>
                <w:b w:val="false"/>
                <w:i w:val="false"/>
                <w:color w:val="000000"/>
                <w:sz w:val="20"/>
              </w:rPr>
              <w:t>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30200" cy="330200"/>
                          </a:xfrm>
                          <a:prstGeom prst="rect">
                            <a:avLst/>
                          </a:prstGeom>
                        </pic:spPr>
                      </pic:pic>
                    </a:graphicData>
                  </a:graphic>
                </wp:inline>
              </w:drawing>
            </w:r>
            <w:r>
              <w:rPr>
                <w:rFonts w:ascii="Times New Roman"/>
                <w:b w:val="false"/>
                <w:i w:val="false"/>
                <w:color w:val="000000"/>
                <w:sz w:val="20"/>
              </w:rPr>
              <w:t>3 – қауіп деңгейі жоғары</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мақсаттағы бұйымды өндіруші ұйым, елі</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Өндірушінің бағасы, теңгемен (ең аз бірлігі үшін бағасы)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 елдің немесе тіркеу куәлігі иесінің референттік бағасы, теңгемен медициналық мақсаттағы бұйымның жинақтамасын есепке алғанда (бар болса)</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Тіркелген бағасы (логистикаға, кедендік төлемдерге және қауіпсіздік пен сапаға бағалау жүргізуге жұмсалған шығындарды есепке алғандағы баға) теңгемен </w:t>
            </w:r>
          </w:p>
        </w:tc>
      </w:tr>
      <w:tr>
        <w:trPr>
          <w:trHeight w:val="36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val="false"/>
          <w:color w:val="000000"/>
          <w:sz w:val="28"/>
        </w:rPr>
        <w:t>ХПА* - Дәрілік препараттың халықаралық патенттелмеген атауы</w:t>
      </w:r>
      <w:r>
        <w:br/>
      </w:r>
      <w:r>
        <w:rPr>
          <w:rFonts w:ascii="Times New Roman"/>
          <w:b w:val="false"/>
          <w:i w:val="false"/>
          <w:color w:val="000000"/>
          <w:sz w:val="28"/>
        </w:rPr>
        <w:t>
СА** – Дәрілік препараттың саудалық атауы</w:t>
      </w:r>
    </w:p>
    <w:bookmarkStart w:name="z34" w:id="13"/>
    <w:p>
      <w:pPr>
        <w:spacing w:after="0"/>
        <w:ind w:left="0"/>
        <w:jc w:val="both"/>
      </w:pPr>
      <w:r>
        <w:rPr>
          <w:rFonts w:ascii="Times New Roman"/>
          <w:b w:val="false"/>
          <w:i w:val="false"/>
          <w:color w:val="000000"/>
          <w:sz w:val="28"/>
        </w:rPr>
        <w:t>
Тегін медициналық көмектің кепілдік берілген</w:t>
      </w:r>
      <w:r>
        <w:br/>
      </w:r>
      <w:r>
        <w:rPr>
          <w:rFonts w:ascii="Times New Roman"/>
          <w:b w:val="false"/>
          <w:i w:val="false"/>
          <w:color w:val="000000"/>
          <w:sz w:val="28"/>
        </w:rPr>
        <w:t xml:space="preserve">
көлемі шеңберінде дәрілік заттардың,    </w:t>
      </w:r>
      <w:r>
        <w:br/>
      </w:r>
      <w:r>
        <w:rPr>
          <w:rFonts w:ascii="Times New Roman"/>
          <w:b w:val="false"/>
          <w:i w:val="false"/>
          <w:color w:val="000000"/>
          <w:sz w:val="28"/>
        </w:rPr>
        <w:t>
медициналық мақсаттағы бұйымдардың бағаларына</w:t>
      </w:r>
      <w:r>
        <w:br/>
      </w:r>
      <w:r>
        <w:rPr>
          <w:rFonts w:ascii="Times New Roman"/>
          <w:b w:val="false"/>
          <w:i w:val="false"/>
          <w:color w:val="000000"/>
          <w:sz w:val="28"/>
        </w:rPr>
        <w:t xml:space="preserve">
мониторинг ұйымдастыру және жүзеге асыру, </w:t>
      </w:r>
      <w:r>
        <w:br/>
      </w:r>
      <w:r>
        <w:rPr>
          <w:rFonts w:ascii="Times New Roman"/>
          <w:b w:val="false"/>
          <w:i w:val="false"/>
          <w:color w:val="000000"/>
          <w:sz w:val="28"/>
        </w:rPr>
        <w:t xml:space="preserve">
сондай-ақ оларды қалыптастыру қағидасына </w:t>
      </w:r>
      <w:r>
        <w:br/>
      </w:r>
      <w:r>
        <w:rPr>
          <w:rFonts w:ascii="Times New Roman"/>
          <w:b w:val="false"/>
          <w:i w:val="false"/>
          <w:color w:val="000000"/>
          <w:sz w:val="28"/>
        </w:rPr>
        <w:t xml:space="preserve">
3-қосымша                 </w:t>
      </w:r>
    </w:p>
    <w:bookmarkEnd w:id="13"/>
    <w:p>
      <w:pPr>
        <w:spacing w:after="0"/>
        <w:ind w:left="0"/>
        <w:jc w:val="both"/>
      </w:pPr>
      <w:r>
        <w:rPr>
          <w:rFonts w:ascii="Times New Roman"/>
          <w:b w:val="false"/>
          <w:i w:val="false"/>
          <w:color w:val="000000"/>
          <w:sz w:val="28"/>
        </w:rPr>
        <w:t>                                                                нысан</w:t>
      </w:r>
    </w:p>
    <w:bookmarkStart w:name="z35" w:id="14"/>
    <w:p>
      <w:pPr>
        <w:spacing w:after="0"/>
        <w:ind w:left="0"/>
        <w:jc w:val="left"/>
      </w:pPr>
      <w:r>
        <w:rPr>
          <w:rFonts w:ascii="Times New Roman"/>
          <w:b/>
          <w:i w:val="false"/>
          <w:color w:val="000000"/>
        </w:rPr>
        <w:t xml:space="preserve"> 
ТМККК шеңберінде дәрілік заттардың, медициналық мақсаттағы бұйымдардың әкелу бағасы туралы ақпарат</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54"/>
        <w:gridCol w:w="1934"/>
        <w:gridCol w:w="1519"/>
        <w:gridCol w:w="1796"/>
        <w:gridCol w:w="1797"/>
      </w:tblGrid>
      <w:tr>
        <w:trPr>
          <w:trHeight w:val="30" w:hRule="atLeast"/>
        </w:trPr>
        <w:tc>
          <w:tcPr>
            <w:tcW w:w="6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заттың, медициналық мақсаттағы бұйымның, медициналық техниканың атауы</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Концентрациясы</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Дозасы</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Қаптамасы (нөмірі)</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 нысаны</w:t>
            </w:r>
          </w:p>
        </w:tc>
      </w:tr>
      <w:tr>
        <w:trPr>
          <w:trHeight w:val="30" w:hRule="atLeast"/>
        </w:trPr>
        <w:tc>
          <w:tcPr>
            <w:tcW w:w="6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6"/>
        <w:gridCol w:w="4108"/>
        <w:gridCol w:w="3834"/>
        <w:gridCol w:w="2055"/>
        <w:gridCol w:w="1507"/>
      </w:tblGrid>
      <w:tr>
        <w:trPr>
          <w:trHeight w:val="60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бірлігінің төлем валютасындағы бағасы</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валютасындағы сомасы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 ел</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 w:id="15"/>
    <w:p>
      <w:pPr>
        <w:spacing w:after="0"/>
        <w:ind w:left="0"/>
        <w:jc w:val="both"/>
      </w:pPr>
      <w:r>
        <w:rPr>
          <w:rFonts w:ascii="Times New Roman"/>
          <w:b w:val="false"/>
          <w:i w:val="false"/>
          <w:color w:val="000000"/>
          <w:sz w:val="28"/>
        </w:rPr>
        <w:t>
Тегін медициналық көмектің кепілдік берілген</w:t>
      </w:r>
      <w:r>
        <w:br/>
      </w:r>
      <w:r>
        <w:rPr>
          <w:rFonts w:ascii="Times New Roman"/>
          <w:b w:val="false"/>
          <w:i w:val="false"/>
          <w:color w:val="000000"/>
          <w:sz w:val="28"/>
        </w:rPr>
        <w:t xml:space="preserve">
көлемі шеңберінде дәрілік заттардың,    </w:t>
      </w:r>
      <w:r>
        <w:br/>
      </w:r>
      <w:r>
        <w:rPr>
          <w:rFonts w:ascii="Times New Roman"/>
          <w:b w:val="false"/>
          <w:i w:val="false"/>
          <w:color w:val="000000"/>
          <w:sz w:val="28"/>
        </w:rPr>
        <w:t>
медициналық мақсаттағы бұйымдардың бағаларына</w:t>
      </w:r>
      <w:r>
        <w:br/>
      </w:r>
      <w:r>
        <w:rPr>
          <w:rFonts w:ascii="Times New Roman"/>
          <w:b w:val="false"/>
          <w:i w:val="false"/>
          <w:color w:val="000000"/>
          <w:sz w:val="28"/>
        </w:rPr>
        <w:t xml:space="preserve">
мониторинг ұйымдастыру және жүзеге асыру, </w:t>
      </w:r>
      <w:r>
        <w:br/>
      </w:r>
      <w:r>
        <w:rPr>
          <w:rFonts w:ascii="Times New Roman"/>
          <w:b w:val="false"/>
          <w:i w:val="false"/>
          <w:color w:val="000000"/>
          <w:sz w:val="28"/>
        </w:rPr>
        <w:t xml:space="preserve">
сондай-ақ оларды қалыптастыру қағидасына </w:t>
      </w:r>
      <w:r>
        <w:br/>
      </w:r>
      <w:r>
        <w:rPr>
          <w:rFonts w:ascii="Times New Roman"/>
          <w:b w:val="false"/>
          <w:i w:val="false"/>
          <w:color w:val="000000"/>
          <w:sz w:val="28"/>
        </w:rPr>
        <w:t xml:space="preserve">
4-қосымша                 </w:t>
      </w:r>
    </w:p>
    <w:bookmarkEnd w:id="15"/>
    <w:p>
      <w:pPr>
        <w:spacing w:after="0"/>
        <w:ind w:left="0"/>
        <w:jc w:val="both"/>
      </w:pPr>
      <w:r>
        <w:rPr>
          <w:rFonts w:ascii="Times New Roman"/>
          <w:b w:val="false"/>
          <w:i w:val="false"/>
          <w:color w:val="000000"/>
          <w:sz w:val="28"/>
        </w:rPr>
        <w:t>                                                                нысан</w:t>
      </w:r>
    </w:p>
    <w:bookmarkStart w:name="z37" w:id="16"/>
    <w:p>
      <w:pPr>
        <w:spacing w:after="0"/>
        <w:ind w:left="0"/>
        <w:jc w:val="left"/>
      </w:pPr>
      <w:r>
        <w:rPr>
          <w:rFonts w:ascii="Times New Roman"/>
          <w:b/>
          <w:i w:val="false"/>
          <w:color w:val="000000"/>
        </w:rPr>
        <w:t xml:space="preserve"> 
Дәрілік заттардың бағаларын мемлекеттік тіркеуге өтініш</w:t>
      </w:r>
    </w:p>
    <w:bookmarkEnd w:id="16"/>
    <w:p>
      <w:pPr>
        <w:spacing w:after="0"/>
        <w:ind w:left="0"/>
        <w:jc w:val="both"/>
      </w:pPr>
      <w:r>
        <w:rPr>
          <w:rFonts w:ascii="Times New Roman"/>
          <w:b w:val="false"/>
          <w:i w:val="false"/>
          <w:color w:val="000000"/>
          <w:sz w:val="28"/>
        </w:rPr>
        <w:t>ТМККК шеңберінде бекітілген тізімге сәйкес 201_ жылға арналған</w:t>
      </w:r>
      <w:r>
        <w:br/>
      </w:r>
      <w:r>
        <w:rPr>
          <w:rFonts w:ascii="Times New Roman"/>
          <w:b w:val="false"/>
          <w:i w:val="false"/>
          <w:color w:val="000000"/>
          <w:sz w:val="28"/>
        </w:rPr>
        <w:t>
_____________________________________________________________ дәрілік</w:t>
      </w:r>
      <w:r>
        <w:br/>
      </w:r>
      <w:r>
        <w:rPr>
          <w:rFonts w:ascii="Times New Roman"/>
          <w:b w:val="false"/>
          <w:i w:val="false"/>
          <w:color w:val="000000"/>
          <w:sz w:val="28"/>
        </w:rPr>
        <w:t>
заттың бағасын тіркеу үшін ақпаратты ұсынамыз</w:t>
      </w:r>
    </w:p>
    <w:p>
      <w:pPr>
        <w:spacing w:after="0"/>
        <w:ind w:left="0"/>
        <w:jc w:val="both"/>
      </w:pPr>
      <w:r>
        <w:rPr>
          <w:rFonts w:ascii="Times New Roman"/>
          <w:b w:val="false"/>
          <w:i w:val="false"/>
          <w:color w:val="000000"/>
          <w:sz w:val="28"/>
        </w:rPr>
        <w:t>1. Өтініш беруші</w:t>
      </w:r>
      <w:r>
        <w:br/>
      </w:r>
      <w:r>
        <w:rPr>
          <w:rFonts w:ascii="Times New Roman"/>
          <w:b w:val="false"/>
          <w:i w:val="false"/>
          <w:color w:val="000000"/>
          <w:sz w:val="28"/>
        </w:rPr>
        <w:t>
1.1. Дәрілік затты өндіруші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5"/>
        <w:gridCol w:w="7532"/>
        <w:gridCol w:w="3013"/>
      </w:tblGrid>
      <w:tr>
        <w:trPr>
          <w:trHeight w:val="30" w:hRule="atLeast"/>
        </w:trPr>
        <w:tc>
          <w:tcPr>
            <w:tcW w:w="2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тілінде</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 тілінде</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Елі*</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мекенжайы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Факс</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Байланысатын адам</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Факс</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ҚР-да көтерме сауда дистрибьюторлары үшін іске асыру функциялары берілген құрылымдық бөлімшелердің (ЖШС, филиалы және т.б.) болуы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1.2. Тіркеу куәлігінің иесі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1"/>
        <w:gridCol w:w="1"/>
        <w:gridCol w:w="7795"/>
        <w:gridCol w:w="2823"/>
      </w:tblGrid>
      <w:tr>
        <w:trPr>
          <w:trHeight w:val="30" w:hRule="atLeast"/>
        </w:trPr>
        <w:tc>
          <w:tcPr>
            <w:tcW w:w="28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тілінде</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 тілінде</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Елі*</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мекенжайы</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Факс</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Т.А.Ә.</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Байланысатын адам</w:t>
            </w:r>
          </w:p>
        </w:tc>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Факс</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ҚР-да көтерме сауда дистрибьюторлары үшін іске асыру функциялары берілген құрылымдық бөлімшелердің (ЖШС, филиалы және т.б.) болуы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1.3. Қазақстан Республикасында мемлекеттік тіркеу рәсімі кезінде іс-қимыл жасауға уәкілетті өтініш берушінің сенімді тұлғасы/компаниясы, өкілдігі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5"/>
        <w:gridCol w:w="134"/>
        <w:gridCol w:w="7917"/>
        <w:gridCol w:w="2684"/>
      </w:tblGrid>
      <w:tr>
        <w:trPr>
          <w:trHeight w:val="30" w:hRule="atLeast"/>
        </w:trPr>
        <w:tc>
          <w:tcPr>
            <w:tcW w:w="2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 (немесе Т.А.Ә.)</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тілінде</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 тілінде</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Елі*</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мекенжайы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Факс</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Т.А.Ә.</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Сенімхат бойынша мәліметтер</w:t>
            </w:r>
          </w:p>
        </w:tc>
        <w:tc>
          <w:tcPr>
            <w:tcW w:w="7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Сенімхат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7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күні</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7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Қолданылу мерзімі</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2. Дәрілік зат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5"/>
        <w:gridCol w:w="4160"/>
        <w:gridCol w:w="2"/>
        <w:gridCol w:w="4294"/>
        <w:gridCol w:w="4429"/>
      </w:tblGrid>
      <w:tr>
        <w:trPr>
          <w:trHeight w:val="30" w:hRule="atLeast"/>
        </w:trPr>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Саудалық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тілінде</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ҚР-дағы тіркеу куәлігінің нөмірі және күні</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препарат болып табылады:</w:t>
            </w:r>
            <w:r>
              <w:br/>
            </w:r>
            <w:r>
              <w:rPr>
                <w:rFonts w:ascii="Times New Roman"/>
                <w:b w:val="false"/>
                <w:i w:val="false"/>
                <w:color w:val="000000"/>
                <w:sz w:val="20"/>
              </w:rPr>
              <w:t>
1) Дәрілік препарат үшін (керегін белгілеу)</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30200" cy="330200"/>
                          </a:xfrm>
                          <a:prstGeom prst="rect">
                            <a:avLst/>
                          </a:prstGeom>
                        </pic:spPr>
                      </pic:pic>
                    </a:graphicData>
                  </a:graphic>
                </wp:inline>
              </w:drawing>
            </w:r>
            <w:r>
              <w:rPr>
                <w:rFonts w:ascii="Times New Roman"/>
                <w:b w:val="false"/>
                <w:i w:val="false"/>
                <w:color w:val="000000"/>
                <w:sz w:val="20"/>
              </w:rPr>
              <w:t>түпнұсқалық</w:t>
            </w:r>
            <w:r>
              <w:br/>
            </w:r>
            <w:r>
              <w:rPr>
                <w:rFonts w:ascii="Times New Roman"/>
                <w:b w:val="false"/>
                <w:i w:val="false"/>
                <w:color w:val="000000"/>
                <w:sz w:val="20"/>
              </w:rPr>
              <w:t>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30200" cy="330200"/>
                          </a:xfrm>
                          <a:prstGeom prst="rect">
                            <a:avLst/>
                          </a:prstGeom>
                        </pic:spPr>
                      </pic:pic>
                    </a:graphicData>
                  </a:graphic>
                </wp:inline>
              </w:drawing>
            </w:r>
            <w:r>
              <w:rPr>
                <w:rFonts w:ascii="Times New Roman"/>
                <w:b w:val="false"/>
                <w:i w:val="false"/>
                <w:color w:val="000000"/>
                <w:sz w:val="20"/>
              </w:rPr>
              <w:t>генерик</w:t>
            </w:r>
            <w:r>
              <w:br/>
            </w:r>
            <w:r>
              <w:rPr>
                <w:rFonts w:ascii="Times New Roman"/>
                <w:b w:val="false"/>
                <w:i w:val="false"/>
                <w:color w:val="000000"/>
                <w:sz w:val="20"/>
              </w:rPr>
              <w:t>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30200" cy="330200"/>
                          </a:xfrm>
                          <a:prstGeom prst="rect">
                            <a:avLst/>
                          </a:prstGeom>
                        </pic:spPr>
                      </pic:pic>
                    </a:graphicData>
                  </a:graphic>
                </wp:inline>
              </w:drawing>
            </w:r>
            <w:r>
              <w:rPr>
                <w:rFonts w:ascii="Times New Roman"/>
                <w:b w:val="false"/>
                <w:i w:val="false"/>
                <w:color w:val="000000"/>
                <w:sz w:val="20"/>
              </w:rPr>
              <w:t>Медициналық иммунобиологиялық препараттар (МИБП)</w:t>
            </w:r>
            <w:r>
              <w:br/>
            </w:r>
            <w:r>
              <w:rPr>
                <w:rFonts w:ascii="Times New Roman"/>
                <w:b w:val="false"/>
                <w:i w:val="false"/>
                <w:color w:val="000000"/>
                <w:sz w:val="20"/>
              </w:rPr>
              <w:t>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30200" cy="330200"/>
                          </a:xfrm>
                          <a:prstGeom prst="rect">
                            <a:avLst/>
                          </a:prstGeom>
                        </pic:spPr>
                      </pic:pic>
                    </a:graphicData>
                  </a:graphic>
                </wp:inline>
              </w:drawing>
            </w:r>
            <w:r>
              <w:rPr>
                <w:rFonts w:ascii="Times New Roman"/>
                <w:b w:val="false"/>
                <w:i w:val="false"/>
                <w:color w:val="000000"/>
                <w:sz w:val="20"/>
              </w:rPr>
              <w:t>Биосимиляр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Генерик, бисимиляр үшін тұпнұсқалық дәрілік препараттың атауын көрсету</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патенттелмеген атауы (ХПА) бар болса</w:t>
            </w:r>
          </w:p>
        </w:tc>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тілінде</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Латын әріптерімен</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нысаны</w:t>
            </w:r>
          </w:p>
        </w:tc>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тілінде</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Концентрациясы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Анатомиялық-терапиялық-химиялық жіктемесіне сәйкес коды (АТХ код)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Енгізу тәсілдері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 бағасы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 елдің немесе тіркеу куәлігі иесінің референттік бағасы (керегінің астын сызу)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Тіркелген баға (логистикаға, кедендік төлемдерге және қауіпсіздік пен сапаға бағалау жүргізуге жұмсалатын шығындарды есепке алғандағы баға)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Қазақстан Республикасының Мемлекеттік тізілімінде ___________ дәрілік препаратының 201__ жылғы ____________________ теңге бағасын көрсетуді сұраймын.</w:t>
      </w:r>
    </w:p>
    <w:p>
      <w:pPr>
        <w:spacing w:after="0"/>
        <w:ind w:left="0"/>
        <w:jc w:val="both"/>
      </w:pPr>
      <w:r>
        <w:rPr>
          <w:rFonts w:ascii="Times New Roman"/>
          <w:b w:val="false"/>
          <w:i w:val="false"/>
          <w:color w:val="000000"/>
          <w:sz w:val="28"/>
        </w:rPr>
        <w:t>      Күні ___________________________</w:t>
      </w:r>
    </w:p>
    <w:p>
      <w:pPr>
        <w:spacing w:after="0"/>
        <w:ind w:left="0"/>
        <w:jc w:val="both"/>
      </w:pPr>
      <w:r>
        <w:rPr>
          <w:rFonts w:ascii="Times New Roman"/>
          <w:b w:val="false"/>
          <w:i w:val="false"/>
          <w:color w:val="000000"/>
          <w:sz w:val="28"/>
        </w:rPr>
        <w:t>      ________ ________ ________________________________________</w:t>
      </w:r>
      <w:r>
        <w:br/>
      </w:r>
      <w:r>
        <w:rPr>
          <w:rFonts w:ascii="Times New Roman"/>
          <w:b w:val="false"/>
          <w:i w:val="false"/>
          <w:color w:val="000000"/>
          <w:sz w:val="28"/>
        </w:rPr>
        <w:t>
      Лауазымы   қолы    өтініш берушінің жауапты адамының Т.А.Ә.</w:t>
      </w:r>
    </w:p>
    <w:p>
      <w:pPr>
        <w:spacing w:after="0"/>
        <w:ind w:left="0"/>
        <w:jc w:val="both"/>
      </w:pPr>
      <w:r>
        <w:rPr>
          <w:rFonts w:ascii="Times New Roman"/>
          <w:b w:val="false"/>
          <w:i w:val="false"/>
          <w:color w:val="000000"/>
          <w:sz w:val="28"/>
        </w:rPr>
        <w:t>      Мөр орны</w:t>
      </w:r>
    </w:p>
    <w:bookmarkStart w:name="z38" w:id="17"/>
    <w:p>
      <w:pPr>
        <w:spacing w:after="0"/>
        <w:ind w:left="0"/>
        <w:jc w:val="both"/>
      </w:pPr>
      <w:r>
        <w:rPr>
          <w:rFonts w:ascii="Times New Roman"/>
          <w:b w:val="false"/>
          <w:i w:val="false"/>
          <w:color w:val="000000"/>
          <w:sz w:val="28"/>
        </w:rPr>
        <w:t>
Тегін медициналық көмектің кепілдік берілген</w:t>
      </w:r>
      <w:r>
        <w:br/>
      </w:r>
      <w:r>
        <w:rPr>
          <w:rFonts w:ascii="Times New Roman"/>
          <w:b w:val="false"/>
          <w:i w:val="false"/>
          <w:color w:val="000000"/>
          <w:sz w:val="28"/>
        </w:rPr>
        <w:t xml:space="preserve">
көлемі шеңберінде дәрілік заттардың,    </w:t>
      </w:r>
      <w:r>
        <w:br/>
      </w:r>
      <w:r>
        <w:rPr>
          <w:rFonts w:ascii="Times New Roman"/>
          <w:b w:val="false"/>
          <w:i w:val="false"/>
          <w:color w:val="000000"/>
          <w:sz w:val="28"/>
        </w:rPr>
        <w:t>
медициналық мақсаттағы бұйымдардың бағаларына</w:t>
      </w:r>
      <w:r>
        <w:br/>
      </w:r>
      <w:r>
        <w:rPr>
          <w:rFonts w:ascii="Times New Roman"/>
          <w:b w:val="false"/>
          <w:i w:val="false"/>
          <w:color w:val="000000"/>
          <w:sz w:val="28"/>
        </w:rPr>
        <w:t xml:space="preserve">
мониторинг ұйымдастыру және жүзеге асыру, </w:t>
      </w:r>
      <w:r>
        <w:br/>
      </w:r>
      <w:r>
        <w:rPr>
          <w:rFonts w:ascii="Times New Roman"/>
          <w:b w:val="false"/>
          <w:i w:val="false"/>
          <w:color w:val="000000"/>
          <w:sz w:val="28"/>
        </w:rPr>
        <w:t xml:space="preserve">
сондай-ақ оларды қалыптастыру қағидасына </w:t>
      </w:r>
      <w:r>
        <w:br/>
      </w:r>
      <w:r>
        <w:rPr>
          <w:rFonts w:ascii="Times New Roman"/>
          <w:b w:val="false"/>
          <w:i w:val="false"/>
          <w:color w:val="000000"/>
          <w:sz w:val="28"/>
        </w:rPr>
        <w:t xml:space="preserve">
5-қосымша                 </w:t>
      </w:r>
    </w:p>
    <w:bookmarkEnd w:id="17"/>
    <w:p>
      <w:pPr>
        <w:spacing w:after="0"/>
        <w:ind w:left="0"/>
        <w:jc w:val="both"/>
      </w:pPr>
      <w:r>
        <w:rPr>
          <w:rFonts w:ascii="Times New Roman"/>
          <w:b w:val="false"/>
          <w:i w:val="false"/>
          <w:color w:val="000000"/>
          <w:sz w:val="28"/>
        </w:rPr>
        <w:t>                                                                нысан</w:t>
      </w:r>
    </w:p>
    <w:bookmarkStart w:name="z39" w:id="18"/>
    <w:p>
      <w:pPr>
        <w:spacing w:after="0"/>
        <w:ind w:left="0"/>
        <w:jc w:val="left"/>
      </w:pPr>
      <w:r>
        <w:rPr>
          <w:rFonts w:ascii="Times New Roman"/>
          <w:b/>
          <w:i w:val="false"/>
          <w:color w:val="000000"/>
        </w:rPr>
        <w:t xml:space="preserve"> 
Медициналық мақсаттағы бұйымдардың бағаларын мемлекеттік тіркеуге өтініш</w:t>
      </w:r>
    </w:p>
    <w:bookmarkEnd w:id="18"/>
    <w:p>
      <w:pPr>
        <w:spacing w:after="0"/>
        <w:ind w:left="0"/>
        <w:jc w:val="both"/>
      </w:pPr>
      <w:r>
        <w:rPr>
          <w:rFonts w:ascii="Times New Roman"/>
          <w:b w:val="false"/>
          <w:i w:val="false"/>
          <w:color w:val="000000"/>
          <w:sz w:val="28"/>
        </w:rPr>
        <w:t>ТМККК шеңберінде бекітілген тізімге сәйкес 201_ жылға арналған ______________________________________________________ медициналық мақсаттағы бұйымның бағасын тіркеу үшін ақпаратты ұсынамыз</w:t>
      </w:r>
    </w:p>
    <w:p>
      <w:pPr>
        <w:spacing w:after="0"/>
        <w:ind w:left="0"/>
        <w:jc w:val="both"/>
      </w:pPr>
      <w:r>
        <w:rPr>
          <w:rFonts w:ascii="Times New Roman"/>
          <w:b w:val="false"/>
          <w:i w:val="false"/>
          <w:color w:val="000000"/>
          <w:sz w:val="28"/>
        </w:rPr>
        <w:t>1.Өтініш беруші</w:t>
      </w:r>
      <w:r>
        <w:br/>
      </w:r>
      <w:r>
        <w:rPr>
          <w:rFonts w:ascii="Times New Roman"/>
          <w:b w:val="false"/>
          <w:i w:val="false"/>
          <w:color w:val="000000"/>
          <w:sz w:val="28"/>
        </w:rPr>
        <w:t>
1.1.Өндіруші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48"/>
        <w:gridCol w:w="7638"/>
        <w:gridCol w:w="2814"/>
      </w:tblGrid>
      <w:tr>
        <w:trPr>
          <w:trHeight w:val="30" w:hRule="atLeast"/>
        </w:trPr>
        <w:tc>
          <w:tcPr>
            <w:tcW w:w="2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тілінде</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 тілінде</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мекенжайы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Факс</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Байланысатын адам</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Факс</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ҚР-да көтерме сауда дистрибьюторлары үшін іске асыру функциялары берілген құрылымдық бөлімшенің (ЖШС, филиал және т.б.) болуы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1.2.Тіркеу куәлігінің иесі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7"/>
        <w:gridCol w:w="7279"/>
        <w:gridCol w:w="3434"/>
      </w:tblGrid>
      <w:tr>
        <w:trPr>
          <w:trHeight w:val="30" w:hRule="atLeast"/>
        </w:trPr>
        <w:tc>
          <w:tcPr>
            <w:tcW w:w="2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тілінде</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 тілінде</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Елі*</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мекенжайы</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Факс</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Т.А.Ә.</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Байланысатын адам</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Факс</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ҚР-да көтерме сауда дистрибьюторлары үшін іске асыру функциялары берілген құрылымдық бөлімшелердің (ЖШС, филиалы және т.б.) болуы </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1.3. Қазақстан Республикасында мемлекеттік тіркеу рәсімі кезінде іс-қимыл жасауға уәкілетті өтініш берушінің сенімді тұлғасы/компаниясы, өкілдігі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66"/>
        <w:gridCol w:w="7346"/>
        <w:gridCol w:w="3108"/>
      </w:tblGrid>
      <w:tr>
        <w:trPr>
          <w:trHeight w:val="30" w:hRule="atLeast"/>
        </w:trPr>
        <w:tc>
          <w:tcPr>
            <w:tcW w:w="2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 (немесе Т.А.Ә.)</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тілінде</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 тілінде</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Елі*</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мекенжайы</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Факс</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Т.А.Ә.</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Сенімхат бойынша мәліметтер</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Сенімхат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күні</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Қолданылу мерзімі</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2. Медициналық мақсаттағы бұйымдар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8"/>
        <w:gridCol w:w="6530"/>
        <w:gridCol w:w="5399"/>
      </w:tblGrid>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мақсаттағы бұйымның атауы</w:t>
            </w:r>
          </w:p>
        </w:tc>
        <w:tc>
          <w:tcPr>
            <w:tcW w:w="5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мақсаттағы бұйым қауіпсіздік класына жатады (керегін белгілеу) </w:t>
            </w:r>
          </w:p>
        </w:tc>
        <w:tc>
          <w:tcPr>
            <w:tcW w:w="5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30200" cy="330200"/>
                          </a:xfrm>
                          <a:prstGeom prst="rect">
                            <a:avLst/>
                          </a:prstGeom>
                        </pic:spPr>
                      </pic:pic>
                    </a:graphicData>
                  </a:graphic>
                </wp:inline>
              </w:drawing>
            </w:r>
            <w:r>
              <w:rPr>
                <w:rFonts w:ascii="Times New Roman"/>
                <w:b w:val="false"/>
                <w:i w:val="false"/>
                <w:color w:val="000000"/>
                <w:sz w:val="20"/>
              </w:rPr>
              <w:t>1-класс – қауіп деңгейі төмен</w:t>
            </w:r>
            <w:r>
              <w:br/>
            </w:r>
            <w:r>
              <w:rPr>
                <w:rFonts w:ascii="Times New Roman"/>
                <w:b w:val="false"/>
                <w:i w:val="false"/>
                <w:color w:val="000000"/>
                <w:sz w:val="20"/>
              </w:rPr>
              <w:t>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30200" cy="330200"/>
                          </a:xfrm>
                          <a:prstGeom prst="rect">
                            <a:avLst/>
                          </a:prstGeom>
                        </pic:spPr>
                      </pic:pic>
                    </a:graphicData>
                  </a:graphic>
                </wp:inline>
              </w:drawing>
            </w:r>
            <w:r>
              <w:rPr>
                <w:rFonts w:ascii="Times New Roman"/>
                <w:b w:val="false"/>
                <w:i w:val="false"/>
                <w:color w:val="000000"/>
                <w:sz w:val="20"/>
              </w:rPr>
              <w:t>2а класс – қауіп деңгейі орташа</w:t>
            </w:r>
            <w:r>
              <w:br/>
            </w:r>
            <w:r>
              <w:rPr>
                <w:rFonts w:ascii="Times New Roman"/>
                <w:b w:val="false"/>
                <w:i w:val="false"/>
                <w:color w:val="000000"/>
                <w:sz w:val="20"/>
              </w:rPr>
              <w:t>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30200" cy="330200"/>
                          </a:xfrm>
                          <a:prstGeom prst="rect">
                            <a:avLst/>
                          </a:prstGeom>
                        </pic:spPr>
                      </pic:pic>
                    </a:graphicData>
                  </a:graphic>
                </wp:inline>
              </w:drawing>
            </w:r>
            <w:r>
              <w:rPr>
                <w:rFonts w:ascii="Times New Roman"/>
                <w:b w:val="false"/>
                <w:i w:val="false"/>
                <w:color w:val="000000"/>
                <w:sz w:val="20"/>
              </w:rPr>
              <w:t>2б-класс – қауіп деңгейі жоғары</w:t>
            </w:r>
            <w:r>
              <w:br/>
            </w:r>
            <w:r>
              <w:rPr>
                <w:rFonts w:ascii="Times New Roman"/>
                <w:b w:val="false"/>
                <w:i w:val="false"/>
                <w:color w:val="000000"/>
                <w:sz w:val="20"/>
              </w:rPr>
              <w:t>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30200" cy="330200"/>
                          </a:xfrm>
                          <a:prstGeom prst="rect">
                            <a:avLst/>
                          </a:prstGeom>
                        </pic:spPr>
                      </pic:pic>
                    </a:graphicData>
                  </a:graphic>
                </wp:inline>
              </w:drawing>
            </w:r>
            <w:r>
              <w:rPr>
                <w:rFonts w:ascii="Times New Roman"/>
                <w:b w:val="false"/>
                <w:i w:val="false"/>
                <w:color w:val="000000"/>
                <w:sz w:val="20"/>
              </w:rPr>
              <w:t>3 – қауіп деңгейі жоғары</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 бағасы</w:t>
            </w:r>
          </w:p>
        </w:tc>
        <w:tc>
          <w:tcPr>
            <w:tcW w:w="5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өндіруші елдің немесе тіркеу куәлігі иесінің референттік бағасы (керегінің астын сызу) </w:t>
            </w:r>
          </w:p>
        </w:tc>
        <w:tc>
          <w:tcPr>
            <w:tcW w:w="5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баға (логистикаға, кедендік төлемдерге және қауіпсіздік пен сапаға бағалау жүргізуге жұмсалатын шығындарды есепке алғандағы баға)</w:t>
            </w:r>
          </w:p>
        </w:tc>
        <w:tc>
          <w:tcPr>
            <w:tcW w:w="5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Қазақстан Республикасының Мемлекеттік тізілімінде ___________ дәрілік препаратының 201__ жылғы ____________________ теңге бағасын көрсетуді сұраймын.</w:t>
      </w:r>
    </w:p>
    <w:p>
      <w:pPr>
        <w:spacing w:after="0"/>
        <w:ind w:left="0"/>
        <w:jc w:val="both"/>
      </w:pPr>
      <w:r>
        <w:rPr>
          <w:rFonts w:ascii="Times New Roman"/>
          <w:b w:val="false"/>
          <w:i w:val="false"/>
          <w:color w:val="000000"/>
          <w:sz w:val="28"/>
        </w:rPr>
        <w:t>      Күні ________________________________</w:t>
      </w:r>
    </w:p>
    <w:p>
      <w:pPr>
        <w:spacing w:after="0"/>
        <w:ind w:left="0"/>
        <w:jc w:val="both"/>
      </w:pPr>
      <w:r>
        <w:rPr>
          <w:rFonts w:ascii="Times New Roman"/>
          <w:b w:val="false"/>
          <w:i w:val="false"/>
          <w:color w:val="000000"/>
          <w:sz w:val="28"/>
        </w:rPr>
        <w:t>      ________ ________ ________________________________________</w:t>
      </w:r>
      <w:r>
        <w:br/>
      </w:r>
      <w:r>
        <w:rPr>
          <w:rFonts w:ascii="Times New Roman"/>
          <w:b w:val="false"/>
          <w:i w:val="false"/>
          <w:color w:val="000000"/>
          <w:sz w:val="28"/>
        </w:rPr>
        <w:t>
      Лауазымы   қолы    өтініш берушінің жауапты адамының Т.А.Ә.</w:t>
      </w:r>
    </w:p>
    <w:p>
      <w:pPr>
        <w:spacing w:after="0"/>
        <w:ind w:left="0"/>
        <w:jc w:val="both"/>
      </w:pPr>
      <w:r>
        <w:rPr>
          <w:rFonts w:ascii="Times New Roman"/>
          <w:b w:val="false"/>
          <w:i w:val="false"/>
          <w:color w:val="000000"/>
          <w:sz w:val="28"/>
        </w:rPr>
        <w:t>      Мөр орны</w:t>
      </w:r>
    </w:p>
    <w:bookmarkStart w:name="z40" w:id="19"/>
    <w:p>
      <w:pPr>
        <w:spacing w:after="0"/>
        <w:ind w:left="0"/>
        <w:jc w:val="both"/>
      </w:pPr>
      <w:r>
        <w:rPr>
          <w:rFonts w:ascii="Times New Roman"/>
          <w:b w:val="false"/>
          <w:i w:val="false"/>
          <w:color w:val="000000"/>
          <w:sz w:val="28"/>
        </w:rPr>
        <w:t>
Тегін медициналық көмектің кепілдік берілген</w:t>
      </w:r>
      <w:r>
        <w:br/>
      </w:r>
      <w:r>
        <w:rPr>
          <w:rFonts w:ascii="Times New Roman"/>
          <w:b w:val="false"/>
          <w:i w:val="false"/>
          <w:color w:val="000000"/>
          <w:sz w:val="28"/>
        </w:rPr>
        <w:t xml:space="preserve">
көлемі шеңберінде дәрілік заттардың,    </w:t>
      </w:r>
      <w:r>
        <w:br/>
      </w:r>
      <w:r>
        <w:rPr>
          <w:rFonts w:ascii="Times New Roman"/>
          <w:b w:val="false"/>
          <w:i w:val="false"/>
          <w:color w:val="000000"/>
          <w:sz w:val="28"/>
        </w:rPr>
        <w:t>
медициналық мақсаттағы бұйымдардың бағаларына</w:t>
      </w:r>
      <w:r>
        <w:br/>
      </w:r>
      <w:r>
        <w:rPr>
          <w:rFonts w:ascii="Times New Roman"/>
          <w:b w:val="false"/>
          <w:i w:val="false"/>
          <w:color w:val="000000"/>
          <w:sz w:val="28"/>
        </w:rPr>
        <w:t xml:space="preserve">
мониторинг ұйымдастыру және жүзеге асыру, </w:t>
      </w:r>
      <w:r>
        <w:br/>
      </w:r>
      <w:r>
        <w:rPr>
          <w:rFonts w:ascii="Times New Roman"/>
          <w:b w:val="false"/>
          <w:i w:val="false"/>
          <w:color w:val="000000"/>
          <w:sz w:val="28"/>
        </w:rPr>
        <w:t xml:space="preserve">
сондай-ақ оларды қалыптастыру қағидасына </w:t>
      </w:r>
      <w:r>
        <w:br/>
      </w:r>
      <w:r>
        <w:rPr>
          <w:rFonts w:ascii="Times New Roman"/>
          <w:b w:val="false"/>
          <w:i w:val="false"/>
          <w:color w:val="000000"/>
          <w:sz w:val="28"/>
        </w:rPr>
        <w:t xml:space="preserve">
6-қосымша                 </w:t>
      </w:r>
    </w:p>
    <w:bookmarkEnd w:id="19"/>
    <w:p>
      <w:pPr>
        <w:spacing w:after="0"/>
        <w:ind w:left="0"/>
        <w:jc w:val="both"/>
      </w:pPr>
      <w:r>
        <w:rPr>
          <w:rFonts w:ascii="Times New Roman"/>
          <w:b w:val="false"/>
          <w:i w:val="false"/>
          <w:color w:val="000000"/>
          <w:sz w:val="28"/>
        </w:rPr>
        <w:t>                                                                нысан</w:t>
      </w:r>
    </w:p>
    <w:bookmarkStart w:name="z41" w:id="20"/>
    <w:p>
      <w:pPr>
        <w:spacing w:after="0"/>
        <w:ind w:left="0"/>
        <w:jc w:val="left"/>
      </w:pPr>
      <w:r>
        <w:rPr>
          <w:rFonts w:ascii="Times New Roman"/>
          <w:b/>
          <w:i w:val="false"/>
          <w:color w:val="000000"/>
        </w:rPr>
        <w:t xml:space="preserve"> 
ТМККК шеңберінде дәрілік заттарды, медициналық мақсаттағы бұйымдарды сатып алуды ұйымдастырушылардың ақпараты</w:t>
      </w:r>
    </w:p>
    <w:bookmarkEnd w:id="20"/>
    <w:p>
      <w:pPr>
        <w:spacing w:after="0"/>
        <w:ind w:left="0"/>
        <w:jc w:val="both"/>
      </w:pPr>
      <w:r>
        <w:rPr>
          <w:rFonts w:ascii="Times New Roman"/>
          <w:b w:val="false"/>
          <w:i w:val="false"/>
          <w:color w:val="000000"/>
          <w:sz w:val="28"/>
        </w:rPr>
        <w:t>201___ жылғы_____________________</w:t>
      </w:r>
      <w:r>
        <w:br/>
      </w:r>
      <w:r>
        <w:rPr>
          <w:rFonts w:ascii="Times New Roman"/>
          <w:b w:val="false"/>
          <w:i w:val="false"/>
          <w:color w:val="000000"/>
          <w:sz w:val="28"/>
        </w:rPr>
        <w:t>
              (есепті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5"/>
        <w:gridCol w:w="1113"/>
        <w:gridCol w:w="1477"/>
        <w:gridCol w:w="1126"/>
        <w:gridCol w:w="1126"/>
        <w:gridCol w:w="1502"/>
        <w:gridCol w:w="976"/>
        <w:gridCol w:w="1089"/>
        <w:gridCol w:w="738"/>
        <w:gridCol w:w="1026"/>
        <w:gridCol w:w="1026"/>
        <w:gridCol w:w="1026"/>
      </w:tblGrid>
      <w:tr>
        <w:trPr>
          <w:trHeight w:val="75"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куәлігінің №, берілген күні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Дәрілік заттың ХПА*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заттың және медициналық мақсаттағы бұйымның СА**</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нысаны, дозасы</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Қаптамадағы дозалардың саны</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Дәрілік затты және медициналық мақсаттағы бұйымды өндіруші ұйым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Елі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препаратты жеткізуші ұйым</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 үшін бағасы, теңге</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саны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теңге</w:t>
            </w:r>
          </w:p>
        </w:tc>
      </w:tr>
      <w:tr>
        <w:trPr>
          <w:trHeight w:val="75"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p>
      <w:pPr>
        <w:spacing w:after="0"/>
        <w:ind w:left="0"/>
        <w:jc w:val="both"/>
      </w:pPr>
      <w:r>
        <w:rPr>
          <w:rFonts w:ascii="Times New Roman"/>
          <w:b w:val="false"/>
          <w:i w:val="false"/>
          <w:color w:val="000000"/>
          <w:sz w:val="28"/>
        </w:rPr>
        <w:t>      Басшы __________________________________ ________________ М.О</w:t>
      </w:r>
      <w:r>
        <w:br/>
      </w:r>
      <w:r>
        <w:rPr>
          <w:rFonts w:ascii="Times New Roman"/>
          <w:b w:val="false"/>
          <w:i w:val="false"/>
          <w:color w:val="000000"/>
          <w:sz w:val="28"/>
        </w:rPr>
        <w:t>
             (Т.А.Ә., атқарып отырған лауазымы)    (қолы)</w:t>
      </w:r>
      <w:r>
        <w:br/>
      </w:r>
      <w:r>
        <w:rPr>
          <w:rFonts w:ascii="Times New Roman"/>
          <w:b w:val="false"/>
          <w:i w:val="false"/>
          <w:color w:val="000000"/>
          <w:sz w:val="28"/>
        </w:rPr>
        <w:t>
      Орындаушы ______________ ___________ ________________________</w:t>
      </w:r>
      <w:r>
        <w:br/>
      </w:r>
      <w:r>
        <w:rPr>
          <w:rFonts w:ascii="Times New Roman"/>
          <w:b w:val="false"/>
          <w:i w:val="false"/>
          <w:color w:val="000000"/>
          <w:sz w:val="28"/>
        </w:rPr>
        <w:t>
                  (лауазымы)     (қолы)            (Т.А.Ә.)</w:t>
      </w:r>
    </w:p>
    <w:p>
      <w:pPr>
        <w:spacing w:after="0"/>
        <w:ind w:left="0"/>
        <w:jc w:val="both"/>
      </w:pPr>
      <w:r>
        <w:rPr>
          <w:rFonts w:ascii="Times New Roman"/>
          <w:b w:val="false"/>
          <w:i w:val="false"/>
          <w:color w:val="000000"/>
          <w:sz w:val="28"/>
        </w:rPr>
        <w:t>200_ жылғы «_______» ______________________________________________</w:t>
      </w:r>
      <w:r>
        <w:br/>
      </w:r>
      <w:r>
        <w:rPr>
          <w:rFonts w:ascii="Times New Roman"/>
          <w:b w:val="false"/>
          <w:i w:val="false"/>
          <w:color w:val="000000"/>
          <w:sz w:val="28"/>
        </w:rPr>
        <w:t>
                          (ақпаратты толтырған күні)</w:t>
      </w:r>
    </w:p>
    <w:p>
      <w:pPr>
        <w:spacing w:after="0"/>
        <w:ind w:left="0"/>
        <w:jc w:val="both"/>
      </w:pPr>
      <w:r>
        <w:rPr>
          <w:rFonts w:ascii="Times New Roman"/>
          <w:b w:val="false"/>
          <w:i w:val="false"/>
          <w:color w:val="000000"/>
          <w:sz w:val="28"/>
        </w:rPr>
        <w:t>ХПА*- Дәрілік препараттың халықаралық патенттелмеген атауы</w:t>
      </w:r>
      <w:r>
        <w:br/>
      </w:r>
      <w:r>
        <w:rPr>
          <w:rFonts w:ascii="Times New Roman"/>
          <w:b w:val="false"/>
          <w:i w:val="false"/>
          <w:color w:val="000000"/>
          <w:sz w:val="28"/>
        </w:rPr>
        <w:t>
СА** – Дәрілік препараттың саудалық атауы</w:t>
      </w:r>
    </w:p>
    <w:bookmarkStart w:name="z90" w:id="21"/>
    <w:p>
      <w:pPr>
        <w:spacing w:after="0"/>
        <w:ind w:left="0"/>
        <w:jc w:val="both"/>
      </w:pPr>
      <w:r>
        <w:rPr>
          <w:rFonts w:ascii="Times New Roman"/>
          <w:b w:val="false"/>
          <w:i w:val="false"/>
          <w:color w:val="000000"/>
          <w:sz w:val="28"/>
        </w:rPr>
        <w:t>
Тегін медициналық көмектің</w:t>
      </w:r>
      <w:r>
        <w:br/>
      </w:r>
      <w:r>
        <w:rPr>
          <w:rFonts w:ascii="Times New Roman"/>
          <w:b w:val="false"/>
          <w:i w:val="false"/>
          <w:color w:val="000000"/>
          <w:sz w:val="28"/>
        </w:rPr>
        <w:t xml:space="preserve">
кепілдік берілген көлемі </w:t>
      </w:r>
      <w:r>
        <w:br/>
      </w:r>
      <w:r>
        <w:rPr>
          <w:rFonts w:ascii="Times New Roman"/>
          <w:b w:val="false"/>
          <w:i w:val="false"/>
          <w:color w:val="000000"/>
          <w:sz w:val="28"/>
        </w:rPr>
        <w:t>
шеңберінде дәрілік заттардың,</w:t>
      </w:r>
      <w:r>
        <w:br/>
      </w:r>
      <w:r>
        <w:rPr>
          <w:rFonts w:ascii="Times New Roman"/>
          <w:b w:val="false"/>
          <w:i w:val="false"/>
          <w:color w:val="000000"/>
          <w:sz w:val="28"/>
        </w:rPr>
        <w:t xml:space="preserve">
медициналық мақсаттағы </w:t>
      </w:r>
      <w:r>
        <w:br/>
      </w:r>
      <w:r>
        <w:rPr>
          <w:rFonts w:ascii="Times New Roman"/>
          <w:b w:val="false"/>
          <w:i w:val="false"/>
          <w:color w:val="000000"/>
          <w:sz w:val="28"/>
        </w:rPr>
        <w:t xml:space="preserve">
бұйымдардың бағалар   </w:t>
      </w:r>
      <w:r>
        <w:br/>
      </w:r>
      <w:r>
        <w:rPr>
          <w:rFonts w:ascii="Times New Roman"/>
          <w:b w:val="false"/>
          <w:i w:val="false"/>
          <w:color w:val="000000"/>
          <w:sz w:val="28"/>
        </w:rPr>
        <w:t>
мониторингін ұйымдастыру</w:t>
      </w:r>
      <w:r>
        <w:br/>
      </w:r>
      <w:r>
        <w:rPr>
          <w:rFonts w:ascii="Times New Roman"/>
          <w:b w:val="false"/>
          <w:i w:val="false"/>
          <w:color w:val="000000"/>
          <w:sz w:val="28"/>
        </w:rPr>
        <w:t>
мен жүзеге асыру, сондай-ақ</w:t>
      </w:r>
      <w:r>
        <w:br/>
      </w:r>
      <w:r>
        <w:rPr>
          <w:rFonts w:ascii="Times New Roman"/>
          <w:b w:val="false"/>
          <w:i w:val="false"/>
          <w:color w:val="000000"/>
          <w:sz w:val="28"/>
        </w:rPr>
        <w:t xml:space="preserve">
оларды қалыптастыру  </w:t>
      </w:r>
      <w:r>
        <w:br/>
      </w:r>
      <w:r>
        <w:rPr>
          <w:rFonts w:ascii="Times New Roman"/>
          <w:b w:val="false"/>
          <w:i w:val="false"/>
          <w:color w:val="000000"/>
          <w:sz w:val="28"/>
        </w:rPr>
        <w:t xml:space="preserve">
қағидасына 6-1-қосымша </w:t>
      </w:r>
    </w:p>
    <w:bookmarkEnd w:id="21"/>
    <w:bookmarkStart w:name="z91" w:id="22"/>
    <w:p>
      <w:pPr>
        <w:spacing w:after="0"/>
        <w:ind w:left="0"/>
        <w:jc w:val="left"/>
      </w:pPr>
      <w:r>
        <w:rPr>
          <w:rFonts w:ascii="Times New Roman"/>
          <w:b/>
          <w:i w:val="false"/>
          <w:color w:val="000000"/>
        </w:rPr>
        <w:t xml:space="preserve"> 
Дәрілік заттардың референттік бағасын белгілеу мен бағаларын тіркеуді жүргізу әдістемесі</w:t>
      </w:r>
    </w:p>
    <w:bookmarkEnd w:id="22"/>
    <w:p>
      <w:pPr>
        <w:spacing w:after="0"/>
        <w:ind w:left="0"/>
        <w:jc w:val="both"/>
      </w:pPr>
      <w:r>
        <w:rPr>
          <w:rFonts w:ascii="Times New Roman"/>
          <w:b w:val="false"/>
          <w:i w:val="false"/>
          <w:color w:val="ff0000"/>
          <w:sz w:val="28"/>
        </w:rPr>
        <w:t xml:space="preserve">      Ескерту. Қағида 6-1-қосымшамен толықтырылды - ҚР Денсаулық сақтау және әлеуметтік даму министрінің 30.06.2015 </w:t>
      </w:r>
      <w:r>
        <w:rPr>
          <w:rFonts w:ascii="Times New Roman"/>
          <w:b w:val="false"/>
          <w:i w:val="false"/>
          <w:color w:val="ff0000"/>
          <w:sz w:val="28"/>
        </w:rPr>
        <w:t>№ 548</w:t>
      </w:r>
      <w:r>
        <w:rPr>
          <w:rFonts w:ascii="Times New Roman"/>
          <w:b w:val="false"/>
          <w:i w:val="false"/>
          <w:color w:val="ff0000"/>
          <w:sz w:val="28"/>
        </w:rPr>
        <w:t xml:space="preserve"> бұйрығымен.</w:t>
      </w:r>
    </w:p>
    <w:bookmarkStart w:name="z92" w:id="23"/>
    <w:p>
      <w:pPr>
        <w:spacing w:after="0"/>
        <w:ind w:left="0"/>
        <w:jc w:val="both"/>
      </w:pPr>
      <w:r>
        <w:rPr>
          <w:rFonts w:ascii="Times New Roman"/>
          <w:b w:val="false"/>
          <w:i w:val="false"/>
          <w:color w:val="000000"/>
          <w:sz w:val="28"/>
        </w:rPr>
        <w:t>
      1. Сараптама ұйымы дәрілік заттар мен медициналық мақсаттағы бұйымдардың референттік бағасын белгілеу мен бағаларын тіркеуді жүргізеді.</w:t>
      </w:r>
      <w:r>
        <w:br/>
      </w:r>
      <w:r>
        <w:rPr>
          <w:rFonts w:ascii="Times New Roman"/>
          <w:b w:val="false"/>
          <w:i w:val="false"/>
          <w:color w:val="000000"/>
          <w:sz w:val="28"/>
        </w:rPr>
        <w:t>
</w:t>
      </w:r>
      <w:r>
        <w:rPr>
          <w:rFonts w:ascii="Times New Roman"/>
          <w:b w:val="false"/>
          <w:i w:val="false"/>
          <w:color w:val="000000"/>
          <w:sz w:val="28"/>
        </w:rPr>
        <w:t>
      2. Дәрілік заттар мен медициналық мақсаттағы бұйымдардың референттік бағасын белгілеу мен бағаларын тіркеуді жүргізетін сараптама ұйымының қызметкерлері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мүдделердің әлеуетті қақтығысын ашу туралы декларацияны толтырады.</w:t>
      </w:r>
      <w:r>
        <w:br/>
      </w:r>
      <w:r>
        <w:rPr>
          <w:rFonts w:ascii="Times New Roman"/>
          <w:b w:val="false"/>
          <w:i w:val="false"/>
          <w:color w:val="000000"/>
          <w:sz w:val="28"/>
        </w:rPr>
        <w:t>
</w:t>
      </w:r>
      <w:r>
        <w:rPr>
          <w:rFonts w:ascii="Times New Roman"/>
          <w:b w:val="false"/>
          <w:i w:val="false"/>
          <w:color w:val="000000"/>
          <w:sz w:val="28"/>
        </w:rPr>
        <w:t>
      3. Сараптама ұйымы тіркелген дәрілік заттың ішкі бағасын белгілеуді жүргізу үшін бір ХПА бөлінісінде дәрілік препараттардың саудалық атауларының бағаларын:</w:t>
      </w:r>
      <w:r>
        <w:br/>
      </w:r>
      <w:r>
        <w:rPr>
          <w:rFonts w:ascii="Times New Roman"/>
          <w:b w:val="false"/>
          <w:i w:val="false"/>
          <w:color w:val="000000"/>
          <w:sz w:val="28"/>
        </w:rPr>
        <w:t>
</w:t>
      </w:r>
      <w:r>
        <w:rPr>
          <w:rFonts w:ascii="Times New Roman"/>
          <w:b w:val="false"/>
          <w:i w:val="false"/>
          <w:color w:val="000000"/>
          <w:sz w:val="28"/>
        </w:rPr>
        <w:t>
      1) өндіруші бағасын;</w:t>
      </w:r>
      <w:r>
        <w:br/>
      </w:r>
      <w:r>
        <w:rPr>
          <w:rFonts w:ascii="Times New Roman"/>
          <w:b w:val="false"/>
          <w:i w:val="false"/>
          <w:color w:val="000000"/>
          <w:sz w:val="28"/>
        </w:rPr>
        <w:t>
</w:t>
      </w:r>
      <w:r>
        <w:rPr>
          <w:rFonts w:ascii="Times New Roman"/>
          <w:b w:val="false"/>
          <w:i w:val="false"/>
          <w:color w:val="000000"/>
          <w:sz w:val="28"/>
        </w:rPr>
        <w:t>
      2) тіркеуге ұсынылған бағаны;</w:t>
      </w:r>
      <w:r>
        <w:br/>
      </w:r>
      <w:r>
        <w:rPr>
          <w:rFonts w:ascii="Times New Roman"/>
          <w:b w:val="false"/>
          <w:i w:val="false"/>
          <w:color w:val="000000"/>
          <w:sz w:val="28"/>
        </w:rPr>
        <w:t>
</w:t>
      </w:r>
      <w:r>
        <w:rPr>
          <w:rFonts w:ascii="Times New Roman"/>
          <w:b w:val="false"/>
          <w:i w:val="false"/>
          <w:color w:val="000000"/>
          <w:sz w:val="28"/>
        </w:rPr>
        <w:t>
      3) көтерме сауда бағасын;</w:t>
      </w:r>
      <w:r>
        <w:br/>
      </w:r>
      <w:r>
        <w:rPr>
          <w:rFonts w:ascii="Times New Roman"/>
          <w:b w:val="false"/>
          <w:i w:val="false"/>
          <w:color w:val="000000"/>
          <w:sz w:val="28"/>
        </w:rPr>
        <w:t>
</w:t>
      </w:r>
      <w:r>
        <w:rPr>
          <w:rFonts w:ascii="Times New Roman"/>
          <w:b w:val="false"/>
          <w:i w:val="false"/>
          <w:color w:val="000000"/>
          <w:sz w:val="28"/>
        </w:rPr>
        <w:t>
      4) бөлшек сауда бағасын талдайды.</w:t>
      </w:r>
      <w:r>
        <w:br/>
      </w:r>
      <w:r>
        <w:rPr>
          <w:rFonts w:ascii="Times New Roman"/>
          <w:b w:val="false"/>
          <w:i w:val="false"/>
          <w:color w:val="000000"/>
          <w:sz w:val="28"/>
        </w:rPr>
        <w:t>
      Бұл ретте, қайта өндірілген дәрілік заттың (генерик) тіркелген бағасы түпнұсқалық препарат бағасының 70 %-ынан аспауы тиіс.</w:t>
      </w:r>
      <w:r>
        <w:br/>
      </w:r>
      <w:r>
        <w:rPr>
          <w:rFonts w:ascii="Times New Roman"/>
          <w:b w:val="false"/>
          <w:i w:val="false"/>
          <w:color w:val="000000"/>
          <w:sz w:val="28"/>
        </w:rPr>
        <w:t>
</w:t>
      </w:r>
      <w:r>
        <w:rPr>
          <w:rFonts w:ascii="Times New Roman"/>
          <w:b w:val="false"/>
          <w:i w:val="false"/>
          <w:color w:val="000000"/>
          <w:sz w:val="28"/>
        </w:rPr>
        <w:t>
      4. Тіркеу үшін алғаш рет берілген дәрілік затқа ішкі баға белгілеуді жүргізу үшін сараптама ұйымы бір ХПА бөлінісінде дәрілік препараттардың саудалық атауларының бағаларын:</w:t>
      </w:r>
      <w:r>
        <w:br/>
      </w:r>
      <w:r>
        <w:rPr>
          <w:rFonts w:ascii="Times New Roman"/>
          <w:b w:val="false"/>
          <w:i w:val="false"/>
          <w:color w:val="000000"/>
          <w:sz w:val="28"/>
        </w:rPr>
        <w:t>
</w:t>
      </w:r>
      <w:r>
        <w:rPr>
          <w:rFonts w:ascii="Times New Roman"/>
          <w:b w:val="false"/>
          <w:i w:val="false"/>
          <w:color w:val="000000"/>
          <w:sz w:val="28"/>
        </w:rPr>
        <w:t>
      1) өндіруші бағасын;</w:t>
      </w:r>
      <w:r>
        <w:br/>
      </w:r>
      <w:r>
        <w:rPr>
          <w:rFonts w:ascii="Times New Roman"/>
          <w:b w:val="false"/>
          <w:i w:val="false"/>
          <w:color w:val="000000"/>
          <w:sz w:val="28"/>
        </w:rPr>
        <w:t>
</w:t>
      </w:r>
      <w:r>
        <w:rPr>
          <w:rFonts w:ascii="Times New Roman"/>
          <w:b w:val="false"/>
          <w:i w:val="false"/>
          <w:color w:val="000000"/>
          <w:sz w:val="28"/>
        </w:rPr>
        <w:t>
      2) тіркеуге ұсынылған бағаны талдайды.</w:t>
      </w:r>
      <w:r>
        <w:br/>
      </w:r>
      <w:r>
        <w:rPr>
          <w:rFonts w:ascii="Times New Roman"/>
          <w:b w:val="false"/>
          <w:i w:val="false"/>
          <w:color w:val="000000"/>
          <w:sz w:val="28"/>
        </w:rPr>
        <w:t>
      Бұл ретте, қайта өндірілген дәрілік заттың (генерик) тіркелген бағасы түпнұсқалық препарат бағасының 70 %-ынан аспауы тиіс.</w:t>
      </w:r>
      <w:r>
        <w:br/>
      </w:r>
      <w:r>
        <w:rPr>
          <w:rFonts w:ascii="Times New Roman"/>
          <w:b w:val="false"/>
          <w:i w:val="false"/>
          <w:color w:val="000000"/>
          <w:sz w:val="28"/>
        </w:rPr>
        <w:t>
</w:t>
      </w:r>
      <w:r>
        <w:rPr>
          <w:rFonts w:ascii="Times New Roman"/>
          <w:b w:val="false"/>
          <w:i w:val="false"/>
          <w:color w:val="000000"/>
          <w:sz w:val="28"/>
        </w:rPr>
        <w:t>
      5. Дәрілік заттың сыртқы бағасын белгілеуді жүргізу үшін сараптама ұйымы бір ХПА бөлінісінде дәрілік препараттардың саудалық атауларының бағаларын:</w:t>
      </w:r>
      <w:r>
        <w:br/>
      </w:r>
      <w:r>
        <w:rPr>
          <w:rFonts w:ascii="Times New Roman"/>
          <w:b w:val="false"/>
          <w:i w:val="false"/>
          <w:color w:val="000000"/>
          <w:sz w:val="28"/>
        </w:rPr>
        <w:t>
</w:t>
      </w:r>
      <w:r>
        <w:rPr>
          <w:rFonts w:ascii="Times New Roman"/>
          <w:b w:val="false"/>
          <w:i w:val="false"/>
          <w:color w:val="000000"/>
          <w:sz w:val="28"/>
        </w:rPr>
        <w:t>
      1) тіркеуге ұсынылған бағаны;</w:t>
      </w:r>
      <w:r>
        <w:br/>
      </w:r>
      <w:r>
        <w:rPr>
          <w:rFonts w:ascii="Times New Roman"/>
          <w:b w:val="false"/>
          <w:i w:val="false"/>
          <w:color w:val="000000"/>
          <w:sz w:val="28"/>
        </w:rPr>
        <w:t>
</w:t>
      </w:r>
      <w:r>
        <w:rPr>
          <w:rFonts w:ascii="Times New Roman"/>
          <w:b w:val="false"/>
          <w:i w:val="false"/>
          <w:color w:val="000000"/>
          <w:sz w:val="28"/>
        </w:rPr>
        <w:t>
      2) Британдық ұлттық дәрілік формулярдың немесе халықаралық дерекқорларда бір ХПА бөлінісінде дәрілік препараттың шекті бағасын;</w:t>
      </w:r>
      <w:r>
        <w:br/>
      </w:r>
      <w:r>
        <w:rPr>
          <w:rFonts w:ascii="Times New Roman"/>
          <w:b w:val="false"/>
          <w:i w:val="false"/>
          <w:color w:val="000000"/>
          <w:sz w:val="28"/>
        </w:rPr>
        <w:t>
</w:t>
      </w:r>
      <w:r>
        <w:rPr>
          <w:rFonts w:ascii="Times New Roman"/>
          <w:b w:val="false"/>
          <w:i w:val="false"/>
          <w:color w:val="000000"/>
          <w:sz w:val="28"/>
        </w:rPr>
        <w:t>
      3) Ресей Федерациясындағы бір ХПА бөлінісінде дәрілік препарат бағасын;</w:t>
      </w:r>
      <w:r>
        <w:br/>
      </w:r>
      <w:r>
        <w:rPr>
          <w:rFonts w:ascii="Times New Roman"/>
          <w:b w:val="false"/>
          <w:i w:val="false"/>
          <w:color w:val="000000"/>
          <w:sz w:val="28"/>
        </w:rPr>
        <w:t>
</w:t>
      </w:r>
      <w:r>
        <w:rPr>
          <w:rFonts w:ascii="Times New Roman"/>
          <w:b w:val="false"/>
          <w:i w:val="false"/>
          <w:color w:val="000000"/>
          <w:sz w:val="28"/>
        </w:rPr>
        <w:t>
      4) Беларусь Республикасындағы бір ХПА бөлінісінде дәрілік препарат бағасын талдайды.</w:t>
      </w:r>
      <w:r>
        <w:br/>
      </w:r>
      <w:r>
        <w:rPr>
          <w:rFonts w:ascii="Times New Roman"/>
          <w:b w:val="false"/>
          <w:i w:val="false"/>
          <w:color w:val="000000"/>
          <w:sz w:val="28"/>
        </w:rPr>
        <w:t>
</w:t>
      </w:r>
      <w:r>
        <w:rPr>
          <w:rFonts w:ascii="Times New Roman"/>
          <w:b w:val="false"/>
          <w:i w:val="false"/>
          <w:color w:val="000000"/>
          <w:sz w:val="28"/>
        </w:rPr>
        <w:t>
      6. Бағаларға жүргізілген салыстырмалы талдаудан кейін баға:</w:t>
      </w:r>
      <w:r>
        <w:br/>
      </w:r>
      <w:r>
        <w:rPr>
          <w:rFonts w:ascii="Times New Roman"/>
          <w:b w:val="false"/>
          <w:i w:val="false"/>
          <w:color w:val="000000"/>
          <w:sz w:val="28"/>
        </w:rPr>
        <w:t>
</w:t>
      </w:r>
      <w:r>
        <w:rPr>
          <w:rFonts w:ascii="Times New Roman"/>
          <w:b w:val="false"/>
          <w:i w:val="false"/>
          <w:color w:val="000000"/>
          <w:sz w:val="28"/>
        </w:rPr>
        <w:t>
      1) салыстырылатын референттік бағаларға тең және/немесе одан төмен болса, онда сараптама ұйымы тіркелген бағаны белгілейді және тіркеу үшін уәкілетті органға жібереді;</w:t>
      </w:r>
      <w:r>
        <w:br/>
      </w:r>
      <w:r>
        <w:rPr>
          <w:rFonts w:ascii="Times New Roman"/>
          <w:b w:val="false"/>
          <w:i w:val="false"/>
          <w:color w:val="000000"/>
          <w:sz w:val="28"/>
        </w:rPr>
        <w:t>
</w:t>
      </w:r>
      <w:r>
        <w:rPr>
          <w:rFonts w:ascii="Times New Roman"/>
          <w:b w:val="false"/>
          <w:i w:val="false"/>
          <w:color w:val="000000"/>
          <w:sz w:val="28"/>
        </w:rPr>
        <w:t>
      2) салыстырылатын референттік бағалардан жоғары болса, онда сараптама ұйымы тіркеуге ұсынылған бағаның негіздемесі үшін өндірушінің өкілін немесе өндірушінің уәкілетті өкілін келіссөзге шақырады.</w:t>
      </w:r>
      <w:r>
        <w:br/>
      </w:r>
      <w:r>
        <w:rPr>
          <w:rFonts w:ascii="Times New Roman"/>
          <w:b w:val="false"/>
          <w:i w:val="false"/>
          <w:color w:val="000000"/>
          <w:sz w:val="28"/>
        </w:rPr>
        <w:t>
</w:t>
      </w:r>
      <w:r>
        <w:rPr>
          <w:rFonts w:ascii="Times New Roman"/>
          <w:b w:val="false"/>
          <w:i w:val="false"/>
          <w:color w:val="000000"/>
          <w:sz w:val="28"/>
        </w:rPr>
        <w:t>
      7. Өндіруші өкілдері немесе өндірушінің уәкілетті өкілдері сараптама ұйымына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ақпаратты ұсынады.</w:t>
      </w:r>
      <w:r>
        <w:br/>
      </w:r>
      <w:r>
        <w:rPr>
          <w:rFonts w:ascii="Times New Roman"/>
          <w:b w:val="false"/>
          <w:i w:val="false"/>
          <w:color w:val="000000"/>
          <w:sz w:val="28"/>
        </w:rPr>
        <w:t>
</w:t>
      </w:r>
      <w:r>
        <w:rPr>
          <w:rFonts w:ascii="Times New Roman"/>
          <w:b w:val="false"/>
          <w:i w:val="false"/>
          <w:color w:val="000000"/>
          <w:sz w:val="28"/>
        </w:rPr>
        <w:t>
      8. Келіссөздердің қорытындылары хаттамамен ресімделеді. Хаттаманы сараптама ұйымының басшысы бекітеді және оған өндірушінің өкілдері немесе өндірушінің уәкілетті өкілі қол қояды. Өтініш беруші тіркеу үшін келісілген бағаны осы Қағидаға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5-қосымшаларға</w:t>
      </w:r>
      <w:r>
        <w:rPr>
          <w:rFonts w:ascii="Times New Roman"/>
          <w:b w:val="false"/>
          <w:i w:val="false"/>
          <w:color w:val="000000"/>
          <w:sz w:val="28"/>
        </w:rPr>
        <w:t xml:space="preserve"> сәйкес сараптама ұйымына ұсынады.</w:t>
      </w:r>
      <w:r>
        <w:br/>
      </w:r>
      <w:r>
        <w:rPr>
          <w:rFonts w:ascii="Times New Roman"/>
          <w:b w:val="false"/>
          <w:i w:val="false"/>
          <w:color w:val="000000"/>
          <w:sz w:val="28"/>
        </w:rPr>
        <w:t>
</w:t>
      </w:r>
      <w:r>
        <w:rPr>
          <w:rFonts w:ascii="Times New Roman"/>
          <w:b w:val="false"/>
          <w:i w:val="false"/>
          <w:color w:val="000000"/>
          <w:sz w:val="28"/>
        </w:rPr>
        <w:t>
      9. Дәрілік заттар мен медициналық мақсаттағы бұйымдарды өндірушінің өкілдері немесе өндірушінің уәкілетті өкілдері сараптама ұйымының келіссөз нәтижелерімен келіспеген жағдайда қосымша келіссөздерді Формулярлық комиссияның жұмыс тобы жүргізеді.</w:t>
      </w:r>
      <w:r>
        <w:br/>
      </w:r>
      <w:r>
        <w:rPr>
          <w:rFonts w:ascii="Times New Roman"/>
          <w:b w:val="false"/>
          <w:i w:val="false"/>
          <w:color w:val="000000"/>
          <w:sz w:val="28"/>
        </w:rPr>
        <w:t>
</w:t>
      </w:r>
      <w:r>
        <w:rPr>
          <w:rFonts w:ascii="Times New Roman"/>
          <w:b w:val="false"/>
          <w:i w:val="false"/>
          <w:color w:val="000000"/>
          <w:sz w:val="28"/>
        </w:rPr>
        <w:t>
      10. Тіркеу бағалары көрсетілген дәрілік заттар мен медициналық мақсаттағы бұйымдардың атауларының тізбесі мен хаттама уәкілетті органға жіберіледі.</w:t>
      </w:r>
      <w:r>
        <w:br/>
      </w:r>
      <w:r>
        <w:rPr>
          <w:rFonts w:ascii="Times New Roman"/>
          <w:b w:val="false"/>
          <w:i w:val="false"/>
          <w:color w:val="000000"/>
          <w:sz w:val="28"/>
        </w:rPr>
        <w:t>
</w:t>
      </w:r>
      <w:r>
        <w:rPr>
          <w:rFonts w:ascii="Times New Roman"/>
          <w:b w:val="false"/>
          <w:i w:val="false"/>
          <w:color w:val="000000"/>
          <w:sz w:val="28"/>
        </w:rPr>
        <w:t>
      11. Формулярлық комиссияның жұмыс тобы өндірушілердің өкілдерімен немесе өндірушілердің уәкілетті өкілдерімен қосымша келіссөздер жүргізеді.</w:t>
      </w:r>
      <w:r>
        <w:br/>
      </w:r>
      <w:r>
        <w:rPr>
          <w:rFonts w:ascii="Times New Roman"/>
          <w:b w:val="false"/>
          <w:i w:val="false"/>
          <w:color w:val="000000"/>
          <w:sz w:val="28"/>
        </w:rPr>
        <w:t>
</w:t>
      </w:r>
      <w:r>
        <w:rPr>
          <w:rFonts w:ascii="Times New Roman"/>
          <w:b w:val="false"/>
          <w:i w:val="false"/>
          <w:color w:val="000000"/>
          <w:sz w:val="28"/>
        </w:rPr>
        <w:t>
      12. Келіссөздердің қорытындылары хаттамамен ресімделеді. Хаттаманы жұмыс тобының басшысы бекітеді және оған өндірушінің өкілдері немесе өндірушінің уәкілетті өкілі қол қояды. Өтініш беруші тіркеу үшін келісілген бағаны осы Қағидаға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5-қосымшаларға</w:t>
      </w:r>
      <w:r>
        <w:rPr>
          <w:rFonts w:ascii="Times New Roman"/>
          <w:b w:val="false"/>
          <w:i w:val="false"/>
          <w:color w:val="000000"/>
          <w:sz w:val="28"/>
        </w:rPr>
        <w:t xml:space="preserve"> сәйкес сараптама ұйымына ұсынады.</w:t>
      </w:r>
      <w:r>
        <w:br/>
      </w:r>
      <w:r>
        <w:rPr>
          <w:rFonts w:ascii="Times New Roman"/>
          <w:b w:val="false"/>
          <w:i w:val="false"/>
          <w:color w:val="000000"/>
          <w:sz w:val="28"/>
        </w:rPr>
        <w:t>
</w:t>
      </w:r>
      <w:r>
        <w:rPr>
          <w:rFonts w:ascii="Times New Roman"/>
          <w:b w:val="false"/>
          <w:i w:val="false"/>
          <w:color w:val="000000"/>
          <w:sz w:val="28"/>
        </w:rPr>
        <w:t>
      13. Дәрілік заттар мен медициналық мақсаттағы бұйымдарды өндірушінің өкілдері немесе өндірушінің уәкілетті өкілдері келіссөз нәтижелерімен келіспеген жағдайда материалдар Формулярлық комиссияның қарауына жіберіледі.</w:t>
      </w:r>
      <w:r>
        <w:br/>
      </w:r>
      <w:r>
        <w:rPr>
          <w:rFonts w:ascii="Times New Roman"/>
          <w:b w:val="false"/>
          <w:i w:val="false"/>
          <w:color w:val="000000"/>
          <w:sz w:val="28"/>
        </w:rPr>
        <w:t>
      Онымен келіспеген жағдайда шекті баға халықаралық референттік баға белгілеу негізінде белгіленеді.</w:t>
      </w:r>
      <w:r>
        <w:br/>
      </w:r>
      <w:r>
        <w:rPr>
          <w:rFonts w:ascii="Times New Roman"/>
          <w:b w:val="false"/>
          <w:i w:val="false"/>
          <w:color w:val="000000"/>
          <w:sz w:val="28"/>
        </w:rPr>
        <w:t>
</w:t>
      </w:r>
      <w:r>
        <w:rPr>
          <w:rFonts w:ascii="Times New Roman"/>
          <w:b w:val="false"/>
          <w:i w:val="false"/>
          <w:color w:val="000000"/>
          <w:sz w:val="28"/>
        </w:rPr>
        <w:t>
      14. Өндірушінің өкілдері немесе өндірушінің уәкілетті өкілдері сараптама ұйымына осы Әдістемеге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нысан бойынша баға туралы ақпаратты ұсынады.</w:t>
      </w:r>
      <w:r>
        <w:br/>
      </w:r>
      <w:r>
        <w:rPr>
          <w:rFonts w:ascii="Times New Roman"/>
          <w:b w:val="false"/>
          <w:i w:val="false"/>
          <w:color w:val="000000"/>
          <w:sz w:val="28"/>
        </w:rPr>
        <w:t>
</w:t>
      </w:r>
      <w:r>
        <w:rPr>
          <w:rFonts w:ascii="Times New Roman"/>
          <w:b w:val="false"/>
          <w:i w:val="false"/>
          <w:color w:val="000000"/>
          <w:sz w:val="28"/>
        </w:rPr>
        <w:t>
      15. Формулярлық комиссия мақұлдағаннан кейін шекті бағалар Қазақстан Республикасы Денсаулық сақтау және әлеуметтік даму министрінің бұйрығымен бекітіледі.</w:t>
      </w:r>
    </w:p>
    <w:bookmarkEnd w:id="23"/>
    <w:bookmarkStart w:name="z119" w:id="24"/>
    <w:p>
      <w:pPr>
        <w:spacing w:after="0"/>
        <w:ind w:left="0"/>
        <w:jc w:val="both"/>
      </w:pPr>
      <w:r>
        <w:rPr>
          <w:rFonts w:ascii="Times New Roman"/>
          <w:b w:val="false"/>
          <w:i w:val="false"/>
          <w:color w:val="000000"/>
          <w:sz w:val="28"/>
        </w:rPr>
        <w:t>       
Дәрілік заттар, медициналық мақсаттағы</w:t>
      </w:r>
      <w:r>
        <w:br/>
      </w:r>
      <w:r>
        <w:rPr>
          <w:rFonts w:ascii="Times New Roman"/>
          <w:b w:val="false"/>
          <w:i w:val="false"/>
          <w:color w:val="000000"/>
          <w:sz w:val="28"/>
        </w:rPr>
        <w:t>
бұйымдардың бағалар мониторингін жүзеге</w:t>
      </w:r>
      <w:r>
        <w:br/>
      </w:r>
      <w:r>
        <w:rPr>
          <w:rFonts w:ascii="Times New Roman"/>
          <w:b w:val="false"/>
          <w:i w:val="false"/>
          <w:color w:val="000000"/>
          <w:sz w:val="28"/>
        </w:rPr>
        <w:t>
асыру және ұйымдастыру, сондай–ақ тегін</w:t>
      </w:r>
      <w:r>
        <w:br/>
      </w:r>
      <w:r>
        <w:rPr>
          <w:rFonts w:ascii="Times New Roman"/>
          <w:b w:val="false"/>
          <w:i w:val="false"/>
          <w:color w:val="000000"/>
          <w:sz w:val="28"/>
        </w:rPr>
        <w:t>
медициналық көмектің кепілдік берілген көлемі</w:t>
      </w:r>
      <w:r>
        <w:br/>
      </w:r>
      <w:r>
        <w:rPr>
          <w:rFonts w:ascii="Times New Roman"/>
          <w:b w:val="false"/>
          <w:i w:val="false"/>
          <w:color w:val="000000"/>
          <w:sz w:val="28"/>
        </w:rPr>
        <w:t>
шеңберінде оларды қалыптастыру қағидасының</w:t>
      </w:r>
      <w:r>
        <w:br/>
      </w:r>
      <w:r>
        <w:rPr>
          <w:rFonts w:ascii="Times New Roman"/>
          <w:b w:val="false"/>
          <w:i w:val="false"/>
          <w:color w:val="000000"/>
          <w:sz w:val="28"/>
        </w:rPr>
        <w:t>
Дәрілік заттардың референттік</w:t>
      </w:r>
      <w:r>
        <w:br/>
      </w:r>
      <w:r>
        <w:rPr>
          <w:rFonts w:ascii="Times New Roman"/>
          <w:b w:val="false"/>
          <w:i w:val="false"/>
          <w:color w:val="000000"/>
          <w:sz w:val="28"/>
        </w:rPr>
        <w:t>
бағасын белгілеу мен бағаларын</w:t>
      </w:r>
      <w:r>
        <w:br/>
      </w:r>
      <w:r>
        <w:rPr>
          <w:rFonts w:ascii="Times New Roman"/>
          <w:b w:val="false"/>
          <w:i w:val="false"/>
          <w:color w:val="000000"/>
          <w:sz w:val="28"/>
        </w:rPr>
        <w:t>
тіркеуді жүргізу әдістемесіне</w:t>
      </w:r>
      <w:r>
        <w:br/>
      </w:r>
      <w:r>
        <w:rPr>
          <w:rFonts w:ascii="Times New Roman"/>
          <w:b w:val="false"/>
          <w:i w:val="false"/>
          <w:color w:val="000000"/>
          <w:sz w:val="28"/>
        </w:rPr>
        <w:t xml:space="preserve">
1-қосымша           </w:t>
      </w:r>
      <w:r>
        <w:br/>
      </w:r>
      <w:r>
        <w:rPr>
          <w:rFonts w:ascii="Times New Roman"/>
          <w:b w:val="false"/>
          <w:i w:val="false"/>
          <w:color w:val="000000"/>
          <w:sz w:val="28"/>
        </w:rPr>
        <w:t xml:space="preserve">
Нысан              </w:t>
      </w:r>
    </w:p>
    <w:bookmarkEnd w:id="24"/>
    <w:bookmarkStart w:name="z120" w:id="25"/>
    <w:p>
      <w:pPr>
        <w:spacing w:after="0"/>
        <w:ind w:left="0"/>
        <w:jc w:val="left"/>
      </w:pPr>
      <w:r>
        <w:rPr>
          <w:rFonts w:ascii="Times New Roman"/>
          <w:b/>
          <w:i w:val="false"/>
          <w:color w:val="000000"/>
        </w:rPr>
        <w:t xml:space="preserve"> 
Сараптама ұйымы қызметкері</w:t>
      </w:r>
      <w:r>
        <w:br/>
      </w:r>
      <w:r>
        <w:rPr>
          <w:rFonts w:ascii="Times New Roman"/>
          <w:b/>
          <w:i w:val="false"/>
          <w:color w:val="000000"/>
        </w:rPr>
        <w:t>
мүддесінің әлеуетті қақтығысын ашу туралы</w:t>
      </w:r>
      <w:r>
        <w:br/>
      </w:r>
      <w:r>
        <w:rPr>
          <w:rFonts w:ascii="Times New Roman"/>
          <w:b/>
          <w:i w:val="false"/>
          <w:color w:val="000000"/>
        </w:rPr>
        <w:t>
декларация</w:t>
      </w:r>
    </w:p>
    <w:bookmarkEnd w:id="25"/>
    <w:p>
      <w:pPr>
        <w:spacing w:after="0"/>
        <w:ind w:left="0"/>
        <w:jc w:val="both"/>
      </w:pPr>
      <w:r>
        <w:rPr>
          <w:rFonts w:ascii="Times New Roman"/>
          <w:b w:val="false"/>
          <w:i w:val="false"/>
          <w:color w:val="000000"/>
          <w:sz w:val="28"/>
        </w:rPr>
        <w:t>Мен (тегі, аты, әкесінің аты (болған кезде) ________________________</w:t>
      </w:r>
      <w:r>
        <w:br/>
      </w:r>
      <w:r>
        <w:rPr>
          <w:rFonts w:ascii="Times New Roman"/>
          <w:b w:val="false"/>
          <w:i w:val="false"/>
          <w:color w:val="000000"/>
          <w:sz w:val="28"/>
        </w:rPr>
        <w:t>
өз қызметімді жүзеге асыру кезінде Формулярлық комиссия туралы Ереже талаптарын мүлтіксіз орындауға міндеттенемін және мынадай мүдделердің әлеуетті қақтығысының бар-жоғын хабарлаймын:_________________________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Мен (толық немесе ішінара, акция немесе патент иесі түрінде) дәрілік заттарды, материалдарды немесе құралдарды шығаратын өндірісті, денсаулық сақтау ұйымдарын, дистрибьюторлық фармацевтикалық мекемелерді немесе дәріханаларды (егер бар болса атауын көрсету керек) иеленемін: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Мен басқару ұйымдарына (байқау кеңесіне, директорлар кеңесіне, басқа да басқарушы ұйымдарға) дәрілік заттарды, материалдарды немесе құралдарды өндіруші дәріханаларға немесе дистрибьюторлық мекемелерге, денсаулық сақтау ұйымдарына, медициналық сақтандырумен айналысатын сақтандыру ұйымдарына (егер бар болса атауын көрсету керек) кіремін:_____________________________________________________________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Мен соңғы үш жыл ішінде медициналық мақсаттағы өнімдерді (дәрілік заттар, басқа да препараттар, оның ішінде «классикалық емес» ББҚ, гомеопатиялық), құралдар, протездер, жабдықтар (мен құрамына кірген қоғамдық ұйымдар арқылы, жұмыс орны), (егер болса, атап көрсету керек) шығаратын компаниялардың есебінен демалыс орындарына және кәсіби сапарларға бардым, соның ішінде конференция өткізу үшін тікелей қаржылық қолдау алып отырдым.</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Мен соңғы үш жыл ішінде медициналық мақсаттағы өнімдерді (дәрілік заттар, басқа да препараттар, оның ішінде «классикалық емес» ББҚ, гомеопатиялық), құралдар, протездер, жабдықтар (ақылы сипаттағы көрсетілетін қызметтерді, соның ішінде тікелей зерттеу келісімшарты көрсетіледі), (егер болса, онда қандай және қай компаниялармен екенін көрсету керек) шығаратын компаниялардың қызметтерін ұсындым:</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Менің басқа мүдделі әлеуетті қақтығысым жоқ, мүдделер қақтығысына қатысты Формулярлық комиссияның саясатын түсінемін.</w:t>
      </w:r>
    </w:p>
    <w:p>
      <w:pPr>
        <w:spacing w:after="0"/>
        <w:ind w:left="0"/>
        <w:jc w:val="both"/>
      </w:pPr>
      <w:r>
        <w:rPr>
          <w:rFonts w:ascii="Times New Roman"/>
          <w:b w:val="false"/>
          <w:i w:val="false"/>
          <w:color w:val="000000"/>
          <w:sz w:val="28"/>
        </w:rPr>
        <w:t>Күні ___________                                 Қолы __________</w:t>
      </w:r>
    </w:p>
    <w:bookmarkStart w:name="z121" w:id="26"/>
    <w:p>
      <w:pPr>
        <w:spacing w:after="0"/>
        <w:ind w:left="0"/>
        <w:jc w:val="both"/>
      </w:pPr>
      <w:r>
        <w:rPr>
          <w:rFonts w:ascii="Times New Roman"/>
          <w:b w:val="false"/>
          <w:i w:val="false"/>
          <w:color w:val="000000"/>
          <w:sz w:val="28"/>
        </w:rPr>
        <w:t>
Дәрілік заттар, медициналық мақсаттағы</w:t>
      </w:r>
      <w:r>
        <w:br/>
      </w:r>
      <w:r>
        <w:rPr>
          <w:rFonts w:ascii="Times New Roman"/>
          <w:b w:val="false"/>
          <w:i w:val="false"/>
          <w:color w:val="000000"/>
          <w:sz w:val="28"/>
        </w:rPr>
        <w:t>
бұйымдардың бағалар мониторингін жүзеге</w:t>
      </w:r>
      <w:r>
        <w:br/>
      </w:r>
      <w:r>
        <w:rPr>
          <w:rFonts w:ascii="Times New Roman"/>
          <w:b w:val="false"/>
          <w:i w:val="false"/>
          <w:color w:val="000000"/>
          <w:sz w:val="28"/>
        </w:rPr>
        <w:t>
асыру және ұйымдастыру, сондай–ақ тегін</w:t>
      </w:r>
      <w:r>
        <w:br/>
      </w:r>
      <w:r>
        <w:rPr>
          <w:rFonts w:ascii="Times New Roman"/>
          <w:b w:val="false"/>
          <w:i w:val="false"/>
          <w:color w:val="000000"/>
          <w:sz w:val="28"/>
        </w:rPr>
        <w:t>
медициналық көмектің кепілдік берілген көлемі</w:t>
      </w:r>
      <w:r>
        <w:br/>
      </w:r>
      <w:r>
        <w:rPr>
          <w:rFonts w:ascii="Times New Roman"/>
          <w:b w:val="false"/>
          <w:i w:val="false"/>
          <w:color w:val="000000"/>
          <w:sz w:val="28"/>
        </w:rPr>
        <w:t>
шеңберінде оларды қалыптастыру қағидасының</w:t>
      </w:r>
      <w:r>
        <w:br/>
      </w:r>
      <w:r>
        <w:rPr>
          <w:rFonts w:ascii="Times New Roman"/>
          <w:b w:val="false"/>
          <w:i w:val="false"/>
          <w:color w:val="000000"/>
          <w:sz w:val="28"/>
        </w:rPr>
        <w:t>
Дәрілік заттардың референттік</w:t>
      </w:r>
      <w:r>
        <w:br/>
      </w:r>
      <w:r>
        <w:rPr>
          <w:rFonts w:ascii="Times New Roman"/>
          <w:b w:val="false"/>
          <w:i w:val="false"/>
          <w:color w:val="000000"/>
          <w:sz w:val="28"/>
        </w:rPr>
        <w:t>
бағасын белгілеу мен бағаларын</w:t>
      </w:r>
      <w:r>
        <w:br/>
      </w:r>
      <w:r>
        <w:rPr>
          <w:rFonts w:ascii="Times New Roman"/>
          <w:b w:val="false"/>
          <w:i w:val="false"/>
          <w:color w:val="000000"/>
          <w:sz w:val="28"/>
        </w:rPr>
        <w:t>
тіркеуді жүргізу әдістемесіне</w:t>
      </w:r>
      <w:r>
        <w:br/>
      </w:r>
      <w:r>
        <w:rPr>
          <w:rFonts w:ascii="Times New Roman"/>
          <w:b w:val="false"/>
          <w:i w:val="false"/>
          <w:color w:val="000000"/>
          <w:sz w:val="28"/>
        </w:rPr>
        <w:t xml:space="preserve">
2-қосымша           </w:t>
      </w:r>
      <w:r>
        <w:br/>
      </w:r>
      <w:r>
        <w:rPr>
          <w:rFonts w:ascii="Times New Roman"/>
          <w:b w:val="false"/>
          <w:i w:val="false"/>
          <w:color w:val="000000"/>
          <w:sz w:val="28"/>
        </w:rPr>
        <w:t xml:space="preserve">
Нысан              </w:t>
      </w:r>
    </w:p>
    <w:bookmarkEnd w:id="26"/>
    <w:bookmarkStart w:name="z122" w:id="27"/>
    <w:p>
      <w:pPr>
        <w:spacing w:after="0"/>
        <w:ind w:left="0"/>
        <w:jc w:val="left"/>
      </w:pPr>
      <w:r>
        <w:rPr>
          <w:rFonts w:ascii="Times New Roman"/>
          <w:b/>
          <w:i w:val="false"/>
          <w:color w:val="000000"/>
        </w:rPr>
        <w:t xml:space="preserve"> 
Сараптама ұйымдарындағы келіссөздер үшін дәрілік препараттар туралы ақпарат</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3"/>
        <w:gridCol w:w="3354"/>
        <w:gridCol w:w="3354"/>
        <w:gridCol w:w="3354"/>
        <w:gridCol w:w="3355"/>
      </w:tblGrid>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патенттелмеген дәрілік перпараттардың атауы</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перпараттардың сауда атауы</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референтті баға белгілеуді талдау деректері бойынша бағасы</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референтті баға белгіленді талдау деректері бойынша бағасы</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3" w:id="28"/>
    <w:p>
      <w:pPr>
        <w:spacing w:after="0"/>
        <w:ind w:left="0"/>
        <w:jc w:val="both"/>
      </w:pPr>
      <w:r>
        <w:rPr>
          <w:rFonts w:ascii="Times New Roman"/>
          <w:b w:val="false"/>
          <w:i w:val="false"/>
          <w:color w:val="000000"/>
          <w:sz w:val="28"/>
        </w:rPr>
        <w:t>
Дәрілік заттар, медициналық мақсаттағы</w:t>
      </w:r>
      <w:r>
        <w:br/>
      </w:r>
      <w:r>
        <w:rPr>
          <w:rFonts w:ascii="Times New Roman"/>
          <w:b w:val="false"/>
          <w:i w:val="false"/>
          <w:color w:val="000000"/>
          <w:sz w:val="28"/>
        </w:rPr>
        <w:t>
бұйымдардың бағалар мониторингін жүзеге</w:t>
      </w:r>
      <w:r>
        <w:br/>
      </w:r>
      <w:r>
        <w:rPr>
          <w:rFonts w:ascii="Times New Roman"/>
          <w:b w:val="false"/>
          <w:i w:val="false"/>
          <w:color w:val="000000"/>
          <w:sz w:val="28"/>
        </w:rPr>
        <w:t>
асыру және ұйымдастыру, сондай–ақ тегін</w:t>
      </w:r>
      <w:r>
        <w:br/>
      </w:r>
      <w:r>
        <w:rPr>
          <w:rFonts w:ascii="Times New Roman"/>
          <w:b w:val="false"/>
          <w:i w:val="false"/>
          <w:color w:val="000000"/>
          <w:sz w:val="28"/>
        </w:rPr>
        <w:t>
медициналық көмектің кепілдік берілген көлемі</w:t>
      </w:r>
      <w:r>
        <w:br/>
      </w:r>
      <w:r>
        <w:rPr>
          <w:rFonts w:ascii="Times New Roman"/>
          <w:b w:val="false"/>
          <w:i w:val="false"/>
          <w:color w:val="000000"/>
          <w:sz w:val="28"/>
        </w:rPr>
        <w:t>
шеңберінде оларды қалыптастыру қағидасының</w:t>
      </w:r>
      <w:r>
        <w:br/>
      </w:r>
      <w:r>
        <w:rPr>
          <w:rFonts w:ascii="Times New Roman"/>
          <w:b w:val="false"/>
          <w:i w:val="false"/>
          <w:color w:val="000000"/>
          <w:sz w:val="28"/>
        </w:rPr>
        <w:t>
Дәрілік заттардың референттік</w:t>
      </w:r>
      <w:r>
        <w:br/>
      </w:r>
      <w:r>
        <w:rPr>
          <w:rFonts w:ascii="Times New Roman"/>
          <w:b w:val="false"/>
          <w:i w:val="false"/>
          <w:color w:val="000000"/>
          <w:sz w:val="28"/>
        </w:rPr>
        <w:t>
бағасын белгілеу мен бағаларын</w:t>
      </w:r>
      <w:r>
        <w:br/>
      </w:r>
      <w:r>
        <w:rPr>
          <w:rFonts w:ascii="Times New Roman"/>
          <w:b w:val="false"/>
          <w:i w:val="false"/>
          <w:color w:val="000000"/>
          <w:sz w:val="28"/>
        </w:rPr>
        <w:t>
тіркеуді жүргізу әдістемесіне</w:t>
      </w:r>
      <w:r>
        <w:br/>
      </w:r>
      <w:r>
        <w:rPr>
          <w:rFonts w:ascii="Times New Roman"/>
          <w:b w:val="false"/>
          <w:i w:val="false"/>
          <w:color w:val="000000"/>
          <w:sz w:val="28"/>
        </w:rPr>
        <w:t xml:space="preserve">
3-қосымша           </w:t>
      </w:r>
      <w:r>
        <w:br/>
      </w:r>
      <w:r>
        <w:rPr>
          <w:rFonts w:ascii="Times New Roman"/>
          <w:b w:val="false"/>
          <w:i w:val="false"/>
          <w:color w:val="000000"/>
          <w:sz w:val="28"/>
        </w:rPr>
        <w:t xml:space="preserve">
Нысан              </w:t>
      </w:r>
    </w:p>
    <w:bookmarkEnd w:id="28"/>
    <w:bookmarkStart w:name="z124" w:id="29"/>
    <w:p>
      <w:pPr>
        <w:spacing w:after="0"/>
        <w:ind w:left="0"/>
        <w:jc w:val="left"/>
      </w:pPr>
      <w:r>
        <w:rPr>
          <w:rFonts w:ascii="Times New Roman"/>
          <w:b/>
          <w:i w:val="false"/>
          <w:color w:val="000000"/>
        </w:rPr>
        <w:t xml:space="preserve"> 
Өндірушілер ұсынған дәрілік препараттар туралы ақпарат</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7"/>
        <w:gridCol w:w="3175"/>
        <w:gridCol w:w="3175"/>
        <w:gridCol w:w="2886"/>
        <w:gridCol w:w="2165"/>
        <w:gridCol w:w="2022"/>
      </w:tblGrid>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патенттелмеген дәрілік перпараттардың атауы</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перпараттардың сауда атауы</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перпараттарға ұсынылған баға</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перпараттдың ұсынылған құнының құрамдас бөлігі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2" w:id="30"/>
    <w:p>
      <w:pPr>
        <w:spacing w:after="0"/>
        <w:ind w:left="0"/>
        <w:jc w:val="both"/>
      </w:pPr>
      <w:r>
        <w:rPr>
          <w:rFonts w:ascii="Times New Roman"/>
          <w:b w:val="false"/>
          <w:i w:val="false"/>
          <w:color w:val="000000"/>
          <w:sz w:val="28"/>
        </w:rPr>
        <w:t>
Тегін медициналық көмектің кепілдік берілген</w:t>
      </w:r>
      <w:r>
        <w:br/>
      </w:r>
      <w:r>
        <w:rPr>
          <w:rFonts w:ascii="Times New Roman"/>
          <w:b w:val="false"/>
          <w:i w:val="false"/>
          <w:color w:val="000000"/>
          <w:sz w:val="28"/>
        </w:rPr>
        <w:t xml:space="preserve">
көлемі шеңберінде дәрілік заттардың,    </w:t>
      </w:r>
      <w:r>
        <w:br/>
      </w:r>
      <w:r>
        <w:rPr>
          <w:rFonts w:ascii="Times New Roman"/>
          <w:b w:val="false"/>
          <w:i w:val="false"/>
          <w:color w:val="000000"/>
          <w:sz w:val="28"/>
        </w:rPr>
        <w:t>
медициналық мақсаттағы бұйымдардың бағаларына</w:t>
      </w:r>
      <w:r>
        <w:br/>
      </w:r>
      <w:r>
        <w:rPr>
          <w:rFonts w:ascii="Times New Roman"/>
          <w:b w:val="false"/>
          <w:i w:val="false"/>
          <w:color w:val="000000"/>
          <w:sz w:val="28"/>
        </w:rPr>
        <w:t xml:space="preserve">
мониторинг ұйымдастыру және жүзеге асыру, </w:t>
      </w:r>
      <w:r>
        <w:br/>
      </w:r>
      <w:r>
        <w:rPr>
          <w:rFonts w:ascii="Times New Roman"/>
          <w:b w:val="false"/>
          <w:i w:val="false"/>
          <w:color w:val="000000"/>
          <w:sz w:val="28"/>
        </w:rPr>
        <w:t xml:space="preserve">
сондай-ақ оларды қалыптастыру қағидасына </w:t>
      </w:r>
      <w:r>
        <w:br/>
      </w:r>
      <w:r>
        <w:rPr>
          <w:rFonts w:ascii="Times New Roman"/>
          <w:b w:val="false"/>
          <w:i w:val="false"/>
          <w:color w:val="000000"/>
          <w:sz w:val="28"/>
        </w:rPr>
        <w:t xml:space="preserve">
7-қосымша                 </w:t>
      </w:r>
    </w:p>
    <w:bookmarkEnd w:id="30"/>
    <w:p>
      <w:pPr>
        <w:spacing w:after="0"/>
        <w:ind w:left="0"/>
        <w:jc w:val="both"/>
      </w:pPr>
      <w:r>
        <w:rPr>
          <w:rFonts w:ascii="Times New Roman"/>
          <w:b w:val="false"/>
          <w:i w:val="false"/>
          <w:color w:val="000000"/>
          <w:sz w:val="28"/>
        </w:rPr>
        <w:t>                                                                нысан</w:t>
      </w:r>
    </w:p>
    <w:bookmarkStart w:name="z43" w:id="31"/>
    <w:p>
      <w:pPr>
        <w:spacing w:after="0"/>
        <w:ind w:left="0"/>
        <w:jc w:val="left"/>
      </w:pPr>
      <w:r>
        <w:rPr>
          <w:rFonts w:ascii="Times New Roman"/>
          <w:b/>
          <w:i w:val="false"/>
          <w:color w:val="000000"/>
        </w:rPr>
        <w:t xml:space="preserve"> 
Дәрілік заттардың тіркелген бағасына өзгерістер енгізуге өтініш</w:t>
      </w:r>
    </w:p>
    <w:bookmarkEnd w:id="31"/>
    <w:p>
      <w:pPr>
        <w:spacing w:after="0"/>
        <w:ind w:left="0"/>
        <w:jc w:val="both"/>
      </w:pPr>
      <w:r>
        <w:rPr>
          <w:rFonts w:ascii="Times New Roman"/>
          <w:b w:val="false"/>
          <w:i w:val="false"/>
          <w:color w:val="000000"/>
          <w:sz w:val="28"/>
        </w:rPr>
        <w:t>ТМККК шеңберінде _______________________________ дәрілік заттың бұрын тіркелген бағасына өзгерістер енгізу үшін ақпаратты ұсынамыз.</w:t>
      </w:r>
    </w:p>
    <w:p>
      <w:pPr>
        <w:spacing w:after="0"/>
        <w:ind w:left="0"/>
        <w:jc w:val="both"/>
      </w:pPr>
      <w:r>
        <w:rPr>
          <w:rFonts w:ascii="Times New Roman"/>
          <w:b w:val="false"/>
          <w:i w:val="false"/>
          <w:color w:val="000000"/>
          <w:sz w:val="28"/>
        </w:rPr>
        <w:t>(қосымша: негіздеме ___________ парақта)</w:t>
      </w:r>
    </w:p>
    <w:p>
      <w:pPr>
        <w:spacing w:after="0"/>
        <w:ind w:left="0"/>
        <w:jc w:val="both"/>
      </w:pPr>
      <w:r>
        <w:rPr>
          <w:rFonts w:ascii="Times New Roman"/>
          <w:b w:val="false"/>
          <w:i w:val="false"/>
          <w:color w:val="000000"/>
          <w:sz w:val="28"/>
        </w:rPr>
        <w:t>      2.Өтініш беруші</w:t>
      </w:r>
      <w:r>
        <w:br/>
      </w:r>
      <w:r>
        <w:rPr>
          <w:rFonts w:ascii="Times New Roman"/>
          <w:b w:val="false"/>
          <w:i w:val="false"/>
          <w:color w:val="000000"/>
          <w:sz w:val="28"/>
        </w:rPr>
        <w:t>
      2.1. Дәрілік затты өндіруші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4"/>
        <w:gridCol w:w="6884"/>
        <w:gridCol w:w="2970"/>
      </w:tblGrid>
      <w:tr>
        <w:trPr>
          <w:trHeight w:val="30" w:hRule="atLeast"/>
        </w:trPr>
        <w:tc>
          <w:tcPr>
            <w:tcW w:w="2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тілінде</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 тілінде</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мекенжайы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Факс</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Байланысатын адам</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Факс</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ҚР-да көтерме сауда дистрибьюторлары үшін іске асыру функциялары берілген құрылымдық бөлімшенің (ЖШС, филиал және т.б.) болуы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2.2. Тіркеу куәлігінің иесі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7"/>
        <w:gridCol w:w="264"/>
        <w:gridCol w:w="7535"/>
        <w:gridCol w:w="2644"/>
      </w:tblGrid>
      <w:tr>
        <w:trPr>
          <w:trHeight w:val="30" w:hRule="atLeast"/>
        </w:trPr>
        <w:tc>
          <w:tcPr>
            <w:tcW w:w="2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тілінде</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 тілінде</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Елі*</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мекенжайы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Факс</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Т.А.Ә.</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Байланысатын адам</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Факс</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ҚР-да көтерме сауда дистрибьюторлары үшін іске асыру функциялары берілген құрылымдық бөлімшенің (ЖШС, филиал және т.б.) болуы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2.3. Қазақстан Республикасында мемлекеттік тіркеу рәсімі кезінде іс-қимыл жасауға уәкілетті өтініш берушінің сенімді тұлғасы/компаниясы, өкілдігі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1"/>
        <w:gridCol w:w="7211"/>
        <w:gridCol w:w="2938"/>
      </w:tblGrid>
      <w:tr>
        <w:trPr>
          <w:trHeight w:val="30" w:hRule="atLeast"/>
        </w:trPr>
        <w:tc>
          <w:tcPr>
            <w:tcW w:w="30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 (немесе Т.А.Ә.)</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тілінде</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 тілінде</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мекенжайы</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Факс</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Т.А.Ә.</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Сенімхат бойынша мәліметтер</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Сенімхат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күні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Қолданылу мерзімі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2. Дәрілік зат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4"/>
        <w:gridCol w:w="3536"/>
        <w:gridCol w:w="2312"/>
        <w:gridCol w:w="3400"/>
        <w:gridCol w:w="136"/>
        <w:gridCol w:w="3672"/>
      </w:tblGrid>
      <w:tr>
        <w:trPr>
          <w:trHeight w:val="30" w:hRule="atLeast"/>
        </w:trPr>
        <w:tc>
          <w:tcPr>
            <w:tcW w:w="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Саудалық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тілінде</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ҚР-дағы тіркеу куәлігінің нөмірі мен мерзімі</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препарат болып табылады:</w:t>
            </w:r>
            <w:r>
              <w:br/>
            </w:r>
            <w:r>
              <w:rPr>
                <w:rFonts w:ascii="Times New Roman"/>
                <w:b w:val="false"/>
                <w:i w:val="false"/>
                <w:color w:val="000000"/>
                <w:sz w:val="20"/>
              </w:rPr>
              <w:t>
1) Дәрілік препарат үшін (керегін белгілеу)</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30200" cy="330200"/>
                          </a:xfrm>
                          <a:prstGeom prst="rect">
                            <a:avLst/>
                          </a:prstGeom>
                        </pic:spPr>
                      </pic:pic>
                    </a:graphicData>
                  </a:graphic>
                </wp:inline>
              </w:drawing>
            </w:r>
            <w:r>
              <w:rPr>
                <w:rFonts w:ascii="Times New Roman"/>
                <w:b w:val="false"/>
                <w:i w:val="false"/>
                <w:color w:val="000000"/>
                <w:sz w:val="20"/>
              </w:rPr>
              <w:t>түпнұсқалық</w:t>
            </w:r>
            <w:r>
              <w:br/>
            </w:r>
            <w:r>
              <w:rPr>
                <w:rFonts w:ascii="Times New Roman"/>
                <w:b w:val="false"/>
                <w:i w:val="false"/>
                <w:color w:val="000000"/>
                <w:sz w:val="20"/>
              </w:rPr>
              <w:t>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30200" cy="330200"/>
                          </a:xfrm>
                          <a:prstGeom prst="rect">
                            <a:avLst/>
                          </a:prstGeom>
                        </pic:spPr>
                      </pic:pic>
                    </a:graphicData>
                  </a:graphic>
                </wp:inline>
              </w:drawing>
            </w:r>
            <w:r>
              <w:rPr>
                <w:rFonts w:ascii="Times New Roman"/>
                <w:b w:val="false"/>
                <w:i w:val="false"/>
                <w:color w:val="000000"/>
                <w:sz w:val="20"/>
              </w:rPr>
              <w:t>генерик</w:t>
            </w:r>
            <w:r>
              <w:br/>
            </w:r>
            <w:r>
              <w:rPr>
                <w:rFonts w:ascii="Times New Roman"/>
                <w:b w:val="false"/>
                <w:i w:val="false"/>
                <w:color w:val="000000"/>
                <w:sz w:val="20"/>
              </w:rPr>
              <w:t>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30200" cy="330200"/>
                          </a:xfrm>
                          <a:prstGeom prst="rect">
                            <a:avLst/>
                          </a:prstGeom>
                        </pic:spPr>
                      </pic:pic>
                    </a:graphicData>
                  </a:graphic>
                </wp:inline>
              </w:drawing>
            </w:r>
            <w:r>
              <w:rPr>
                <w:rFonts w:ascii="Times New Roman"/>
                <w:b w:val="false"/>
                <w:i w:val="false"/>
                <w:color w:val="000000"/>
                <w:sz w:val="20"/>
              </w:rPr>
              <w:t>Медициналық иммунобиологиялық препараттар (МИБП)</w:t>
            </w:r>
            <w:r>
              <w:br/>
            </w:r>
            <w:r>
              <w:rPr>
                <w:rFonts w:ascii="Times New Roman"/>
                <w:b w:val="false"/>
                <w:i w:val="false"/>
                <w:color w:val="000000"/>
                <w:sz w:val="20"/>
              </w:rPr>
              <w:t>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30200" cy="330200"/>
                          </a:xfrm>
                          <a:prstGeom prst="rect">
                            <a:avLst/>
                          </a:prstGeom>
                        </pic:spPr>
                      </pic:pic>
                    </a:graphicData>
                  </a:graphic>
                </wp:inline>
              </w:drawing>
            </w:r>
            <w:r>
              <w:rPr>
                <w:rFonts w:ascii="Times New Roman"/>
                <w:b w:val="false"/>
                <w:i w:val="false"/>
                <w:color w:val="000000"/>
                <w:sz w:val="20"/>
              </w:rPr>
              <w:t>Биосимиляр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Генерик және бисимиляр үшін түпнұсқалық дәрілік препараттың атауын көрсету</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патенттелмеген атауы (ХПА)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тілінде</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Латын әріптерімен</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нысаны</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Концентрациясы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Анатомиялық-терапиялық-химиялық жіктемесіне сәйкес коды (АТХ код)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Енгізу тәсілдері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 бағасы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 елдің немесе тіркеу куәлігі иесінің референттік бағасы (керегінің астын сызу)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Тіркелген баға (тіркеуге, логистикаға, қауіпсіздік пен сапаға бағалау жүргізуге жұмсалатын шығындарды есепке алғандағы баға)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Қазақстан Республикасының Мемлекеттік тізілімінде ___________ дәрілік препаратының 201__ жылғы ____________________ теңге бағасын көрсетуді сұраймын.</w:t>
      </w:r>
    </w:p>
    <w:p>
      <w:pPr>
        <w:spacing w:after="0"/>
        <w:ind w:left="0"/>
        <w:jc w:val="both"/>
      </w:pPr>
      <w:r>
        <w:rPr>
          <w:rFonts w:ascii="Times New Roman"/>
          <w:b w:val="false"/>
          <w:i w:val="false"/>
          <w:color w:val="000000"/>
          <w:sz w:val="28"/>
        </w:rPr>
        <w:t>      Күні ________________________________</w:t>
      </w:r>
    </w:p>
    <w:p>
      <w:pPr>
        <w:spacing w:after="0"/>
        <w:ind w:left="0"/>
        <w:jc w:val="both"/>
      </w:pPr>
      <w:r>
        <w:rPr>
          <w:rFonts w:ascii="Times New Roman"/>
          <w:b w:val="false"/>
          <w:i w:val="false"/>
          <w:color w:val="000000"/>
          <w:sz w:val="28"/>
        </w:rPr>
        <w:t>      ________ ________ ________________________________________</w:t>
      </w:r>
      <w:r>
        <w:br/>
      </w:r>
      <w:r>
        <w:rPr>
          <w:rFonts w:ascii="Times New Roman"/>
          <w:b w:val="false"/>
          <w:i w:val="false"/>
          <w:color w:val="000000"/>
          <w:sz w:val="28"/>
        </w:rPr>
        <w:t>
      Лауазымы   қолы    өтініш берушінің жауапты адамының Т.А.Ә.</w:t>
      </w:r>
    </w:p>
    <w:p>
      <w:pPr>
        <w:spacing w:after="0"/>
        <w:ind w:left="0"/>
        <w:jc w:val="both"/>
      </w:pPr>
      <w:r>
        <w:rPr>
          <w:rFonts w:ascii="Times New Roman"/>
          <w:b w:val="false"/>
          <w:i w:val="false"/>
          <w:color w:val="000000"/>
          <w:sz w:val="28"/>
        </w:rPr>
        <w:t>      Мөр орны</w:t>
      </w:r>
    </w:p>
    <w:bookmarkStart w:name="z44" w:id="32"/>
    <w:p>
      <w:pPr>
        <w:spacing w:after="0"/>
        <w:ind w:left="0"/>
        <w:jc w:val="both"/>
      </w:pPr>
      <w:r>
        <w:rPr>
          <w:rFonts w:ascii="Times New Roman"/>
          <w:b w:val="false"/>
          <w:i w:val="false"/>
          <w:color w:val="000000"/>
          <w:sz w:val="28"/>
        </w:rPr>
        <w:t>
Тегін медициналық көмектің кепілдік берілген</w:t>
      </w:r>
      <w:r>
        <w:br/>
      </w:r>
      <w:r>
        <w:rPr>
          <w:rFonts w:ascii="Times New Roman"/>
          <w:b w:val="false"/>
          <w:i w:val="false"/>
          <w:color w:val="000000"/>
          <w:sz w:val="28"/>
        </w:rPr>
        <w:t xml:space="preserve">
көлемі шеңберінде дәрілік заттардың,    </w:t>
      </w:r>
      <w:r>
        <w:br/>
      </w:r>
      <w:r>
        <w:rPr>
          <w:rFonts w:ascii="Times New Roman"/>
          <w:b w:val="false"/>
          <w:i w:val="false"/>
          <w:color w:val="000000"/>
          <w:sz w:val="28"/>
        </w:rPr>
        <w:t>
медициналық мақсаттағы бұйымдардың бағаларына</w:t>
      </w:r>
      <w:r>
        <w:br/>
      </w:r>
      <w:r>
        <w:rPr>
          <w:rFonts w:ascii="Times New Roman"/>
          <w:b w:val="false"/>
          <w:i w:val="false"/>
          <w:color w:val="000000"/>
          <w:sz w:val="28"/>
        </w:rPr>
        <w:t xml:space="preserve">
мониторинг ұйымдастыру және жүзеге асыру, </w:t>
      </w:r>
      <w:r>
        <w:br/>
      </w:r>
      <w:r>
        <w:rPr>
          <w:rFonts w:ascii="Times New Roman"/>
          <w:b w:val="false"/>
          <w:i w:val="false"/>
          <w:color w:val="000000"/>
          <w:sz w:val="28"/>
        </w:rPr>
        <w:t xml:space="preserve">
сондай-ақ оларды қалыптастыру қағидасына </w:t>
      </w:r>
      <w:r>
        <w:br/>
      </w:r>
      <w:r>
        <w:rPr>
          <w:rFonts w:ascii="Times New Roman"/>
          <w:b w:val="false"/>
          <w:i w:val="false"/>
          <w:color w:val="000000"/>
          <w:sz w:val="28"/>
        </w:rPr>
        <w:t xml:space="preserve">
8-қосымша                 </w:t>
      </w:r>
    </w:p>
    <w:bookmarkEnd w:id="32"/>
    <w:p>
      <w:pPr>
        <w:spacing w:after="0"/>
        <w:ind w:left="0"/>
        <w:jc w:val="both"/>
      </w:pPr>
      <w:r>
        <w:rPr>
          <w:rFonts w:ascii="Times New Roman"/>
          <w:b w:val="false"/>
          <w:i w:val="false"/>
          <w:color w:val="000000"/>
          <w:sz w:val="28"/>
        </w:rPr>
        <w:t>                                                                нысан</w:t>
      </w:r>
    </w:p>
    <w:bookmarkStart w:name="z45" w:id="33"/>
    <w:p>
      <w:pPr>
        <w:spacing w:after="0"/>
        <w:ind w:left="0"/>
        <w:jc w:val="left"/>
      </w:pPr>
      <w:r>
        <w:rPr>
          <w:rFonts w:ascii="Times New Roman"/>
          <w:b/>
          <w:i w:val="false"/>
          <w:color w:val="000000"/>
        </w:rPr>
        <w:t xml:space="preserve"> 
Медициналық мақсаттағы бұйымның тіркелген бағасына өзгерістер енгізуге өтініш</w:t>
      </w:r>
    </w:p>
    <w:bookmarkEnd w:id="33"/>
    <w:p>
      <w:pPr>
        <w:spacing w:after="0"/>
        <w:ind w:left="0"/>
        <w:jc w:val="both"/>
      </w:pPr>
      <w:r>
        <w:rPr>
          <w:rFonts w:ascii="Times New Roman"/>
          <w:b w:val="false"/>
          <w:i w:val="false"/>
          <w:color w:val="000000"/>
          <w:sz w:val="28"/>
        </w:rPr>
        <w:t>      ТМККК шеңберінде _______________________ медициналық мақсаттағы бұйымының бұрын тіркелген бағасына өзгерістер енгізу үшін ақпаратты ұсынамыз.</w:t>
      </w:r>
    </w:p>
    <w:p>
      <w:pPr>
        <w:spacing w:after="0"/>
        <w:ind w:left="0"/>
        <w:jc w:val="both"/>
      </w:pPr>
      <w:r>
        <w:rPr>
          <w:rFonts w:ascii="Times New Roman"/>
          <w:b w:val="false"/>
          <w:i w:val="false"/>
          <w:color w:val="000000"/>
          <w:sz w:val="28"/>
        </w:rPr>
        <w:t>      (қосымша: негіздеме ___________ парақта)</w:t>
      </w:r>
    </w:p>
    <w:p>
      <w:pPr>
        <w:spacing w:after="0"/>
        <w:ind w:left="0"/>
        <w:jc w:val="both"/>
      </w:pPr>
      <w:r>
        <w:rPr>
          <w:rFonts w:ascii="Times New Roman"/>
          <w:b w:val="false"/>
          <w:i w:val="false"/>
          <w:color w:val="000000"/>
          <w:sz w:val="28"/>
        </w:rPr>
        <w:t>      2. Өтініш беруші</w:t>
      </w:r>
      <w:r>
        <w:br/>
      </w:r>
      <w:r>
        <w:rPr>
          <w:rFonts w:ascii="Times New Roman"/>
          <w:b w:val="false"/>
          <w:i w:val="false"/>
          <w:color w:val="000000"/>
          <w:sz w:val="28"/>
        </w:rPr>
        <w:t>
      2.1. Өндіруші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83"/>
        <w:gridCol w:w="6768"/>
        <w:gridCol w:w="3249"/>
      </w:tblGrid>
      <w:tr>
        <w:trPr>
          <w:trHeight w:val="30" w:hRule="atLeast"/>
        </w:trPr>
        <w:tc>
          <w:tcPr>
            <w:tcW w:w="3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6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тілінде</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 тілінде</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Елі*</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мекенжайы</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Факс</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Байланысатын адам</w:t>
            </w:r>
          </w:p>
        </w:tc>
        <w:tc>
          <w:tcPr>
            <w:tcW w:w="6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Факс</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ҚР-да көтерме сауда дистрибьюторлары үшін іске асыру функциялары берілген құрылымдық бөлімшенің (ЖШС, филиалы және т.б.) болуы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2.2. Тіркеу куәлігінің иесі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2"/>
        <w:gridCol w:w="5469"/>
        <w:gridCol w:w="3419"/>
      </w:tblGrid>
      <w:tr>
        <w:trPr>
          <w:trHeight w:val="30" w:hRule="atLeast"/>
        </w:trPr>
        <w:tc>
          <w:tcPr>
            <w:tcW w:w="4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тілінде</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 тілінде</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Елі*</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мекенжайы</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Факс</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Т.А.Ә.</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Байланысатын адам</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Факс</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ҚР-да көтерме сауда дистрибьюторлары үшін іске асыру функциялары берілген құрылымдық бөлімшенің (ЖШС, филиалы және т.б.) болуы </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2.3. Қазақстан Республикасында мемлекеттік тіркеу рәсімі кезінде іс-қимыл жасауға уәкілетті өтініш берушінің сенімді тұлғасы/компаниясы, өкілдігі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2"/>
        <w:gridCol w:w="5762"/>
        <w:gridCol w:w="3216"/>
      </w:tblGrid>
      <w:tr>
        <w:trPr>
          <w:trHeight w:val="30" w:hRule="atLeast"/>
        </w:trPr>
        <w:tc>
          <w:tcPr>
            <w:tcW w:w="4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 (немесе Т.А.Ә.)</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тілінде</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 тілінде</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Елі*</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мекенжайы</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Факс</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Т.А.Ә.</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Сенімхат бойынша мәліметтер</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Сенімхат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күні</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Қолданылу мерзімі</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2. Медициналық мақсаттағы бұйымдар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6"/>
        <w:gridCol w:w="6226"/>
        <w:gridCol w:w="1218"/>
        <w:gridCol w:w="5550"/>
      </w:tblGrid>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мақсаттағы бұйымның атауы</w:t>
            </w:r>
          </w:p>
        </w:tc>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1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мақсаттағы бұйым қауіпсіздік класына жатады (керегін белгілеу) </w:t>
            </w:r>
          </w:p>
        </w:tc>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30200" cy="330200"/>
                          </a:xfrm>
                          <a:prstGeom prst="rect">
                            <a:avLst/>
                          </a:prstGeom>
                        </pic:spPr>
                      </pic:pic>
                    </a:graphicData>
                  </a:graphic>
                </wp:inline>
              </w:drawing>
            </w:r>
            <w:r>
              <w:rPr>
                <w:rFonts w:ascii="Times New Roman"/>
                <w:b w:val="false"/>
                <w:i w:val="false"/>
                <w:color w:val="000000"/>
                <w:sz w:val="20"/>
              </w:rPr>
              <w:t>1-класс – қауіп деңгейі төмен</w:t>
            </w:r>
            <w:r>
              <w:br/>
            </w:r>
            <w:r>
              <w:rPr>
                <w:rFonts w:ascii="Times New Roman"/>
                <w:b w:val="false"/>
                <w:i w:val="false"/>
                <w:color w:val="000000"/>
                <w:sz w:val="20"/>
              </w:rPr>
              <w:t>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330200" cy="330200"/>
                          </a:xfrm>
                          <a:prstGeom prst="rect">
                            <a:avLst/>
                          </a:prstGeom>
                        </pic:spPr>
                      </pic:pic>
                    </a:graphicData>
                  </a:graphic>
                </wp:inline>
              </w:drawing>
            </w:r>
            <w:r>
              <w:rPr>
                <w:rFonts w:ascii="Times New Roman"/>
                <w:b w:val="false"/>
                <w:i w:val="false"/>
                <w:color w:val="000000"/>
                <w:sz w:val="20"/>
              </w:rPr>
              <w:t>2а класс – қауіп деңгейі орташа</w:t>
            </w:r>
            <w:r>
              <w:br/>
            </w:r>
            <w:r>
              <w:rPr>
                <w:rFonts w:ascii="Times New Roman"/>
                <w:b w:val="false"/>
                <w:i w:val="false"/>
                <w:color w:val="000000"/>
                <w:sz w:val="20"/>
              </w:rPr>
              <w:t>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330200" cy="330200"/>
                          </a:xfrm>
                          <a:prstGeom prst="rect">
                            <a:avLst/>
                          </a:prstGeom>
                        </pic:spPr>
                      </pic:pic>
                    </a:graphicData>
                  </a:graphic>
                </wp:inline>
              </w:drawing>
            </w:r>
            <w:r>
              <w:rPr>
                <w:rFonts w:ascii="Times New Roman"/>
                <w:b w:val="false"/>
                <w:i w:val="false"/>
                <w:color w:val="000000"/>
                <w:sz w:val="20"/>
              </w:rPr>
              <w:t>2б-класс – қауіп деңгейі жоғары</w:t>
            </w:r>
            <w:r>
              <w:br/>
            </w:r>
            <w:r>
              <w:rPr>
                <w:rFonts w:ascii="Times New Roman"/>
                <w:b w:val="false"/>
                <w:i w:val="false"/>
                <w:color w:val="000000"/>
                <w:sz w:val="20"/>
              </w:rPr>
              <w:t>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330200" cy="330200"/>
                          </a:xfrm>
                          <a:prstGeom prst="rect">
                            <a:avLst/>
                          </a:prstGeom>
                        </pic:spPr>
                      </pic:pic>
                    </a:graphicData>
                  </a:graphic>
                </wp:inline>
              </w:drawing>
            </w:r>
            <w:r>
              <w:rPr>
                <w:rFonts w:ascii="Times New Roman"/>
                <w:b w:val="false"/>
                <w:i w:val="false"/>
                <w:color w:val="000000"/>
                <w:sz w:val="20"/>
              </w:rPr>
              <w:t>3 – қауіп деңгейі жоғары</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 бағасы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өндіруші елдің немесе тіркеу куәлігі иесінің референттік бағасы (керегінің астын сызу)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баға (логистикаға, кедендік төлемдерге және қауіпсіздік пен сапаға бағалау жүргізуге жұмсалатын шығындарды есепке алғандағы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Қазақстан Республикасының Мемлекеттік тізілімінде ___________ дәрілік препаратының 201__ жылғы ____________________ теңге бағасын көрсетуді сұраймын.</w:t>
      </w:r>
    </w:p>
    <w:p>
      <w:pPr>
        <w:spacing w:after="0"/>
        <w:ind w:left="0"/>
        <w:jc w:val="both"/>
      </w:pPr>
      <w:r>
        <w:rPr>
          <w:rFonts w:ascii="Times New Roman"/>
          <w:b w:val="false"/>
          <w:i w:val="false"/>
          <w:color w:val="000000"/>
          <w:sz w:val="28"/>
        </w:rPr>
        <w:t>      Күні ________________________________</w:t>
      </w:r>
    </w:p>
    <w:p>
      <w:pPr>
        <w:spacing w:after="0"/>
        <w:ind w:left="0"/>
        <w:jc w:val="both"/>
      </w:pPr>
      <w:r>
        <w:rPr>
          <w:rFonts w:ascii="Times New Roman"/>
          <w:b w:val="false"/>
          <w:i w:val="false"/>
          <w:color w:val="000000"/>
          <w:sz w:val="28"/>
        </w:rPr>
        <w:t>      ________ ________ ________________________________________</w:t>
      </w:r>
      <w:r>
        <w:br/>
      </w:r>
      <w:r>
        <w:rPr>
          <w:rFonts w:ascii="Times New Roman"/>
          <w:b w:val="false"/>
          <w:i w:val="false"/>
          <w:color w:val="000000"/>
          <w:sz w:val="28"/>
        </w:rPr>
        <w:t>
      Лауазымы   қолы    өтініш берушінің жауапты адамының Т.А.Ә.</w:t>
      </w:r>
    </w:p>
    <w:p>
      <w:pPr>
        <w:spacing w:after="0"/>
        <w:ind w:left="0"/>
        <w:jc w:val="both"/>
      </w:pPr>
      <w:r>
        <w:rPr>
          <w:rFonts w:ascii="Times New Roman"/>
          <w:b w:val="false"/>
          <w:i w:val="false"/>
          <w:color w:val="000000"/>
          <w:sz w:val="28"/>
        </w:rPr>
        <w:t>      Мөр орны</w:t>
      </w:r>
    </w:p>
    <w:bookmarkStart w:name="z46" w:id="34"/>
    <w:p>
      <w:pPr>
        <w:spacing w:after="0"/>
        <w:ind w:left="0"/>
        <w:jc w:val="both"/>
      </w:pPr>
      <w:r>
        <w:rPr>
          <w:rFonts w:ascii="Times New Roman"/>
          <w:b w:val="false"/>
          <w:i w:val="false"/>
          <w:color w:val="000000"/>
          <w:sz w:val="28"/>
        </w:rPr>
        <w:t>
Тегін медициналық көмектің кепілдік берілген</w:t>
      </w:r>
      <w:r>
        <w:br/>
      </w:r>
      <w:r>
        <w:rPr>
          <w:rFonts w:ascii="Times New Roman"/>
          <w:b w:val="false"/>
          <w:i w:val="false"/>
          <w:color w:val="000000"/>
          <w:sz w:val="28"/>
        </w:rPr>
        <w:t xml:space="preserve">
көлемі шеңберінде дәрілік заттардың,    </w:t>
      </w:r>
      <w:r>
        <w:br/>
      </w:r>
      <w:r>
        <w:rPr>
          <w:rFonts w:ascii="Times New Roman"/>
          <w:b w:val="false"/>
          <w:i w:val="false"/>
          <w:color w:val="000000"/>
          <w:sz w:val="28"/>
        </w:rPr>
        <w:t>
медициналық мақсаттағы бұйымдардың бағаларына</w:t>
      </w:r>
      <w:r>
        <w:br/>
      </w:r>
      <w:r>
        <w:rPr>
          <w:rFonts w:ascii="Times New Roman"/>
          <w:b w:val="false"/>
          <w:i w:val="false"/>
          <w:color w:val="000000"/>
          <w:sz w:val="28"/>
        </w:rPr>
        <w:t xml:space="preserve">
мониторинг ұйымдастыру және жүзеге асыру, </w:t>
      </w:r>
      <w:r>
        <w:br/>
      </w:r>
      <w:r>
        <w:rPr>
          <w:rFonts w:ascii="Times New Roman"/>
          <w:b w:val="false"/>
          <w:i w:val="false"/>
          <w:color w:val="000000"/>
          <w:sz w:val="28"/>
        </w:rPr>
        <w:t xml:space="preserve">
сондай-ақ оларды қалыптастыру қағидасына </w:t>
      </w:r>
      <w:r>
        <w:br/>
      </w:r>
      <w:r>
        <w:rPr>
          <w:rFonts w:ascii="Times New Roman"/>
          <w:b w:val="false"/>
          <w:i w:val="false"/>
          <w:color w:val="000000"/>
          <w:sz w:val="28"/>
        </w:rPr>
        <w:t xml:space="preserve">
9-қосымша                 </w:t>
      </w:r>
    </w:p>
    <w:bookmarkEnd w:id="34"/>
    <w:bookmarkStart w:name="z47" w:id="35"/>
    <w:p>
      <w:pPr>
        <w:spacing w:after="0"/>
        <w:ind w:left="0"/>
        <w:jc w:val="left"/>
      </w:pPr>
      <w:r>
        <w:rPr>
          <w:rFonts w:ascii="Times New Roman"/>
          <w:b/>
          <w:i w:val="false"/>
          <w:color w:val="000000"/>
        </w:rPr>
        <w:t xml:space="preserve"> 
Тегін медициналық көмектің кепілдік берілген көлемі шеңберінде</w:t>
      </w:r>
      <w:r>
        <w:br/>
      </w:r>
      <w:r>
        <w:rPr>
          <w:rFonts w:ascii="Times New Roman"/>
          <w:b/>
          <w:i w:val="false"/>
          <w:color w:val="000000"/>
        </w:rPr>
        <w:t>
дәрілік заттар мен медициналық мақсаттағы бұйымдардың көтерме</w:t>
      </w:r>
      <w:r>
        <w:br/>
      </w:r>
      <w:r>
        <w:rPr>
          <w:rFonts w:ascii="Times New Roman"/>
          <w:b/>
          <w:i w:val="false"/>
          <w:color w:val="000000"/>
        </w:rPr>
        <w:t>
және бөлшек қосымшасын санау әдістемесі</w:t>
      </w:r>
    </w:p>
    <w:bookmarkEnd w:id="35"/>
    <w:bookmarkStart w:name="z48" w:id="36"/>
    <w:p>
      <w:pPr>
        <w:spacing w:after="0"/>
        <w:ind w:left="0"/>
        <w:jc w:val="both"/>
      </w:pPr>
      <w:r>
        <w:rPr>
          <w:rFonts w:ascii="Times New Roman"/>
          <w:b w:val="false"/>
          <w:i w:val="false"/>
          <w:color w:val="000000"/>
          <w:sz w:val="28"/>
        </w:rPr>
        <w:t>
      1. ТМККК шеңберінде дәрілік заттардың, медициналық мақсаттағы бұйымдардың бағаларына көтерме және бөлшек сауда үстемеақысын көтерме және бөлшек сату субъектілері өнімді жеткізу кезінде ТМККК шеңберінде дәрілік заттар мен медициналық мақсаттағы бұйымдарға алады және ол пайда алу, көтерме және бөлшек операцияларды жүзеге асырумен байланысты шығындарды өтеу үшін арналған.</w:t>
      </w:r>
      <w:r>
        <w:br/>
      </w:r>
      <w:r>
        <w:rPr>
          <w:rFonts w:ascii="Times New Roman"/>
          <w:b w:val="false"/>
          <w:i w:val="false"/>
          <w:color w:val="000000"/>
          <w:sz w:val="28"/>
        </w:rPr>
        <w:t>
</w:t>
      </w:r>
      <w:r>
        <w:rPr>
          <w:rFonts w:ascii="Times New Roman"/>
          <w:b w:val="false"/>
          <w:i w:val="false"/>
          <w:color w:val="000000"/>
          <w:sz w:val="28"/>
        </w:rPr>
        <w:t>
      2. ТМККК шеңберінде дәрілік заттар мен медициналық мақсаттағы бұйымдардың бағаларына көтерме және бөлшек сауда үстеме ақылары Қазақстан Республикасы аумағында ТМККК шеңберінде дәрілік заттар мен медициналық мақсаттағы бұйымдардың көтерме және бөлшек саудада өткізу ұйымдары үшін белгіленеді.</w:t>
      </w:r>
      <w:r>
        <w:br/>
      </w:r>
      <w:r>
        <w:rPr>
          <w:rFonts w:ascii="Times New Roman"/>
          <w:b w:val="false"/>
          <w:i w:val="false"/>
          <w:color w:val="000000"/>
          <w:sz w:val="28"/>
        </w:rPr>
        <w:t>
</w:t>
      </w:r>
      <w:r>
        <w:rPr>
          <w:rFonts w:ascii="Times New Roman"/>
          <w:b w:val="false"/>
          <w:i w:val="false"/>
          <w:color w:val="000000"/>
          <w:sz w:val="28"/>
        </w:rPr>
        <w:t>
      3. ТМККК шеңберінде дәрілік заттар мен медициналық мақсаттағы бұйымдардың бағаларына көтерме және бөлшек сауда үстеме ақылары тіркелген бағаға сүйене отырып, құны бойынша сараланған пайызбен белгіленеді.</w:t>
      </w:r>
      <w:r>
        <w:br/>
      </w:r>
      <w:r>
        <w:rPr>
          <w:rFonts w:ascii="Times New Roman"/>
          <w:b w:val="false"/>
          <w:i w:val="false"/>
          <w:color w:val="000000"/>
          <w:sz w:val="28"/>
        </w:rPr>
        <w:t>
</w:t>
      </w:r>
      <w:r>
        <w:rPr>
          <w:rFonts w:ascii="Times New Roman"/>
          <w:b w:val="false"/>
          <w:i w:val="false"/>
          <w:color w:val="000000"/>
          <w:sz w:val="28"/>
        </w:rPr>
        <w:t>
      4. ТМККК шеңберінде дәрілік заттар мен медициналық мақсаттағы бұйымдар шекті көтерме және бөлшек сауда үстеме ақыларын белгілеу келесі принциптер бойынша жүзеге асырылады:</w:t>
      </w:r>
      <w:r>
        <w:br/>
      </w:r>
      <w:r>
        <w:rPr>
          <w:rFonts w:ascii="Times New Roman"/>
          <w:b w:val="false"/>
          <w:i w:val="false"/>
          <w:color w:val="000000"/>
          <w:sz w:val="28"/>
        </w:rPr>
        <w:t>
      еңбекақы шығыны, негізгі өндіріс қорының амортизациясы, сақтау, тасымалдау, өнімді орау шығындары, ыдыс, жарнама, бағасына кіретін салық пен салық емес төлемдер, әлеуметтік қажеттілік, белгіленген норма шеңберіндегі айырылудан тұратын айналыс шығындары;</w:t>
      </w:r>
      <w:r>
        <w:br/>
      </w:r>
      <w:r>
        <w:rPr>
          <w:rFonts w:ascii="Times New Roman"/>
          <w:b w:val="false"/>
          <w:i w:val="false"/>
          <w:color w:val="000000"/>
          <w:sz w:val="28"/>
        </w:rPr>
        <w:t>
      компанияның дамуына (материалды-техникалық база (жиналу қоры), кәсіпорынның әлеуметтік қажеттіліктері үшін қор қалыптастыруға арналған (тұмыту қоры) ақшалай қаражатты есепке ала отырып анықталған табыс;</w:t>
      </w:r>
      <w:r>
        <w:br/>
      </w:r>
      <w:r>
        <w:rPr>
          <w:rFonts w:ascii="Times New Roman"/>
          <w:b w:val="false"/>
          <w:i w:val="false"/>
          <w:color w:val="000000"/>
          <w:sz w:val="28"/>
        </w:rPr>
        <w:t>
      баға құрылымындағы жекелеген элементтердің салық және салық емес төлемдері.</w:t>
      </w:r>
      <w:r>
        <w:br/>
      </w:r>
      <w:r>
        <w:rPr>
          <w:rFonts w:ascii="Times New Roman"/>
          <w:b w:val="false"/>
          <w:i w:val="false"/>
          <w:color w:val="000000"/>
          <w:sz w:val="28"/>
        </w:rPr>
        <w:t>
</w:t>
      </w:r>
      <w:r>
        <w:rPr>
          <w:rFonts w:ascii="Times New Roman"/>
          <w:b w:val="false"/>
          <w:i w:val="false"/>
          <w:color w:val="000000"/>
          <w:sz w:val="28"/>
        </w:rPr>
        <w:t>
      5. ТМККК шеңберінде дәрілік заттар мен медициналық мақсаттағы бұйымдардың бағаларына көтерме және бөлшек сауда үстеме ақыларын реттеудің ең кіші мерзімі бір жылды құрайды.</w:t>
      </w:r>
      <w:r>
        <w:br/>
      </w:r>
      <w:r>
        <w:rPr>
          <w:rFonts w:ascii="Times New Roman"/>
          <w:b w:val="false"/>
          <w:i w:val="false"/>
          <w:color w:val="000000"/>
          <w:sz w:val="28"/>
        </w:rPr>
        <w:t>
</w:t>
      </w:r>
      <w:r>
        <w:rPr>
          <w:rFonts w:ascii="Times New Roman"/>
          <w:b w:val="false"/>
          <w:i w:val="false"/>
          <w:color w:val="000000"/>
          <w:sz w:val="28"/>
        </w:rPr>
        <w:t>
      6. Реттеудің жоспарланған мерзіміне уәкілетті орган белгілеген ТМККК шеңберінде дәрілік заттар мен медициналық мақсаттағы бұйымдардың бағаларына көтерме және бөлшек сауда үстеме ақысын есептеу мына формула бойынша жүзеге асырылады:</w:t>
      </w:r>
    </w:p>
    <w:bookmarkEnd w:id="36"/>
    <w:p>
      <w:pPr>
        <w:spacing w:after="0"/>
        <w:ind w:left="0"/>
        <w:jc w:val="both"/>
      </w:pPr>
      <w:r>
        <w:rPr>
          <w:rFonts w:ascii="Times New Roman"/>
          <w:b w:val="false"/>
          <w:i w:val="false"/>
          <w:color w:val="000000"/>
          <w:sz w:val="28"/>
        </w:rPr>
        <w:t>              И + П + Н</w:t>
      </w:r>
      <w:r>
        <w:br/>
      </w:r>
      <w:r>
        <w:rPr>
          <w:rFonts w:ascii="Times New Roman"/>
          <w:b w:val="false"/>
          <w:i w:val="false"/>
          <w:color w:val="000000"/>
          <w:sz w:val="28"/>
        </w:rPr>
        <w:t>
        РН = ___________ х 100%</w:t>
      </w:r>
      <w:r>
        <w:br/>
      </w:r>
      <w:r>
        <w:rPr>
          <w:rFonts w:ascii="Times New Roman"/>
          <w:b w:val="false"/>
          <w:i w:val="false"/>
          <w:color w:val="000000"/>
          <w:sz w:val="28"/>
        </w:rPr>
        <w:t>
                 Т</w:t>
      </w:r>
    </w:p>
    <w:bookmarkStart w:name="z54" w:id="37"/>
    <w:p>
      <w:pPr>
        <w:spacing w:after="0"/>
        <w:ind w:left="0"/>
        <w:jc w:val="both"/>
      </w:pPr>
      <w:r>
        <w:rPr>
          <w:rFonts w:ascii="Times New Roman"/>
          <w:b w:val="false"/>
          <w:i w:val="false"/>
          <w:color w:val="000000"/>
          <w:sz w:val="28"/>
        </w:rPr>
        <w:t>
      мұндағы: И – ТМККК шеңберінде дәрілік заттар мен медициналық мақсаттағы бұйымдарды өткізуді жүзеге асыратын көтерме (бөлшек) сауда ұйымдарының шығыны (айналыс шығындары);</w:t>
      </w:r>
      <w:r>
        <w:br/>
      </w:r>
      <w:r>
        <w:rPr>
          <w:rFonts w:ascii="Times New Roman"/>
          <w:b w:val="false"/>
          <w:i w:val="false"/>
          <w:color w:val="000000"/>
          <w:sz w:val="28"/>
        </w:rPr>
        <w:t>
</w:t>
      </w:r>
      <w:r>
        <w:rPr>
          <w:rFonts w:ascii="Times New Roman"/>
          <w:b w:val="false"/>
          <w:i w:val="false"/>
          <w:color w:val="000000"/>
          <w:sz w:val="28"/>
        </w:rPr>
        <w:t>
      П – ТМККК шеңберінде дәрілік заттар мен медициналық мақсаттағы бұйымдарды өткізуді жүзеге асыратын көтерме (бөлшек) сауда ұйымдарын дамытуға арналған ақшалай қаражатты есепке ала отырып анықталған табыс;</w:t>
      </w:r>
      <w:r>
        <w:br/>
      </w:r>
      <w:r>
        <w:rPr>
          <w:rFonts w:ascii="Times New Roman"/>
          <w:b w:val="false"/>
          <w:i w:val="false"/>
          <w:color w:val="000000"/>
          <w:sz w:val="28"/>
        </w:rPr>
        <w:t>
</w:t>
      </w:r>
      <w:r>
        <w:rPr>
          <w:rFonts w:ascii="Times New Roman"/>
          <w:b w:val="false"/>
          <w:i w:val="false"/>
          <w:color w:val="000000"/>
          <w:sz w:val="28"/>
        </w:rPr>
        <w:t>
      Н – ТМККК шеңберінде дәрілік заттар мен медициналық мақсаттағы бұйымдарды өткізуді жүзеге асыратын көтерме (бөлшек) сауда ұйымдарының бағаларында жекелеген элементтермен бөлінетін салық пен салық емес төлемдер бойынша шығындар;</w:t>
      </w:r>
      <w:r>
        <w:br/>
      </w:r>
      <w:r>
        <w:rPr>
          <w:rFonts w:ascii="Times New Roman"/>
          <w:b w:val="false"/>
          <w:i w:val="false"/>
          <w:color w:val="000000"/>
          <w:sz w:val="28"/>
        </w:rPr>
        <w:t>
</w:t>
      </w:r>
      <w:r>
        <w:rPr>
          <w:rFonts w:ascii="Times New Roman"/>
          <w:b w:val="false"/>
          <w:i w:val="false"/>
          <w:color w:val="000000"/>
          <w:sz w:val="28"/>
        </w:rPr>
        <w:t>
      Т – ТМККК шеңберінде дәрілік заттар мен медициналық мақсаттағы бұйымдарды өткізуді жүзеге асыратын көтерме (бөлшек) сауда ұйымдарының тауар айналымы.</w:t>
      </w:r>
    </w:p>
    <w:bookmarkEnd w:id="37"/>
    <w:bookmarkStart w:name="z58" w:id="38"/>
    <w:p>
      <w:pPr>
        <w:spacing w:after="0"/>
        <w:ind w:left="0"/>
        <w:jc w:val="both"/>
      </w:pPr>
      <w:r>
        <w:rPr>
          <w:rFonts w:ascii="Times New Roman"/>
          <w:b w:val="false"/>
          <w:i w:val="false"/>
          <w:color w:val="000000"/>
          <w:sz w:val="28"/>
        </w:rPr>
        <w:t>
Тегін медициналық көмектің кепілдік берілген</w:t>
      </w:r>
      <w:r>
        <w:br/>
      </w:r>
      <w:r>
        <w:rPr>
          <w:rFonts w:ascii="Times New Roman"/>
          <w:b w:val="false"/>
          <w:i w:val="false"/>
          <w:color w:val="000000"/>
          <w:sz w:val="28"/>
        </w:rPr>
        <w:t xml:space="preserve">
көлемі шеңберінде дәрілік заттардың,    </w:t>
      </w:r>
      <w:r>
        <w:br/>
      </w:r>
      <w:r>
        <w:rPr>
          <w:rFonts w:ascii="Times New Roman"/>
          <w:b w:val="false"/>
          <w:i w:val="false"/>
          <w:color w:val="000000"/>
          <w:sz w:val="28"/>
        </w:rPr>
        <w:t>
медициналық мақсаттағы бұйымдардың бағаларына</w:t>
      </w:r>
      <w:r>
        <w:br/>
      </w:r>
      <w:r>
        <w:rPr>
          <w:rFonts w:ascii="Times New Roman"/>
          <w:b w:val="false"/>
          <w:i w:val="false"/>
          <w:color w:val="000000"/>
          <w:sz w:val="28"/>
        </w:rPr>
        <w:t xml:space="preserve">
мониторинг ұйымдастыру және жүзеге асыру, </w:t>
      </w:r>
      <w:r>
        <w:br/>
      </w:r>
      <w:r>
        <w:rPr>
          <w:rFonts w:ascii="Times New Roman"/>
          <w:b w:val="false"/>
          <w:i w:val="false"/>
          <w:color w:val="000000"/>
          <w:sz w:val="28"/>
        </w:rPr>
        <w:t xml:space="preserve">
сондай-ақ оларды қалыптастыру қағидасына </w:t>
      </w:r>
      <w:r>
        <w:br/>
      </w:r>
      <w:r>
        <w:rPr>
          <w:rFonts w:ascii="Times New Roman"/>
          <w:b w:val="false"/>
          <w:i w:val="false"/>
          <w:color w:val="000000"/>
          <w:sz w:val="28"/>
        </w:rPr>
        <w:t xml:space="preserve">
10-қосымша                 </w:t>
      </w:r>
    </w:p>
    <w:bookmarkEnd w:id="38"/>
    <w:bookmarkStart w:name="z59" w:id="39"/>
    <w:p>
      <w:pPr>
        <w:spacing w:after="0"/>
        <w:ind w:left="0"/>
        <w:jc w:val="left"/>
      </w:pPr>
      <w:r>
        <w:rPr>
          <w:rFonts w:ascii="Times New Roman"/>
          <w:b/>
          <w:i w:val="false"/>
          <w:color w:val="000000"/>
        </w:rPr>
        <w:t xml:space="preserve"> 
ТМККК шеңберінде дәрілік заттың, медициналық мақсаттағы бұйымның бөлшек сауда бағасын қалыптастыру мөлшері</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94"/>
        <w:gridCol w:w="6406"/>
      </w:tblGrid>
      <w:tr>
        <w:trPr>
          <w:trHeight w:val="855" w:hRule="atLeast"/>
        </w:trPr>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заттың, медициналық мақсаттағы бұйымның бір бірлігінің көтерме сауда бағасы</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Бөлшек сауда үстемеақысының шекті деңгейі</w:t>
            </w:r>
          </w:p>
        </w:tc>
      </w:tr>
      <w:tr>
        <w:trPr>
          <w:trHeight w:val="270" w:hRule="atLeast"/>
        </w:trPr>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 теңгеге дейін қоса алғанда</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285" w:hRule="atLeast"/>
        </w:trPr>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 теңгеден жоғары</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header.xml" Type="http://schemas.openxmlformats.org/officeDocument/2006/relationships/header" Id="rId2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