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2d06" w14:textId="2ab2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10 маусымдағы № 267 бұйрығы. Қазақстан Республикасының Әділет министрлігінде 2013 жылы 21 маусымда № 8521 тіркелді. Күші жойылды - Қазақстан Республикасы Қаржы министрінің 2014 жылғы 31 шілдедегі № 324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End w:id="0"/>
    <w:bookmarkStart w:name="z4" w:id="1"/>
    <w:p>
      <w:pPr>
        <w:spacing w:after="0"/>
        <w:ind w:left="0"/>
        <w:jc w:val="both"/>
      </w:pPr>
      <w:r>
        <w:rPr>
          <w:rFonts w:ascii="Times New Roman"/>
          <w:b w:val="false"/>
          <w:i w:val="false"/>
          <w:color w:val="000000"/>
          <w:sz w:val="28"/>
        </w:rPr>
        <w:t>      Қазақстан Республикасы Бюджет кодексі 124-бабының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мекемелер мен бюджеттік бағдарламалар әкімшілерінің есептілікті жасау мен ұсынудың ережесін бекіту туралы» Қазақстан Республикасы Қаржы министрінің 2009 жылғы 27 ақпандағы № 89 (Нормативтік құқықтық актілерді мемлекеттік тіркеу тізіліміне № 5612 тіркелген, Қазақстан Республикасы орталық атқарушы және өзге де мемлекеттік органдарының нормативтік құқықтық актілерінің бюллетенінде жарияланған, № 5, 2009 жыл, 344-бап)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мекемелер мен бюджеттік бағдарламалар әкімшілерінің есептілікті жасау мен ұсынудың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 бюджеттік бағдарламалар әкімшісінің енгізген өзгерістеріне сәйкес өзінің бюджеттік есептілігінің данасына бюджеттік бағдарламалар әкімшісінің жазбаша хабарламасын алған сәттен бастап 10 күн ішінде өзгерістер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мекемелерде бюджеттік есептілік электронды түрде және қағаз тасығышта атауы бар және беттері нөмірленген түрінде ұсынылады.»;</w:t>
      </w:r>
      <w:r>
        <w:br/>
      </w:r>
      <w:r>
        <w:rPr>
          <w:rFonts w:ascii="Times New Roman"/>
          <w:b w:val="false"/>
          <w:i w:val="false"/>
          <w:color w:val="000000"/>
          <w:sz w:val="28"/>
        </w:rPr>
        <w:t>
</w:t>
      </w:r>
      <w:r>
        <w:rPr>
          <w:rFonts w:ascii="Times New Roman"/>
          <w:b w:val="false"/>
          <w:i w:val="false"/>
          <w:color w:val="000000"/>
          <w:sz w:val="28"/>
        </w:rPr>
        <w:t>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бюджеттік бағдарламалардың әкімшілері бюджеттік есептілікті бюджетті атқару жөніндегі орталық уәкілетті органға бюджетті атқару жөніндегі ақпарат жүйесі арқылы ұсынады (бұдан әрі - АЖ). Есеп берілген күн оны АЖ арқылы берген күн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екінші, он үшінші, он төртінші және он бесінші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Жылдық және тоқсандық есептерге міндетті түрде есепті кезеңде міндеттемелер мен төлемдер бойынша жеке қаржыландыру жоспарының, бюджеттік бағдарламаларды қаржыландыру жоспарының, тауарларды (жұмыстарды, қызметтерді) сатудан түскен түсімдер және ақшаны жұмсау жоспарының, сондай-ақ демеушілік және қайырымдылық көмектен түскен түсімдер мен қаражатты жұмсау жөніндегі міндеттемелерін орындауға ықпал ететін негізгі факторлар айтыла отырып қоса беріледі.</w:t>
      </w:r>
      <w:r>
        <w:br/>
      </w:r>
      <w:r>
        <w:rPr>
          <w:rFonts w:ascii="Times New Roman"/>
          <w:b w:val="false"/>
          <w:i w:val="false"/>
          <w:color w:val="000000"/>
          <w:sz w:val="28"/>
        </w:rPr>
        <w:t>
</w:t>
      </w:r>
      <w:r>
        <w:rPr>
          <w:rFonts w:ascii="Times New Roman"/>
          <w:b w:val="false"/>
          <w:i w:val="false"/>
          <w:color w:val="000000"/>
          <w:sz w:val="28"/>
        </w:rPr>
        <w:t>
      Жылдық және тоқсандық есептерге ақпарат «Қаржы есептілігін жасаудың және ұсынудың нысаны мен ережесін бекіту туралы» Қазақстан Республикасы Қаржы министрінің 2010 жылғы 8 шілдедегі № 325 (Нормативтік құқықтық кесімдерді мемлекеттік тіркеудің тізіліміне № 6352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қаржылық есептілікке түсіндірме жазбада көрсетіледі (№ 5-нысан), бюджеттік есеп нысандары бойынша қысқаша жазылуы және мына бөлімдер бойынша: бюджеттік есептілік нысандары жөніндегі жалпы ережелер мен түсіндірмені қамтуы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«Бұдан басқа, АЖ арқылы есептілікті ұсынатын республикалық бюджеттік бағдарламалардың әкімшілерін қоспағанда, бюджеттік есептілікке бірінші және екінші қол қою құқығы туралы бұйрықтың көшірмесі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Нысаналы трансферттерді республикалық бюджеттен алатын облыстардың, Астана және Алматы қалаларының жергілікті атқарушы органдары № 4-20 «Шығыстар бойынша жиынтық есеп» нысаны бойынша алынған қаражат туралы бюджеттік есептілікті және оған ақпаратты жасайды және нысаналы трансферттер алынған республикалық бюджеттік бағдарламалар әкімшілеріне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Республикалық және жергілікті бюджеттер есебінен ұсталатын ішкі істер аумақтық органдары бюджетті атқару жөніндегі жергілікті уәкілетті органға жергілікті бюджеттен бөлінген қаражат бойынша бюджеттік есептілікті нысандардың толық көлемінде, ал республикалық бюджеттен бөлінген қаражат бойынша – республикалық бюджеттік бағдарламалардың әкімшісіне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 Республикалық бюджет есебінен ұсталатын мемлекеттік мекемелер бюджеттік бағдарламалардың әкімшілері белгілеген мерзімде бюджеттік есептілікті толық көлеміндегі нысандарда үш данада тиісті аумақтық қазынашылық органдарына ұсынады.</w:t>
      </w:r>
      <w:r>
        <w:br/>
      </w:r>
      <w:r>
        <w:rPr>
          <w:rFonts w:ascii="Times New Roman"/>
          <w:b w:val="false"/>
          <w:i w:val="false"/>
          <w:color w:val="000000"/>
          <w:sz w:val="28"/>
        </w:rPr>
        <w:t>
</w:t>
      </w:r>
      <w:r>
        <w:rPr>
          <w:rFonts w:ascii="Times New Roman"/>
          <w:b w:val="false"/>
          <w:i w:val="false"/>
          <w:color w:val="000000"/>
          <w:sz w:val="28"/>
        </w:rPr>
        <w:t>
      Бұрыштама және мөртабан қойылған есептіліктің екі данасы мемлекеттік мекемелерге қайтарылады, оның біреуі республикалық бюджеттік бағдарламалардың әкімшісіне жолданады. Алшақтық анықталған кезде есеп мемлекеттік мекемеге аумақтық қазынашылық бөлімшесі басшысының не ол уәкілеттік берген адамның қолы қойылған жазбаша негіздемемен бірге қайтарылады.</w:t>
      </w:r>
      <w:r>
        <w:br/>
      </w:r>
      <w:r>
        <w:rPr>
          <w:rFonts w:ascii="Times New Roman"/>
          <w:b w:val="false"/>
          <w:i w:val="false"/>
          <w:color w:val="000000"/>
          <w:sz w:val="28"/>
        </w:rPr>
        <w:t>
</w:t>
      </w:r>
      <w:r>
        <w:rPr>
          <w:rFonts w:ascii="Times New Roman"/>
          <w:b w:val="false"/>
          <w:i w:val="false"/>
          <w:color w:val="000000"/>
          <w:sz w:val="28"/>
        </w:rPr>
        <w:t>
      Ведомстволық бағынысты мекемелері жоқ республикалық бюджеттік бағдарламалардың әкімшілері қазынашылықтың аумақтық бөлімшелеріне бюджеттік және қаржылық есептілікті ұсынбайды.»;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Мемлекеттік мекемелер және жергілікті бюджеттік бағдарламалар әкімшілері бюджеттік есептілікті нысандардың толық көлемінде екі данада жасайды, оның біреуі мемлекеттік мекемелермен жоғары тұрған органға, жергілікті бюджеттік бағдарламалар әкімшілерімен бюджетті атқару жөніндегі уәкілетті органға жіберіледі. Бюджеттік бағдарламалар әкімшілерінің ведомстволық бағынысты мемлекеттік мекемелерден және бюджетті атқару жөніндегі уәкілетті органдар бюджеттік бағдарламалар әкімшілері есептілікті қабылдауы және тексеруі осы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58-тармақтың</w:t>
      </w:r>
      <w:r>
        <w:rPr>
          <w:rFonts w:ascii="Times New Roman"/>
          <w:b w:val="false"/>
          <w:i w:val="false"/>
          <w:color w:val="000000"/>
          <w:sz w:val="28"/>
        </w:rPr>
        <w:t xml:space="preserve"> төртінші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«11-бағанда 020 «Шығыстардың барлығы, оның ішінде ерекшеліктер бойынша» деген жол бойынша шығыстардың экономикалық сыныптамасының барлық ерекшеліктері бойынша кассалық шығыстардың жалпы сомасы, оның ішінде бюджетке аударылған сомалар 021-тармақта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63-тармақтың</w:t>
      </w:r>
      <w:r>
        <w:rPr>
          <w:rFonts w:ascii="Times New Roman"/>
          <w:b w:val="false"/>
          <w:i w:val="false"/>
          <w:color w:val="000000"/>
          <w:sz w:val="28"/>
        </w:rPr>
        <w:t xml:space="preserve"> жетінші және сегізінші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«150-жол бойынша 151, 152, 153, 154, 155, 156, 157, 158, 159, 160, 170-жолдары бойынша қорлардың түсу көздерін көрсете отырып, есепті жылдағы қорлар түсімдерінің жалпы сомасы көрсетіледі.</w:t>
      </w:r>
      <w:r>
        <w:br/>
      </w:r>
      <w:r>
        <w:rPr>
          <w:rFonts w:ascii="Times New Roman"/>
          <w:b w:val="false"/>
          <w:i w:val="false"/>
          <w:color w:val="000000"/>
          <w:sz w:val="28"/>
        </w:rPr>
        <w:t>
</w:t>
      </w:r>
      <w:r>
        <w:rPr>
          <w:rFonts w:ascii="Times New Roman"/>
          <w:b w:val="false"/>
          <w:i w:val="false"/>
          <w:color w:val="000000"/>
          <w:sz w:val="28"/>
        </w:rPr>
        <w:t>
      Есепті жылы кеткен қорлардың жалпы сомасы олардың есебінен қорлардың кетуі болған 181, 191, 192, 200, 210, 221, 222, 230, 240-жолдар бойынша бөле отырып есепті кезеңдегі қорлар түсімінің жалпы сомасы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 № 4-20-нысан бойынша шығыстар жөніндегі жиынтық есепті мемлекеттік мекемелер қазынашылық органдарынан ай сайын алады.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бағдарламалардың әкiмшiлерi № 4-20-нысан жөніндегі шығыстар бойынша қалыптасқан жиынтық есептерді ағымдағы қаржы жылының 1 шілдедегі және 1 қазандағы жағдайы бойынша есептіден кейінгі жылдың 1 қаңтарына АЖ арқылы ұсынылатын бюджеттік есептілік құрамында жібереді.</w:t>
      </w:r>
      <w:r>
        <w:br/>
      </w:r>
      <w:r>
        <w:rPr>
          <w:rFonts w:ascii="Times New Roman"/>
          <w:b w:val="false"/>
          <w:i w:val="false"/>
          <w:color w:val="000000"/>
          <w:sz w:val="28"/>
        </w:rPr>
        <w:t>
</w:t>
      </w:r>
      <w:r>
        <w:rPr>
          <w:rFonts w:ascii="Times New Roman"/>
          <w:b w:val="false"/>
          <w:i w:val="false"/>
          <w:color w:val="000000"/>
          <w:sz w:val="28"/>
        </w:rPr>
        <w:t>
      Жергілікті бюджеттік бағдарламалардың әкімшілері ағымдағы қаржы жылының 1 шілдедегі және 1 қазандағы, есептіден кейінгі жылдың 1 қаңтарындағы жағдай бойынша № 4-20-нысан бойынша шығыстар жөніндегі қазынашылық органдарының жиынтық есебін алады, жергілікті бюджеттік бағдарламалар әкімшісінің қолымен және елтаңбалы мөрдің бедерімен растайды және оны бюджеттің атқарылуы жөніндегі тиісті жергілікті уәкілетті органға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«76. Есептердегі кредиторлық және дебиторлық берешек өткен жылдардың берешегі мен ағымдағы жылдың берешегіне бөлінеді.</w:t>
      </w:r>
      <w:r>
        <w:br/>
      </w:r>
      <w:r>
        <w:rPr>
          <w:rFonts w:ascii="Times New Roman"/>
          <w:b w:val="false"/>
          <w:i w:val="false"/>
          <w:color w:val="000000"/>
          <w:sz w:val="28"/>
        </w:rPr>
        <w:t>
</w:t>
      </w:r>
      <w:r>
        <w:rPr>
          <w:rFonts w:ascii="Times New Roman"/>
          <w:b w:val="false"/>
          <w:i w:val="false"/>
          <w:color w:val="000000"/>
          <w:sz w:val="28"/>
        </w:rPr>
        <w:t>
      Өткен жылдардың берешегі – ағымдағы жылдың алдындағы жылы құрылған мемлекеттік мекеменің берешегі.</w:t>
      </w:r>
      <w:r>
        <w:br/>
      </w:r>
      <w:r>
        <w:rPr>
          <w:rFonts w:ascii="Times New Roman"/>
          <w:b w:val="false"/>
          <w:i w:val="false"/>
          <w:color w:val="000000"/>
          <w:sz w:val="28"/>
        </w:rPr>
        <w:t>
</w:t>
      </w:r>
      <w:r>
        <w:rPr>
          <w:rFonts w:ascii="Times New Roman"/>
          <w:b w:val="false"/>
          <w:i w:val="false"/>
          <w:color w:val="000000"/>
          <w:sz w:val="28"/>
        </w:rPr>
        <w:t>
      Кредиторлық берешек туралы есептерде ағымдағы жылдың басындағы өткен жылдар берешегінің жағдайы және ағымдағы жылдың бөлігінде ол өтелген жағдайда есепті кезеңдегі осы берешектің қалдығы тіркеледі.</w:t>
      </w:r>
      <w:r>
        <w:br/>
      </w:r>
      <w:r>
        <w:rPr>
          <w:rFonts w:ascii="Times New Roman"/>
          <w:b w:val="false"/>
          <w:i w:val="false"/>
          <w:color w:val="000000"/>
          <w:sz w:val="28"/>
        </w:rPr>
        <w:t>
</w:t>
      </w:r>
      <w:r>
        <w:rPr>
          <w:rFonts w:ascii="Times New Roman"/>
          <w:b w:val="false"/>
          <w:i w:val="false"/>
          <w:color w:val="000000"/>
          <w:sz w:val="28"/>
        </w:rPr>
        <w:t>
      Дебиторлық берешек туралы есептерде ағымдағы жылдың басындағы өткен жылдар дебиторлық берешегінің жағдайы және ағымдағы қаржы жылының бөлігінде ол өтелген жағдайда есепті күнгі осы берешектің қалдығы көрсетіледі.</w:t>
      </w:r>
      <w:r>
        <w:br/>
      </w:r>
      <w:r>
        <w:rPr>
          <w:rFonts w:ascii="Times New Roman"/>
          <w:b w:val="false"/>
          <w:i w:val="false"/>
          <w:color w:val="000000"/>
          <w:sz w:val="28"/>
        </w:rPr>
        <w:t>
</w:t>
      </w:r>
      <w:r>
        <w:rPr>
          <w:rFonts w:ascii="Times New Roman"/>
          <w:b w:val="false"/>
          <w:i w:val="false"/>
          <w:color w:val="000000"/>
          <w:sz w:val="28"/>
        </w:rPr>
        <w:t>
      Ағымдағы жылдың берешегі – ағымдағы жылы туындаған және есепті күні қалыптасқан мемлекеттік мекемелердің берешегі.</w:t>
      </w:r>
      <w:r>
        <w:br/>
      </w:r>
      <w:r>
        <w:rPr>
          <w:rFonts w:ascii="Times New Roman"/>
          <w:b w:val="false"/>
          <w:i w:val="false"/>
          <w:color w:val="000000"/>
          <w:sz w:val="28"/>
        </w:rPr>
        <w:t>
</w:t>
      </w:r>
      <w:r>
        <w:rPr>
          <w:rFonts w:ascii="Times New Roman"/>
          <w:b w:val="false"/>
          <w:i w:val="false"/>
          <w:color w:val="000000"/>
          <w:sz w:val="28"/>
        </w:rPr>
        <w:t>
      Кредиторлық және дебиторлық берешек туралы есептер есепті күнгі талдамалық есептің деректеріне негізделеді.</w:t>
      </w:r>
      <w:r>
        <w:br/>
      </w:r>
      <w:r>
        <w:rPr>
          <w:rFonts w:ascii="Times New Roman"/>
          <w:b w:val="false"/>
          <w:i w:val="false"/>
          <w:color w:val="000000"/>
          <w:sz w:val="28"/>
        </w:rPr>
        <w:t>
</w:t>
      </w:r>
      <w:r>
        <w:rPr>
          <w:rFonts w:ascii="Times New Roman"/>
          <w:b w:val="false"/>
          <w:i w:val="false"/>
          <w:color w:val="000000"/>
          <w:sz w:val="28"/>
        </w:rPr>
        <w:t>
      ДБ-Б және КБ-Б нысандары бойынша ай сайынғы (жедел) және нақтыланған есептерге бюджеттен бір деңгейінен екіншісіне сомасы бюджеттік кредиттер және трансферттер енгізілмейді, сондай-ақ алынған сыртқы қарыздар бойынша бағалау және кепілдік міндеттемелері, қаржылық міндеттемелері бойынша берешекке енгізілмейді.</w:t>
      </w:r>
      <w:r>
        <w:br/>
      </w:r>
      <w:r>
        <w:rPr>
          <w:rFonts w:ascii="Times New Roman"/>
          <w:b w:val="false"/>
          <w:i w:val="false"/>
          <w:color w:val="000000"/>
          <w:sz w:val="28"/>
        </w:rPr>
        <w:t>
</w:t>
      </w:r>
      <w:r>
        <w:rPr>
          <w:rFonts w:ascii="Times New Roman"/>
          <w:b w:val="false"/>
          <w:i w:val="false"/>
          <w:color w:val="000000"/>
          <w:sz w:val="28"/>
        </w:rPr>
        <w:t>
      Есептер кіші бағдарлама, бағдарлама, мемлекеттік мекеме, бюджеттік бағдарламалардың әкімшісі бойынша аралық қорытындыларды қамтуы тиіс.</w:t>
      </w:r>
      <w:r>
        <w:br/>
      </w:r>
      <w:r>
        <w:rPr>
          <w:rFonts w:ascii="Times New Roman"/>
          <w:b w:val="false"/>
          <w:i w:val="false"/>
          <w:color w:val="000000"/>
          <w:sz w:val="28"/>
        </w:rPr>
        <w:t>
</w:t>
      </w:r>
      <w:r>
        <w:rPr>
          <w:rFonts w:ascii="Times New Roman"/>
          <w:b w:val="false"/>
          <w:i w:val="false"/>
          <w:color w:val="000000"/>
          <w:sz w:val="28"/>
        </w:rPr>
        <w:t>
      Есептегі барлық құндық көрсеткіштер мың теңгеде көрсетіледі. Есеп көрсеткішінің бөлшек бөлігі бір ондық мәнге дейін дәлдікпен көрсетіледі және бүтін бөлігінен үтірмен бөлінеді.»;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77-тармақтың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«Өлшем бiрлiгi» деректемесі - мемлекеттiк мекемелердің және бюджеттік бағдарламалар әкімшілерінің есептерінде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«КБ-Ө (осы Ережеге 26-қосымша) өзге да қаражаттар есебінен ол бойынша мемлекеттік мекеменің және республикалық бюджеттік бағдарламалар әкімшісінің кредиторлық берешегі туралы есеп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79-тармақтың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«11-бағанда төлеу мерзімі басталмаған міндеттемелер бойынша берешектің сомасы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80-тармақтың</w:t>
      </w:r>
      <w:r>
        <w:rPr>
          <w:rFonts w:ascii="Times New Roman"/>
          <w:b w:val="false"/>
          <w:i w:val="false"/>
          <w:color w:val="000000"/>
          <w:sz w:val="28"/>
        </w:rPr>
        <w:t xml:space="preserve"> бірінші,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«КБ-Ө-нысаны бойынша кредиторлық берешек туралы есеп былай толтырылады:</w:t>
      </w:r>
      <w:r>
        <w:br/>
      </w:r>
      <w:r>
        <w:rPr>
          <w:rFonts w:ascii="Times New Roman"/>
          <w:b w:val="false"/>
          <w:i w:val="false"/>
          <w:color w:val="000000"/>
          <w:sz w:val="28"/>
        </w:rPr>
        <w:t>
</w:t>
      </w:r>
      <w:r>
        <w:rPr>
          <w:rFonts w:ascii="Times New Roman"/>
          <w:b w:val="false"/>
          <w:i w:val="false"/>
          <w:color w:val="000000"/>
          <w:sz w:val="28"/>
        </w:rPr>
        <w:t>
      Кейiнгi бағандарды толтыру КБ-Б нысаны бойынша есептердi толтыру үшiн осы Ереженiң 79-тармағында белгiленген тәртiпте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«Өзге де қаражаттар (тауарларды (жұмыстарды, көрсетілетін қызметтерді) өткізуден түскен ақша, демеушілік, қайырымдылық көмектен, жетіспеушілік және талан-таражға түскен ақша, қызметкерлер алған несиелер бойынша берешек және басқалар) есебінен қалыптасқан мемлекеттік мекеме мен бюджеттік бағдарламалар әкімшісінің дебиторлық берешегі туралы есеп жасалатын ДБ-Ө (осы Ережеге 28-қосымша).»;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83-тармақтың</w:t>
      </w:r>
      <w:r>
        <w:rPr>
          <w:rFonts w:ascii="Times New Roman"/>
          <w:b w:val="false"/>
          <w:i w:val="false"/>
          <w:color w:val="000000"/>
          <w:sz w:val="28"/>
        </w:rPr>
        <w:t xml:space="preserve"> бірінші,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«ДБ-Ө-нысаны бойынша дебиторлық берешек туралы есеп келесi түрде толтырылады:</w:t>
      </w:r>
      <w:r>
        <w:br/>
      </w:r>
      <w:r>
        <w:rPr>
          <w:rFonts w:ascii="Times New Roman"/>
          <w:b w:val="false"/>
          <w:i w:val="false"/>
          <w:color w:val="000000"/>
          <w:sz w:val="28"/>
        </w:rPr>
        <w:t>
</w:t>
      </w:r>
      <w:r>
        <w:rPr>
          <w:rFonts w:ascii="Times New Roman"/>
          <w:b w:val="false"/>
          <w:i w:val="false"/>
          <w:color w:val="000000"/>
          <w:sz w:val="28"/>
        </w:rPr>
        <w:t>
      «Кейiнгi бағандарды толтыру ДБ-Б нысаны бойынша есептердi толтыру үшiн осы Ереженiң 82-тармағында белгiленген тәртiпте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КБ-Б және ДБ-Б-нысандары бойынша кредиторлық және дебиторлық берешек туралы ай сайынғы есепке тиісінше Ережеге 30 және 31-қосымшаларға сәйкес әрбiр бюджеттік бағдарлама (кiшi бағдарлама), ерекшелігі бойынша олардың пайда болу себебiн түсiндiре отырып, бюджет қаражаты есебінен берешектiң пайда болу себептерi туралы ақпарат қоса берiледi.</w:t>
      </w:r>
      <w:r>
        <w:br/>
      </w:r>
      <w:r>
        <w:rPr>
          <w:rFonts w:ascii="Times New Roman"/>
          <w:b w:val="false"/>
          <w:i w:val="false"/>
          <w:color w:val="000000"/>
          <w:sz w:val="28"/>
        </w:rPr>
        <w:t>
</w:t>
      </w:r>
      <w:r>
        <w:rPr>
          <w:rFonts w:ascii="Times New Roman"/>
          <w:b w:val="false"/>
          <w:i w:val="false"/>
          <w:color w:val="000000"/>
          <w:sz w:val="28"/>
        </w:rPr>
        <w:t>
      КБ-Ө және ДБ-Ө-нысандары бойынша кредиторлық және дебиторлық берешек туралы ай сайынғы есепке тиісінше Ережеге 29-қосымшаға сәйкес әрбiр бюджеттік бағдарлама (кiшi бағдарлама), ақылы көрсетілетін қызмет/өзге коды бойынша олардың пайда болу себебiн түсiндiре отырып, басқа қаражаттар есебінен берешектiң пайда болу себептерi туралы ақпарат қоса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«85. Кредиторлық және дебиторлық берешек туралы жедел есепті ай сайын:</w:t>
      </w:r>
      <w:r>
        <w:br/>
      </w:r>
      <w:r>
        <w:rPr>
          <w:rFonts w:ascii="Times New Roman"/>
          <w:b w:val="false"/>
          <w:i w:val="false"/>
          <w:color w:val="000000"/>
          <w:sz w:val="28"/>
        </w:rPr>
        <w:t>
</w:t>
      </w:r>
      <w:r>
        <w:rPr>
          <w:rFonts w:ascii="Times New Roman"/>
          <w:b w:val="false"/>
          <w:i w:val="false"/>
          <w:color w:val="000000"/>
          <w:sz w:val="28"/>
        </w:rPr>
        <w:t>
      1) мемлекеттік мекемелер – оларға белгіленген мерзімдерде бюджеттік бағдарламаның әкімшісі;</w:t>
      </w:r>
      <w:r>
        <w:br/>
      </w:r>
      <w:r>
        <w:rPr>
          <w:rFonts w:ascii="Times New Roman"/>
          <w:b w:val="false"/>
          <w:i w:val="false"/>
          <w:color w:val="000000"/>
          <w:sz w:val="28"/>
        </w:rPr>
        <w:t>
</w:t>
      </w:r>
      <w:r>
        <w:rPr>
          <w:rFonts w:ascii="Times New Roman"/>
          <w:b w:val="false"/>
          <w:i w:val="false"/>
          <w:color w:val="000000"/>
          <w:sz w:val="28"/>
        </w:rPr>
        <w:t>
      2) республикалық бюджеттік бағдарламалар әкімшілері – бюджетті атқару жөніндегі орталық уәкілетті органға есептіден кейінгі айдың 15-і күнінен кешіктірмей, АЖ арқылы;</w:t>
      </w:r>
      <w:r>
        <w:br/>
      </w:r>
      <w:r>
        <w:rPr>
          <w:rFonts w:ascii="Times New Roman"/>
          <w:b w:val="false"/>
          <w:i w:val="false"/>
          <w:color w:val="000000"/>
          <w:sz w:val="28"/>
        </w:rPr>
        <w:t>
</w:t>
      </w:r>
      <w:r>
        <w:rPr>
          <w:rFonts w:ascii="Times New Roman"/>
          <w:b w:val="false"/>
          <w:i w:val="false"/>
          <w:color w:val="000000"/>
          <w:sz w:val="28"/>
        </w:rPr>
        <w:t>
      3) жергілікті бюджеттік бағдарламалардың әкімшілері – оларға белгіленген мерзімдерде жергілікті бюджетті атқару жөніндегі уәкілетті органға ұсынады;</w:t>
      </w:r>
      <w:r>
        <w:br/>
      </w:r>
      <w:r>
        <w:rPr>
          <w:rFonts w:ascii="Times New Roman"/>
          <w:b w:val="false"/>
          <w:i w:val="false"/>
          <w:color w:val="000000"/>
          <w:sz w:val="28"/>
        </w:rPr>
        <w:t>
</w:t>
      </w:r>
      <w:r>
        <w:rPr>
          <w:rFonts w:ascii="Times New Roman"/>
          <w:b w:val="false"/>
          <w:i w:val="false"/>
          <w:color w:val="000000"/>
          <w:sz w:val="28"/>
        </w:rPr>
        <w:t>
      Мемлекеттік мекеме ағымдағы қаржы жылының 1 шілдесіндегі, 1 қазанындағы және кезекті қаржы жылының 1 қаңтарындағы жағдай бойынша кредиторлық және дебиторлық берешектер туралы нақтыланған есептерді оларға белгіленген мерзімдерде бюджеттік бағадарламалардың әкімшісіне береді.</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әкімшілері бухгалтерлік теңгерімдердің деректерімен нақтыланған кредиторлық және дебиторлық берешек туралы есептерді 1 шілдедегі, 1 қазандағы жағдай бойынша бюджетті атқару жөніндегі уәкілетті органға есепті кезеңнен кейінгі екінші айдың 10 күнінен кешіктірмей, кезекті қаржылық жылғы 1 қаңтардағы жағдай бойынша (есепті қаржылық жылда) – есепті қаржылық жылдан кейінгі екінші айдың 12 күніне дейін бюджеттік және қаржылық есептілікті ұсыну кестесіне сәйкес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«86. КБ-Б, ДБ-Б, КБ-Ө және ДБ-Ө нысандары бойынша есептерді:</w:t>
      </w:r>
      <w:r>
        <w:br/>
      </w:r>
      <w:r>
        <w:rPr>
          <w:rFonts w:ascii="Times New Roman"/>
          <w:b w:val="false"/>
          <w:i w:val="false"/>
          <w:color w:val="000000"/>
          <w:sz w:val="28"/>
        </w:rPr>
        <w:t>
</w:t>
      </w:r>
      <w:r>
        <w:rPr>
          <w:rFonts w:ascii="Times New Roman"/>
          <w:b w:val="false"/>
          <w:i w:val="false"/>
          <w:color w:val="000000"/>
          <w:sz w:val="28"/>
        </w:rPr>
        <w:t>
      1) республикалық және жергілікті бюджеттерден қамтылатын мемлекеттік мекемелер, жергілікті бюджеттік бағдарламалардың әкімшілері бюджеттік бағдарламалардың әкімшісі немесе мемлекеттік мекемелердің басшысы және бас бухгалтер қол қойған және елтаңба мөрімен бедерленген, ресми бланкте жасалған хаттың қосымшасымен орындаушы туралы мәліметтердің нұсқауымен жетекші қолға;</w:t>
      </w:r>
      <w:r>
        <w:br/>
      </w:r>
      <w:r>
        <w:rPr>
          <w:rFonts w:ascii="Times New Roman"/>
          <w:b w:val="false"/>
          <w:i w:val="false"/>
          <w:color w:val="000000"/>
          <w:sz w:val="28"/>
        </w:rPr>
        <w:t>
</w:t>
      </w:r>
      <w:r>
        <w:rPr>
          <w:rFonts w:ascii="Times New Roman"/>
          <w:b w:val="false"/>
          <w:i w:val="false"/>
          <w:color w:val="000000"/>
          <w:sz w:val="28"/>
        </w:rPr>
        <w:t>
      2) республикалық бюджеттік бағдарламалар әкімшілері АЖ арқылы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Мемлекеттiк мекемелердiң және бюджеттiк бағдарламалар әкiмшiлерiнiң бюджеттiк есептiлiктi жасау мен ұсынудың ережесiне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31-қосымша</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мекемелердiң және бюджеттiк бағдарламалар әкiмшiлерiнiң бюджеттiк есептiлiктi жасау мен ұсынудың ережесiне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рәсімдер әдіснамасы департаменті (З.А. Ерназарова) осы бұйрықтың Қазақстан Республикасының Әділет министрлігінде мемлекеттік тіркелуін және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 алғашқы ресми жариялаған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Министр                                              Б. Жәмішев</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10 маусымдағы</w:t>
      </w:r>
      <w:r>
        <w:br/>
      </w:r>
      <w:r>
        <w:rPr>
          <w:rFonts w:ascii="Times New Roman"/>
          <w:b w:val="false"/>
          <w:i w:val="false"/>
          <w:color w:val="000000"/>
          <w:sz w:val="28"/>
        </w:rPr>
        <w:t>
№ 267 бұйрығына 1-қосымша</w:t>
      </w:r>
    </w:p>
    <w:bookmarkEnd w:id="2"/>
    <w:bookmarkStart w:name="z2" w:id="3"/>
    <w:p>
      <w:pPr>
        <w:spacing w:after="0"/>
        <w:ind w:left="0"/>
        <w:jc w:val="both"/>
      </w:pPr>
      <w:r>
        <w:rPr>
          <w:rFonts w:ascii="Times New Roman"/>
          <w:b w:val="false"/>
          <w:i w:val="false"/>
          <w:color w:val="000000"/>
          <w:sz w:val="28"/>
        </w:rPr>
        <w:t>
Мемлекеттiк мекемелердiң және</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xml:space="preserve">
есептiлiктi жасау мен ұсынудың </w:t>
      </w:r>
      <w:r>
        <w:br/>
      </w:r>
      <w:r>
        <w:rPr>
          <w:rFonts w:ascii="Times New Roman"/>
          <w:b w:val="false"/>
          <w:i w:val="false"/>
          <w:color w:val="000000"/>
          <w:sz w:val="28"/>
        </w:rPr>
        <w:t xml:space="preserve">
ережесiне 1-қосымша      </w:t>
      </w:r>
    </w:p>
    <w:bookmarkEnd w:id="3"/>
    <w:bookmarkStart w:name="z91" w:id="4"/>
    <w:p>
      <w:pPr>
        <w:spacing w:after="0"/>
        <w:ind w:left="0"/>
        <w:jc w:val="left"/>
      </w:pPr>
      <w:r>
        <w:rPr>
          <w:rFonts w:ascii="Times New Roman"/>
          <w:b/>
          <w:i w:val="false"/>
          <w:color w:val="000000"/>
        </w:rPr>
        <w:t xml:space="preserve"> 
Мемлекеттiк мекемелердiң және бюджеттiк бағдарламалар</w:t>
      </w:r>
      <w:r>
        <w:br/>
      </w:r>
      <w:r>
        <w:rPr>
          <w:rFonts w:ascii="Times New Roman"/>
          <w:b/>
          <w:i w:val="false"/>
          <w:color w:val="000000"/>
        </w:rPr>
        <w:t>
әкiмшiлерiнiң жылдық, тоқсандық және айлық бюджеттiк есептiлiк нысандарының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2223"/>
        <w:gridCol w:w="1851"/>
        <w:gridCol w:w="76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нөмірлері</w:t>
            </w:r>
          </w:p>
        </w:tc>
        <w:tc>
          <w:tcPr>
            <w:tcW w:w="7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атаулары</w:t>
            </w:r>
          </w:p>
        </w:tc>
      </w:tr>
      <w:tr>
        <w:trPr>
          <w:trHeight w:val="6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көрсетiлетiн қызметтi) өткiзуiнен түскен ақша түсiмдерi мен шығыстары жоспарларының орындалуы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4-жиынтық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4-жиынтық</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көрсетiлетiн қызметтi) өткiзуiнен түскен ақша түсiмдерi мен шығыстары жоспарларының орындалуы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мекемеге қайтарымдылық шарттарында беретiн ақша бойынша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Демеушiлiк пен қайырымдылық көмектен ақшаның түсiмi мен жұмсалуы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қаражат қозғалысы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активтердің қозғалысы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қозғалысы туралы есеп</w:t>
            </w:r>
          </w:p>
        </w:tc>
      </w:tr>
      <w:tr>
        <w:trPr>
          <w:trHeight w:val="27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Өкiлдiк шығындарға бөлiнген қаражаттардың пайдаланылуы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7-жиынтық</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министрлiгiне бөлiнген өкiлдiк шығындарға арналған қаражаттардың пайдалануы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Зейнетақыларды, мемлекеттiк әлеуметтiк жәрдемақыларды, арнайы мемлекеттiк жәрдемақыларды, жерлеуге және басқа жәрдемақыларды төлеу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бойынша жиынтық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КБ-Б</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КБ-Б</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туралы есеп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ДБ-Б</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ДБ-Б</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туралы есеп</w:t>
            </w:r>
          </w:p>
        </w:tc>
      </w:tr>
      <w:tr>
        <w:trPr>
          <w:trHeight w:val="18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ДБ-Ө</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ДБ-Ө</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ДБ-Ө</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туралы есеп</w:t>
            </w:r>
          </w:p>
        </w:tc>
      </w:tr>
    </w:tbl>
    <w:bookmarkStart w:name="z9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 267 бұйрығына 2-қосымша</w:t>
      </w:r>
    </w:p>
    <w:bookmarkEnd w:id="5"/>
    <w:bookmarkStart w:name="z96" w:id="6"/>
    <w:p>
      <w:pPr>
        <w:spacing w:after="0"/>
        <w:ind w:left="0"/>
        <w:jc w:val="both"/>
      </w:pPr>
      <w:r>
        <w:rPr>
          <w:rFonts w:ascii="Times New Roman"/>
          <w:b w:val="false"/>
          <w:i w:val="false"/>
          <w:color w:val="000000"/>
          <w:sz w:val="28"/>
        </w:rPr>
        <w:t>
Мемлекеттiк мекемелердiң және</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xml:space="preserve">
есептiлiктi жасау мен ұсынудың </w:t>
      </w:r>
      <w:r>
        <w:br/>
      </w:r>
      <w:r>
        <w:rPr>
          <w:rFonts w:ascii="Times New Roman"/>
          <w:b w:val="false"/>
          <w:i w:val="false"/>
          <w:color w:val="000000"/>
          <w:sz w:val="28"/>
        </w:rPr>
        <w:t xml:space="preserve">
ережесiне 2-қосымша     </w:t>
      </w:r>
    </w:p>
    <w:bookmarkEnd w:id="6"/>
    <w:bookmarkStart w:name="z101" w:id="7"/>
    <w:p>
      <w:pPr>
        <w:spacing w:after="0"/>
        <w:ind w:left="0"/>
        <w:jc w:val="left"/>
      </w:pPr>
      <w:r>
        <w:rPr>
          <w:rFonts w:ascii="Times New Roman"/>
          <w:b/>
          <w:i w:val="false"/>
          <w:color w:val="000000"/>
        </w:rPr>
        <w:t xml:space="preserve"> 
Мемлекеттік мекеменің және бюджеттiк бағдарламалар</w:t>
      </w:r>
      <w:r>
        <w:br/>
      </w:r>
      <w:r>
        <w:rPr>
          <w:rFonts w:ascii="Times New Roman"/>
          <w:b/>
          <w:i w:val="false"/>
          <w:color w:val="000000"/>
        </w:rPr>
        <w:t>
әкiмшiлерiнiң жылдық және тоқсандық есептілігінің нысандары</w:t>
      </w:r>
      <w:r>
        <w:br/>
      </w:r>
      <w:r>
        <w:rPr>
          <w:rFonts w:ascii="Times New Roman"/>
          <w:b/>
          <w:i w:val="false"/>
          <w:color w:val="000000"/>
        </w:rPr>
        <w:t>
бойынша негізгі көрсеткіштерін келісу схемасы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6"/>
        <w:gridCol w:w="6724"/>
      </w:tblGrid>
      <w:tr>
        <w:trPr>
          <w:trHeight w:val="13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көрсеткіш</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Онымен келісілетін көрсеткіш</w:t>
            </w:r>
          </w:p>
        </w:tc>
      </w:tr>
      <w:tr>
        <w:trPr>
          <w:trHeight w:val="25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көрсеткіші</w:t>
            </w: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1-нысан Бухгалтерлік баланс</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r>
      <w:tr>
        <w:trPr>
          <w:trHeight w:val="117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«Ақша құжаттары» қосалқы шоты бойынша деректерді қоспағанда, 3, 4-бағанның 010-жолы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920 және 930-жолдары</w:t>
            </w:r>
          </w:p>
        </w:tc>
      </w:tr>
      <w:tr>
        <w:trPr>
          <w:trHeight w:val="28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1-нысан Бухгалтерлік баланс</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4-нысан Таза активтердің/капиталдың өзгеруі туралы есеп</w:t>
            </w:r>
          </w:p>
        </w:tc>
      </w:tr>
      <w:tr>
        <w:trPr>
          <w:trHeight w:val="28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410, 413, 414-жолдары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4, 5-бағандардың 010-жолдары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4-бағандардың 410, 413, 414-жолдары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4, 5-бағандардың 060-жолдары</w:t>
            </w: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1-нысан Бухгалтерлік баланс</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5-нысан Түсіндірме жазба</w:t>
            </w:r>
          </w:p>
        </w:tc>
      </w:tr>
      <w:tr>
        <w:trPr>
          <w:trHeight w:val="12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011-жолы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1-кестінің 8-бағанының 030 және 031-жолдары</w:t>
            </w:r>
          </w:p>
        </w:tc>
      </w:tr>
      <w:tr>
        <w:trPr>
          <w:trHeight w:val="30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014-жолы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2-кестенің 3-бағанының 030 және 031-жолдары</w:t>
            </w:r>
          </w:p>
        </w:tc>
      </w:tr>
      <w:tr>
        <w:trPr>
          <w:trHeight w:val="67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020-жолы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030 және 031-жолдары</w:t>
            </w:r>
          </w:p>
        </w:tc>
      </w:tr>
      <w:tr>
        <w:trPr>
          <w:trHeight w:val="66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4-кестенің 8-бағанының 030 және 031-жолдары</w:t>
            </w:r>
          </w:p>
        </w:tc>
      </w:tr>
      <w:tr>
        <w:trPr>
          <w:trHeight w:val="24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114-жолы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11-бағанының 040 және 041-жолдары</w:t>
            </w:r>
          </w:p>
        </w:tc>
      </w:tr>
      <w:tr>
        <w:trPr>
          <w:trHeight w:val="22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116-жолы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6-кестенің 5-бағанының 040 және 041-жолдары</w:t>
            </w:r>
          </w:p>
        </w:tc>
      </w:tr>
      <w:tr>
        <w:trPr>
          <w:trHeight w:val="27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117-жолы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7-кестенің 5-бағанының 040 және 041-жолдары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118-жолы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8-кестенің 9-бағанының 040 және 041-жолдары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210-жолы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9-кестенің 6-бағанының 010 және 013-жолдары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310-жолы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10-кестенің 6-бағанының 010 және 013-жолдары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2-нысан Қаржы қызмет нәтижелері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4-нысан Таза активтердің/капиталдың өзгеруі туралы есеп</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300-жолы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050-жолы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300-жолы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110-жолы</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және бюджеттік есептілік көрсеткіштері</w:t>
            </w:r>
          </w:p>
        </w:tc>
      </w:tr>
      <w:tr>
        <w:trPr>
          <w:trHeight w:val="39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4-дк-нысан Демеушілік және қайырымдылық көмектен түскен ақшаның түсімдері және жұмсалуы туралы есеп</w:t>
            </w:r>
          </w:p>
        </w:tc>
      </w:tr>
      <w:tr>
        <w:trPr>
          <w:trHeight w:val="16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020-жолы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 минус 4-баған</w:t>
            </w:r>
          </w:p>
        </w:tc>
      </w:tr>
      <w:tr>
        <w:trPr>
          <w:trHeight w:val="78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 Тауарларды (жұмыстарды, көрсетілетін қызметтерді) сатудан түскен ақшаның түсімдері және жұмсалуы туралы есеп</w:t>
            </w:r>
          </w:p>
        </w:tc>
      </w:tr>
      <w:tr>
        <w:trPr>
          <w:trHeight w:val="21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030-жолы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6-бағанның 020-жолы</w:t>
            </w:r>
          </w:p>
        </w:tc>
      </w:tr>
      <w:tr>
        <w:trPr>
          <w:trHeight w:val="39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5-нысан Түсіндірме жазба</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5-б-нысан Ұзақ мерзімді активтердің қозғалысы туралы есеп</w:t>
            </w:r>
          </w:p>
        </w:tc>
      </w:tr>
      <w:tr>
        <w:trPr>
          <w:trHeight w:val="52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5-кестенің 11-бағанының 010 және 013-жолдары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6-бағанның 090-жолы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11-бағанының 011-жолы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090-жолы</w:t>
            </w:r>
          </w:p>
        </w:tc>
      </w:tr>
      <w:tr>
        <w:trPr>
          <w:trHeight w:val="24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11-бағанының 012-жолы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090-жолы</w:t>
            </w:r>
          </w:p>
        </w:tc>
      </w:tr>
      <w:tr>
        <w:trPr>
          <w:trHeight w:val="48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6-кестенің 5-бағанының 010 және 013 жолдары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6-бағандардың 110-жолы</w:t>
            </w:r>
          </w:p>
        </w:tc>
      </w:tr>
      <w:tr>
        <w:trPr>
          <w:trHeight w:val="10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6-кестенің 5-бағанының 011-жолы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110-жолы</w:t>
            </w:r>
          </w:p>
        </w:tc>
      </w:tr>
      <w:tr>
        <w:trPr>
          <w:trHeight w:val="19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6-кестенің 5-бағанының 012-жолы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110-жолы</w:t>
            </w:r>
          </w:p>
        </w:tc>
      </w:tr>
      <w:tr>
        <w:trPr>
          <w:trHeight w:val="43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7-кестенің 5-бағанының 010 және 013-жолдары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6-бағандардың 120-жолы</w:t>
            </w:r>
          </w:p>
        </w:tc>
      </w:tr>
      <w:tr>
        <w:trPr>
          <w:trHeight w:val="19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7-кестенің 5-бағанының 011-жолы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120-жолы</w:t>
            </w:r>
          </w:p>
        </w:tc>
      </w:tr>
      <w:tr>
        <w:trPr>
          <w:trHeight w:val="25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7-кестенің 5-бағанының 012-жолы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120-жолы</w:t>
            </w:r>
          </w:p>
        </w:tc>
      </w:tr>
      <w:tr>
        <w:trPr>
          <w:trHeight w:val="46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8-кестенің 9-бағанының 010 және 013-жолдары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6-бағандардың 130-жолы</w:t>
            </w:r>
          </w:p>
        </w:tc>
      </w:tr>
      <w:tr>
        <w:trPr>
          <w:trHeight w:val="37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8-кестенің 9-бағанының 011-жолы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130-жолы</w:t>
            </w:r>
          </w:p>
        </w:tc>
      </w:tr>
      <w:tr>
        <w:trPr>
          <w:trHeight w:val="13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8-кестенің 9-бағанының 012-жолы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130-жолы</w:t>
            </w:r>
          </w:p>
        </w:tc>
      </w:tr>
      <w:tr>
        <w:trPr>
          <w:trHeight w:val="36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5-нысан Түсіндірме жазба</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 Қорлардың қозғалысы туралы есеп</w:t>
            </w:r>
          </w:p>
        </w:tc>
      </w:tr>
      <w:tr>
        <w:trPr>
          <w:trHeight w:val="28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010 және 013-жолдары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4-бағандардың 140-жолы</w:t>
            </w:r>
          </w:p>
        </w:tc>
      </w:tr>
      <w:tr>
        <w:trPr>
          <w:trHeight w:val="1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011-жолы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150-жолы</w:t>
            </w:r>
          </w:p>
        </w:tc>
      </w:tr>
      <w:tr>
        <w:trPr>
          <w:trHeight w:val="28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012-жолы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180-жолы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есептіліктің көрсеткіштері</w:t>
            </w:r>
          </w:p>
        </w:tc>
      </w:tr>
      <w:tr>
        <w:trPr>
          <w:trHeight w:val="4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 Тауарларды (жұмыстарды, көрсетілетін қызметтерді) сатудан түскен ақшаның түсімдері және жұмсалуы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 Тауарларды (жұмыстарды, көрсетілетін қызметтерді) сатудан түскен ақшаның түсімдері және жұмсалуы туралы есеп</w:t>
            </w:r>
          </w:p>
        </w:tc>
      </w:tr>
      <w:tr>
        <w:trPr>
          <w:trHeight w:val="4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6-бағанның 170-жолы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6-бағанның 010-жолы плюс 020-жолы минус 050-жолы</w:t>
            </w:r>
          </w:p>
        </w:tc>
      </w:tr>
      <w:tr>
        <w:trPr>
          <w:trHeight w:val="4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4-жиынтық-нысан Тауарларды (жұмыстарды, көрсетілетін қызметтерді) сатудан түскен ақшаның түсімдері және жұмсау жоспарларының орындалуы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4 -жиынтық-нысан Тауарларды (жұмыстарды, көрсетілетін қызметтерді) сатудан түскен ақшаның түсімдері және жұмсау жоспарларының орындалуы туралы есеп</w:t>
            </w:r>
          </w:p>
        </w:tc>
      </w:tr>
      <w:tr>
        <w:trPr>
          <w:trHeight w:val="4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11-бағанның 030-жолы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11-бағанның 010-жолы минус 11-бағанның 020-жолы</w:t>
            </w:r>
          </w:p>
        </w:tc>
      </w:tr>
      <w:tr>
        <w:trPr>
          <w:trHeight w:val="4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 Мемлекеттік мекемеге қайтарымдылық шартында берілетін ақша жөніндегі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 Мемлекеттік мекемеге қайтарымдылық шартында берілетін ақша жөніндегі есеп</w:t>
            </w:r>
          </w:p>
        </w:tc>
      </w:tr>
      <w:tr>
        <w:trPr>
          <w:trHeight w:val="7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170-жолы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010-жолы плюс 020-жолы минус 050-жолы минус 140-жолы минус 141-жолы</w:t>
            </w:r>
          </w:p>
        </w:tc>
      </w:tr>
      <w:tr>
        <w:trPr>
          <w:trHeight w:val="72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4-дк-нысан Демеушілік және қайырымдылық көмектен түскен ақшаның түсімдері және жұмсалуы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4-дк-нысан Демеушілік және қайырымдылық көмектен түскен ақшаның түсімдері және жұмсалуы туралы есеп</w:t>
            </w:r>
          </w:p>
        </w:tc>
      </w:tr>
      <w:tr>
        <w:trPr>
          <w:trHeight w:val="30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9-баған</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 минус 7-баған</w:t>
            </w:r>
          </w:p>
        </w:tc>
      </w:tr>
      <w:tr>
        <w:trPr>
          <w:trHeight w:val="55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4-в-нысан Шетел валютасындағы ақша қаражатының қозғалысы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4-в-нысан Шетел валютасындағы ақша қаражатының қозғалысы туралы есеп</w:t>
            </w:r>
          </w:p>
        </w:tc>
      </w:tr>
      <w:tr>
        <w:trPr>
          <w:trHeight w:val="45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170-жолы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010-жолы плюс 020, 021, 030-жолдары минус 050, 140, 141-жолдары</w:t>
            </w:r>
          </w:p>
        </w:tc>
      </w:tr>
      <w:tr>
        <w:trPr>
          <w:trHeight w:val="43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5-б-нысан Ұзақ мерзімді активтердің қозғалысы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5-б-нысан Ұзақ мерзімді активтердің қозғалысы туралы есеп</w:t>
            </w:r>
          </w:p>
        </w:tc>
      </w:tr>
      <w:tr>
        <w:trPr>
          <w:trHeight w:val="51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6-бағандардың 090-жолы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4, 5, 6-бағандардың 010, 020, 030, 040, 050, 060, 070, 080-жолдарының қосындысы</w:t>
            </w:r>
          </w:p>
        </w:tc>
      </w:tr>
      <w:tr>
        <w:trPr>
          <w:trHeight w:val="36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090-жолы плюс 4-бағанның минус 5-баған</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090-жолы плюс 3-бағанның 160-жолы минус 3-бағанның 170-жолы</w:t>
            </w:r>
          </w:p>
        </w:tc>
      </w:tr>
      <w:tr>
        <w:trPr>
          <w:trHeight w:val="51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100-жолы плюс 4-баған минус 5-баған</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100-жолы плюс 4-бағанның 160-жолы минус 4-бағанның 170-жолы</w:t>
            </w:r>
          </w:p>
        </w:tc>
      </w:tr>
      <w:tr>
        <w:trPr>
          <w:trHeight w:val="51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110-жолы плюс 4-баған минус 5-баған</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110-жолы плюс 5-бағанның 160-жолы минус 5-бағанның 170-жолы</w:t>
            </w:r>
          </w:p>
        </w:tc>
      </w:tr>
      <w:tr>
        <w:trPr>
          <w:trHeight w:val="27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3-бағанның 120-жолы плюс 4-баған минус 5-баған </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120-жолы плюс 6-бағанның 160-жолы минус 6-бағанның 170-жолы</w:t>
            </w:r>
          </w:p>
        </w:tc>
      </w:tr>
      <w:tr>
        <w:trPr>
          <w:trHeight w:val="49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130-жолы плюс 4-баған минус 5-баған</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130-жолы плюс 7-бағанның 160-жолы минус 7-бағанның 170-жолы</w:t>
            </w:r>
          </w:p>
        </w:tc>
      </w:tr>
      <w:tr>
        <w:trPr>
          <w:trHeight w:val="28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140-жолы плюс 4-баған минус 5-баған</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140-жолы плюс 8-бағанның 160-жолы минус 8-бағанның 170-жолы</w:t>
            </w:r>
          </w:p>
        </w:tc>
      </w:tr>
      <w:tr>
        <w:trPr>
          <w:trHeight w:val="24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 Қорлардың қозғалысы туралы есеп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 Қорлардың қозғалысы туралы есеп</w:t>
            </w:r>
          </w:p>
        </w:tc>
      </w:tr>
      <w:tr>
        <w:trPr>
          <w:trHeight w:val="6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5-бағандардың 140-жолы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4, 5-бағандардың 010-130-жолдарының қосындысы (021-023-жолдардан басқа)</w:t>
            </w:r>
          </w:p>
        </w:tc>
      </w:tr>
      <w:tr>
        <w:trPr>
          <w:trHeight w:val="7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140-жолы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181-жолы плюс 200-жолы</w:t>
            </w:r>
          </w:p>
        </w:tc>
      </w:tr>
      <w:tr>
        <w:trPr>
          <w:trHeight w:val="51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4-бағандардың 140-жолы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140-жолы плюс 3-бағанның 150-жолы минус 3-бағанның 180-жолы</w:t>
            </w:r>
          </w:p>
        </w:tc>
      </w:tr>
      <w:tr>
        <w:trPr>
          <w:trHeight w:val="465"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150-жолы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151-170-жолдарының қосындысы (161-162-жолдардан басқа)</w:t>
            </w:r>
          </w:p>
        </w:tc>
      </w:tr>
      <w:tr>
        <w:trPr>
          <w:trHeight w:val="12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180-жолы</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181-230-жолдарының қосындысы плюс 3 бағанның 240-жолы</w:t>
            </w:r>
          </w:p>
        </w:tc>
      </w:tr>
    </w:tbl>
    <w:bookmarkStart w:name="z10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 267 бұйрығына 3-қосымша</w:t>
      </w:r>
    </w:p>
    <w:bookmarkEnd w:id="8"/>
    <w:bookmarkStart w:name="z106" w:id="9"/>
    <w:p>
      <w:pPr>
        <w:spacing w:after="0"/>
        <w:ind w:left="0"/>
        <w:jc w:val="both"/>
      </w:pPr>
      <w:r>
        <w:rPr>
          <w:rFonts w:ascii="Times New Roman"/>
          <w:b w:val="false"/>
          <w:i w:val="false"/>
          <w:color w:val="000000"/>
          <w:sz w:val="28"/>
        </w:rPr>
        <w:t xml:space="preserve">
Мемлекеттiк мекемелердiң  </w:t>
      </w:r>
      <w:r>
        <w:br/>
      </w:r>
      <w:r>
        <w:rPr>
          <w:rFonts w:ascii="Times New Roman"/>
          <w:b w:val="false"/>
          <w:i w:val="false"/>
          <w:color w:val="000000"/>
          <w:sz w:val="28"/>
        </w:rPr>
        <w:t>
және бюджеттiк бағдарламалар</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есептiлiктi жасау мен ұсынудың</w:t>
      </w:r>
      <w:r>
        <w:br/>
      </w:r>
      <w:r>
        <w:rPr>
          <w:rFonts w:ascii="Times New Roman"/>
          <w:b w:val="false"/>
          <w:i w:val="false"/>
          <w:color w:val="000000"/>
          <w:sz w:val="28"/>
        </w:rPr>
        <w:t xml:space="preserve">
ережесiне 10-қосымша   </w:t>
      </w:r>
    </w:p>
    <w:bookmarkEnd w:id="9"/>
    <w:bookmarkStart w:name="z111" w:id="10"/>
    <w:p>
      <w:pPr>
        <w:spacing w:after="0"/>
        <w:ind w:left="0"/>
        <w:jc w:val="left"/>
      </w:pPr>
      <w:r>
        <w:rPr>
          <w:rFonts w:ascii="Times New Roman"/>
          <w:b/>
          <w:i w:val="false"/>
          <w:color w:val="000000"/>
        </w:rPr>
        <w:t xml:space="preserve"> 
Ұзақ мерзімді активтердiң қозғалысы туралы есеп</w:t>
      </w:r>
    </w:p>
    <w:bookmarkEnd w:id="10"/>
    <w:bookmarkStart w:name="z112" w:id="11"/>
    <w:p>
      <w:pPr>
        <w:spacing w:after="0"/>
        <w:ind w:left="0"/>
        <w:jc w:val="both"/>
      </w:pPr>
      <w:r>
        <w:rPr>
          <w:rFonts w:ascii="Times New Roman"/>
          <w:b w:val="false"/>
          <w:i w:val="false"/>
          <w:color w:val="000000"/>
          <w:sz w:val="28"/>
        </w:rPr>
        <w:t>
№ 5-б-нысаны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0"/>
        <w:gridCol w:w="1313"/>
      </w:tblGrid>
      <w:tr>
        <w:trPr>
          <w:trHeight w:val="30" w:hRule="atLeast"/>
        </w:trPr>
        <w:tc>
          <w:tcPr>
            <w:tcW w:w="1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 ________ ҚҰБС бойынша</w:t>
            </w:r>
            <w:r>
              <w:br/>
            </w:r>
            <w:r>
              <w:rPr>
                <w:rFonts w:ascii="Times New Roman"/>
                <w:b w:val="false"/>
                <w:i w:val="false"/>
                <w:color w:val="000000"/>
                <w:sz w:val="20"/>
              </w:rPr>
              <w:t>
Мемлекеттік мекеме _______________________ ҚҰБС бойынша</w:t>
            </w:r>
            <w:r>
              <w:br/>
            </w:r>
            <w:r>
              <w:rPr>
                <w:rFonts w:ascii="Times New Roman"/>
                <w:b w:val="false"/>
                <w:i w:val="false"/>
                <w:color w:val="000000"/>
                <w:sz w:val="20"/>
              </w:rPr>
              <w:t>
Мерзімділігі: жылдық, тоқсандық ____________</w:t>
            </w:r>
            <w:r>
              <w:br/>
            </w:r>
            <w:r>
              <w:rPr>
                <w:rFonts w:ascii="Times New Roman"/>
                <w:b w:val="false"/>
                <w:i w:val="false"/>
                <w:color w:val="000000"/>
                <w:sz w:val="20"/>
              </w:rPr>
              <w:t>
Өлшем бірлігі мың теңге _________________</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tblGrid>
            <w:tr>
              <w:trPr>
                <w:trHeight w:val="42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7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3" w:id="12"/>
    <w:p>
      <w:pPr>
        <w:spacing w:after="0"/>
        <w:ind w:left="0"/>
        <w:jc w:val="both"/>
      </w:pPr>
      <w:r>
        <w:rPr>
          <w:rFonts w:ascii="Times New Roman"/>
          <w:b w:val="false"/>
          <w:i w:val="false"/>
          <w:color w:val="000000"/>
          <w:sz w:val="28"/>
        </w:rPr>
        <w:t>
      І. Ұзақ мерзімді активтердiң болуы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1788"/>
        <w:gridCol w:w="2360"/>
        <w:gridCol w:w="2590"/>
        <w:gridCol w:w="2254"/>
        <w:gridCol w:w="3861"/>
      </w:tblGrid>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кезең аяғына (3б.+4б.-5б.)</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(2310)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(2320)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емес ғимараттар (2321)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 (2322)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(2330)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Берiлiс құрылғылары (2340)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(2350)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(2360)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аспап (керек-жарақтарды қоса алғанда) және шаруашылық құрал-сайман (2370)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құралдар (2380)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 (2381)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Кiтапхана қоры (2382)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негізгі құралдар (2383)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негізгі құралдар (010, 020, 030, 040, 050, 060, 070, 080 жолдарының қосындысы)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 және күрделі қаржы (2410)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(2411)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қаржы (2412)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жылжымайтын мүлік (2510)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 (2600)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(2610)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өсімдіктер (2620)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(2710)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(2711)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құқықтар (2712)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 (2713)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 (2714)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 (2715)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 (2716)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мерзімді активтер (2800)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активтер (090, 100, 110, 120, 130, 140 жолдардың қосындысы)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4" w:id="13"/>
    <w:p>
      <w:pPr>
        <w:spacing w:after="0"/>
        <w:ind w:left="0"/>
        <w:jc w:val="both"/>
      </w:pPr>
      <w:r>
        <w:rPr>
          <w:rFonts w:ascii="Times New Roman"/>
          <w:b w:val="false"/>
          <w:i w:val="false"/>
          <w:color w:val="000000"/>
          <w:sz w:val="28"/>
        </w:rPr>
        <w:t>       
II Ұзақ мерзімді активтердiң қозғалысы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2"/>
        <w:gridCol w:w="1374"/>
        <w:gridCol w:w="1592"/>
        <w:gridCol w:w="1822"/>
        <w:gridCol w:w="2147"/>
        <w:gridCol w:w="1822"/>
        <w:gridCol w:w="2071"/>
        <w:gridCol w:w="1650"/>
      </w:tblGrid>
      <w:tr>
        <w:trPr>
          <w:trHeight w:val="30" w:hRule="atLeast"/>
        </w:trPr>
        <w:tc>
          <w:tcPr>
            <w:tcW w:w="5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активтердiң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құрылыстың және күрделі қаржылардың</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жылжымайтын мүлік</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активтер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ұзақ мерзімді активтер</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Түскенi-барлығы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бойынша қаржыландыру есебiнен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көрсетiлетiн қызметтi) өткiзуiнен түсетiн ақша есебiнен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демеушiлiк, қайырымдылық көмектен түскен ақша есебiнен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қайтарымсыз алынған:</w:t>
            </w:r>
            <w:r>
              <w:br/>
            </w:r>
            <w:r>
              <w:rPr>
                <w:rFonts w:ascii="Times New Roman"/>
                <w:b w:val="false"/>
                <w:i w:val="false"/>
                <w:color w:val="000000"/>
                <w:sz w:val="20"/>
              </w:rPr>
              <w:t>
</w:t>
            </w:r>
            <w:r>
              <w:rPr>
                <w:rFonts w:ascii="Times New Roman"/>
                <w:b w:val="false"/>
                <w:i w:val="false"/>
                <w:color w:val="000000"/>
                <w:sz w:val="20"/>
              </w:rPr>
              <w:t>өз жүйесiндегi мемлекеттiк мекемелер есебiнен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ұйымдардан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қарыздардың есебiнен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гранттардың есебiнен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түсiмдер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 - барлығы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мекеменiң есебiнен жетiспеушiлiк есептен шығындар</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Айыпты тұлға шотынан жетiспеушiлiк есептен шығындар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қайтарымсыз беруден: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жүйесiндегi мемлекеттiк мекемелер есебiнен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көнергендiгiнен, тозуынан сондай-ақ артық және жарамсыз мүлiктi сатудан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активтерден қорға ауыстыру.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басшысы      __________  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Мемлекеттік мекеменің бюджеттік</w:t>
      </w:r>
      <w:r>
        <w:br/>
      </w:r>
      <w:r>
        <w:rPr>
          <w:rFonts w:ascii="Times New Roman"/>
          <w:b w:val="false"/>
          <w:i w:val="false"/>
          <w:color w:val="000000"/>
          <w:sz w:val="28"/>
        </w:rPr>
        <w:t>
бағдарлама әкімшісінің бас бухгалтері _______  ______________________</w:t>
      </w:r>
      <w:r>
        <w:br/>
      </w:r>
      <w:r>
        <w:rPr>
          <w:rFonts w:ascii="Times New Roman"/>
          <w:b w:val="false"/>
          <w:i w:val="false"/>
          <w:color w:val="000000"/>
          <w:sz w:val="28"/>
        </w:rPr>
        <w:t>
                                      (қолы)    (қолды таратып жазу)</w:t>
      </w:r>
    </w:p>
    <w:bookmarkStart w:name="z121"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xml:space="preserve">
№ 267 бұйрығына 4-қосымша </w:t>
      </w:r>
    </w:p>
    <w:bookmarkEnd w:id="14"/>
    <w:bookmarkStart w:name="z125" w:id="15"/>
    <w:p>
      <w:pPr>
        <w:spacing w:after="0"/>
        <w:ind w:left="0"/>
        <w:jc w:val="both"/>
      </w:pPr>
      <w:r>
        <w:rPr>
          <w:rFonts w:ascii="Times New Roman"/>
          <w:b w:val="false"/>
          <w:i w:val="false"/>
          <w:color w:val="000000"/>
          <w:sz w:val="28"/>
        </w:rPr>
        <w:t xml:space="preserve">
Мемлекеттік мекемелердің және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әкімшілерінің бюджеттік есептілікті</w:t>
      </w:r>
      <w:r>
        <w:br/>
      </w:r>
      <w:r>
        <w:rPr>
          <w:rFonts w:ascii="Times New Roman"/>
          <w:b w:val="false"/>
          <w:i w:val="false"/>
          <w:color w:val="000000"/>
          <w:sz w:val="28"/>
        </w:rPr>
        <w:t xml:space="preserve">
жасау мен ұсынудың ережесіне </w:t>
      </w:r>
      <w:r>
        <w:br/>
      </w:r>
      <w:r>
        <w:rPr>
          <w:rFonts w:ascii="Times New Roman"/>
          <w:b w:val="false"/>
          <w:i w:val="false"/>
          <w:color w:val="000000"/>
          <w:sz w:val="28"/>
        </w:rPr>
        <w:t xml:space="preserve">
11-қосымша          </w:t>
      </w:r>
    </w:p>
    <w:bookmarkEnd w:id="15"/>
    <w:bookmarkStart w:name="z130" w:id="16"/>
    <w:p>
      <w:pPr>
        <w:spacing w:after="0"/>
        <w:ind w:left="0"/>
        <w:jc w:val="left"/>
      </w:pPr>
      <w:r>
        <w:rPr>
          <w:rFonts w:ascii="Times New Roman"/>
          <w:b/>
          <w:i w:val="false"/>
          <w:color w:val="000000"/>
        </w:rPr>
        <w:t xml:space="preserve"> 
Қорлардың қозғалысы туралы есеп</w:t>
      </w:r>
    </w:p>
    <w:bookmarkEnd w:id="16"/>
    <w:p>
      <w:pPr>
        <w:spacing w:after="0"/>
        <w:ind w:left="0"/>
        <w:jc w:val="both"/>
      </w:pPr>
      <w:r>
        <w:rPr>
          <w:rFonts w:ascii="Times New Roman"/>
          <w:b w:val="false"/>
          <w:i w:val="false"/>
          <w:color w:val="000000"/>
          <w:sz w:val="28"/>
        </w:rPr>
        <w:t>№ 6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0"/>
        <w:gridCol w:w="1313"/>
      </w:tblGrid>
      <w:tr>
        <w:trPr>
          <w:trHeight w:val="30" w:hRule="atLeast"/>
        </w:trPr>
        <w:tc>
          <w:tcPr>
            <w:tcW w:w="1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 _________ ҚҰБС бойынша</w:t>
            </w:r>
            <w:r>
              <w:br/>
            </w:r>
            <w:r>
              <w:rPr>
                <w:rFonts w:ascii="Times New Roman"/>
                <w:b w:val="false"/>
                <w:i w:val="false"/>
                <w:color w:val="000000"/>
                <w:sz w:val="20"/>
              </w:rPr>
              <w:t>
Мемлекеттік мекеме _______________________ ҚҰБС бойынша</w:t>
            </w:r>
            <w:r>
              <w:br/>
            </w:r>
            <w:r>
              <w:rPr>
                <w:rFonts w:ascii="Times New Roman"/>
                <w:b w:val="false"/>
                <w:i w:val="false"/>
                <w:color w:val="000000"/>
                <w:sz w:val="20"/>
              </w:rPr>
              <w:t>
________________________________________ ға</w:t>
            </w:r>
            <w:r>
              <w:br/>
            </w:r>
            <w:r>
              <w:rPr>
                <w:rFonts w:ascii="Times New Roman"/>
                <w:b w:val="false"/>
                <w:i w:val="false"/>
                <w:color w:val="000000"/>
                <w:sz w:val="20"/>
              </w:rPr>
              <w:t>
Кезеңділігі: жылдық ___________________________________</w:t>
            </w:r>
            <w:r>
              <w:br/>
            </w:r>
            <w:r>
              <w:rPr>
                <w:rFonts w:ascii="Times New Roman"/>
                <w:b w:val="false"/>
                <w:i w:val="false"/>
                <w:color w:val="000000"/>
                <w:sz w:val="20"/>
              </w:rPr>
              <w:t>
Өлшем бірлігі__ мың теңге _____________________________</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tblGrid>
            <w:tr>
              <w:trPr>
                <w:trHeight w:val="42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7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1" w:id="17"/>
    <w:p>
      <w:pPr>
        <w:spacing w:after="0"/>
        <w:ind w:left="0"/>
        <w:jc w:val="both"/>
      </w:pPr>
      <w:r>
        <w:rPr>
          <w:rFonts w:ascii="Times New Roman"/>
          <w:b w:val="false"/>
          <w:i w:val="false"/>
          <w:color w:val="000000"/>
          <w:sz w:val="28"/>
        </w:rPr>
        <w:t>       
І. Қордың бар болуы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5"/>
        <w:gridCol w:w="1365"/>
        <w:gridCol w:w="2240"/>
        <w:gridCol w:w="1880"/>
        <w:gridCol w:w="3130"/>
      </w:tblGrid>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басындағы қалдық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соңындағы қалдық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мемлекеттік мекеменің мұқтаждықтарына және күрделі жөндеуге жұмсалды</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(1311)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ғылыми зерттеулерге және басқа мақсаттарға арналған материалдар (1312)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қара металдардың сынықтары мен қалдықтары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металдардың сынықтары мен қалдықтары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қор материалы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және таңу құралдары (1313)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тағамдары (1314)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ЖЖМ (1315)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тауарлары және кеңсе заттары (1316)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және басқа жеке пайдалану заттары (1317)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 (1318)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материалдар (1319)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өндіріс (1320)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(1330)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(1340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қорлар (1350)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қорлар (021, 022, 023 жолдар басқа 010-дан 130 дейінгі жолдар)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8"/>
    <w:p>
      <w:pPr>
        <w:spacing w:after="0"/>
        <w:ind w:left="0"/>
        <w:jc w:val="both"/>
      </w:pPr>
      <w:r>
        <w:rPr>
          <w:rFonts w:ascii="Times New Roman"/>
          <w:b w:val="false"/>
          <w:i w:val="false"/>
          <w:color w:val="000000"/>
          <w:sz w:val="28"/>
        </w:rPr>
        <w:t>       
ІІ. Қорлардың қозғалысы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5"/>
        <w:gridCol w:w="1369"/>
        <w:gridCol w:w="1698"/>
        <w:gridCol w:w="5682"/>
        <w:gridCol w:w="1369"/>
        <w:gridCol w:w="1717"/>
      </w:tblGrid>
      <w:tr>
        <w:trPr>
          <w:trHeight w:val="36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r>
      <w:tr>
        <w:trPr>
          <w:trHeight w:val="15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түсті-барлығы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 шықты-барлығы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бойынша қаржыландыру есебінен сатып алынды: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мұқтаждықтарына жұмсалды: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(тауарларды, қызметтерді) сатудан түскен ақша есебінен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берілді: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Демеушіліктен және қайырымдылықтан түскен ақша есебінен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жүйесінің мемлекеттік мекемелеріне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алу есебінен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есебінен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құрылысқа және капиталдық салымдарға берілді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көздерден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Бүлiнген және табиғи апаттардан есептен шығарылғаны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Жетiспеуден және ұрланудан есептен шығарылғаны: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активтерден қорға аударым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есебінен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айыпты адамдар есебінен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қабылданды:</w:t>
            </w:r>
            <w:r>
              <w:br/>
            </w:r>
            <w:r>
              <w:rPr>
                <w:rFonts w:ascii="Times New Roman"/>
                <w:b w:val="false"/>
                <w:i w:val="false"/>
                <w:color w:val="000000"/>
                <w:sz w:val="20"/>
              </w:rPr>
              <w:t>
</w:t>
            </w:r>
            <w:r>
              <w:rPr>
                <w:rFonts w:ascii="Times New Roman"/>
                <w:b w:val="false"/>
                <w:i w:val="false"/>
                <w:color w:val="000000"/>
                <w:sz w:val="20"/>
              </w:rPr>
              <w:t>Өз жүйесінің мемлекеттік мекемесінен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ұйымдардан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сынықтар мен қалдықтар:</w:t>
            </w:r>
            <w:r>
              <w:br/>
            </w:r>
            <w:r>
              <w:rPr>
                <w:rFonts w:ascii="Times New Roman"/>
                <w:b w:val="false"/>
                <w:i w:val="false"/>
                <w:color w:val="000000"/>
                <w:sz w:val="20"/>
              </w:rPr>
              <w:t>
</w:t>
            </w:r>
            <w:r>
              <w:rPr>
                <w:rFonts w:ascii="Times New Roman"/>
                <w:b w:val="false"/>
                <w:i w:val="false"/>
                <w:color w:val="000000"/>
                <w:sz w:val="20"/>
              </w:rPr>
              <w:t>қара металлдардың</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активтерді жоюдан түсті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металлдардың</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сынықтар мен қалдықтар:</w:t>
            </w:r>
            <w:r>
              <w:br/>
            </w:r>
            <w:r>
              <w:rPr>
                <w:rFonts w:ascii="Times New Roman"/>
                <w:b w:val="false"/>
                <w:i w:val="false"/>
                <w:color w:val="000000"/>
                <w:sz w:val="20"/>
              </w:rPr>
              <w:t>
</w:t>
            </w:r>
            <w:r>
              <w:rPr>
                <w:rFonts w:ascii="Times New Roman"/>
                <w:b w:val="false"/>
                <w:i w:val="false"/>
                <w:color w:val="000000"/>
                <w:sz w:val="20"/>
              </w:rPr>
              <w:t>қара металлдардың</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металлдардың</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Артығын есепке алу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басшысы   __________   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Мемлекеттік мекеменің бюджеттік</w:t>
      </w:r>
      <w:r>
        <w:br/>
      </w:r>
      <w:r>
        <w:rPr>
          <w:rFonts w:ascii="Times New Roman"/>
          <w:b w:val="false"/>
          <w:i w:val="false"/>
          <w:color w:val="000000"/>
          <w:sz w:val="28"/>
        </w:rPr>
        <w:t>
бағдарлама әкімшісінің бас бухгалтері _______   _____________________</w:t>
      </w:r>
      <w:r>
        <w:br/>
      </w:r>
      <w:r>
        <w:rPr>
          <w:rFonts w:ascii="Times New Roman"/>
          <w:b w:val="false"/>
          <w:i w:val="false"/>
          <w:color w:val="000000"/>
          <w:sz w:val="28"/>
        </w:rPr>
        <w:t>
                                       (қолы)   (қолды таратып жазу)</w:t>
      </w:r>
    </w:p>
    <w:bookmarkStart w:name="z13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 267 бұйрығына 5-қосымша</w:t>
      </w:r>
    </w:p>
    <w:bookmarkEnd w:id="19"/>
    <w:bookmarkStart w:name="z143" w:id="20"/>
    <w:p>
      <w:pPr>
        <w:spacing w:after="0"/>
        <w:ind w:left="0"/>
        <w:jc w:val="both"/>
      </w:pPr>
      <w:r>
        <w:rPr>
          <w:rFonts w:ascii="Times New Roman"/>
          <w:b w:val="false"/>
          <w:i w:val="false"/>
          <w:color w:val="000000"/>
          <w:sz w:val="28"/>
        </w:rPr>
        <w:t xml:space="preserve">
Мемлекеттік мекемелердiң және </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xml:space="preserve">
есептiлiктi жасау мен ұсынудың </w:t>
      </w:r>
      <w:r>
        <w:br/>
      </w:r>
      <w:r>
        <w:rPr>
          <w:rFonts w:ascii="Times New Roman"/>
          <w:b w:val="false"/>
          <w:i w:val="false"/>
          <w:color w:val="000000"/>
          <w:sz w:val="28"/>
        </w:rPr>
        <w:t xml:space="preserve">
ережесiне 26-қосымша    </w:t>
      </w:r>
    </w:p>
    <w:bookmarkEnd w:id="20"/>
    <w:bookmarkStart w:name="z148" w:id="21"/>
    <w:p>
      <w:pPr>
        <w:spacing w:after="0"/>
        <w:ind w:left="0"/>
        <w:jc w:val="both"/>
      </w:pPr>
      <w:r>
        <w:rPr>
          <w:rFonts w:ascii="Times New Roman"/>
          <w:b w:val="false"/>
          <w:i w:val="false"/>
          <w:color w:val="000000"/>
          <w:sz w:val="28"/>
        </w:rPr>
        <w:t xml:space="preserve">
КБ-Ө нысаны </w:t>
      </w:r>
    </w:p>
    <w:bookmarkEnd w:id="21"/>
    <w:bookmarkStart w:name="z149" w:id="22"/>
    <w:p>
      <w:pPr>
        <w:spacing w:after="0"/>
        <w:ind w:left="0"/>
        <w:jc w:val="left"/>
      </w:pPr>
      <w:r>
        <w:rPr>
          <w:rFonts w:ascii="Times New Roman"/>
          <w:b/>
          <w:i w:val="false"/>
          <w:color w:val="000000"/>
        </w:rPr>
        <w:t xml:space="preserve"> 
20 ______________ арналған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мекеменің/бюджеттік бағдарламалар әкімшісінің атауы)</w:t>
      </w:r>
      <w:r>
        <w:br/>
      </w:r>
      <w:r>
        <w:rPr>
          <w:rFonts w:ascii="Times New Roman"/>
          <w:b/>
          <w:i w:val="false"/>
          <w:color w:val="000000"/>
        </w:rPr>
        <w:t>
кредиторлық берешек туралы есебі</w:t>
      </w:r>
    </w:p>
    <w:bookmarkEnd w:id="22"/>
    <w:p>
      <w:pPr>
        <w:spacing w:after="0"/>
        <w:ind w:left="0"/>
        <w:jc w:val="both"/>
      </w:pPr>
      <w:r>
        <w:rPr>
          <w:rFonts w:ascii="Times New Roman"/>
          <w:b w:val="false"/>
          <w:i w:val="false"/>
          <w:color w:val="000000"/>
          <w:sz w:val="28"/>
        </w:rPr>
        <w:t>      Бюджеттің түрі ___________________________</w:t>
      </w:r>
      <w:r>
        <w:br/>
      </w:r>
      <w:r>
        <w:rPr>
          <w:rFonts w:ascii="Times New Roman"/>
          <w:b w:val="false"/>
          <w:i w:val="false"/>
          <w:color w:val="000000"/>
          <w:sz w:val="28"/>
        </w:rPr>
        <w:t>
      Бюджеттік бағдарламалар әкімшісі _________</w:t>
      </w:r>
      <w:r>
        <w:br/>
      </w:r>
      <w:r>
        <w:rPr>
          <w:rFonts w:ascii="Times New Roman"/>
          <w:b w:val="false"/>
          <w:i w:val="false"/>
          <w:color w:val="000000"/>
          <w:sz w:val="28"/>
        </w:rPr>
        <w:t>
      Мемлекеттік мекеме _______________________</w:t>
      </w:r>
      <w:r>
        <w:br/>
      </w:r>
      <w:r>
        <w:rPr>
          <w:rFonts w:ascii="Times New Roman"/>
          <w:b w:val="false"/>
          <w:i w:val="false"/>
          <w:color w:val="000000"/>
          <w:sz w:val="28"/>
        </w:rPr>
        <w:t>
      Кезеңділігі ______________________________</w:t>
      </w:r>
      <w:r>
        <w:br/>
      </w:r>
      <w:r>
        <w:rPr>
          <w:rFonts w:ascii="Times New Roman"/>
          <w:b w:val="false"/>
          <w:i w:val="false"/>
          <w:color w:val="000000"/>
          <w:sz w:val="28"/>
        </w:rPr>
        <w:t>
      Өлшем бірлігі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2577"/>
        <w:gridCol w:w="2661"/>
        <w:gridCol w:w="2306"/>
        <w:gridCol w:w="2245"/>
      </w:tblGrid>
      <w:tr>
        <w:trPr>
          <w:trHeight w:val="57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w:t>
            </w:r>
            <w:r>
              <w:rPr>
                <w:rFonts w:ascii="Times New Roman"/>
                <w:b w:val="false"/>
                <w:i w:val="false"/>
                <w:color w:val="000000"/>
                <w:sz w:val="20"/>
              </w:rPr>
              <w:t>топ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бағдарлама</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w:t>
            </w:r>
            <w:r>
              <w:br/>
            </w:r>
            <w:r>
              <w:rPr>
                <w:rFonts w:ascii="Times New Roman"/>
                <w:b w:val="false"/>
                <w:i w:val="false"/>
                <w:color w:val="000000"/>
                <w:sz w:val="20"/>
              </w:rPr>
              <w:t>
</w:t>
            </w:r>
            <w:r>
              <w:rPr>
                <w:rFonts w:ascii="Times New Roman"/>
                <w:b w:val="false"/>
                <w:i w:val="false"/>
                <w:color w:val="000000"/>
                <w:sz w:val="20"/>
              </w:rPr>
              <w:t>коды/өзге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және өзге көздердің атауы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2157"/>
        <w:gridCol w:w="1821"/>
        <w:gridCol w:w="1359"/>
        <w:gridCol w:w="3569"/>
        <w:gridCol w:w="220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берешек</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w:t>
            </w:r>
            <w:r>
              <w:br/>
            </w:r>
            <w:r>
              <w:rPr>
                <w:rFonts w:ascii="Times New Roman"/>
                <w:b w:val="false"/>
                <w:i w:val="false"/>
                <w:color w:val="000000"/>
                <w:sz w:val="20"/>
              </w:rPr>
              <w:t>
</w:t>
            </w:r>
            <w:r>
              <w:rPr>
                <w:rFonts w:ascii="Times New Roman"/>
                <w:b w:val="false"/>
                <w:i w:val="false"/>
                <w:color w:val="000000"/>
                <w:sz w:val="20"/>
              </w:rPr>
              <w:t>берешегі</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жылдың</w:t>
            </w:r>
            <w:r>
              <w:br/>
            </w:r>
            <w:r>
              <w:rPr>
                <w:rFonts w:ascii="Times New Roman"/>
                <w:b w:val="false"/>
                <w:i w:val="false"/>
                <w:color w:val="000000"/>
                <w:sz w:val="20"/>
              </w:rPr>
              <w:t>
</w:t>
            </w:r>
            <w:r>
              <w:rPr>
                <w:rFonts w:ascii="Times New Roman"/>
                <w:b w:val="false"/>
                <w:i w:val="false"/>
                <w:color w:val="000000"/>
                <w:sz w:val="20"/>
              </w:rPr>
              <w:t>берешегі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p>
            <w:pPr>
              <w:spacing w:after="20"/>
              <w:ind w:left="20"/>
              <w:jc w:val="both"/>
            </w:pPr>
            <w:r>
              <w:rPr>
                <w:rFonts w:ascii="Times New Roman"/>
                <w:b w:val="false"/>
                <w:i w:val="false"/>
                <w:color w:val="000000"/>
                <w:sz w:val="20"/>
              </w:rPr>
              <w:t>(7+8)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10" w:hRule="atLeast"/>
        </w:trPr>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басына</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өтеуді ескергендегі қалдығы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басталмаған міндеттемелер бойынша берешек сомасы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аяқталған берешек сомасы</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басшысы __________ ______________________</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 бухгалтері _______ _______________________</w:t>
      </w:r>
      <w:r>
        <w:br/>
      </w:r>
      <w:r>
        <w:rPr>
          <w:rFonts w:ascii="Times New Roman"/>
          <w:b w:val="false"/>
          <w:i w:val="false"/>
          <w:color w:val="000000"/>
          <w:sz w:val="28"/>
        </w:rPr>
        <w:t>
                                       (қолы)      (аты-жөні)</w:t>
      </w:r>
    </w:p>
    <w:bookmarkStart w:name="z16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xml:space="preserve">
№ 267 бұйрығына 6-қосымша </w:t>
      </w:r>
    </w:p>
    <w:bookmarkEnd w:id="23"/>
    <w:bookmarkStart w:name="z169" w:id="24"/>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және бюджеттік бағдарламалар</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есептілікті жасау мен ұсынудың</w:t>
      </w:r>
      <w:r>
        <w:br/>
      </w:r>
      <w:r>
        <w:rPr>
          <w:rFonts w:ascii="Times New Roman"/>
          <w:b w:val="false"/>
          <w:i w:val="false"/>
          <w:color w:val="000000"/>
          <w:sz w:val="28"/>
        </w:rPr>
        <w:t xml:space="preserve">
ережесіне 27-қосымша    </w:t>
      </w:r>
    </w:p>
    <w:bookmarkEnd w:id="24"/>
    <w:bookmarkStart w:name="z174" w:id="25"/>
    <w:p>
      <w:pPr>
        <w:spacing w:after="0"/>
        <w:ind w:left="0"/>
        <w:jc w:val="both"/>
      </w:pPr>
      <w:r>
        <w:rPr>
          <w:rFonts w:ascii="Times New Roman"/>
          <w:b w:val="false"/>
          <w:i w:val="false"/>
          <w:color w:val="000000"/>
          <w:sz w:val="28"/>
        </w:rPr>
        <w:t>
ДБ-Б нысаны</w:t>
      </w:r>
    </w:p>
    <w:bookmarkEnd w:id="25"/>
    <w:bookmarkStart w:name="z175" w:id="26"/>
    <w:p>
      <w:pPr>
        <w:spacing w:after="0"/>
        <w:ind w:left="0"/>
        <w:jc w:val="left"/>
      </w:pPr>
      <w:r>
        <w:rPr>
          <w:rFonts w:ascii="Times New Roman"/>
          <w:b/>
          <w:i w:val="false"/>
          <w:color w:val="000000"/>
        </w:rPr>
        <w:t xml:space="preserve"> 
20 ____________ арналған</w:t>
      </w:r>
      <w:r>
        <w:br/>
      </w:r>
      <w:r>
        <w:rPr>
          <w:rFonts w:ascii="Times New Roman"/>
          <w:b/>
          <w:i w:val="false"/>
          <w:color w:val="000000"/>
        </w:rPr>
        <w:t>
____________________________________________________________</w:t>
      </w:r>
      <w:r>
        <w:br/>
      </w:r>
      <w:r>
        <w:rPr>
          <w:rFonts w:ascii="Times New Roman"/>
          <w:b/>
          <w:i w:val="false"/>
          <w:color w:val="000000"/>
        </w:rPr>
        <w:t>
(мемлекеттік мекеменің/бюджеттік бағдарламалар әкімшісінің атауы)</w:t>
      </w:r>
      <w:r>
        <w:br/>
      </w:r>
      <w:r>
        <w:rPr>
          <w:rFonts w:ascii="Times New Roman"/>
          <w:b/>
          <w:i w:val="false"/>
          <w:color w:val="000000"/>
        </w:rPr>
        <w:t>
дебиторлық берешек туралы есебі</w:t>
      </w:r>
    </w:p>
    <w:bookmarkEnd w:id="26"/>
    <w:p>
      <w:pPr>
        <w:spacing w:after="0"/>
        <w:ind w:left="0"/>
        <w:jc w:val="both"/>
      </w:pPr>
      <w:r>
        <w:rPr>
          <w:rFonts w:ascii="Times New Roman"/>
          <w:b w:val="false"/>
          <w:i w:val="false"/>
          <w:color w:val="000000"/>
          <w:sz w:val="28"/>
        </w:rPr>
        <w:t>      Бюджеттің түрі ____________________________________</w:t>
      </w:r>
      <w:r>
        <w:br/>
      </w:r>
      <w:r>
        <w:rPr>
          <w:rFonts w:ascii="Times New Roman"/>
          <w:b w:val="false"/>
          <w:i w:val="false"/>
          <w:color w:val="000000"/>
          <w:sz w:val="28"/>
        </w:rPr>
        <w:t>
      Бюджеттік бағдарламалар әкімшісі __________________</w:t>
      </w:r>
      <w:r>
        <w:br/>
      </w:r>
      <w:r>
        <w:rPr>
          <w:rFonts w:ascii="Times New Roman"/>
          <w:b w:val="false"/>
          <w:i w:val="false"/>
          <w:color w:val="000000"/>
          <w:sz w:val="28"/>
        </w:rPr>
        <w:t>
      Мемлекеттік мекеме ________________________________</w:t>
      </w:r>
      <w:r>
        <w:br/>
      </w:r>
      <w:r>
        <w:rPr>
          <w:rFonts w:ascii="Times New Roman"/>
          <w:b w:val="false"/>
          <w:i w:val="false"/>
          <w:color w:val="000000"/>
          <w:sz w:val="28"/>
        </w:rPr>
        <w:t>
      Кезеңділігі _______________________________________</w:t>
      </w:r>
      <w:r>
        <w:br/>
      </w:r>
      <w:r>
        <w:rPr>
          <w:rFonts w:ascii="Times New Roman"/>
          <w:b w:val="false"/>
          <w:i w:val="false"/>
          <w:color w:val="000000"/>
          <w:sz w:val="28"/>
        </w:rPr>
        <w:t>
      Өлшем бірлігі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336"/>
        <w:gridCol w:w="1770"/>
        <w:gridCol w:w="1605"/>
        <w:gridCol w:w="1079"/>
        <w:gridCol w:w="1387"/>
        <w:gridCol w:w="1021"/>
        <w:gridCol w:w="1574"/>
        <w:gridCol w:w="1137"/>
        <w:gridCol w:w="1387"/>
        <w:gridCol w:w="548"/>
        <w:gridCol w:w="1137"/>
        <w:gridCol w:w="1414"/>
        <w:gridCol w:w="1600"/>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сыныптаманың кодтары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жылына бюджеттік бағдарламал арды (кіші бағдарламал арды) қаржыландыру жоспары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барлығы</w:t>
            </w:r>
          </w:p>
        </w:tc>
      </w:tr>
      <w:tr>
        <w:trPr>
          <w:trHeight w:val="285"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берешегі</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берешек</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(б.10+б.11)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өтелген берешектің сомасы</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 есепке алынға н қалдық (7-бағ ан- 9-баға н- 8-баған)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төлемнің сомасы (алдын ала төлем)</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 ған берешек сомасы</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есептелді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негіздемелер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басшысы __________  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Мемлекеттік мекеменің бюджеттік</w:t>
      </w:r>
      <w:r>
        <w:br/>
      </w:r>
      <w:r>
        <w:rPr>
          <w:rFonts w:ascii="Times New Roman"/>
          <w:b w:val="false"/>
          <w:i w:val="false"/>
          <w:color w:val="000000"/>
          <w:sz w:val="28"/>
        </w:rPr>
        <w:t>
бағдарлама әкімшісінің бас бухгалтері _______  ______________________</w:t>
      </w:r>
      <w:r>
        <w:br/>
      </w:r>
      <w:r>
        <w:rPr>
          <w:rFonts w:ascii="Times New Roman"/>
          <w:b w:val="false"/>
          <w:i w:val="false"/>
          <w:color w:val="000000"/>
          <w:sz w:val="28"/>
        </w:rPr>
        <w:t>
                                      (қолы)    (қолды таратып жазу)</w:t>
      </w:r>
    </w:p>
    <w:bookmarkStart w:name="z189"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 267 бұйрығына 7-қосымша</w:t>
      </w:r>
    </w:p>
    <w:bookmarkEnd w:id="27"/>
    <w:bookmarkStart w:name="z193" w:id="28"/>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және бюджеттік бағдарламалар</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есептілікті жасау мен ұсынудың</w:t>
      </w:r>
      <w:r>
        <w:br/>
      </w:r>
      <w:r>
        <w:rPr>
          <w:rFonts w:ascii="Times New Roman"/>
          <w:b w:val="false"/>
          <w:i w:val="false"/>
          <w:color w:val="000000"/>
          <w:sz w:val="28"/>
        </w:rPr>
        <w:t xml:space="preserve">
ережесіне 28-қосымша   </w:t>
      </w:r>
    </w:p>
    <w:bookmarkEnd w:id="28"/>
    <w:bookmarkStart w:name="z198" w:id="29"/>
    <w:p>
      <w:pPr>
        <w:spacing w:after="0"/>
        <w:ind w:left="0"/>
        <w:jc w:val="both"/>
      </w:pPr>
      <w:r>
        <w:rPr>
          <w:rFonts w:ascii="Times New Roman"/>
          <w:b w:val="false"/>
          <w:i w:val="false"/>
          <w:color w:val="000000"/>
          <w:sz w:val="28"/>
        </w:rPr>
        <w:t>
ДБ-Ө нысаны</w:t>
      </w:r>
    </w:p>
    <w:bookmarkEnd w:id="29"/>
    <w:bookmarkStart w:name="z199" w:id="30"/>
    <w:p>
      <w:pPr>
        <w:spacing w:after="0"/>
        <w:ind w:left="0"/>
        <w:jc w:val="left"/>
      </w:pPr>
      <w:r>
        <w:rPr>
          <w:rFonts w:ascii="Times New Roman"/>
          <w:b/>
          <w:i w:val="false"/>
          <w:color w:val="000000"/>
        </w:rPr>
        <w:t xml:space="preserve"> 
200__1 ______________ арналған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мекеменің/бюджеттік бағдарламалар әкімшісінің атауы)</w:t>
      </w:r>
      <w:r>
        <w:br/>
      </w:r>
      <w:r>
        <w:rPr>
          <w:rFonts w:ascii="Times New Roman"/>
          <w:b/>
          <w:i w:val="false"/>
          <w:color w:val="000000"/>
        </w:rPr>
        <w:t>
дебиторлық берешек туралы есебі</w:t>
      </w:r>
    </w:p>
    <w:bookmarkEnd w:id="30"/>
    <w:p>
      <w:pPr>
        <w:spacing w:after="0"/>
        <w:ind w:left="0"/>
        <w:jc w:val="both"/>
      </w:pPr>
      <w:r>
        <w:rPr>
          <w:rFonts w:ascii="Times New Roman"/>
          <w:b w:val="false"/>
          <w:i w:val="false"/>
          <w:color w:val="000000"/>
          <w:sz w:val="28"/>
        </w:rPr>
        <w:t>      Бюджеттің түрі ____________________________________</w:t>
      </w:r>
      <w:r>
        <w:br/>
      </w:r>
      <w:r>
        <w:rPr>
          <w:rFonts w:ascii="Times New Roman"/>
          <w:b w:val="false"/>
          <w:i w:val="false"/>
          <w:color w:val="000000"/>
          <w:sz w:val="28"/>
        </w:rPr>
        <w:t>
      Бюджеттік бағдарламалар әкімшісі __________________</w:t>
      </w:r>
      <w:r>
        <w:br/>
      </w:r>
      <w:r>
        <w:rPr>
          <w:rFonts w:ascii="Times New Roman"/>
          <w:b w:val="false"/>
          <w:i w:val="false"/>
          <w:color w:val="000000"/>
          <w:sz w:val="28"/>
        </w:rPr>
        <w:t>
      Мемлекеттік мекеме ________________________________</w:t>
      </w:r>
      <w:r>
        <w:br/>
      </w:r>
      <w:r>
        <w:rPr>
          <w:rFonts w:ascii="Times New Roman"/>
          <w:b w:val="false"/>
          <w:i w:val="false"/>
          <w:color w:val="000000"/>
          <w:sz w:val="28"/>
        </w:rPr>
        <w:t>
      Кезеңділігі _______________________________________</w:t>
      </w:r>
      <w:r>
        <w:br/>
      </w:r>
      <w:r>
        <w:rPr>
          <w:rFonts w:ascii="Times New Roman"/>
          <w:b w:val="false"/>
          <w:i w:val="false"/>
          <w:color w:val="000000"/>
          <w:sz w:val="28"/>
        </w:rPr>
        <w:t>
      Өлшем бірлігі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388"/>
        <w:gridCol w:w="951"/>
        <w:gridCol w:w="1346"/>
        <w:gridCol w:w="1222"/>
        <w:gridCol w:w="935"/>
        <w:gridCol w:w="1732"/>
        <w:gridCol w:w="998"/>
        <w:gridCol w:w="893"/>
        <w:gridCol w:w="1103"/>
        <w:gridCol w:w="1648"/>
        <w:gridCol w:w="1903"/>
        <w:gridCol w:w="2743"/>
      </w:tblGrid>
      <w:tr>
        <w:trPr>
          <w:trHeight w:val="12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коды/ өзге</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және өзге де көздердің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барлығы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берешегі</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берешек</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(б.9+б.10)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өтелген берешектің сомасы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 өтеу есепке алынған қалдық (6-баған- 7-баған- 8-баған)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төлемнің сомасы (алдын ала төлем)</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қуыным мерзімі аяқталған берешек сомасы</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кірісіне есептелді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тар, қызметтер) алынды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05"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 бюджеттік</w:t>
      </w:r>
      <w:r>
        <w:br/>
      </w:r>
      <w:r>
        <w:rPr>
          <w:rFonts w:ascii="Times New Roman"/>
          <w:b w:val="false"/>
          <w:i w:val="false"/>
          <w:color w:val="000000"/>
          <w:sz w:val="28"/>
        </w:rPr>
        <w:t>
бағдарлама әкімшісінің басшысы __________ 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Мемлекеттік мекеменің бюджеттік</w:t>
      </w:r>
      <w:r>
        <w:br/>
      </w:r>
      <w:r>
        <w:rPr>
          <w:rFonts w:ascii="Times New Roman"/>
          <w:b w:val="false"/>
          <w:i w:val="false"/>
          <w:color w:val="000000"/>
          <w:sz w:val="28"/>
        </w:rPr>
        <w:t>
бағдарлама әкімшісінің бас бухгалтері _______  ______________________</w:t>
      </w:r>
      <w:r>
        <w:br/>
      </w:r>
      <w:r>
        <w:rPr>
          <w:rFonts w:ascii="Times New Roman"/>
          <w:b w:val="false"/>
          <w:i w:val="false"/>
          <w:color w:val="000000"/>
          <w:sz w:val="28"/>
        </w:rPr>
        <w:t>
                                       (қолы)   (қолды таратып жазу)</w:t>
      </w:r>
    </w:p>
    <w:bookmarkStart w:name="z21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 267 бұйрығына 8-қосымша</w:t>
      </w:r>
    </w:p>
    <w:bookmarkEnd w:id="31"/>
    <w:bookmarkStart w:name="z217" w:id="32"/>
    <w:p>
      <w:pPr>
        <w:spacing w:after="0"/>
        <w:ind w:left="0"/>
        <w:jc w:val="both"/>
      </w:pP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және бюджеттік бағдарламалар</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есептілікті жасау мен ұсынудың</w:t>
      </w:r>
      <w:r>
        <w:br/>
      </w:r>
      <w:r>
        <w:rPr>
          <w:rFonts w:ascii="Times New Roman"/>
          <w:b w:val="false"/>
          <w:i w:val="false"/>
          <w:color w:val="000000"/>
          <w:sz w:val="28"/>
        </w:rPr>
        <w:t xml:space="preserve">
ережесіне 29-қосымша     </w:t>
      </w:r>
    </w:p>
    <w:bookmarkEnd w:id="32"/>
    <w:bookmarkStart w:name="z223" w:id="33"/>
    <w:p>
      <w:pPr>
        <w:spacing w:after="0"/>
        <w:ind w:left="0"/>
        <w:jc w:val="left"/>
      </w:pPr>
      <w:r>
        <w:rPr>
          <w:rFonts w:ascii="Times New Roman"/>
          <w:b/>
          <w:i w:val="false"/>
          <w:color w:val="000000"/>
        </w:rPr>
        <w:t xml:space="preserve"> 
20___ жылғы _____ жағдай бойынша өзге қаражат есебінен</w:t>
      </w:r>
      <w:r>
        <w:br/>
      </w:r>
      <w:r>
        <w:rPr>
          <w:rFonts w:ascii="Times New Roman"/>
          <w:b/>
          <w:i w:val="false"/>
          <w:color w:val="000000"/>
        </w:rPr>
        <w:t>
__________________</w:t>
      </w:r>
      <w:r>
        <w:br/>
      </w:r>
      <w:r>
        <w:rPr>
          <w:rFonts w:ascii="Times New Roman"/>
          <w:b/>
          <w:i w:val="false"/>
          <w:color w:val="000000"/>
        </w:rPr>
        <w:t>
(бюджеттың атауы)</w:t>
      </w:r>
      <w:r>
        <w:br/>
      </w:r>
      <w:r>
        <w:rPr>
          <w:rFonts w:ascii="Times New Roman"/>
          <w:b/>
          <w:i w:val="false"/>
          <w:color w:val="000000"/>
        </w:rPr>
        <w:t>
___________ берешектің қалыптасуының себептері</w:t>
      </w:r>
    </w:p>
    <w:bookmarkEnd w:id="33"/>
    <w:p>
      <w:pPr>
        <w:spacing w:after="0"/>
        <w:ind w:left="0"/>
        <w:jc w:val="both"/>
      </w:pPr>
      <w:r>
        <w:rPr>
          <w:rFonts w:ascii="Times New Roman"/>
          <w:b w:val="false"/>
          <w:i w:val="false"/>
          <w:color w:val="000000"/>
          <w:sz w:val="28"/>
        </w:rPr>
        <w:t>      Бюджет түрі - ____________________</w:t>
      </w:r>
      <w:r>
        <w:br/>
      </w:r>
      <w:r>
        <w:rPr>
          <w:rFonts w:ascii="Times New Roman"/>
          <w:b w:val="false"/>
          <w:i w:val="false"/>
          <w:color w:val="000000"/>
          <w:sz w:val="28"/>
        </w:rPr>
        <w:t xml:space="preserve">
      Кезеңділік – </w:t>
      </w:r>
      <w:r>
        <w:rPr>
          <w:rFonts w:ascii="Times New Roman"/>
          <w:b w:val="false"/>
          <w:i w:val="false"/>
          <w:color w:val="000000"/>
          <w:sz w:val="28"/>
          <w:u w:val="single"/>
        </w:rPr>
        <w:t>айлық, тоқсандық,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068"/>
        <w:gridCol w:w="1953"/>
        <w:gridCol w:w="2378"/>
        <w:gridCol w:w="1161"/>
        <w:gridCol w:w="1702"/>
        <w:gridCol w:w="2804"/>
      </w:tblGrid>
      <w:tr>
        <w:trPr>
          <w:trHeight w:val="795"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Әкімшілігі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w:t>
            </w:r>
            <w:r>
              <w:br/>
            </w:r>
            <w:r>
              <w:rPr>
                <w:rFonts w:ascii="Times New Roman"/>
                <w:b w:val="false"/>
                <w:i w:val="false"/>
                <w:color w:val="000000"/>
                <w:sz w:val="20"/>
              </w:rPr>
              <w:t>
</w:t>
            </w:r>
            <w:r>
              <w:rPr>
                <w:rFonts w:ascii="Times New Roman"/>
                <w:b w:val="false"/>
                <w:i w:val="false"/>
                <w:color w:val="000000"/>
                <w:sz w:val="20"/>
              </w:rPr>
              <w:t>қызметтердің</w:t>
            </w:r>
            <w:r>
              <w:br/>
            </w:r>
            <w:r>
              <w:rPr>
                <w:rFonts w:ascii="Times New Roman"/>
                <w:b w:val="false"/>
                <w:i w:val="false"/>
                <w:color w:val="000000"/>
                <w:sz w:val="20"/>
              </w:rPr>
              <w:t>
</w:t>
            </w:r>
            <w:r>
              <w:rPr>
                <w:rFonts w:ascii="Times New Roman"/>
                <w:b w:val="false"/>
                <w:i w:val="false"/>
                <w:color w:val="000000"/>
                <w:sz w:val="20"/>
              </w:rPr>
              <w:t>коды/өзге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сомасы,</w:t>
            </w:r>
            <w:r>
              <w:br/>
            </w:r>
            <w:r>
              <w:rPr>
                <w:rFonts w:ascii="Times New Roman"/>
                <w:b w:val="false"/>
                <w:i w:val="false"/>
                <w:color w:val="000000"/>
                <w:sz w:val="20"/>
              </w:rPr>
              <w:t>
</w:t>
            </w:r>
            <w:r>
              <w:rPr>
                <w:rFonts w:ascii="Times New Roman"/>
                <w:b w:val="false"/>
                <w:i w:val="false"/>
                <w:color w:val="000000"/>
                <w:sz w:val="20"/>
              </w:rPr>
              <w:t>мың теңге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қалыптасуының себептері</w:t>
            </w:r>
          </w:p>
        </w:tc>
      </w:tr>
      <w:tr>
        <w:trPr>
          <w:trHeight w:val="24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___________  _____________________</w:t>
      </w:r>
      <w:r>
        <w:br/>
      </w:r>
      <w:r>
        <w:rPr>
          <w:rFonts w:ascii="Times New Roman"/>
          <w:b w:val="false"/>
          <w:i w:val="false"/>
          <w:color w:val="000000"/>
          <w:sz w:val="28"/>
        </w:rPr>
        <w:t>
                               (қолы)     (таратып жазылуы)</w:t>
      </w:r>
    </w:p>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___________  _____________________</w:t>
      </w:r>
      <w:r>
        <w:br/>
      </w:r>
      <w:r>
        <w:rPr>
          <w:rFonts w:ascii="Times New Roman"/>
          <w:b w:val="false"/>
          <w:i w:val="false"/>
          <w:color w:val="000000"/>
          <w:sz w:val="28"/>
        </w:rPr>
        <w:t>
                              (қолы)      (таратып жазылуы)</w:t>
      </w:r>
    </w:p>
    <w:bookmarkStart w:name="z239"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xml:space="preserve">
№ 267 бұйрығына    </w:t>
      </w:r>
      <w:r>
        <w:br/>
      </w:r>
      <w:r>
        <w:rPr>
          <w:rFonts w:ascii="Times New Roman"/>
          <w:b w:val="false"/>
          <w:i w:val="false"/>
          <w:color w:val="000000"/>
          <w:sz w:val="28"/>
        </w:rPr>
        <w:t xml:space="preserve">
9-қосымша        </w:t>
      </w:r>
    </w:p>
    <w:bookmarkEnd w:id="34"/>
    <w:bookmarkStart w:name="z244" w:id="35"/>
    <w:p>
      <w:pPr>
        <w:spacing w:after="0"/>
        <w:ind w:left="0"/>
        <w:jc w:val="both"/>
      </w:pPr>
      <w:r>
        <w:rPr>
          <w:rFonts w:ascii="Times New Roman"/>
          <w:b w:val="false"/>
          <w:i w:val="false"/>
          <w:color w:val="000000"/>
          <w:sz w:val="28"/>
        </w:rPr>
        <w:t>
Мемлекеттік мекемелердiң және</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xml:space="preserve">
есептiлiктi жасау мен ұсынудың </w:t>
      </w:r>
      <w:r>
        <w:br/>
      </w:r>
      <w:r>
        <w:rPr>
          <w:rFonts w:ascii="Times New Roman"/>
          <w:b w:val="false"/>
          <w:i w:val="false"/>
          <w:color w:val="000000"/>
          <w:sz w:val="28"/>
        </w:rPr>
        <w:t xml:space="preserve">
ережесiне 30-қосымша     </w:t>
      </w:r>
    </w:p>
    <w:bookmarkEnd w:id="35"/>
    <w:bookmarkStart w:name="z250" w:id="36"/>
    <w:p>
      <w:pPr>
        <w:spacing w:after="0"/>
        <w:ind w:left="0"/>
        <w:jc w:val="left"/>
      </w:pPr>
      <w:r>
        <w:rPr>
          <w:rFonts w:ascii="Times New Roman"/>
          <w:b/>
          <w:i w:val="false"/>
          <w:color w:val="000000"/>
        </w:rPr>
        <w:t xml:space="preserve"> 
20___ жылғы ___ жағдай бойынша бюджет қаражат есебінен</w:t>
      </w:r>
      <w:r>
        <w:br/>
      </w:r>
      <w:r>
        <w:rPr>
          <w:rFonts w:ascii="Times New Roman"/>
          <w:b/>
          <w:i w:val="false"/>
          <w:color w:val="000000"/>
        </w:rPr>
        <w:t>
_________________________________________________________</w:t>
      </w:r>
      <w:r>
        <w:br/>
      </w:r>
      <w:r>
        <w:rPr>
          <w:rFonts w:ascii="Times New Roman"/>
          <w:b/>
          <w:i w:val="false"/>
          <w:color w:val="000000"/>
        </w:rPr>
        <w:t>
(мемлекеттік мекеменің/бюджеттік бағдарлама әкімшісінің атауы)</w:t>
      </w:r>
      <w:r>
        <w:br/>
      </w:r>
      <w:r>
        <w:rPr>
          <w:rFonts w:ascii="Times New Roman"/>
          <w:b/>
          <w:i w:val="false"/>
          <w:color w:val="000000"/>
        </w:rPr>
        <w:t>
________________________________дебиторлық берешектің қалыптасуының себептері</w:t>
      </w:r>
    </w:p>
    <w:bookmarkEnd w:id="36"/>
    <w:p>
      <w:pPr>
        <w:spacing w:after="0"/>
        <w:ind w:left="0"/>
        <w:jc w:val="both"/>
      </w:pPr>
      <w:r>
        <w:rPr>
          <w:rFonts w:ascii="Times New Roman"/>
          <w:b w:val="false"/>
          <w:i w:val="false"/>
          <w:color w:val="000000"/>
          <w:sz w:val="28"/>
        </w:rPr>
        <w:t>      Бюджет түрі ___________________ ____________________</w:t>
      </w:r>
      <w:r>
        <w:br/>
      </w:r>
      <w:r>
        <w:rPr>
          <w:rFonts w:ascii="Times New Roman"/>
          <w:b w:val="false"/>
          <w:i w:val="false"/>
          <w:color w:val="000000"/>
          <w:sz w:val="28"/>
        </w:rPr>
        <w:t xml:space="preserve">
      Кезеңділік – </w:t>
      </w:r>
      <w:r>
        <w:rPr>
          <w:rFonts w:ascii="Times New Roman"/>
          <w:b w:val="false"/>
          <w:i w:val="false"/>
          <w:color w:val="000000"/>
          <w:sz w:val="28"/>
          <w:u w:val="single"/>
        </w:rPr>
        <w:t>айлық,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33"/>
        <w:gridCol w:w="433"/>
        <w:gridCol w:w="433"/>
        <w:gridCol w:w="433"/>
        <w:gridCol w:w="1810"/>
        <w:gridCol w:w="1285"/>
        <w:gridCol w:w="1629"/>
        <w:gridCol w:w="778"/>
        <w:gridCol w:w="790"/>
        <w:gridCol w:w="1660"/>
        <w:gridCol w:w="1135"/>
        <w:gridCol w:w="972"/>
        <w:gridCol w:w="972"/>
        <w:gridCol w:w="1026"/>
        <w:gridCol w:w="1955"/>
        <w:gridCol w:w="1824"/>
      </w:tblGrid>
      <w:tr>
        <w:trPr>
          <w:trHeight w:val="135"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қалыптасуының себептері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талаптары бойынша ағымдағы жылдың алдын ала төлемі</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(көп жылдық) шарттар бойынша алдын ала төлем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беруге берілген сомалар</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актілеріне сәйкес артық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қалыптасқан берешек</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берешек (6-бағ. - 7-бағ. - 8-бағ. - 9-бағ - 10-бағ.- 11-бағ.- 12-бағ. - 13-бағ. - 14-бағ. - 15-бағ.)</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берушілердің шарттық міндеттемелерін орындамауға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 өтеу жөніндегі сот шешімдерінің орындалмауына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___________ ______________________</w:t>
      </w:r>
      <w:r>
        <w:br/>
      </w:r>
      <w:r>
        <w:rPr>
          <w:rFonts w:ascii="Times New Roman"/>
          <w:b w:val="false"/>
          <w:i w:val="false"/>
          <w:color w:val="000000"/>
          <w:sz w:val="28"/>
        </w:rPr>
        <w:t>
                          (қолы)      (таратып жазылуы)</w:t>
      </w:r>
      <w:r>
        <w:br/>
      </w:r>
      <w:r>
        <w:rPr>
          <w:rFonts w:ascii="Times New Roman"/>
          <w:b w:val="false"/>
          <w:i w:val="false"/>
          <w:color w:val="000000"/>
          <w:sz w:val="28"/>
        </w:rPr>
        <w:t>
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___________ ______________________</w:t>
      </w:r>
      <w:r>
        <w:br/>
      </w:r>
      <w:r>
        <w:rPr>
          <w:rFonts w:ascii="Times New Roman"/>
          <w:b w:val="false"/>
          <w:i w:val="false"/>
          <w:color w:val="000000"/>
          <w:sz w:val="28"/>
        </w:rPr>
        <w:t>
                          (қолы)      (таратып жазылуы)</w:t>
      </w:r>
    </w:p>
    <w:bookmarkStart w:name="z267"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10 маусымдағы  </w:t>
      </w:r>
      <w:r>
        <w:br/>
      </w:r>
      <w:r>
        <w:rPr>
          <w:rFonts w:ascii="Times New Roman"/>
          <w:b w:val="false"/>
          <w:i w:val="false"/>
          <w:color w:val="000000"/>
          <w:sz w:val="28"/>
        </w:rPr>
        <w:t xml:space="preserve">
№ 267 бұйрығына     </w:t>
      </w:r>
      <w:r>
        <w:br/>
      </w:r>
      <w:r>
        <w:rPr>
          <w:rFonts w:ascii="Times New Roman"/>
          <w:b w:val="false"/>
          <w:i w:val="false"/>
          <w:color w:val="000000"/>
          <w:sz w:val="28"/>
        </w:rPr>
        <w:t xml:space="preserve">
10-қосымша       </w:t>
      </w:r>
    </w:p>
    <w:bookmarkEnd w:id="37"/>
    <w:bookmarkStart w:name="z272" w:id="38"/>
    <w:p>
      <w:pPr>
        <w:spacing w:after="0"/>
        <w:ind w:left="0"/>
        <w:jc w:val="both"/>
      </w:pPr>
      <w:r>
        <w:rPr>
          <w:rFonts w:ascii="Times New Roman"/>
          <w:b w:val="false"/>
          <w:i w:val="false"/>
          <w:color w:val="000000"/>
          <w:sz w:val="28"/>
        </w:rPr>
        <w:t>
Мемлекеттік мекемелердiң және</w:t>
      </w:r>
      <w:r>
        <w:br/>
      </w:r>
      <w:r>
        <w:rPr>
          <w:rFonts w:ascii="Times New Roman"/>
          <w:b w:val="false"/>
          <w:i w:val="false"/>
          <w:color w:val="000000"/>
          <w:sz w:val="28"/>
        </w:rPr>
        <w:t xml:space="preserve">
бюджеттiк бағдарламалар   </w:t>
      </w:r>
      <w:r>
        <w:br/>
      </w:r>
      <w:r>
        <w:rPr>
          <w:rFonts w:ascii="Times New Roman"/>
          <w:b w:val="false"/>
          <w:i w:val="false"/>
          <w:color w:val="000000"/>
          <w:sz w:val="28"/>
        </w:rPr>
        <w:t xml:space="preserve">
әкiмшiлерiнiң бюджеттiк    </w:t>
      </w:r>
      <w:r>
        <w:br/>
      </w:r>
      <w:r>
        <w:rPr>
          <w:rFonts w:ascii="Times New Roman"/>
          <w:b w:val="false"/>
          <w:i w:val="false"/>
          <w:color w:val="000000"/>
          <w:sz w:val="28"/>
        </w:rPr>
        <w:t xml:space="preserve">
есептiлiктi жасау мен ұсынудың </w:t>
      </w:r>
      <w:r>
        <w:br/>
      </w:r>
      <w:r>
        <w:rPr>
          <w:rFonts w:ascii="Times New Roman"/>
          <w:b w:val="false"/>
          <w:i w:val="false"/>
          <w:color w:val="000000"/>
          <w:sz w:val="28"/>
        </w:rPr>
        <w:t xml:space="preserve">
ережесiне 31-қосымша    </w:t>
      </w:r>
    </w:p>
    <w:bookmarkEnd w:id="38"/>
    <w:bookmarkStart w:name="z278" w:id="39"/>
    <w:p>
      <w:pPr>
        <w:spacing w:after="0"/>
        <w:ind w:left="0"/>
        <w:jc w:val="left"/>
      </w:pPr>
      <w:r>
        <w:rPr>
          <w:rFonts w:ascii="Times New Roman"/>
          <w:b/>
          <w:i w:val="false"/>
          <w:color w:val="000000"/>
        </w:rPr>
        <w:t xml:space="preserve"> 
20___ жылғы ___ жағдай бойынша бюджет қаражат есебінен</w:t>
      </w:r>
      <w:r>
        <w:br/>
      </w:r>
      <w:r>
        <w:rPr>
          <w:rFonts w:ascii="Times New Roman"/>
          <w:b/>
          <w:i w:val="false"/>
          <w:color w:val="000000"/>
        </w:rPr>
        <w:t>
_____________________________________________________________</w:t>
      </w:r>
      <w:r>
        <w:br/>
      </w:r>
      <w:r>
        <w:rPr>
          <w:rFonts w:ascii="Times New Roman"/>
          <w:b/>
          <w:i w:val="false"/>
          <w:color w:val="000000"/>
        </w:rPr>
        <w:t>
(мемлекеттік мекеменің/бюджеттік бағдарлама әкімшісінің атауы)</w:t>
      </w:r>
      <w:r>
        <w:br/>
      </w:r>
      <w:r>
        <w:rPr>
          <w:rFonts w:ascii="Times New Roman"/>
          <w:b/>
          <w:i w:val="false"/>
          <w:color w:val="000000"/>
        </w:rPr>
        <w:t>
___________________________ кредиторлық берешектің қалыптасуының себептері</w:t>
      </w:r>
    </w:p>
    <w:bookmarkEnd w:id="39"/>
    <w:p>
      <w:pPr>
        <w:spacing w:after="0"/>
        <w:ind w:left="0"/>
        <w:jc w:val="both"/>
      </w:pPr>
      <w:r>
        <w:rPr>
          <w:rFonts w:ascii="Times New Roman"/>
          <w:b w:val="false"/>
          <w:i w:val="false"/>
          <w:color w:val="000000"/>
          <w:sz w:val="28"/>
        </w:rPr>
        <w:t>      Бюджет түрі - ____________________</w:t>
      </w:r>
      <w:r>
        <w:br/>
      </w:r>
      <w:r>
        <w:rPr>
          <w:rFonts w:ascii="Times New Roman"/>
          <w:b w:val="false"/>
          <w:i w:val="false"/>
          <w:color w:val="000000"/>
          <w:sz w:val="28"/>
        </w:rPr>
        <w:t xml:space="preserve">
      Кезеңділік – </w:t>
      </w:r>
      <w:r>
        <w:rPr>
          <w:rFonts w:ascii="Times New Roman"/>
          <w:b w:val="false"/>
          <w:i w:val="false"/>
          <w:color w:val="000000"/>
          <w:sz w:val="28"/>
          <w:u w:val="single"/>
        </w:rPr>
        <w:t>айлық,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66"/>
        <w:gridCol w:w="267"/>
        <w:gridCol w:w="412"/>
        <w:gridCol w:w="267"/>
        <w:gridCol w:w="1556"/>
        <w:gridCol w:w="1153"/>
        <w:gridCol w:w="1792"/>
        <w:gridCol w:w="1185"/>
        <w:gridCol w:w="1357"/>
        <w:gridCol w:w="1808"/>
        <w:gridCol w:w="1050"/>
        <w:gridCol w:w="906"/>
        <w:gridCol w:w="1357"/>
        <w:gridCol w:w="1711"/>
        <w:gridCol w:w="2647"/>
      </w:tblGrid>
      <w:tr>
        <w:trPr>
          <w:trHeight w:val="180" w:hRule="atLeast"/>
        </w:trPr>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сомасы,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қалыптасуының себептері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келмеген міндеттемелер бойынша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 ерушілердің еңбекақы мен жалақысы бойынша қысқа мерзімді берешек (төлеу мерзімі келген)</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актілерінен және аванстық есептердің кеш ұсынылуына байланысты</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берушілердің тауарларды (жұмыстарды, көрсетілетін қызметтерді) жеткізу бойынша шарттық міндеттемелерін орындамауға байланысты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 көтеруге байланысты</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 бойынша анықталған берешек</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жөніндегі жоспар бойынша қаражаттың жетіспеушілігіне байланысты</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берешек (6-бағ. - 7-бағ. - 9-бағ. - 10-бағ. - 11-бағ. - 12-бағ. - 13-бағ. - 14-бағ.)</w:t>
            </w:r>
          </w:p>
        </w:tc>
        <w:tc>
          <w:tcPr>
            <w:tcW w:w="0" w:type="auto"/>
            <w:vMerge/>
            <w:tcBorders>
              <w:top w:val="nil"/>
              <w:left w:val="single" w:color="cfcfcf" w:sz="5"/>
              <w:bottom w:val="single" w:color="cfcfcf" w:sz="5"/>
              <w:right w:val="single" w:color="cfcfcf" w:sz="5"/>
            </w:tcBorders>
          </w:tcPr>
          <w:p/>
        </w:tc>
      </w:tr>
      <w:tr>
        <w:trPr>
          <w:trHeight w:val="22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құрылыс және реконструкциялау бойынша төлемді 5%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___________ ______________________</w:t>
      </w:r>
      <w:r>
        <w:br/>
      </w:r>
      <w:r>
        <w:rPr>
          <w:rFonts w:ascii="Times New Roman"/>
          <w:b w:val="false"/>
          <w:i w:val="false"/>
          <w:color w:val="000000"/>
          <w:sz w:val="28"/>
        </w:rPr>
        <w:t>
                           (қолы)     (таратып жазылуы)</w:t>
      </w:r>
    </w:p>
    <w:p>
      <w:pPr>
        <w:spacing w:after="0"/>
        <w:ind w:left="0"/>
        <w:jc w:val="both"/>
      </w:pPr>
      <w:r>
        <w:rPr>
          <w:rFonts w:ascii="Times New Roman"/>
          <w:b w:val="false"/>
          <w:i w:val="false"/>
          <w:color w:val="000000"/>
          <w:sz w:val="28"/>
        </w:rPr>
        <w:t>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___________ ______________________</w:t>
      </w:r>
      <w:r>
        <w:br/>
      </w:r>
      <w:r>
        <w:rPr>
          <w:rFonts w:ascii="Times New Roman"/>
          <w:b w:val="false"/>
          <w:i w:val="false"/>
          <w:color w:val="000000"/>
          <w:sz w:val="28"/>
        </w:rPr>
        <w:t>
                           (қолы)     (таратып жазылуы)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