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ba3c" w14:textId="ce4b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әкімшілендірудің кейбір мәселелері туралы" Қазақстан Республикасы Қаржы министрінің 2008 жылғы 30 желтоқсандағы № 637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05 тамыздағы № 380 бұйрығы. Қазақстан Республикасының Әділет министрлігінде 2013 жылы 05 тамызда № 8590 тіркелді. Күші жойылды - Қазақстан Республикасы Қаржы министрінің 2018 жылғы 8 ақпандағы № 146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"Салықтық әкімшілендірудің кейбір мәселелері туралы" Қазақстан Республикасы Қаржы министрінің 2008 жылғы 30 желтоқсандағы № 637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2008 жылғы 31 желтоқсанда № 5463 болып тіркелген, "Заң газеті" газетінде 2009 жылғы 20 ақпанда № 27 (1450)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 органы есептеген салықтардың сомасы туралы хабарлама;</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салықтық тексеру нәтижелері туралы хабарлама;</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тарату салық есептілігін табыс еткен күннен бастап тарату салықтық тексеру аяқталған күнге дейінгі кезең үшін салықтардың және бюджетке төленетін басқа да міндетті төлемдердің, міндетті зейнетақы жарналарының, әлеуметтік аударымдардың есепке жазылған сомалары туралы хабарлама;</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салық заңнамасында белгіленген мерзімде салық есептілігінің табыс етілмеуі туралы хабарлама;</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берешегін өтеу туралы хабарлама;</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дебиторлардың банк шоттарындағы ақшадан өндiрiп алу туралы хабарлама;</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камералдық бақылау нәтижелерi бойынша салық қызметі органдары анықтаған бұзушылықтарды жою туралы хабарлама;</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салықтық тексеру нәтижелері туралы хабарламаға және (немесе) хабарламаға шағымды қарау нәтижелері бойынша шығарылған жоғары тұрған салық қызметі органының шешіміне салық төлеушінің (салық агентінің) шағымын қараудың қорытындылары туралы хабарлама;</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Республикасының салық заңнамасын бұзушылықтарды жою туралы хабарлама;</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салық төлеушінің орналасқан жерін (жоқтығын) растау туралы хабарлама;</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салық есептілігін кері қайтарып алу туралы хабарландыру;</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салықтық тексеру жүргізу туралы хабарландыру;</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салықтық тексеру актісіне қорытынды;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камералды бақылау нәтижелері бойынша қорытынды;</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салық есептілігін табыс етуді тоқтата тұру туралы немесе салық есептілігін табыс етуді тоқтата тұрудан бас тарту туралы шешім;</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арнаулы салық режимін қолдану туралы және арнаулы салық режимін қолданудан бас тарту туралы шешім;</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бақылауды тағайындау туралы шешім;</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бақылауды белгілеу туралы шешімге қосымша шешім;</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салықтары және өсімпұлдары бойынша берешегінің есебіне мүлікке билік етуін шектеу туралы шешім;</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 төлемдерi, салықтары және өсімпұлдары бойынша берешегінің есебіне билік етуі шектелген мүлік тізімдемесінің актісі;</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салық төлеушінің (салық агентінің) кассасы бойынша шығыс операцияларын тоқтата тұру туралы салық органының өкімі;</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салық төлеушінің (салық агентінің) билік етуі шектелген мүлкін өндіріп алу туралы қаулы;</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электронды құжат алмасу кезінде электрондық цифрлық қолтаңбаны пайдалану және тану туралы келісім;</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тауар чегі;</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тауар чегінің кітабы;</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қолма-қол ақшаны есепке алу кітабы;</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фискалдық есепті алу актісі;</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салықтық талап;</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салық заңнамасының бұзушылықтарын жою туралы талап;</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қосылған құн салығы бойынша тіркеу есебінен алудан бас тарту туралы шешім;</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дебиторлардың банкноттарындағы ақшадан өндіріп алу туралы хабарлама;</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төлеушінің кассасы бойынша шығыс операцияларын тоқтата тұру туралы кеден органының өкімі;</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төлеушінің билік етуі шектелген мүлкін өндіріп алу туралы қаулы;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салық төлеушінің (салық агентінің) салық берешегінің есебіне мүлікке билік етуін шектеу туралы шешімінің және мүлік тізімдемесінің актісінің күшін жою туралы шешім;</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қолданылатын салық салу режимі туралы хабарлама;</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дара кәсіпкерлерге арналған арнаулы салық режимін қолдануға патенті;</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тіркеу есебінен салық төлеушіні алып тастағанын растайтын құжат нысандары бекітілсін.";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37-қосымшалар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p>
    <w:bookmarkStart w:name="z43" w:id="40"/>
    <w:p>
      <w:pPr>
        <w:spacing w:after="0"/>
        <w:ind w:left="0"/>
        <w:jc w:val="both"/>
      </w:pPr>
      <w:r>
        <w:rPr>
          <w:rFonts w:ascii="Times New Roman"/>
          <w:b w:val="false"/>
          <w:i w:val="false"/>
          <w:color w:val="000000"/>
          <w:sz w:val="28"/>
        </w:rPr>
        <w:t>
      2. Қазақстан Республикасы Қаржы министрлігінің Салық комитеті (Ә.С. Жұмаділдаев) осы бұйрықтың заңнамада белгіленген тәртіппен Қазақстан Республикасы Әділет министрлігінде мемлекеттік тіркелуін және оның кейіннен бұқаралық ақпарат құралдарында жариялануын қамтамасыз етсін.</w:t>
      </w:r>
    </w:p>
    <w:bookmarkEnd w:id="40"/>
    <w:bookmarkStart w:name="z44" w:id="41"/>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Дәленов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5 тамыздағы</w:t>
            </w:r>
            <w:r>
              <w:br/>
            </w:r>
            <w:r>
              <w:rPr>
                <w:rFonts w:ascii="Times New Roman"/>
                <w:b w:val="false"/>
                <w:i w:val="false"/>
                <w:color w:val="000000"/>
                <w:sz w:val="20"/>
              </w:rPr>
              <w:t>№ 380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14-қосымша</w:t>
            </w:r>
          </w:p>
        </w:tc>
      </w:tr>
    </w:tbl>
    <w:bookmarkStart w:name="z59" w:id="42"/>
    <w:p>
      <w:pPr>
        <w:spacing w:after="0"/>
        <w:ind w:left="0"/>
        <w:jc w:val="both"/>
      </w:pPr>
      <w:r>
        <w:rPr>
          <w:rFonts w:ascii="Times New Roman"/>
          <w:b w:val="false"/>
          <w:i w:val="false"/>
          <w:color w:val="000000"/>
          <w:sz w:val="28"/>
        </w:rPr>
        <w:t>
      Нысан</w:t>
      </w:r>
    </w:p>
    <w:bookmarkEnd w:id="42"/>
    <w:bookmarkStart w:name="z60" w:id="43"/>
    <w:p>
      <w:pPr>
        <w:spacing w:after="0"/>
        <w:ind w:left="0"/>
        <w:jc w:val="left"/>
      </w:pPr>
      <w:r>
        <w:rPr>
          <w:rFonts w:ascii="Times New Roman"/>
          <w:b/>
          <w:i w:val="false"/>
          <w:color w:val="000000"/>
        </w:rPr>
        <w:t xml:space="preserve"> Камералды бақылау нәтижелері бойынша қорытынды</w:t>
      </w:r>
    </w:p>
    <w:bookmarkEnd w:id="43"/>
    <w:p>
      <w:pPr>
        <w:spacing w:after="0"/>
        <w:ind w:left="0"/>
        <w:jc w:val="both"/>
      </w:pPr>
      <w:r>
        <w:rPr>
          <w:rFonts w:ascii="Times New Roman"/>
          <w:b w:val="false"/>
          <w:i w:val="false"/>
          <w:color w:val="000000"/>
          <w:sz w:val="28"/>
        </w:rPr>
        <w:t>
      ________________                                           № ________      (күні)</w:t>
      </w:r>
    </w:p>
    <w:p>
      <w:pPr>
        <w:spacing w:after="0"/>
        <w:ind w:left="0"/>
        <w:jc w:val="both"/>
      </w:pPr>
      <w:r>
        <w:rPr>
          <w:rFonts w:ascii="Times New Roman"/>
          <w:b w:val="false"/>
          <w:i w:val="false"/>
          <w:color w:val="000000"/>
          <w:sz w:val="28"/>
        </w:rPr>
        <w:t>
      Мен (біз), __________________________________________________________</w:t>
      </w:r>
    </w:p>
    <w:p>
      <w:pPr>
        <w:spacing w:after="0"/>
        <w:ind w:left="0"/>
        <w:jc w:val="both"/>
      </w:pPr>
      <w:r>
        <w:rPr>
          <w:rFonts w:ascii="Times New Roman"/>
          <w:b w:val="false"/>
          <w:i w:val="false"/>
          <w:color w:val="000000"/>
          <w:sz w:val="28"/>
        </w:rPr>
        <w:t>
                      (салық органы қызметкер(лер)інің аты-жөні,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және 20___ жылғы "___"</w:t>
      </w:r>
    </w:p>
    <w:p>
      <w:pPr>
        <w:spacing w:after="0"/>
        <w:ind w:left="0"/>
        <w:jc w:val="both"/>
      </w:pPr>
      <w:r>
        <w:rPr>
          <w:rFonts w:ascii="Times New Roman"/>
          <w:b w:val="false"/>
          <w:i w:val="false"/>
          <w:color w:val="000000"/>
          <w:sz w:val="28"/>
        </w:rPr>
        <w:t>
      _________ № ___ (20___ жылғы "___" _________ № ___ кіріс) қызметті</w:t>
      </w:r>
    </w:p>
    <w:p>
      <w:pPr>
        <w:spacing w:after="0"/>
        <w:ind w:left="0"/>
        <w:jc w:val="both"/>
      </w:pPr>
      <w:r>
        <w:rPr>
          <w:rFonts w:ascii="Times New Roman"/>
          <w:b w:val="false"/>
          <w:i w:val="false"/>
          <w:color w:val="000000"/>
          <w:sz w:val="28"/>
        </w:rPr>
        <w:t>
      тоқтату туралы салықтық өтініш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кәсіпкердің аты-жөні, резидент-заңды тұлғаның атауы)</w:t>
      </w:r>
    </w:p>
    <w:p>
      <w:pPr>
        <w:spacing w:after="0"/>
        <w:ind w:left="0"/>
        <w:jc w:val="both"/>
      </w:pPr>
      <w:r>
        <w:rPr>
          <w:rFonts w:ascii="Times New Roman"/>
          <w:b w:val="false"/>
          <w:i w:val="false"/>
          <w:color w:val="000000"/>
          <w:sz w:val="28"/>
        </w:rPr>
        <w:t>
      Жеке сәйкестендіру нөмірі/Бизнес сәйкестендіру нөмірі ЖСН/БСН ________________________________</w:t>
      </w:r>
    </w:p>
    <w:p>
      <w:pPr>
        <w:spacing w:after="0"/>
        <w:ind w:left="0"/>
        <w:jc w:val="both"/>
      </w:pPr>
      <w:r>
        <w:rPr>
          <w:rFonts w:ascii="Times New Roman"/>
          <w:b w:val="false"/>
          <w:i w:val="false"/>
          <w:color w:val="000000"/>
          <w:sz w:val="28"/>
        </w:rPr>
        <w:t>
      20___ жылғы "___" _________ бастап 20___ жылғы "___" _________</w:t>
      </w:r>
    </w:p>
    <w:p>
      <w:pPr>
        <w:spacing w:after="0"/>
        <w:ind w:left="0"/>
        <w:jc w:val="both"/>
      </w:pPr>
      <w:r>
        <w:rPr>
          <w:rFonts w:ascii="Times New Roman"/>
          <w:b w:val="false"/>
          <w:i w:val="false"/>
          <w:color w:val="000000"/>
          <w:sz w:val="28"/>
        </w:rPr>
        <w:t>
      дейінгі кезеңге камералды бақылау нәтижесі бойынша қорытынды жаса(дық)дым.</w:t>
      </w:r>
    </w:p>
    <w:bookmarkStart w:name="z71" w:id="44"/>
    <w:p>
      <w:pPr>
        <w:spacing w:after="0"/>
        <w:ind w:left="0"/>
        <w:jc w:val="left"/>
      </w:pPr>
      <w:r>
        <w:rPr>
          <w:rFonts w:ascii="Times New Roman"/>
          <w:b/>
          <w:i w:val="false"/>
          <w:color w:val="000000"/>
        </w:rPr>
        <w:t xml:space="preserve"> I. Салық төлеуші туралы мәлімет</w:t>
      </w:r>
    </w:p>
    <w:bookmarkEnd w:id="44"/>
    <w:bookmarkStart w:name="z72" w:id="45"/>
    <w:p>
      <w:pPr>
        <w:spacing w:after="0"/>
        <w:ind w:left="0"/>
        <w:jc w:val="both"/>
      </w:pPr>
      <w:r>
        <w:rPr>
          <w:rFonts w:ascii="Times New Roman"/>
          <w:b w:val="false"/>
          <w:i w:val="false"/>
          <w:color w:val="000000"/>
          <w:sz w:val="28"/>
        </w:rPr>
        <w:t>
            1. Жеке кәсіпкер ретінде (ДК) мемлекеттік тіркеу туралы куәлік:</w:t>
      </w:r>
    </w:p>
    <w:bookmarkEnd w:id="45"/>
    <w:p>
      <w:pPr>
        <w:spacing w:after="0"/>
        <w:ind w:left="0"/>
        <w:jc w:val="both"/>
      </w:pPr>
      <w:r>
        <w:rPr>
          <w:rFonts w:ascii="Times New Roman"/>
          <w:b w:val="false"/>
          <w:i w:val="false"/>
          <w:color w:val="000000"/>
          <w:sz w:val="28"/>
        </w:rPr>
        <w:t>
      сериясы ________; нөмірі ________ берілген күні 20___ жылдың "___" _________</w:t>
      </w:r>
    </w:p>
    <w:bookmarkStart w:name="z73" w:id="46"/>
    <w:p>
      <w:pPr>
        <w:spacing w:after="0"/>
        <w:ind w:left="0"/>
        <w:jc w:val="both"/>
      </w:pPr>
      <w:r>
        <w:rPr>
          <w:rFonts w:ascii="Times New Roman"/>
          <w:b w:val="false"/>
          <w:i w:val="false"/>
          <w:color w:val="000000"/>
          <w:sz w:val="28"/>
        </w:rPr>
        <w:t>
           2. Заңды тұлғаны мемлекеттік тіркеу туралы куәлік:</w:t>
      </w:r>
    </w:p>
    <w:bookmarkEnd w:id="46"/>
    <w:p>
      <w:pPr>
        <w:spacing w:after="0"/>
        <w:ind w:left="0"/>
        <w:jc w:val="both"/>
      </w:pPr>
      <w:r>
        <w:rPr>
          <w:rFonts w:ascii="Times New Roman"/>
          <w:b w:val="false"/>
          <w:i w:val="false"/>
          <w:color w:val="000000"/>
          <w:sz w:val="28"/>
        </w:rPr>
        <w:t>
            сериясы ________; нөмірі ________ берілген күні 20___ жылдың "___" _________</w:t>
      </w:r>
    </w:p>
    <w:bookmarkStart w:name="z75" w:id="47"/>
    <w:p>
      <w:pPr>
        <w:spacing w:after="0"/>
        <w:ind w:left="0"/>
        <w:jc w:val="both"/>
      </w:pPr>
      <w:r>
        <w:rPr>
          <w:rFonts w:ascii="Times New Roman"/>
          <w:b w:val="false"/>
          <w:i w:val="false"/>
          <w:color w:val="000000"/>
          <w:sz w:val="28"/>
        </w:rPr>
        <w:t>
            3. Салық салу режимі __________________________________________</w:t>
      </w:r>
    </w:p>
    <w:bookmarkEnd w:id="47"/>
    <w:bookmarkStart w:name="z76" w:id="48"/>
    <w:p>
      <w:pPr>
        <w:spacing w:after="0"/>
        <w:ind w:left="0"/>
        <w:jc w:val="both"/>
      </w:pPr>
      <w:r>
        <w:rPr>
          <w:rFonts w:ascii="Times New Roman"/>
          <w:b w:val="false"/>
          <w:i w:val="false"/>
          <w:color w:val="000000"/>
          <w:sz w:val="28"/>
        </w:rPr>
        <w:t>
           4. Қызмет түрлері және оларды жүргізу орны: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4201"/>
        <w:gridCol w:w="2700"/>
        <w:gridCol w:w="2700"/>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т/б</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p>
            <w:pPr>
              <w:spacing w:after="20"/>
              <w:ind w:left="20"/>
              <w:jc w:val="both"/>
            </w:pPr>
            <w:r>
              <w:rPr>
                <w:rFonts w:ascii="Times New Roman"/>
                <w:b w:val="false"/>
                <w:i w:val="false"/>
                <w:color w:val="000000"/>
                <w:sz w:val="20"/>
              </w:rPr>
              <w:t>
(ЭҚТЖЖ)</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7" w:id="49"/>
    <w:p>
      <w:pPr>
        <w:spacing w:after="0"/>
        <w:ind w:left="0"/>
        <w:jc w:val="both"/>
      </w:pPr>
      <w:r>
        <w:rPr>
          <w:rFonts w:ascii="Times New Roman"/>
          <w:b w:val="false"/>
          <w:i w:val="false"/>
          <w:color w:val="000000"/>
          <w:sz w:val="28"/>
        </w:rPr>
        <w:t>
            5. Банктік деректемелер:</w:t>
      </w:r>
    </w:p>
    <w:bookmarkEnd w:id="49"/>
    <w:p>
      <w:pPr>
        <w:spacing w:after="0"/>
        <w:ind w:left="0"/>
        <w:jc w:val="both"/>
      </w:pPr>
      <w:r>
        <w:rPr>
          <w:rFonts w:ascii="Times New Roman"/>
          <w:b w:val="false"/>
          <w:i w:val="false"/>
          <w:color w:val="000000"/>
          <w:sz w:val="28"/>
        </w:rPr>
        <w:t>
      Банктің атауы: 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w:t>
      </w:r>
    </w:p>
    <w:p>
      <w:pPr>
        <w:spacing w:after="0"/>
        <w:ind w:left="0"/>
        <w:jc w:val="both"/>
      </w:pPr>
      <w:r>
        <w:rPr>
          <w:rFonts w:ascii="Times New Roman"/>
          <w:b w:val="false"/>
          <w:i w:val="false"/>
          <w:color w:val="000000"/>
          <w:sz w:val="28"/>
        </w:rPr>
        <w:t>
      Облыс (қала, аудан)__________________________________________________</w:t>
      </w:r>
    </w:p>
    <w:p>
      <w:pPr>
        <w:spacing w:after="0"/>
        <w:ind w:left="0"/>
        <w:jc w:val="both"/>
      </w:pPr>
      <w:r>
        <w:rPr>
          <w:rFonts w:ascii="Times New Roman"/>
          <w:b w:val="false"/>
          <w:i w:val="false"/>
          <w:color w:val="000000"/>
          <w:sz w:val="28"/>
        </w:rPr>
        <w:t>
      Банктік шоттардың деректемелері:</w:t>
      </w:r>
    </w:p>
    <w:p>
      <w:pPr>
        <w:spacing w:after="0"/>
        <w:ind w:left="0"/>
        <w:jc w:val="both"/>
      </w:pPr>
      <w:r>
        <w:rPr>
          <w:rFonts w:ascii="Times New Roman"/>
          <w:b w:val="false"/>
          <w:i w:val="false"/>
          <w:color w:val="000000"/>
          <w:sz w:val="28"/>
        </w:rPr>
        <w:t>
      шот атауы ___________________________; нөмірі ______________________;</w:t>
      </w:r>
    </w:p>
    <w:p>
      <w:pPr>
        <w:spacing w:after="0"/>
        <w:ind w:left="0"/>
        <w:jc w:val="both"/>
      </w:pPr>
      <w:r>
        <w:rPr>
          <w:rFonts w:ascii="Times New Roman"/>
          <w:b w:val="false"/>
          <w:i w:val="false"/>
          <w:color w:val="000000"/>
          <w:sz w:val="28"/>
        </w:rPr>
        <w:t>
      ашылған күні __________________________; жабылған күні _____________;</w:t>
      </w:r>
    </w:p>
    <w:p>
      <w:pPr>
        <w:spacing w:after="0"/>
        <w:ind w:left="0"/>
        <w:jc w:val="both"/>
      </w:pPr>
      <w:r>
        <w:rPr>
          <w:rFonts w:ascii="Times New Roman"/>
          <w:b w:val="false"/>
          <w:i w:val="false"/>
          <w:color w:val="000000"/>
          <w:sz w:val="28"/>
        </w:rPr>
        <w:t>
      шоттағы ақша қаражаттарының қалдығы _________________________________</w:t>
      </w:r>
    </w:p>
    <w:p>
      <w:pPr>
        <w:spacing w:after="0"/>
        <w:ind w:left="0"/>
        <w:jc w:val="both"/>
      </w:pPr>
      <w:r>
        <w:rPr>
          <w:rFonts w:ascii="Times New Roman"/>
          <w:b w:val="false"/>
          <w:i w:val="false"/>
          <w:color w:val="000000"/>
          <w:sz w:val="28"/>
        </w:rPr>
        <w:t>
                                       (сомасын және валюта кодын көрсету)</w:t>
      </w:r>
    </w:p>
    <w:bookmarkStart w:name="z87" w:id="50"/>
    <w:p>
      <w:pPr>
        <w:spacing w:after="0"/>
        <w:ind w:left="0"/>
        <w:jc w:val="both"/>
      </w:pPr>
      <w:r>
        <w:rPr>
          <w:rFonts w:ascii="Times New Roman"/>
          <w:b w:val="false"/>
          <w:i w:val="false"/>
          <w:color w:val="000000"/>
          <w:sz w:val="28"/>
        </w:rPr>
        <w:t>
           6. Бақылау-кассалық машинасын тіркеу туралы мәлімет:</w:t>
      </w:r>
    </w:p>
    <w:bookmarkEnd w:id="5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карточкасының нөмірі, маркасы, зауыттық нөмірі)</w:t>
      </w:r>
    </w:p>
    <w:p>
      <w:pPr>
        <w:spacing w:after="0"/>
        <w:ind w:left="0"/>
        <w:jc w:val="both"/>
      </w:pPr>
      <w:r>
        <w:rPr>
          <w:rFonts w:ascii="Times New Roman"/>
          <w:b w:val="false"/>
          <w:i w:val="false"/>
          <w:color w:val="000000"/>
          <w:sz w:val="28"/>
        </w:rPr>
        <w:t>
      _____________________________________________________________________</w:t>
      </w:r>
    </w:p>
    <w:bookmarkStart w:name="z91" w:id="51"/>
    <w:p>
      <w:pPr>
        <w:spacing w:after="0"/>
        <w:ind w:left="0"/>
        <w:jc w:val="both"/>
      </w:pPr>
      <w:r>
        <w:rPr>
          <w:rFonts w:ascii="Times New Roman"/>
          <w:b w:val="false"/>
          <w:i w:val="false"/>
          <w:color w:val="000000"/>
          <w:sz w:val="28"/>
        </w:rPr>
        <w:t>
      7. Қызметті тоқтата тұру туралы мәлімет: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3230"/>
        <w:gridCol w:w="3230"/>
        <w:gridCol w:w="323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басталған күні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аяқталған күні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өтініш берген күні</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 w:id="52"/>
    <w:p>
      <w:pPr>
        <w:spacing w:after="0"/>
        <w:ind w:left="0"/>
        <w:jc w:val="both"/>
      </w:pPr>
      <w:r>
        <w:rPr>
          <w:rFonts w:ascii="Times New Roman"/>
          <w:b w:val="false"/>
          <w:i w:val="false"/>
          <w:color w:val="000000"/>
          <w:sz w:val="28"/>
        </w:rPr>
        <w:t>
      8. Камералды бақылау нәтижесі бойынша салық органдары</w:t>
      </w:r>
    </w:p>
    <w:bookmarkEnd w:id="52"/>
    <w:p>
      <w:pPr>
        <w:spacing w:after="0"/>
        <w:ind w:left="0"/>
        <w:jc w:val="both"/>
      </w:pPr>
      <w:r>
        <w:rPr>
          <w:rFonts w:ascii="Times New Roman"/>
          <w:b w:val="false"/>
          <w:i w:val="false"/>
          <w:color w:val="000000"/>
          <w:sz w:val="28"/>
        </w:rPr>
        <w:t>
      қызметімен анықталған бұзушылықтарды жою туралы бұрын жіберілген</w:t>
      </w:r>
    </w:p>
    <w:p>
      <w:pPr>
        <w:spacing w:after="0"/>
        <w:ind w:left="0"/>
        <w:jc w:val="both"/>
      </w:pPr>
      <w:r>
        <w:rPr>
          <w:rFonts w:ascii="Times New Roman"/>
          <w:b w:val="false"/>
          <w:i w:val="false"/>
          <w:color w:val="000000"/>
          <w:sz w:val="28"/>
        </w:rPr>
        <w:t xml:space="preserve">
      хабарлама бойынша және оларды орындау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1852"/>
        <w:gridCol w:w="1852"/>
        <w:gridCol w:w="2883"/>
        <w:gridCol w:w="3799"/>
      </w:tblGrid>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күні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хабарлама бойынша алшақтықты жазу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нәтижесі (орындалды/орындалмады)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53"/>
    <w:p>
      <w:pPr>
        <w:spacing w:after="0"/>
        <w:ind w:left="0"/>
        <w:jc w:val="left"/>
      </w:pPr>
      <w:r>
        <w:rPr>
          <w:rFonts w:ascii="Times New Roman"/>
          <w:b/>
          <w:i w:val="false"/>
          <w:color w:val="000000"/>
        </w:rPr>
        <w:t xml:space="preserve"> II. Камералды бақылау нәтижесі</w:t>
      </w:r>
    </w:p>
    <w:bookmarkEnd w:id="53"/>
    <w:bookmarkStart w:name="z94" w:id="54"/>
    <w:p>
      <w:pPr>
        <w:spacing w:after="0"/>
        <w:ind w:left="0"/>
        <w:jc w:val="both"/>
      </w:pPr>
      <w:r>
        <w:rPr>
          <w:rFonts w:ascii="Times New Roman"/>
          <w:b w:val="false"/>
          <w:i w:val="false"/>
          <w:color w:val="000000"/>
          <w:sz w:val="28"/>
        </w:rPr>
        <w:t>
      9. Камералды бақылау барысында келесі уәкілетті мемлекеттік</w:t>
      </w:r>
    </w:p>
    <w:bookmarkEnd w:id="54"/>
    <w:p>
      <w:pPr>
        <w:spacing w:after="0"/>
        <w:ind w:left="0"/>
        <w:jc w:val="both"/>
      </w:pPr>
      <w:r>
        <w:rPr>
          <w:rFonts w:ascii="Times New Roman"/>
          <w:b w:val="false"/>
          <w:i w:val="false"/>
          <w:color w:val="000000"/>
          <w:sz w:val="28"/>
        </w:rPr>
        <w:t>
      органдардан, кедендік органдардан, банктерден және (немесе) банктік</w:t>
      </w:r>
    </w:p>
    <w:p>
      <w:pPr>
        <w:spacing w:after="0"/>
        <w:ind w:left="0"/>
        <w:jc w:val="both"/>
      </w:pPr>
      <w:r>
        <w:rPr>
          <w:rFonts w:ascii="Times New Roman"/>
          <w:b w:val="false"/>
          <w:i w:val="false"/>
          <w:color w:val="000000"/>
          <w:sz w:val="28"/>
        </w:rPr>
        <w:t xml:space="preserve">
      операциялардың жекелеген түрлерін іске асыратын ұйымдардан мәліметтер алынды: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7061"/>
        <w:gridCol w:w="1459"/>
        <w:gridCol w:w="1141"/>
        <w:gridCol w:w="1460"/>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органның, кеден органының, банктің және (немесе) банктік операциялардың жекелеген түрлерін іске асыратын ұйымның, атауы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алынған күн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жауаптың сипаты</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5" w:id="55"/>
    <w:p>
      <w:pPr>
        <w:spacing w:after="0"/>
        <w:ind w:left="0"/>
        <w:jc w:val="both"/>
      </w:pPr>
      <w:r>
        <w:rPr>
          <w:rFonts w:ascii="Times New Roman"/>
          <w:b w:val="false"/>
          <w:i w:val="false"/>
          <w:color w:val="000000"/>
          <w:sz w:val="28"/>
        </w:rPr>
        <w:t>
      10. Салық есептілігі нысандарының деректерін салық органы</w:t>
      </w:r>
    </w:p>
    <w:bookmarkEnd w:id="55"/>
    <w:p>
      <w:pPr>
        <w:spacing w:after="0"/>
        <w:ind w:left="0"/>
        <w:jc w:val="both"/>
      </w:pPr>
      <w:r>
        <w:rPr>
          <w:rFonts w:ascii="Times New Roman"/>
          <w:b w:val="false"/>
          <w:i w:val="false"/>
          <w:color w:val="000000"/>
          <w:sz w:val="28"/>
        </w:rPr>
        <w:t>
      ақпараттық жүйелерінің, бақылау-кассалық машинасының (БКМ) қолма-қол</w:t>
      </w:r>
    </w:p>
    <w:p>
      <w:pPr>
        <w:spacing w:after="0"/>
        <w:ind w:left="0"/>
        <w:jc w:val="both"/>
      </w:pPr>
      <w:r>
        <w:rPr>
          <w:rFonts w:ascii="Times New Roman"/>
          <w:b w:val="false"/>
          <w:i w:val="false"/>
          <w:color w:val="000000"/>
          <w:sz w:val="28"/>
        </w:rPr>
        <w:t xml:space="preserve">
      ақшаларды есепке алу кітабының, БКМ бойынша фискалды есебінің, банк шоттарының деректерімен салыстыру: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457"/>
        <w:gridCol w:w="2267"/>
        <w:gridCol w:w="4155"/>
        <w:gridCol w:w="1458"/>
        <w:gridCol w:w="145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кіріс</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кіріс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6" w:id="56"/>
    <w:p>
      <w:pPr>
        <w:spacing w:after="0"/>
        <w:ind w:left="0"/>
        <w:jc w:val="both"/>
      </w:pPr>
      <w:r>
        <w:rPr>
          <w:rFonts w:ascii="Times New Roman"/>
          <w:b w:val="false"/>
          <w:i w:val="false"/>
          <w:color w:val="000000"/>
          <w:sz w:val="28"/>
        </w:rPr>
        <w:t>
      Ескерту: Салық органының ақпараттық жүйелеріндегі кірістер</w:t>
      </w:r>
    </w:p>
    <w:bookmarkEnd w:id="56"/>
    <w:p>
      <w:pPr>
        <w:spacing w:after="0"/>
        <w:ind w:left="0"/>
        <w:jc w:val="both"/>
      </w:pPr>
      <w:r>
        <w:rPr>
          <w:rFonts w:ascii="Times New Roman"/>
          <w:b w:val="false"/>
          <w:i w:val="false"/>
          <w:color w:val="000000"/>
          <w:sz w:val="28"/>
        </w:rPr>
        <w:t>
      туралы деректер, БКМ деректер, сондай-ақ банк шоттары болмаған кезде</w:t>
      </w:r>
    </w:p>
    <w:p>
      <w:pPr>
        <w:spacing w:after="0"/>
        <w:ind w:left="0"/>
        <w:jc w:val="both"/>
      </w:pPr>
      <w:r>
        <w:rPr>
          <w:rFonts w:ascii="Times New Roman"/>
          <w:b w:val="false"/>
          <w:i w:val="false"/>
          <w:color w:val="000000"/>
          <w:sz w:val="28"/>
        </w:rPr>
        <w:t>
      3-бағандағы мәліметтер 4-бағанға көшіріледі.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300"/>
        <w:gridCol w:w="3346"/>
        <w:gridCol w:w="3708"/>
        <w:gridCol w:w="1301"/>
        <w:gridCol w:w="1302"/>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кезең</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шығындар (шегерімдер)</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шығындар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7" w:id="57"/>
    <w:p>
      <w:pPr>
        <w:spacing w:after="0"/>
        <w:ind w:left="0"/>
        <w:jc w:val="both"/>
      </w:pPr>
      <w:r>
        <w:rPr>
          <w:rFonts w:ascii="Times New Roman"/>
          <w:b w:val="false"/>
          <w:i w:val="false"/>
          <w:color w:val="000000"/>
          <w:sz w:val="28"/>
        </w:rPr>
        <w:t>
      Ескерту: Қызметін жалпыға бірдей тәртіпте жүргізетін салық</w:t>
      </w:r>
    </w:p>
    <w:bookmarkEnd w:id="57"/>
    <w:p>
      <w:pPr>
        <w:spacing w:after="0"/>
        <w:ind w:left="0"/>
        <w:jc w:val="both"/>
      </w:pPr>
      <w:r>
        <w:rPr>
          <w:rFonts w:ascii="Times New Roman"/>
          <w:b w:val="false"/>
          <w:i w:val="false"/>
          <w:color w:val="000000"/>
          <w:sz w:val="28"/>
        </w:rPr>
        <w:t>
      төлеушілер бойынша толтырылады. Салық органында шегерімдер туралы</w:t>
      </w:r>
    </w:p>
    <w:p>
      <w:pPr>
        <w:spacing w:after="0"/>
        <w:ind w:left="0"/>
        <w:jc w:val="both"/>
      </w:pPr>
      <w:r>
        <w:rPr>
          <w:rFonts w:ascii="Times New Roman"/>
          <w:b w:val="false"/>
          <w:i w:val="false"/>
          <w:color w:val="000000"/>
          <w:sz w:val="28"/>
        </w:rPr>
        <w:t>
      деректер, БКМ деректер болмаған кезде, сондай-ақ банк шоттары</w:t>
      </w:r>
    </w:p>
    <w:p>
      <w:pPr>
        <w:spacing w:after="0"/>
        <w:ind w:left="0"/>
        <w:jc w:val="both"/>
      </w:pPr>
      <w:r>
        <w:rPr>
          <w:rFonts w:ascii="Times New Roman"/>
          <w:b w:val="false"/>
          <w:i w:val="false"/>
          <w:color w:val="000000"/>
          <w:sz w:val="28"/>
        </w:rPr>
        <w:t>
      болмаған кезде 3-бағандағы деректер 4-бағанға көшіріледі.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287"/>
        <w:gridCol w:w="2720"/>
        <w:gridCol w:w="4387"/>
        <w:gridCol w:w="1288"/>
        <w:gridCol w:w="1288"/>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кезең</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салық салынатын кіріс</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салық салынатын кіріс</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 w:id="58"/>
    <w:p>
      <w:pPr>
        <w:spacing w:after="0"/>
        <w:ind w:left="0"/>
        <w:jc w:val="both"/>
      </w:pPr>
      <w:r>
        <w:rPr>
          <w:rFonts w:ascii="Times New Roman"/>
          <w:b w:val="false"/>
          <w:i w:val="false"/>
          <w:color w:val="000000"/>
          <w:sz w:val="28"/>
        </w:rPr>
        <w:t>
      Ескерту: Қызметін жалпыға бірдей тәртіпте жүргізетін салық</w:t>
      </w:r>
    </w:p>
    <w:bookmarkEnd w:id="58"/>
    <w:p>
      <w:pPr>
        <w:spacing w:after="0"/>
        <w:ind w:left="0"/>
        <w:jc w:val="both"/>
      </w:pPr>
      <w:r>
        <w:rPr>
          <w:rFonts w:ascii="Times New Roman"/>
          <w:b w:val="false"/>
          <w:i w:val="false"/>
          <w:color w:val="000000"/>
          <w:sz w:val="28"/>
        </w:rPr>
        <w:t>
      төлеушілер бойынша толтырылады. Салық органында деректер, БКМ</w:t>
      </w:r>
    </w:p>
    <w:p>
      <w:pPr>
        <w:spacing w:after="0"/>
        <w:ind w:left="0"/>
        <w:jc w:val="both"/>
      </w:pPr>
      <w:r>
        <w:rPr>
          <w:rFonts w:ascii="Times New Roman"/>
          <w:b w:val="false"/>
          <w:i w:val="false"/>
          <w:color w:val="000000"/>
          <w:sz w:val="28"/>
        </w:rPr>
        <w:t>
      деректер болмаған кезде, сондай-ақ банк шоттары болмаған кезде</w:t>
      </w:r>
    </w:p>
    <w:p>
      <w:pPr>
        <w:spacing w:after="0"/>
        <w:ind w:left="0"/>
        <w:jc w:val="both"/>
      </w:pPr>
      <w:r>
        <w:rPr>
          <w:rFonts w:ascii="Times New Roman"/>
          <w:b w:val="false"/>
          <w:i w:val="false"/>
          <w:color w:val="000000"/>
          <w:sz w:val="28"/>
        </w:rPr>
        <w:t>
      3-бағандағы деректер 4-бағанға көшіріледі.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457"/>
        <w:gridCol w:w="2267"/>
        <w:gridCol w:w="4155"/>
        <w:gridCol w:w="1458"/>
        <w:gridCol w:w="145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кезең</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залал</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залал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99" w:id="59"/>
    <w:p>
      <w:pPr>
        <w:spacing w:after="0"/>
        <w:ind w:left="0"/>
        <w:jc w:val="both"/>
      </w:pPr>
      <w:r>
        <w:rPr>
          <w:rFonts w:ascii="Times New Roman"/>
          <w:b w:val="false"/>
          <w:i w:val="false"/>
          <w:color w:val="000000"/>
          <w:sz w:val="28"/>
        </w:rPr>
        <w:t>
      Ескерту: Қызметін жалпыға бірдей тәртіпте жүргізетін салық</w:t>
      </w:r>
    </w:p>
    <w:bookmarkEnd w:id="59"/>
    <w:p>
      <w:pPr>
        <w:spacing w:after="0"/>
        <w:ind w:left="0"/>
        <w:jc w:val="both"/>
      </w:pPr>
      <w:r>
        <w:rPr>
          <w:rFonts w:ascii="Times New Roman"/>
          <w:b w:val="false"/>
          <w:i w:val="false"/>
          <w:color w:val="000000"/>
          <w:sz w:val="28"/>
        </w:rPr>
        <w:t>
      төлеушілер бойынша толтырылады. Салық органында деректер, БКМ</w:t>
      </w:r>
    </w:p>
    <w:p>
      <w:pPr>
        <w:spacing w:after="0"/>
        <w:ind w:left="0"/>
        <w:jc w:val="both"/>
      </w:pPr>
      <w:r>
        <w:rPr>
          <w:rFonts w:ascii="Times New Roman"/>
          <w:b w:val="false"/>
          <w:i w:val="false"/>
          <w:color w:val="000000"/>
          <w:sz w:val="28"/>
        </w:rPr>
        <w:t>
      деректер болмаған кезде, сондай-ақ банк шоттары болмаған кезде</w:t>
      </w:r>
    </w:p>
    <w:p>
      <w:pPr>
        <w:spacing w:after="0"/>
        <w:ind w:left="0"/>
        <w:jc w:val="both"/>
      </w:pPr>
      <w:r>
        <w:rPr>
          <w:rFonts w:ascii="Times New Roman"/>
          <w:b w:val="false"/>
          <w:i w:val="false"/>
          <w:color w:val="000000"/>
          <w:sz w:val="28"/>
        </w:rPr>
        <w:t>
      3-бағандағы деректер 4-бағанға көшіріледі.</w:t>
      </w:r>
    </w:p>
    <w:bookmarkStart w:name="z100" w:id="60"/>
    <w:p>
      <w:pPr>
        <w:spacing w:after="0"/>
        <w:ind w:left="0"/>
        <w:jc w:val="both"/>
      </w:pPr>
      <w:r>
        <w:rPr>
          <w:rFonts w:ascii="Times New Roman"/>
          <w:b w:val="false"/>
          <w:i w:val="false"/>
          <w:color w:val="000000"/>
          <w:sz w:val="28"/>
        </w:rPr>
        <w:t>
      11. "Салық және бюджетке төленетін басқа да міндетті төлемдер</w:t>
      </w:r>
    </w:p>
    <w:bookmarkEnd w:id="60"/>
    <w:p>
      <w:pPr>
        <w:spacing w:after="0"/>
        <w:ind w:left="0"/>
        <w:jc w:val="both"/>
      </w:pPr>
      <w:r>
        <w:rPr>
          <w:rFonts w:ascii="Times New Roman"/>
          <w:b w:val="false"/>
          <w:i w:val="false"/>
          <w:color w:val="000000"/>
          <w:sz w:val="28"/>
        </w:rPr>
        <w:t xml:space="preserve">
      туралы" Қазақстан Республикасы Кодексінің (Салық кодексі) </w:t>
      </w:r>
      <w:r>
        <w:rPr>
          <w:rFonts w:ascii="Times New Roman"/>
          <w:b w:val="false"/>
          <w:i w:val="false"/>
          <w:color w:val="000000"/>
          <w:sz w:val="28"/>
        </w:rPr>
        <w:t>37-1</w:t>
      </w: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43-баптарымен</w:t>
      </w:r>
      <w:r>
        <w:rPr>
          <w:rFonts w:ascii="Times New Roman"/>
          <w:b w:val="false"/>
          <w:i w:val="false"/>
          <w:color w:val="000000"/>
          <w:sz w:val="28"/>
        </w:rPr>
        <w:t xml:space="preserve"> белгіленген салық міндеттемесін орындау ерекшеліктерін</w:t>
      </w:r>
    </w:p>
    <w:p>
      <w:pPr>
        <w:spacing w:after="0"/>
        <w:ind w:left="0"/>
        <w:jc w:val="both"/>
      </w:pPr>
      <w:r>
        <w:rPr>
          <w:rFonts w:ascii="Times New Roman"/>
          <w:b w:val="false"/>
          <w:i w:val="false"/>
          <w:color w:val="000000"/>
          <w:sz w:val="28"/>
        </w:rPr>
        <w:t>
      сақтау: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(қолдану шартын сақтамау бұзушылықтарының сипатын егжей-тегжейлі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Салық кодексінің 37-1 бабының 1-тармағының </w:t>
      </w:r>
      <w:r>
        <w:rPr>
          <w:rFonts w:ascii="Times New Roman"/>
          <w:b w:val="false"/>
          <w:i w:val="false"/>
          <w:color w:val="000000"/>
          <w:sz w:val="28"/>
        </w:rPr>
        <w:t>1)</w:t>
      </w:r>
      <w:r>
        <w:rPr>
          <w:rFonts w:ascii="Times New Roman"/>
          <w:b w:val="false"/>
          <w:i w:val="false"/>
          <w:color w:val="000000"/>
          <w:sz w:val="28"/>
        </w:rPr>
        <w:t>cf1 -</w:t>
      </w:r>
      <w:r>
        <w:rPr>
          <w:rFonts w:ascii="Times New Roman"/>
          <w:b w:val="false"/>
          <w:i w:val="false"/>
          <w:color w:val="000000"/>
          <w:sz w:val="28"/>
        </w:rPr>
        <w:t>4) тармақшаларын</w:t>
      </w:r>
      <w:r>
        <w:rPr>
          <w:rFonts w:ascii="Times New Roman"/>
          <w:b w:val="false"/>
          <w:i w:val="false"/>
          <w:color w:val="000000"/>
          <w:sz w:val="28"/>
        </w:rPr>
        <w:t>cf1 , Салық</w:t>
      </w:r>
    </w:p>
    <w:p>
      <w:pPr>
        <w:spacing w:after="0"/>
        <w:ind w:left="0"/>
        <w:jc w:val="both"/>
      </w:pPr>
      <w:r>
        <w:rPr>
          <w:rFonts w:ascii="Times New Roman"/>
          <w:b w:val="false"/>
          <w:i w:val="false"/>
          <w:color w:val="000000"/>
          <w:sz w:val="28"/>
        </w:rPr>
        <w:t xml:space="preserve">
      кодексінің 43-бабы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тармақшаларын</w:t>
      </w:r>
      <w:r>
        <w:rPr>
          <w:rFonts w:ascii="Times New Roman"/>
          <w:b w:val="false"/>
          <w:i w:val="false"/>
          <w:color w:val="000000"/>
          <w:sz w:val="28"/>
        </w:rPr>
        <w:t xml:space="preserve"> көрсетіп жазу керек</w:t>
      </w:r>
    </w:p>
    <w:p>
      <w:pPr>
        <w:spacing w:after="0"/>
        <w:ind w:left="0"/>
        <w:jc w:val="both"/>
      </w:pPr>
      <w:r>
        <w:rPr>
          <w:rFonts w:ascii="Times New Roman"/>
          <w:b w:val="false"/>
          <w:i w:val="false"/>
          <w:color w:val="000000"/>
          <w:sz w:val="28"/>
        </w:rPr>
        <w:t>
      _____________________________________________________________________</w:t>
      </w:r>
    </w:p>
    <w:bookmarkStart w:name="z107" w:id="61"/>
    <w:p>
      <w:pPr>
        <w:spacing w:after="0"/>
        <w:ind w:left="0"/>
        <w:jc w:val="both"/>
      </w:pPr>
      <w:r>
        <w:rPr>
          <w:rFonts w:ascii="Times New Roman"/>
          <w:b w:val="false"/>
          <w:i w:val="false"/>
          <w:color w:val="000000"/>
          <w:sz w:val="28"/>
        </w:rPr>
        <w:t xml:space="preserve">
      Ескерту: Салық кодексінің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43-баптарымен</w:t>
      </w:r>
      <w:r>
        <w:rPr>
          <w:rFonts w:ascii="Times New Roman"/>
          <w:b w:val="false"/>
          <w:i w:val="false"/>
          <w:color w:val="000000"/>
          <w:sz w:val="28"/>
        </w:rPr>
        <w:t xml:space="preserve"> айқындалған</w:t>
      </w:r>
    </w:p>
    <w:bookmarkEnd w:id="61"/>
    <w:p>
      <w:pPr>
        <w:spacing w:after="0"/>
        <w:ind w:left="0"/>
        <w:jc w:val="both"/>
      </w:pPr>
      <w:r>
        <w:rPr>
          <w:rFonts w:ascii="Times New Roman"/>
          <w:b w:val="false"/>
          <w:i w:val="false"/>
          <w:color w:val="000000"/>
          <w:sz w:val="28"/>
        </w:rPr>
        <w:t>
      салық міндеттемелерін орындау ерекшеліктерін қолдану жағдайын</w:t>
      </w:r>
    </w:p>
    <w:p>
      <w:pPr>
        <w:spacing w:after="0"/>
        <w:ind w:left="0"/>
        <w:jc w:val="both"/>
      </w:pPr>
      <w:r>
        <w:rPr>
          <w:rFonts w:ascii="Times New Roman"/>
          <w:b w:val="false"/>
          <w:i w:val="false"/>
          <w:color w:val="000000"/>
          <w:sz w:val="28"/>
        </w:rPr>
        <w:t>
      сақтамау бойынша бұзушылықты камералды бақылау жүргізу барысында</w:t>
      </w:r>
    </w:p>
    <w:p>
      <w:pPr>
        <w:spacing w:after="0"/>
        <w:ind w:left="0"/>
        <w:jc w:val="both"/>
      </w:pPr>
      <w:r>
        <w:rPr>
          <w:rFonts w:ascii="Times New Roman"/>
          <w:b w:val="false"/>
          <w:i w:val="false"/>
          <w:color w:val="000000"/>
          <w:sz w:val="28"/>
        </w:rPr>
        <w:t>
      анықтаған жағдайда толтырылады, бұзушылық түрі егжей–текжейлі</w:t>
      </w:r>
    </w:p>
    <w:p>
      <w:pPr>
        <w:spacing w:after="0"/>
        <w:ind w:left="0"/>
        <w:jc w:val="both"/>
      </w:pPr>
      <w:r>
        <w:rPr>
          <w:rFonts w:ascii="Times New Roman"/>
          <w:b w:val="false"/>
          <w:i w:val="false"/>
          <w:color w:val="000000"/>
          <w:sz w:val="28"/>
        </w:rPr>
        <w:t>
      жазылады және таратылатын салық төлеушіге Қазақстан Республикасы</w:t>
      </w:r>
    </w:p>
    <w:p>
      <w:pPr>
        <w:spacing w:after="0"/>
        <w:ind w:left="0"/>
        <w:jc w:val="both"/>
      </w:pPr>
      <w:r>
        <w:rPr>
          <w:rFonts w:ascii="Times New Roman"/>
          <w:b w:val="false"/>
          <w:i w:val="false"/>
          <w:color w:val="000000"/>
          <w:sz w:val="28"/>
        </w:rPr>
        <w:t>
      салық заңнамасын бұзушылықты жою туралы хабарлама жіберіледі.</w:t>
      </w:r>
    </w:p>
    <w:bookmarkStart w:name="z108" w:id="62"/>
    <w:p>
      <w:pPr>
        <w:spacing w:after="0"/>
        <w:ind w:left="0"/>
        <w:jc w:val="both"/>
      </w:pPr>
      <w:r>
        <w:rPr>
          <w:rFonts w:ascii="Times New Roman"/>
          <w:b w:val="false"/>
          <w:i w:val="false"/>
          <w:color w:val="000000"/>
          <w:sz w:val="28"/>
        </w:rPr>
        <w:t>
      12. Арнайы салық режимдерін қолдану шарттарын сақтау (АСР):</w:t>
      </w:r>
    </w:p>
    <w:bookmarkEnd w:id="6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Ескерту: АСР қолдану шартын бұзушылық анықталған жағдайда</w:t>
      </w:r>
    </w:p>
    <w:p>
      <w:pPr>
        <w:spacing w:after="0"/>
        <w:ind w:left="0"/>
        <w:jc w:val="both"/>
      </w:pPr>
      <w:r>
        <w:rPr>
          <w:rFonts w:ascii="Times New Roman"/>
          <w:b w:val="false"/>
          <w:i w:val="false"/>
          <w:color w:val="000000"/>
          <w:sz w:val="28"/>
        </w:rPr>
        <w:t>
      бұзушылық түрі егжей-тегжейлі жазылады.</w:t>
      </w:r>
    </w:p>
    <w:bookmarkStart w:name="z112" w:id="63"/>
    <w:p>
      <w:pPr>
        <w:spacing w:after="0"/>
        <w:ind w:left="0"/>
        <w:jc w:val="both"/>
      </w:pPr>
      <w:r>
        <w:rPr>
          <w:rFonts w:ascii="Times New Roman"/>
          <w:b w:val="false"/>
          <w:i w:val="false"/>
          <w:color w:val="000000"/>
          <w:sz w:val="28"/>
        </w:rPr>
        <w:t>
      13. Басқа салық түрлері мен бюджетке төленетін басқа да</w:t>
      </w:r>
    </w:p>
    <w:bookmarkEnd w:id="63"/>
    <w:p>
      <w:pPr>
        <w:spacing w:after="0"/>
        <w:ind w:left="0"/>
        <w:jc w:val="both"/>
      </w:pPr>
      <w:r>
        <w:rPr>
          <w:rFonts w:ascii="Times New Roman"/>
          <w:b w:val="false"/>
          <w:i w:val="false"/>
          <w:color w:val="000000"/>
          <w:sz w:val="28"/>
        </w:rPr>
        <w:t>
      міндетті төлемдер бойынша салықтық есептілік нысандары деректерін</w:t>
      </w:r>
    </w:p>
    <w:p>
      <w:pPr>
        <w:spacing w:after="0"/>
        <w:ind w:left="0"/>
        <w:jc w:val="both"/>
      </w:pPr>
      <w:r>
        <w:rPr>
          <w:rFonts w:ascii="Times New Roman"/>
          <w:b w:val="false"/>
          <w:i w:val="false"/>
          <w:color w:val="000000"/>
          <w:sz w:val="28"/>
        </w:rPr>
        <w:t>
      уәкілетті мемлекеттік органдар, кеден органдары, банктер және</w:t>
      </w:r>
    </w:p>
    <w:p>
      <w:pPr>
        <w:spacing w:after="0"/>
        <w:ind w:left="0"/>
        <w:jc w:val="both"/>
      </w:pPr>
      <w:r>
        <w:rPr>
          <w:rFonts w:ascii="Times New Roman"/>
          <w:b w:val="false"/>
          <w:i w:val="false"/>
          <w:color w:val="000000"/>
          <w:sz w:val="28"/>
        </w:rPr>
        <w:t>
      (немесе) банктік операциялардың жекелеген түрлерін жүзеге асыратын</w:t>
      </w:r>
    </w:p>
    <w:p>
      <w:pPr>
        <w:spacing w:after="0"/>
        <w:ind w:left="0"/>
        <w:jc w:val="both"/>
      </w:pPr>
      <w:r>
        <w:rPr>
          <w:rFonts w:ascii="Times New Roman"/>
          <w:b w:val="false"/>
          <w:i w:val="false"/>
          <w:color w:val="000000"/>
          <w:sz w:val="28"/>
        </w:rPr>
        <w:t>
      ұйымдардың деректерімен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598"/>
        <w:gridCol w:w="1230"/>
        <w:gridCol w:w="1572"/>
        <w:gridCol w:w="3166"/>
        <w:gridCol w:w="1231"/>
        <w:gridCol w:w="1232"/>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немесе басқа да міндетті төлем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мәліметі бойынша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мәліметі бойынша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3" w:id="64"/>
    <w:p>
      <w:pPr>
        <w:spacing w:after="0"/>
        <w:ind w:left="0"/>
        <w:jc w:val="both"/>
      </w:pPr>
      <w:r>
        <w:rPr>
          <w:rFonts w:ascii="Times New Roman"/>
          <w:b w:val="false"/>
          <w:i w:val="false"/>
          <w:color w:val="000000"/>
          <w:sz w:val="28"/>
        </w:rPr>
        <w:t>
      Ескерту: Уәкілетті мемлекеттік органдарда, кеден органдарында</w:t>
      </w:r>
    </w:p>
    <w:bookmarkEnd w:id="64"/>
    <w:p>
      <w:pPr>
        <w:spacing w:after="0"/>
        <w:ind w:left="0"/>
        <w:jc w:val="both"/>
      </w:pPr>
      <w:r>
        <w:rPr>
          <w:rFonts w:ascii="Times New Roman"/>
          <w:b w:val="false"/>
          <w:i w:val="false"/>
          <w:color w:val="000000"/>
          <w:sz w:val="28"/>
        </w:rPr>
        <w:t>
      салық салу объектісі туралы деректер болмаған кезде 3-бағандағы</w:t>
      </w:r>
    </w:p>
    <w:p>
      <w:pPr>
        <w:spacing w:after="0"/>
        <w:ind w:left="0"/>
        <w:jc w:val="both"/>
      </w:pPr>
      <w:r>
        <w:rPr>
          <w:rFonts w:ascii="Times New Roman"/>
          <w:b w:val="false"/>
          <w:i w:val="false"/>
          <w:color w:val="000000"/>
          <w:sz w:val="28"/>
        </w:rPr>
        <w:t>
      деректер 4-бағанға көшіріледі. Әр салық және бюджетке төленетін басқа</w:t>
      </w:r>
    </w:p>
    <w:p>
      <w:pPr>
        <w:spacing w:after="0"/>
        <w:ind w:left="0"/>
        <w:jc w:val="both"/>
      </w:pPr>
      <w:r>
        <w:rPr>
          <w:rFonts w:ascii="Times New Roman"/>
          <w:b w:val="false"/>
          <w:i w:val="false"/>
          <w:color w:val="000000"/>
          <w:sz w:val="28"/>
        </w:rPr>
        <w:t>
      да міндетті төлем түрлері бойынша бөлек толтырылады.</w:t>
      </w:r>
    </w:p>
    <w:bookmarkStart w:name="z114" w:id="65"/>
    <w:p>
      <w:pPr>
        <w:spacing w:after="0"/>
        <w:ind w:left="0"/>
        <w:jc w:val="both"/>
      </w:pPr>
      <w:r>
        <w:rPr>
          <w:rFonts w:ascii="Times New Roman"/>
          <w:b w:val="false"/>
          <w:i w:val="false"/>
          <w:color w:val="000000"/>
          <w:sz w:val="28"/>
        </w:rPr>
        <w:t>
      14. салық есептілігі нысандарының мәліметтерін міндетті</w:t>
      </w:r>
    </w:p>
    <w:bookmarkEnd w:id="65"/>
    <w:p>
      <w:pPr>
        <w:spacing w:after="0"/>
        <w:ind w:left="0"/>
        <w:jc w:val="both"/>
      </w:pPr>
      <w:r>
        <w:rPr>
          <w:rFonts w:ascii="Times New Roman"/>
          <w:b w:val="false"/>
          <w:i w:val="false"/>
          <w:color w:val="000000"/>
          <w:sz w:val="28"/>
        </w:rPr>
        <w:t>
      зейнетақы төлемдері (МЗТ) бойынша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16"/>
        <w:gridCol w:w="2908"/>
        <w:gridCol w:w="4484"/>
        <w:gridCol w:w="1217"/>
        <w:gridCol w:w="121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МЗТ есептеу үшін салық төлеушінің мәліметі бойынша кіріс</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МЗТ есептеу үшін салық органының (камералдық бақылау) мәліметі бойынша кіріс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5" w:id="66"/>
    <w:p>
      <w:pPr>
        <w:spacing w:after="0"/>
        <w:ind w:left="0"/>
        <w:jc w:val="both"/>
      </w:pPr>
      <w:r>
        <w:rPr>
          <w:rFonts w:ascii="Times New Roman"/>
          <w:b w:val="false"/>
          <w:i w:val="false"/>
          <w:color w:val="000000"/>
          <w:sz w:val="28"/>
        </w:rPr>
        <w:t>
      Ескерту: Уәкілетті мемлекеттік органдарда мәліметтер жоқ</w:t>
      </w:r>
    </w:p>
    <w:bookmarkEnd w:id="66"/>
    <w:p>
      <w:pPr>
        <w:spacing w:after="0"/>
        <w:ind w:left="0"/>
        <w:jc w:val="both"/>
      </w:pPr>
      <w:r>
        <w:rPr>
          <w:rFonts w:ascii="Times New Roman"/>
          <w:b w:val="false"/>
          <w:i w:val="false"/>
          <w:color w:val="000000"/>
          <w:sz w:val="28"/>
        </w:rPr>
        <w:t>
      болғанда 3 бағандағы мәліметтер 4 бағанға көшіріледі.</w:t>
      </w:r>
    </w:p>
    <w:bookmarkStart w:name="z116" w:id="67"/>
    <w:p>
      <w:pPr>
        <w:spacing w:after="0"/>
        <w:ind w:left="0"/>
        <w:jc w:val="both"/>
      </w:pPr>
      <w:r>
        <w:rPr>
          <w:rFonts w:ascii="Times New Roman"/>
          <w:b w:val="false"/>
          <w:i w:val="false"/>
          <w:color w:val="000000"/>
          <w:sz w:val="28"/>
        </w:rPr>
        <w:t>
      15. Салық есептілігі нысандарының мәліметтерін әлеуметтік</w:t>
      </w:r>
    </w:p>
    <w:bookmarkEnd w:id="67"/>
    <w:p>
      <w:pPr>
        <w:spacing w:after="0"/>
        <w:ind w:left="0"/>
        <w:jc w:val="both"/>
      </w:pPr>
      <w:r>
        <w:rPr>
          <w:rFonts w:ascii="Times New Roman"/>
          <w:b w:val="false"/>
          <w:i w:val="false"/>
          <w:color w:val="000000"/>
          <w:sz w:val="28"/>
        </w:rPr>
        <w:t>
      аударымдар бойынша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53"/>
        <w:gridCol w:w="3077"/>
        <w:gridCol w:w="4571"/>
        <w:gridCol w:w="1154"/>
        <w:gridCol w:w="1154"/>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салық төлеушінің мәліметі бойынша кіріс</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салық органының (камералдық бақылау) мәліметі бойынша кіріс</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68"/>
    <w:p>
      <w:pPr>
        <w:spacing w:after="0"/>
        <w:ind w:left="0"/>
        <w:jc w:val="both"/>
      </w:pPr>
      <w:r>
        <w:rPr>
          <w:rFonts w:ascii="Times New Roman"/>
          <w:b w:val="false"/>
          <w:i w:val="false"/>
          <w:color w:val="000000"/>
          <w:sz w:val="28"/>
        </w:rPr>
        <w:t>
      Ескерту: Уәкілетті мемлекеттік органдарда мәліметтер жоқ</w:t>
      </w:r>
    </w:p>
    <w:bookmarkEnd w:id="68"/>
    <w:p>
      <w:pPr>
        <w:spacing w:after="0"/>
        <w:ind w:left="0"/>
        <w:jc w:val="both"/>
      </w:pPr>
      <w:r>
        <w:rPr>
          <w:rFonts w:ascii="Times New Roman"/>
          <w:b w:val="false"/>
          <w:i w:val="false"/>
          <w:color w:val="000000"/>
          <w:sz w:val="28"/>
        </w:rPr>
        <w:t>
      болғанда 3 бағандағы мәліметтер 4 бағанға көшіріледі.</w:t>
      </w:r>
    </w:p>
    <w:bookmarkStart w:name="z118" w:id="69"/>
    <w:p>
      <w:pPr>
        <w:spacing w:after="0"/>
        <w:ind w:left="0"/>
        <w:jc w:val="left"/>
      </w:pPr>
      <w:r>
        <w:rPr>
          <w:rFonts w:ascii="Times New Roman"/>
          <w:b/>
          <w:i w:val="false"/>
          <w:color w:val="000000"/>
        </w:rPr>
        <w:t xml:space="preserve"> III. Қорытынды</w:t>
      </w:r>
    </w:p>
    <w:bookmarkEnd w:id="69"/>
    <w:bookmarkStart w:name="z119" w:id="70"/>
    <w:p>
      <w:pPr>
        <w:spacing w:after="0"/>
        <w:ind w:left="0"/>
        <w:jc w:val="both"/>
      </w:pPr>
      <w:r>
        <w:rPr>
          <w:rFonts w:ascii="Times New Roman"/>
          <w:b w:val="false"/>
          <w:i w:val="false"/>
          <w:color w:val="000000"/>
          <w:sz w:val="28"/>
        </w:rPr>
        <w:t>
      16. Камералды бақылау нәтижесі бойынша қорытындыны жасау</w:t>
      </w:r>
    </w:p>
    <w:bookmarkEnd w:id="70"/>
    <w:p>
      <w:pPr>
        <w:spacing w:after="0"/>
        <w:ind w:left="0"/>
        <w:jc w:val="both"/>
      </w:pPr>
      <w:r>
        <w:rPr>
          <w:rFonts w:ascii="Times New Roman"/>
          <w:b w:val="false"/>
          <w:i w:val="false"/>
          <w:color w:val="000000"/>
          <w:sz w:val="28"/>
        </w:rPr>
        <w:t>
      кезінде салықтар және бюджетке төленетін басқа да міндетті төлемдер,</w:t>
      </w:r>
    </w:p>
    <w:p>
      <w:pPr>
        <w:spacing w:after="0"/>
        <w:ind w:left="0"/>
        <w:jc w:val="both"/>
      </w:pPr>
      <w:r>
        <w:rPr>
          <w:rFonts w:ascii="Times New Roman"/>
          <w:b w:val="false"/>
          <w:i w:val="false"/>
          <w:color w:val="000000"/>
          <w:sz w:val="28"/>
        </w:rPr>
        <w:t>
      міндетті зейнетақы төлемдері және әлеуметтік аударымдар бойынша</w:t>
      </w:r>
    </w:p>
    <w:p>
      <w:pPr>
        <w:spacing w:after="0"/>
        <w:ind w:left="0"/>
        <w:jc w:val="both"/>
      </w:pPr>
      <w:r>
        <w:rPr>
          <w:rFonts w:ascii="Times New Roman"/>
          <w:b w:val="false"/>
          <w:i w:val="false"/>
          <w:color w:val="000000"/>
          <w:sz w:val="28"/>
        </w:rPr>
        <w:t>
      есептеулер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3250"/>
        <w:gridCol w:w="3489"/>
        <w:gridCol w:w="2351"/>
        <w:gridCol w:w="2351"/>
      </w:tblGrid>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бюджетке төленетін басқа да міндетті төлемдер, МЗТ және әлеуметтік аударымдар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қалдығы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бюджетке төленетін басқа да міндетті төлемдер, МЗТ, әлеуметтік төлемдер қалдығы</w:t>
            </w:r>
          </w:p>
          <w:p>
            <w:pPr>
              <w:spacing w:after="20"/>
              <w:ind w:left="20"/>
              <w:jc w:val="both"/>
            </w:pPr>
            <w:r>
              <w:rPr>
                <w:rFonts w:ascii="Times New Roman"/>
                <w:b w:val="false"/>
                <w:i w:val="false"/>
                <w:color w:val="000000"/>
                <w:sz w:val="20"/>
              </w:rPr>
              <w:t>
(+,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қалдығы</w:t>
            </w:r>
          </w:p>
          <w:p>
            <w:pPr>
              <w:spacing w:after="20"/>
              <w:ind w:left="20"/>
              <w:jc w:val="both"/>
            </w:pPr>
            <w:r>
              <w:rPr>
                <w:rFonts w:ascii="Times New Roman"/>
                <w:b w:val="false"/>
                <w:i w:val="false"/>
                <w:color w:val="000000"/>
                <w:sz w:val="20"/>
              </w:rPr>
              <w:t>
(+,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қалдығы</w:t>
            </w:r>
          </w:p>
          <w:p>
            <w:pPr>
              <w:spacing w:after="20"/>
              <w:ind w:left="20"/>
              <w:jc w:val="both"/>
            </w:pPr>
            <w:r>
              <w:rPr>
                <w:rFonts w:ascii="Times New Roman"/>
                <w:b w:val="false"/>
                <w:i w:val="false"/>
                <w:color w:val="000000"/>
                <w:sz w:val="20"/>
              </w:rPr>
              <w:t>
(+,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0" w:id="71"/>
    <w:p>
      <w:pPr>
        <w:spacing w:after="0"/>
        <w:ind w:left="0"/>
        <w:jc w:val="both"/>
      </w:pPr>
      <w:r>
        <w:rPr>
          <w:rFonts w:ascii="Times New Roman"/>
          <w:b w:val="false"/>
          <w:i w:val="false"/>
          <w:color w:val="000000"/>
          <w:sz w:val="28"/>
        </w:rPr>
        <w:t>
      Ескерту: Есептеу қалдығында шағымдалу кезеңіндегі және</w:t>
      </w:r>
    </w:p>
    <w:bookmarkEnd w:id="71"/>
    <w:p>
      <w:pPr>
        <w:spacing w:after="0"/>
        <w:ind w:left="0"/>
        <w:jc w:val="both"/>
      </w:pPr>
      <w:r>
        <w:rPr>
          <w:rFonts w:ascii="Times New Roman"/>
          <w:b w:val="false"/>
          <w:i w:val="false"/>
          <w:color w:val="000000"/>
          <w:sz w:val="28"/>
        </w:rPr>
        <w:t>
      шағымдалып алынған салықтық тексеру нәтижесі бойынша есептелген,</w:t>
      </w:r>
    </w:p>
    <w:p>
      <w:pPr>
        <w:spacing w:after="0"/>
        <w:ind w:left="0"/>
        <w:jc w:val="both"/>
      </w:pPr>
      <w:r>
        <w:rPr>
          <w:rFonts w:ascii="Times New Roman"/>
          <w:b w:val="false"/>
          <w:i w:val="false"/>
          <w:color w:val="000000"/>
          <w:sz w:val="28"/>
        </w:rPr>
        <w:t>
      сондай-ақ төлеу мерзімі өзгертілген (мерзімін ұзарту) бойынша сомалар көрсетілмейді.</w:t>
      </w:r>
    </w:p>
    <w:bookmarkStart w:name="z121" w:id="72"/>
    <w:p>
      <w:pPr>
        <w:spacing w:after="0"/>
        <w:ind w:left="0"/>
        <w:jc w:val="both"/>
      </w:pPr>
      <w:r>
        <w:rPr>
          <w:rFonts w:ascii="Times New Roman"/>
          <w:b w:val="false"/>
          <w:i w:val="false"/>
          <w:color w:val="000000"/>
          <w:sz w:val="28"/>
        </w:rPr>
        <w:t>
      17. Камералды бақылау нәтижелері бойынша алшақтықтар болмаған</w:t>
      </w:r>
    </w:p>
    <w:bookmarkEnd w:id="72"/>
    <w:p>
      <w:pPr>
        <w:spacing w:after="0"/>
        <w:ind w:left="0"/>
        <w:jc w:val="both"/>
      </w:pPr>
      <w:r>
        <w:rPr>
          <w:rFonts w:ascii="Times New Roman"/>
          <w:b w:val="false"/>
          <w:i w:val="false"/>
          <w:color w:val="000000"/>
          <w:sz w:val="28"/>
        </w:rPr>
        <w:t>
      кезде камералды бақылау бұзушылықсыз аяқталды деп саналады.</w:t>
      </w:r>
    </w:p>
    <w:bookmarkStart w:name="z122" w:id="73"/>
    <w:p>
      <w:pPr>
        <w:spacing w:after="0"/>
        <w:ind w:left="0"/>
        <w:jc w:val="both"/>
      </w:pPr>
      <w:r>
        <w:rPr>
          <w:rFonts w:ascii="Times New Roman"/>
          <w:b w:val="false"/>
          <w:i w:val="false"/>
          <w:color w:val="000000"/>
          <w:sz w:val="28"/>
        </w:rPr>
        <w:t>
      18. Камералды бақылау нәтижелері бойынша алшақтықтар анықталған</w:t>
      </w:r>
    </w:p>
    <w:bookmarkEnd w:id="73"/>
    <w:p>
      <w:pPr>
        <w:spacing w:after="0"/>
        <w:ind w:left="0"/>
        <w:jc w:val="both"/>
      </w:pPr>
      <w:r>
        <w:rPr>
          <w:rFonts w:ascii="Times New Roman"/>
          <w:b w:val="false"/>
          <w:i w:val="false"/>
          <w:color w:val="000000"/>
          <w:sz w:val="28"/>
        </w:rPr>
        <w:t>
      жағдайда камералды бақылау нәтижесі бойынша салық органдары</w:t>
      </w:r>
    </w:p>
    <w:p>
      <w:pPr>
        <w:spacing w:after="0"/>
        <w:ind w:left="0"/>
        <w:jc w:val="both"/>
      </w:pPr>
      <w:r>
        <w:rPr>
          <w:rFonts w:ascii="Times New Roman"/>
          <w:b w:val="false"/>
          <w:i w:val="false"/>
          <w:color w:val="000000"/>
          <w:sz w:val="28"/>
        </w:rPr>
        <w:t>
      қызметімен анықталған бұзушылықты жою туралы хабарлама мынадай салық</w:t>
      </w:r>
    </w:p>
    <w:p>
      <w:pPr>
        <w:spacing w:after="0"/>
        <w:ind w:left="0"/>
        <w:jc w:val="both"/>
      </w:pPr>
      <w:r>
        <w:rPr>
          <w:rFonts w:ascii="Times New Roman"/>
          <w:b w:val="false"/>
          <w:i w:val="false"/>
          <w:color w:val="000000"/>
          <w:sz w:val="28"/>
        </w:rPr>
        <w:t>
      есептілігінің түрлері бойынша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3661"/>
        <w:gridCol w:w="4025"/>
        <w:gridCol w:w="2552"/>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басқа міндетті төлемнің түрі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жүктемесінің коды (БЖК)</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 нысанының коды</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Камералды бақылау нәтижесі бойынша анықталған бұзушылықтар туралы</w:t>
      </w:r>
    </w:p>
    <w:p>
      <w:pPr>
        <w:spacing w:after="0"/>
        <w:ind w:left="0"/>
        <w:jc w:val="both"/>
      </w:pPr>
      <w:r>
        <w:rPr>
          <w:rFonts w:ascii="Times New Roman"/>
          <w:b w:val="false"/>
          <w:i w:val="false"/>
          <w:color w:val="000000"/>
          <w:sz w:val="28"/>
        </w:rPr>
        <w:t>
      ақпараттар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 лауазымды тұлғасы ______________________________________</w:t>
      </w:r>
    </w:p>
    <w:p>
      <w:pPr>
        <w:spacing w:after="0"/>
        <w:ind w:left="0"/>
        <w:jc w:val="both"/>
      </w:pP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
      Қорытындыны алды ____________________________________________________</w:t>
      </w:r>
    </w:p>
    <w:p>
      <w:pPr>
        <w:spacing w:after="0"/>
        <w:ind w:left="0"/>
        <w:jc w:val="both"/>
      </w:pPr>
      <w:r>
        <w:rPr>
          <w:rFonts w:ascii="Times New Roman"/>
          <w:b w:val="false"/>
          <w:i w:val="false"/>
          <w:color w:val="000000"/>
          <w:sz w:val="28"/>
        </w:rPr>
        <w:t>
                          (Салық төлеушінің аты-жөні, қолы, күні)</w:t>
      </w:r>
    </w:p>
    <w:p>
      <w:pPr>
        <w:spacing w:after="0"/>
        <w:ind w:left="0"/>
        <w:jc w:val="both"/>
      </w:pPr>
      <w:r>
        <w:rPr>
          <w:rFonts w:ascii="Times New Roman"/>
          <w:b w:val="false"/>
          <w:i w:val="false"/>
          <w:color w:val="000000"/>
          <w:sz w:val="28"/>
        </w:rPr>
        <w:t>
      Қорытынды салық төлеушіге тапсырылды 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салық төлеушіге жіберілді 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5 тамыздағы</w:t>
            </w:r>
            <w:r>
              <w:br/>
            </w:r>
            <w:r>
              <w:rPr>
                <w:rFonts w:ascii="Times New Roman"/>
                <w:b w:val="false"/>
                <w:i w:val="false"/>
                <w:color w:val="000000"/>
                <w:sz w:val="20"/>
              </w:rPr>
              <w:t>№ 380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37-қосымша</w:t>
            </w:r>
          </w:p>
        </w:tc>
      </w:tr>
    </w:tbl>
    <w:bookmarkStart w:name="z147" w:id="74"/>
    <w:p>
      <w:pPr>
        <w:spacing w:after="0"/>
        <w:ind w:left="0"/>
        <w:jc w:val="both"/>
      </w:pPr>
      <w:r>
        <w:rPr>
          <w:rFonts w:ascii="Times New Roman"/>
          <w:b w:val="false"/>
          <w:i w:val="false"/>
          <w:color w:val="000000"/>
          <w:sz w:val="28"/>
        </w:rPr>
        <w:t>
      Нысан</w:t>
      </w:r>
    </w:p>
    <w:bookmarkEnd w:id="74"/>
    <w:bookmarkStart w:name="z148" w:id="75"/>
    <w:p>
      <w:pPr>
        <w:spacing w:after="0"/>
        <w:ind w:left="0"/>
        <w:jc w:val="left"/>
      </w:pPr>
      <w:r>
        <w:rPr>
          <w:rFonts w:ascii="Times New Roman"/>
          <w:b/>
          <w:i w:val="false"/>
          <w:color w:val="000000"/>
        </w:rPr>
        <w:t xml:space="preserve"> Тіркеу есебінен салық төлеушіні алып тастағанын растайтын құжат</w:t>
      </w:r>
    </w:p>
    <w:bookmarkEnd w:id="75"/>
    <w:p>
      <w:pPr>
        <w:spacing w:after="0"/>
        <w:ind w:left="0"/>
        <w:jc w:val="both"/>
      </w:pPr>
      <w:r>
        <w:rPr>
          <w:rFonts w:ascii="Times New Roman"/>
          <w:b w:val="false"/>
          <w:i w:val="false"/>
          <w:color w:val="000000"/>
          <w:sz w:val="28"/>
        </w:rPr>
        <w:t>
      _______________                                            № 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туралы" Қазақстан Республикасы Кодексінің (Салық кодексі) 43-бабы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15-тармағына</w:t>
      </w:r>
      <w:r>
        <w:rPr>
          <w:rFonts w:ascii="Times New Roman"/>
          <w:b w:val="false"/>
          <w:i w:val="false"/>
          <w:color w:val="000000"/>
          <w:sz w:val="28"/>
        </w:rPr>
        <w:t xml:space="preserve"> сәйкес 20___ жылдың "___" ________ бастап дара кәсіпкер</w:t>
      </w:r>
    </w:p>
    <w:p>
      <w:pPr>
        <w:spacing w:after="0"/>
        <w:ind w:left="0"/>
        <w:jc w:val="both"/>
      </w:pPr>
      <w:r>
        <w:rPr>
          <w:rFonts w:ascii="Times New Roman"/>
          <w:b w:val="false"/>
          <w:i w:val="false"/>
          <w:color w:val="000000"/>
          <w:sz w:val="28"/>
        </w:rPr>
        <w:t>
      ретінде тіркелу есебінен шығарылғаны туралы растайды.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кәсіпкердің аты-жөні немесе атауы)</w:t>
      </w:r>
    </w:p>
    <w:p>
      <w:pPr>
        <w:spacing w:after="0"/>
        <w:ind w:left="0"/>
        <w:jc w:val="both"/>
      </w:pPr>
      <w:r>
        <w:rPr>
          <w:rFonts w:ascii="Times New Roman"/>
          <w:b w:val="false"/>
          <w:i w:val="false"/>
          <w:color w:val="000000"/>
          <w:sz w:val="28"/>
        </w:rPr>
        <w:t>
      Жеке сәйкестендіру нөмірі (ЖСН) ____________________________________.</w:t>
      </w:r>
    </w:p>
    <w:p>
      <w:pPr>
        <w:spacing w:after="0"/>
        <w:ind w:left="0"/>
        <w:jc w:val="both"/>
      </w:pPr>
      <w:r>
        <w:rPr>
          <w:rFonts w:ascii="Times New Roman"/>
          <w:b w:val="false"/>
          <w:i w:val="false"/>
          <w:color w:val="000000"/>
          <w:sz w:val="28"/>
        </w:rPr>
        <w:t>
      Салық органының басшысы</w:t>
      </w:r>
    </w:p>
    <w:p>
      <w:pPr>
        <w:spacing w:after="0"/>
        <w:ind w:left="0"/>
        <w:jc w:val="both"/>
      </w:pPr>
      <w:r>
        <w:rPr>
          <w:rFonts w:ascii="Times New Roman"/>
          <w:b w:val="false"/>
          <w:i w:val="false"/>
          <w:color w:val="000000"/>
          <w:sz w:val="28"/>
        </w:rPr>
        <w:t>
      (Басшы орынбасары) __________________________________________________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Анықтаманы алды _____________________________________________________</w:t>
      </w:r>
    </w:p>
    <w:p>
      <w:pPr>
        <w:spacing w:after="0"/>
        <w:ind w:left="0"/>
        <w:jc w:val="both"/>
      </w:pPr>
      <w:r>
        <w:rPr>
          <w:rFonts w:ascii="Times New Roman"/>
          <w:b w:val="false"/>
          <w:i w:val="false"/>
          <w:color w:val="000000"/>
          <w:sz w:val="28"/>
        </w:rPr>
        <w:t>
                         (жеке кәсіпкердің аты-жөні, қолы, күні)</w:t>
      </w:r>
    </w:p>
    <w:p>
      <w:pPr>
        <w:spacing w:after="0"/>
        <w:ind w:left="0"/>
        <w:jc w:val="both"/>
      </w:pPr>
      <w:r>
        <w:rPr>
          <w:rFonts w:ascii="Times New Roman"/>
          <w:b w:val="false"/>
          <w:i w:val="false"/>
          <w:color w:val="000000"/>
          <w:sz w:val="28"/>
        </w:rPr>
        <w:t>
      Анықтама салық төлеушіге тапсырылды 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Анықтама салық төлеушіге жіберілді 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