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e238" w14:textId="864e2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2013 жылғы 07 тамыздағы № 323 бұйрығы. Қазақстан Республикасының Әділет министрлігінде 2013 жылы 28 тамызда № 8678 тіркелді. Күші жойылды - Қазақстан Республикасы Білім және ғылым министрінің 2016 жылғы 27 қаңтардағы № 83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27.01.2016 </w:t>
      </w:r>
      <w:r>
        <w:rPr>
          <w:rFonts w:ascii="Times New Roman"/>
          <w:b w:val="false"/>
          <w:i w:val="false"/>
          <w:color w:val="ff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2007 жылғы 15 мамырдағы Қазақстан Республикасы Еңбек Кодексінің </w:t>
      </w:r>
      <w:r>
        <w:rPr>
          <w:rFonts w:ascii="Times New Roman"/>
          <w:b w:val="false"/>
          <w:i w:val="false"/>
          <w:color w:val="000000"/>
          <w:sz w:val="28"/>
        </w:rPr>
        <w:t>233-бабына</w:t>
      </w:r>
      <w:r>
        <w:rPr>
          <w:rFonts w:ascii="Times New Roman"/>
          <w:b w:val="false"/>
          <w:i w:val="false"/>
          <w:color w:val="000000"/>
          <w:sz w:val="28"/>
        </w:rPr>
        <w:t> </w:t>
      </w:r>
      <w:r>
        <w:rPr>
          <w:rFonts w:ascii="Times New Roman"/>
          <w:b w:val="false"/>
          <w:i w:val="false"/>
          <w:color w:val="000000"/>
          <w:sz w:val="28"/>
        </w:rPr>
        <w:t xml:space="preserve">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және ғылым саласындағы азаматтық қызметшілерді аттестаттаудан өткізу қағидалары мен шарты;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«Педагог қызметкерлерді аттестаттау ережесін бекіту туралы» Қазақстан Республикасы Білім және ғылым министрінің 2010 жылғы 22 қаңтардағы № 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2010 жылғы 18 ақпанда № 6061 тіркелген, «Егемен Қазақстан» газетінің 2010 жылғы 26 маусымдағы № 251-255 (26100) санында жарияланған);</w:t>
      </w:r>
      <w:r>
        <w:br/>
      </w:r>
      <w:r>
        <w:rPr>
          <w:rFonts w:ascii="Times New Roman"/>
          <w:b w:val="false"/>
          <w:i w:val="false"/>
          <w:color w:val="000000"/>
          <w:sz w:val="28"/>
        </w:rPr>
        <w:t>
</w:t>
      </w:r>
      <w:r>
        <w:rPr>
          <w:rFonts w:ascii="Times New Roman"/>
          <w:b w:val="false"/>
          <w:i w:val="false"/>
          <w:color w:val="000000"/>
          <w:sz w:val="28"/>
        </w:rPr>
        <w:t>
      2) «Педагог қызметкерлерді аттестаттау ережесін бекіту туралы» Қазақстан Республикасы Білім және ғылым министрінің 2010 жылғы 22 қаңтардағы № 16 бұйрығына өзгерістер мен толықтырулар енгізу туралы» Қазақстан Республикасы Білім және ғылым министрінің 2011 жылғы 31 наурыздағы № 119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2011 жылғы 13 мамырда № 6952 тіркелген, «Егемен Қазақстан» газетінің 2011 жылғы 9 тамыздағы № 356-357 (26751) санында жарияланған).</w:t>
      </w:r>
      <w:r>
        <w:br/>
      </w:r>
      <w:r>
        <w:rPr>
          <w:rFonts w:ascii="Times New Roman"/>
          <w:b w:val="false"/>
          <w:i w:val="false"/>
          <w:color w:val="000000"/>
          <w:sz w:val="28"/>
        </w:rPr>
        <w:t>
</w:t>
      </w:r>
      <w:r>
        <w:rPr>
          <w:rFonts w:ascii="Times New Roman"/>
          <w:b w:val="false"/>
          <w:i w:val="false"/>
          <w:color w:val="000000"/>
          <w:sz w:val="28"/>
        </w:rPr>
        <w:t>
      3. Әкімшілік департаменті (Ғ.А. Оспанқұлов):</w:t>
      </w:r>
      <w:r>
        <w:br/>
      </w:r>
      <w:r>
        <w:rPr>
          <w:rFonts w:ascii="Times New Roman"/>
          <w:b w:val="false"/>
          <w:i w:val="false"/>
          <w:color w:val="000000"/>
          <w:sz w:val="28"/>
        </w:rPr>
        <w:t>
</w:t>
      </w:r>
      <w:r>
        <w:rPr>
          <w:rFonts w:ascii="Times New Roman"/>
          <w:b w:val="false"/>
          <w:i w:val="false"/>
          <w:color w:val="000000"/>
          <w:sz w:val="28"/>
        </w:rPr>
        <w:t>
      1) осы бұйрықтың белгіленген тәртіппен Қазақстан Республикасы Әділет министрлігінде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мемлекеттік тіркеуден өткеннен кейін бұқаралық ақпарат құралдарында жарияласын және Қазақстан Республикасы Білім және ғылым министрлігінің интернет-ресурсына орналастырсын.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жауапты хатшы Ә.Қ. Ғалымоваға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М. Орынханов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және халықты</w:t>
      </w:r>
      <w:r>
        <w:br/>
      </w:r>
      <w:r>
        <w:rPr>
          <w:rFonts w:ascii="Times New Roman"/>
          <w:b w:val="false"/>
          <w:i w:val="false"/>
          <w:color w:val="000000"/>
          <w:sz w:val="28"/>
        </w:rPr>
        <w:t>
әлеуметтік қорғау министрінің</w:t>
      </w:r>
      <w:r>
        <w:br/>
      </w:r>
      <w:r>
        <w:rPr>
          <w:rFonts w:ascii="Times New Roman"/>
          <w:b w:val="false"/>
          <w:i w:val="false"/>
          <w:color w:val="000000"/>
          <w:sz w:val="28"/>
        </w:rPr>
        <w:t>
міндетін атқарушы</w:t>
      </w:r>
      <w:r>
        <w:br/>
      </w:r>
      <w:r>
        <w:rPr>
          <w:rFonts w:ascii="Times New Roman"/>
          <w:b w:val="false"/>
          <w:i w:val="false"/>
          <w:color w:val="000000"/>
          <w:sz w:val="28"/>
        </w:rPr>
        <w:t>
___________ Е. Егемберді</w:t>
      </w:r>
      <w:r>
        <w:br/>
      </w:r>
      <w:r>
        <w:rPr>
          <w:rFonts w:ascii="Times New Roman"/>
          <w:b w:val="false"/>
          <w:i w:val="false"/>
          <w:color w:val="000000"/>
          <w:sz w:val="28"/>
        </w:rPr>
        <w:t>
2013 жылғы 5 тамыз</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7 тамыздағы  </w:t>
      </w:r>
      <w:r>
        <w:br/>
      </w:r>
      <w:r>
        <w:rPr>
          <w:rFonts w:ascii="Times New Roman"/>
          <w:b w:val="false"/>
          <w:i w:val="false"/>
          <w:color w:val="000000"/>
          <w:sz w:val="28"/>
        </w:rPr>
        <w:t>
№ 323 бұйрығына 1-қосымша</w:t>
      </w:r>
    </w:p>
    <w:bookmarkEnd w:id="1"/>
    <w:bookmarkStart w:name="z14" w:id="2"/>
    <w:p>
      <w:pPr>
        <w:spacing w:after="0"/>
        <w:ind w:left="0"/>
        <w:jc w:val="left"/>
      </w:pPr>
      <w:r>
        <w:rPr>
          <w:rFonts w:ascii="Times New Roman"/>
          <w:b/>
          <w:i w:val="false"/>
          <w:color w:val="000000"/>
        </w:rPr>
        <w:t xml:space="preserve"> 
Білім және ғылым саласындағы азаматтық қызметшілерді</w:t>
      </w:r>
      <w:r>
        <w:br/>
      </w:r>
      <w:r>
        <w:rPr>
          <w:rFonts w:ascii="Times New Roman"/>
          <w:b/>
          <w:i w:val="false"/>
          <w:color w:val="000000"/>
        </w:rPr>
        <w:t>
аттестаттаудан өткізу қағидалары мен шарты</w:t>
      </w:r>
    </w:p>
    <w:bookmarkEnd w:id="2"/>
    <w:bookmarkStart w:name="z205"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Білім және ғылым саласындағы азаматтық қызметшілерді аттестаттаудан өткізу қағидалары мен шарты (бұдан әрі - Қағидалар) Қазақстан Республикасы Еңбек кодексінің </w:t>
      </w:r>
      <w:r>
        <w:rPr>
          <w:rFonts w:ascii="Times New Roman"/>
          <w:b w:val="false"/>
          <w:i w:val="false"/>
          <w:color w:val="000000"/>
          <w:sz w:val="28"/>
        </w:rPr>
        <w:t>233-бабына</w:t>
      </w:r>
      <w:r>
        <w:rPr>
          <w:rFonts w:ascii="Times New Roman"/>
          <w:b w:val="false"/>
          <w:i w:val="false"/>
          <w:color w:val="000000"/>
          <w:sz w:val="28"/>
        </w:rPr>
        <w:t xml:space="preserve"> сәйкес әзірленген және педагог қызметкерлерді және оларға теңестірілген мектепке дейінгі, бастауыш, негізгі орта, жалпы орта, техникалық және кәсіптік, орта білімнен кейінгі білімнің білім беру оқу бағдарламаларын іске асыратын білім беру ұйымдарында жұмыс істейтін тұлғаларды қоспағанда, білім және ғылым саласындағы азаматтық қызметшілерді аттестаттаудан өткізудің тәртібі мен шарттарын анықтайды.</w:t>
      </w:r>
      <w:r>
        <w:br/>
      </w:r>
      <w:r>
        <w:rPr>
          <w:rFonts w:ascii="Times New Roman"/>
          <w:b w:val="false"/>
          <w:i w:val="false"/>
          <w:color w:val="000000"/>
          <w:sz w:val="28"/>
        </w:rPr>
        <w:t>
</w:t>
      </w:r>
      <w:r>
        <w:rPr>
          <w:rFonts w:ascii="Times New Roman"/>
          <w:b w:val="false"/>
          <w:i w:val="false"/>
          <w:color w:val="000000"/>
          <w:sz w:val="28"/>
        </w:rPr>
        <w:t>
      2. Бұл Қағидалар аттестаттау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асырылатын мемлекеттік кәсіпорындардың басшыларына қолданылмайды.</w:t>
      </w:r>
      <w:r>
        <w:br/>
      </w:r>
      <w:r>
        <w:rPr>
          <w:rFonts w:ascii="Times New Roman"/>
          <w:b w:val="false"/>
          <w:i w:val="false"/>
          <w:color w:val="000000"/>
          <w:sz w:val="28"/>
        </w:rPr>
        <w:t>
</w:t>
      </w:r>
      <w:r>
        <w:rPr>
          <w:rFonts w:ascii="Times New Roman"/>
          <w:b w:val="false"/>
          <w:i w:val="false"/>
          <w:color w:val="000000"/>
          <w:sz w:val="28"/>
        </w:rPr>
        <w:t>
      3.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педагог қызметкерлер мен оларға теңестірілген адамдар лауазымдарының тізбесінде көрсетілген лауазымдағы тұлғалар.</w:t>
      </w:r>
      <w:r>
        <w:br/>
      </w:r>
      <w:r>
        <w:rPr>
          <w:rFonts w:ascii="Times New Roman"/>
          <w:b w:val="false"/>
          <w:i w:val="false"/>
          <w:color w:val="000000"/>
          <w:sz w:val="28"/>
        </w:rPr>
        <w:t>
</w:t>
      </w:r>
      <w:r>
        <w:rPr>
          <w:rFonts w:ascii="Times New Roman"/>
          <w:b w:val="false"/>
          <w:i w:val="false"/>
          <w:color w:val="000000"/>
          <w:sz w:val="28"/>
        </w:rPr>
        <w:t>
      4. Аттестаттау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білім және ғылым саласындағы азаматтық қызметтің кадрлық құрамының сапасын қамтамасыз ету;</w:t>
      </w:r>
      <w:r>
        <w:br/>
      </w:r>
      <w:r>
        <w:rPr>
          <w:rFonts w:ascii="Times New Roman"/>
          <w:b w:val="false"/>
          <w:i w:val="false"/>
          <w:color w:val="000000"/>
          <w:sz w:val="28"/>
        </w:rPr>
        <w:t>
</w:t>
      </w:r>
      <w:r>
        <w:rPr>
          <w:rFonts w:ascii="Times New Roman"/>
          <w:b w:val="false"/>
          <w:i w:val="false"/>
          <w:color w:val="000000"/>
          <w:sz w:val="28"/>
        </w:rPr>
        <w:t>
      2) азаматтық қызметшілердің олардың қызметіне байланысты мемлекеттік білім беру, ғылыми-техникалық саясатпен анықталған міндеттерді іске асыруға тұлғалық-кәсіби дайындығын арттыру;</w:t>
      </w:r>
      <w:r>
        <w:br/>
      </w:r>
      <w:r>
        <w:rPr>
          <w:rFonts w:ascii="Times New Roman"/>
          <w:b w:val="false"/>
          <w:i w:val="false"/>
          <w:color w:val="000000"/>
          <w:sz w:val="28"/>
        </w:rPr>
        <w:t>
</w:t>
      </w:r>
      <w:r>
        <w:rPr>
          <w:rFonts w:ascii="Times New Roman"/>
          <w:b w:val="false"/>
          <w:i w:val="false"/>
          <w:color w:val="000000"/>
          <w:sz w:val="28"/>
        </w:rPr>
        <w:t>
      3) қызмет шеңберінде білім беру жүйесінің азаматтық қызметшілерінің үздіксіз білім алуына ынталандыру.</w:t>
      </w:r>
      <w:r>
        <w:br/>
      </w:r>
      <w:r>
        <w:rPr>
          <w:rFonts w:ascii="Times New Roman"/>
          <w:b w:val="false"/>
          <w:i w:val="false"/>
          <w:color w:val="000000"/>
          <w:sz w:val="28"/>
        </w:rPr>
        <w:t>
</w:t>
      </w:r>
      <w:r>
        <w:rPr>
          <w:rFonts w:ascii="Times New Roman"/>
          <w:b w:val="false"/>
          <w:i w:val="false"/>
          <w:color w:val="000000"/>
          <w:sz w:val="28"/>
        </w:rPr>
        <w:t>
      5. Білім беру жүйесінің азаматтық қызметшілерін аттестаттаудың негізгі принциптері алқалық, ашықтық, жүйелілік, айқындық, объективтілік болып табылады.</w:t>
      </w:r>
      <w:r>
        <w:br/>
      </w:r>
      <w:r>
        <w:rPr>
          <w:rFonts w:ascii="Times New Roman"/>
          <w:b w:val="false"/>
          <w:i w:val="false"/>
          <w:color w:val="000000"/>
          <w:sz w:val="28"/>
        </w:rPr>
        <w:t>
</w:t>
      </w:r>
      <w:r>
        <w:rPr>
          <w:rFonts w:ascii="Times New Roman"/>
          <w:b w:val="false"/>
          <w:i w:val="false"/>
          <w:color w:val="000000"/>
          <w:sz w:val="28"/>
        </w:rPr>
        <w:t>
      6. Аттестаттау кезінде бағалаудың негізгі критерийі аттестатталушының оған жүктелген міндеттерді орындау қабілеттілігі болып табылады.</w:t>
      </w:r>
      <w:r>
        <w:br/>
      </w:r>
      <w:r>
        <w:rPr>
          <w:rFonts w:ascii="Times New Roman"/>
          <w:b w:val="false"/>
          <w:i w:val="false"/>
          <w:color w:val="000000"/>
          <w:sz w:val="28"/>
        </w:rPr>
        <w:t>
</w:t>
      </w:r>
      <w:r>
        <w:rPr>
          <w:rFonts w:ascii="Times New Roman"/>
          <w:b w:val="false"/>
          <w:i w:val="false"/>
          <w:color w:val="000000"/>
          <w:sz w:val="28"/>
        </w:rPr>
        <w:t>
      7. Аттестаттауға жүкті әйелдерден басқа барлық қызметшілер жатады.</w:t>
      </w:r>
      <w:r>
        <w:br/>
      </w:r>
      <w:r>
        <w:rPr>
          <w:rFonts w:ascii="Times New Roman"/>
          <w:b w:val="false"/>
          <w:i w:val="false"/>
          <w:color w:val="000000"/>
          <w:sz w:val="28"/>
        </w:rPr>
        <w:t>
</w:t>
      </w:r>
      <w:r>
        <w:rPr>
          <w:rFonts w:ascii="Times New Roman"/>
          <w:b w:val="false"/>
          <w:i w:val="false"/>
          <w:color w:val="000000"/>
          <w:sz w:val="28"/>
        </w:rPr>
        <w:t>
      8. Аттестатталушы аттестаттаудан үш жылда бір рет өтетін білім  және ғылым ұйымдарының басшыларын қоспағанда, атқаратын лауазымында болғанда әрбір бес жыл өткен соң өтеді. Бұл ретте аттестаттау көрсетілген мерзім басталған күнінен бастап алты айдан кешіктірілмей өткізіледі.</w:t>
      </w:r>
      <w:r>
        <w:br/>
      </w:r>
      <w:r>
        <w:rPr>
          <w:rFonts w:ascii="Times New Roman"/>
          <w:b w:val="false"/>
          <w:i w:val="false"/>
          <w:color w:val="000000"/>
          <w:sz w:val="28"/>
        </w:rPr>
        <w:t>
      Бала күту демалысындағы қызметшілер қызметке шыққаннан кейін алты айдан соң аттестатталады.</w:t>
      </w:r>
      <w:r>
        <w:br/>
      </w:r>
      <w:r>
        <w:rPr>
          <w:rFonts w:ascii="Times New Roman"/>
          <w:b w:val="false"/>
          <w:i w:val="false"/>
          <w:color w:val="000000"/>
          <w:sz w:val="28"/>
        </w:rPr>
        <w:t>
</w:t>
      </w:r>
      <w:r>
        <w:rPr>
          <w:rFonts w:ascii="Times New Roman"/>
          <w:b w:val="false"/>
          <w:i w:val="false"/>
          <w:color w:val="000000"/>
          <w:sz w:val="28"/>
        </w:rPr>
        <w:t>
      9. Қызметшілерді аттестаттау олардың өтініштері негізінде көрсетілген мерзім аяқталғанға дейін өткізіледі.</w:t>
      </w:r>
    </w:p>
    <w:bookmarkEnd w:id="4"/>
    <w:bookmarkStart w:name="z27" w:id="5"/>
    <w:p>
      <w:pPr>
        <w:spacing w:after="0"/>
        <w:ind w:left="0"/>
        <w:jc w:val="left"/>
      </w:pPr>
      <w:r>
        <w:rPr>
          <w:rFonts w:ascii="Times New Roman"/>
          <w:b/>
          <w:i w:val="false"/>
          <w:color w:val="000000"/>
        </w:rPr>
        <w:t xml:space="preserve"> 
2. Аттестаттауды өткізуге дайындықты ұйымдастыру</w:t>
      </w:r>
    </w:p>
    <w:bookmarkEnd w:id="5"/>
    <w:bookmarkStart w:name="z28" w:id="6"/>
    <w:p>
      <w:pPr>
        <w:spacing w:after="0"/>
        <w:ind w:left="0"/>
        <w:jc w:val="both"/>
      </w:pPr>
      <w:r>
        <w:rPr>
          <w:rFonts w:ascii="Times New Roman"/>
          <w:b w:val="false"/>
          <w:i w:val="false"/>
          <w:color w:val="000000"/>
          <w:sz w:val="28"/>
        </w:rPr>
        <w:t>
      10. Аттестаттау өткізуге дайындықты орган басшысының тапсырмасы бойынша аттестаттау органының кадрлық қызметі ұйымдастырады және мынадай іс-шараларды қамтиды:</w:t>
      </w:r>
      <w:r>
        <w:br/>
      </w:r>
      <w:r>
        <w:rPr>
          <w:rFonts w:ascii="Times New Roman"/>
          <w:b w:val="false"/>
          <w:i w:val="false"/>
          <w:color w:val="000000"/>
          <w:sz w:val="28"/>
        </w:rPr>
        <w:t>
</w:t>
      </w:r>
      <w:r>
        <w:rPr>
          <w:rFonts w:ascii="Times New Roman"/>
          <w:b w:val="false"/>
          <w:i w:val="false"/>
          <w:color w:val="000000"/>
          <w:sz w:val="28"/>
        </w:rPr>
        <w:t>
      1) аттестатталушыға қажетті құжаттарды дайындау;</w:t>
      </w:r>
      <w:r>
        <w:br/>
      </w:r>
      <w:r>
        <w:rPr>
          <w:rFonts w:ascii="Times New Roman"/>
          <w:b w:val="false"/>
          <w:i w:val="false"/>
          <w:color w:val="000000"/>
          <w:sz w:val="28"/>
        </w:rPr>
        <w:t>
</w:t>
      </w:r>
      <w:r>
        <w:rPr>
          <w:rFonts w:ascii="Times New Roman"/>
          <w:b w:val="false"/>
          <w:i w:val="false"/>
          <w:color w:val="000000"/>
          <w:sz w:val="28"/>
        </w:rPr>
        <w:t>
      2) аттестаттау өткізу кестесін әзірлеу;</w:t>
      </w:r>
      <w:r>
        <w:br/>
      </w:r>
      <w:r>
        <w:rPr>
          <w:rFonts w:ascii="Times New Roman"/>
          <w:b w:val="false"/>
          <w:i w:val="false"/>
          <w:color w:val="000000"/>
          <w:sz w:val="28"/>
        </w:rPr>
        <w:t>
</w:t>
      </w:r>
      <w:r>
        <w:rPr>
          <w:rFonts w:ascii="Times New Roman"/>
          <w:b w:val="false"/>
          <w:i w:val="false"/>
          <w:color w:val="000000"/>
          <w:sz w:val="28"/>
        </w:rPr>
        <w:t>
      3) аттестаттау комиссияларының құрамын анықтау;</w:t>
      </w:r>
      <w:r>
        <w:br/>
      </w:r>
      <w:r>
        <w:rPr>
          <w:rFonts w:ascii="Times New Roman"/>
          <w:b w:val="false"/>
          <w:i w:val="false"/>
          <w:color w:val="000000"/>
          <w:sz w:val="28"/>
        </w:rPr>
        <w:t>
</w:t>
      </w:r>
      <w:r>
        <w:rPr>
          <w:rFonts w:ascii="Times New Roman"/>
          <w:b w:val="false"/>
          <w:i w:val="false"/>
          <w:color w:val="000000"/>
          <w:sz w:val="28"/>
        </w:rPr>
        <w:t>
      4) аттестаттау өткізудің мақсаттары мен тәртібі туралы түсіндіру жұмысын ұйымдастыру.</w:t>
      </w:r>
      <w:r>
        <w:br/>
      </w:r>
      <w:r>
        <w:rPr>
          <w:rFonts w:ascii="Times New Roman"/>
          <w:b w:val="false"/>
          <w:i w:val="false"/>
          <w:color w:val="000000"/>
          <w:sz w:val="28"/>
        </w:rPr>
        <w:t>
</w:t>
      </w:r>
      <w:r>
        <w:rPr>
          <w:rFonts w:ascii="Times New Roman"/>
          <w:b w:val="false"/>
          <w:i w:val="false"/>
          <w:color w:val="000000"/>
          <w:sz w:val="28"/>
        </w:rPr>
        <w:t>
      11. Кадрлық қызмет алты ай ішінде бір рет аттестаттауға жататын қызметшілерді анықтайды.</w:t>
      </w:r>
      <w:r>
        <w:br/>
      </w:r>
      <w:r>
        <w:rPr>
          <w:rFonts w:ascii="Times New Roman"/>
          <w:b w:val="false"/>
          <w:i w:val="false"/>
          <w:color w:val="000000"/>
          <w:sz w:val="28"/>
        </w:rPr>
        <w:t>
</w:t>
      </w:r>
      <w:r>
        <w:rPr>
          <w:rFonts w:ascii="Times New Roman"/>
          <w:b w:val="false"/>
          <w:i w:val="false"/>
          <w:color w:val="000000"/>
          <w:sz w:val="28"/>
        </w:rPr>
        <w:t>
      12. Ұйым басшысы кадрлық қызметтің ұсынысы бойынша аттестатталатын тұлғалардың тізімі, аттестаттау кестесі мен аттестаттау комиссиясының құрамы бекітілетін бұйрық шығарады.</w:t>
      </w:r>
      <w:r>
        <w:br/>
      </w:r>
      <w:r>
        <w:rPr>
          <w:rFonts w:ascii="Times New Roman"/>
          <w:b w:val="false"/>
          <w:i w:val="false"/>
          <w:color w:val="000000"/>
          <w:sz w:val="28"/>
        </w:rPr>
        <w:t>
</w:t>
      </w:r>
      <w:r>
        <w:rPr>
          <w:rFonts w:ascii="Times New Roman"/>
          <w:b w:val="false"/>
          <w:i w:val="false"/>
          <w:color w:val="000000"/>
          <w:sz w:val="28"/>
        </w:rPr>
        <w:t>
      13.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Комиссия мүшелерінің саны бес адамнан кем емес тақ санды құрайды. Аттестаттау комиссиясының мүшелерінен төраға және хатшы тағайындалады. Аттестаттау комиссиясының төрағасы оның қызметін басқарады, оның отырыстарында төрағалық етеді, жұмысын жоспарлайды, жалпы бақылауды жүзеге асырады және қызметіне, қабылдаған шешімдеріне жауапты болады.</w:t>
      </w:r>
      <w:r>
        <w:br/>
      </w:r>
      <w:r>
        <w:rPr>
          <w:rFonts w:ascii="Times New Roman"/>
          <w:b w:val="false"/>
          <w:i w:val="false"/>
          <w:color w:val="000000"/>
          <w:sz w:val="28"/>
        </w:rPr>
        <w:t>
</w:t>
      </w:r>
      <w:r>
        <w:rPr>
          <w:rFonts w:ascii="Times New Roman"/>
          <w:b w:val="false"/>
          <w:i w:val="false"/>
          <w:color w:val="000000"/>
          <w:sz w:val="28"/>
        </w:rPr>
        <w:t>
      14. Аттестаттау комиссиясының құрамына әртүрлі бөлімшелердің, оның ішінде ұйымдардың кадрлық және заң қызметтерінің басшылары, ұйым қызметкерлерінің өкілі, сондай-ақ басқа да қызметшілер қосылады.</w:t>
      </w:r>
      <w:r>
        <w:br/>
      </w:r>
      <w:r>
        <w:rPr>
          <w:rFonts w:ascii="Times New Roman"/>
          <w:b w:val="false"/>
          <w:i w:val="false"/>
          <w:color w:val="000000"/>
          <w:sz w:val="28"/>
        </w:rPr>
        <w:t>
</w:t>
      </w:r>
      <w:r>
        <w:rPr>
          <w:rFonts w:ascii="Times New Roman"/>
          <w:b w:val="false"/>
          <w:i w:val="false"/>
          <w:color w:val="000000"/>
          <w:sz w:val="28"/>
        </w:rPr>
        <w:t>
      15. Аттестаттау комиссиясының мүшесі қатыспаған жағдайда орнын алмастыруға жол берілмейді.</w:t>
      </w:r>
      <w:r>
        <w:br/>
      </w:r>
      <w:r>
        <w:rPr>
          <w:rFonts w:ascii="Times New Roman"/>
          <w:b w:val="false"/>
          <w:i w:val="false"/>
          <w:color w:val="000000"/>
          <w:sz w:val="28"/>
        </w:rPr>
        <w:t>
</w:t>
      </w:r>
      <w:r>
        <w:rPr>
          <w:rFonts w:ascii="Times New Roman"/>
          <w:b w:val="false"/>
          <w:i w:val="false"/>
          <w:color w:val="000000"/>
          <w:sz w:val="28"/>
        </w:rPr>
        <w:t>
      16. Аттестаттау комиссиясының хатшысы кадр қызметінің басшысы анықтайтын кадр қызметінің өкілі болып табылады.</w:t>
      </w:r>
      <w:r>
        <w:br/>
      </w:r>
      <w:r>
        <w:rPr>
          <w:rFonts w:ascii="Times New Roman"/>
          <w:b w:val="false"/>
          <w:i w:val="false"/>
          <w:color w:val="000000"/>
          <w:sz w:val="28"/>
        </w:rPr>
        <w:t>
</w:t>
      </w:r>
      <w:r>
        <w:rPr>
          <w:rFonts w:ascii="Times New Roman"/>
          <w:b w:val="false"/>
          <w:i w:val="false"/>
          <w:color w:val="000000"/>
          <w:sz w:val="28"/>
        </w:rPr>
        <w:t>
      17. Аттестаттау комиссиясының хатшысы комиссия отырысына тиісті материалдарды, қажетті құжаттарды дайындайды және оны өткізгеннен кейін хаттаманы ресімдейді. Хатшы техникалық қызмет көрсетуді жүзеге асырады, аттестаттау комиссиясының жұмыс істеуін қамтамасыз етеді және дауыс беруге қатыспайды.</w:t>
      </w:r>
      <w:r>
        <w:br/>
      </w:r>
      <w:r>
        <w:rPr>
          <w:rFonts w:ascii="Times New Roman"/>
          <w:b w:val="false"/>
          <w:i w:val="false"/>
          <w:color w:val="000000"/>
          <w:sz w:val="28"/>
        </w:rPr>
        <w:t>
</w:t>
      </w:r>
      <w:r>
        <w:rPr>
          <w:rFonts w:ascii="Times New Roman"/>
          <w:b w:val="false"/>
          <w:i w:val="false"/>
          <w:color w:val="000000"/>
          <w:sz w:val="28"/>
        </w:rPr>
        <w:t>
      18.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r>
        <w:br/>
      </w:r>
      <w:r>
        <w:rPr>
          <w:rFonts w:ascii="Times New Roman"/>
          <w:b w:val="false"/>
          <w:i w:val="false"/>
          <w:color w:val="000000"/>
          <w:sz w:val="28"/>
        </w:rPr>
        <w:t>
</w:t>
      </w:r>
      <w:r>
        <w:rPr>
          <w:rFonts w:ascii="Times New Roman"/>
          <w:b w:val="false"/>
          <w:i w:val="false"/>
          <w:color w:val="000000"/>
          <w:sz w:val="28"/>
        </w:rPr>
        <w:t>
      19. Аттестаттау комиссиясының мүшесі жалпы негіздегі аттестаттаудан өтеді.</w:t>
      </w:r>
      <w:r>
        <w:br/>
      </w:r>
      <w:r>
        <w:rPr>
          <w:rFonts w:ascii="Times New Roman"/>
          <w:b w:val="false"/>
          <w:i w:val="false"/>
          <w:color w:val="000000"/>
          <w:sz w:val="28"/>
        </w:rPr>
        <w:t>
</w:t>
      </w:r>
      <w:r>
        <w:rPr>
          <w:rFonts w:ascii="Times New Roman"/>
          <w:b w:val="false"/>
          <w:i w:val="false"/>
          <w:color w:val="000000"/>
          <w:sz w:val="28"/>
        </w:rPr>
        <w:t>
      20. Аттестаттау комиссиясының мүшесі болып табылатын аттестатталушы қызметкер өз кандидатурасын қарау кезінде дауыс беруге қатыспайды.</w:t>
      </w:r>
      <w:r>
        <w:br/>
      </w:r>
      <w:r>
        <w:rPr>
          <w:rFonts w:ascii="Times New Roman"/>
          <w:b w:val="false"/>
          <w:i w:val="false"/>
          <w:color w:val="000000"/>
          <w:sz w:val="28"/>
        </w:rPr>
        <w:t>
</w:t>
      </w:r>
      <w:r>
        <w:rPr>
          <w:rFonts w:ascii="Times New Roman"/>
          <w:b w:val="false"/>
          <w:i w:val="false"/>
          <w:color w:val="000000"/>
          <w:sz w:val="28"/>
        </w:rPr>
        <w:t>
      21. Кадр қызметі қызметкерлерге аттестаттау өткізудің мерзімі туралы ол басталғанға дейін бір айдан кешіктірмей жазбаша хабарлайды.</w:t>
      </w:r>
      <w:r>
        <w:br/>
      </w:r>
      <w:r>
        <w:rPr>
          <w:rFonts w:ascii="Times New Roman"/>
          <w:b w:val="false"/>
          <w:i w:val="false"/>
          <w:color w:val="000000"/>
          <w:sz w:val="28"/>
        </w:rPr>
        <w:t>
</w:t>
      </w:r>
      <w:r>
        <w:rPr>
          <w:rFonts w:ascii="Times New Roman"/>
          <w:b w:val="false"/>
          <w:i w:val="false"/>
          <w:color w:val="000000"/>
          <w:sz w:val="28"/>
        </w:rPr>
        <w:t>
      22. Аттестаттауға жататын қызметкердің тікелей басшысы қызметтік мінездемені ресімдейді және оны кадр қызметіне жолдайды.</w:t>
      </w:r>
      <w:r>
        <w:br/>
      </w:r>
      <w:r>
        <w:rPr>
          <w:rFonts w:ascii="Times New Roman"/>
          <w:b w:val="false"/>
          <w:i w:val="false"/>
          <w:color w:val="000000"/>
          <w:sz w:val="28"/>
        </w:rPr>
        <w:t>
</w:t>
      </w:r>
      <w:r>
        <w:rPr>
          <w:rFonts w:ascii="Times New Roman"/>
          <w:b w:val="false"/>
          <w:i w:val="false"/>
          <w:color w:val="000000"/>
          <w:sz w:val="28"/>
        </w:rPr>
        <w:t>
      23. Қызметтік мінездеме аттестатталатын қызметкер қызметінің кәсіби, тұлғалық қасиеттерін және нәтижесін объективті бағалауға негізделеді.</w:t>
      </w:r>
      <w:r>
        <w:br/>
      </w:r>
      <w:r>
        <w:rPr>
          <w:rFonts w:ascii="Times New Roman"/>
          <w:b w:val="false"/>
          <w:i w:val="false"/>
          <w:color w:val="000000"/>
          <w:sz w:val="28"/>
        </w:rPr>
        <w:t>
</w:t>
      </w:r>
      <w:r>
        <w:rPr>
          <w:rFonts w:ascii="Times New Roman"/>
          <w:b w:val="false"/>
          <w:i w:val="false"/>
          <w:color w:val="000000"/>
          <w:sz w:val="28"/>
        </w:rPr>
        <w:t>
      24. Кадр қызметі қызметкерді оған берілген қызметтік мінездемемен аттестаттау комиссиясының отырысына дейін үш апта мерзімінен кешіктірмей таныстырады.</w:t>
      </w:r>
      <w:r>
        <w:br/>
      </w:r>
      <w:r>
        <w:rPr>
          <w:rFonts w:ascii="Times New Roman"/>
          <w:b w:val="false"/>
          <w:i w:val="false"/>
          <w:color w:val="000000"/>
          <w:sz w:val="28"/>
        </w:rPr>
        <w:t>
</w:t>
      </w:r>
      <w:r>
        <w:rPr>
          <w:rFonts w:ascii="Times New Roman"/>
          <w:b w:val="false"/>
          <w:i w:val="false"/>
          <w:color w:val="000000"/>
          <w:sz w:val="28"/>
        </w:rPr>
        <w:t>
      25. Қызметкер оған берілген қызметтік мінездемемен келіспеуге  және кадр қызметіне оған мінездеме беретін ақпаратты 5 жұмыс күнінің ішінде ұсынуға құқығы бар.</w:t>
      </w:r>
      <w:r>
        <w:br/>
      </w:r>
      <w:r>
        <w:rPr>
          <w:rFonts w:ascii="Times New Roman"/>
          <w:b w:val="false"/>
          <w:i w:val="false"/>
          <w:color w:val="000000"/>
          <w:sz w:val="28"/>
        </w:rPr>
        <w:t>
</w:t>
      </w:r>
      <w:r>
        <w:rPr>
          <w:rFonts w:ascii="Times New Roman"/>
          <w:b w:val="false"/>
          <w:i w:val="false"/>
          <w:color w:val="000000"/>
          <w:sz w:val="28"/>
        </w:rPr>
        <w:t>
      26. Кадр қызметі аттестатталушы қызметкерге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аттестаттау парағын ресімдейді.</w:t>
      </w:r>
      <w:r>
        <w:br/>
      </w:r>
      <w:r>
        <w:rPr>
          <w:rFonts w:ascii="Times New Roman"/>
          <w:b w:val="false"/>
          <w:i w:val="false"/>
          <w:color w:val="000000"/>
          <w:sz w:val="28"/>
        </w:rPr>
        <w:t>
</w:t>
      </w:r>
      <w:r>
        <w:rPr>
          <w:rFonts w:ascii="Times New Roman"/>
          <w:b w:val="false"/>
          <w:i w:val="false"/>
          <w:color w:val="000000"/>
          <w:sz w:val="28"/>
        </w:rPr>
        <w:t>
      27. Кадр қызметі жинақталған аттестаттау материалдарын аттестаттау комиссиясына аттестаттау комиссиясының отырысына дейінгі 15 жұмыс күнінің ішінде жолдайды.</w:t>
      </w:r>
    </w:p>
    <w:bookmarkEnd w:id="6"/>
    <w:bookmarkStart w:name="z50" w:id="7"/>
    <w:p>
      <w:pPr>
        <w:spacing w:after="0"/>
        <w:ind w:left="0"/>
        <w:jc w:val="left"/>
      </w:pPr>
      <w:r>
        <w:rPr>
          <w:rFonts w:ascii="Times New Roman"/>
          <w:b/>
          <w:i w:val="false"/>
          <w:color w:val="000000"/>
        </w:rPr>
        <w:t xml:space="preserve"> 
3. Аттестаттауды өткізу</w:t>
      </w:r>
    </w:p>
    <w:bookmarkEnd w:id="7"/>
    <w:bookmarkStart w:name="z51" w:id="8"/>
    <w:p>
      <w:pPr>
        <w:spacing w:after="0"/>
        <w:ind w:left="0"/>
        <w:jc w:val="both"/>
      </w:pPr>
      <w:r>
        <w:rPr>
          <w:rFonts w:ascii="Times New Roman"/>
          <w:b w:val="false"/>
          <w:i w:val="false"/>
          <w:color w:val="000000"/>
          <w:sz w:val="28"/>
        </w:rPr>
        <w:t>
      28. Аттестаттау әңгімелесу нысанында өткізіледі. Аттестаттау комиссиясының отырысы, егер оған оның құрамының кемінде үштен екісі қатысса, заңды деп саналады.</w:t>
      </w:r>
      <w:r>
        <w:br/>
      </w:r>
      <w:r>
        <w:rPr>
          <w:rFonts w:ascii="Times New Roman"/>
          <w:b w:val="false"/>
          <w:i w:val="false"/>
          <w:color w:val="000000"/>
          <w:sz w:val="28"/>
        </w:rPr>
        <w:t>
</w:t>
      </w:r>
      <w:r>
        <w:rPr>
          <w:rFonts w:ascii="Times New Roman"/>
          <w:b w:val="false"/>
          <w:i w:val="false"/>
          <w:color w:val="000000"/>
          <w:sz w:val="28"/>
        </w:rPr>
        <w:t>
      29. Дауыс беру нәтижесі комиссия мүшелерінің көпшілік даусымен анықталады.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30. Аттестаттау комиссиясының әрбір мүшесі аттестатталушы қызметкерге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бағалау парағын толтырады.</w:t>
      </w:r>
      <w:r>
        <w:br/>
      </w:r>
      <w:r>
        <w:rPr>
          <w:rFonts w:ascii="Times New Roman"/>
          <w:b w:val="false"/>
          <w:i w:val="false"/>
          <w:color w:val="000000"/>
          <w:sz w:val="28"/>
        </w:rPr>
        <w:t>
</w:t>
      </w:r>
      <w:r>
        <w:rPr>
          <w:rFonts w:ascii="Times New Roman"/>
          <w:b w:val="false"/>
          <w:i w:val="false"/>
          <w:color w:val="000000"/>
          <w:sz w:val="28"/>
        </w:rPr>
        <w:t>
      31. Аттестаттау комиссиясының шешімі оның отырысына қатысқан аттестаттау комиссиясы мүшелері мен хатшысы қол қойған хаттамамен ресімделеді.</w:t>
      </w:r>
      <w:r>
        <w:br/>
      </w:r>
      <w:r>
        <w:rPr>
          <w:rFonts w:ascii="Times New Roman"/>
          <w:b w:val="false"/>
          <w:i w:val="false"/>
          <w:color w:val="000000"/>
          <w:sz w:val="28"/>
        </w:rPr>
        <w:t>
</w:t>
      </w:r>
      <w:r>
        <w:rPr>
          <w:rFonts w:ascii="Times New Roman"/>
          <w:b w:val="false"/>
          <w:i w:val="false"/>
          <w:color w:val="000000"/>
          <w:sz w:val="28"/>
        </w:rPr>
        <w:t>
      32. Аттестаттау комиссиясының мүшелері ерекше пікір білдірген жағдайда жазбаша нысанда баяндалады және комиссия хаттамасына қоса беріледі.</w:t>
      </w:r>
      <w:r>
        <w:br/>
      </w:r>
      <w:r>
        <w:rPr>
          <w:rFonts w:ascii="Times New Roman"/>
          <w:b w:val="false"/>
          <w:i w:val="false"/>
          <w:color w:val="000000"/>
          <w:sz w:val="28"/>
        </w:rPr>
        <w:t>
</w:t>
      </w:r>
      <w:r>
        <w:rPr>
          <w:rFonts w:ascii="Times New Roman"/>
          <w:b w:val="false"/>
          <w:i w:val="false"/>
          <w:color w:val="000000"/>
          <w:sz w:val="28"/>
        </w:rPr>
        <w:t>
      33. Аттестатталушы комиссияның отырысына дәлелді себептермен қатыспаған жағдайда, оны аттестаттау мәселесін қарау комиссия көрсеткен неғұрлым кеш мерзімге ауыстырылады.</w:t>
      </w:r>
      <w:r>
        <w:br/>
      </w:r>
      <w:r>
        <w:rPr>
          <w:rFonts w:ascii="Times New Roman"/>
          <w:b w:val="false"/>
          <w:i w:val="false"/>
          <w:color w:val="000000"/>
          <w:sz w:val="28"/>
        </w:rPr>
        <w:t>
</w:t>
      </w:r>
      <w:r>
        <w:rPr>
          <w:rFonts w:ascii="Times New Roman"/>
          <w:b w:val="false"/>
          <w:i w:val="false"/>
          <w:color w:val="000000"/>
          <w:sz w:val="28"/>
        </w:rPr>
        <w:t>
      34. Дәлелді себептер мыналар болып табылады:</w:t>
      </w:r>
      <w:r>
        <w:br/>
      </w:r>
      <w:r>
        <w:rPr>
          <w:rFonts w:ascii="Times New Roman"/>
          <w:b w:val="false"/>
          <w:i w:val="false"/>
          <w:color w:val="000000"/>
          <w:sz w:val="28"/>
        </w:rPr>
        <w:t>
</w:t>
      </w:r>
      <w:r>
        <w:rPr>
          <w:rFonts w:ascii="Times New Roman"/>
          <w:b w:val="false"/>
          <w:i w:val="false"/>
          <w:color w:val="000000"/>
          <w:sz w:val="28"/>
        </w:rPr>
        <w:t>
      1) педагог қызметкерлердің уақытша еңбекке жарамсыздығы;</w:t>
      </w:r>
      <w:r>
        <w:br/>
      </w:r>
      <w:r>
        <w:rPr>
          <w:rFonts w:ascii="Times New Roman"/>
          <w:b w:val="false"/>
          <w:i w:val="false"/>
          <w:color w:val="000000"/>
          <w:sz w:val="28"/>
        </w:rPr>
        <w:t>
</w:t>
      </w:r>
      <w:r>
        <w:rPr>
          <w:rFonts w:ascii="Times New Roman"/>
          <w:b w:val="false"/>
          <w:i w:val="false"/>
          <w:color w:val="000000"/>
          <w:sz w:val="28"/>
        </w:rPr>
        <w:t>
      2) жүктілік және бала туу, баланы күту бойынша демалыста болуы;</w:t>
      </w:r>
      <w:r>
        <w:br/>
      </w:r>
      <w:r>
        <w:rPr>
          <w:rFonts w:ascii="Times New Roman"/>
          <w:b w:val="false"/>
          <w:i w:val="false"/>
          <w:color w:val="000000"/>
          <w:sz w:val="28"/>
        </w:rPr>
        <w:t>
</w:t>
      </w:r>
      <w:r>
        <w:rPr>
          <w:rFonts w:ascii="Times New Roman"/>
          <w:b w:val="false"/>
          <w:i w:val="false"/>
          <w:color w:val="000000"/>
          <w:sz w:val="28"/>
        </w:rPr>
        <w:t>
      3) іссапарда, мамандығы бойынша Қазақстан Республикасынан тыс жерде оқуда (тағылымдамада) болуы.</w:t>
      </w:r>
      <w:r>
        <w:br/>
      </w:r>
      <w:r>
        <w:rPr>
          <w:rFonts w:ascii="Times New Roman"/>
          <w:b w:val="false"/>
          <w:i w:val="false"/>
          <w:color w:val="000000"/>
          <w:sz w:val="28"/>
        </w:rPr>
        <w:t>
</w:t>
      </w:r>
      <w:r>
        <w:rPr>
          <w:rFonts w:ascii="Times New Roman"/>
          <w:b w:val="false"/>
          <w:i w:val="false"/>
          <w:color w:val="000000"/>
          <w:sz w:val="28"/>
        </w:rPr>
        <w:t>
      35. Аттестатталушы аттестаттауға дәлелсіз себептермен келмеген жағдайда қайта аттестаттау тағайындалады. Қызметкер қайтадан дәлелсіз себептермен келмеген жағдайда ол аттестатталмады деп есептеледі.</w:t>
      </w:r>
      <w:r>
        <w:br/>
      </w:r>
      <w:r>
        <w:rPr>
          <w:rFonts w:ascii="Times New Roman"/>
          <w:b w:val="false"/>
          <w:i w:val="false"/>
          <w:color w:val="000000"/>
          <w:sz w:val="28"/>
        </w:rPr>
        <w:t>
</w:t>
      </w:r>
      <w:r>
        <w:rPr>
          <w:rFonts w:ascii="Times New Roman"/>
          <w:b w:val="false"/>
          <w:i w:val="false"/>
          <w:color w:val="000000"/>
          <w:sz w:val="28"/>
        </w:rPr>
        <w:t>
      36. Аттестаттау комиссиясы ұсынылған материалдарды  және аттестатталушымен әңгімелесуді зерделегеннен кейін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атқарып отырған лауазымы сәйкес келеді;</w:t>
      </w:r>
      <w:r>
        <w:br/>
      </w:r>
      <w:r>
        <w:rPr>
          <w:rFonts w:ascii="Times New Roman"/>
          <w:b w:val="false"/>
          <w:i w:val="false"/>
          <w:color w:val="000000"/>
          <w:sz w:val="28"/>
        </w:rPr>
        <w:t>
</w:t>
      </w:r>
      <w:r>
        <w:rPr>
          <w:rFonts w:ascii="Times New Roman"/>
          <w:b w:val="false"/>
          <w:i w:val="false"/>
          <w:color w:val="000000"/>
          <w:sz w:val="28"/>
        </w:rPr>
        <w:t>
      2) қайта аттестаттауға жатады;</w:t>
      </w:r>
      <w:r>
        <w:br/>
      </w:r>
      <w:r>
        <w:rPr>
          <w:rFonts w:ascii="Times New Roman"/>
          <w:b w:val="false"/>
          <w:i w:val="false"/>
          <w:color w:val="000000"/>
          <w:sz w:val="28"/>
        </w:rPr>
        <w:t>
</w:t>
      </w:r>
      <w:r>
        <w:rPr>
          <w:rFonts w:ascii="Times New Roman"/>
          <w:b w:val="false"/>
          <w:i w:val="false"/>
          <w:color w:val="000000"/>
          <w:sz w:val="28"/>
        </w:rPr>
        <w:t>
      3) атқарып отырған лауазымына сәйкес келмейді.</w:t>
      </w:r>
      <w:r>
        <w:br/>
      </w:r>
      <w:r>
        <w:rPr>
          <w:rFonts w:ascii="Times New Roman"/>
          <w:b w:val="false"/>
          <w:i w:val="false"/>
          <w:color w:val="000000"/>
          <w:sz w:val="28"/>
        </w:rPr>
        <w:t>
</w:t>
      </w:r>
      <w:r>
        <w:rPr>
          <w:rFonts w:ascii="Times New Roman"/>
          <w:b w:val="false"/>
          <w:i w:val="false"/>
          <w:color w:val="000000"/>
          <w:sz w:val="28"/>
        </w:rPr>
        <w:t>
      37. Комиссия отырыстарын өткізу кезінде бейне немесе аудио жазба жүзеге асырылады.</w:t>
      </w:r>
      <w:r>
        <w:br/>
      </w:r>
      <w:r>
        <w:rPr>
          <w:rFonts w:ascii="Times New Roman"/>
          <w:b w:val="false"/>
          <w:i w:val="false"/>
          <w:color w:val="000000"/>
          <w:sz w:val="28"/>
        </w:rPr>
        <w:t>
</w:t>
      </w:r>
      <w:r>
        <w:rPr>
          <w:rFonts w:ascii="Times New Roman"/>
          <w:b w:val="false"/>
          <w:i w:val="false"/>
          <w:color w:val="000000"/>
          <w:sz w:val="28"/>
        </w:rPr>
        <w:t>
      38. Аттестаттау комиссиясының атқарып отырған лауазымға сәйкес еместігі туралы шешім қабылдауы аттестаттаудың теріс нәтижесі болып табылады.</w:t>
      </w:r>
      <w:r>
        <w:br/>
      </w:r>
      <w:r>
        <w:rPr>
          <w:rFonts w:ascii="Times New Roman"/>
          <w:b w:val="false"/>
          <w:i w:val="false"/>
          <w:color w:val="000000"/>
          <w:sz w:val="28"/>
        </w:rPr>
        <w:t>
</w:t>
      </w:r>
      <w:r>
        <w:rPr>
          <w:rFonts w:ascii="Times New Roman"/>
          <w:b w:val="false"/>
          <w:i w:val="false"/>
          <w:color w:val="000000"/>
          <w:sz w:val="28"/>
        </w:rPr>
        <w:t>
      39. Аттестаттау комиссиясының шешімі ашық дауыспен қабылданады.</w:t>
      </w:r>
      <w:r>
        <w:br/>
      </w:r>
      <w:r>
        <w:rPr>
          <w:rFonts w:ascii="Times New Roman"/>
          <w:b w:val="false"/>
          <w:i w:val="false"/>
          <w:color w:val="000000"/>
          <w:sz w:val="28"/>
        </w:rPr>
        <w:t>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тең болған жағдайда төрағаның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40. Қайта аттестаттау осы Қағидаларда анықталған тәртіпте алғашқы өткізілген аттестаттау сәтінен бастап алты айдан кейін өткізіледі. Аттестаттау комиссиясы қайта аттестаттауды өткізе отырып, төмендегі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атқаратын лауазымына сәйкес келеді;</w:t>
      </w:r>
      <w:r>
        <w:br/>
      </w:r>
      <w:r>
        <w:rPr>
          <w:rFonts w:ascii="Times New Roman"/>
          <w:b w:val="false"/>
          <w:i w:val="false"/>
          <w:color w:val="000000"/>
          <w:sz w:val="28"/>
        </w:rPr>
        <w:t>
</w:t>
      </w:r>
      <w:r>
        <w:rPr>
          <w:rFonts w:ascii="Times New Roman"/>
          <w:b w:val="false"/>
          <w:i w:val="false"/>
          <w:color w:val="000000"/>
          <w:sz w:val="28"/>
        </w:rPr>
        <w:t>
      2) атқаратын лауазымына сәйкес келмейді.</w:t>
      </w:r>
      <w:r>
        <w:br/>
      </w:r>
      <w:r>
        <w:rPr>
          <w:rFonts w:ascii="Times New Roman"/>
          <w:b w:val="false"/>
          <w:i w:val="false"/>
          <w:color w:val="000000"/>
          <w:sz w:val="28"/>
        </w:rPr>
        <w:t>
</w:t>
      </w:r>
      <w:r>
        <w:rPr>
          <w:rFonts w:ascii="Times New Roman"/>
          <w:b w:val="false"/>
          <w:i w:val="false"/>
          <w:color w:val="000000"/>
          <w:sz w:val="28"/>
        </w:rPr>
        <w:t>
      41. Аттестатталушы аттестаттау комиссиясының шешімімен танысады.</w:t>
      </w:r>
      <w:r>
        <w:br/>
      </w:r>
      <w:r>
        <w:rPr>
          <w:rFonts w:ascii="Times New Roman"/>
          <w:b w:val="false"/>
          <w:i w:val="false"/>
          <w:color w:val="000000"/>
          <w:sz w:val="28"/>
        </w:rPr>
        <w:t>
</w:t>
      </w:r>
      <w:r>
        <w:rPr>
          <w:rFonts w:ascii="Times New Roman"/>
          <w:b w:val="false"/>
          <w:i w:val="false"/>
          <w:color w:val="000000"/>
          <w:sz w:val="28"/>
        </w:rPr>
        <w:t>
      42. Аттестаттау комиссиясының шешімін бір ай мерзімде білім  және ғылым ұйымдарының басшысы бекітеді. Аттестаттау комиссиясының бекіткен шешімі қызметкердің аттестаттау парағына енгізіледі.</w:t>
      </w:r>
      <w:r>
        <w:br/>
      </w:r>
      <w:r>
        <w:rPr>
          <w:rFonts w:ascii="Times New Roman"/>
          <w:b w:val="false"/>
          <w:i w:val="false"/>
          <w:color w:val="000000"/>
          <w:sz w:val="28"/>
        </w:rPr>
        <w:t>
</w:t>
      </w:r>
      <w:r>
        <w:rPr>
          <w:rFonts w:ascii="Times New Roman"/>
          <w:b w:val="false"/>
          <w:i w:val="false"/>
          <w:color w:val="000000"/>
          <w:sz w:val="28"/>
        </w:rPr>
        <w:t>
      43. Аттестаттаудан өткен қызметкердің аттестаттау парағы, оған берілген қызметтік мінездеме жеке іс қағазында сақталады, бейне немесе аудио жазба кадрлық қызметке сақтауға беріледі. Ұйым басшысы бекіткен аттестаттау комиссиясының шешімі қызметкердің қызметтік тізіміне енгізіледі.</w:t>
      </w:r>
    </w:p>
    <w:bookmarkEnd w:id="8"/>
    <w:bookmarkStart w:name="z75" w:id="9"/>
    <w:p>
      <w:pPr>
        <w:spacing w:after="0"/>
        <w:ind w:left="0"/>
        <w:jc w:val="left"/>
      </w:pPr>
      <w:r>
        <w:rPr>
          <w:rFonts w:ascii="Times New Roman"/>
          <w:b/>
          <w:i w:val="false"/>
          <w:color w:val="000000"/>
        </w:rPr>
        <w:t xml:space="preserve"> 
4. Аттестаттау комиссиясының шешіміне шағымдану</w:t>
      </w:r>
    </w:p>
    <w:bookmarkEnd w:id="9"/>
    <w:bookmarkStart w:name="z76" w:id="10"/>
    <w:p>
      <w:pPr>
        <w:spacing w:after="0"/>
        <w:ind w:left="0"/>
        <w:jc w:val="both"/>
      </w:pPr>
      <w:r>
        <w:rPr>
          <w:rFonts w:ascii="Times New Roman"/>
          <w:b w:val="false"/>
          <w:i w:val="false"/>
          <w:color w:val="000000"/>
          <w:sz w:val="28"/>
        </w:rPr>
        <w:t>
      44. Қызметкер Қазақстан Республикасының заңнамасында белгіленген тәртіпте ұйым басшысының аттестаттау комиссиясының шешімін бекіту туралы бұйрығына шағымдануға құқылы.</w:t>
      </w:r>
      <w:r>
        <w:br/>
      </w:r>
      <w:r>
        <w:rPr>
          <w:rFonts w:ascii="Times New Roman"/>
          <w:b w:val="false"/>
          <w:i w:val="false"/>
          <w:color w:val="000000"/>
          <w:sz w:val="28"/>
        </w:rPr>
        <w:t>
</w:t>
      </w:r>
      <w:r>
        <w:rPr>
          <w:rFonts w:ascii="Times New Roman"/>
          <w:b w:val="false"/>
          <w:i w:val="false"/>
          <w:color w:val="000000"/>
          <w:sz w:val="28"/>
        </w:rPr>
        <w:t>
      45. Осы Қағидаларда бұзушылықтар анықталған жағдайда ұйым басшысы бұйрықтың күшін жояды және қайта аттестаттауды белгілейді.</w:t>
      </w:r>
    </w:p>
    <w:bookmarkEnd w:id="10"/>
    <w:bookmarkStart w:name="z78" w:id="11"/>
    <w:p>
      <w:pPr>
        <w:spacing w:after="0"/>
        <w:ind w:left="0"/>
        <w:jc w:val="both"/>
      </w:pPr>
      <w:r>
        <w:rPr>
          <w:rFonts w:ascii="Times New Roman"/>
          <w:b w:val="false"/>
          <w:i w:val="false"/>
          <w:color w:val="000000"/>
          <w:sz w:val="28"/>
        </w:rPr>
        <w:t xml:space="preserve">
Білім және ғылым саласындағы  </w:t>
      </w:r>
      <w:r>
        <w:br/>
      </w:r>
      <w:r>
        <w:rPr>
          <w:rFonts w:ascii="Times New Roman"/>
          <w:b w:val="false"/>
          <w:i w:val="false"/>
          <w:color w:val="000000"/>
          <w:sz w:val="28"/>
        </w:rPr>
        <w:t xml:space="preserve">
азаматтық қызметшілерді     </w:t>
      </w:r>
      <w:r>
        <w:br/>
      </w:r>
      <w:r>
        <w:rPr>
          <w:rFonts w:ascii="Times New Roman"/>
          <w:b w:val="false"/>
          <w:i w:val="false"/>
          <w:color w:val="000000"/>
          <w:sz w:val="28"/>
        </w:rPr>
        <w:t>
аттестаттаудан өткізу қағидалары</w:t>
      </w:r>
      <w:r>
        <w:br/>
      </w:r>
      <w:r>
        <w:rPr>
          <w:rFonts w:ascii="Times New Roman"/>
          <w:b w:val="false"/>
          <w:i w:val="false"/>
          <w:color w:val="000000"/>
          <w:sz w:val="28"/>
        </w:rPr>
        <w:t xml:space="preserve">
мен шартына 1-қосымша      </w:t>
      </w:r>
    </w:p>
    <w:bookmarkEnd w:id="11"/>
    <w:bookmarkStart w:name="z79" w:id="12"/>
    <w:p>
      <w:pPr>
        <w:spacing w:after="0"/>
        <w:ind w:left="0"/>
        <w:jc w:val="left"/>
      </w:pPr>
      <w:r>
        <w:rPr>
          <w:rFonts w:ascii="Times New Roman"/>
          <w:b/>
          <w:i w:val="false"/>
          <w:color w:val="000000"/>
        </w:rPr>
        <w:t xml:space="preserve"> 
Аттестаттауға жататын азаматтық</w:t>
      </w:r>
      <w:r>
        <w:br/>
      </w:r>
      <w:r>
        <w:rPr>
          <w:rFonts w:ascii="Times New Roman"/>
          <w:b/>
          <w:i w:val="false"/>
          <w:color w:val="000000"/>
        </w:rPr>
        <w:t>
қызметшіні аттестаттау парағы</w:t>
      </w:r>
      <w:r>
        <w:br/>
      </w:r>
      <w:r>
        <w:rPr>
          <w:rFonts w:ascii="Times New Roman"/>
          <w:b/>
          <w:i w:val="false"/>
          <w:color w:val="000000"/>
        </w:rPr>
        <w:t>
 </w:t>
      </w:r>
      <w:r>
        <w:br/>
      </w:r>
      <w:r>
        <w:rPr>
          <w:rFonts w:ascii="Times New Roman"/>
          <w:b/>
          <w:i w:val="false"/>
          <w:color w:val="000000"/>
        </w:rPr>
        <w:t>
 </w:t>
      </w:r>
    </w:p>
    <w:bookmarkEnd w:id="12"/>
    <w:bookmarkStart w:name="z80" w:id="13"/>
    <w:p>
      <w:pPr>
        <w:spacing w:after="0"/>
        <w:ind w:left="0"/>
        <w:jc w:val="both"/>
      </w:pPr>
      <w:r>
        <w:rPr>
          <w:rFonts w:ascii="Times New Roman"/>
          <w:b w:val="false"/>
          <w:i w:val="false"/>
          <w:color w:val="000000"/>
          <w:sz w:val="28"/>
        </w:rPr>
        <w:t xml:space="preserve">      Аттестаттау түрі: кезекті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қайталап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(керектісін X белгісімен белгілеу керек)</w:t>
      </w:r>
      <w:r>
        <w:br/>
      </w:r>
      <w:r>
        <w:rPr>
          <w:rFonts w:ascii="Times New Roman"/>
          <w:b w:val="false"/>
          <w:i w:val="false"/>
          <w:color w:val="000000"/>
          <w:sz w:val="28"/>
        </w:rPr>
        <w:t>
      1. Тегі, аты, әкесінің аты _________________________________</w:t>
      </w:r>
      <w:r>
        <w:br/>
      </w:r>
      <w:r>
        <w:rPr>
          <w:rFonts w:ascii="Times New Roman"/>
          <w:b w:val="false"/>
          <w:i w:val="false"/>
          <w:color w:val="000000"/>
          <w:sz w:val="28"/>
        </w:rPr>
        <w:t>
</w:t>
      </w:r>
      <w:r>
        <w:rPr>
          <w:rFonts w:ascii="Times New Roman"/>
          <w:b w:val="false"/>
          <w:i w:val="false"/>
          <w:color w:val="000000"/>
          <w:sz w:val="28"/>
        </w:rPr>
        <w:t>
      2. Туған күні 19___ж. "___" _________</w:t>
      </w:r>
      <w:r>
        <w:br/>
      </w:r>
      <w:r>
        <w:rPr>
          <w:rFonts w:ascii="Times New Roman"/>
          <w:b w:val="false"/>
          <w:i w:val="false"/>
          <w:color w:val="000000"/>
          <w:sz w:val="28"/>
        </w:rPr>
        <w:t>
</w:t>
      </w:r>
      <w:r>
        <w:rPr>
          <w:rFonts w:ascii="Times New Roman"/>
          <w:b w:val="false"/>
          <w:i w:val="false"/>
          <w:color w:val="000000"/>
          <w:sz w:val="28"/>
        </w:rPr>
        <w:t>
      3. Білімі, біліктілігін арттыру, қайта даярлау жөніндегі</w:t>
      </w:r>
      <w:r>
        <w:br/>
      </w:r>
      <w:r>
        <w:rPr>
          <w:rFonts w:ascii="Times New Roman"/>
          <w:b w:val="false"/>
          <w:i w:val="false"/>
          <w:color w:val="000000"/>
          <w:sz w:val="28"/>
        </w:rPr>
        <w:t>
мәліметтер (қашан және қандай оқу орнын тәмамдаған, білімі бойынша</w:t>
      </w:r>
      <w:r>
        <w:br/>
      </w:r>
      <w:r>
        <w:rPr>
          <w:rFonts w:ascii="Times New Roman"/>
          <w:b w:val="false"/>
          <w:i w:val="false"/>
          <w:color w:val="000000"/>
          <w:sz w:val="28"/>
        </w:rPr>
        <w:t>
мамандығы, біліктілігін арттыру, қайта даярлау туралы құжаттар,</w:t>
      </w:r>
      <w:r>
        <w:br/>
      </w:r>
      <w:r>
        <w:rPr>
          <w:rFonts w:ascii="Times New Roman"/>
          <w:b w:val="false"/>
          <w:i w:val="false"/>
          <w:color w:val="000000"/>
          <w:sz w:val="28"/>
        </w:rPr>
        <w:t>
ғылыми дәрежесі, ғылыми атағы, берілген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4. Атқаратын лауазымы және тағайындалған күні, біліктілік</w:t>
      </w:r>
      <w:r>
        <w:br/>
      </w:r>
      <w:r>
        <w:rPr>
          <w:rFonts w:ascii="Times New Roman"/>
          <w:b w:val="false"/>
          <w:i w:val="false"/>
          <w:color w:val="000000"/>
          <w:sz w:val="28"/>
        </w:rPr>
        <w:t>
санаты (дәрежесі)_________________________________________________</w:t>
      </w:r>
      <w:r>
        <w:br/>
      </w:r>
      <w:r>
        <w:rPr>
          <w:rFonts w:ascii="Times New Roman"/>
          <w:b w:val="false"/>
          <w:i w:val="false"/>
          <w:color w:val="000000"/>
          <w:sz w:val="28"/>
        </w:rPr>
        <w:t>
</w:t>
      </w:r>
      <w:r>
        <w:rPr>
          <w:rFonts w:ascii="Times New Roman"/>
          <w:b w:val="false"/>
          <w:i w:val="false"/>
          <w:color w:val="000000"/>
          <w:sz w:val="28"/>
        </w:rPr>
        <w:t>
      5. Жалпы еңбек өтілі - _____________________________________</w:t>
      </w:r>
      <w:r>
        <w:br/>
      </w:r>
      <w:r>
        <w:rPr>
          <w:rFonts w:ascii="Times New Roman"/>
          <w:b w:val="false"/>
          <w:i w:val="false"/>
          <w:color w:val="000000"/>
          <w:sz w:val="28"/>
        </w:rPr>
        <w:t>
</w:t>
      </w:r>
      <w:r>
        <w:rPr>
          <w:rFonts w:ascii="Times New Roman"/>
          <w:b w:val="false"/>
          <w:i w:val="false"/>
          <w:color w:val="000000"/>
          <w:sz w:val="28"/>
        </w:rPr>
        <w:t>
      6. Мемлекеттік және азаматтық лауазымдардағы жалпы жұмыс өтілі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Аттестаттау комиссиясы мүшелері айтқан ескертулер мен</w:t>
      </w:r>
      <w:r>
        <w:br/>
      </w:r>
      <w:r>
        <w:rPr>
          <w:rFonts w:ascii="Times New Roman"/>
          <w:b w:val="false"/>
          <w:i w:val="false"/>
          <w:color w:val="000000"/>
          <w:sz w:val="28"/>
        </w:rPr>
        <w:t>
ұсыныстар: 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8. Аттестатталушының пікірі 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9. Аттестатталушының қызметтік мінездемесі бойынша азаматтық</w:t>
      </w:r>
      <w:r>
        <w:br/>
      </w:r>
      <w:r>
        <w:rPr>
          <w:rFonts w:ascii="Times New Roman"/>
          <w:b w:val="false"/>
          <w:i w:val="false"/>
          <w:color w:val="000000"/>
          <w:sz w:val="28"/>
        </w:rPr>
        <w:t>
қызметшінің қызметін тікелей басшысының бағалауы 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10. Отырысқа аттестаттау комиссиясының _____ мүшесі қатысты. </w:t>
      </w:r>
      <w:r>
        <w:br/>
      </w:r>
      <w:r>
        <w:rPr>
          <w:rFonts w:ascii="Times New Roman"/>
          <w:b w:val="false"/>
          <w:i w:val="false"/>
          <w:color w:val="000000"/>
          <w:sz w:val="28"/>
        </w:rPr>
        <w:t>
</w:t>
      </w:r>
      <w:r>
        <w:rPr>
          <w:rFonts w:ascii="Times New Roman"/>
          <w:b w:val="false"/>
          <w:i w:val="false"/>
          <w:color w:val="000000"/>
          <w:sz w:val="28"/>
        </w:rPr>
        <w:t>
      11. Дауыс беру нәтижелері бойынша аттестаттау комиссиясының</w:t>
      </w:r>
      <w:r>
        <w:br/>
      </w:r>
      <w:r>
        <w:rPr>
          <w:rFonts w:ascii="Times New Roman"/>
          <w:b w:val="false"/>
          <w:i w:val="false"/>
          <w:color w:val="000000"/>
          <w:sz w:val="28"/>
        </w:rPr>
        <w:t>
әрбір мүшесі толтыратын азаматтық қызметшінің қызметін қоса берілетін</w:t>
      </w:r>
      <w:r>
        <w:br/>
      </w:r>
      <w:r>
        <w:rPr>
          <w:rFonts w:ascii="Times New Roman"/>
          <w:b w:val="false"/>
          <w:i w:val="false"/>
          <w:color w:val="000000"/>
          <w:sz w:val="28"/>
        </w:rPr>
        <w:t>
бағалау парағына сәйкес бағалау:</w:t>
      </w:r>
      <w:r>
        <w:br/>
      </w:r>
      <w:r>
        <w:rPr>
          <w:rFonts w:ascii="Times New Roman"/>
          <w:b w:val="false"/>
          <w:i w:val="false"/>
          <w:color w:val="000000"/>
          <w:sz w:val="28"/>
        </w:rPr>
        <w:t>
</w:t>
      </w:r>
      <w:r>
        <w:rPr>
          <w:rFonts w:ascii="Times New Roman"/>
          <w:b w:val="false"/>
          <w:i w:val="false"/>
          <w:color w:val="000000"/>
          <w:sz w:val="28"/>
        </w:rPr>
        <w:t>
      1) атқаратын қызметіне лайықты (дауыс саны)_________;</w:t>
      </w:r>
      <w:r>
        <w:br/>
      </w:r>
      <w:r>
        <w:rPr>
          <w:rFonts w:ascii="Times New Roman"/>
          <w:b w:val="false"/>
          <w:i w:val="false"/>
          <w:color w:val="000000"/>
          <w:sz w:val="28"/>
        </w:rPr>
        <w:t>
</w:t>
      </w:r>
      <w:r>
        <w:rPr>
          <w:rFonts w:ascii="Times New Roman"/>
          <w:b w:val="false"/>
          <w:i w:val="false"/>
          <w:color w:val="000000"/>
          <w:sz w:val="28"/>
        </w:rPr>
        <w:t>
      2) қайта аттестаттауға жатады (дауыс саны) _________;*</w:t>
      </w:r>
      <w:r>
        <w:br/>
      </w:r>
      <w:r>
        <w:rPr>
          <w:rFonts w:ascii="Times New Roman"/>
          <w:b w:val="false"/>
          <w:i w:val="false"/>
          <w:color w:val="000000"/>
          <w:sz w:val="28"/>
        </w:rPr>
        <w:t>
</w:t>
      </w:r>
      <w:r>
        <w:rPr>
          <w:rFonts w:ascii="Times New Roman"/>
          <w:b w:val="false"/>
          <w:i w:val="false"/>
          <w:color w:val="000000"/>
          <w:sz w:val="28"/>
        </w:rPr>
        <w:t>
      3) атқаратын қызметіне лайықты емес (дауыс саны)____</w:t>
      </w:r>
      <w:r>
        <w:br/>
      </w:r>
      <w:r>
        <w:rPr>
          <w:rFonts w:ascii="Times New Roman"/>
          <w:b w:val="false"/>
          <w:i w:val="false"/>
          <w:color w:val="000000"/>
          <w:sz w:val="28"/>
        </w:rPr>
        <w:t>
</w:t>
      </w:r>
      <w:r>
        <w:rPr>
          <w:rFonts w:ascii="Times New Roman"/>
          <w:b w:val="false"/>
          <w:i w:val="false"/>
          <w:color w:val="000000"/>
          <w:sz w:val="28"/>
        </w:rPr>
        <w:t>
      12. Біліктілік санаты (дәрежесі):</w:t>
      </w:r>
      <w:r>
        <w:br/>
      </w:r>
      <w:r>
        <w:rPr>
          <w:rFonts w:ascii="Times New Roman"/>
          <w:b w:val="false"/>
          <w:i w:val="false"/>
          <w:color w:val="000000"/>
          <w:sz w:val="28"/>
        </w:rPr>
        <w:t>
</w:t>
      </w:r>
      <w:r>
        <w:rPr>
          <w:rFonts w:ascii="Times New Roman"/>
          <w:b w:val="false"/>
          <w:i w:val="false"/>
          <w:color w:val="000000"/>
          <w:sz w:val="28"/>
        </w:rPr>
        <w:t>
      1) _________ (жазумен) біліктілік санатына (дәрежесіне) лайықты</w:t>
      </w:r>
      <w:r>
        <w:br/>
      </w:r>
      <w:r>
        <w:rPr>
          <w:rFonts w:ascii="Times New Roman"/>
          <w:b w:val="false"/>
          <w:i w:val="false"/>
          <w:color w:val="000000"/>
          <w:sz w:val="28"/>
        </w:rPr>
        <w:t>
______________________ (дауыс саны)</w:t>
      </w:r>
      <w:r>
        <w:br/>
      </w:r>
      <w:r>
        <w:rPr>
          <w:rFonts w:ascii="Times New Roman"/>
          <w:b w:val="false"/>
          <w:i w:val="false"/>
          <w:color w:val="000000"/>
          <w:sz w:val="28"/>
        </w:rPr>
        <w:t>
_________________________________ (әр біліктілік санаты бойынша жеке)</w:t>
      </w:r>
      <w:r>
        <w:br/>
      </w:r>
      <w:r>
        <w:rPr>
          <w:rFonts w:ascii="Times New Roman"/>
          <w:b w:val="false"/>
          <w:i w:val="false"/>
          <w:color w:val="000000"/>
          <w:sz w:val="28"/>
        </w:rPr>
        <w:t>
</w:t>
      </w:r>
      <w:r>
        <w:rPr>
          <w:rFonts w:ascii="Times New Roman"/>
          <w:b w:val="false"/>
          <w:i w:val="false"/>
          <w:color w:val="000000"/>
          <w:sz w:val="28"/>
        </w:rPr>
        <w:t>
      2) біліктілік санатын (дәрежесін) белгілеуге негіз жоқ (дауыс</w:t>
      </w:r>
      <w:r>
        <w:br/>
      </w:r>
      <w:r>
        <w:rPr>
          <w:rFonts w:ascii="Times New Roman"/>
          <w:b w:val="false"/>
          <w:i w:val="false"/>
          <w:color w:val="000000"/>
          <w:sz w:val="28"/>
        </w:rPr>
        <w:t>
саны) _____________.</w:t>
      </w:r>
      <w:r>
        <w:br/>
      </w:r>
      <w:r>
        <w:rPr>
          <w:rFonts w:ascii="Times New Roman"/>
          <w:b w:val="false"/>
          <w:i w:val="false"/>
          <w:color w:val="000000"/>
          <w:sz w:val="28"/>
        </w:rPr>
        <w:t>
      Қорытынды бағалау 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(біліктілік санатының (дәрежесінің) сандық белгісі жазумен жазылады)</w:t>
      </w:r>
      <w:r>
        <w:br/>
      </w:r>
      <w:r>
        <w:rPr>
          <w:rFonts w:ascii="Times New Roman"/>
          <w:b w:val="false"/>
          <w:i w:val="false"/>
          <w:color w:val="000000"/>
          <w:sz w:val="28"/>
        </w:rPr>
        <w:t>
</w:t>
      </w:r>
      <w:r>
        <w:rPr>
          <w:rFonts w:ascii="Times New Roman"/>
          <w:b w:val="false"/>
          <w:i w:val="false"/>
          <w:color w:val="000000"/>
          <w:sz w:val="28"/>
        </w:rPr>
        <w:t>
      13. Аттестаттау комиссиясының ұсынымдары (дәлелдемелерімен</w:t>
      </w:r>
      <w:r>
        <w:br/>
      </w:r>
      <w:r>
        <w:rPr>
          <w:rFonts w:ascii="Times New Roman"/>
          <w:b w:val="false"/>
          <w:i w:val="false"/>
          <w:color w:val="000000"/>
          <w:sz w:val="28"/>
        </w:rPr>
        <w:t>
қоса)_____________________________________________________________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14. Ескертпелер ____________________________________________</w:t>
      </w:r>
      <w:r>
        <w:br/>
      </w:r>
      <w:r>
        <w:rPr>
          <w:rFonts w:ascii="Times New Roman"/>
          <w:b w:val="false"/>
          <w:i w:val="false"/>
          <w:color w:val="000000"/>
          <w:sz w:val="28"/>
        </w:rPr>
        <w:t>
__________________________________________________________________</w:t>
      </w:r>
    </w:p>
    <w:bookmarkEnd w:id="13"/>
    <w:p>
      <w:pPr>
        <w:spacing w:after="0"/>
        <w:ind w:left="0"/>
        <w:jc w:val="both"/>
      </w:pPr>
      <w:r>
        <w:rPr>
          <w:rFonts w:ascii="Times New Roman"/>
          <w:b w:val="false"/>
          <w:i w:val="false"/>
          <w:color w:val="000000"/>
          <w:sz w:val="28"/>
        </w:rPr>
        <w:t>      Аттестаттау комиссиясының төрағасы: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өткізілген күн 200___ж. "__"____________________</w:t>
      </w:r>
      <w:r>
        <w:br/>
      </w:r>
      <w:r>
        <w:rPr>
          <w:rFonts w:ascii="Times New Roman"/>
          <w:b w:val="false"/>
          <w:i w:val="false"/>
          <w:color w:val="000000"/>
          <w:sz w:val="28"/>
        </w:rPr>
        <w:t>
      Ұйым басшысының аттестаттау қорытындысы бойынша шешімі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таныстым:_____________________________</w:t>
      </w:r>
      <w:r>
        <w:br/>
      </w: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Ұйым мөртаңбасының орны</w:t>
      </w:r>
    </w:p>
    <w:p>
      <w:pPr>
        <w:spacing w:after="0"/>
        <w:ind w:left="0"/>
        <w:jc w:val="both"/>
      </w:pPr>
      <w:r>
        <w:rPr>
          <w:rFonts w:ascii="Times New Roman"/>
          <w:b w:val="false"/>
          <w:i/>
          <w:color w:val="000000"/>
          <w:sz w:val="28"/>
        </w:rPr>
        <w:t>      * қайта аттестаттаудан өту кезінде баға қойылмайды</w:t>
      </w:r>
    </w:p>
    <w:bookmarkStart w:name="z99" w:id="14"/>
    <w:p>
      <w:pPr>
        <w:spacing w:after="0"/>
        <w:ind w:left="0"/>
        <w:jc w:val="both"/>
      </w:pPr>
      <w:r>
        <w:rPr>
          <w:rFonts w:ascii="Times New Roman"/>
          <w:b w:val="false"/>
          <w:i w:val="false"/>
          <w:color w:val="000000"/>
          <w:sz w:val="28"/>
        </w:rPr>
        <w:t xml:space="preserve">
Аттестаттауға жататын </w:t>
      </w:r>
      <w:r>
        <w:br/>
      </w:r>
      <w:r>
        <w:rPr>
          <w:rFonts w:ascii="Times New Roman"/>
          <w:b w:val="false"/>
          <w:i w:val="false"/>
          <w:color w:val="000000"/>
          <w:sz w:val="28"/>
        </w:rPr>
        <w:t>
азаматтық қызметшілерді</w:t>
      </w:r>
      <w:r>
        <w:br/>
      </w:r>
      <w:r>
        <w:rPr>
          <w:rFonts w:ascii="Times New Roman"/>
          <w:b w:val="false"/>
          <w:i w:val="false"/>
          <w:color w:val="000000"/>
          <w:sz w:val="28"/>
        </w:rPr>
        <w:t xml:space="preserve">
аттестаттау парағына  </w:t>
      </w:r>
      <w:r>
        <w:br/>
      </w:r>
      <w:r>
        <w:rPr>
          <w:rFonts w:ascii="Times New Roman"/>
          <w:b w:val="false"/>
          <w:i w:val="false"/>
          <w:color w:val="000000"/>
          <w:sz w:val="28"/>
        </w:rPr>
        <w:t xml:space="preserve">
2-қосымша       </w:t>
      </w:r>
    </w:p>
    <w:bookmarkEnd w:id="14"/>
    <w:bookmarkStart w:name="z100" w:id="15"/>
    <w:p>
      <w:pPr>
        <w:spacing w:after="0"/>
        <w:ind w:left="0"/>
        <w:jc w:val="both"/>
      </w:pPr>
      <w:r>
        <w:rPr>
          <w:rFonts w:ascii="Times New Roman"/>
          <w:b w:val="false"/>
          <w:i w:val="false"/>
          <w:color w:val="000000"/>
          <w:sz w:val="28"/>
        </w:rPr>
        <w:t>
Аттестаттауға жататын азаматтық</w:t>
      </w:r>
      <w:r>
        <w:br/>
      </w:r>
      <w:r>
        <w:rPr>
          <w:rFonts w:ascii="Times New Roman"/>
          <w:b w:val="false"/>
          <w:i w:val="false"/>
          <w:color w:val="000000"/>
          <w:sz w:val="28"/>
        </w:rPr>
        <w:t>
қызметшіні аттестаттау парағы</w:t>
      </w:r>
      <w:r>
        <w:br/>
      </w:r>
      <w:r>
        <w:rPr>
          <w:rFonts w:ascii="Times New Roman"/>
          <w:b w:val="false"/>
          <w:i w:val="false"/>
          <w:color w:val="000000"/>
          <w:sz w:val="28"/>
        </w:rPr>
        <w:t>
(аттестаттау комиссиясының мүшесі толтырады)</w:t>
      </w:r>
    </w:p>
    <w:bookmarkEnd w:id="15"/>
    <w:p>
      <w:pPr>
        <w:spacing w:after="0"/>
        <w:ind w:left="0"/>
        <w:jc w:val="both"/>
      </w:pPr>
      <w:r>
        <w:rPr>
          <w:rFonts w:ascii="Times New Roman"/>
          <w:b w:val="false"/>
          <w:i w:val="false"/>
          <w:color w:val="000000"/>
          <w:sz w:val="28"/>
        </w:rPr>
        <w:t xml:space="preserve">      Аттестаттау түрі: кезекті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r>
        <w:rPr>
          <w:rFonts w:ascii="Times New Roman"/>
          <w:b w:val="false"/>
          <w:i w:val="false"/>
          <w:color w:val="000000"/>
          <w:sz w:val="28"/>
        </w:rPr>
        <w:t xml:space="preserve">; қайталап - </w:t>
      </w: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r>
        <w:br/>
      </w:r>
      <w:r>
        <w:rPr>
          <w:rFonts w:ascii="Times New Roman"/>
          <w:b w:val="false"/>
          <w:i w:val="false"/>
          <w:color w:val="000000"/>
          <w:sz w:val="28"/>
        </w:rPr>
        <w:t>
         (керектісін X белгісімен белгілеу керек)</w:t>
      </w:r>
      <w:r>
        <w:br/>
      </w:r>
      <w:r>
        <w:rPr>
          <w:rFonts w:ascii="Times New Roman"/>
          <w:b w:val="false"/>
          <w:i w:val="false"/>
          <w:color w:val="000000"/>
          <w:sz w:val="28"/>
        </w:rPr>
        <w:t>
      Т.А.Ә. _____________________________________________________</w:t>
      </w:r>
      <w:r>
        <w:br/>
      </w:r>
      <w:r>
        <w:rPr>
          <w:rFonts w:ascii="Times New Roman"/>
          <w:b w:val="false"/>
          <w:i w:val="false"/>
          <w:color w:val="000000"/>
          <w:sz w:val="28"/>
        </w:rPr>
        <w:t>
      Лауазымы ___________________________________________________</w:t>
      </w:r>
      <w:r>
        <w:br/>
      </w:r>
      <w:r>
        <w:rPr>
          <w:rFonts w:ascii="Times New Roman"/>
          <w:b w:val="false"/>
          <w:i w:val="false"/>
          <w:color w:val="000000"/>
          <w:sz w:val="28"/>
        </w:rPr>
        <w:t>
      Аттестатталушының бағасы ___________________________________</w:t>
      </w:r>
      <w:r>
        <w:br/>
      </w:r>
      <w:r>
        <w:rPr>
          <w:rFonts w:ascii="Times New Roman"/>
          <w:b w:val="false"/>
          <w:i w:val="false"/>
          <w:color w:val="000000"/>
          <w:sz w:val="28"/>
        </w:rPr>
        <w:t>
              (өте жақсы, жақсы, қанағаттанарлық, қанағаттанғысыз)</w:t>
      </w:r>
      <w:r>
        <w:br/>
      </w:r>
      <w:r>
        <w:rPr>
          <w:rFonts w:ascii="Times New Roman"/>
          <w:b w:val="false"/>
          <w:i w:val="false"/>
          <w:color w:val="000000"/>
          <w:sz w:val="28"/>
        </w:rPr>
        <w:t>
      Аттестаттау комиссиясы мүшелерінің шешімі (төмендегінің бірі:</w:t>
      </w:r>
      <w:r>
        <w:br/>
      </w:r>
      <w:r>
        <w:rPr>
          <w:rFonts w:ascii="Times New Roman"/>
          <w:b w:val="false"/>
          <w:i w:val="false"/>
          <w:color w:val="000000"/>
          <w:sz w:val="28"/>
        </w:rPr>
        <w:t>
атқаратын лауазымына сәйкес, қайта аттестаттауға жатады*, атқаратын</w:t>
      </w:r>
      <w:r>
        <w:br/>
      </w:r>
      <w:r>
        <w:rPr>
          <w:rFonts w:ascii="Times New Roman"/>
          <w:b w:val="false"/>
          <w:i w:val="false"/>
          <w:color w:val="000000"/>
          <w:sz w:val="28"/>
        </w:rPr>
        <w:t>
лауазымына сәйкес келмейді):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Аттестаттау комиссиясы мүшелері шешімінің негіздемесі: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Біліктілік санатына (дәрежесіне) лайықты _________________________</w:t>
      </w:r>
      <w:r>
        <w:br/>
      </w:r>
      <w:r>
        <w:rPr>
          <w:rFonts w:ascii="Times New Roman"/>
          <w:b w:val="false"/>
          <w:i w:val="false"/>
          <w:color w:val="000000"/>
          <w:sz w:val="28"/>
        </w:rPr>
        <w:t>
Біліктілік санатын (дәрежесін) белгілеуге негіз жоқ</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Негіздеме: 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Аттестаттау комиссиясының мүшесі ___________________________</w:t>
      </w:r>
      <w:r>
        <w:br/>
      </w:r>
      <w:r>
        <w:rPr>
          <w:rFonts w:ascii="Times New Roman"/>
          <w:b w:val="false"/>
          <w:i w:val="false"/>
          <w:color w:val="000000"/>
          <w:sz w:val="28"/>
        </w:rPr>
        <w:t>
                                             (Т.А.Ә., қолы)</w:t>
      </w:r>
      <w:r>
        <w:br/>
      </w:r>
      <w:r>
        <w:rPr>
          <w:rFonts w:ascii="Times New Roman"/>
          <w:b w:val="false"/>
          <w:i w:val="false"/>
          <w:color w:val="000000"/>
          <w:sz w:val="28"/>
        </w:rPr>
        <w:t>
      Аттестаттау комиссиясының хатшысы __________________________</w:t>
      </w:r>
      <w:r>
        <w:br/>
      </w:r>
      <w:r>
        <w:rPr>
          <w:rFonts w:ascii="Times New Roman"/>
          <w:b w:val="false"/>
          <w:i w:val="false"/>
          <w:color w:val="000000"/>
          <w:sz w:val="28"/>
        </w:rPr>
        <w:t>
                                             (Т.А.Ә., қолы)</w:t>
      </w:r>
      <w:r>
        <w:br/>
      </w:r>
      <w:r>
        <w:rPr>
          <w:rFonts w:ascii="Times New Roman"/>
          <w:b w:val="false"/>
          <w:i w:val="false"/>
          <w:color w:val="000000"/>
          <w:sz w:val="28"/>
        </w:rPr>
        <w:t>
      Күні 200___жылғы "__"____________</w:t>
      </w:r>
    </w:p>
    <w:p>
      <w:pPr>
        <w:spacing w:after="0"/>
        <w:ind w:left="0"/>
        <w:jc w:val="both"/>
      </w:pPr>
      <w:r>
        <w:rPr>
          <w:rFonts w:ascii="Times New Roman"/>
          <w:b w:val="false"/>
          <w:i w:val="false"/>
          <w:color w:val="000000"/>
          <w:sz w:val="28"/>
        </w:rPr>
        <w:t>*қайта аттестаттау өткізу кезінде шығарылмайды</w:t>
      </w:r>
    </w:p>
    <w:bookmarkStart w:name="z101"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2013 жылғы 7 тамыздағы  </w:t>
      </w:r>
      <w:r>
        <w:br/>
      </w:r>
      <w:r>
        <w:rPr>
          <w:rFonts w:ascii="Times New Roman"/>
          <w:b w:val="false"/>
          <w:i w:val="false"/>
          <w:color w:val="000000"/>
          <w:sz w:val="28"/>
        </w:rPr>
        <w:t xml:space="preserve">
№ 323 бұйрығына 2-қосымша </w:t>
      </w:r>
    </w:p>
    <w:bookmarkEnd w:id="16"/>
    <w:bookmarkStart w:name="z102" w:id="17"/>
    <w:p>
      <w:pPr>
        <w:spacing w:after="0"/>
        <w:ind w:left="0"/>
        <w:jc w:val="left"/>
      </w:pPr>
      <w:r>
        <w:rPr>
          <w:rFonts w:ascii="Times New Roman"/>
          <w:b/>
          <w:i w:val="false"/>
          <w:color w:val="000000"/>
        </w:rPr>
        <w:t xml:space="preserve"> 
Мектепке дейінгі, бастауыш, негізгі орта, жалпы орта,</w:t>
      </w:r>
      <w:r>
        <w:br/>
      </w:r>
      <w:r>
        <w:rPr>
          <w:rFonts w:ascii="Times New Roman"/>
          <w:b/>
          <w:i w:val="false"/>
          <w:color w:val="000000"/>
        </w:rPr>
        <w:t>
техникалық және кәсіптік, орта білімнен кейінгі білімнің білім</w:t>
      </w:r>
      <w:r>
        <w:br/>
      </w:r>
      <w:r>
        <w:rPr>
          <w:rFonts w:ascii="Times New Roman"/>
          <w:b/>
          <w:i w:val="false"/>
          <w:color w:val="000000"/>
        </w:rPr>
        <w:t>
беретін оқу бағдарламаларын іске асыратын білім беру</w:t>
      </w:r>
      <w:r>
        <w:br/>
      </w:r>
      <w:r>
        <w:rPr>
          <w:rFonts w:ascii="Times New Roman"/>
          <w:b/>
          <w:i w:val="false"/>
          <w:color w:val="000000"/>
        </w:rPr>
        <w:t>
ұйымдарында жұмыс істейтін педагог қызметкерлер мен оларға</w:t>
      </w:r>
      <w:r>
        <w:br/>
      </w:r>
      <w:r>
        <w:rPr>
          <w:rFonts w:ascii="Times New Roman"/>
          <w:b/>
          <w:i w:val="false"/>
          <w:color w:val="000000"/>
        </w:rPr>
        <w:t>
теңестірілген тұлғаларды аттестаттаудан өткізу қағидалары мен шарты</w:t>
      </w:r>
    </w:p>
    <w:bookmarkEnd w:id="17"/>
    <w:bookmarkStart w:name="z103" w:id="18"/>
    <w:p>
      <w:pPr>
        <w:spacing w:after="0"/>
        <w:ind w:left="0"/>
        <w:jc w:val="left"/>
      </w:pPr>
      <w:r>
        <w:rPr>
          <w:rFonts w:ascii="Times New Roman"/>
          <w:b/>
          <w:i w:val="false"/>
          <w:color w:val="000000"/>
        </w:rPr>
        <w:t xml:space="preserve"> 
1. Жалпы ережелер</w:t>
      </w:r>
    </w:p>
    <w:bookmarkEnd w:id="18"/>
    <w:bookmarkStart w:name="z104" w:id="19"/>
    <w:p>
      <w:pPr>
        <w:spacing w:after="0"/>
        <w:ind w:left="0"/>
        <w:jc w:val="both"/>
      </w:pPr>
      <w:r>
        <w:rPr>
          <w:rFonts w:ascii="Times New Roman"/>
          <w:b w:val="false"/>
          <w:i w:val="false"/>
          <w:color w:val="000000"/>
          <w:sz w:val="28"/>
        </w:rPr>
        <w:t>
      1. Осы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 (бұдан әрі - Қағидалар) Қазақстан Республикасының 2007 жылғы 15 мамырдағы Еңбек кодексінің </w:t>
      </w:r>
      <w:r>
        <w:rPr>
          <w:rFonts w:ascii="Times New Roman"/>
          <w:b w:val="false"/>
          <w:i w:val="false"/>
          <w:color w:val="000000"/>
          <w:sz w:val="28"/>
        </w:rPr>
        <w:t>233-бабына</w:t>
      </w: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шартын айқындайды.</w:t>
      </w:r>
      <w:r>
        <w:br/>
      </w:r>
      <w:r>
        <w:rPr>
          <w:rFonts w:ascii="Times New Roman"/>
          <w:b w:val="false"/>
          <w:i w:val="false"/>
          <w:color w:val="000000"/>
          <w:sz w:val="28"/>
        </w:rPr>
        <w:t>
</w:t>
      </w:r>
      <w:r>
        <w:rPr>
          <w:rFonts w:ascii="Times New Roman"/>
          <w:b w:val="false"/>
          <w:i w:val="false"/>
          <w:color w:val="000000"/>
          <w:sz w:val="28"/>
        </w:rPr>
        <w:t>
      2. Аталған Қағидалар «Мемлекеттік кәсіпорынның басшыларын тағайындау және аттестаттау, сондай-ақ оның кандидатурасын келісу қағидаларын бекіту туралы» Қазақстан Республикасы Үкіметінің 2011 жылғы 18 қарашадағы № 1353 </w:t>
      </w:r>
      <w:r>
        <w:rPr>
          <w:rFonts w:ascii="Times New Roman"/>
          <w:b w:val="false"/>
          <w:i w:val="false"/>
          <w:color w:val="000000"/>
          <w:sz w:val="28"/>
        </w:rPr>
        <w:t>қаулысына</w:t>
      </w:r>
      <w:r>
        <w:rPr>
          <w:rFonts w:ascii="Times New Roman"/>
          <w:b w:val="false"/>
          <w:i w:val="false"/>
          <w:color w:val="000000"/>
          <w:sz w:val="28"/>
        </w:rPr>
        <w:t xml:space="preserve"> сәйкес аттестаттау жүзеге асырылатын мемлекеттік кәсіпорындар басшыларына қолданылмайды.</w:t>
      </w:r>
      <w:r>
        <w:br/>
      </w:r>
      <w:r>
        <w:rPr>
          <w:rFonts w:ascii="Times New Roman"/>
          <w:b w:val="false"/>
          <w:i w:val="false"/>
          <w:color w:val="000000"/>
          <w:sz w:val="28"/>
        </w:rPr>
        <w:t>
</w:t>
      </w:r>
      <w:r>
        <w:rPr>
          <w:rFonts w:ascii="Times New Roman"/>
          <w:b w:val="false"/>
          <w:i w:val="false"/>
          <w:color w:val="000000"/>
          <w:sz w:val="28"/>
        </w:rPr>
        <w:t>
      3.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қызметкерлерін аттестаттаудан өткізу кезінде бірыңғай тәсілді қамтамасыз ету үшін жүргізіледі.</w:t>
      </w:r>
      <w:r>
        <w:br/>
      </w:r>
      <w:r>
        <w:rPr>
          <w:rFonts w:ascii="Times New Roman"/>
          <w:b w:val="false"/>
          <w:i w:val="false"/>
          <w:color w:val="000000"/>
          <w:sz w:val="28"/>
        </w:rPr>
        <w:t>
</w:t>
      </w:r>
      <w:r>
        <w:rPr>
          <w:rFonts w:ascii="Times New Roman"/>
          <w:b w:val="false"/>
          <w:i w:val="false"/>
          <w:color w:val="000000"/>
          <w:sz w:val="28"/>
        </w:rPr>
        <w:t>
      4. Аттестаттау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1) педагог қызметкерлер мен оларға теңестірілген тұлғалардың кадрлық құрамының жоғары сапасын қамтамасыз ету;</w:t>
      </w:r>
      <w:r>
        <w:br/>
      </w:r>
      <w:r>
        <w:rPr>
          <w:rFonts w:ascii="Times New Roman"/>
          <w:b w:val="false"/>
          <w:i w:val="false"/>
          <w:color w:val="000000"/>
          <w:sz w:val="28"/>
        </w:rPr>
        <w:t>
</w:t>
      </w:r>
      <w:r>
        <w:rPr>
          <w:rFonts w:ascii="Times New Roman"/>
          <w:b w:val="false"/>
          <w:i w:val="false"/>
          <w:color w:val="000000"/>
          <w:sz w:val="28"/>
        </w:rPr>
        <w:t>
      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r>
        <w:br/>
      </w:r>
      <w:r>
        <w:rPr>
          <w:rFonts w:ascii="Times New Roman"/>
          <w:b w:val="false"/>
          <w:i w:val="false"/>
          <w:color w:val="000000"/>
          <w:sz w:val="28"/>
        </w:rPr>
        <w:t>
</w:t>
      </w:r>
      <w:r>
        <w:rPr>
          <w:rFonts w:ascii="Times New Roman"/>
          <w:b w:val="false"/>
          <w:i w:val="false"/>
          <w:color w:val="000000"/>
          <w:sz w:val="28"/>
        </w:rPr>
        <w:t>
      3) қызметі шеңберінде педагог қызметкерлер мен оларға теңестірілген тұлғалардың үздіксіз білім алуын ынталандыру.</w:t>
      </w:r>
      <w:r>
        <w:br/>
      </w:r>
      <w:r>
        <w:rPr>
          <w:rFonts w:ascii="Times New Roman"/>
          <w:b w:val="false"/>
          <w:i w:val="false"/>
          <w:color w:val="000000"/>
          <w:sz w:val="28"/>
        </w:rPr>
        <w:t>
</w:t>
      </w:r>
      <w:r>
        <w:rPr>
          <w:rFonts w:ascii="Times New Roman"/>
          <w:b w:val="false"/>
          <w:i w:val="false"/>
          <w:color w:val="000000"/>
          <w:sz w:val="28"/>
        </w:rPr>
        <w:t>
      5.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r>
        <w:br/>
      </w:r>
      <w:r>
        <w:rPr>
          <w:rFonts w:ascii="Times New Roman"/>
          <w:b w:val="false"/>
          <w:i w:val="false"/>
          <w:color w:val="000000"/>
          <w:sz w:val="28"/>
        </w:rPr>
        <w:t>
</w:t>
      </w:r>
      <w:r>
        <w:rPr>
          <w:rFonts w:ascii="Times New Roman"/>
          <w:b w:val="false"/>
          <w:i w:val="false"/>
          <w:color w:val="000000"/>
          <w:sz w:val="28"/>
        </w:rPr>
        <w:t>
      6. Осы Қағидаларда мынадай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жүйелі әрекеттердің тәртібі;</w:t>
      </w:r>
      <w:r>
        <w:br/>
      </w:r>
      <w:r>
        <w:rPr>
          <w:rFonts w:ascii="Times New Roman"/>
          <w:b w:val="false"/>
          <w:i w:val="false"/>
          <w:color w:val="000000"/>
          <w:sz w:val="28"/>
        </w:rPr>
        <w:t>
</w:t>
      </w:r>
      <w:r>
        <w:rPr>
          <w:rFonts w:ascii="Times New Roman"/>
          <w:b w:val="false"/>
          <w:i w:val="false"/>
          <w:color w:val="000000"/>
          <w:sz w:val="28"/>
        </w:rPr>
        <w:t>
      2)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r>
        <w:br/>
      </w:r>
      <w:r>
        <w:rPr>
          <w:rFonts w:ascii="Times New Roman"/>
          <w:b w:val="false"/>
          <w:i w:val="false"/>
          <w:color w:val="000000"/>
          <w:sz w:val="28"/>
        </w:rPr>
        <w:t>
</w:t>
      </w:r>
      <w:r>
        <w:rPr>
          <w:rFonts w:ascii="Times New Roman"/>
          <w:b w:val="false"/>
          <w:i w:val="false"/>
          <w:color w:val="000000"/>
          <w:sz w:val="28"/>
        </w:rPr>
        <w:t>
      3) біліктілік санаты - қызметкердің жұмысты орындау нәтижелілігін көрсететін біліктілік талаптарының деңгейі;</w:t>
      </w:r>
      <w:r>
        <w:br/>
      </w:r>
      <w:r>
        <w:rPr>
          <w:rFonts w:ascii="Times New Roman"/>
          <w:b w:val="false"/>
          <w:i w:val="false"/>
          <w:color w:val="000000"/>
          <w:sz w:val="28"/>
        </w:rPr>
        <w:t>
</w:t>
      </w:r>
      <w:r>
        <w:rPr>
          <w:rFonts w:ascii="Times New Roman"/>
          <w:b w:val="false"/>
          <w:i w:val="false"/>
          <w:color w:val="000000"/>
          <w:sz w:val="28"/>
        </w:rPr>
        <w:t>
      4)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r>
        <w:br/>
      </w:r>
      <w:r>
        <w:rPr>
          <w:rFonts w:ascii="Times New Roman"/>
          <w:b w:val="false"/>
          <w:i w:val="false"/>
          <w:color w:val="000000"/>
          <w:sz w:val="28"/>
        </w:rPr>
        <w:t>
</w:t>
      </w:r>
      <w:r>
        <w:rPr>
          <w:rFonts w:ascii="Times New Roman"/>
          <w:b w:val="false"/>
          <w:i w:val="false"/>
          <w:color w:val="000000"/>
          <w:sz w:val="28"/>
        </w:rPr>
        <w:t>
      5)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бағалау бойынша іс-шаралар жиынтығы;</w:t>
      </w:r>
      <w:r>
        <w:br/>
      </w:r>
      <w:r>
        <w:rPr>
          <w:rFonts w:ascii="Times New Roman"/>
          <w:b w:val="false"/>
          <w:i w:val="false"/>
          <w:color w:val="000000"/>
          <w:sz w:val="28"/>
        </w:rPr>
        <w:t>
</w:t>
      </w:r>
      <w:r>
        <w:rPr>
          <w:rFonts w:ascii="Times New Roman"/>
          <w:b w:val="false"/>
          <w:i w:val="false"/>
          <w:color w:val="000000"/>
          <w:sz w:val="28"/>
        </w:rPr>
        <w:t>
      6) біліктілікті арттыру ұйымы - педагог қызметкерлердің біліктілігін арттырудың білім беру бағдарламаларын іске асыратын білім беру ұйымы;</w:t>
      </w:r>
      <w:r>
        <w:br/>
      </w:r>
      <w:r>
        <w:rPr>
          <w:rFonts w:ascii="Times New Roman"/>
          <w:b w:val="false"/>
          <w:i w:val="false"/>
          <w:color w:val="000000"/>
          <w:sz w:val="28"/>
        </w:rPr>
        <w:t>
</w:t>
      </w:r>
      <w:r>
        <w:rPr>
          <w:rFonts w:ascii="Times New Roman"/>
          <w:b w:val="false"/>
          <w:i w:val="false"/>
          <w:color w:val="000000"/>
          <w:sz w:val="28"/>
        </w:rPr>
        <w:t>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педагог қызметкерлер мен оларға теңестірілген тұлғалар лауазымдарының тізбесінде көрсетілген лауазымда істейтін тұлғалар;</w:t>
      </w:r>
      <w:r>
        <w:br/>
      </w:r>
      <w:r>
        <w:rPr>
          <w:rFonts w:ascii="Times New Roman"/>
          <w:b w:val="false"/>
          <w:i w:val="false"/>
          <w:color w:val="000000"/>
          <w:sz w:val="28"/>
        </w:rPr>
        <w:t>
</w:t>
      </w:r>
      <w:r>
        <w:rPr>
          <w:rFonts w:ascii="Times New Roman"/>
          <w:b w:val="false"/>
          <w:i w:val="false"/>
          <w:color w:val="000000"/>
          <w:sz w:val="28"/>
        </w:rPr>
        <w:t>
      8) деңгейлік курстар - 1, 2, 3 деңгейлік бағдарламалар бойынша жалпы білім беретін мектеп педагогтерінің біліктілігін арттыру курстары;</w:t>
      </w:r>
      <w:r>
        <w:br/>
      </w:r>
      <w:r>
        <w:rPr>
          <w:rFonts w:ascii="Times New Roman"/>
          <w:b w:val="false"/>
          <w:i w:val="false"/>
          <w:color w:val="000000"/>
          <w:sz w:val="28"/>
        </w:rPr>
        <w:t>
</w:t>
      </w:r>
      <w:r>
        <w:rPr>
          <w:rFonts w:ascii="Times New Roman"/>
          <w:b w:val="false"/>
          <w:i w:val="false"/>
          <w:color w:val="000000"/>
          <w:sz w:val="28"/>
        </w:rPr>
        <w:t>
      9) сараптау - педагогтің кәсібилілік деңгейін және педагогикалық қызметінің нәтижелерін кешенді бағалау;</w:t>
      </w:r>
      <w:r>
        <w:br/>
      </w:r>
      <w:r>
        <w:rPr>
          <w:rFonts w:ascii="Times New Roman"/>
          <w:b w:val="false"/>
          <w:i w:val="false"/>
          <w:color w:val="000000"/>
          <w:sz w:val="28"/>
        </w:rPr>
        <w:t>
</w:t>
      </w:r>
      <w:r>
        <w:rPr>
          <w:rFonts w:ascii="Times New Roman"/>
          <w:b w:val="false"/>
          <w:i w:val="false"/>
          <w:color w:val="000000"/>
          <w:sz w:val="28"/>
        </w:rPr>
        <w:t>
      10) сараптамалық топ - педагог қызметкердің кәсібилілік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p>
    <w:bookmarkEnd w:id="19"/>
    <w:bookmarkStart w:name="z123" w:id="20"/>
    <w:p>
      <w:pPr>
        <w:spacing w:after="0"/>
        <w:ind w:left="0"/>
        <w:jc w:val="left"/>
      </w:pPr>
      <w:r>
        <w:rPr>
          <w:rFonts w:ascii="Times New Roman"/>
          <w:b/>
          <w:i w:val="false"/>
          <w:color w:val="000000"/>
        </w:rPr>
        <w:t xml:space="preserve"> 
2. Аттестаттау комиссиялары, олардың құрамы мен өкілеттіктері</w:t>
      </w:r>
    </w:p>
    <w:bookmarkEnd w:id="20"/>
    <w:bookmarkStart w:name="z124" w:id="21"/>
    <w:p>
      <w:pPr>
        <w:spacing w:after="0"/>
        <w:ind w:left="0"/>
        <w:jc w:val="both"/>
      </w:pPr>
      <w:r>
        <w:rPr>
          <w:rFonts w:ascii="Times New Roman"/>
          <w:b w:val="false"/>
          <w:i w:val="false"/>
          <w:color w:val="000000"/>
          <w:sz w:val="28"/>
        </w:rPr>
        <w:t>
      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аттестаттау комиссиялары құрылады.</w:t>
      </w:r>
      <w:r>
        <w:br/>
      </w:r>
      <w:r>
        <w:rPr>
          <w:rFonts w:ascii="Times New Roman"/>
          <w:b w:val="false"/>
          <w:i w:val="false"/>
          <w:color w:val="000000"/>
          <w:sz w:val="28"/>
        </w:rPr>
        <w:t>
</w:t>
      </w:r>
      <w:r>
        <w:rPr>
          <w:rFonts w:ascii="Times New Roman"/>
          <w:b w:val="false"/>
          <w:i w:val="false"/>
          <w:color w:val="000000"/>
          <w:sz w:val="28"/>
        </w:rPr>
        <w:t>
      8.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арттыру жүйесінің, кәсіподақтардың, өндірістік құрылымдардың (техникалық және кәсіптік, орта білімнен кейінгі білім не алқалық басқарудың басқа нысандары үшін), кадрлық қызметтердің өкілдері, білім беруді басқару органдарының мамандары, Кәсіпкерлердің Ұлттық палатасының өкілдері (техникалық және кәсіптік, орта білімнен кейінгі білім үшін) кіреді.</w:t>
      </w:r>
      <w:r>
        <w:br/>
      </w:r>
      <w:r>
        <w:rPr>
          <w:rFonts w:ascii="Times New Roman"/>
          <w:b w:val="false"/>
          <w:i w:val="false"/>
          <w:color w:val="000000"/>
          <w:sz w:val="28"/>
        </w:rPr>
        <w:t>
</w:t>
      </w:r>
      <w:r>
        <w:rPr>
          <w:rFonts w:ascii="Times New Roman"/>
          <w:b w:val="false"/>
          <w:i w:val="false"/>
          <w:color w:val="000000"/>
          <w:sz w:val="28"/>
        </w:rPr>
        <w:t>
      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дауыс беруге қатыспайды.</w:t>
      </w:r>
      <w:r>
        <w:br/>
      </w:r>
      <w:r>
        <w:rPr>
          <w:rFonts w:ascii="Times New Roman"/>
          <w:b w:val="false"/>
          <w:i w:val="false"/>
          <w:color w:val="000000"/>
          <w:sz w:val="28"/>
        </w:rPr>
        <w:t>
</w:t>
      </w:r>
      <w:r>
        <w:rPr>
          <w:rFonts w:ascii="Times New Roman"/>
          <w:b w:val="false"/>
          <w:i w:val="false"/>
          <w:color w:val="000000"/>
          <w:sz w:val="28"/>
        </w:rPr>
        <w:t>
      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11. Білім беруді басқару органының аттестаттау комиссиясының құрамы білім беруді басқару органы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xml:space="preserve">
      12. Аттестаттау комиссиясының отырыстарын хатшы хаттамаға түсіреді.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 </w:t>
      </w:r>
      <w:r>
        <w:br/>
      </w:r>
      <w:r>
        <w:rPr>
          <w:rFonts w:ascii="Times New Roman"/>
          <w:b w:val="false"/>
          <w:i w:val="false"/>
          <w:color w:val="000000"/>
          <w:sz w:val="28"/>
        </w:rPr>
        <w:t>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13. Облыстық бағыныстағы білім беру ұйымдарының басшыларын  және олардың орынбасарларын аттестаттауды облыстардың, Астана және Алматы қалалары білім басқармаларының аттестаттау комиссиялары өткізеді.</w:t>
      </w:r>
      <w:r>
        <w:br/>
      </w:r>
      <w:r>
        <w:rPr>
          <w:rFonts w:ascii="Times New Roman"/>
          <w:b w:val="false"/>
          <w:i w:val="false"/>
          <w:color w:val="000000"/>
          <w:sz w:val="28"/>
        </w:rPr>
        <w:t>
      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салалардың уәкілетті органдары жүргізеді.</w:t>
      </w:r>
      <w:r>
        <w:br/>
      </w:r>
      <w:r>
        <w:rPr>
          <w:rFonts w:ascii="Times New Roman"/>
          <w:b w:val="false"/>
          <w:i w:val="false"/>
          <w:color w:val="000000"/>
          <w:sz w:val="28"/>
        </w:rPr>
        <w:t>
      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r>
        <w:br/>
      </w:r>
      <w:r>
        <w:rPr>
          <w:rFonts w:ascii="Times New Roman"/>
          <w:b w:val="false"/>
          <w:i w:val="false"/>
          <w:color w:val="000000"/>
          <w:sz w:val="28"/>
        </w:rPr>
        <w:t>
</w:t>
      </w:r>
      <w:r>
        <w:rPr>
          <w:rFonts w:ascii="Times New Roman"/>
          <w:b w:val="false"/>
          <w:i w:val="false"/>
          <w:color w:val="000000"/>
          <w:sz w:val="28"/>
        </w:rPr>
        <w:t>
      14. Аттестаттау комиссиялары аттестаттау процесінде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аттестаттаудың барлық кезеңдерін өткізу орындары мен күнін белгілейді;</w:t>
      </w:r>
      <w:r>
        <w:br/>
      </w:r>
      <w:r>
        <w:rPr>
          <w:rFonts w:ascii="Times New Roman"/>
          <w:b w:val="false"/>
          <w:i w:val="false"/>
          <w:color w:val="000000"/>
          <w:sz w:val="28"/>
        </w:rPr>
        <w:t>
</w:t>
      </w:r>
      <w:r>
        <w:rPr>
          <w:rFonts w:ascii="Times New Roman"/>
          <w:b w:val="false"/>
          <w:i w:val="false"/>
          <w:color w:val="000000"/>
          <w:sz w:val="28"/>
        </w:rPr>
        <w:t>
      2) білім беру ұйымдарының аттестатталатын басшылары, олардың орынбасарлары, білім беру ұйымдарының құрылымдық бөлімшелерінің басшылары қызметтерінің қорытындыларын қарастырады және талдайды;</w:t>
      </w:r>
      <w:r>
        <w:br/>
      </w:r>
      <w:r>
        <w:rPr>
          <w:rFonts w:ascii="Times New Roman"/>
          <w:b w:val="false"/>
          <w:i w:val="false"/>
          <w:color w:val="000000"/>
          <w:sz w:val="28"/>
        </w:rPr>
        <w:t>
</w:t>
      </w:r>
      <w:r>
        <w:rPr>
          <w:rFonts w:ascii="Times New Roman"/>
          <w:b w:val="false"/>
          <w:i w:val="false"/>
          <w:color w:val="000000"/>
          <w:sz w:val="28"/>
        </w:rPr>
        <w:t>
      3) аттестатталушының кәсіби құзыреттілігін объективті түрде бағалайды;</w:t>
      </w:r>
      <w:r>
        <w:br/>
      </w:r>
      <w:r>
        <w:rPr>
          <w:rFonts w:ascii="Times New Roman"/>
          <w:b w:val="false"/>
          <w:i w:val="false"/>
          <w:color w:val="000000"/>
          <w:sz w:val="28"/>
        </w:rPr>
        <w:t>
</w:t>
      </w:r>
      <w:r>
        <w:rPr>
          <w:rFonts w:ascii="Times New Roman"/>
          <w:b w:val="false"/>
          <w:i w:val="false"/>
          <w:color w:val="000000"/>
          <w:sz w:val="28"/>
        </w:rPr>
        <w:t>
      4) әңгімелесу кезінде заңдылықты сақтайды, ізгілік, әдептілік танытады;</w:t>
      </w:r>
      <w:r>
        <w:br/>
      </w:r>
      <w:r>
        <w:rPr>
          <w:rFonts w:ascii="Times New Roman"/>
          <w:b w:val="false"/>
          <w:i w:val="false"/>
          <w:color w:val="000000"/>
          <w:sz w:val="28"/>
        </w:rPr>
        <w:t>
</w:t>
      </w:r>
      <w:r>
        <w:rPr>
          <w:rFonts w:ascii="Times New Roman"/>
          <w:b w:val="false"/>
          <w:i w:val="false"/>
          <w:color w:val="000000"/>
          <w:sz w:val="28"/>
        </w:rPr>
        <w:t>
      5) аттестаттауды ұйымдастыруды және өткізуді ақпараттық сүйемелдеуді қамтамасыз етеді.</w:t>
      </w:r>
      <w:r>
        <w:br/>
      </w:r>
      <w:r>
        <w:rPr>
          <w:rFonts w:ascii="Times New Roman"/>
          <w:b w:val="false"/>
          <w:i w:val="false"/>
          <w:color w:val="000000"/>
          <w:sz w:val="28"/>
        </w:rPr>
        <w:t>
</w:t>
      </w:r>
      <w:r>
        <w:rPr>
          <w:rFonts w:ascii="Times New Roman"/>
          <w:b w:val="false"/>
          <w:i w:val="false"/>
          <w:color w:val="000000"/>
          <w:sz w:val="28"/>
        </w:rPr>
        <w:t>
      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r>
        <w:br/>
      </w:r>
      <w:r>
        <w:rPr>
          <w:rFonts w:ascii="Times New Roman"/>
          <w:b w:val="false"/>
          <w:i w:val="false"/>
          <w:color w:val="000000"/>
          <w:sz w:val="28"/>
        </w:rPr>
        <w:t>
</w:t>
      </w:r>
      <w:r>
        <w:rPr>
          <w:rFonts w:ascii="Times New Roman"/>
          <w:b w:val="false"/>
          <w:i w:val="false"/>
          <w:color w:val="000000"/>
          <w:sz w:val="28"/>
        </w:rPr>
        <w:t>
      1) білім беру ұйымының аттестаттау комиссиясы 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r>
        <w:br/>
      </w:r>
      <w:r>
        <w:rPr>
          <w:rFonts w:ascii="Times New Roman"/>
          <w:b w:val="false"/>
          <w:i w:val="false"/>
          <w:color w:val="000000"/>
          <w:sz w:val="28"/>
        </w:rPr>
        <w:t>
</w:t>
      </w:r>
      <w:r>
        <w:rPr>
          <w:rFonts w:ascii="Times New Roman"/>
          <w:b w:val="false"/>
          <w:i w:val="false"/>
          <w:color w:val="000000"/>
          <w:sz w:val="28"/>
        </w:rPr>
        <w:t>
      2) аудандық (қалалық) білім бөлімінің аттестаттау комиссиясы сараптамалық топтың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r>
        <w:br/>
      </w:r>
      <w:r>
        <w:rPr>
          <w:rFonts w:ascii="Times New Roman"/>
          <w:b w:val="false"/>
          <w:i w:val="false"/>
          <w:color w:val="000000"/>
          <w:sz w:val="28"/>
        </w:rPr>
        <w:t>
</w:t>
      </w:r>
      <w:r>
        <w:rPr>
          <w:rFonts w:ascii="Times New Roman"/>
          <w:b w:val="false"/>
          <w:i w:val="false"/>
          <w:color w:val="000000"/>
          <w:sz w:val="28"/>
        </w:rPr>
        <w:t>
      3) облыстардың, Астана және Алматы қалалары білім басқармаларының аттестаттау 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білімнен кейінгі білім беру ұйымдары, сондай-ақ облыстық бағыныстағы білім беру ұйымдары педагогтерінің бірінші және жоғары санаттарын бекітеді.</w:t>
      </w:r>
      <w:r>
        <w:br/>
      </w:r>
      <w:r>
        <w:rPr>
          <w:rFonts w:ascii="Times New Roman"/>
          <w:b w:val="false"/>
          <w:i w:val="false"/>
          <w:color w:val="000000"/>
          <w:sz w:val="28"/>
        </w:rPr>
        <w:t>
      Білім беру саласындағы уәкілетті мемлекеттік органдардың аттестаттау комиссиясы республикалық ведомстволық бағынысты білім беру ұйымдарының педагог қызметкерлерінің бірінші және жоғары біліктілік санатын бекітеді.</w:t>
      </w:r>
      <w:r>
        <w:br/>
      </w:r>
      <w:r>
        <w:rPr>
          <w:rFonts w:ascii="Times New Roman"/>
          <w:b w:val="false"/>
          <w:i w:val="false"/>
          <w:color w:val="000000"/>
          <w:sz w:val="28"/>
        </w:rPr>
        <w:t>
      Салалық мемлекеттік органдардың аттестаттау комиссиясы білім беру ұйымдарының педагог қызметкерлерінің бірінші және жоғары біліктілік санатын бекітеді.</w:t>
      </w:r>
    </w:p>
    <w:bookmarkEnd w:id="21"/>
    <w:bookmarkStart w:name="z141" w:id="22"/>
    <w:p>
      <w:pPr>
        <w:spacing w:after="0"/>
        <w:ind w:left="0"/>
        <w:jc w:val="left"/>
      </w:pPr>
      <w:r>
        <w:rPr>
          <w:rFonts w:ascii="Times New Roman"/>
          <w:b/>
          <w:i w:val="false"/>
          <w:color w:val="000000"/>
        </w:rPr>
        <w:t xml:space="preserve"> 
3. Аттестаттауды өткізу</w:t>
      </w:r>
    </w:p>
    <w:bookmarkEnd w:id="22"/>
    <w:bookmarkStart w:name="z142" w:id="23"/>
    <w:p>
      <w:pPr>
        <w:spacing w:after="0"/>
        <w:ind w:left="0"/>
        <w:jc w:val="both"/>
      </w:pPr>
      <w:r>
        <w:rPr>
          <w:rFonts w:ascii="Times New Roman"/>
          <w:b w:val="false"/>
          <w:i w:val="false"/>
          <w:color w:val="000000"/>
          <w:sz w:val="28"/>
        </w:rPr>
        <w:t>
      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жүзеге асырылады. Сонымен қатар мыналар анықталады:</w:t>
      </w:r>
      <w:r>
        <w:br/>
      </w:r>
      <w:r>
        <w:rPr>
          <w:rFonts w:ascii="Times New Roman"/>
          <w:b w:val="false"/>
          <w:i w:val="false"/>
          <w:color w:val="000000"/>
          <w:sz w:val="28"/>
        </w:rPr>
        <w:t>
</w:t>
      </w:r>
      <w:r>
        <w:rPr>
          <w:rFonts w:ascii="Times New Roman"/>
          <w:b w:val="false"/>
          <w:i w:val="false"/>
          <w:color w:val="000000"/>
          <w:sz w:val="28"/>
        </w:rPr>
        <w:t>
      1) білім беру деңгейіне сәйкес мемлекеттік жалпыға міндетті стандарттарды орындау;</w:t>
      </w:r>
      <w:r>
        <w:br/>
      </w:r>
      <w:r>
        <w:rPr>
          <w:rFonts w:ascii="Times New Roman"/>
          <w:b w:val="false"/>
          <w:i w:val="false"/>
          <w:color w:val="000000"/>
          <w:sz w:val="28"/>
        </w:rPr>
        <w:t>
</w:t>
      </w:r>
      <w:r>
        <w:rPr>
          <w:rFonts w:ascii="Times New Roman"/>
          <w:b w:val="false"/>
          <w:i w:val="false"/>
          <w:color w:val="000000"/>
          <w:sz w:val="28"/>
        </w:rPr>
        <w:t>
      2) мәлімденген біліктілік санаттарына сәйкес педагогикалық қызметкердің біліктілік деңгейіне қойылатын біліктілік талаптарын сақтау;</w:t>
      </w:r>
      <w:r>
        <w:br/>
      </w:r>
      <w:r>
        <w:rPr>
          <w:rFonts w:ascii="Times New Roman"/>
          <w:b w:val="false"/>
          <w:i w:val="false"/>
          <w:color w:val="000000"/>
          <w:sz w:val="28"/>
        </w:rPr>
        <w:t>
</w:t>
      </w:r>
      <w:r>
        <w:rPr>
          <w:rFonts w:ascii="Times New Roman"/>
          <w:b w:val="false"/>
          <w:i w:val="false"/>
          <w:color w:val="000000"/>
          <w:sz w:val="28"/>
        </w:rPr>
        <w:t>
      3) өзінің кәсіби қызметінде Қазақстан Республикасының білім беру саласындағы нормативтік құқықтық актілерінің талаптарын орындау.</w:t>
      </w:r>
      <w:r>
        <w:br/>
      </w:r>
      <w:r>
        <w:rPr>
          <w:rFonts w:ascii="Times New Roman"/>
          <w:b w:val="false"/>
          <w:i w:val="false"/>
          <w:color w:val="000000"/>
          <w:sz w:val="28"/>
        </w:rPr>
        <w:t>
</w:t>
      </w:r>
      <w:r>
        <w:rPr>
          <w:rFonts w:ascii="Times New Roman"/>
          <w:b w:val="false"/>
          <w:i w:val="false"/>
          <w:color w:val="000000"/>
          <w:sz w:val="28"/>
        </w:rPr>
        <w:t>
      17. Педагог қызметкерлер біліктілік санатын беру (растау) үшін аттестаттаудан бес жылдан сиретпей бір рет өтеді.</w:t>
      </w:r>
      <w:r>
        <w:br/>
      </w:r>
      <w:r>
        <w:rPr>
          <w:rFonts w:ascii="Times New Roman"/>
          <w:b w:val="false"/>
          <w:i w:val="false"/>
          <w:color w:val="000000"/>
          <w:sz w:val="28"/>
        </w:rPr>
        <w:t>
</w:t>
      </w:r>
      <w:r>
        <w:rPr>
          <w:rFonts w:ascii="Times New Roman"/>
          <w:b w:val="false"/>
          <w:i w:val="false"/>
          <w:color w:val="000000"/>
          <w:sz w:val="28"/>
        </w:rPr>
        <w:t>
      18. Педагог қызметкерді аттестаттау білім туралы дипломда көрсетілген мамандыққа сәйкес жүзеге асырылады.</w:t>
      </w:r>
      <w:r>
        <w:br/>
      </w:r>
      <w:r>
        <w:rPr>
          <w:rFonts w:ascii="Times New Roman"/>
          <w:b w:val="false"/>
          <w:i w:val="false"/>
          <w:color w:val="000000"/>
          <w:sz w:val="28"/>
        </w:rPr>
        <w:t>
      Білім туралы дипломда бір мамандық ретінде көрсетілген пәнді оқыту кезінде педагог қызметкерді аттестаттау дипломда көрсетілген мамандыққа сәйкес пәндерді көрсетумен негізгі лауазым бойынша жүргізіледі.</w:t>
      </w:r>
      <w:r>
        <w:br/>
      </w:r>
      <w:r>
        <w:rPr>
          <w:rFonts w:ascii="Times New Roman"/>
          <w:b w:val="false"/>
          <w:i w:val="false"/>
          <w:color w:val="000000"/>
          <w:sz w:val="28"/>
        </w:rPr>
        <w:t>
</w:t>
      </w:r>
      <w:r>
        <w:rPr>
          <w:rFonts w:ascii="Times New Roman"/>
          <w:b w:val="false"/>
          <w:i w:val="false"/>
          <w:color w:val="000000"/>
          <w:sz w:val="28"/>
        </w:rPr>
        <w:t>
      19. Педагог қызметкерді аттестаттау білім беру ұйымдарының педагог қызметкерлеріне тиісті қосымша төлем есептеуге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2007 жылғы 29 желтоқсандағы № 1400 </w:t>
      </w:r>
      <w:r>
        <w:rPr>
          <w:rFonts w:ascii="Times New Roman"/>
          <w:b w:val="false"/>
          <w:i w:val="false"/>
          <w:color w:val="000000"/>
          <w:sz w:val="28"/>
        </w:rPr>
        <w:t>қаулысы</w:t>
      </w:r>
      <w:r>
        <w:rPr>
          <w:rFonts w:ascii="Times New Roman"/>
          <w:b w:val="false"/>
          <w:i w:val="false"/>
          <w:color w:val="000000"/>
          <w:sz w:val="28"/>
        </w:rPr>
        <w:t xml:space="preserve"> негіздеме болып табылады. </w:t>
      </w:r>
      <w:r>
        <w:br/>
      </w:r>
      <w:r>
        <w:rPr>
          <w:rFonts w:ascii="Times New Roman"/>
          <w:b w:val="false"/>
          <w:i w:val="false"/>
          <w:color w:val="000000"/>
          <w:sz w:val="28"/>
        </w:rPr>
        <w:t>
</w:t>
      </w:r>
      <w:r>
        <w:rPr>
          <w:rFonts w:ascii="Times New Roman"/>
          <w:b w:val="false"/>
          <w:i w:val="false"/>
          <w:color w:val="000000"/>
          <w:sz w:val="28"/>
        </w:rPr>
        <w:t>
      20. Шағын жинақты мектептің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сертификаты негізінде атқарып отырған лауазымы бойынша аттестаттаудан өткізіледі.</w:t>
      </w:r>
      <w:r>
        <w:br/>
      </w:r>
      <w:r>
        <w:rPr>
          <w:rFonts w:ascii="Times New Roman"/>
          <w:b w:val="false"/>
          <w:i w:val="false"/>
          <w:color w:val="000000"/>
          <w:sz w:val="28"/>
        </w:rPr>
        <w:t>
</w:t>
      </w:r>
      <w:r>
        <w:rPr>
          <w:rFonts w:ascii="Times New Roman"/>
          <w:b w:val="false"/>
          <w:i w:val="false"/>
          <w:color w:val="000000"/>
          <w:sz w:val="28"/>
        </w:rPr>
        <w:t>
      21. Педагог жоғарғы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r>
        <w:br/>
      </w:r>
      <w:r>
        <w:rPr>
          <w:rFonts w:ascii="Times New Roman"/>
          <w:b w:val="false"/>
          <w:i w:val="false"/>
          <w:color w:val="000000"/>
          <w:sz w:val="28"/>
        </w:rPr>
        <w:t>
      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r>
        <w:br/>
      </w:r>
      <w:r>
        <w:rPr>
          <w:rFonts w:ascii="Times New Roman"/>
          <w:b w:val="false"/>
          <w:i w:val="false"/>
          <w:color w:val="000000"/>
          <w:sz w:val="28"/>
        </w:rPr>
        <w:t>
      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даярлаудан өту нәтижесінде алған сертификаты негізінде аттестаттаудан өткізіледі.</w:t>
      </w:r>
      <w:r>
        <w:br/>
      </w:r>
      <w:r>
        <w:rPr>
          <w:rFonts w:ascii="Times New Roman"/>
          <w:b w:val="false"/>
          <w:i w:val="false"/>
          <w:color w:val="000000"/>
          <w:sz w:val="28"/>
        </w:rPr>
        <w:t>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т.б.) бойынша біліктілікті арттыру курстарынан өткендігі ескеріле отырылып, аттестаттаудан өткізіледі.</w:t>
      </w:r>
      <w:r>
        <w:br/>
      </w:r>
      <w:r>
        <w:rPr>
          <w:rFonts w:ascii="Times New Roman"/>
          <w:b w:val="false"/>
          <w:i w:val="false"/>
          <w:color w:val="000000"/>
          <w:sz w:val="28"/>
        </w:rPr>
        <w:t>
      Салалық мемлекеттік органдардың білім беру ұйымдарының педагог қызметкерлерін аттестаттауды білім беру ұйымдары мен тиісті мемлекеттік органдардың аттестаттау комиссиялары жүзеге асырады.</w:t>
      </w:r>
      <w:r>
        <w:br/>
      </w:r>
      <w:r>
        <w:rPr>
          <w:rFonts w:ascii="Times New Roman"/>
          <w:b w:val="false"/>
          <w:i w:val="false"/>
          <w:color w:val="000000"/>
          <w:sz w:val="28"/>
        </w:rPr>
        <w:t>
</w:t>
      </w:r>
      <w:r>
        <w:rPr>
          <w:rFonts w:ascii="Times New Roman"/>
          <w:b w:val="false"/>
          <w:i w:val="false"/>
          <w:color w:val="000000"/>
          <w:sz w:val="28"/>
        </w:rPr>
        <w:t>
      22. Білім беру ұйымдарының педагогтері өз еркімен өтініш негізінде мыналар бойынша мерзімінен бұрын аттестаттаудан өтуге үміткер болады:</w:t>
      </w:r>
      <w:r>
        <w:br/>
      </w:r>
      <w:r>
        <w:rPr>
          <w:rFonts w:ascii="Times New Roman"/>
          <w:b w:val="false"/>
          <w:i w:val="false"/>
          <w:color w:val="000000"/>
          <w:sz w:val="28"/>
        </w:rPr>
        <w:t>
</w:t>
      </w:r>
      <w:r>
        <w:rPr>
          <w:rFonts w:ascii="Times New Roman"/>
          <w:b w:val="false"/>
          <w:i w:val="false"/>
          <w:color w:val="000000"/>
          <w:sz w:val="28"/>
        </w:rPr>
        <w:t>
      1) екінші біліктілік санатына:</w:t>
      </w:r>
      <w:r>
        <w:br/>
      </w:r>
      <w:r>
        <w:rPr>
          <w:rFonts w:ascii="Times New Roman"/>
          <w:b w:val="false"/>
          <w:i w:val="false"/>
          <w:color w:val="000000"/>
          <w:sz w:val="28"/>
        </w:rPr>
        <w:t>
      жоғары оқу орнын «үздік» бітірген және кемінде бір жыл педагог қызметінің өтілі бар тұлғалар;</w:t>
      </w:r>
      <w:r>
        <w:br/>
      </w:r>
      <w:r>
        <w:rPr>
          <w:rFonts w:ascii="Times New Roman"/>
          <w:b w:val="false"/>
          <w:i w:val="false"/>
          <w:color w:val="000000"/>
          <w:sz w:val="28"/>
        </w:rPr>
        <w:t>
      «Болашақ» бағдарламасы бойынша жоғары оқу орнын бітірген  және кемінде бір жыл педагог қызметінің өтілі бар тұлғалар;</w:t>
      </w:r>
      <w:r>
        <w:br/>
      </w:r>
      <w:r>
        <w:rPr>
          <w:rFonts w:ascii="Times New Roman"/>
          <w:b w:val="false"/>
          <w:i w:val="false"/>
          <w:color w:val="000000"/>
          <w:sz w:val="28"/>
        </w:rPr>
        <w:t>
      орта кәсіптік (техникалық және кәсіптік, орта білімнен кейінгі) оқу орнын «үздік» бітірген және кемінде бір жыл педагог қызметінің өтілі бар тұлғалар;</w:t>
      </w:r>
      <w:r>
        <w:br/>
      </w: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r>
        <w:br/>
      </w:r>
      <w:r>
        <w:rPr>
          <w:rFonts w:ascii="Times New Roman"/>
          <w:b w:val="false"/>
          <w:i w:val="false"/>
          <w:color w:val="000000"/>
          <w:sz w:val="28"/>
        </w:rPr>
        <w:t>
      денгейлік курстар бойынша біліктілікті арттырудан өткен тұлғалар;</w:t>
      </w:r>
      <w:r>
        <w:br/>
      </w:r>
      <w:r>
        <w:rPr>
          <w:rFonts w:ascii="Times New Roman"/>
          <w:b w:val="false"/>
          <w:i w:val="false"/>
          <w:color w:val="000000"/>
          <w:sz w:val="28"/>
        </w:rPr>
        <w:t>
</w:t>
      </w:r>
      <w:r>
        <w:rPr>
          <w:rFonts w:ascii="Times New Roman"/>
          <w:b w:val="false"/>
          <w:i w:val="false"/>
          <w:color w:val="000000"/>
          <w:sz w:val="28"/>
        </w:rPr>
        <w:t>
      2) бірінші біліктілік санатына:</w:t>
      </w:r>
      <w:r>
        <w:br/>
      </w:r>
      <w:r>
        <w:rPr>
          <w:rFonts w:ascii="Times New Roman"/>
          <w:b w:val="false"/>
          <w:i w:val="false"/>
          <w:color w:val="000000"/>
          <w:sz w:val="28"/>
        </w:rPr>
        <w:t>
      ЖОО-дан білім беру ұйымдарына педагогикалық жұмысқа ауысқан, 3 жылдан кем емес педагогикалық жұмыс өтілі және магистр академиялық дәрежесі бар тұлғалар;</w:t>
      </w:r>
      <w:r>
        <w:br/>
      </w:r>
      <w:r>
        <w:rPr>
          <w:rFonts w:ascii="Times New Roman"/>
          <w:b w:val="false"/>
          <w:i w:val="false"/>
          <w:color w:val="000000"/>
          <w:sz w:val="28"/>
        </w:rPr>
        <w:t>
      облыстық деңгейдегі кәсіптік конкурстар, педагогикалық олимпиадалардың жеңімпаздары болып табылатын екінші біліктілік санаты бар тұлғалар;</w:t>
      </w:r>
      <w:r>
        <w:br/>
      </w:r>
      <w:r>
        <w:rPr>
          <w:rFonts w:ascii="Times New Roman"/>
          <w:b w:val="false"/>
          <w:i w:val="false"/>
          <w:color w:val="000000"/>
          <w:sz w:val="28"/>
        </w:rPr>
        <w:t>
      облыстық деңгейдегі пән олимпиадаларының, шығармашылық конкурстардың, ғылыми және спорт жарыстарының, әртүрлі қатысу нысандарының (күндізгі, сырттай, қашықтан) қатысушыларын даярлаған екінші біліктілік санаты бар тұлғалар;</w:t>
      </w:r>
      <w:r>
        <w:br/>
      </w:r>
      <w:r>
        <w:rPr>
          <w:rFonts w:ascii="Times New Roman"/>
          <w:b w:val="false"/>
          <w:i w:val="false"/>
          <w:color w:val="000000"/>
          <w:sz w:val="28"/>
        </w:rPr>
        <w:t>
      облыстық деңгейде өзінің педагогикалық тәжірибесін жинақтаған екінші біліктілік санаты бар тұлғалар;</w:t>
      </w:r>
      <w:r>
        <w:br/>
      </w:r>
      <w:r>
        <w:rPr>
          <w:rFonts w:ascii="Times New Roman"/>
          <w:b w:val="false"/>
          <w:i w:val="false"/>
          <w:color w:val="000000"/>
          <w:sz w:val="28"/>
        </w:rPr>
        <w:t>
      деңгейлік курстар бойынша біліктілікті арттырудан өткен тұлғалар;</w:t>
      </w:r>
      <w:r>
        <w:br/>
      </w:r>
      <w:r>
        <w:rPr>
          <w:rFonts w:ascii="Times New Roman"/>
          <w:b w:val="false"/>
          <w:i w:val="false"/>
          <w:color w:val="000000"/>
          <w:sz w:val="28"/>
        </w:rPr>
        <w:t>
</w:t>
      </w:r>
      <w:r>
        <w:rPr>
          <w:rFonts w:ascii="Times New Roman"/>
          <w:b w:val="false"/>
          <w:i w:val="false"/>
          <w:color w:val="000000"/>
          <w:sz w:val="28"/>
        </w:rPr>
        <w:t>
      3) жоғары біліктілік санатына:</w:t>
      </w:r>
      <w:r>
        <w:br/>
      </w:r>
      <w:r>
        <w:rPr>
          <w:rFonts w:ascii="Times New Roman"/>
          <w:b w:val="false"/>
          <w:i w:val="false"/>
          <w:color w:val="000000"/>
          <w:sz w:val="28"/>
        </w:rPr>
        <w:t>
      республикалық немесе халықаралық деңгейдегі пән олимпиадаларының, шығармашылық конкурстардың, ғылыми және спорт жарыстарының, әртүрлі қатысу нысандарының (күндізгі, сырттай, қашықтан) қатысушыларын даярлаған бірінші біліктілік санаты бар тұлғалар;</w:t>
      </w:r>
      <w:r>
        <w:br/>
      </w:r>
      <w:r>
        <w:rPr>
          <w:rFonts w:ascii="Times New Roman"/>
          <w:b w:val="false"/>
          <w:i w:val="false"/>
          <w:color w:val="000000"/>
          <w:sz w:val="28"/>
        </w:rPr>
        <w:t>
      республикалық немесе халықаралық деңгейдегі кәсіптік конкурстардың, педагогикалық олимпиадалардың, әртүрлі қатысу нысандарының (күндізгі, сырттай, қашықтан) қатысушылары болып табылатын бірінші біліктілік санаты бар тұлғалар;</w:t>
      </w:r>
      <w:r>
        <w:br/>
      </w:r>
      <w:r>
        <w:rPr>
          <w:rFonts w:ascii="Times New Roman"/>
          <w:b w:val="false"/>
          <w:i w:val="false"/>
          <w:color w:val="000000"/>
          <w:sz w:val="28"/>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r>
        <w:br/>
      </w:r>
      <w:r>
        <w:rPr>
          <w:rFonts w:ascii="Times New Roman"/>
          <w:b w:val="false"/>
          <w:i w:val="false"/>
          <w:color w:val="000000"/>
          <w:sz w:val="28"/>
        </w:rPr>
        <w:t>
      аралық аттестаттау кезінде магистр, философия докторы (PhD), сабақ беретін мамандығының бейіні бойынша доктор академиялық дәрежесін алған бірінші біліктілік санаты бар тұлғалар;</w:t>
      </w:r>
      <w:r>
        <w:br/>
      </w:r>
      <w:r>
        <w:rPr>
          <w:rFonts w:ascii="Times New Roman"/>
          <w:b w:val="false"/>
          <w:i w:val="false"/>
          <w:color w:val="000000"/>
          <w:sz w:val="28"/>
        </w:rPr>
        <w:t>
      ЖОО-дан,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төрт жылдан кем емес педагогикалық жұмыс өтілі бар тұлғалар;</w:t>
      </w:r>
      <w:r>
        <w:br/>
      </w:r>
      <w:r>
        <w:rPr>
          <w:rFonts w:ascii="Times New Roman"/>
          <w:b w:val="false"/>
          <w:i w:val="false"/>
          <w:color w:val="000000"/>
          <w:sz w:val="28"/>
        </w:rPr>
        <w:t>
      магистр, философия докторы (PhD) академиялық дәрежесі немесе сабақ беретін мамандығы бойынша ғылыми дәрежесі бар білім беру ұйымдарына педагогикалық жұмысқа ауысқан, төрт жылдан кем емес педагогикалық жұмыс өтілі бар тұлғалар;</w:t>
      </w:r>
      <w:r>
        <w:br/>
      </w:r>
      <w:r>
        <w:rPr>
          <w:rFonts w:ascii="Times New Roman"/>
          <w:b w:val="false"/>
          <w:i w:val="false"/>
          <w:color w:val="000000"/>
          <w:sz w:val="28"/>
        </w:rPr>
        <w:t>
      деңгейлік бағдарламалар бойынша курстарда біліктілікті арттырудан өткен тұлғалар.</w:t>
      </w:r>
      <w:r>
        <w:br/>
      </w:r>
      <w:r>
        <w:rPr>
          <w:rFonts w:ascii="Times New Roman"/>
          <w:b w:val="false"/>
          <w:i w:val="false"/>
          <w:color w:val="000000"/>
          <w:sz w:val="28"/>
        </w:rPr>
        <w:t>
</w:t>
      </w:r>
      <w:r>
        <w:rPr>
          <w:rFonts w:ascii="Times New Roman"/>
          <w:b w:val="false"/>
          <w:i w:val="false"/>
          <w:color w:val="000000"/>
          <w:sz w:val="28"/>
        </w:rPr>
        <w:t>
      23.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w:t>
      </w:r>
      <w:r>
        <w:br/>
      </w:r>
      <w:r>
        <w:rPr>
          <w:rFonts w:ascii="Times New Roman"/>
          <w:b w:val="false"/>
          <w:i w:val="false"/>
          <w:color w:val="000000"/>
          <w:sz w:val="28"/>
        </w:rPr>
        <w:t>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r>
        <w:br/>
      </w:r>
      <w:r>
        <w:rPr>
          <w:rFonts w:ascii="Times New Roman"/>
          <w:b w:val="false"/>
          <w:i w:val="false"/>
          <w:color w:val="000000"/>
          <w:sz w:val="28"/>
        </w:rPr>
        <w:t>
</w:t>
      </w:r>
      <w:r>
        <w:rPr>
          <w:rFonts w:ascii="Times New Roman"/>
          <w:b w:val="false"/>
          <w:i w:val="false"/>
          <w:color w:val="000000"/>
          <w:sz w:val="28"/>
        </w:rPr>
        <w:t>
      24. Мерзімінен бұрын аттестаттауға үміткер педагог қызметкерлер екі кезеңде аттестаттаудан өтеді:</w:t>
      </w:r>
      <w:r>
        <w:br/>
      </w:r>
      <w:r>
        <w:rPr>
          <w:rFonts w:ascii="Times New Roman"/>
          <w:b w:val="false"/>
          <w:i w:val="false"/>
          <w:color w:val="000000"/>
          <w:sz w:val="28"/>
        </w:rPr>
        <w:t>
</w:t>
      </w:r>
      <w:r>
        <w:rPr>
          <w:rFonts w:ascii="Times New Roman"/>
          <w:b w:val="false"/>
          <w:i w:val="false"/>
          <w:color w:val="000000"/>
          <w:sz w:val="28"/>
        </w:rPr>
        <w:t>
      1) бірінші кезең - біліктілік тестілеу;</w:t>
      </w:r>
      <w:r>
        <w:br/>
      </w:r>
      <w:r>
        <w:rPr>
          <w:rFonts w:ascii="Times New Roman"/>
          <w:b w:val="false"/>
          <w:i w:val="false"/>
          <w:color w:val="000000"/>
          <w:sz w:val="28"/>
        </w:rPr>
        <w:t>
</w:t>
      </w:r>
      <w:r>
        <w:rPr>
          <w:rFonts w:ascii="Times New Roman"/>
          <w:b w:val="false"/>
          <w:i w:val="false"/>
          <w:color w:val="000000"/>
          <w:sz w:val="28"/>
        </w:rPr>
        <w:t>
      2) екінші кезең - қызмет қорытындыларын талдамалық жинақтау.</w:t>
      </w:r>
      <w:r>
        <w:br/>
      </w:r>
      <w:r>
        <w:rPr>
          <w:rFonts w:ascii="Times New Roman"/>
          <w:b w:val="false"/>
          <w:i w:val="false"/>
          <w:color w:val="000000"/>
          <w:sz w:val="28"/>
        </w:rPr>
        <w:t>
      Тестілеу сұрақтарының саны 60-ты құрайды: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заңнамаларын білу - 20 сұрақ;</w:t>
      </w:r>
      <w:r>
        <w:br/>
      </w:r>
      <w:r>
        <w:rPr>
          <w:rFonts w:ascii="Times New Roman"/>
          <w:b w:val="false"/>
          <w:i w:val="false"/>
          <w:color w:val="000000"/>
          <w:sz w:val="28"/>
        </w:rPr>
        <w:t>
</w:t>
      </w:r>
      <w:r>
        <w:rPr>
          <w:rFonts w:ascii="Times New Roman"/>
          <w:b w:val="false"/>
          <w:i w:val="false"/>
          <w:color w:val="000000"/>
          <w:sz w:val="28"/>
        </w:rPr>
        <w:t>
      2) педагогика және психология негіздері - 20 сұрақ;</w:t>
      </w:r>
      <w:r>
        <w:br/>
      </w:r>
      <w:r>
        <w:rPr>
          <w:rFonts w:ascii="Times New Roman"/>
          <w:b w:val="false"/>
          <w:i w:val="false"/>
          <w:color w:val="000000"/>
          <w:sz w:val="28"/>
        </w:rPr>
        <w:t>
</w:t>
      </w:r>
      <w:r>
        <w:rPr>
          <w:rFonts w:ascii="Times New Roman"/>
          <w:b w:val="false"/>
          <w:i w:val="false"/>
          <w:color w:val="000000"/>
          <w:sz w:val="28"/>
        </w:rPr>
        <w:t>
      3) пәндік білім негіздері - 20 сұрақ.</w:t>
      </w:r>
      <w:r>
        <w:br/>
      </w:r>
      <w:r>
        <w:rPr>
          <w:rFonts w:ascii="Times New Roman"/>
          <w:b w:val="false"/>
          <w:i w:val="false"/>
          <w:color w:val="000000"/>
          <w:sz w:val="28"/>
        </w:rPr>
        <w:t>
      Тестілеудің жалпы уақыты 150 минутты құрайтын математика, физика, химия бойынша пәндік білім негіздері бойынша тестіленетін педагог қызметкерлерді қоспағанда, жалпы тестілеу уақыты 120 минутты құрайды.</w:t>
      </w:r>
      <w:r>
        <w:br/>
      </w:r>
      <w:r>
        <w:rPr>
          <w:rFonts w:ascii="Times New Roman"/>
          <w:b w:val="false"/>
          <w:i w:val="false"/>
          <w:color w:val="000000"/>
          <w:sz w:val="28"/>
        </w:rPr>
        <w:t>
      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r>
        <w:br/>
      </w:r>
      <w:r>
        <w:rPr>
          <w:rFonts w:ascii="Times New Roman"/>
          <w:b w:val="false"/>
          <w:i w:val="false"/>
          <w:color w:val="000000"/>
          <w:sz w:val="28"/>
        </w:rPr>
        <w:t>
      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r>
        <w:br/>
      </w:r>
      <w:r>
        <w:rPr>
          <w:rFonts w:ascii="Times New Roman"/>
          <w:b w:val="false"/>
          <w:i w:val="false"/>
          <w:color w:val="000000"/>
          <w:sz w:val="28"/>
        </w:rPr>
        <w:t>
      Дәлелді себептер мыналар болып табылады:</w:t>
      </w:r>
      <w:r>
        <w:br/>
      </w:r>
      <w:r>
        <w:rPr>
          <w:rFonts w:ascii="Times New Roman"/>
          <w:b w:val="false"/>
          <w:i w:val="false"/>
          <w:color w:val="000000"/>
          <w:sz w:val="28"/>
        </w:rPr>
        <w:t>
</w:t>
      </w:r>
      <w:r>
        <w:rPr>
          <w:rFonts w:ascii="Times New Roman"/>
          <w:b w:val="false"/>
          <w:i w:val="false"/>
          <w:color w:val="000000"/>
          <w:sz w:val="28"/>
        </w:rPr>
        <w:t xml:space="preserve">
      1) ұзақ уақыт бойы еңбекке жарамсыздық (2 айдан аспайтын); </w:t>
      </w:r>
      <w:r>
        <w:br/>
      </w:r>
      <w:r>
        <w:rPr>
          <w:rFonts w:ascii="Times New Roman"/>
          <w:b w:val="false"/>
          <w:i w:val="false"/>
          <w:color w:val="000000"/>
          <w:sz w:val="28"/>
        </w:rPr>
        <w:t>
</w:t>
      </w:r>
      <w:r>
        <w:rPr>
          <w:rFonts w:ascii="Times New Roman"/>
          <w:b w:val="false"/>
          <w:i w:val="false"/>
          <w:color w:val="000000"/>
          <w:sz w:val="28"/>
        </w:rPr>
        <w:t>
      2) жүктілік және бала туу және бала күту демалысында болу;</w:t>
      </w:r>
      <w:r>
        <w:br/>
      </w:r>
      <w:r>
        <w:rPr>
          <w:rFonts w:ascii="Times New Roman"/>
          <w:b w:val="false"/>
          <w:i w:val="false"/>
          <w:color w:val="000000"/>
          <w:sz w:val="28"/>
        </w:rPr>
        <w:t>
</w:t>
      </w:r>
      <w:r>
        <w:rPr>
          <w:rFonts w:ascii="Times New Roman"/>
          <w:b w:val="false"/>
          <w:i w:val="false"/>
          <w:color w:val="000000"/>
          <w:sz w:val="28"/>
        </w:rPr>
        <w:t>
      3) шетелде мамандық бойынша іссапарда болу.</w:t>
      </w:r>
      <w:r>
        <w:br/>
      </w:r>
      <w:r>
        <w:rPr>
          <w:rFonts w:ascii="Times New Roman"/>
          <w:b w:val="false"/>
          <w:i w:val="false"/>
          <w:color w:val="000000"/>
          <w:sz w:val="28"/>
        </w:rPr>
        <w:t>
      Қайта тестілеу кезінде теріс нәтиже көрсеткен педагог қызметкерлер аттестаттаудың екінші кезеңіне жіберілмейді.</w:t>
      </w:r>
      <w:r>
        <w:br/>
      </w:r>
      <w:r>
        <w:rPr>
          <w:rFonts w:ascii="Times New Roman"/>
          <w:b w:val="false"/>
          <w:i w:val="false"/>
          <w:color w:val="000000"/>
          <w:sz w:val="28"/>
        </w:rPr>
        <w:t>
      Тестілеуден өткізу күні тестілеу рәсімін өткізуге 2 апта қалғанда педагог қызметкерге хабарланады.</w:t>
      </w:r>
      <w:r>
        <w:br/>
      </w:r>
      <w:r>
        <w:rPr>
          <w:rFonts w:ascii="Times New Roman"/>
          <w:b w:val="false"/>
          <w:i w:val="false"/>
          <w:color w:val="000000"/>
          <w:sz w:val="28"/>
        </w:rPr>
        <w:t>
      Тестілеу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беру ұйымдары бар салалық мемлекеттік органдар бекіткен кестеге сәйкес өткізіледі.</w:t>
      </w:r>
      <w:r>
        <w:br/>
      </w:r>
      <w:r>
        <w:rPr>
          <w:rFonts w:ascii="Times New Roman"/>
          <w:b w:val="false"/>
          <w:i w:val="false"/>
          <w:color w:val="000000"/>
          <w:sz w:val="28"/>
        </w:rPr>
        <w:t>
</w:t>
      </w:r>
      <w:r>
        <w:rPr>
          <w:rFonts w:ascii="Times New Roman"/>
          <w:b w:val="false"/>
          <w:i w:val="false"/>
          <w:color w:val="000000"/>
          <w:sz w:val="28"/>
        </w:rPr>
        <w:t>
      25.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r>
        <w:br/>
      </w:r>
      <w:r>
        <w:rPr>
          <w:rFonts w:ascii="Times New Roman"/>
          <w:b w:val="false"/>
          <w:i w:val="false"/>
          <w:color w:val="000000"/>
          <w:sz w:val="28"/>
        </w:rPr>
        <w:t>
</w:t>
      </w:r>
      <w:r>
        <w:rPr>
          <w:rFonts w:ascii="Times New Roman"/>
          <w:b w:val="false"/>
          <w:i w:val="false"/>
          <w:color w:val="000000"/>
          <w:sz w:val="28"/>
        </w:rPr>
        <w:t>
      26.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r>
        <w:br/>
      </w:r>
      <w:r>
        <w:rPr>
          <w:rFonts w:ascii="Times New Roman"/>
          <w:b w:val="false"/>
          <w:i w:val="false"/>
          <w:color w:val="000000"/>
          <w:sz w:val="28"/>
        </w:rPr>
        <w:t>
      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r>
        <w:br/>
      </w:r>
      <w:r>
        <w:rPr>
          <w:rFonts w:ascii="Times New Roman"/>
          <w:b w:val="false"/>
          <w:i w:val="false"/>
          <w:color w:val="000000"/>
          <w:sz w:val="28"/>
        </w:rPr>
        <w:t>
</w:t>
      </w:r>
      <w:r>
        <w:rPr>
          <w:rFonts w:ascii="Times New Roman"/>
          <w:b w:val="false"/>
          <w:i w:val="false"/>
          <w:color w:val="000000"/>
          <w:sz w:val="28"/>
        </w:rPr>
        <w:t>
      27. Келесі оқу жылында аттестаттаудан (кезекті және мерзімінен бұрын) өтуге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ұйымының аттестаттау комиссиясына өтініш береді.</w:t>
      </w:r>
      <w:r>
        <w:br/>
      </w:r>
      <w:r>
        <w:rPr>
          <w:rFonts w:ascii="Times New Roman"/>
          <w:b w:val="false"/>
          <w:i w:val="false"/>
          <w:color w:val="000000"/>
          <w:sz w:val="28"/>
        </w:rPr>
        <w:t>
</w:t>
      </w:r>
      <w:r>
        <w:rPr>
          <w:rFonts w:ascii="Times New Roman"/>
          <w:b w:val="false"/>
          <w:i w:val="false"/>
          <w:color w:val="000000"/>
          <w:sz w:val="28"/>
        </w:rPr>
        <w:t>
      28. Аттестатталатын педагог қызметкерлердің тізімдік құрамы білім беру органның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r>
        <w:br/>
      </w:r>
      <w:r>
        <w:rPr>
          <w:rFonts w:ascii="Times New Roman"/>
          <w:b w:val="false"/>
          <w:i w:val="false"/>
          <w:color w:val="000000"/>
          <w:sz w:val="28"/>
        </w:rPr>
        <w:t>
</w:t>
      </w:r>
      <w:r>
        <w:rPr>
          <w:rFonts w:ascii="Times New Roman"/>
          <w:b w:val="false"/>
          <w:i w:val="false"/>
          <w:color w:val="000000"/>
          <w:sz w:val="28"/>
        </w:rPr>
        <w:t>
      29.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r>
        <w:br/>
      </w:r>
      <w:r>
        <w:rPr>
          <w:rFonts w:ascii="Times New Roman"/>
          <w:b w:val="false"/>
          <w:i w:val="false"/>
          <w:color w:val="000000"/>
          <w:sz w:val="28"/>
        </w:rPr>
        <w:t>
      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өндірістік құрылымдардың, қоғамдық ұйымдардың, кәсіподақтардың, ата-аналар қауымдастығының өкілдері кіреді;</w:t>
      </w:r>
      <w:r>
        <w:br/>
      </w:r>
      <w:r>
        <w:rPr>
          <w:rFonts w:ascii="Times New Roman"/>
          <w:b w:val="false"/>
          <w:i w:val="false"/>
          <w:color w:val="000000"/>
          <w:sz w:val="28"/>
        </w:rPr>
        <w:t>
      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жетекшілері, ауданның (қаланың) тәжірибелі педагог қызметкерлері, біліктілікті арттыру жүйелері, өндірістік құрылымдардың, қоғамдық ұйымдардың, кәсіподақтардың, ата-аналар қауымдастығының өкілдері кіреді;</w:t>
      </w:r>
      <w:r>
        <w:br/>
      </w:r>
      <w:r>
        <w:rPr>
          <w:rFonts w:ascii="Times New Roman"/>
          <w:b w:val="false"/>
          <w:i w:val="false"/>
          <w:color w:val="000000"/>
          <w:sz w:val="28"/>
        </w:rPr>
        <w:t>
      облыстық маңызы бар білім беру ұйымдары педагог қызметкерлерінің бірінші біліктілік санатына және жоғары біліктілік санатына облыс деңгейінде ұйымдастырылатын сараптама топтары, оның құрамына: әдістемелік кабинеттердің, біліктілікті арттыру жүйесінің, өндірістік құрылымдардың, қоғамдық ұйымдардың, кәсіподақтардың өкілдері, облыстың тәжірибелі педагог қызметкерлері кіреді.</w:t>
      </w:r>
      <w:r>
        <w:br/>
      </w:r>
      <w:r>
        <w:rPr>
          <w:rFonts w:ascii="Times New Roman"/>
          <w:b w:val="false"/>
          <w:i w:val="false"/>
          <w:color w:val="000000"/>
          <w:sz w:val="28"/>
        </w:rPr>
        <w:t>
      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r>
        <w:br/>
      </w:r>
      <w:r>
        <w:rPr>
          <w:rFonts w:ascii="Times New Roman"/>
          <w:b w:val="false"/>
          <w:i w:val="false"/>
          <w:color w:val="000000"/>
          <w:sz w:val="28"/>
        </w:rPr>
        <w:t>
</w:t>
      </w:r>
      <w:r>
        <w:rPr>
          <w:rFonts w:ascii="Times New Roman"/>
          <w:b w:val="false"/>
          <w:i w:val="false"/>
          <w:color w:val="000000"/>
          <w:sz w:val="28"/>
        </w:rPr>
        <w:t>
      30. Педагог қызметкердің қызмет қорытындыларын кешенді талдамалық жинақтауды жыл сайын 1 қаңтар мен 31 наурыз аралығында сараптама топтары жүргізеді.</w:t>
      </w:r>
      <w:r>
        <w:br/>
      </w:r>
      <w:r>
        <w:rPr>
          <w:rFonts w:ascii="Times New Roman"/>
          <w:b w:val="false"/>
          <w:i w:val="false"/>
          <w:color w:val="000000"/>
          <w:sz w:val="28"/>
        </w:rPr>
        <w:t>
</w:t>
      </w:r>
      <w:r>
        <w:rPr>
          <w:rFonts w:ascii="Times New Roman"/>
          <w:b w:val="false"/>
          <w:i w:val="false"/>
          <w:color w:val="000000"/>
          <w:sz w:val="28"/>
        </w:rPr>
        <w:t>
      31. Педагог қызметкердің өтініш берген біліктілік санатына қызметінің сәйкестігін белгілеу үшін сараптама тобының қарауына мынадай құжаттар ұсынылады:</w:t>
      </w:r>
      <w:r>
        <w:br/>
      </w:r>
      <w:r>
        <w:rPr>
          <w:rFonts w:ascii="Times New Roman"/>
          <w:b w:val="false"/>
          <w:i w:val="false"/>
          <w:color w:val="000000"/>
          <w:sz w:val="28"/>
        </w:rPr>
        <w:t>
</w:t>
      </w:r>
      <w:r>
        <w:rPr>
          <w:rFonts w:ascii="Times New Roman"/>
          <w:b w:val="false"/>
          <w:i w:val="false"/>
          <w:color w:val="000000"/>
          <w:sz w:val="28"/>
        </w:rPr>
        <w:t>
      1) барлық аттестатталатын педагог қызметкерлердің міндетті ұсынуға қажетті құжаттар көшірмелері:</w:t>
      </w:r>
      <w:r>
        <w:br/>
      </w:r>
      <w:r>
        <w:rPr>
          <w:rFonts w:ascii="Times New Roman"/>
          <w:b w:val="false"/>
          <w:i w:val="false"/>
          <w:color w:val="000000"/>
          <w:sz w:val="28"/>
        </w:rPr>
        <w:t>
      аттестаттауға өтініш;</w:t>
      </w:r>
      <w:r>
        <w:br/>
      </w:r>
      <w:r>
        <w:rPr>
          <w:rFonts w:ascii="Times New Roman"/>
          <w:b w:val="false"/>
          <w:i w:val="false"/>
          <w:color w:val="000000"/>
          <w:sz w:val="28"/>
        </w:rPr>
        <w:t>
      жеке басты куәландыратын құжат;</w:t>
      </w:r>
      <w:r>
        <w:br/>
      </w:r>
      <w:r>
        <w:rPr>
          <w:rFonts w:ascii="Times New Roman"/>
          <w:b w:val="false"/>
          <w:i w:val="false"/>
          <w:color w:val="000000"/>
          <w:sz w:val="28"/>
        </w:rPr>
        <w:t>
      білімі туралы диплом;</w:t>
      </w:r>
      <w:r>
        <w:br/>
      </w:r>
      <w:r>
        <w:rPr>
          <w:rFonts w:ascii="Times New Roman"/>
          <w:b w:val="false"/>
          <w:i w:val="false"/>
          <w:color w:val="000000"/>
          <w:sz w:val="28"/>
        </w:rPr>
        <w:t>
      еңбек кітапшасы;</w:t>
      </w:r>
      <w:r>
        <w:br/>
      </w:r>
      <w:r>
        <w:rPr>
          <w:rFonts w:ascii="Times New Roman"/>
          <w:b w:val="false"/>
          <w:i w:val="false"/>
          <w:color w:val="000000"/>
          <w:sz w:val="28"/>
        </w:rPr>
        <w:t>
      бұрын берген біліктілік санаты туралы куәлік;</w:t>
      </w:r>
      <w:r>
        <w:br/>
      </w:r>
      <w:r>
        <w:rPr>
          <w:rFonts w:ascii="Times New Roman"/>
          <w:b w:val="false"/>
          <w:i w:val="false"/>
          <w:color w:val="000000"/>
          <w:sz w:val="28"/>
        </w:rPr>
        <w:t>
      біліктілікті арттыру курстарынан өту туралы құжаттар.</w:t>
      </w:r>
      <w:r>
        <w:br/>
      </w:r>
      <w:r>
        <w:rPr>
          <w:rFonts w:ascii="Times New Roman"/>
          <w:b w:val="false"/>
          <w:i w:val="false"/>
          <w:color w:val="000000"/>
          <w:sz w:val="28"/>
        </w:rPr>
        <w:t>
</w:t>
      </w:r>
      <w:r>
        <w:rPr>
          <w:rFonts w:ascii="Times New Roman"/>
          <w:b w:val="false"/>
          <w:i w:val="false"/>
          <w:color w:val="000000"/>
          <w:sz w:val="28"/>
        </w:rPr>
        <w:t>
      2) кәсіптік жетістіктері туралы мәліметтер (болған жағдайда): педагогикалық тәжірибені жинақтау материалдары: эссе, шығармашылық есеп, кәсіптік қызметіне өзіндік талдау жасау;</w:t>
      </w:r>
      <w:r>
        <w:br/>
      </w:r>
      <w:r>
        <w:rPr>
          <w:rFonts w:ascii="Times New Roman"/>
          <w:b w:val="false"/>
          <w:i w:val="false"/>
          <w:color w:val="000000"/>
          <w:sz w:val="28"/>
        </w:rP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r>
        <w:br/>
      </w:r>
      <w:r>
        <w:rPr>
          <w:rFonts w:ascii="Times New Roman"/>
          <w:b w:val="false"/>
          <w:i w:val="false"/>
          <w:color w:val="000000"/>
          <w:sz w:val="28"/>
        </w:rPr>
        <w:t>
      педагог қызметкердің кәсіптік құзыретін тәуелсіз бағалау қорытындылары: пікірлер, оқушылар мен тәрбиеленушілерден, ата-аналардан, әріптестер мен әкімшіліктен алынған сауалнамалар нәтижелері; практика базалары, жұмыс берушілер тарапынан пікірлер, ЖОО-ға түсу немесе еңбекке орналасу туралы ақпарат;</w:t>
      </w:r>
      <w:r>
        <w:br/>
      </w:r>
      <w:r>
        <w:rPr>
          <w:rFonts w:ascii="Times New Roman"/>
          <w:b w:val="false"/>
          <w:i w:val="false"/>
          <w:color w:val="000000"/>
          <w:sz w:val="28"/>
        </w:rPr>
        <w:t>
      педагогикалық қызметтің нәтижелері: педагог қызметкердің,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r>
        <w:br/>
      </w:r>
      <w:r>
        <w:rPr>
          <w:rFonts w:ascii="Times New Roman"/>
          <w:b w:val="false"/>
          <w:i w:val="false"/>
          <w:color w:val="000000"/>
          <w:sz w:val="28"/>
        </w:rPr>
        <w:t>
      соңғы үш жылдағы қызметкердің кәсіптік қызметі нәтижелілігінің динамикасы (мерзімінен бұрын аттестаттауда - 1-2 жыл).</w:t>
      </w:r>
      <w:r>
        <w:br/>
      </w:r>
      <w:r>
        <w:rPr>
          <w:rFonts w:ascii="Times New Roman"/>
          <w:b w:val="false"/>
          <w:i w:val="false"/>
          <w:color w:val="000000"/>
          <w:sz w:val="28"/>
        </w:rPr>
        <w:t>
</w:t>
      </w:r>
      <w:r>
        <w:rPr>
          <w:rFonts w:ascii="Times New Roman"/>
          <w:b w:val="false"/>
          <w:i w:val="false"/>
          <w:color w:val="000000"/>
          <w:sz w:val="28"/>
        </w:rPr>
        <w:t>
      32.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ұсыну/ұсынбау) жасайды, ол білім беру ұйымының аттестаттау комиссиясына жыл сайын 31 наурыздан кешіктірмей ұсынылады.</w:t>
      </w:r>
      <w:r>
        <w:br/>
      </w:r>
      <w:r>
        <w:rPr>
          <w:rFonts w:ascii="Times New Roman"/>
          <w:b w:val="false"/>
          <w:i w:val="false"/>
          <w:color w:val="000000"/>
          <w:sz w:val="28"/>
        </w:rPr>
        <w:t>
</w:t>
      </w:r>
      <w:r>
        <w:rPr>
          <w:rFonts w:ascii="Times New Roman"/>
          <w:b w:val="false"/>
          <w:i w:val="false"/>
          <w:color w:val="000000"/>
          <w:sz w:val="28"/>
        </w:rPr>
        <w:t>
      33. Барлық деңгейдегі аттестаттау комиссияларының қарауына мына құжаттардың көшірмелері ұсынылады:</w:t>
      </w:r>
      <w:r>
        <w:br/>
      </w:r>
      <w:r>
        <w:rPr>
          <w:rFonts w:ascii="Times New Roman"/>
          <w:b w:val="false"/>
          <w:i w:val="false"/>
          <w:color w:val="000000"/>
          <w:sz w:val="28"/>
        </w:rPr>
        <w:t>
</w:t>
      </w:r>
      <w:r>
        <w:rPr>
          <w:rFonts w:ascii="Times New Roman"/>
          <w:b w:val="false"/>
          <w:i w:val="false"/>
          <w:color w:val="000000"/>
          <w:sz w:val="28"/>
        </w:rPr>
        <w:t>
      1) аттестаттауға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3) білімі туралы диплом көшірмесі;</w:t>
      </w:r>
      <w:r>
        <w:br/>
      </w:r>
      <w:r>
        <w:rPr>
          <w:rFonts w:ascii="Times New Roman"/>
          <w:b w:val="false"/>
          <w:i w:val="false"/>
          <w:color w:val="000000"/>
          <w:sz w:val="28"/>
        </w:rPr>
        <w:t>
</w:t>
      </w:r>
      <w:r>
        <w:rPr>
          <w:rFonts w:ascii="Times New Roman"/>
          <w:b w:val="false"/>
          <w:i w:val="false"/>
          <w:color w:val="000000"/>
          <w:sz w:val="28"/>
        </w:rPr>
        <w:t>
      4) біліктілікті арттыру туралы құжат көшірмесі;</w:t>
      </w:r>
      <w:r>
        <w:br/>
      </w:r>
      <w:r>
        <w:rPr>
          <w:rFonts w:ascii="Times New Roman"/>
          <w:b w:val="false"/>
          <w:i w:val="false"/>
          <w:color w:val="000000"/>
          <w:sz w:val="28"/>
        </w:rPr>
        <w:t>
</w:t>
      </w:r>
      <w:r>
        <w:rPr>
          <w:rFonts w:ascii="Times New Roman"/>
          <w:b w:val="false"/>
          <w:i w:val="false"/>
          <w:color w:val="000000"/>
          <w:sz w:val="28"/>
        </w:rPr>
        <w:t>
      5) еңбек кітапшасының көшірмесі;</w:t>
      </w:r>
      <w:r>
        <w:br/>
      </w:r>
      <w:r>
        <w:rPr>
          <w:rFonts w:ascii="Times New Roman"/>
          <w:b w:val="false"/>
          <w:i w:val="false"/>
          <w:color w:val="000000"/>
          <w:sz w:val="28"/>
        </w:rPr>
        <w:t>
</w:t>
      </w:r>
      <w:r>
        <w:rPr>
          <w:rFonts w:ascii="Times New Roman"/>
          <w:b w:val="false"/>
          <w:i w:val="false"/>
          <w:color w:val="000000"/>
          <w:sz w:val="28"/>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br/>
      </w:r>
      <w:r>
        <w:rPr>
          <w:rFonts w:ascii="Times New Roman"/>
          <w:b w:val="false"/>
          <w:i w:val="false"/>
          <w:color w:val="000000"/>
          <w:sz w:val="28"/>
        </w:rPr>
        <w:t>
</w:t>
      </w:r>
      <w:r>
        <w:rPr>
          <w:rFonts w:ascii="Times New Roman"/>
          <w:b w:val="false"/>
          <w:i w:val="false"/>
          <w:color w:val="000000"/>
          <w:sz w:val="28"/>
        </w:rPr>
        <w:t>
      7) сараптама тобының қорытындысы.</w:t>
      </w:r>
      <w:r>
        <w:br/>
      </w:r>
      <w:r>
        <w:rPr>
          <w:rFonts w:ascii="Times New Roman"/>
          <w:b w:val="false"/>
          <w:i w:val="false"/>
          <w:color w:val="000000"/>
          <w:sz w:val="28"/>
        </w:rPr>
        <w:t>
</w:t>
      </w:r>
      <w:r>
        <w:rPr>
          <w:rFonts w:ascii="Times New Roman"/>
          <w:b w:val="false"/>
          <w:i w:val="false"/>
          <w:color w:val="000000"/>
          <w:sz w:val="28"/>
        </w:rPr>
        <w:t>
      34. Білім беру ұйымының әр педагог қызметкері бойынша аттестаттау комиссиясы мына шешімдердің бірін шығарады:</w:t>
      </w:r>
      <w:r>
        <w:br/>
      </w:r>
      <w:r>
        <w:rPr>
          <w:rFonts w:ascii="Times New Roman"/>
          <w:b w:val="false"/>
          <w:i w:val="false"/>
          <w:color w:val="000000"/>
          <w:sz w:val="28"/>
        </w:rPr>
        <w:t>
      біліктілік санаты талаптарына сәйкес; біліктілік санаты талаптарына сәйкес емес.</w:t>
      </w:r>
      <w:r>
        <w:br/>
      </w:r>
      <w:r>
        <w:rPr>
          <w:rFonts w:ascii="Times New Roman"/>
          <w:b w:val="false"/>
          <w:i w:val="false"/>
          <w:color w:val="000000"/>
          <w:sz w:val="28"/>
        </w:rPr>
        <w:t>
</w:t>
      </w:r>
      <w:r>
        <w:rPr>
          <w:rFonts w:ascii="Times New Roman"/>
          <w:b w:val="false"/>
          <w:i w:val="false"/>
          <w:color w:val="000000"/>
          <w:sz w:val="28"/>
        </w:rPr>
        <w:t>
      35. Педагог қызметкерге біліктілік санатын беруді (растауды) болдырмау туралы шешім толық негіздемемен жеке хаттама арқылы ресімделеді.</w:t>
      </w:r>
      <w:r>
        <w:br/>
      </w:r>
      <w:r>
        <w:rPr>
          <w:rFonts w:ascii="Times New Roman"/>
          <w:b w:val="false"/>
          <w:i w:val="false"/>
          <w:color w:val="000000"/>
          <w:sz w:val="28"/>
        </w:rPr>
        <w:t>
</w:t>
      </w:r>
      <w:r>
        <w:rPr>
          <w:rFonts w:ascii="Times New Roman"/>
          <w:b w:val="false"/>
          <w:i w:val="false"/>
          <w:color w:val="000000"/>
          <w:sz w:val="28"/>
        </w:rPr>
        <w:t xml:space="preserve">
      36.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 </w:t>
      </w:r>
      <w:r>
        <w:br/>
      </w:r>
      <w:r>
        <w:rPr>
          <w:rFonts w:ascii="Times New Roman"/>
          <w:b w:val="false"/>
          <w:i w:val="false"/>
          <w:color w:val="000000"/>
          <w:sz w:val="28"/>
        </w:rPr>
        <w:t>
</w:t>
      </w:r>
      <w:r>
        <w:rPr>
          <w:rFonts w:ascii="Times New Roman"/>
          <w:b w:val="false"/>
          <w:i w:val="false"/>
          <w:color w:val="000000"/>
          <w:sz w:val="28"/>
        </w:rPr>
        <w:t>
      37. Біліктілік санатын төмендету туралы шешім және, тиісінше, еңбекақы аттестаттау комиссиясының шешімдері негізінде білім беру ұйымы басшысының бұйрығымен ресімделеді.</w:t>
      </w:r>
    </w:p>
    <w:bookmarkEnd w:id="23"/>
    <w:bookmarkStart w:name="z187" w:id="24"/>
    <w:p>
      <w:pPr>
        <w:spacing w:after="0"/>
        <w:ind w:left="0"/>
        <w:jc w:val="left"/>
      </w:pPr>
      <w:r>
        <w:rPr>
          <w:rFonts w:ascii="Times New Roman"/>
          <w:b/>
          <w:i w:val="false"/>
          <w:color w:val="000000"/>
        </w:rPr>
        <w:t xml:space="preserve"> 
4. Қорытынды ереже</w:t>
      </w:r>
    </w:p>
    <w:bookmarkEnd w:id="24"/>
    <w:bookmarkStart w:name="z188" w:id="25"/>
    <w:p>
      <w:pPr>
        <w:spacing w:after="0"/>
        <w:ind w:left="0"/>
        <w:jc w:val="both"/>
      </w:pPr>
      <w:r>
        <w:rPr>
          <w:rFonts w:ascii="Times New Roman"/>
          <w:b w:val="false"/>
          <w:i w:val="false"/>
          <w:color w:val="000000"/>
          <w:sz w:val="28"/>
        </w:rPr>
        <w:t>
      38. Педагог қызметкерлерге біліктілік санаттарын беру (растау) туралы бұйрықты барлық деңгейдегі басшы келесі жылдың 1 шілдесінен кешіктірмей шығаруы тиіс, ол келесі оқу жылының 1 қыркүйегінен бастап күшіне енеді.</w:t>
      </w:r>
      <w:r>
        <w:br/>
      </w:r>
      <w:r>
        <w:rPr>
          <w:rFonts w:ascii="Times New Roman"/>
          <w:b w:val="false"/>
          <w:i w:val="false"/>
          <w:color w:val="000000"/>
          <w:sz w:val="28"/>
        </w:rPr>
        <w:t>
</w:t>
      </w:r>
      <w:r>
        <w:rPr>
          <w:rFonts w:ascii="Times New Roman"/>
          <w:b w:val="false"/>
          <w:i w:val="false"/>
          <w:color w:val="000000"/>
          <w:sz w:val="28"/>
        </w:rPr>
        <w:t>
      39.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 санатын беру (растау) үшін педагог қызметкерді аттестаттау туралы куәліктерді дайындау және беруді аттестаттау комиссиясы жұмыс істеген білім беру ұйымы келесі жылдың 31 тамызынан кешіктірмей жүзеге асырады.</w:t>
      </w:r>
      <w:r>
        <w:br/>
      </w:r>
      <w:r>
        <w:rPr>
          <w:rFonts w:ascii="Times New Roman"/>
          <w:b w:val="false"/>
          <w:i w:val="false"/>
          <w:color w:val="000000"/>
          <w:sz w:val="28"/>
        </w:rPr>
        <w:t>
      Аттестатталған педагог қызметкерлерге біліктілік санатын беру (растау) туралы куәліктерді беру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біліктілік санатын беру (растау) туралы куәліктерді тіркеу және беру журналында тіркеледі.</w:t>
      </w:r>
      <w:r>
        <w:br/>
      </w:r>
      <w:r>
        <w:rPr>
          <w:rFonts w:ascii="Times New Roman"/>
          <w:b w:val="false"/>
          <w:i w:val="false"/>
          <w:color w:val="000000"/>
          <w:sz w:val="28"/>
        </w:rPr>
        <w:t>
</w:t>
      </w:r>
      <w:r>
        <w:rPr>
          <w:rFonts w:ascii="Times New Roman"/>
          <w:b w:val="false"/>
          <w:i w:val="false"/>
          <w:color w:val="000000"/>
          <w:sz w:val="28"/>
        </w:rPr>
        <w:t xml:space="preserve">
      40. Аттестаттау комиссиясының шешімімен келіспеген жағдайда қызметкер оған сот тәртібінде шағымдана алады. </w:t>
      </w:r>
      <w:r>
        <w:br/>
      </w:r>
      <w:r>
        <w:rPr>
          <w:rFonts w:ascii="Times New Roman"/>
          <w:b w:val="false"/>
          <w:i w:val="false"/>
          <w:color w:val="000000"/>
          <w:sz w:val="28"/>
        </w:rPr>
        <w:t>
</w:t>
      </w:r>
      <w:r>
        <w:rPr>
          <w:rFonts w:ascii="Times New Roman"/>
          <w:b w:val="false"/>
          <w:i w:val="false"/>
          <w:color w:val="000000"/>
          <w:sz w:val="28"/>
        </w:rPr>
        <w:t>
      41. Педагог қызметкерлердің біліктілік санаттары олардың өтініші негізінде мынадай жағдайларда екі жылдан аспайтын уақытқа ұзартылады:</w:t>
      </w:r>
      <w:r>
        <w:br/>
      </w:r>
      <w:r>
        <w:rPr>
          <w:rFonts w:ascii="Times New Roman"/>
          <w:b w:val="false"/>
          <w:i w:val="false"/>
          <w:color w:val="000000"/>
          <w:sz w:val="28"/>
        </w:rPr>
        <w:t>
</w:t>
      </w:r>
      <w:r>
        <w:rPr>
          <w:rFonts w:ascii="Times New Roman"/>
          <w:b w:val="false"/>
          <w:i w:val="false"/>
          <w:color w:val="000000"/>
          <w:sz w:val="28"/>
        </w:rPr>
        <w:t>
      1) педагог қызметкерлердің уақытша еңбекке жарамсыздығы;</w:t>
      </w:r>
      <w:r>
        <w:br/>
      </w:r>
      <w:r>
        <w:rPr>
          <w:rFonts w:ascii="Times New Roman"/>
          <w:b w:val="false"/>
          <w:i w:val="false"/>
          <w:color w:val="000000"/>
          <w:sz w:val="28"/>
        </w:rPr>
        <w:t>
</w:t>
      </w:r>
      <w:r>
        <w:rPr>
          <w:rFonts w:ascii="Times New Roman"/>
          <w:b w:val="false"/>
          <w:i w:val="false"/>
          <w:color w:val="000000"/>
          <w:sz w:val="28"/>
        </w:rPr>
        <w:t>
      2) жүктілік және бала туу, баланы күту бойынша демалыста болуы;</w:t>
      </w:r>
      <w:r>
        <w:br/>
      </w:r>
      <w:r>
        <w:rPr>
          <w:rFonts w:ascii="Times New Roman"/>
          <w:b w:val="false"/>
          <w:i w:val="false"/>
          <w:color w:val="000000"/>
          <w:sz w:val="28"/>
        </w:rPr>
        <w:t>
</w:t>
      </w:r>
      <w:r>
        <w:rPr>
          <w:rFonts w:ascii="Times New Roman"/>
          <w:b w:val="false"/>
          <w:i w:val="false"/>
          <w:color w:val="000000"/>
          <w:sz w:val="28"/>
        </w:rPr>
        <w:t>
      3) іссапарда, мамандығы бойынша Қазақстан Республикасынан тыс жерде оқуда (тағылымдамада) болуы;</w:t>
      </w:r>
      <w:r>
        <w:br/>
      </w:r>
      <w:r>
        <w:rPr>
          <w:rFonts w:ascii="Times New Roman"/>
          <w:b w:val="false"/>
          <w:i w:val="false"/>
          <w:color w:val="000000"/>
          <w:sz w:val="28"/>
        </w:rPr>
        <w:t>
</w:t>
      </w:r>
      <w:r>
        <w:rPr>
          <w:rFonts w:ascii="Times New Roman"/>
          <w:b w:val="false"/>
          <w:i w:val="false"/>
          <w:color w:val="000000"/>
          <w:sz w:val="28"/>
        </w:rPr>
        <w:t>
      4) тоқтатқан себептеріне қарамастан, біліктілік санаты берілген лауазымдағы қызметіне қайта келуі;</w:t>
      </w:r>
      <w:r>
        <w:br/>
      </w:r>
      <w:r>
        <w:rPr>
          <w:rFonts w:ascii="Times New Roman"/>
          <w:b w:val="false"/>
          <w:i w:val="false"/>
          <w:color w:val="000000"/>
          <w:sz w:val="28"/>
        </w:rPr>
        <w:t>
</w:t>
      </w:r>
      <w:r>
        <w:rPr>
          <w:rFonts w:ascii="Times New Roman"/>
          <w:b w:val="false"/>
          <w:i w:val="false"/>
          <w:color w:val="000000"/>
          <w:sz w:val="28"/>
        </w:rPr>
        <w:t>
      5) Қазақстан Республикасынан тыс жерге жұмыс орнының ауысуы;</w:t>
      </w:r>
      <w:r>
        <w:br/>
      </w:r>
      <w:r>
        <w:rPr>
          <w:rFonts w:ascii="Times New Roman"/>
          <w:b w:val="false"/>
          <w:i w:val="false"/>
          <w:color w:val="000000"/>
          <w:sz w:val="28"/>
        </w:rPr>
        <w:t>
</w:t>
      </w:r>
      <w:r>
        <w:rPr>
          <w:rFonts w:ascii="Times New Roman"/>
          <w:b w:val="false"/>
          <w:i w:val="false"/>
          <w:color w:val="000000"/>
          <w:sz w:val="28"/>
        </w:rPr>
        <w:t>
      6) білімін, еңбек өтілі мен біліктілік санатын растайтын құжаттары бар болған жағдайда алыс және жақын шет елдерден Қазақстан Республикасына келген тұлғалардың педагог қызметін жүзеге асыруы.</w:t>
      </w:r>
      <w:r>
        <w:br/>
      </w:r>
      <w:r>
        <w:rPr>
          <w:rFonts w:ascii="Times New Roman"/>
          <w:b w:val="false"/>
          <w:i w:val="false"/>
          <w:color w:val="000000"/>
          <w:sz w:val="28"/>
        </w:rPr>
        <w:t>
</w:t>
      </w:r>
      <w:r>
        <w:rPr>
          <w:rFonts w:ascii="Times New Roman"/>
          <w:b w:val="false"/>
          <w:i w:val="false"/>
          <w:color w:val="000000"/>
          <w:sz w:val="28"/>
        </w:rPr>
        <w:t>
      42. Зейнеткерлік жасқа дейін 4 жылдан аспайтын уақыт қалған педагог қызметкердің біліктілік санатының қолдану мерзімі аяқталған жағдайда оның біліктілік санаты зейнеткерлік жасқа жеткенше сақталады. Егер педагог қызметкер педагогикалық қызметін зейнетке шығуына байланысты тоқтатуға ниетті болса, ол білім беру ұйымының аттестаттау комиссиясына оны кезекті санат беруден (растаудан) босату туралы өтініш береді. Білім беру ұйымының штатында және еңбек шарты бойынша 1 жылдан артық жұмыс істеген зейнет жасындағы педагог қызметкерлер жалпы негізде аттестатталады.</w:t>
      </w:r>
      <w:r>
        <w:br/>
      </w:r>
      <w:r>
        <w:rPr>
          <w:rFonts w:ascii="Times New Roman"/>
          <w:b w:val="false"/>
          <w:i w:val="false"/>
          <w:color w:val="000000"/>
          <w:sz w:val="28"/>
        </w:rPr>
        <w:t>
</w:t>
      </w:r>
      <w:r>
        <w:rPr>
          <w:rFonts w:ascii="Times New Roman"/>
          <w:b w:val="false"/>
          <w:i w:val="false"/>
          <w:color w:val="000000"/>
          <w:sz w:val="28"/>
        </w:rPr>
        <w:t>
      43.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біліктілік санатының берілуіне/расталуына сәйкес еңбекақы төлеу деңгейі оқу жылының 1 қыркүйегінен бастап белгіленеді.</w:t>
      </w:r>
    </w:p>
    <w:bookmarkEnd w:id="25"/>
    <w:bookmarkStart w:name="z200" w:id="26"/>
    <w:p>
      <w:pPr>
        <w:spacing w:after="0"/>
        <w:ind w:left="0"/>
        <w:jc w:val="both"/>
      </w:pPr>
      <w:r>
        <w:rPr>
          <w:rFonts w:ascii="Times New Roman"/>
          <w:b w:val="false"/>
          <w:i w:val="false"/>
          <w:color w:val="000000"/>
          <w:sz w:val="28"/>
        </w:rPr>
        <w:t xml:space="preserve">
Мектепке дейінгі, бастауыш, негізгі орта, жалпы </w:t>
      </w:r>
      <w:r>
        <w:br/>
      </w:r>
      <w:r>
        <w:rPr>
          <w:rFonts w:ascii="Times New Roman"/>
          <w:b w:val="false"/>
          <w:i w:val="false"/>
          <w:color w:val="000000"/>
          <w:sz w:val="28"/>
        </w:rPr>
        <w:t xml:space="preserve">
орта, техникалық және кәсіптік, орта білімнен   </w:t>
      </w:r>
      <w:r>
        <w:br/>
      </w:r>
      <w:r>
        <w:rPr>
          <w:rFonts w:ascii="Times New Roman"/>
          <w:b w:val="false"/>
          <w:i w:val="false"/>
          <w:color w:val="000000"/>
          <w:sz w:val="28"/>
        </w:rPr>
        <w:t>
кейінгі білімнің білім беретін оқу бағдарламаларын</w:t>
      </w:r>
      <w:r>
        <w:br/>
      </w:r>
      <w:r>
        <w:rPr>
          <w:rFonts w:ascii="Times New Roman"/>
          <w:b w:val="false"/>
          <w:i w:val="false"/>
          <w:color w:val="000000"/>
          <w:sz w:val="28"/>
        </w:rPr>
        <w:t>
іске асыратын білім беру ұйымдарында жұмыс істейтін</w:t>
      </w:r>
      <w:r>
        <w:br/>
      </w:r>
      <w:r>
        <w:rPr>
          <w:rFonts w:ascii="Times New Roman"/>
          <w:b w:val="false"/>
          <w:i w:val="false"/>
          <w:color w:val="000000"/>
          <w:sz w:val="28"/>
        </w:rPr>
        <w:t xml:space="preserve">
педагог қызметкерлер мен оларға теңестірілген   </w:t>
      </w:r>
      <w:r>
        <w:br/>
      </w:r>
      <w:r>
        <w:rPr>
          <w:rFonts w:ascii="Times New Roman"/>
          <w:b w:val="false"/>
          <w:i w:val="false"/>
          <w:color w:val="000000"/>
          <w:sz w:val="28"/>
        </w:rPr>
        <w:t xml:space="preserve">
тұлғаларды аттестаттаудан өткізу қағидалары    </w:t>
      </w:r>
      <w:r>
        <w:br/>
      </w:r>
      <w:r>
        <w:rPr>
          <w:rFonts w:ascii="Times New Roman"/>
          <w:b w:val="false"/>
          <w:i w:val="false"/>
          <w:color w:val="000000"/>
          <w:sz w:val="28"/>
        </w:rPr>
        <w:t xml:space="preserve">
мен шартына 1-қосымша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(санаттарды растау/беру жөніндегі аттестаттау комиссиясының атауы)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(педагогтың тегі, аты және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(лауазымы, жұмыс орны)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 20___жылы ______________________________ лауазымы бойынша</w:t>
      </w:r>
      <w:r>
        <w:br/>
      </w:r>
      <w:r>
        <w:rPr>
          <w:rFonts w:ascii="Times New Roman"/>
          <w:b w:val="false"/>
          <w:i w:val="false"/>
          <w:color w:val="000000"/>
          <w:sz w:val="28"/>
        </w:rPr>
        <w:t>
біліктілік санатына ______________________________________________</w:t>
      </w:r>
      <w:r>
        <w:br/>
      </w:r>
      <w:r>
        <w:rPr>
          <w:rFonts w:ascii="Times New Roman"/>
          <w:b w:val="false"/>
          <w:i w:val="false"/>
          <w:color w:val="000000"/>
          <w:sz w:val="28"/>
        </w:rPr>
        <w:t>
аттестаттауды сұраймын.</w:t>
      </w:r>
      <w:r>
        <w:br/>
      </w:r>
      <w:r>
        <w:rPr>
          <w:rFonts w:ascii="Times New Roman"/>
          <w:b w:val="false"/>
          <w:i w:val="false"/>
          <w:color w:val="000000"/>
          <w:sz w:val="28"/>
        </w:rPr>
        <w:t>
      Қазіргі уақытта ______ санаттамын, ол___жылға дейін жарамды</w:t>
      </w:r>
      <w:r>
        <w:br/>
      </w:r>
      <w:r>
        <w:rPr>
          <w:rFonts w:ascii="Times New Roman"/>
          <w:b w:val="false"/>
          <w:i w:val="false"/>
          <w:color w:val="000000"/>
          <w:sz w:val="28"/>
        </w:rPr>
        <w:t>
      Келесі жұмыс нәтижелерін негізге аламын 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Өзім туралы келесі мәліметті хабарлаймын:</w:t>
      </w:r>
      <w:r>
        <w:br/>
      </w: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9"/>
        <w:gridCol w:w="3899"/>
        <w:gridCol w:w="3882"/>
      </w:tblGrid>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кезеңі</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бойынша мамандық</w:t>
            </w:r>
          </w:p>
        </w:tc>
      </w:tr>
      <w:tr>
        <w:trPr>
          <w:trHeight w:val="30" w:hRule="atLeast"/>
        </w:trPr>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5"/>
        <w:gridCol w:w="2933"/>
        <w:gridCol w:w="2933"/>
        <w:gridCol w:w="2899"/>
      </w:tblGrid>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білім беру ұйымында</w:t>
            </w:r>
          </w:p>
        </w:tc>
      </w:tr>
      <w:tr>
        <w:trPr>
          <w:trHeight w:val="30" w:hRule="atLeast"/>
        </w:trPr>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w:t>
      </w:r>
      <w:r>
        <w:br/>
      </w:r>
      <w:r>
        <w:rPr>
          <w:rFonts w:ascii="Times New Roman"/>
          <w:b w:val="false"/>
          <w:i w:val="false"/>
          <w:color w:val="000000"/>
          <w:sz w:val="28"/>
        </w:rPr>
        <w:t>
(берілген) жылын көрсете отырып ________________________________</w:t>
      </w:r>
    </w:p>
    <w:p>
      <w:pPr>
        <w:spacing w:after="0"/>
        <w:ind w:left="0"/>
        <w:jc w:val="both"/>
      </w:pPr>
      <w:r>
        <w:rPr>
          <w:rFonts w:ascii="Times New Roman"/>
          <w:b w:val="false"/>
          <w:i w:val="false"/>
          <w:color w:val="000000"/>
          <w:sz w:val="28"/>
        </w:rPr>
        <w:t>      Аттестаттаудан өткізу қағидаларымен таныстым</w:t>
      </w:r>
    </w:p>
    <w:p>
      <w:pPr>
        <w:spacing w:after="0"/>
        <w:ind w:left="0"/>
        <w:jc w:val="both"/>
      </w:pPr>
      <w:r>
        <w:rPr>
          <w:rFonts w:ascii="Times New Roman"/>
          <w:b w:val="false"/>
          <w:i w:val="false"/>
          <w:color w:val="000000"/>
          <w:sz w:val="28"/>
        </w:rPr>
        <w:t>20___жылғы «___»__________</w:t>
      </w:r>
      <w:r>
        <w:br/>
      </w:r>
      <w:r>
        <w:rPr>
          <w:rFonts w:ascii="Times New Roman"/>
          <w:b w:val="false"/>
          <w:i w:val="false"/>
          <w:color w:val="000000"/>
          <w:sz w:val="28"/>
        </w:rPr>
        <w:t>
__________________________</w:t>
      </w:r>
      <w:r>
        <w:br/>
      </w:r>
      <w:r>
        <w:rPr>
          <w:rFonts w:ascii="Times New Roman"/>
          <w:b w:val="false"/>
          <w:i w:val="false"/>
          <w:color w:val="000000"/>
          <w:sz w:val="28"/>
        </w:rPr>
        <w:t xml:space="preserve">
(Қолы)        </w:t>
      </w:r>
    </w:p>
    <w:bookmarkStart w:name="z201" w:id="27"/>
    <w:p>
      <w:pPr>
        <w:spacing w:after="0"/>
        <w:ind w:left="0"/>
        <w:jc w:val="both"/>
      </w:pPr>
      <w:r>
        <w:rPr>
          <w:rFonts w:ascii="Times New Roman"/>
          <w:b w:val="false"/>
          <w:i w:val="false"/>
          <w:color w:val="000000"/>
          <w:sz w:val="28"/>
        </w:rPr>
        <w:t xml:space="preserve">
Мектепке дейінгі, бастауыш, негізгі орта, жалпы </w:t>
      </w:r>
      <w:r>
        <w:br/>
      </w:r>
      <w:r>
        <w:rPr>
          <w:rFonts w:ascii="Times New Roman"/>
          <w:b w:val="false"/>
          <w:i w:val="false"/>
          <w:color w:val="000000"/>
          <w:sz w:val="28"/>
        </w:rPr>
        <w:t xml:space="preserve">
орта, техникалық және кәсіптік, орта білімнен   </w:t>
      </w:r>
      <w:r>
        <w:br/>
      </w:r>
      <w:r>
        <w:rPr>
          <w:rFonts w:ascii="Times New Roman"/>
          <w:b w:val="false"/>
          <w:i w:val="false"/>
          <w:color w:val="000000"/>
          <w:sz w:val="28"/>
        </w:rPr>
        <w:t>
кейінгі білімнің білім беретін оқу бағдарламаларын</w:t>
      </w:r>
      <w:r>
        <w:br/>
      </w:r>
      <w:r>
        <w:rPr>
          <w:rFonts w:ascii="Times New Roman"/>
          <w:b w:val="false"/>
          <w:i w:val="false"/>
          <w:color w:val="000000"/>
          <w:sz w:val="28"/>
        </w:rPr>
        <w:t>
іске асыратын білім беру ұйымдарында жұмыс істейтін</w:t>
      </w:r>
      <w:r>
        <w:br/>
      </w:r>
      <w:r>
        <w:rPr>
          <w:rFonts w:ascii="Times New Roman"/>
          <w:b w:val="false"/>
          <w:i w:val="false"/>
          <w:color w:val="000000"/>
          <w:sz w:val="28"/>
        </w:rPr>
        <w:t xml:space="preserve">
педагог қызметкерлер мен оларға теңестірілген   </w:t>
      </w:r>
      <w:r>
        <w:br/>
      </w:r>
      <w:r>
        <w:rPr>
          <w:rFonts w:ascii="Times New Roman"/>
          <w:b w:val="false"/>
          <w:i w:val="false"/>
          <w:color w:val="000000"/>
          <w:sz w:val="28"/>
        </w:rPr>
        <w:t xml:space="preserve">
тұлғаларды аттестаттаудан өткізу қағидалары    </w:t>
      </w:r>
      <w:r>
        <w:br/>
      </w:r>
      <w:r>
        <w:rPr>
          <w:rFonts w:ascii="Times New Roman"/>
          <w:b w:val="false"/>
          <w:i w:val="false"/>
          <w:color w:val="000000"/>
          <w:sz w:val="28"/>
        </w:rPr>
        <w:t xml:space="preserve">
мен шартына 2-қосымша             </w:t>
      </w:r>
    </w:p>
    <w:bookmarkEnd w:id="27"/>
    <w:p>
      <w:pPr>
        <w:spacing w:after="0"/>
        <w:ind w:left="0"/>
        <w:jc w:val="both"/>
      </w:pPr>
      <w:r>
        <w:rPr>
          <w:rFonts w:ascii="Times New Roman"/>
          <w:b w:val="false"/>
          <w:i w:val="false"/>
          <w:color w:val="000000"/>
          <w:sz w:val="28"/>
        </w:rPr>
        <w:t>нысан</w:t>
      </w:r>
    </w:p>
    <w:bookmarkStart w:name="z202" w:id="28"/>
    <w:p>
      <w:pPr>
        <w:spacing w:after="0"/>
        <w:ind w:left="0"/>
        <w:jc w:val="left"/>
      </w:pPr>
      <w:r>
        <w:rPr>
          <w:rFonts w:ascii="Times New Roman"/>
          <w:b/>
          <w:i w:val="false"/>
          <w:color w:val="000000"/>
        </w:rPr>
        <w:t xml:space="preserve"> 
КУӘЛІК Біліктілік санаттарын беру/растау үшін педагог қызметкерді аттестаттау туралы</w:t>
      </w:r>
    </w:p>
    <w:bookmarkEnd w:id="28"/>
    <w:p>
      <w:pPr>
        <w:spacing w:after="0"/>
        <w:ind w:left="0"/>
        <w:jc w:val="both"/>
      </w:pPr>
      <w:r>
        <w:rPr>
          <w:rFonts w:ascii="Times New Roman"/>
          <w:b w:val="false"/>
          <w:i w:val="false"/>
          <w:color w:val="000000"/>
          <w:sz w:val="28"/>
        </w:rPr>
        <w:t>Осы куәлік _______________________________________________________</w:t>
      </w:r>
      <w:r>
        <w:br/>
      </w:r>
      <w:r>
        <w:rPr>
          <w:rFonts w:ascii="Times New Roman"/>
          <w:b w:val="false"/>
          <w:i w:val="false"/>
          <w:color w:val="000000"/>
          <w:sz w:val="28"/>
        </w:rPr>
        <w:t>
      ____________________________________________________ берілді</w:t>
      </w:r>
      <w:r>
        <w:br/>
      </w:r>
      <w:r>
        <w:rPr>
          <w:rFonts w:ascii="Times New Roman"/>
          <w:b w:val="false"/>
          <w:i w:val="false"/>
          <w:color w:val="000000"/>
          <w:sz w:val="28"/>
        </w:rPr>
        <w:t>
          (тегі, аты және әкесінің аты (болған жағдайда))</w:t>
      </w:r>
      <w:r>
        <w:br/>
      </w:r>
      <w:r>
        <w:rPr>
          <w:rFonts w:ascii="Times New Roman"/>
          <w:b w:val="false"/>
          <w:i w:val="false"/>
          <w:color w:val="000000"/>
          <w:sz w:val="28"/>
        </w:rPr>
        <w:t>
      Біліктілік санаттарын беру/растау жөніндегі аттестаттау</w:t>
      </w:r>
      <w:r>
        <w:br/>
      </w:r>
      <w:r>
        <w:rPr>
          <w:rFonts w:ascii="Times New Roman"/>
          <w:b w:val="false"/>
          <w:i w:val="false"/>
          <w:color w:val="000000"/>
          <w:sz w:val="28"/>
        </w:rPr>
        <w:t>
комиссиясының 20__жылғы «__» ___________ шешіміне</w:t>
      </w:r>
      <w:r>
        <w:br/>
      </w:r>
      <w:r>
        <w:rPr>
          <w:rFonts w:ascii="Times New Roman"/>
          <w:b w:val="false"/>
          <w:i w:val="false"/>
          <w:color w:val="000000"/>
          <w:sz w:val="28"/>
        </w:rPr>
        <w:t>
және _____________________________________________________________</w:t>
      </w:r>
      <w:r>
        <w:br/>
      </w:r>
      <w:r>
        <w:rPr>
          <w:rFonts w:ascii="Times New Roman"/>
          <w:b w:val="false"/>
          <w:i w:val="false"/>
          <w:color w:val="000000"/>
          <w:sz w:val="28"/>
        </w:rPr>
        <w:t>
                     (білім беру ұйымының толық атауы)</w:t>
      </w:r>
      <w:r>
        <w:br/>
      </w:r>
      <w:r>
        <w:rPr>
          <w:rFonts w:ascii="Times New Roman"/>
          <w:b w:val="false"/>
          <w:i w:val="false"/>
          <w:color w:val="000000"/>
          <w:sz w:val="28"/>
        </w:rPr>
        <w:t>
20__жылғы «__» _____________ бұйрығына сәйкес ____________________</w:t>
      </w:r>
      <w:r>
        <w:br/>
      </w:r>
      <w:r>
        <w:rPr>
          <w:rFonts w:ascii="Times New Roman"/>
          <w:b w:val="false"/>
          <w:i w:val="false"/>
          <w:color w:val="000000"/>
          <w:sz w:val="28"/>
        </w:rPr>
        <w:t>
_________________________ біліктілік санаты берілді/расталды</w:t>
      </w:r>
      <w:r>
        <w:br/>
      </w:r>
      <w:r>
        <w:rPr>
          <w:rFonts w:ascii="Times New Roman"/>
          <w:b w:val="false"/>
          <w:i w:val="false"/>
          <w:color w:val="000000"/>
          <w:sz w:val="28"/>
        </w:rPr>
        <w:t>
    (лауазым атауы)</w:t>
      </w:r>
    </w:p>
    <w:p>
      <w:pPr>
        <w:spacing w:after="0"/>
        <w:ind w:left="0"/>
        <w:jc w:val="both"/>
      </w:pPr>
      <w:r>
        <w:rPr>
          <w:rFonts w:ascii="Times New Roman"/>
          <w:b w:val="false"/>
          <w:i w:val="false"/>
          <w:color w:val="000000"/>
          <w:sz w:val="28"/>
        </w:rPr>
        <w:t>      Комиссия төрағасы ___________________________________  _______</w:t>
      </w:r>
      <w:r>
        <w:br/>
      </w: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Комиссия хатшысы ____________________________________  _______</w:t>
      </w:r>
      <w:r>
        <w:br/>
      </w: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w:t>
      </w:r>
    </w:p>
    <w:p>
      <w:pPr>
        <w:spacing w:after="0"/>
        <w:ind w:left="0"/>
        <w:jc w:val="both"/>
      </w:pPr>
      <w:r>
        <w:rPr>
          <w:rFonts w:ascii="Times New Roman"/>
          <w:b w:val="false"/>
          <w:i w:val="false"/>
          <w:color w:val="000000"/>
          <w:sz w:val="28"/>
        </w:rPr>
        <w:t>      Берілген күні 20__жылғы «__» ______________</w:t>
      </w:r>
    </w:p>
    <w:p>
      <w:pPr>
        <w:spacing w:after="0"/>
        <w:ind w:left="0"/>
        <w:jc w:val="both"/>
      </w:pPr>
      <w:r>
        <w:rPr>
          <w:rFonts w:ascii="Times New Roman"/>
          <w:b w:val="false"/>
          <w:i w:val="false"/>
          <w:color w:val="000000"/>
          <w:sz w:val="28"/>
        </w:rPr>
        <w:t>      Беру орны</w:t>
      </w:r>
    </w:p>
    <w:bookmarkStart w:name="z203" w:id="29"/>
    <w:p>
      <w:pPr>
        <w:spacing w:after="0"/>
        <w:ind w:left="0"/>
        <w:jc w:val="both"/>
      </w:pPr>
      <w:r>
        <w:rPr>
          <w:rFonts w:ascii="Times New Roman"/>
          <w:b w:val="false"/>
          <w:i w:val="false"/>
          <w:color w:val="000000"/>
          <w:sz w:val="28"/>
        </w:rPr>
        <w:t xml:space="preserve">
Мектепке дейінгі, бастауыш, негізгі орта, жалпы </w:t>
      </w:r>
      <w:r>
        <w:br/>
      </w:r>
      <w:r>
        <w:rPr>
          <w:rFonts w:ascii="Times New Roman"/>
          <w:b w:val="false"/>
          <w:i w:val="false"/>
          <w:color w:val="000000"/>
          <w:sz w:val="28"/>
        </w:rPr>
        <w:t xml:space="preserve">
орта, техникалық және кәсіптік, орта білімнен   </w:t>
      </w:r>
      <w:r>
        <w:br/>
      </w:r>
      <w:r>
        <w:rPr>
          <w:rFonts w:ascii="Times New Roman"/>
          <w:b w:val="false"/>
          <w:i w:val="false"/>
          <w:color w:val="000000"/>
          <w:sz w:val="28"/>
        </w:rPr>
        <w:t>
кейінгі білімнің білім беретін оқу бағдарламаларын</w:t>
      </w:r>
      <w:r>
        <w:br/>
      </w:r>
      <w:r>
        <w:rPr>
          <w:rFonts w:ascii="Times New Roman"/>
          <w:b w:val="false"/>
          <w:i w:val="false"/>
          <w:color w:val="000000"/>
          <w:sz w:val="28"/>
        </w:rPr>
        <w:t>
іске асыратын білім беру ұйымдарында жұмыс істейтін</w:t>
      </w:r>
      <w:r>
        <w:br/>
      </w:r>
      <w:r>
        <w:rPr>
          <w:rFonts w:ascii="Times New Roman"/>
          <w:b w:val="false"/>
          <w:i w:val="false"/>
          <w:color w:val="000000"/>
          <w:sz w:val="28"/>
        </w:rPr>
        <w:t xml:space="preserve">
педагог қызметкерлер мен оларға теңестірілген   </w:t>
      </w:r>
      <w:r>
        <w:br/>
      </w:r>
      <w:r>
        <w:rPr>
          <w:rFonts w:ascii="Times New Roman"/>
          <w:b w:val="false"/>
          <w:i w:val="false"/>
          <w:color w:val="000000"/>
          <w:sz w:val="28"/>
        </w:rPr>
        <w:t xml:space="preserve">
тұлғаларды аттестаттаудан өткізу қағидалары    </w:t>
      </w:r>
      <w:r>
        <w:br/>
      </w:r>
      <w:r>
        <w:rPr>
          <w:rFonts w:ascii="Times New Roman"/>
          <w:b w:val="false"/>
          <w:i w:val="false"/>
          <w:color w:val="000000"/>
          <w:sz w:val="28"/>
        </w:rPr>
        <w:t xml:space="preserve">
мен шартына 3-қосымша              </w:t>
      </w:r>
    </w:p>
    <w:bookmarkEnd w:id="29"/>
    <w:p>
      <w:pPr>
        <w:spacing w:after="0"/>
        <w:ind w:left="0"/>
        <w:jc w:val="both"/>
      </w:pPr>
      <w:r>
        <w:rPr>
          <w:rFonts w:ascii="Times New Roman"/>
          <w:b w:val="false"/>
          <w:i w:val="false"/>
          <w:color w:val="000000"/>
          <w:sz w:val="28"/>
        </w:rPr>
        <w:t>нысан</w:t>
      </w:r>
    </w:p>
    <w:bookmarkStart w:name="z204" w:id="30"/>
    <w:p>
      <w:pPr>
        <w:spacing w:after="0"/>
        <w:ind w:left="0"/>
        <w:jc w:val="left"/>
      </w:pPr>
      <w:r>
        <w:rPr>
          <w:rFonts w:ascii="Times New Roman"/>
          <w:b/>
          <w:i w:val="false"/>
          <w:color w:val="000000"/>
        </w:rPr>
        <w:t xml:space="preserve"> 
Біліктілік санаттарын беру/растау туралы куәліктерді тіркеу және беру журналы</w:t>
      </w:r>
    </w:p>
    <w:bookmarkEnd w:id="30"/>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(білім беру ұйымының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2025"/>
        <w:gridCol w:w="1894"/>
        <w:gridCol w:w="2197"/>
        <w:gridCol w:w="2401"/>
        <w:gridCol w:w="1859"/>
        <w:gridCol w:w="1698"/>
      </w:tblGrid>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атауы және берілетін біліктілік санаты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Аттестаттау комиссиясы шешімінің күні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санаттарын беру/растау туралы бұйрықтың күні мен нөмірі</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берілген күні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Алған педагогтың қолы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