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e7b78" w14:textId="1de7b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Респонденттер мен пайдаланушыларды зерттеу бойынша жалпымемлекеттік статистикалық байқаулардың статистикалық нысандары мен оларды толтыру жөніндегі нұсқаулықтарды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Статистика агенттігі төрағасының 2013 жылғы 13 тамыздағы № 191 бұйрығы. Қазақстан Республикасының Әділет министрлігінде 2013 жылы 13 қыркүйекте № 8700 тіркелді. Күші жойылды - Қазақстан Республикасы Ұлттық экономика министрлігі Статистика комитеті Төрағасының 2018 жылғы 12 желтоқсандағы № 3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Ұлттық экономика министрлігі Статистика комитеті Төрағасының 12.12.2018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Бұйрық 2014 жылғы 1 қаңтардан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статистика туралы" Қазақстан Республикасы Заңының 12-бабының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</w:t>
      </w:r>
      <w:r>
        <w:rPr>
          <w:rFonts w:ascii="Times New Roman"/>
          <w:b/>
          <w:i w:val="false"/>
          <w:color w:val="000000"/>
          <w:sz w:val="28"/>
        </w:rPr>
        <w:t xml:space="preserve">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"Респонденттердің пікіртерімі" жалпымемлекеттік статистикалық байқаудың статистикалық нысаны (коды 1662110, индексі Q-001, кезеңділігі жылына бір рет)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"Респонденттердің пікіртерімі" жалпымемлекеттік статистикалық байқаудың статистикалық нысанын толтыру жөніндегі нұсқаулық (коды 1662110, индексі Q-001, кезеңділігі жылына бір рет)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"Пайдаланушылардың пікіртерімі" жалпымемлекеттік статистикалық байқаудың статистикалық нысаны (коды 1672110, индексі Q-002, кезеңділігі жылына бір рет)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"Пайдаланушылардың пікіртерімі" жалпымемлекеттік статистикалық байқаудың статистикалық нысанын толтыру жөніндегі нұсқаулық (коды 1672110, индексі Q-002, кезеңділігі жылына бір рет)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"Респонденттер мен пайдаланушыларды зерттеу бойынша жалпымемлекеттік статистикалық байқаулардың статистикалық нысандары мен оларды толтыру жөніндегі нұсқаулықтарды бекіту туралы" Қазақстан Республикасы Статистика агенттігі Төрағасының міндетін атқарушының 2010 жылғы 18 тамыздағы № 222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6468 болып тіркелген, 2011 жылғы 19 сәуірдегі № 154-155 (26557) "Егемен Қазақстан" газетінде жарияланған) күші жойылды деп танылсын.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Статистика агенттігінің Стратегиялық даму департаменті Заң департаментімен бірлесіп заңнамада белгіленген тәртіппен: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 қамтамасыз етсін;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Әділет министрлігінде мемлекеттік тіркелгеннен кейін күнтізбелік он күн ішінде бұқаралық ақпарат құралдарына ресми жариялауға жіберсін;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Статистика агенттігінің интернет-ресурсында міндетті түрде жариялануын қамтамасыз етсін.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Статистика агенттігінің Стратегиялық даму департаменті осы бұйрықты Қазақстан Республикасы Статистика агенттігі құрылымдық бөлімшелеріне және аумақтық органдарына жұмыста басшылыққа алу үшін жеткізсін.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бұйрықтың орындалуын бақылауды өзіме қалдырамын.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бұйрық ресми жариялауға жатады және 2014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534"/>
        <w:gridCol w:w="7766"/>
      </w:tblGrid>
      <w:tr>
        <w:trPr>
          <w:trHeight w:val="30" w:hRule="atLeast"/>
        </w:trPr>
        <w:tc>
          <w:tcPr>
            <w:tcW w:w="45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</w:t>
            </w:r>
          </w:p>
        </w:tc>
        <w:tc>
          <w:tcPr>
            <w:tcW w:w="7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Ә.Смайылов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2"/>
        <w:gridCol w:w="5"/>
        <w:gridCol w:w="1854"/>
        <w:gridCol w:w="1055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98700" cy="161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0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статистика органдары құпиялылығына кепілдік береді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Конфиденциальность гарантируется органами государственной статистики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Жалпымемлекеттік статистикалық байқаудың статистикалық нысаны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 общегосударственного статистического наблюдения</w:t>
            </w:r>
          </w:p>
        </w:tc>
        <w:tc>
          <w:tcPr>
            <w:tcW w:w="10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Статистика агенттігі Төрағасының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13 тамыздағы № 191 бұйрығына 1-қосымша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приказу Председателя Агентства Республики Казахстан по статистике от 13 августа 2013 года №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статистика органдарына тапсырылады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территориальному органу статистики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607"/>
              <w:gridCol w:w="1985"/>
              <w:gridCol w:w="1985"/>
              <w:gridCol w:w="1985"/>
              <w:gridCol w:w="2559"/>
              <w:gridCol w:w="2179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6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Статистикалық нысанды толтыруға жұмсалған уақыт, сағатпен (қажеттісін қоршаңыз)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Время, затраченное на заполнение статистической формы, в часах (нужное обвести)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сағатқа дейін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до 1 часа</w:t>
                  </w:r>
                </w:p>
              </w:tc>
              <w:tc>
                <w:tcPr>
                  <w:tcW w:w="198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1-2</w:t>
                  </w:r>
                </w:p>
              </w:tc>
              <w:tc>
                <w:tcPr>
                  <w:tcW w:w="198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2-4</w:t>
                  </w:r>
                </w:p>
              </w:tc>
              <w:tc>
                <w:tcPr>
                  <w:tcW w:w="198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4-8</w:t>
                  </w:r>
                </w:p>
              </w:tc>
              <w:tc>
                <w:tcPr>
                  <w:tcW w:w="2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8-40</w:t>
                  </w:r>
                </w:p>
              </w:tc>
              <w:tc>
                <w:tcPr>
                  <w:tcW w:w="217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40 сағаттан артық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более 40 часов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Статистикалық нысанды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www.stat.gov.kz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сайтынан алуға болады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Статистическую форму можно получить на сайте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www.stat.gov.kz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Статистикалық нысан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статистической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1662110</w:t>
            </w:r>
          </w:p>
        </w:tc>
      </w:tr>
      <w:tr>
        <w:trPr>
          <w:trHeight w:val="30" w:hRule="atLeast"/>
        </w:trPr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Q-001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Респонденттердің пікіртерімі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Опрос респондентов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Жылына бір рет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нысандарды ұсынатын заңды және жеке тұлғалар тапсырады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Представляют юридические и физические лица, представляющие статистические формы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10 қыркүйекке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представление до 10 сентября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Құрметті респондент!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Сізден осы сауалнаманы толтыруыңызды сұраймыз.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Алынған мәліметтер статистика органдарының жұмысын жақсарту үшін пайдаланылатын болады.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Уважаемый респондент!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Просим Вас заполнить данную анкету.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сведения будут использованы для улучшения работы органов статистики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1909"/>
        <w:gridCol w:w="12407"/>
        <w:gridCol w:w="12407"/>
      </w:tblGrid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 статистикалық нысандарды толтыру үшін қанша уақыт жұмсайсыз (бір айда орта есеппен)?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Сколько времени Вы затрачиваете на заполнение статистических форм (в среднем в месяц)?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Айына бір сағаттан 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 часа в месяц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133"/>
              <w:gridCol w:w="2167"/>
            </w:tblGrid>
            <w:tr>
              <w:trPr>
                <w:trHeight w:val="30" w:hRule="atLeast"/>
              </w:trPr>
              <w:tc>
                <w:tcPr>
                  <w:tcW w:w="101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647700" cy="292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Айына 1-5 сағат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 часов в месяц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133"/>
              <w:gridCol w:w="2167"/>
            </w:tblGrid>
            <w:tr>
              <w:trPr>
                <w:trHeight w:val="30" w:hRule="atLeast"/>
              </w:trPr>
              <w:tc>
                <w:tcPr>
                  <w:tcW w:w="101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647700" cy="292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Айына 6-10 сағат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 часов в месяц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133"/>
              <w:gridCol w:w="2167"/>
            </w:tblGrid>
            <w:tr>
              <w:trPr>
                <w:trHeight w:val="30" w:hRule="atLeast"/>
              </w:trPr>
              <w:tc>
                <w:tcPr>
                  <w:tcW w:w="101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647700" cy="292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Айына 10 сағаттан артық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 часов в месяц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133"/>
              <w:gridCol w:w="2167"/>
            </w:tblGrid>
            <w:tr>
              <w:trPr>
                <w:trHeight w:val="30" w:hRule="atLeast"/>
              </w:trPr>
              <w:tc>
                <w:tcPr>
                  <w:tcW w:w="101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647700" cy="292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нысандарды тапсыру үшін жолға қанша уақыт жұмсайсыз (бір реттік)?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Сколько времени затрачиваете на дорогу для сдачи статистических форм (за один раз)?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479"/>
              <w:gridCol w:w="1821"/>
            </w:tblGrid>
            <w:tr>
              <w:trPr>
                <w:trHeight w:val="30" w:hRule="atLeast"/>
              </w:trPr>
              <w:tc>
                <w:tcPr>
                  <w:tcW w:w="1047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812800" cy="3302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2800" cy="330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479"/>
              <w:gridCol w:w="1821"/>
            </w:tblGrid>
            <w:tr>
              <w:trPr>
                <w:trHeight w:val="30" w:hRule="atLeast"/>
              </w:trPr>
              <w:tc>
                <w:tcPr>
                  <w:tcW w:w="1047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812800" cy="3302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2800" cy="330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2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нысанды тапсыру үшін қанша уақыт жұмсайсыз?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Сколько времени затрачивается на сдачу статистической формы?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минуттан 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10 минут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133"/>
              <w:gridCol w:w="2167"/>
            </w:tblGrid>
            <w:tr>
              <w:trPr>
                <w:trHeight w:val="30" w:hRule="atLeast"/>
              </w:trPr>
              <w:tc>
                <w:tcPr>
                  <w:tcW w:w="101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647700" cy="292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10-20 минут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133"/>
              <w:gridCol w:w="2167"/>
            </w:tblGrid>
            <w:tr>
              <w:trPr>
                <w:trHeight w:val="30" w:hRule="atLeast"/>
              </w:trPr>
              <w:tc>
                <w:tcPr>
                  <w:tcW w:w="101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647700" cy="292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20-30 минут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133"/>
              <w:gridCol w:w="2167"/>
            </w:tblGrid>
            <w:tr>
              <w:trPr>
                <w:trHeight w:val="30" w:hRule="atLeast"/>
              </w:trPr>
              <w:tc>
                <w:tcPr>
                  <w:tcW w:w="101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647700" cy="292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30-60 минут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133"/>
              <w:gridCol w:w="2167"/>
            </w:tblGrid>
            <w:tr>
              <w:trPr>
                <w:trHeight w:val="30" w:hRule="atLeast"/>
              </w:trPr>
              <w:tc>
                <w:tcPr>
                  <w:tcW w:w="101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647700" cy="292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сағаттан артық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 часа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133"/>
              <w:gridCol w:w="2167"/>
            </w:tblGrid>
            <w:tr>
              <w:trPr>
                <w:trHeight w:val="30" w:hRule="atLeast"/>
              </w:trPr>
              <w:tc>
                <w:tcPr>
                  <w:tcW w:w="101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647700" cy="292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 берген деректердің құпиялылығы жеткілікті қамтамасыз етілген бе?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Достаточно ли обеспечена конфиденциальность Ваших данных?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Иә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133"/>
              <w:gridCol w:w="2167"/>
            </w:tblGrid>
            <w:tr>
              <w:trPr>
                <w:trHeight w:val="30" w:hRule="atLeast"/>
              </w:trPr>
              <w:tc>
                <w:tcPr>
                  <w:tcW w:w="101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647700" cy="292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133"/>
              <w:gridCol w:w="2167"/>
            </w:tblGrid>
            <w:tr>
              <w:trPr>
                <w:trHeight w:val="30" w:hRule="atLeast"/>
              </w:trPr>
              <w:tc>
                <w:tcPr>
                  <w:tcW w:w="101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647700" cy="292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Қандай статистикалық нысандарды толтыру ең қиын?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Укажите, какие статистические формы наиболее трудно заполнять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9237"/>
              <w:gridCol w:w="3063"/>
            </w:tblGrid>
            <w:tr>
              <w:trPr>
                <w:trHeight w:val="30" w:hRule="atLeast"/>
              </w:trPr>
              <w:tc>
                <w:tcPr>
                  <w:tcW w:w="92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393700" cy="190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37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6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 статистикалық нысандарды электронды түрде тапсырасыз ба?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Сдаете ли Вы статистические формы в электронном виде?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Иә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133"/>
              <w:gridCol w:w="2167"/>
            </w:tblGrid>
            <w:tr>
              <w:trPr>
                <w:trHeight w:val="30" w:hRule="atLeast"/>
              </w:trPr>
              <w:tc>
                <w:tcPr>
                  <w:tcW w:w="101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647700" cy="292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7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133"/>
              <w:gridCol w:w="2167"/>
            </w:tblGrid>
            <w:tr>
              <w:trPr>
                <w:trHeight w:val="30" w:hRule="atLeast"/>
              </w:trPr>
              <w:tc>
                <w:tcPr>
                  <w:tcW w:w="101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647700" cy="292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Сізде статистикалық нысандарды электронды түрде тапсырған кезде қиындықтар туындайды ма?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Возникают ли у Вас затруднения при сдаче статистических форм в электронном виде?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Иә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133"/>
              <w:gridCol w:w="2167"/>
            </w:tblGrid>
            <w:tr>
              <w:trPr>
                <w:trHeight w:val="30" w:hRule="atLeast"/>
              </w:trPr>
              <w:tc>
                <w:tcPr>
                  <w:tcW w:w="101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647700" cy="292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133"/>
              <w:gridCol w:w="2167"/>
            </w:tblGrid>
            <w:tr>
              <w:trPr>
                <w:trHeight w:val="30" w:hRule="atLeast"/>
              </w:trPr>
              <w:tc>
                <w:tcPr>
                  <w:tcW w:w="101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647700" cy="292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Қандай қыйындықтар туатынын көрсетіңіз?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Укажите, какие возникают затруднения.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9237"/>
              <w:gridCol w:w="3063"/>
            </w:tblGrid>
            <w:tr>
              <w:trPr>
                <w:trHeight w:val="30" w:hRule="atLeast"/>
              </w:trPr>
              <w:tc>
                <w:tcPr>
                  <w:tcW w:w="92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393700" cy="190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37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6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9. Сіз Қазақстан Республикасы Статистика агенттігінің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www.stat.gov.kz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сайтын пайдаланасыз ба?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Пользуетесь ли Вы сайтом Агентства Республики Казахстан по статистике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www.stat.gov.kz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Иә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9235"/>
              <w:gridCol w:w="3065"/>
            </w:tblGrid>
            <w:tr>
              <w:trPr>
                <w:trHeight w:val="30" w:hRule="atLeast"/>
              </w:trPr>
              <w:tc>
                <w:tcPr>
                  <w:tcW w:w="923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647700" cy="292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10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9235"/>
              <w:gridCol w:w="3065"/>
            </w:tblGrid>
            <w:tr>
              <w:trPr>
                <w:trHeight w:val="30" w:hRule="atLeast"/>
              </w:trPr>
              <w:tc>
                <w:tcPr>
                  <w:tcW w:w="923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647700" cy="292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11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Сізге қажетті ақпарат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www.stat.gov.kz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сайтында бар ма?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Имеется ли на сайте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www.stat.gov.kz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необходимая для Вас информация?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Иә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9235"/>
              <w:gridCol w:w="3065"/>
            </w:tblGrid>
            <w:tr>
              <w:trPr>
                <w:trHeight w:val="30" w:hRule="atLeast"/>
              </w:trPr>
              <w:tc>
                <w:tcPr>
                  <w:tcW w:w="923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647700" cy="292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11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9235"/>
              <w:gridCol w:w="3065"/>
            </w:tblGrid>
            <w:tr>
              <w:trPr>
                <w:trHeight w:val="30" w:hRule="atLeast"/>
              </w:trPr>
              <w:tc>
                <w:tcPr>
                  <w:tcW w:w="923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647700" cy="292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6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11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Статистика агенттігінің жұмысын жақсарту үшін не істеу қажет екенін көрсетіңізші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Пожалуйста, сообщите, что считаете нужным сделать для улучшения работы Агентства Республики Казахстан по статистике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сауалдың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соңы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опроса</w:t>
            </w:r>
          </w:p>
        </w:tc>
      </w:tr>
    </w:tbl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Ынтымақтастығыңыз үшін алғыс айтамыз!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Благодарим за сотрудничество!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агенттігі төрағасының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тамыздағы № 191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"Респонденттердің пікіртерімі" жалпымемлекеттік статистикалық байқаудың статистикалық нысанын (коды 1662110, индексі Q-001, кезеңділігі жылына бір рет) толтыру жөніндегі нұсқаулық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"Респонденттердің пікіртерімі" (коды 1662110, индексі Q-001 нысанына кезеңділігі жылына бір рет) жалпымемлекеттік статистикалық байқаудың статистикалық нысанын толтыру бойынша нұсқаулық "Мемлекеттік статистика туралы" Қазақстан Республикасы Заңының 12-бабы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"Респонденттердің пікіртерімі" (коды 1662110, индексі Q-001 нысанына кезеңділігі жылына бір рет) жалпымемлекеттік статистикалық байқаудың статистикалық нысанын толтыруды нақтылайды.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Статистикалық нысан көрсетілген сұрақтардың тізіміне сәйкес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респонденттердің қолымен толтырылады.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Торкөзде 1-4, 6-7, 9-10 сұрақтары бойынша сәйкес жауап көрсетіледі.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сұрақтың жауабында респондент, толтырған кезде қиындық туғызатын статистикалық нысанның атауы көрсетілуі тиіс.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сұрақтың жауабында респондент, статистикалық нысандарды электрондық түрде тапсырған кезде туындаған қиындықтарды сипаттауы тиіс, 11 сұрақтың жауабында респондент ҚР Статистика агенттігінің жұмысын жақсарту жөніндегі өз ұсыныстарын жаза алады.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2"/>
        <w:gridCol w:w="5"/>
        <w:gridCol w:w="1854"/>
        <w:gridCol w:w="1055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98700" cy="161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0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статистика органдары құпиялылығына кепілдік береді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Конфиденциальность гарантируется органами государственной статистики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Жалпымемлекеттік статистикалық байқаудың статистикалық нысаны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 общегосударственного статистического наблюдения</w:t>
            </w:r>
          </w:p>
        </w:tc>
        <w:tc>
          <w:tcPr>
            <w:tcW w:w="10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Статистика агенттігі Төрағасының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13 тамыздағы № 191 бұйрығына 3-қосымша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 к приказу Председателя Агентства Республики Казахстан по статистике от 13 августа 2013 года №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статистика органдарына тапсырылады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территориальному органу статистики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607"/>
              <w:gridCol w:w="1985"/>
              <w:gridCol w:w="1985"/>
              <w:gridCol w:w="1985"/>
              <w:gridCol w:w="2559"/>
              <w:gridCol w:w="2179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6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Статистикалық нысанды толтыруға жұмсалған уақыт, сағатпен (қажеттісін қоршаңыз)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Время, затраченное на заполнение статистической формы, в часах (нужное обвести)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сағатқа дейін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до 1 часа</w:t>
                  </w:r>
                </w:p>
              </w:tc>
              <w:tc>
                <w:tcPr>
                  <w:tcW w:w="198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1-2</w:t>
                  </w:r>
                </w:p>
              </w:tc>
              <w:tc>
                <w:tcPr>
                  <w:tcW w:w="198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2-4</w:t>
                  </w:r>
                </w:p>
              </w:tc>
              <w:tc>
                <w:tcPr>
                  <w:tcW w:w="198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4-8</w:t>
                  </w:r>
                </w:p>
              </w:tc>
              <w:tc>
                <w:tcPr>
                  <w:tcW w:w="25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8-40</w:t>
                  </w:r>
                </w:p>
              </w:tc>
              <w:tc>
                <w:tcPr>
                  <w:tcW w:w="217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40 сағаттан артық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более 40 часов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Статистикалық нысанды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www.stat.gov.kz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сайтынан алуға болады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Статистическую форму можно получить на сайте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www.stat.gov.kz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Статистикалық нысан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статистической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1662110</w:t>
            </w:r>
          </w:p>
        </w:tc>
      </w:tr>
      <w:tr>
        <w:trPr>
          <w:trHeight w:val="30" w:hRule="atLeast"/>
        </w:trPr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Q-002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Респонденттердің пікіртерімі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Опрос респондентов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Жылына бір рет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нысандарды ұсынатын заңды және жеке тұлғалар тапсырады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Представляют юридические и физические лица, представляющие статистические формы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10 қыркүйекке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представление до 10 сентября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Құрметті респондент!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Сізден осы сауалнаманы толтыруыңызды сұраймыз.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Алынған мәліметтер статистика органдарының жұмысын жақсарту үшін пайдаланылатын болады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Уважаемый респондент!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Просим Вас заполнить данную анкету.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сведения будут использованы для улучшения работы органов статистики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1909"/>
        <w:gridCol w:w="12407"/>
        <w:gridCol w:w="12407"/>
      </w:tblGrid>
      <w:tr>
        <w:trPr>
          <w:trHeight w:val="30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Сіз пайдаланушылардың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қандай  санатына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жатасыз?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Какой категории пользователей вы относитесь?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органы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133"/>
              <w:gridCol w:w="2167"/>
            </w:tblGrid>
            <w:tr>
              <w:trPr>
                <w:trHeight w:val="30" w:hRule="atLeast"/>
              </w:trPr>
              <w:tc>
                <w:tcPr>
                  <w:tcW w:w="101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647700" cy="292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133"/>
              <w:gridCol w:w="2167"/>
            </w:tblGrid>
            <w:tr>
              <w:trPr>
                <w:trHeight w:val="30" w:hRule="atLeast"/>
              </w:trPr>
              <w:tc>
                <w:tcPr>
                  <w:tcW w:w="101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647700" cy="292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 орындары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заведения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133"/>
              <w:gridCol w:w="2167"/>
            </w:tblGrid>
            <w:tr>
              <w:trPr>
                <w:trHeight w:val="30" w:hRule="atLeast"/>
              </w:trPr>
              <w:tc>
                <w:tcPr>
                  <w:tcW w:w="101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647700" cy="292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133"/>
              <w:gridCol w:w="2167"/>
            </w:tblGrid>
            <w:tr>
              <w:trPr>
                <w:trHeight w:val="30" w:hRule="atLeast"/>
              </w:trPr>
              <w:tc>
                <w:tcPr>
                  <w:tcW w:w="101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647700" cy="292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 қолжетімді (жарияланған) статистикалық ақпараттардың көлемімен қаншалықты қанағаттанасыз?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Насколько Вы удовлетворены объемом доступной (публикуемой) статистической информации?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Негізінде қанағаттанамын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основном удовлетворен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133"/>
              <w:gridCol w:w="2167"/>
            </w:tblGrid>
            <w:tr>
              <w:trPr>
                <w:trHeight w:val="30" w:hRule="atLeast"/>
              </w:trPr>
              <w:tc>
                <w:tcPr>
                  <w:tcW w:w="101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647700" cy="292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Жартылай қанағаттанамын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 удовлетворен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133"/>
              <w:gridCol w:w="2167"/>
            </w:tblGrid>
            <w:tr>
              <w:trPr>
                <w:trHeight w:val="30" w:hRule="atLeast"/>
              </w:trPr>
              <w:tc>
                <w:tcPr>
                  <w:tcW w:w="101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647700" cy="292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Қанағаттандырылмадым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удовлетворен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133"/>
              <w:gridCol w:w="2167"/>
            </w:tblGrid>
            <w:tr>
              <w:trPr>
                <w:trHeight w:val="30" w:hRule="atLeast"/>
              </w:trPr>
              <w:tc>
                <w:tcPr>
                  <w:tcW w:w="101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647700" cy="292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Жауап беруге қиналамын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Затрудняюсь ответить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133"/>
              <w:gridCol w:w="2167"/>
            </w:tblGrid>
            <w:tr>
              <w:trPr>
                <w:trHeight w:val="30" w:hRule="atLeast"/>
              </w:trPr>
              <w:tc>
                <w:tcPr>
                  <w:tcW w:w="101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647700" cy="292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 ақпарат ұсыну нысанымен қаншалықты қанағаттандыңыз?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Насколько Вы удовлетворены формой представления информации?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Негізінде қанағаттанамын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основном удовлетворен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133"/>
              <w:gridCol w:w="2167"/>
            </w:tblGrid>
            <w:tr>
              <w:trPr>
                <w:trHeight w:val="30" w:hRule="atLeast"/>
              </w:trPr>
              <w:tc>
                <w:tcPr>
                  <w:tcW w:w="101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647700" cy="292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75%-дан көп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75%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133"/>
              <w:gridCol w:w="2167"/>
            </w:tblGrid>
            <w:tr>
              <w:trPr>
                <w:trHeight w:val="30" w:hRule="atLeast"/>
              </w:trPr>
              <w:tc>
                <w:tcPr>
                  <w:tcW w:w="101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647700" cy="292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50%-дан-75%-ға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50-75%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133"/>
              <w:gridCol w:w="2167"/>
            </w:tblGrid>
            <w:tr>
              <w:trPr>
                <w:trHeight w:val="30" w:hRule="atLeast"/>
              </w:trPr>
              <w:tc>
                <w:tcPr>
                  <w:tcW w:w="101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647700" cy="292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50%-дан 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50%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133"/>
              <w:gridCol w:w="2167"/>
            </w:tblGrid>
            <w:tr>
              <w:trPr>
                <w:trHeight w:val="30" w:hRule="atLeast"/>
              </w:trPr>
              <w:tc>
                <w:tcPr>
                  <w:tcW w:w="101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647700" cy="292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қанағаттанбадым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удовлетворен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133"/>
              <w:gridCol w:w="2167"/>
            </w:tblGrid>
            <w:tr>
              <w:trPr>
                <w:trHeight w:val="30" w:hRule="atLeast"/>
              </w:trPr>
              <w:tc>
                <w:tcPr>
                  <w:tcW w:w="101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647700" cy="292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Жауап беруге қиналамын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Затрудняюсь ответить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133"/>
              <w:gridCol w:w="2167"/>
            </w:tblGrid>
            <w:tr>
              <w:trPr>
                <w:trHeight w:val="30" w:hRule="atLeast"/>
              </w:trPr>
              <w:tc>
                <w:tcPr>
                  <w:tcW w:w="101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647700" cy="292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Басқасын көрсетіңіз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Другое, укажите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133"/>
              <w:gridCol w:w="2167"/>
            </w:tblGrid>
            <w:tr>
              <w:trPr>
                <w:trHeight w:val="30" w:hRule="atLeast"/>
              </w:trPr>
              <w:tc>
                <w:tcPr>
                  <w:tcW w:w="101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647700" cy="292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 деректеріне сенім деңгейін бағалаңыз.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Оцените уровень доверия данным государственной статистики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Сенемін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Доверяю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133"/>
              <w:gridCol w:w="2167"/>
            </w:tblGrid>
            <w:tr>
              <w:trPr>
                <w:trHeight w:val="30" w:hRule="atLeast"/>
              </w:trPr>
              <w:tc>
                <w:tcPr>
                  <w:tcW w:w="101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647700" cy="292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75%-дан көп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75%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133"/>
              <w:gridCol w:w="2167"/>
            </w:tblGrid>
            <w:tr>
              <w:trPr>
                <w:trHeight w:val="30" w:hRule="atLeast"/>
              </w:trPr>
              <w:tc>
                <w:tcPr>
                  <w:tcW w:w="101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647700" cy="292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50%-дан-75%-ға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50-75%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133"/>
              <w:gridCol w:w="2167"/>
            </w:tblGrid>
            <w:tr>
              <w:trPr>
                <w:trHeight w:val="30" w:hRule="atLeast"/>
              </w:trPr>
              <w:tc>
                <w:tcPr>
                  <w:tcW w:w="101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647700" cy="292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50%-дан 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50%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133"/>
              <w:gridCol w:w="2167"/>
            </w:tblGrid>
            <w:tr>
              <w:trPr>
                <w:trHeight w:val="30" w:hRule="atLeast"/>
              </w:trPr>
              <w:tc>
                <w:tcPr>
                  <w:tcW w:w="101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647700" cy="292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Сенбеймін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доверяю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133"/>
              <w:gridCol w:w="2167"/>
            </w:tblGrid>
            <w:tr>
              <w:trPr>
                <w:trHeight w:val="30" w:hRule="atLeast"/>
              </w:trPr>
              <w:tc>
                <w:tcPr>
                  <w:tcW w:w="101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647700" cy="292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Жауап беруге қиналамын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Затрудняюсь ответить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133"/>
              <w:gridCol w:w="2167"/>
            </w:tblGrid>
            <w:tr>
              <w:trPr>
                <w:trHeight w:val="30" w:hRule="atLeast"/>
              </w:trPr>
              <w:tc>
                <w:tcPr>
                  <w:tcW w:w="101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647700" cy="292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 қандай тәсілмен алғыңыз келеді?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Каким способом хотели бы получать информации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 органдарының сайттарында Интернет-ресурста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сайтах органов статистики на Интернет-ресурсе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133"/>
              <w:gridCol w:w="2167"/>
            </w:tblGrid>
            <w:tr>
              <w:trPr>
                <w:trHeight w:val="30" w:hRule="atLeast"/>
              </w:trPr>
              <w:tc>
                <w:tcPr>
                  <w:tcW w:w="101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647700" cy="292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Қағаз тасығышта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бумажном носителе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133"/>
              <w:gridCol w:w="2167"/>
            </w:tblGrid>
            <w:tr>
              <w:trPr>
                <w:trHeight w:val="30" w:hRule="atLeast"/>
              </w:trPr>
              <w:tc>
                <w:tcPr>
                  <w:tcW w:w="101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647700" cy="292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Электрондық тарату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электронной рассылке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133"/>
              <w:gridCol w:w="2167"/>
            </w:tblGrid>
            <w:tr>
              <w:trPr>
                <w:trHeight w:val="30" w:hRule="atLeast"/>
              </w:trPr>
              <w:tc>
                <w:tcPr>
                  <w:tcW w:w="101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647700" cy="292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көрсетінің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Другое, укажите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9237"/>
              <w:gridCol w:w="3063"/>
            </w:tblGrid>
            <w:tr>
              <w:trPr>
                <w:trHeight w:val="30" w:hRule="atLeast"/>
              </w:trPr>
              <w:tc>
                <w:tcPr>
                  <w:tcW w:w="92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393700" cy="190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37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6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Сіз Қазақстан Республикасы Статистика агенттігінің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www.stat.gov.kz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сайтын пайдаланасызба?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Пользуетесь ли Вы сайтом Агентства Республики Казахстан по статистике-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www.stat.gov.kz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Иә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133"/>
              <w:gridCol w:w="2167"/>
            </w:tblGrid>
            <w:tr>
              <w:trPr>
                <w:trHeight w:val="30" w:hRule="atLeast"/>
              </w:trPr>
              <w:tc>
                <w:tcPr>
                  <w:tcW w:w="101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647700" cy="292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7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133"/>
              <w:gridCol w:w="2167"/>
            </w:tblGrid>
            <w:tr>
              <w:trPr>
                <w:trHeight w:val="30" w:hRule="atLeast"/>
              </w:trPr>
              <w:tc>
                <w:tcPr>
                  <w:tcW w:w="101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647700" cy="292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Сізге қажетті ақпарат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www.stat.gov.kz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сайтында бар ма?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Имеется ли на сайте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www.stat.gov.kz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необходимая для Вас информация?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Иә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133"/>
              <w:gridCol w:w="2167"/>
            </w:tblGrid>
            <w:tr>
              <w:trPr>
                <w:trHeight w:val="30" w:hRule="atLeast"/>
              </w:trPr>
              <w:tc>
                <w:tcPr>
                  <w:tcW w:w="101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647700" cy="292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133"/>
              <w:gridCol w:w="2167"/>
            </w:tblGrid>
            <w:tr>
              <w:trPr>
                <w:trHeight w:val="30" w:hRule="atLeast"/>
              </w:trPr>
              <w:tc>
                <w:tcPr>
                  <w:tcW w:w="101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647700" cy="292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Статистика агенттігінің аумақтық органдарының жұмысын жақсарту үшін не істеу қажет деп ойлайтыныңыз туралы хабарлаңыз?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Что, на Ваш взгляд, необходимо для дальнейшего совершенствования работы Агентства Республики Казахстан по статистике и территориальных органов?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сауалдың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соңы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опроса</w:t>
            </w:r>
          </w:p>
        </w:tc>
      </w:tr>
    </w:tbl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Ынтымақтастығыңыз үшін алғыс айтамыз!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Благодарим за сотрудничество!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агенттігі төрағасының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тамыздағы № 191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"Пайдаланушылардың пікіртерімі" жалпымемлекеттік статистикалық байқаудың статистикалық нысанын</w:t>
      </w:r>
      <w:r>
        <w:br/>
      </w:r>
      <w:r>
        <w:rPr>
          <w:rFonts w:ascii="Times New Roman"/>
          <w:b/>
          <w:i w:val="false"/>
          <w:color w:val="000000"/>
        </w:rPr>
        <w:t>(коды 1672110, индексі Q-002, кезеңділігі жылына бір рет) толтыру жөніндегі нұсқаулық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"Пайдаланушылардың пікіртерімі" (коды 1672110, индексі Q-002 нысанына кезеңділігі жылына бір рет) жалпымемлекеттік статистикалық байқаудың статистикалық нысанын толтыру бойынша нұсқаулық "Мемлекеттік статистика туралы" Қазақстан Республикасы Заңының 12-бабы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"Пайдаланушылардың пікіртерімі" (коды 1672110, индексі Q-002 нысанына кезеңділігі жылына бір рет) жалпымемлекеттік статистикалық байқаудың статистикалық нысанын толтыруды нақтылайды.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Статистикалық нысан көрсетілген сұрақтардың тізіміне сәйкес респонденттердің қолымен толтырылады.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Торкөзде 1-7 сұрақтары бойынша сәйкес жауап көрсетіледі.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сұрақтың жауабында респондент, Қазақстан Республикасы Статистика агенттігінің жұмысын жақсарту жөніндегі өз ұсыныстарын жаза алады.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header.xml" Type="http://schemas.openxmlformats.org/officeDocument/2006/relationships/header" Id="rId5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