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37c8" w14:textId="cc43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Өздері жүзеге асыратын міндеттерді орындауы үшін қажетті және жеткілікті дербес деректердің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Бәсекелестікті қорғау агенттігі (Монополияға қарсы агенттік) төрағасының 2013 жылғы 28 тамыздағы № 217-НҚ бұйрығы. Қазақстан Республикасының Әділет министрлігінде 2013 жылы 02 қазанда № 8756 тіркелді. Күші жойылды - Қазақстан Республикасы Ұлттық экономика министрінің 2016 жылғы 27 қаңтардағы № 12-НҚ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ff0000"/>
          <w:sz w:val="28"/>
        </w:rPr>
        <w:t>бұйрық</w:t>
      </w:r>
      <w:r>
        <w:rPr>
          <w:rFonts w:ascii="Times New Roman"/>
          <w:b w:val="false"/>
          <w:i w:val="false"/>
          <w:color w:val="ff0000"/>
          <w:sz w:val="28"/>
        </w:rPr>
        <w:t xml:space="preserve"> 2013 жылғы 25 қарашадан бастап қолданысқа енгiзiледi.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«Дербес деректер және оларды қорғау туралы» Қазақстан Республикасы Заңының 25-бабы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Өздері жүзеге асыратын міндеттерді орындауы үшін қажетті және жеткілікті дербес деректердің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Бәсекелестікті қорғау агенттігінің (Монополияға қарсы агенттік) (бұдан әрі – Агенттік) Заң қызметі департаменті (А.М. Қанапин)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Агенттіктің Әкімшілік департаменті (Қ.М. Қалдықараев) осы бұйрықты Агенттіктің құрылымдық және аумақтық бөлімшелерінің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Агенттіктің жауапты хатшысы Н.Ә. Әбдіге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2013 жылғы 25 қарашадан бастап қолданысқа енгiзiледi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   Б. Қуандықов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Бәсекелестікті қорғау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(Монополияға қарсы агенттік)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217-НҚ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Өздері жүзеге асыратын міндеттерді орындауы үшін қажетті және</w:t>
      </w:r>
      <w:r>
        <w:br/>
      </w:r>
      <w:r>
        <w:rPr>
          <w:rFonts w:ascii="Times New Roman"/>
          <w:b/>
          <w:i w:val="false"/>
          <w:color w:val="000000"/>
        </w:rPr>
        <w:t>
жеткілікті дербес деректердің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Туған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Туған жері;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Ұлты;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Жынысы;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Отбасылық жағдайы;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Азаматтығы: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бұрынғы азаматтығы;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азаматтығын алған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азаматтығын жоғалтқан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Жеке басын куәландыратын құжаттың (паспорттың) деректері: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құжаттың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құжатты берген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құжаттың қолданылу мерзімі;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құжатты берген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Жеке сәйкестендіру нөмірі (ЖСН);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Портреттік бейнесі (цифрланған фотосуреті);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Өмірбаян;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Арнайы тексеру нәтижелері;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Салық салу объектiсi болып табылатын оның iшiнде Қазақстан Республикасының аумағынан тыс жерлердегi де табыстары мен мүлкi туралы, көрсетiлген мүлiктiң орналасқан жерiн көрсете отырып, декларация;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Заңда белгіленген шектеулерді қабылдау туралы міндеттемелер;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Мүліктi сенiмдi басқару шартының нотариалды куәландырылған көшiрмесi (бар болған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Еңбек өтілі: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еңбек өтілі;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 өтілі.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Наградалары;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23.Тәртіптік жазалар;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Тұрғылықты жерінің мекенжайы: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мекенжай бойынша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іс жүзінде тұру.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Атқаратын лауазымы;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Жеке кәсіпкерді есепке қою туралы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Басқа тұлға қабылдайтын шешімдерді айқындау, оның ішінде кәсіпкерлік қызметті жүргізу шарттарын айқындау мүмкіндігі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Заңды тұлғаның жарғылық капиталына қатысу үлестері (акциялары, пайлары);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Заңды тұлғаның акцияларына (жарғылық капиталдағы қатысу үлестерiне, пайларына) тiкелей немесе жанама түрде (үшiншi тұлғалар арқылы) билiк ету құқығы;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Кәсіпкерлік қызметті жүзеге асыратын жеке тұлғаның дауыс беретін акцияларды (жарғылық капиталдағы қатысу үлестерін, пайларды) сатып алуын растайтын шарт немесе шарт жобасы немесе өзге де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Кәсіпкерлік қызметті жүзеге асыратын жеке тұлға үшін тауарларды өндiру мен өткiзудiң, тауарлардың экспорты мен Қазақстан Республикасына импортының көлемi;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Кәсіпкерлік қызметті жүзеге асыратын жеке тұлғаның тауарларды өндіру мен өткізу болжамы;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Кәсіпкерлік қызметті жүзеге асыратын жеке тұлғаның негiзгi өндiрiстiк құрал-жабдықтарын және (немесе) материалдық емес активтерiн меншiкке алуы, иеленуi және пайдалануы, оның iшiнде жарғылық капиталды төлеу (беру) есебiнен меншiкке алуы, иеленуi және пайдалануы туралы шарт немесе шарт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Заңды тұлғаның атқарушы органдарына, директорлар кеңестеріне, байқаушы кеңестеріне және басқа да басқару органдарына қатысуы туралы мәліметтер.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