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b499" w14:textId="7e1b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 мен жинақтарын есепке алуға арналған автоматтандырылған ақпараттық жүйелерге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218 қаулысы. Қазақстан Республикасының Әділет министрлігінде 2013 жылы 10 қазанда № 8801 тіркелді. Күші жойылды - Қазақстан Республикасы Қаржы нарығын реттеу және дамыту агенттігі Басқармасының 2023 жылғы 26 маусымдағы № 60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26.06.2023 </w:t>
      </w:r>
      <w:r>
        <w:rPr>
          <w:rFonts w:ascii="Times New Roman"/>
          <w:b w:val="false"/>
          <w:i w:val="false"/>
          <w:color w:val="ff0000"/>
          <w:sz w:val="28"/>
        </w:rPr>
        <w:t>№ 60</w:t>
      </w:r>
      <w:r>
        <w:rPr>
          <w:rFonts w:ascii="Times New Roman"/>
          <w:b w:val="false"/>
          <w:i w:val="false"/>
          <w:color w:val="ff0000"/>
          <w:sz w:val="28"/>
        </w:rPr>
        <w:t xml:space="preserve"> (01.07.2023 бастап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Осы қаулының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Зейнетақы активтері мен жинақтарын есепке алуға арналған автоматтандырылған ақпараттық жүйелерге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 (бұдан әрі - Талаптар).</w:t>
      </w:r>
    </w:p>
    <w:bookmarkEnd w:id="1"/>
    <w:bookmarkStart w:name="z3" w:id="2"/>
    <w:p>
      <w:pPr>
        <w:spacing w:after="0"/>
        <w:ind w:left="0"/>
        <w:jc w:val="both"/>
      </w:pPr>
      <w:r>
        <w:rPr>
          <w:rFonts w:ascii="Times New Roman"/>
          <w:b w:val="false"/>
          <w:i w:val="false"/>
          <w:color w:val="000000"/>
          <w:sz w:val="28"/>
        </w:rPr>
        <w:t xml:space="preserve">
      2. Осы қаулы 2014 жылғы 1 қаңтардан бастап қолданылатын міндетті кәсіптік зейнетақы жарналары есебінен қалыптастырылған зейнетақы активтері мен жинақтарын есепке алуға арналған автоматтандырылған ақпараттық жүйелерге қойылатын талаптарды айқындайтын нормалар бөлігінде, Талаптардың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және </w:t>
      </w:r>
      <w:r>
        <w:rPr>
          <w:rFonts w:ascii="Times New Roman"/>
          <w:b w:val="false"/>
          <w:i w:val="false"/>
          <w:color w:val="000000"/>
          <w:sz w:val="28"/>
        </w:rPr>
        <w:t>4) тармақшаларын</w:t>
      </w:r>
      <w:r>
        <w:rPr>
          <w:rFonts w:ascii="Times New Roman"/>
          <w:b w:val="false"/>
          <w:i w:val="false"/>
          <w:color w:val="000000"/>
          <w:sz w:val="28"/>
        </w:rPr>
        <w:t xml:space="preserve">, 6-тармағының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w:t>
      </w:r>
      <w:r>
        <w:rPr>
          <w:rFonts w:ascii="Times New Roman"/>
          <w:b w:val="false"/>
          <w:i w:val="false"/>
          <w:color w:val="000000"/>
          <w:sz w:val="28"/>
        </w:rPr>
        <w:t>6) тармақшасының</w:t>
      </w:r>
      <w:r>
        <w:rPr>
          <w:rFonts w:ascii="Times New Roman"/>
          <w:b w:val="false"/>
          <w:i w:val="false"/>
          <w:color w:val="000000"/>
          <w:sz w:val="28"/>
        </w:rPr>
        <w:t xml:space="preserve"> екінші және төртінші абзацтарын және </w:t>
      </w:r>
      <w:r>
        <w:rPr>
          <w:rFonts w:ascii="Times New Roman"/>
          <w:b w:val="false"/>
          <w:i w:val="false"/>
          <w:color w:val="000000"/>
          <w:sz w:val="28"/>
        </w:rPr>
        <w:t>7-тармағын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r>
              <w:br/>
            </w:r>
            <w:r>
              <w:rPr>
                <w:rFonts w:ascii="Times New Roman"/>
                <w:b w:val="false"/>
                <w:i w:val="false"/>
                <w:color w:val="000000"/>
                <w:sz w:val="20"/>
              </w:rPr>
              <w:t>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218 қаулысымен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Зейнетақы активтері мен жинақтарын есепке алуға арналған автоматтандырылған</w:t>
      </w:r>
      <w:r>
        <w:br/>
      </w:r>
      <w:r>
        <w:rPr>
          <w:rFonts w:ascii="Times New Roman"/>
          <w:b/>
          <w:i w:val="false"/>
          <w:color w:val="000000"/>
        </w:rPr>
        <w:t>ақпараттық жүйелерге қойылатын талаптар</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Зейнетақы активтері мен жинақтарын есепке алуға арналған</w:t>
      </w:r>
    </w:p>
    <w:bookmarkEnd w:id="5"/>
    <w:p>
      <w:pPr>
        <w:spacing w:after="0"/>
        <w:ind w:left="0"/>
        <w:jc w:val="both"/>
      </w:pPr>
      <w:r>
        <w:rPr>
          <w:rFonts w:ascii="Times New Roman"/>
          <w:b w:val="false"/>
          <w:i w:val="false"/>
          <w:color w:val="000000"/>
          <w:sz w:val="28"/>
        </w:rPr>
        <w:t xml:space="preserve">
      автоматтандырылған ақпараттық жүйелерге қойылатын талаптар (бұдан әрі - Талаптар)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қолданыстағы электрондық ақпараттық ресурстардың сенімді және тұрақты жұмыс істеуін қамтамасыз ету және ақпараттық қауіпсіздік жүйелерін қалыптастыру мақсатында бірыңғай жинақтаушы зейнетақы қоры мен ерікті жинақтаушы зейнетақы қорының зейнетақы активтері мен жинақтарын есепке алуға арналған автоматтандырылған ақпараттық жүйелеріне қойылатын талаптарды белгілейді.</w:t>
      </w:r>
    </w:p>
    <w:bookmarkStart w:name="z8" w:id="6"/>
    <w:p>
      <w:pPr>
        <w:spacing w:after="0"/>
        <w:ind w:left="0"/>
        <w:jc w:val="both"/>
      </w:pPr>
      <w:r>
        <w:rPr>
          <w:rFonts w:ascii="Times New Roman"/>
          <w:b w:val="false"/>
          <w:i w:val="false"/>
          <w:color w:val="000000"/>
          <w:sz w:val="28"/>
        </w:rPr>
        <w:t>
      2. Талаптарда мынадай ұғымдар қолданылады:</w:t>
      </w:r>
    </w:p>
    <w:bookmarkEnd w:id="6"/>
    <w:bookmarkStart w:name="z9" w:id="7"/>
    <w:p>
      <w:pPr>
        <w:spacing w:after="0"/>
        <w:ind w:left="0"/>
        <w:jc w:val="both"/>
      </w:pPr>
      <w:r>
        <w:rPr>
          <w:rFonts w:ascii="Times New Roman"/>
          <w:b w:val="false"/>
          <w:i w:val="false"/>
          <w:color w:val="000000"/>
          <w:sz w:val="28"/>
        </w:rPr>
        <w:t>
      1) автоматтандырылған ақпарат жүйелері - құжаттардың, техникалық құралдар жүйесінің және ақпаратты өңдеу тәсілдерінің ұйымдастырылған түрде тәртіпке келтірілген жиынтығы;</w:t>
      </w:r>
    </w:p>
    <w:bookmarkEnd w:id="7"/>
    <w:bookmarkStart w:name="z10" w:id="8"/>
    <w:p>
      <w:pPr>
        <w:spacing w:after="0"/>
        <w:ind w:left="0"/>
        <w:jc w:val="both"/>
      </w:pPr>
      <w:r>
        <w:rPr>
          <w:rFonts w:ascii="Times New Roman"/>
          <w:b w:val="false"/>
          <w:i w:val="false"/>
          <w:color w:val="000000"/>
          <w:sz w:val="28"/>
        </w:rPr>
        <w:t>
      2) автоматтандырылған ақпарат жүйелерінің басқарушысы (бұдан әрі басқарушы) - бірыңғай жинақтаушы зейнетақы қорының немесе ерікті жинақтаушы зейнетақы қорының автоматтандырылған ақпараттық жүйенің техникалық құралдарының жұмыс жасауын, оларды теңшеуді, қолдауды және оған қызмет көрсетуді қамтамасыз ететін және аппараттық-бағдарламалық құралдардың көмегімен ақпараттық процеске қатысатын қызметкері;</w:t>
      </w:r>
    </w:p>
    <w:bookmarkEnd w:id="8"/>
    <w:bookmarkStart w:name="z11" w:id="9"/>
    <w:p>
      <w:pPr>
        <w:spacing w:after="0"/>
        <w:ind w:left="0"/>
        <w:jc w:val="both"/>
      </w:pPr>
      <w:r>
        <w:rPr>
          <w:rFonts w:ascii="Times New Roman"/>
          <w:b w:val="false"/>
          <w:i w:val="false"/>
          <w:color w:val="000000"/>
          <w:sz w:val="28"/>
        </w:rPr>
        <w:t>
      3) ақпарат қауіпсіздігі - ақпараттың және оның инфрақұрылымының кездейсоқ немесе әдейі жасалған, табиғи немесе жасанды сипаттағы іс-әрекеттерден, жария болудан, ұрлықтан, жоғалудан, жойылудан, бұрмаланудан, көшіруден, қолдан жасаудан, бұғаттаудан және рұқсатсыз кіру салдарынан туындайтын басқа да қауіптерден қорғалуы;</w:t>
      </w:r>
    </w:p>
    <w:bookmarkEnd w:id="9"/>
    <w:bookmarkStart w:name="z12" w:id="10"/>
    <w:p>
      <w:pPr>
        <w:spacing w:after="0"/>
        <w:ind w:left="0"/>
        <w:jc w:val="both"/>
      </w:pPr>
      <w:r>
        <w:rPr>
          <w:rFonts w:ascii="Times New Roman"/>
          <w:b w:val="false"/>
          <w:i w:val="false"/>
          <w:color w:val="000000"/>
          <w:sz w:val="28"/>
        </w:rPr>
        <w:t>
      4) ақпаратты (деректерді, бағдарламалық қамтамасыз етуді, ақпараттық хабарларды) жария ету - ақпаратқа рұқсатсыз кіру рұқсатын алу және алынған мәліметтердің жария болуы нәтижесінде болған іс-әрекет;</w:t>
      </w:r>
    </w:p>
    <w:bookmarkEnd w:id="10"/>
    <w:bookmarkStart w:name="z13" w:id="11"/>
    <w:p>
      <w:pPr>
        <w:spacing w:after="0"/>
        <w:ind w:left="0"/>
        <w:jc w:val="both"/>
      </w:pPr>
      <w:r>
        <w:rPr>
          <w:rFonts w:ascii="Times New Roman"/>
          <w:b w:val="false"/>
          <w:i w:val="false"/>
          <w:color w:val="000000"/>
          <w:sz w:val="28"/>
        </w:rPr>
        <w:t>
      5) ақпаратты қорғау - ақпарат қауіпсіздігін қамтамасыз ететін іс-шаралар кешені;</w:t>
      </w:r>
    </w:p>
    <w:bookmarkEnd w:id="11"/>
    <w:bookmarkStart w:name="z14" w:id="12"/>
    <w:p>
      <w:pPr>
        <w:spacing w:after="0"/>
        <w:ind w:left="0"/>
        <w:jc w:val="both"/>
      </w:pPr>
      <w:r>
        <w:rPr>
          <w:rFonts w:ascii="Times New Roman"/>
          <w:b w:val="false"/>
          <w:i w:val="false"/>
          <w:color w:val="000000"/>
          <w:sz w:val="28"/>
        </w:rPr>
        <w:t>
      6) аутентификация - кіру субъектісінің немесе объектісінің түпнұсқалығын көрсетілген кіру деректемелерінің жүйедегімен сәйкестігін анықтау арқылы растау;</w:t>
      </w:r>
    </w:p>
    <w:bookmarkEnd w:id="12"/>
    <w:bookmarkStart w:name="z15" w:id="13"/>
    <w:p>
      <w:pPr>
        <w:spacing w:after="0"/>
        <w:ind w:left="0"/>
        <w:jc w:val="both"/>
      </w:pPr>
      <w:r>
        <w:rPr>
          <w:rFonts w:ascii="Times New Roman"/>
          <w:b w:val="false"/>
          <w:i w:val="false"/>
          <w:color w:val="000000"/>
          <w:sz w:val="28"/>
        </w:rPr>
        <w:t>
      7) зиянды бағдарламалық қамтамасыз ету - ақпараттық жүйелерге  және ақпараттық ресурстарға зиян келтіру мақсатында құрылған бағдарламалық қамтамасыз ету;</w:t>
      </w:r>
    </w:p>
    <w:bookmarkEnd w:id="13"/>
    <w:bookmarkStart w:name="z16" w:id="14"/>
    <w:p>
      <w:pPr>
        <w:spacing w:after="0"/>
        <w:ind w:left="0"/>
        <w:jc w:val="both"/>
      </w:pPr>
      <w:r>
        <w:rPr>
          <w:rFonts w:ascii="Times New Roman"/>
          <w:b w:val="false"/>
          <w:i w:val="false"/>
          <w:color w:val="000000"/>
          <w:sz w:val="28"/>
        </w:rPr>
        <w:t>
      8) қауіпсіздік басқарушысы - бірыңғай жинақтаушы зейнетақы қорының немесе ерікті жинақтаушы зейнетақы қорының ақпараттық жүйелерді, техникалық құралдарды қорғау бойынша іс-шараларды жүзеге асыруды, сондай-ақ қауіпсіздік саясаты шеңберінде жүйені қолдауды қамтамасыз ететін қызметкері;</w:t>
      </w:r>
    </w:p>
    <w:bookmarkEnd w:id="14"/>
    <w:bookmarkStart w:name="z17" w:id="15"/>
    <w:p>
      <w:pPr>
        <w:spacing w:after="0"/>
        <w:ind w:left="0"/>
        <w:jc w:val="both"/>
      </w:pPr>
      <w:r>
        <w:rPr>
          <w:rFonts w:ascii="Times New Roman"/>
          <w:b w:val="false"/>
          <w:i w:val="false"/>
          <w:color w:val="000000"/>
          <w:sz w:val="28"/>
        </w:rPr>
        <w:t>
      9) қауіпсіздік жүйесі - ұйымдастыру шараларының және ақпаратты қорғаудың бағдарламалық-техникалық құралдарының кешені;</w:t>
      </w:r>
    </w:p>
    <w:bookmarkEnd w:id="15"/>
    <w:bookmarkStart w:name="z18" w:id="16"/>
    <w:p>
      <w:pPr>
        <w:spacing w:after="0"/>
        <w:ind w:left="0"/>
        <w:jc w:val="both"/>
      </w:pPr>
      <w:r>
        <w:rPr>
          <w:rFonts w:ascii="Times New Roman"/>
          <w:b w:val="false"/>
          <w:i w:val="false"/>
          <w:color w:val="000000"/>
          <w:sz w:val="28"/>
        </w:rPr>
        <w:t>
      10) қауіпсіздік саясаты - таратылуы шектеулі ақпаратты басқаруды, қорғауды және бөлуді реттейтін нормалар мен практикалық тәсілдер;</w:t>
      </w:r>
    </w:p>
    <w:bookmarkEnd w:id="16"/>
    <w:bookmarkStart w:name="z19" w:id="17"/>
    <w:p>
      <w:pPr>
        <w:spacing w:after="0"/>
        <w:ind w:left="0"/>
        <w:jc w:val="both"/>
      </w:pPr>
      <w:r>
        <w:rPr>
          <w:rFonts w:ascii="Times New Roman"/>
          <w:b w:val="false"/>
          <w:i w:val="false"/>
          <w:color w:val="000000"/>
          <w:sz w:val="28"/>
        </w:rPr>
        <w:t>
      11) мамандандырылған ұйым - телекоммуникациялық қызметтерді  және деректерді сақтау және өңдеу қызметін ұсынатын ұйым;</w:t>
      </w:r>
    </w:p>
    <w:bookmarkEnd w:id="17"/>
    <w:bookmarkStart w:name="z20" w:id="18"/>
    <w:p>
      <w:pPr>
        <w:spacing w:after="0"/>
        <w:ind w:left="0"/>
        <w:jc w:val="both"/>
      </w:pPr>
      <w:r>
        <w:rPr>
          <w:rFonts w:ascii="Times New Roman"/>
          <w:b w:val="false"/>
          <w:i w:val="false"/>
          <w:color w:val="000000"/>
          <w:sz w:val="28"/>
        </w:rPr>
        <w:t>
      12) модуль - белгілі бір функцияларды орындауға арналған автоматтандырылған ақпараттық жүйелер құрамдасы;</w:t>
      </w:r>
    </w:p>
    <w:bookmarkEnd w:id="18"/>
    <w:bookmarkStart w:name="z21" w:id="19"/>
    <w:p>
      <w:pPr>
        <w:spacing w:after="0"/>
        <w:ind w:left="0"/>
        <w:jc w:val="both"/>
      </w:pPr>
      <w:r>
        <w:rPr>
          <w:rFonts w:ascii="Times New Roman"/>
          <w:b w:val="false"/>
          <w:i w:val="false"/>
          <w:color w:val="000000"/>
          <w:sz w:val="28"/>
        </w:rPr>
        <w:t>
      13) сәйкестендіргіш - жүйе субъектісіне және (немесе) объектісіне берілген және жүйеге және (немесе) жүйе ресурстарына кіруді реттеуге арналған бірегей дербес код немесе ат;</w:t>
      </w:r>
    </w:p>
    <w:bookmarkEnd w:id="19"/>
    <w:bookmarkStart w:name="z22" w:id="20"/>
    <w:p>
      <w:pPr>
        <w:spacing w:after="0"/>
        <w:ind w:left="0"/>
        <w:jc w:val="both"/>
      </w:pPr>
      <w:r>
        <w:rPr>
          <w:rFonts w:ascii="Times New Roman"/>
          <w:b w:val="false"/>
          <w:i w:val="false"/>
          <w:color w:val="000000"/>
          <w:sz w:val="28"/>
        </w:rPr>
        <w:t>
      14) сәйкестендіру - жүйеге және (немесе) сәйкестендіру жүйесінің ресурсына кіру рұқсатын алу үшін ұсынылған жүйеде бар сәйкестендіруші тізбенің сәйкестігін беру немесе анықтау;</w:t>
      </w:r>
    </w:p>
    <w:bookmarkEnd w:id="20"/>
    <w:bookmarkStart w:name="z23" w:id="21"/>
    <w:p>
      <w:pPr>
        <w:spacing w:after="0"/>
        <w:ind w:left="0"/>
        <w:jc w:val="both"/>
      </w:pPr>
      <w:r>
        <w:rPr>
          <w:rFonts w:ascii="Times New Roman"/>
          <w:b w:val="false"/>
          <w:i w:val="false"/>
          <w:color w:val="000000"/>
          <w:sz w:val="28"/>
        </w:rPr>
        <w:t>
      15) серверлік үй-жай - серверлік, жұмыс істейтін және жұмыс істемейтін желілік жабдықтың (телекоммуникациялық) және құрылымдық кабельдік жүйелердің серверлік орналасуына арналған үй-жай.</w:t>
      </w:r>
    </w:p>
    <w:bookmarkEnd w:id="21"/>
    <w:bookmarkStart w:name="z24" w:id="22"/>
    <w:p>
      <w:pPr>
        <w:spacing w:after="0"/>
        <w:ind w:left="0"/>
        <w:jc w:val="left"/>
      </w:pPr>
      <w:r>
        <w:rPr>
          <w:rFonts w:ascii="Times New Roman"/>
          <w:b/>
          <w:i w:val="false"/>
          <w:color w:val="000000"/>
        </w:rPr>
        <w:t xml:space="preserve"> 2. Зейнетақы активтері мен жинақтарын есепке алуға арналған</w:t>
      </w:r>
      <w:r>
        <w:br/>
      </w:r>
      <w:r>
        <w:rPr>
          <w:rFonts w:ascii="Times New Roman"/>
          <w:b/>
          <w:i w:val="false"/>
          <w:color w:val="000000"/>
        </w:rPr>
        <w:t>автоматтандырылған ақпараттық жүйелеріне қойылатын талаптар</w:t>
      </w:r>
    </w:p>
    <w:bookmarkEnd w:id="22"/>
    <w:bookmarkStart w:name="z25" w:id="23"/>
    <w:p>
      <w:pPr>
        <w:spacing w:after="0"/>
        <w:ind w:left="0"/>
        <w:jc w:val="both"/>
      </w:pPr>
      <w:r>
        <w:rPr>
          <w:rFonts w:ascii="Times New Roman"/>
          <w:b w:val="false"/>
          <w:i w:val="false"/>
          <w:color w:val="000000"/>
          <w:sz w:val="28"/>
        </w:rPr>
        <w:t>
      3. Бірыңғай жинақтаушы зейнетақы қорының және ерікті жинақтаушы зейнетақы қорының зейнетақы активтері мен жинақтарын есепке алуға арналған автоматтандырылған ақпараттық жүйелері:</w:t>
      </w:r>
    </w:p>
    <w:bookmarkEnd w:id="23"/>
    <w:bookmarkStart w:name="z26" w:id="24"/>
    <w:p>
      <w:pPr>
        <w:spacing w:after="0"/>
        <w:ind w:left="0"/>
        <w:jc w:val="both"/>
      </w:pPr>
      <w:r>
        <w:rPr>
          <w:rFonts w:ascii="Times New Roman"/>
          <w:b w:val="false"/>
          <w:i w:val="false"/>
          <w:color w:val="000000"/>
          <w:sz w:val="28"/>
        </w:rPr>
        <w:t>
      1) ақпараттың сенімді сақталуын, рұқсатсыз кіруден қорғауды, бағдарламалық қамтамасыз етудің тұтастығын және электронды мұрағаттар мен дерекқорлардағы ақпараттың:</w:t>
      </w:r>
    </w:p>
    <w:bookmarkEnd w:id="24"/>
    <w:p>
      <w:pPr>
        <w:spacing w:after="0"/>
        <w:ind w:left="0"/>
        <w:jc w:val="both"/>
      </w:pPr>
      <w:r>
        <w:rPr>
          <w:rFonts w:ascii="Times New Roman"/>
          <w:b w:val="false"/>
          <w:i w:val="false"/>
          <w:color w:val="000000"/>
          <w:sz w:val="28"/>
        </w:rPr>
        <w:t>
      кез келген уақытта электр қуатын толық немесе ішінара ажыратқанда;</w:t>
      </w:r>
    </w:p>
    <w:p>
      <w:pPr>
        <w:spacing w:after="0"/>
        <w:ind w:left="0"/>
        <w:jc w:val="both"/>
      </w:pPr>
      <w:r>
        <w:rPr>
          <w:rFonts w:ascii="Times New Roman"/>
          <w:b w:val="false"/>
          <w:i w:val="false"/>
          <w:color w:val="000000"/>
          <w:sz w:val="28"/>
        </w:rPr>
        <w:t>
      желілер, телекоммуникациялар апатында, операцияларды орындаудың кез келген кезеңіндегі орнатылған табиғи және виртуалды қосылыстар ажырағанда;</w:t>
      </w:r>
    </w:p>
    <w:p>
      <w:pPr>
        <w:spacing w:after="0"/>
        <w:ind w:left="0"/>
        <w:jc w:val="both"/>
      </w:pPr>
      <w:r>
        <w:rPr>
          <w:rFonts w:ascii="Times New Roman"/>
          <w:b w:val="false"/>
          <w:i w:val="false"/>
          <w:color w:val="000000"/>
          <w:sz w:val="28"/>
        </w:rPr>
        <w:t>
      бағдарламалық қамтамасыз етудің кез келген функциясын орындау барысында бағдарламалық қамтамасыз етудің кез келген есептеу құралдары толық немесе ішінара тоқтап қалғанда;</w:t>
      </w:r>
    </w:p>
    <w:p>
      <w:pPr>
        <w:spacing w:after="0"/>
        <w:ind w:left="0"/>
        <w:jc w:val="both"/>
      </w:pPr>
      <w:r>
        <w:rPr>
          <w:rFonts w:ascii="Times New Roman"/>
          <w:b w:val="false"/>
          <w:i w:val="false"/>
          <w:color w:val="000000"/>
          <w:sz w:val="28"/>
        </w:rPr>
        <w:t>
      автоматтандырылған ақпарат жүйелерінде сақталатын ақпаратқа рұқсатсыз кіруге талаптанғанда толық сақталуын;</w:t>
      </w:r>
    </w:p>
    <w:bookmarkStart w:name="z27" w:id="25"/>
    <w:p>
      <w:pPr>
        <w:spacing w:after="0"/>
        <w:ind w:left="0"/>
        <w:jc w:val="both"/>
      </w:pPr>
      <w:r>
        <w:rPr>
          <w:rFonts w:ascii="Times New Roman"/>
          <w:b w:val="false"/>
          <w:i w:val="false"/>
          <w:color w:val="000000"/>
          <w:sz w:val="28"/>
        </w:rPr>
        <w:t>
      2) кемінде кірудің екі деңгейін: басқарушы және пайдаланушы қамтамасыз ете отырып автоматтандырылған ақпарат жүйелерінде іске асырылған деректерге, функцияларға, операцияларға, есептерге көп деңгейлі кіруді;</w:t>
      </w:r>
    </w:p>
    <w:bookmarkEnd w:id="25"/>
    <w:bookmarkStart w:name="z28" w:id="26"/>
    <w:p>
      <w:pPr>
        <w:spacing w:after="0"/>
        <w:ind w:left="0"/>
        <w:jc w:val="both"/>
      </w:pPr>
      <w:r>
        <w:rPr>
          <w:rFonts w:ascii="Times New Roman"/>
          <w:b w:val="false"/>
          <w:i w:val="false"/>
          <w:color w:val="000000"/>
          <w:sz w:val="28"/>
        </w:rPr>
        <w:t>
      3) енгізілген деректердің толықтығын бақылауды (барлық жолдарды толық толтырмай функцияларды немесе операцияларды орындаған жағдайда автоматтандырылған ақпарат жүйесі тиісті хабарламаны беруді қамтамасыз етеді);</w:t>
      </w:r>
    </w:p>
    <w:bookmarkEnd w:id="26"/>
    <w:bookmarkStart w:name="z29" w:id="27"/>
    <w:p>
      <w:pPr>
        <w:spacing w:after="0"/>
        <w:ind w:left="0"/>
        <w:jc w:val="both"/>
      </w:pPr>
      <w:r>
        <w:rPr>
          <w:rFonts w:ascii="Times New Roman"/>
          <w:b w:val="false"/>
          <w:i w:val="false"/>
          <w:color w:val="000000"/>
          <w:sz w:val="28"/>
        </w:rPr>
        <w:t>
      4) жеке сұрату бойынша және кез келген критерийлер бойынша ақпарат іздеуді, сондай-ақ кез келген өлшемдер бойынша ақпарат іріктеу және алдыңғы күндердегі ақпаратты қарау мүмкіндігін;</w:t>
      </w:r>
    </w:p>
    <w:bookmarkEnd w:id="27"/>
    <w:bookmarkStart w:name="z30" w:id="28"/>
    <w:p>
      <w:pPr>
        <w:spacing w:after="0"/>
        <w:ind w:left="0"/>
        <w:jc w:val="both"/>
      </w:pPr>
      <w:r>
        <w:rPr>
          <w:rFonts w:ascii="Times New Roman"/>
          <w:b w:val="false"/>
          <w:i w:val="false"/>
          <w:color w:val="000000"/>
          <w:sz w:val="28"/>
        </w:rPr>
        <w:t>
      5) ақпаратты күндер бойынша қысқартусыз өңдеуді және сақтауды;</w:t>
      </w:r>
    </w:p>
    <w:bookmarkEnd w:id="28"/>
    <w:bookmarkStart w:name="z31" w:id="29"/>
    <w:p>
      <w:pPr>
        <w:spacing w:after="0"/>
        <w:ind w:left="0"/>
        <w:jc w:val="both"/>
      </w:pPr>
      <w:r>
        <w:rPr>
          <w:rFonts w:ascii="Times New Roman"/>
          <w:b w:val="false"/>
          <w:i w:val="false"/>
          <w:color w:val="000000"/>
          <w:sz w:val="28"/>
        </w:rPr>
        <w:t>
      6) мұрағаттау мүмкіндігін (деректерді мұрағаттан қалпына келтіру);</w:t>
      </w:r>
    </w:p>
    <w:bookmarkEnd w:id="29"/>
    <w:bookmarkStart w:name="z32" w:id="30"/>
    <w:p>
      <w:pPr>
        <w:spacing w:after="0"/>
        <w:ind w:left="0"/>
        <w:jc w:val="both"/>
      </w:pPr>
      <w:r>
        <w:rPr>
          <w:rFonts w:ascii="Times New Roman"/>
          <w:b w:val="false"/>
          <w:i w:val="false"/>
          <w:color w:val="000000"/>
          <w:sz w:val="28"/>
        </w:rPr>
        <w:t>
      7) келіп түсетін және жіберілетін құжаттарды экранға, принтерге немесе файлға шығару мүмкіндігін қамтамасыз етеді.</w:t>
      </w:r>
    </w:p>
    <w:bookmarkEnd w:id="30"/>
    <w:bookmarkStart w:name="z33" w:id="31"/>
    <w:p>
      <w:pPr>
        <w:spacing w:after="0"/>
        <w:ind w:left="0"/>
        <w:jc w:val="both"/>
      </w:pPr>
      <w:r>
        <w:rPr>
          <w:rFonts w:ascii="Times New Roman"/>
          <w:b w:val="false"/>
          <w:i w:val="false"/>
          <w:color w:val="000000"/>
          <w:sz w:val="28"/>
        </w:rPr>
        <w:t>
      4. Бірыңғай жинақтаушы зейнетақы қорының автоматтандырылған ақпараттық жүйелері мынадай функционалдық модульдерді қамтиды:</w:t>
      </w:r>
    </w:p>
    <w:bookmarkEnd w:id="31"/>
    <w:bookmarkStart w:name="z34" w:id="32"/>
    <w:p>
      <w:pPr>
        <w:spacing w:after="0"/>
        <w:ind w:left="0"/>
        <w:jc w:val="both"/>
      </w:pPr>
      <w:r>
        <w:rPr>
          <w:rFonts w:ascii="Times New Roman"/>
          <w:b w:val="false"/>
          <w:i w:val="false"/>
          <w:color w:val="000000"/>
          <w:sz w:val="28"/>
        </w:rPr>
        <w:t>
      1) "Зейнетақы жинақтарын және шартты зейнетақы міндеттемелерін дербес есепке алу" модулі;</w:t>
      </w:r>
    </w:p>
    <w:bookmarkEnd w:id="32"/>
    <w:bookmarkStart w:name="z35" w:id="33"/>
    <w:p>
      <w:pPr>
        <w:spacing w:after="0"/>
        <w:ind w:left="0"/>
        <w:jc w:val="both"/>
      </w:pPr>
      <w:r>
        <w:rPr>
          <w:rFonts w:ascii="Times New Roman"/>
          <w:b w:val="false"/>
          <w:i w:val="false"/>
          <w:color w:val="000000"/>
          <w:sz w:val="28"/>
        </w:rPr>
        <w:t>
      2) "Есептілік" модулі;</w:t>
      </w:r>
    </w:p>
    <w:bookmarkEnd w:id="33"/>
    <w:bookmarkStart w:name="z36" w:id="34"/>
    <w:p>
      <w:pPr>
        <w:spacing w:after="0"/>
        <w:ind w:left="0"/>
        <w:jc w:val="both"/>
      </w:pPr>
      <w:r>
        <w:rPr>
          <w:rFonts w:ascii="Times New Roman"/>
          <w:b w:val="false"/>
          <w:i w:val="false"/>
          <w:color w:val="000000"/>
          <w:sz w:val="28"/>
        </w:rPr>
        <w:t>
      3) "Сыртқы пайдаланушылармен өзара әрекеттесу" модулі;</w:t>
      </w:r>
    </w:p>
    <w:bookmarkEnd w:id="34"/>
    <w:bookmarkStart w:name="z37" w:id="35"/>
    <w:p>
      <w:pPr>
        <w:spacing w:after="0"/>
        <w:ind w:left="0"/>
        <w:jc w:val="both"/>
      </w:pPr>
      <w:r>
        <w:rPr>
          <w:rFonts w:ascii="Times New Roman"/>
          <w:b w:val="false"/>
          <w:i w:val="false"/>
          <w:color w:val="000000"/>
          <w:sz w:val="28"/>
        </w:rPr>
        <w:t>
      4) "Ішкі аудит" модулі.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26" w:id="36"/>
    <w:p>
      <w:pPr>
        <w:spacing w:after="0"/>
        <w:ind w:left="0"/>
        <w:jc w:val="both"/>
      </w:pPr>
      <w:r>
        <w:rPr>
          <w:rFonts w:ascii="Times New Roman"/>
          <w:b w:val="false"/>
          <w:i w:val="false"/>
          <w:color w:val="000000"/>
          <w:sz w:val="28"/>
        </w:rPr>
        <w:t>
      4-1. Ерікті жинақтаушы зейнетақы қорының автоматтандырылған ақпараттық жүйелері мынадай функционалдық модульдерді қамтиды:</w:t>
      </w:r>
    </w:p>
    <w:bookmarkEnd w:id="36"/>
    <w:p>
      <w:pPr>
        <w:spacing w:after="0"/>
        <w:ind w:left="0"/>
        <w:jc w:val="both"/>
      </w:pPr>
      <w:r>
        <w:rPr>
          <w:rFonts w:ascii="Times New Roman"/>
          <w:b w:val="false"/>
          <w:i w:val="false"/>
          <w:color w:val="000000"/>
          <w:sz w:val="28"/>
        </w:rPr>
        <w:t>
      1) "Зейнетақы жинақтарын дербес есепке алу" модулі;</w:t>
      </w:r>
    </w:p>
    <w:p>
      <w:pPr>
        <w:spacing w:after="0"/>
        <w:ind w:left="0"/>
        <w:jc w:val="both"/>
      </w:pPr>
      <w:r>
        <w:rPr>
          <w:rFonts w:ascii="Times New Roman"/>
          <w:b w:val="false"/>
          <w:i w:val="false"/>
          <w:color w:val="000000"/>
          <w:sz w:val="28"/>
        </w:rPr>
        <w:t>
      2) "Есептілік" модулі;</w:t>
      </w:r>
    </w:p>
    <w:p>
      <w:pPr>
        <w:spacing w:after="0"/>
        <w:ind w:left="0"/>
        <w:jc w:val="both"/>
      </w:pPr>
      <w:r>
        <w:rPr>
          <w:rFonts w:ascii="Times New Roman"/>
          <w:b w:val="false"/>
          <w:i w:val="false"/>
          <w:color w:val="000000"/>
          <w:sz w:val="28"/>
        </w:rPr>
        <w:t>
      3) "Сыртқы пайдаланушылармен өзара әрекеттесу" модулі;</w:t>
      </w:r>
    </w:p>
    <w:p>
      <w:pPr>
        <w:spacing w:after="0"/>
        <w:ind w:left="0"/>
        <w:jc w:val="left"/>
      </w:pPr>
      <w:r>
        <w:rPr>
          <w:rFonts w:ascii="Times New Roman"/>
          <w:b w:val="false"/>
          <w:i w:val="false"/>
          <w:color w:val="000000"/>
          <w:sz w:val="28"/>
        </w:rPr>
        <w:t>
</w:t>
      </w:r>
      <w:r>
        <w:rPr>
          <w:rFonts w:ascii="Times New Roman"/>
          <w:b w:val="false"/>
          <w:i w:val="false"/>
          <w:color w:val="ff0000"/>
          <w:sz w:val="28"/>
        </w:rPr>
        <w:t>      4) "Ішкі аудит" модулі.</w:t>
      </w:r>
      <w:r>
        <w:br/>
      </w:r>
      <w:r>
        <w:rPr>
          <w:rFonts w:ascii="Times New Roman"/>
          <w:b w:val="false"/>
          <w:i w:val="false"/>
          <w:color w:val="000000"/>
          <w:sz w:val="28"/>
        </w:rPr>
        <w:t>
</w:t>
      </w:r>
      <w:r>
        <w:rPr>
          <w:rFonts w:ascii="Times New Roman"/>
          <w:b w:val="false"/>
          <w:i w:val="false"/>
          <w:color w:val="ff0000"/>
          <w:sz w:val="28"/>
        </w:rPr>
        <w:t xml:space="preserve">      Ескерту. 2-тарау 4-1-тармақпен толықтырылды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5. Бірыңғай жинақтаушы зейнетақы қорының "Зейнетақы жинақтарын және шартты зейнетақы міндеттемелерін дербес есепке алу" модулі мыналардың:</w:t>
      </w:r>
    </w:p>
    <w:bookmarkEnd w:id="37"/>
    <w:p>
      <w:pPr>
        <w:spacing w:after="0"/>
        <w:ind w:left="0"/>
        <w:jc w:val="both"/>
      </w:pPr>
      <w:r>
        <w:rPr>
          <w:rFonts w:ascii="Times New Roman"/>
          <w:b w:val="false"/>
          <w:i w:val="false"/>
          <w:color w:val="000000"/>
          <w:sz w:val="28"/>
        </w:rPr>
        <w:t>
      1) міндетті зейнетақы жарналарының, міндетті кәсіби зейнетақы жарналарының, ерікті зейнетақы жарналарының есебінен зейнетақымен қамсыздандыру шарттарының;</w:t>
      </w:r>
    </w:p>
    <w:p>
      <w:pPr>
        <w:spacing w:after="0"/>
        <w:ind w:left="0"/>
        <w:jc w:val="both"/>
      </w:pPr>
      <w:r>
        <w:rPr>
          <w:rFonts w:ascii="Times New Roman"/>
          <w:b w:val="false"/>
          <w:i w:val="false"/>
          <w:color w:val="000000"/>
          <w:sz w:val="28"/>
        </w:rPr>
        <w:t>
      2) міндетті зейнетақы жарналары, міндетті кәсіби зейнетақы жарналары, ерікті зейнетақы жарналары, жұмыс берушінің міндетті зейнетақы жарналары салымшыларының (алушыларының) жеке зейнетақы шоттарына түсетін зейнетақы жарналарының, жинақтардың, өсімпұлдардың;</w:t>
      </w:r>
    </w:p>
    <w:p>
      <w:pPr>
        <w:spacing w:after="0"/>
        <w:ind w:left="0"/>
        <w:jc w:val="both"/>
      </w:pPr>
      <w:r>
        <w:rPr>
          <w:rFonts w:ascii="Times New Roman"/>
          <w:b w:val="false"/>
          <w:i w:val="false"/>
          <w:color w:val="000000"/>
          <w:sz w:val="28"/>
        </w:rPr>
        <w:t>
      3) міндетті зейнетақы жарналары, міндетті кәсіби зейнетақы жарналары, ерікті зейнетақы жарналары салымшыларының (алушыларының) жеке зейнетақы шоттарындағы инвестициялық табыстың;</w:t>
      </w:r>
    </w:p>
    <w:p>
      <w:pPr>
        <w:spacing w:after="0"/>
        <w:ind w:left="0"/>
        <w:jc w:val="both"/>
      </w:pPr>
      <w:r>
        <w:rPr>
          <w:rFonts w:ascii="Times New Roman"/>
          <w:b w:val="false"/>
          <w:i w:val="false"/>
          <w:color w:val="000000"/>
          <w:sz w:val="28"/>
        </w:rPr>
        <w:t>
      4) міндетті зейнетақы жарналарының, міндетті кәсіби зейнетақы жарналарының, ерікті зейнетақы жарналарының, жұмыс берушінің міндетті зейнетақы жарналарының есебінен зейнетақы төлемдерінің;</w:t>
      </w:r>
    </w:p>
    <w:p>
      <w:pPr>
        <w:spacing w:after="0"/>
        <w:ind w:left="0"/>
        <w:jc w:val="both"/>
      </w:pPr>
      <w:r>
        <w:rPr>
          <w:rFonts w:ascii="Times New Roman"/>
          <w:b w:val="false"/>
          <w:i w:val="false"/>
          <w:color w:val="000000"/>
          <w:sz w:val="28"/>
        </w:rPr>
        <w:t>
      5) ерікті зейнетақы жарналарының есебінен бірыңғай жинақтаушы зейнетақы қорына, басқа ерікті жинақтаушы зейнетақы қорына немесе сақтандыру ұйымына зейнетақы жинақтары аударымының;</w:t>
      </w:r>
    </w:p>
    <w:p>
      <w:pPr>
        <w:spacing w:after="0"/>
        <w:ind w:left="0"/>
        <w:jc w:val="both"/>
      </w:pPr>
      <w:r>
        <w:rPr>
          <w:rFonts w:ascii="Times New Roman"/>
          <w:b w:val="false"/>
          <w:i w:val="false"/>
          <w:color w:val="000000"/>
          <w:sz w:val="28"/>
        </w:rPr>
        <w:t>
      6) міндетті зейнетақы жарналарының, міндетті кәсіби зейнетақы жарналарының есебінен сақтандыру ұйымына зейнетақы жинақтары аударымының зейнетақы жинақтары аударымының дербес есебін жүргізуге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27" w:id="38"/>
    <w:p>
      <w:pPr>
        <w:spacing w:after="0"/>
        <w:ind w:left="0"/>
        <w:jc w:val="both"/>
      </w:pPr>
      <w:r>
        <w:rPr>
          <w:rFonts w:ascii="Times New Roman"/>
          <w:b w:val="false"/>
          <w:i w:val="false"/>
          <w:color w:val="000000"/>
          <w:sz w:val="28"/>
        </w:rPr>
        <w:t>
      5-1. Ерікті жинақтаушы зейнетақы қорының "Зейнетақы жинақтарын дербес есепке алу" модулі мыналардың:</w:t>
      </w:r>
    </w:p>
    <w:bookmarkEnd w:id="38"/>
    <w:p>
      <w:pPr>
        <w:spacing w:after="0"/>
        <w:ind w:left="0"/>
        <w:jc w:val="both"/>
      </w:pPr>
      <w:r>
        <w:rPr>
          <w:rFonts w:ascii="Times New Roman"/>
          <w:b w:val="false"/>
          <w:i w:val="false"/>
          <w:color w:val="000000"/>
          <w:sz w:val="28"/>
        </w:rPr>
        <w:t>
      1) ерікті зейнетақы жарналарының есебінен зейнетақымен қамсыздандыру шарттарының;</w:t>
      </w:r>
    </w:p>
    <w:p>
      <w:pPr>
        <w:spacing w:after="0"/>
        <w:ind w:left="0"/>
        <w:jc w:val="both"/>
      </w:pPr>
      <w:r>
        <w:rPr>
          <w:rFonts w:ascii="Times New Roman"/>
          <w:b w:val="false"/>
          <w:i w:val="false"/>
          <w:color w:val="000000"/>
          <w:sz w:val="28"/>
        </w:rPr>
        <w:t>
      2) ерікті зейнетақы жарналары салымшыларының (алушыларының) жеке зейнетақы шоттарына түсетін зейнетақы жарналарының, жинақтардың, өсімпұлдардың;</w:t>
      </w:r>
    </w:p>
    <w:p>
      <w:pPr>
        <w:spacing w:after="0"/>
        <w:ind w:left="0"/>
        <w:jc w:val="both"/>
      </w:pPr>
      <w:r>
        <w:rPr>
          <w:rFonts w:ascii="Times New Roman"/>
          <w:b w:val="false"/>
          <w:i w:val="false"/>
          <w:color w:val="000000"/>
          <w:sz w:val="28"/>
        </w:rPr>
        <w:t>
      3) ерікті зейнетақы жарналары салымшыларының (алушыларының) жеке зейнетақы шоттарындағы инвестициялық табыстың;</w:t>
      </w:r>
    </w:p>
    <w:p>
      <w:pPr>
        <w:spacing w:after="0"/>
        <w:ind w:left="0"/>
        <w:jc w:val="both"/>
      </w:pPr>
      <w:r>
        <w:rPr>
          <w:rFonts w:ascii="Times New Roman"/>
          <w:b w:val="false"/>
          <w:i w:val="false"/>
          <w:color w:val="000000"/>
          <w:sz w:val="28"/>
        </w:rPr>
        <w:t>
      4) ерікті зейнетақы жарналарының есебінен зейнетақы төлемдерінің;</w:t>
      </w:r>
    </w:p>
    <w:p>
      <w:pPr>
        <w:spacing w:after="0"/>
        <w:ind w:left="0"/>
        <w:jc w:val="left"/>
      </w:pPr>
      <w:r>
        <w:rPr>
          <w:rFonts w:ascii="Times New Roman"/>
          <w:b w:val="false"/>
          <w:i w:val="false"/>
          <w:color w:val="000000"/>
          <w:sz w:val="28"/>
        </w:rPr>
        <w:t>
</w:t>
      </w:r>
      <w:r>
        <w:rPr>
          <w:rFonts w:ascii="Times New Roman"/>
          <w:b w:val="false"/>
          <w:i w:val="false"/>
          <w:color w:val="ff0000"/>
          <w:sz w:val="28"/>
        </w:rPr>
        <w:t>      5) ерікті зейнетақы жарналарының есебінен бірыңғай жинақтаушы зейнетақы қорына, басқа ерікті жинақтаушы зейнетақы қорына немесе сақтандыру ұйымына зейнетақы жинақтары аударымының дербес есебін жүргізуге арналған.</w:t>
      </w:r>
      <w:r>
        <w:br/>
      </w:r>
      <w:r>
        <w:rPr>
          <w:rFonts w:ascii="Times New Roman"/>
          <w:b w:val="false"/>
          <w:i w:val="false"/>
          <w:color w:val="000000"/>
          <w:sz w:val="28"/>
        </w:rPr>
        <w:t>
</w:t>
      </w:r>
      <w:r>
        <w:rPr>
          <w:rFonts w:ascii="Times New Roman"/>
          <w:b w:val="false"/>
          <w:i w:val="false"/>
          <w:color w:val="ff0000"/>
          <w:sz w:val="28"/>
        </w:rPr>
        <w:t xml:space="preserve">      Ескерту. 2-тарау 5-1-тармақпен толықтырылды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6. Бірыңғай жинақтаушы зейнетақы қорының "Зейнетақы жинақтарын және шартты зейнетақы міндеттемелерін дербес есепке алу" модулі мыналарды:</w:t>
      </w:r>
    </w:p>
    <w:bookmarkEnd w:id="39"/>
    <w:bookmarkStart w:name="z45" w:id="40"/>
    <w:p>
      <w:pPr>
        <w:spacing w:after="0"/>
        <w:ind w:left="0"/>
        <w:jc w:val="both"/>
      </w:pPr>
      <w:r>
        <w:rPr>
          <w:rFonts w:ascii="Times New Roman"/>
          <w:b w:val="false"/>
          <w:i w:val="false"/>
          <w:color w:val="000000"/>
          <w:sz w:val="28"/>
        </w:rPr>
        <w:t>
      1) міндетті зейнетақы жарналары, міндетті кәсіби зейнетақы жарналары, ерікті зейнетақы жарналары салымшыларының (алушыларының) жеке зейнетақы шоттарымен;</w:t>
      </w:r>
    </w:p>
    <w:bookmarkEnd w:id="40"/>
    <w:p>
      <w:pPr>
        <w:spacing w:after="0"/>
        <w:ind w:left="0"/>
        <w:jc w:val="both"/>
      </w:pPr>
      <w:r>
        <w:rPr>
          <w:rFonts w:ascii="Times New Roman"/>
          <w:b w:val="false"/>
          <w:i w:val="false"/>
          <w:color w:val="000000"/>
          <w:sz w:val="28"/>
        </w:rPr>
        <w:t>
      жұмыс берушінің міндетті зейнетақы жарналары аударылатын жеке тұлғалардың шартты зейнетақы шоттарымен;</w:t>
      </w:r>
    </w:p>
    <w:p>
      <w:pPr>
        <w:spacing w:after="0"/>
        <w:ind w:left="0"/>
        <w:jc w:val="both"/>
      </w:pPr>
      <w:r>
        <w:rPr>
          <w:rFonts w:ascii="Times New Roman"/>
          <w:b w:val="false"/>
          <w:i w:val="false"/>
          <w:color w:val="000000"/>
          <w:sz w:val="28"/>
        </w:rPr>
        <w:t>
      операциялардың талдау және синтетикалық бухгалтерлік есебін жүргізуді қамтамасыз етеді;</w:t>
      </w:r>
    </w:p>
    <w:bookmarkStart w:name="z46" w:id="41"/>
    <w:p>
      <w:pPr>
        <w:spacing w:after="0"/>
        <w:ind w:left="0"/>
        <w:jc w:val="both"/>
      </w:pPr>
      <w:r>
        <w:rPr>
          <w:rFonts w:ascii="Times New Roman"/>
          <w:b w:val="false"/>
          <w:i w:val="false"/>
          <w:color w:val="000000"/>
          <w:sz w:val="28"/>
        </w:rPr>
        <w:t>
      2) бірыңғай жинақтаушы зейнетақы қоры жүргізген міндетті зейнетақы жарналарының есебінен салымшылардың (алушылардың) жеке зейнетақы шоттарын біріктірулер бойынша тарихын сақтай отырып салымшылардың (алушылардың) бірыңғай жинақтаушы зейнетақы қорындағы жеке зейнетақы шоттарын міндетті зейнетақы жарналарының есебінен біріктіруді;</w:t>
      </w:r>
    </w:p>
    <w:bookmarkEnd w:id="41"/>
    <w:bookmarkStart w:name="z47" w:id="42"/>
    <w:p>
      <w:pPr>
        <w:spacing w:after="0"/>
        <w:ind w:left="0"/>
        <w:jc w:val="both"/>
      </w:pPr>
      <w:r>
        <w:rPr>
          <w:rFonts w:ascii="Times New Roman"/>
          <w:b w:val="false"/>
          <w:i w:val="false"/>
          <w:color w:val="000000"/>
          <w:sz w:val="28"/>
        </w:rPr>
        <w:t>
      3) төлем құжаттарын қалыптастыруды;</w:t>
      </w:r>
    </w:p>
    <w:bookmarkEnd w:id="42"/>
    <w:bookmarkStart w:name="z48" w:id="43"/>
    <w:p>
      <w:pPr>
        <w:spacing w:after="0"/>
        <w:ind w:left="0"/>
        <w:jc w:val="both"/>
      </w:pPr>
      <w:r>
        <w:rPr>
          <w:rFonts w:ascii="Times New Roman"/>
          <w:b w:val="false"/>
          <w:i w:val="false"/>
          <w:color w:val="000000"/>
          <w:sz w:val="28"/>
        </w:rPr>
        <w:t>
      4) төлем құжаттарының дұрыс қалыптасқандығын тексеруді;</w:t>
      </w:r>
    </w:p>
    <w:bookmarkEnd w:id="43"/>
    <w:bookmarkStart w:name="z49" w:id="44"/>
    <w:p>
      <w:pPr>
        <w:spacing w:after="0"/>
        <w:ind w:left="0"/>
        <w:jc w:val="both"/>
      </w:pPr>
      <w:r>
        <w:rPr>
          <w:rFonts w:ascii="Times New Roman"/>
          <w:b w:val="false"/>
          <w:i w:val="false"/>
          <w:color w:val="000000"/>
          <w:sz w:val="28"/>
        </w:rPr>
        <w:t>
      5) бірегей деректемелері бар салымшыларды (алушыларды) сәйкестендіруді (шарт нөмірі, жеке сәйкестендіру нөмірі, тегі, аты, бар болса - әкесінің аты және басқа параметрлер бойынша);</w:t>
      </w:r>
    </w:p>
    <w:bookmarkEnd w:id="44"/>
    <w:bookmarkStart w:name="z50" w:id="45"/>
    <w:p>
      <w:pPr>
        <w:spacing w:after="0"/>
        <w:ind w:left="0"/>
        <w:jc w:val="both"/>
      </w:pPr>
      <w:r>
        <w:rPr>
          <w:rFonts w:ascii="Times New Roman"/>
          <w:b w:val="false"/>
          <w:i w:val="false"/>
          <w:color w:val="000000"/>
          <w:sz w:val="28"/>
        </w:rPr>
        <w:t>
      6) "Азаматтарға арналған үкімет" мемлекеттік корпорациясының (бұдан әрі – Мемлекеттік корпорация) автоматтандырылған ақпараттық жүйесімен мыналар:</w:t>
      </w:r>
    </w:p>
    <w:bookmarkEnd w:id="45"/>
    <w:p>
      <w:pPr>
        <w:spacing w:after="0"/>
        <w:ind w:left="0"/>
        <w:jc w:val="both"/>
      </w:pPr>
      <w:r>
        <w:rPr>
          <w:rFonts w:ascii="Times New Roman"/>
          <w:b w:val="false"/>
          <w:i w:val="false"/>
          <w:color w:val="000000"/>
          <w:sz w:val="28"/>
        </w:rPr>
        <w:t>
      міндетті зейнетақы жарналарын, міндетті кәсіптік зейнетақы жарналарын есепке алу бойынша ашылған және жабылған жеке зейнетақы шоттары туралы ақпаратпен алмасу;</w:t>
      </w:r>
    </w:p>
    <w:p>
      <w:pPr>
        <w:spacing w:after="0"/>
        <w:ind w:left="0"/>
        <w:jc w:val="both"/>
      </w:pPr>
      <w:r>
        <w:rPr>
          <w:rFonts w:ascii="Times New Roman"/>
          <w:b w:val="false"/>
          <w:i w:val="false"/>
          <w:color w:val="000000"/>
          <w:sz w:val="28"/>
        </w:rPr>
        <w:t>
      жұмыс берушінің міндетті зейнетақы жарналарының есебі бойынша аттарына шартты зейнетақы шоттары ашылған жеке тұлғалар жөніндегі ақпаратпен алмасу;</w:t>
      </w:r>
    </w:p>
    <w:p>
      <w:pPr>
        <w:spacing w:after="0"/>
        <w:ind w:left="0"/>
        <w:jc w:val="both"/>
      </w:pPr>
      <w:r>
        <w:rPr>
          <w:rFonts w:ascii="Times New Roman"/>
          <w:b w:val="false"/>
          <w:i w:val="false"/>
          <w:color w:val="000000"/>
          <w:sz w:val="28"/>
        </w:rPr>
        <w:t>
      Мемлекеттік корпорация мен бірыңғай жинақтаушы зейнетақы қорының арасында жасалған шарттың негізінде жеке зейнетақы шоттарындағы, шартты зейнетақы шоттарындағы қозғалыс;</w:t>
      </w:r>
    </w:p>
    <w:p>
      <w:pPr>
        <w:spacing w:after="0"/>
        <w:ind w:left="0"/>
        <w:jc w:val="both"/>
      </w:pPr>
      <w:r>
        <w:rPr>
          <w:rFonts w:ascii="Times New Roman"/>
          <w:b w:val="false"/>
          <w:i w:val="false"/>
          <w:color w:val="000000"/>
          <w:sz w:val="28"/>
        </w:rPr>
        <w:t>
      төлем құжаттарымен алмасу;</w:t>
      </w:r>
    </w:p>
    <w:p>
      <w:pPr>
        <w:spacing w:after="0"/>
        <w:ind w:left="0"/>
        <w:jc w:val="both"/>
      </w:pPr>
      <w:r>
        <w:rPr>
          <w:rFonts w:ascii="Times New Roman"/>
          <w:b w:val="false"/>
          <w:i w:val="false"/>
          <w:color w:val="000000"/>
          <w:sz w:val="28"/>
        </w:rPr>
        <w:t>
      Мемлекеттік корпорациядан келіп түскен ақпараттың негізінде міндетті зейнетақы жарналары, міндетті кәсіптік зейнетақы жарналары салымшысының (алушысының), бірыңғай жинақтаушы зейнетақы қорында атына шартты зейнетақы шоты ашылған жеке тұлғаның деректемелеріне өзгерістер енгізу бойынша өзара іс-қимыл етуді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(01.01.2023 бастап қолданысқа енгізіледі); 28.06.2019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8" w:id="46"/>
    <w:p>
      <w:pPr>
        <w:spacing w:after="0"/>
        <w:ind w:left="0"/>
        <w:jc w:val="both"/>
      </w:pPr>
      <w:r>
        <w:rPr>
          <w:rFonts w:ascii="Times New Roman"/>
          <w:b w:val="false"/>
          <w:i w:val="false"/>
          <w:color w:val="000000"/>
          <w:sz w:val="28"/>
        </w:rPr>
        <w:t>
      6-1. Ерікті жинақтаушы зейнетақы қорының "Зейнетақы жинақтарын дербес есепке алу" модулі мыналарды:</w:t>
      </w:r>
    </w:p>
    <w:bookmarkEnd w:id="46"/>
    <w:p>
      <w:pPr>
        <w:spacing w:after="0"/>
        <w:ind w:left="0"/>
        <w:jc w:val="both"/>
      </w:pPr>
      <w:r>
        <w:rPr>
          <w:rFonts w:ascii="Times New Roman"/>
          <w:b w:val="false"/>
          <w:i w:val="false"/>
          <w:color w:val="000000"/>
          <w:sz w:val="28"/>
        </w:rPr>
        <w:t>
      1) ерікті зейнетақы жарналары салымшыларының (алушыларының) жеке зейнетақы шоттарымен операциялардың талдау және синтетикалық бухгалтерлік есебін жүргізуді;</w:t>
      </w:r>
    </w:p>
    <w:p>
      <w:pPr>
        <w:spacing w:after="0"/>
        <w:ind w:left="0"/>
        <w:jc w:val="both"/>
      </w:pPr>
      <w:r>
        <w:rPr>
          <w:rFonts w:ascii="Times New Roman"/>
          <w:b w:val="false"/>
          <w:i w:val="false"/>
          <w:color w:val="000000"/>
          <w:sz w:val="28"/>
        </w:rPr>
        <w:t>
      2) төлем құжаттарын қалыптастыру;</w:t>
      </w:r>
    </w:p>
    <w:p>
      <w:pPr>
        <w:spacing w:after="0"/>
        <w:ind w:left="0"/>
        <w:jc w:val="both"/>
      </w:pPr>
      <w:r>
        <w:rPr>
          <w:rFonts w:ascii="Times New Roman"/>
          <w:b w:val="false"/>
          <w:i w:val="false"/>
          <w:color w:val="000000"/>
          <w:sz w:val="28"/>
        </w:rPr>
        <w:t>
      3) төлем құжаттарын дұрыс қалыптастыруды тексеруін жүзеге асыруды;</w:t>
      </w:r>
    </w:p>
    <w:p>
      <w:pPr>
        <w:spacing w:after="0"/>
        <w:ind w:left="0"/>
        <w:jc w:val="both"/>
      </w:pPr>
      <w:r>
        <w:rPr>
          <w:rFonts w:ascii="Times New Roman"/>
          <w:b w:val="false"/>
          <w:i w:val="false"/>
          <w:color w:val="000000"/>
          <w:sz w:val="28"/>
        </w:rPr>
        <w:t>
      4) салымшыларды (алушыларды) бірегей деректемелері бойынша (шарттың нөмірі, жеке сәйкестендіру нөмірі, тегі, аты, бар болса - әкесінің аты және басқа өлшемдер бойынша) сәйкестендіруді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2-тарауды 6-1-тармақпен толықтырылды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7. Міндетті зейнетақы жарналарының, міндетті кәсіби зейнетақы жарналарының, ерікті зейнетақы жарналарының, жұмыс берушінің міндетті зейнетақы жарналарының есебінен зейнетақы төлемдерін жүзеге асырған кезде мынадай:</w:t>
      </w:r>
    </w:p>
    <w:bookmarkEnd w:id="47"/>
    <w:p>
      <w:pPr>
        <w:spacing w:after="0"/>
        <w:ind w:left="0"/>
        <w:jc w:val="both"/>
      </w:pPr>
      <w:r>
        <w:rPr>
          <w:rFonts w:ascii="Times New Roman"/>
          <w:b w:val="false"/>
          <w:i w:val="false"/>
          <w:color w:val="000000"/>
          <w:sz w:val="28"/>
        </w:rPr>
        <w:t>
      1) міндетті зейнетақы жарналарының, міндетті кәсіби зейнетақы жарналарының, ерікті зейнетақы жарналарының, жұмыс берушінің міндетті зейнетақы жарналарының есебінен әрбір зейнетақы төлемдерін алушы бойынша міндетті зейнетақы жарналарының, міндетті кәсіби зейнетақы жарналарының, ерікті зейнетақы жарналарының, жұмыс берушінің міндетті зейнетақы жарналарының есебінен зейнетақы төлемдерінің сомасын есептеу;</w:t>
      </w:r>
    </w:p>
    <w:p>
      <w:pPr>
        <w:spacing w:after="0"/>
        <w:ind w:left="0"/>
        <w:jc w:val="both"/>
      </w:pPr>
      <w:r>
        <w:rPr>
          <w:rFonts w:ascii="Times New Roman"/>
          <w:b w:val="false"/>
          <w:i w:val="false"/>
          <w:color w:val="000000"/>
          <w:sz w:val="28"/>
        </w:rPr>
        <w:t>
      2) Заңға сәйкес міндетті зейнетақы жарналарының, міндетті кәсіби зейнетақы жарналарының, ерікті зейнетақы жарналарының есебінен зейнетақы төлемдерінің тиесілі сомасынан табыс салығын ұстау;</w:t>
      </w:r>
    </w:p>
    <w:p>
      <w:pPr>
        <w:spacing w:after="0"/>
        <w:ind w:left="0"/>
        <w:jc w:val="both"/>
      </w:pPr>
      <w:r>
        <w:rPr>
          <w:rFonts w:ascii="Times New Roman"/>
          <w:b w:val="false"/>
          <w:i w:val="false"/>
          <w:color w:val="000000"/>
          <w:sz w:val="28"/>
        </w:rPr>
        <w:t>
      3) міндетті зейнетақы жарналарының, міндетті кәсіби зейнетақы жарналарының, ерікті зейнетақы жарналарының, жұмыс берушінің міндетті зейнетақы жарналарының есебінен берілген күнге және (немесе) берілген уақыт аралығына зейнетақы төлемдерін болжау функцияларының орындалуы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8. "Есептілік" модулі есептілікті электрондық нысандар, электрондық файлдар түрінде қалыптастыру және мынадай:</w:t>
      </w:r>
    </w:p>
    <w:bookmarkEnd w:id="48"/>
    <w:bookmarkStart w:name="z56" w:id="49"/>
    <w:p>
      <w:pPr>
        <w:spacing w:after="0"/>
        <w:ind w:left="0"/>
        <w:jc w:val="both"/>
      </w:pPr>
      <w:r>
        <w:rPr>
          <w:rFonts w:ascii="Times New Roman"/>
          <w:b w:val="false"/>
          <w:i w:val="false"/>
          <w:color w:val="000000"/>
          <w:sz w:val="28"/>
        </w:rPr>
        <w:t xml:space="preserve">
      1) есептерді Қазақстан Республикасы Ұлттық Банкінің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талаптарына</w:t>
      </w:r>
      <w:r>
        <w:rPr>
          <w:rFonts w:ascii="Times New Roman"/>
          <w:b w:val="false"/>
          <w:i w:val="false"/>
          <w:color w:val="000000"/>
          <w:sz w:val="28"/>
        </w:rPr>
        <w:t xml:space="preserve"> сәйкес қалыптастыру;</w:t>
      </w:r>
    </w:p>
    <w:bookmarkEnd w:id="49"/>
    <w:bookmarkStart w:name="z57" w:id="50"/>
    <w:p>
      <w:pPr>
        <w:spacing w:after="0"/>
        <w:ind w:left="0"/>
        <w:jc w:val="both"/>
      </w:pPr>
      <w:r>
        <w:rPr>
          <w:rFonts w:ascii="Times New Roman"/>
          <w:b w:val="false"/>
          <w:i w:val="false"/>
          <w:color w:val="000000"/>
          <w:sz w:val="28"/>
        </w:rPr>
        <w:t>
      2) есептіліктегі нысан аралық және нысан ішіндегі бақылау функцияларының орындалуын қамтамасыз ету үшін арналған.</w:t>
      </w:r>
    </w:p>
    <w:bookmarkEnd w:id="50"/>
    <w:bookmarkStart w:name="z58" w:id="51"/>
    <w:p>
      <w:pPr>
        <w:spacing w:after="0"/>
        <w:ind w:left="0"/>
        <w:jc w:val="both"/>
      </w:pPr>
      <w:r>
        <w:rPr>
          <w:rFonts w:ascii="Times New Roman"/>
          <w:b w:val="false"/>
          <w:i w:val="false"/>
          <w:color w:val="000000"/>
          <w:sz w:val="28"/>
        </w:rPr>
        <w:t>
      9. "Сыртқы пайдаланушылармен өзара әрекеттесу" модулі:</w:t>
      </w:r>
    </w:p>
    <w:bookmarkEnd w:id="51"/>
    <w:bookmarkStart w:name="z59" w:id="52"/>
    <w:p>
      <w:pPr>
        <w:spacing w:after="0"/>
        <w:ind w:left="0"/>
        <w:jc w:val="both"/>
      </w:pPr>
      <w:r>
        <w:rPr>
          <w:rFonts w:ascii="Times New Roman"/>
          <w:b w:val="false"/>
          <w:i w:val="false"/>
          <w:color w:val="000000"/>
          <w:sz w:val="28"/>
        </w:rPr>
        <w:t>
      1) филиалдар мен өкілдіктермен;</w:t>
      </w:r>
    </w:p>
    <w:bookmarkEnd w:id="52"/>
    <w:bookmarkStart w:name="z60" w:id="53"/>
    <w:p>
      <w:pPr>
        <w:spacing w:after="0"/>
        <w:ind w:left="0"/>
        <w:jc w:val="both"/>
      </w:pPr>
      <w:r>
        <w:rPr>
          <w:rFonts w:ascii="Times New Roman"/>
          <w:b w:val="false"/>
          <w:i w:val="false"/>
          <w:color w:val="000000"/>
          <w:sz w:val="28"/>
        </w:rPr>
        <w:t>
      2) кастодиан банкпен;</w:t>
      </w:r>
    </w:p>
    <w:bookmarkEnd w:id="53"/>
    <w:bookmarkStart w:name="z61" w:id="54"/>
    <w:p>
      <w:pPr>
        <w:spacing w:after="0"/>
        <w:ind w:left="0"/>
        <w:jc w:val="both"/>
      </w:pPr>
      <w:r>
        <w:rPr>
          <w:rFonts w:ascii="Times New Roman"/>
          <w:b w:val="false"/>
          <w:i w:val="false"/>
          <w:color w:val="000000"/>
          <w:sz w:val="28"/>
        </w:rPr>
        <w:t>
      3) инвестициялық портфельді басқарушымен (бар болса);</w:t>
      </w:r>
    </w:p>
    <w:bookmarkEnd w:id="54"/>
    <w:bookmarkStart w:name="z62" w:id="55"/>
    <w:p>
      <w:pPr>
        <w:spacing w:after="0"/>
        <w:ind w:left="0"/>
        <w:jc w:val="both"/>
      </w:pPr>
      <w:r>
        <w:rPr>
          <w:rFonts w:ascii="Times New Roman"/>
          <w:b w:val="false"/>
          <w:i w:val="false"/>
          <w:color w:val="000000"/>
          <w:sz w:val="28"/>
        </w:rPr>
        <w:t>
      4) актуарилермен;</w:t>
      </w:r>
    </w:p>
    <w:bookmarkEnd w:id="55"/>
    <w:bookmarkStart w:name="z224" w:id="56"/>
    <w:p>
      <w:pPr>
        <w:spacing w:after="0"/>
        <w:ind w:left="0"/>
        <w:jc w:val="both"/>
      </w:pPr>
      <w:r>
        <w:rPr>
          <w:rFonts w:ascii="Times New Roman"/>
          <w:b w:val="false"/>
          <w:i w:val="false"/>
          <w:color w:val="000000"/>
          <w:sz w:val="28"/>
        </w:rPr>
        <w:t>
      5) мемлекеттік органдармен электрондық үкімет шлюзі арқылы интеграциялау жолымен электронды түрде ақпарат алмасу үшін арналған.</w:t>
      </w:r>
    </w:p>
    <w:bookmarkEnd w:id="56"/>
    <w:bookmarkStart w:name="z63" w:id="57"/>
    <w:p>
      <w:pPr>
        <w:spacing w:after="0"/>
        <w:ind w:left="0"/>
        <w:jc w:val="both"/>
      </w:pPr>
      <w:r>
        <w:rPr>
          <w:rFonts w:ascii="Times New Roman"/>
          <w:b w:val="false"/>
          <w:i w:val="false"/>
          <w:color w:val="000000"/>
          <w:sz w:val="28"/>
        </w:rPr>
        <w:t xml:space="preserve">
      10. "Ішкі аудит" модулі Талаптардың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модульдердегі жүйелі оқиғаларды тіркеу және сәйкестендіру үшін арналған, онда мынадай атрибуттар сақталады:</w:t>
      </w:r>
    </w:p>
    <w:bookmarkEnd w:id="57"/>
    <w:bookmarkStart w:name="z64" w:id="58"/>
    <w:p>
      <w:pPr>
        <w:spacing w:after="0"/>
        <w:ind w:left="0"/>
        <w:jc w:val="both"/>
      </w:pPr>
      <w:r>
        <w:rPr>
          <w:rFonts w:ascii="Times New Roman"/>
          <w:b w:val="false"/>
          <w:i w:val="false"/>
          <w:color w:val="000000"/>
          <w:sz w:val="28"/>
        </w:rPr>
        <w:t>
      1) автоматтандырылған ақпарат жүйесін пайдаланушының кіру және шығу күні мен уақытын көрсете отырып, автоматтандырылған ақпарат жүйесін пайдаланушыны сәйкестендіру;</w:t>
      </w:r>
    </w:p>
    <w:bookmarkEnd w:id="58"/>
    <w:bookmarkStart w:name="z65" w:id="59"/>
    <w:p>
      <w:pPr>
        <w:spacing w:after="0"/>
        <w:ind w:left="0"/>
        <w:jc w:val="both"/>
      </w:pPr>
      <w:r>
        <w:rPr>
          <w:rFonts w:ascii="Times New Roman"/>
          <w:b w:val="false"/>
          <w:i w:val="false"/>
          <w:color w:val="000000"/>
          <w:sz w:val="28"/>
        </w:rPr>
        <w:t>
      2) бизнес - процесті, бизнес - процестің орындалу нәтижесін сәйкестендіру.</w:t>
      </w:r>
    </w:p>
    <w:bookmarkEnd w:id="59"/>
    <w:bookmarkStart w:name="z66" w:id="60"/>
    <w:p>
      <w:pPr>
        <w:spacing w:after="0"/>
        <w:ind w:left="0"/>
        <w:jc w:val="both"/>
      </w:pPr>
      <w:r>
        <w:rPr>
          <w:rFonts w:ascii="Times New Roman"/>
          <w:b w:val="false"/>
          <w:i w:val="false"/>
          <w:color w:val="000000"/>
          <w:sz w:val="28"/>
        </w:rPr>
        <w:t>
      11. "Ішкі аудит" мыналарды қамтамасыз етеді:</w:t>
      </w:r>
    </w:p>
    <w:bookmarkEnd w:id="60"/>
    <w:bookmarkStart w:name="z67" w:id="61"/>
    <w:p>
      <w:pPr>
        <w:spacing w:after="0"/>
        <w:ind w:left="0"/>
        <w:jc w:val="both"/>
      </w:pPr>
      <w:r>
        <w:rPr>
          <w:rFonts w:ascii="Times New Roman"/>
          <w:b w:val="false"/>
          <w:i w:val="false"/>
          <w:color w:val="000000"/>
          <w:sz w:val="28"/>
        </w:rPr>
        <w:t>
      1) жүйелі оқиғалар аудитінің электрондық журналын қарау және оның файлына сақтау;</w:t>
      </w:r>
    </w:p>
    <w:bookmarkEnd w:id="61"/>
    <w:bookmarkStart w:name="z68" w:id="62"/>
    <w:p>
      <w:pPr>
        <w:spacing w:after="0"/>
        <w:ind w:left="0"/>
        <w:jc w:val="both"/>
      </w:pPr>
      <w:r>
        <w:rPr>
          <w:rFonts w:ascii="Times New Roman"/>
          <w:b w:val="false"/>
          <w:i w:val="false"/>
          <w:color w:val="000000"/>
          <w:sz w:val="28"/>
        </w:rPr>
        <w:t>
      2) мұрағат жазбаларын қалпына келтіру мүмкіндігімен, автоматтандырылған ақпарат жүйесінің аудит жазбаларын мұрағатқа көшіру.</w:t>
      </w:r>
    </w:p>
    <w:bookmarkEnd w:id="62"/>
    <w:p>
      <w:pPr>
        <w:spacing w:after="0"/>
        <w:ind w:left="0"/>
        <w:jc w:val="both"/>
      </w:pPr>
      <w:r>
        <w:rPr>
          <w:rFonts w:ascii="Times New Roman"/>
          <w:b w:val="false"/>
          <w:i w:val="false"/>
          <w:color w:val="000000"/>
          <w:sz w:val="28"/>
        </w:rPr>
        <w:t xml:space="preserve">
      "Ішкі аудит" модулін басқарушы үшін әрбір пайдаланушы бойынша және (немесе) жалпы автоматтандырылған ақпарат жүйесі бойынша Талаптардың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модульдердегі жүйелі оқиғаларды бақылау мүмкіндігі беріледі.</w:t>
      </w:r>
    </w:p>
    <w:bookmarkStart w:name="z69" w:id="63"/>
    <w:p>
      <w:pPr>
        <w:spacing w:after="0"/>
        <w:ind w:left="0"/>
        <w:jc w:val="both"/>
      </w:pPr>
      <w:r>
        <w:rPr>
          <w:rFonts w:ascii="Times New Roman"/>
          <w:b w:val="false"/>
          <w:i w:val="false"/>
          <w:color w:val="000000"/>
          <w:sz w:val="28"/>
        </w:rPr>
        <w:t>
      12. Автоматтандырылған ақпарат жүйелерінде жалпы жүйенің функционалдық сипаттамаларын жақсартатын қосымша функциялар мен міндеттерді (модульдерді) іске асыруға рұқсат беріледі.</w:t>
      </w:r>
    </w:p>
    <w:bookmarkEnd w:id="63"/>
    <w:bookmarkStart w:name="z70" w:id="64"/>
    <w:p>
      <w:pPr>
        <w:spacing w:after="0"/>
        <w:ind w:left="0"/>
        <w:jc w:val="both"/>
      </w:pPr>
      <w:r>
        <w:rPr>
          <w:rFonts w:ascii="Times New Roman"/>
          <w:b w:val="false"/>
          <w:i w:val="false"/>
          <w:color w:val="000000"/>
          <w:sz w:val="28"/>
        </w:rPr>
        <w:t>
      13. Бірыңғай жинақтаушы зейнетақы қорының және ерікті жинақтаушы зейнетақы қорының автоматтандырылған ақпарат жүйесін әзірлеу, енгізу және ілеспе қызметін көрсету процесі бағдарламалық қамтамасыз етуді әзірлеу, өзгерістер енгізу, қабылдау, тестілеу, пайдалануға беру және ілеспе қызметін көрсету кезеңдерінің, жұмыстың барлық кезеңдерін құжаттандыруға қойылатын талаптардың орындалуын қамтамасыз етеді.</w:t>
      </w:r>
    </w:p>
    <w:bookmarkEnd w:id="64"/>
    <w:p>
      <w:pPr>
        <w:spacing w:after="0"/>
        <w:ind w:left="0"/>
        <w:jc w:val="both"/>
      </w:pPr>
      <w:r>
        <w:rPr>
          <w:rFonts w:ascii="Times New Roman"/>
          <w:b w:val="false"/>
          <w:i w:val="false"/>
          <w:color w:val="000000"/>
          <w:sz w:val="28"/>
        </w:rPr>
        <w:t>
      Бағдарламалық қамтамасыз етуді және (немесе) автоматтандырылған ақпарат жүйесіндегі ақпаратты рұқсатсыз өзгертуге жол бермеу мақсатында жұмыс істейтін модульдерге өзгерістер енгізу, жаңа модульдерді әзірлеу, жүйені енгізу және пайдалануға беру бірыңғай жинақтаушы зейнетақы қорының директорлар кеңесі мен ерікті жинақтаушы зейнетақы қорының директорлар кеңесі шешімімен бекітілген бірыңғай жинақтаушы зейнетақы қорының және ерікті жинақтаушы зейнетақы қорының даму корпоративтік стратегиясын іске асыру жөніндегі іс-шаралар жоспарына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банкі басқармасының 28.11.2015 </w:t>
      </w:r>
      <w:r>
        <w:rPr>
          <w:rFonts w:ascii="Times New Roman"/>
          <w:b w:val="false"/>
          <w:i w:val="false"/>
          <w:color w:val="000000"/>
          <w:sz w:val="28"/>
        </w:rPr>
        <w:t>№ 209</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p>
    <w:bookmarkStart w:name="z71" w:id="65"/>
    <w:p>
      <w:pPr>
        <w:spacing w:after="0"/>
        <w:ind w:left="0"/>
        <w:jc w:val="left"/>
      </w:pPr>
      <w:r>
        <w:rPr>
          <w:rFonts w:ascii="Times New Roman"/>
          <w:b/>
          <w:i w:val="false"/>
          <w:color w:val="000000"/>
        </w:rPr>
        <w:t xml:space="preserve">  3. Бірыңғай жинақтаушы зейнетақы қорының және</w:t>
      </w:r>
      <w:r>
        <w:br/>
      </w:r>
      <w:r>
        <w:rPr>
          <w:rFonts w:ascii="Times New Roman"/>
          <w:b/>
          <w:i w:val="false"/>
          <w:color w:val="000000"/>
        </w:rPr>
        <w:t>ерікті жинақтаушы зейнетақы қорының ақпараттық</w:t>
      </w:r>
      <w:r>
        <w:br/>
      </w:r>
      <w:r>
        <w:rPr>
          <w:rFonts w:ascii="Times New Roman"/>
          <w:b/>
          <w:i w:val="false"/>
          <w:color w:val="000000"/>
        </w:rPr>
        <w:t>процесін ұйымдастыруға қойылатын талаптар</w:t>
      </w:r>
    </w:p>
    <w:bookmarkEnd w:id="65"/>
    <w:bookmarkStart w:name="z72" w:id="66"/>
    <w:p>
      <w:pPr>
        <w:spacing w:after="0"/>
        <w:ind w:left="0"/>
        <w:jc w:val="both"/>
      </w:pPr>
      <w:r>
        <w:rPr>
          <w:rFonts w:ascii="Times New Roman"/>
          <w:b w:val="false"/>
          <w:i w:val="false"/>
          <w:color w:val="000000"/>
          <w:sz w:val="28"/>
        </w:rPr>
        <w:t>
      14. Бірыңғай жинақтаушы зейнетақы қорының және ерікті жинақтаушы зейнетақы қорының ақпараттық-коммуникациялық технологиясы инфрақұрылымын құру және ақпарат қауіпсіздігін қамтамасыз ету үшін мыналарға қойылатын тиісті талаптардың орындалуы қамтамасыз етіледі:</w:t>
      </w:r>
    </w:p>
    <w:bookmarkEnd w:id="66"/>
    <w:bookmarkStart w:name="z73" w:id="67"/>
    <w:p>
      <w:pPr>
        <w:spacing w:after="0"/>
        <w:ind w:left="0"/>
        <w:jc w:val="both"/>
      </w:pPr>
      <w:r>
        <w:rPr>
          <w:rFonts w:ascii="Times New Roman"/>
          <w:b w:val="false"/>
          <w:i w:val="false"/>
          <w:color w:val="000000"/>
          <w:sz w:val="28"/>
        </w:rPr>
        <w:t>
      1) серверлік үй-жайға;</w:t>
      </w:r>
    </w:p>
    <w:bookmarkEnd w:id="67"/>
    <w:bookmarkStart w:name="z74" w:id="68"/>
    <w:p>
      <w:pPr>
        <w:spacing w:after="0"/>
        <w:ind w:left="0"/>
        <w:jc w:val="both"/>
      </w:pPr>
      <w:r>
        <w:rPr>
          <w:rFonts w:ascii="Times New Roman"/>
          <w:b w:val="false"/>
          <w:i w:val="false"/>
          <w:color w:val="000000"/>
          <w:sz w:val="28"/>
        </w:rPr>
        <w:t>
      2) техникалық құралдарға;</w:t>
      </w:r>
    </w:p>
    <w:bookmarkEnd w:id="68"/>
    <w:bookmarkStart w:name="z75" w:id="69"/>
    <w:p>
      <w:pPr>
        <w:spacing w:after="0"/>
        <w:ind w:left="0"/>
        <w:jc w:val="both"/>
      </w:pPr>
      <w:r>
        <w:rPr>
          <w:rFonts w:ascii="Times New Roman"/>
          <w:b w:val="false"/>
          <w:i w:val="false"/>
          <w:color w:val="000000"/>
          <w:sz w:val="28"/>
        </w:rPr>
        <w:t>
      3) байланыс құралдарына;</w:t>
      </w:r>
    </w:p>
    <w:bookmarkEnd w:id="69"/>
    <w:bookmarkStart w:name="z76" w:id="70"/>
    <w:p>
      <w:pPr>
        <w:spacing w:after="0"/>
        <w:ind w:left="0"/>
        <w:jc w:val="both"/>
      </w:pPr>
      <w:r>
        <w:rPr>
          <w:rFonts w:ascii="Times New Roman"/>
          <w:b w:val="false"/>
          <w:i w:val="false"/>
          <w:color w:val="000000"/>
          <w:sz w:val="28"/>
        </w:rPr>
        <w:t>
      4) пайдаланушылардың жұмыс орындарына;</w:t>
      </w:r>
    </w:p>
    <w:bookmarkEnd w:id="70"/>
    <w:bookmarkStart w:name="z77" w:id="71"/>
    <w:p>
      <w:pPr>
        <w:spacing w:after="0"/>
        <w:ind w:left="0"/>
        <w:jc w:val="both"/>
      </w:pPr>
      <w:r>
        <w:rPr>
          <w:rFonts w:ascii="Times New Roman"/>
          <w:b w:val="false"/>
          <w:i w:val="false"/>
          <w:color w:val="000000"/>
          <w:sz w:val="28"/>
        </w:rPr>
        <w:t>
      5) бағдарламалық құралдарға.</w:t>
      </w:r>
    </w:p>
    <w:bookmarkEnd w:id="71"/>
    <w:bookmarkStart w:name="z78" w:id="72"/>
    <w:p>
      <w:pPr>
        <w:spacing w:after="0"/>
        <w:ind w:left="0"/>
        <w:jc w:val="both"/>
      </w:pPr>
      <w:r>
        <w:rPr>
          <w:rFonts w:ascii="Times New Roman"/>
          <w:b w:val="false"/>
          <w:i w:val="false"/>
          <w:color w:val="000000"/>
          <w:sz w:val="28"/>
        </w:rPr>
        <w:t>
      15. Бірыңғай жинақтаушы зейнетақы қорының және ерікті жинақтаушы зейнетақы қорының серверлік үй-жайы мынадай талаптарға сәйкес келеді:</w:t>
      </w:r>
    </w:p>
    <w:bookmarkEnd w:id="72"/>
    <w:bookmarkStart w:name="z79" w:id="73"/>
    <w:p>
      <w:pPr>
        <w:spacing w:after="0"/>
        <w:ind w:left="0"/>
        <w:jc w:val="both"/>
      </w:pPr>
      <w:r>
        <w:rPr>
          <w:rFonts w:ascii="Times New Roman"/>
          <w:b w:val="false"/>
          <w:i w:val="false"/>
          <w:color w:val="000000"/>
          <w:sz w:val="28"/>
        </w:rPr>
        <w:t>
      1) үй-жай үйдің бірінші немесе соңғы қабаттарында орналасқан жағдайда үй-жайдың терезелері металл торкөздермен немесе үй-жайға біреудің кіруін болдырмау үшін ұқсас қорғау құралдарымен жабдықталады;</w:t>
      </w:r>
    </w:p>
    <w:bookmarkEnd w:id="73"/>
    <w:bookmarkStart w:name="z80" w:id="74"/>
    <w:p>
      <w:pPr>
        <w:spacing w:after="0"/>
        <w:ind w:left="0"/>
        <w:jc w:val="both"/>
      </w:pPr>
      <w:r>
        <w:rPr>
          <w:rFonts w:ascii="Times New Roman"/>
          <w:b w:val="false"/>
          <w:i w:val="false"/>
          <w:color w:val="000000"/>
          <w:sz w:val="28"/>
        </w:rPr>
        <w:t>
      2) арнайы бөлінген кіруі шектеулі үй-жайдың болуы;</w:t>
      </w:r>
    </w:p>
    <w:bookmarkEnd w:id="74"/>
    <w:bookmarkStart w:name="z81" w:id="75"/>
    <w:p>
      <w:pPr>
        <w:spacing w:after="0"/>
        <w:ind w:left="0"/>
        <w:jc w:val="both"/>
      </w:pPr>
      <w:r>
        <w:rPr>
          <w:rFonts w:ascii="Times New Roman"/>
          <w:b w:val="false"/>
          <w:i w:val="false"/>
          <w:color w:val="000000"/>
          <w:sz w:val="28"/>
        </w:rPr>
        <w:t>
      3) үй-жайға кіру кезеңі туралы есеп алу мүмкіндігімен нақты уақыт режимінде үй-жайға кіру кезеңі мониторингін және үй-жайға кіру кезеңін электрондық журналға жазуды жүзеге асыруға арналған кіруді бақылау жүйесінің (жеке электронды рұқсатнама) болуы. Электрондық журналдағы оқиға жазбалары 6 (алты) айдан кем емес сақталады;</w:t>
      </w:r>
    </w:p>
    <w:bookmarkEnd w:id="75"/>
    <w:bookmarkStart w:name="z82" w:id="76"/>
    <w:p>
      <w:pPr>
        <w:spacing w:after="0"/>
        <w:ind w:left="0"/>
        <w:jc w:val="both"/>
      </w:pPr>
      <w:r>
        <w:rPr>
          <w:rFonts w:ascii="Times New Roman"/>
          <w:b w:val="false"/>
          <w:i w:val="false"/>
          <w:color w:val="000000"/>
          <w:sz w:val="28"/>
        </w:rPr>
        <w:t>
      4) бейнебақылау жүйесінің болуы (бейнесигналдарды жазу мүмкіндігі бар нақты уақыт режимінде);</w:t>
      </w:r>
    </w:p>
    <w:bookmarkEnd w:id="76"/>
    <w:bookmarkStart w:name="z83" w:id="77"/>
    <w:p>
      <w:pPr>
        <w:spacing w:after="0"/>
        <w:ind w:left="0"/>
        <w:jc w:val="both"/>
      </w:pPr>
      <w:r>
        <w:rPr>
          <w:rFonts w:ascii="Times New Roman"/>
          <w:b w:val="false"/>
          <w:i w:val="false"/>
          <w:color w:val="000000"/>
          <w:sz w:val="28"/>
        </w:rPr>
        <w:t>
      5) күзет сигнализациясы жүйесінің болуы;</w:t>
      </w:r>
    </w:p>
    <w:bookmarkEnd w:id="77"/>
    <w:bookmarkStart w:name="z84" w:id="78"/>
    <w:p>
      <w:pPr>
        <w:spacing w:after="0"/>
        <w:ind w:left="0"/>
        <w:jc w:val="both"/>
      </w:pPr>
      <w:r>
        <w:rPr>
          <w:rFonts w:ascii="Times New Roman"/>
          <w:b w:val="false"/>
          <w:i w:val="false"/>
          <w:color w:val="000000"/>
          <w:sz w:val="28"/>
        </w:rPr>
        <w:t>
      6) бүкіл жабдықтың өндіруші көрсеткен температураға дейін жылдың кез келген мезгілінде неғұрлым көп жүктелген кезде салқындатуға жеткілікті берілген температура мен ылғалдылықты автоматты түрде ұстап тұру жүйесінің болуы;</w:t>
      </w:r>
    </w:p>
    <w:bookmarkEnd w:id="78"/>
    <w:bookmarkStart w:name="z85" w:id="79"/>
    <w:p>
      <w:pPr>
        <w:spacing w:after="0"/>
        <w:ind w:left="0"/>
        <w:jc w:val="both"/>
      </w:pPr>
      <w:r>
        <w:rPr>
          <w:rFonts w:ascii="Times New Roman"/>
          <w:b w:val="false"/>
          <w:i w:val="false"/>
          <w:color w:val="000000"/>
          <w:sz w:val="28"/>
        </w:rPr>
        <w:t>
      7) өрт сигнализациясы жүйесінің және газбен автоматты өрт сөндіру жабдығының болуы;</w:t>
      </w:r>
    </w:p>
    <w:bookmarkEnd w:id="79"/>
    <w:bookmarkStart w:name="z86" w:id="80"/>
    <w:p>
      <w:pPr>
        <w:spacing w:after="0"/>
        <w:ind w:left="0"/>
        <w:jc w:val="both"/>
      </w:pPr>
      <w:r>
        <w:rPr>
          <w:rFonts w:ascii="Times New Roman"/>
          <w:b w:val="false"/>
          <w:i w:val="false"/>
          <w:color w:val="000000"/>
          <w:sz w:val="28"/>
        </w:rPr>
        <w:t>
      8) кепілдік берілген қорек жүйесі - таза қорек желісіндегі электр қуатын үзіліссіз қолдау арқылы және резервті автоматты түрде қосу қалқанының, үзіліссіз қорек жүйесінің екі қайнар көзі сигналынан атқарылатын дизельді генератор қондырғысының болуы.</w:t>
      </w:r>
    </w:p>
    <w:bookmarkEnd w:id="80"/>
    <w:p>
      <w:pPr>
        <w:spacing w:after="0"/>
        <w:ind w:left="0"/>
        <w:jc w:val="both"/>
      </w:pPr>
      <w:r>
        <w:rPr>
          <w:rFonts w:ascii="Times New Roman"/>
          <w:b w:val="false"/>
          <w:i w:val="false"/>
          <w:color w:val="000000"/>
          <w:sz w:val="28"/>
        </w:rPr>
        <w:t>
      Мамандандырылған ұйымдардың деректерді өңдеу орталығының үй-жайын, сондай-ақ қажетті техникалық құралдарды жалдаған жағдайда меншікті серверлік үй-жайларға және бірыңғай жинақтаушы зейнетақы қорының немесе ерікті жинақтаушы зейнетақы қорының техникалық құралдарына қойылатын талаптарға сәйкес келуі қажет.</w:t>
      </w:r>
    </w:p>
    <w:bookmarkStart w:name="z87" w:id="81"/>
    <w:p>
      <w:pPr>
        <w:spacing w:after="0"/>
        <w:ind w:left="0"/>
        <w:jc w:val="both"/>
      </w:pPr>
      <w:r>
        <w:rPr>
          <w:rFonts w:ascii="Times New Roman"/>
          <w:b w:val="false"/>
          <w:i w:val="false"/>
          <w:color w:val="000000"/>
          <w:sz w:val="28"/>
        </w:rPr>
        <w:t>
      16. Бірыңғай жинақтаушы зейнетақы қорының және ерікті жинақтаушы зейнетақы қорының техникалық құралдары тиісті талаптарға сәйкес келеді:</w:t>
      </w:r>
    </w:p>
    <w:bookmarkEnd w:id="81"/>
    <w:bookmarkStart w:name="z88" w:id="82"/>
    <w:p>
      <w:pPr>
        <w:spacing w:after="0"/>
        <w:ind w:left="0"/>
        <w:jc w:val="both"/>
      </w:pPr>
      <w:r>
        <w:rPr>
          <w:rFonts w:ascii="Times New Roman"/>
          <w:b w:val="false"/>
          <w:i w:val="false"/>
          <w:color w:val="000000"/>
          <w:sz w:val="28"/>
        </w:rPr>
        <w:t>
      1) меншікті аппараттық қамтамасыз етудің (компьютерлік жабдық, серверлер, аппараттық қорғау құралдары, жиынтық және басқа жабдық) болуы, аппараттық қамтамасыз етуді бірыңғай жинақтаушы зейнетақы қорына және ерікті жинақтаушы зейнетақы қорына тиістілігін немесе мамандандырылған ұйымнан жалдауды растайтын құжаттардың болуы;</w:t>
      </w:r>
    </w:p>
    <w:bookmarkEnd w:id="82"/>
    <w:bookmarkStart w:name="z89" w:id="83"/>
    <w:p>
      <w:pPr>
        <w:spacing w:after="0"/>
        <w:ind w:left="0"/>
        <w:jc w:val="both"/>
      </w:pPr>
      <w:r>
        <w:rPr>
          <w:rFonts w:ascii="Times New Roman"/>
          <w:b w:val="false"/>
          <w:i w:val="false"/>
          <w:color w:val="000000"/>
          <w:sz w:val="28"/>
        </w:rPr>
        <w:t>
      2) пайдаланыстағы жабдықты өндіруші немесе жеткізуші беретін сәйкестік сертификатының болуы.</w:t>
      </w:r>
    </w:p>
    <w:bookmarkEnd w:id="83"/>
    <w:bookmarkStart w:name="z90" w:id="84"/>
    <w:p>
      <w:pPr>
        <w:spacing w:after="0"/>
        <w:ind w:left="0"/>
        <w:jc w:val="both"/>
      </w:pPr>
      <w:r>
        <w:rPr>
          <w:rFonts w:ascii="Times New Roman"/>
          <w:b w:val="false"/>
          <w:i w:val="false"/>
          <w:color w:val="000000"/>
          <w:sz w:val="28"/>
        </w:rPr>
        <w:t>
      17. Бірыңғай жинақтаушы зейнетақы қорының және ерікті жинақтаушы зейнетақы қорының филиалдар мен өкілдіктермен, кастодиан банктермен, инвестициялық портфельді басқарушымен (бар болса), мемлекеттік органдармен деректермен алмасу бойынша байланыс құралдары мынадай талаптарға сәйкес келеді:</w:t>
      </w:r>
    </w:p>
    <w:bookmarkEnd w:id="84"/>
    <w:bookmarkStart w:name="z91" w:id="85"/>
    <w:p>
      <w:pPr>
        <w:spacing w:after="0"/>
        <w:ind w:left="0"/>
        <w:jc w:val="both"/>
      </w:pPr>
      <w:r>
        <w:rPr>
          <w:rFonts w:ascii="Times New Roman"/>
          <w:b w:val="false"/>
          <w:i w:val="false"/>
          <w:color w:val="000000"/>
          <w:sz w:val="28"/>
        </w:rPr>
        <w:t>
      1) жіберілетін және алынатын ақпараттың толық көлемін қамтамасыз ететін негізгі арнаның болуы;</w:t>
      </w:r>
    </w:p>
    <w:bookmarkEnd w:id="85"/>
    <w:bookmarkStart w:name="z92" w:id="86"/>
    <w:p>
      <w:pPr>
        <w:spacing w:after="0"/>
        <w:ind w:left="0"/>
        <w:jc w:val="both"/>
      </w:pPr>
      <w:r>
        <w:rPr>
          <w:rFonts w:ascii="Times New Roman"/>
          <w:b w:val="false"/>
          <w:i w:val="false"/>
          <w:color w:val="000000"/>
          <w:sz w:val="28"/>
        </w:rPr>
        <w:t>
      2) жіберілетін және алынатын ақпараттың толық көлемін қамтамасыз ететін резервтік арнаның болуы;</w:t>
      </w:r>
    </w:p>
    <w:bookmarkEnd w:id="86"/>
    <w:bookmarkStart w:name="z93" w:id="87"/>
    <w:p>
      <w:pPr>
        <w:spacing w:after="0"/>
        <w:ind w:left="0"/>
        <w:jc w:val="both"/>
      </w:pPr>
      <w:r>
        <w:rPr>
          <w:rFonts w:ascii="Times New Roman"/>
          <w:b w:val="false"/>
          <w:i w:val="false"/>
          <w:color w:val="000000"/>
          <w:sz w:val="28"/>
        </w:rPr>
        <w:t>
      3) нақты бөлінген арналар әр түрлі провайдерлерден болуы.</w:t>
      </w:r>
    </w:p>
    <w:bookmarkEnd w:id="87"/>
    <w:bookmarkStart w:name="z94" w:id="88"/>
    <w:p>
      <w:pPr>
        <w:spacing w:after="0"/>
        <w:ind w:left="0"/>
        <w:jc w:val="both"/>
      </w:pPr>
      <w:r>
        <w:rPr>
          <w:rFonts w:ascii="Times New Roman"/>
          <w:b w:val="false"/>
          <w:i w:val="false"/>
          <w:color w:val="000000"/>
          <w:sz w:val="28"/>
        </w:rPr>
        <w:t>
      18. Қордың автоматтандырылған ақпарат жүйесін пайдаланушылардың жұмыс орындары мынадай талаптарға сәйкес келеді:</w:t>
      </w:r>
    </w:p>
    <w:bookmarkEnd w:id="88"/>
    <w:bookmarkStart w:name="z95" w:id="89"/>
    <w:p>
      <w:pPr>
        <w:spacing w:after="0"/>
        <w:ind w:left="0"/>
        <w:jc w:val="both"/>
      </w:pPr>
      <w:r>
        <w:rPr>
          <w:rFonts w:ascii="Times New Roman"/>
          <w:b w:val="false"/>
          <w:i w:val="false"/>
          <w:color w:val="000000"/>
          <w:sz w:val="28"/>
        </w:rPr>
        <w:t>
      1) ұйымның үй-жайын техникалық қорғау құралдары жұмыс орнына кіруге рұқсат берілмеген тұлғалардың осы үй-жайға бақылаусыз кіру мүмкіндігін болдырмайды. Үй-жайға және жұмыс орнына кіру ұйым регламентіне және қызметкерлерінің лауазымдық міндеттеріне сәйкес жүзеге асырылады;</w:t>
      </w:r>
    </w:p>
    <w:bookmarkEnd w:id="89"/>
    <w:bookmarkStart w:name="z96" w:id="90"/>
    <w:p>
      <w:pPr>
        <w:spacing w:after="0"/>
        <w:ind w:left="0"/>
        <w:jc w:val="both"/>
      </w:pPr>
      <w:r>
        <w:rPr>
          <w:rFonts w:ascii="Times New Roman"/>
          <w:b w:val="false"/>
          <w:i w:val="false"/>
          <w:color w:val="000000"/>
          <w:sz w:val="28"/>
        </w:rPr>
        <w:t>
      2) барлық аппараттық құралдарда кепілдік мерзімі (кепілдік талоны) болады және (немесе) мамандандырылған ұйымның техникалық қолдауында болады және (немесе) олар істен шыққан жағдайда аппараттық құралдарды жедел ауыстыру мүмкіндігі болады;</w:t>
      </w:r>
    </w:p>
    <w:bookmarkEnd w:id="90"/>
    <w:bookmarkStart w:name="z97" w:id="91"/>
    <w:p>
      <w:pPr>
        <w:spacing w:after="0"/>
        <w:ind w:left="0"/>
        <w:jc w:val="both"/>
      </w:pPr>
      <w:r>
        <w:rPr>
          <w:rFonts w:ascii="Times New Roman"/>
          <w:b w:val="false"/>
          <w:i w:val="false"/>
          <w:color w:val="000000"/>
          <w:sz w:val="28"/>
        </w:rPr>
        <w:t>
      3) пайдаланушының жұмыс орнына желі және деректерді берудің өзге техникалық арналары арқылы кіру тәртібі рұқсат берілмеген кіруге мүмкіндік бермейді;</w:t>
      </w:r>
    </w:p>
    <w:bookmarkEnd w:id="91"/>
    <w:bookmarkStart w:name="z98" w:id="92"/>
    <w:p>
      <w:pPr>
        <w:spacing w:after="0"/>
        <w:ind w:left="0"/>
        <w:jc w:val="both"/>
      </w:pPr>
      <w:r>
        <w:rPr>
          <w:rFonts w:ascii="Times New Roman"/>
          <w:b w:val="false"/>
          <w:i w:val="false"/>
          <w:color w:val="000000"/>
          <w:sz w:val="28"/>
        </w:rPr>
        <w:t>
      4) ақпарат алмасу, сақтау, мұрағаттау не ақпаратты басқаша өңдеу шеңберінде беру үшін ақпарат жинауға берілген ресурстарға (желілік (серверлік) жабдық, дискілік кеңістік, директория, желілік ресурстар, деректер базасы) кіру тәртібі осы ресурстарға олармен жұмыс істеуге рұқсат берілмеген тұлғаларға кіру мүмкіндігі берілмейді;</w:t>
      </w:r>
    </w:p>
    <w:bookmarkEnd w:id="92"/>
    <w:bookmarkStart w:name="z99" w:id="93"/>
    <w:p>
      <w:pPr>
        <w:spacing w:after="0"/>
        <w:ind w:left="0"/>
        <w:jc w:val="both"/>
      </w:pPr>
      <w:r>
        <w:rPr>
          <w:rFonts w:ascii="Times New Roman"/>
          <w:b w:val="false"/>
          <w:i w:val="false"/>
          <w:color w:val="000000"/>
          <w:sz w:val="28"/>
        </w:rPr>
        <w:t>
      5) пайдаланушының жұмыс орны жергілікті желіде (LAN) орналастырылады;</w:t>
      </w:r>
    </w:p>
    <w:bookmarkEnd w:id="93"/>
    <w:p>
      <w:pPr>
        <w:spacing w:after="0"/>
        <w:ind w:left="0"/>
        <w:jc w:val="both"/>
      </w:pPr>
      <w:r>
        <w:rPr>
          <w:rFonts w:ascii="Times New Roman"/>
          <w:b w:val="false"/>
          <w:i w:val="false"/>
          <w:color w:val="000000"/>
          <w:sz w:val="28"/>
        </w:rPr>
        <w:t>
      6) пайдаланушының компьютеріндегі ақпаратты оқу (жазу немесе көшіру) порттарына ену, оның ішінде кіру-шығу базалық жүйе теңшеуінде де ажыратылады;</w:t>
      </w:r>
    </w:p>
    <w:bookmarkStart w:name="z100" w:id="94"/>
    <w:p>
      <w:pPr>
        <w:spacing w:after="0"/>
        <w:ind w:left="0"/>
        <w:jc w:val="both"/>
      </w:pPr>
      <w:r>
        <w:rPr>
          <w:rFonts w:ascii="Times New Roman"/>
          <w:b w:val="false"/>
          <w:i w:val="false"/>
          <w:color w:val="000000"/>
          <w:sz w:val="28"/>
        </w:rPr>
        <w:t>
      7) пайдаланушының дербес компьютерінің жүйелі блогына қауіпсіздік басқарушысы мөр басады немесе пломба салады;</w:t>
      </w:r>
    </w:p>
    <w:bookmarkEnd w:id="94"/>
    <w:bookmarkStart w:name="z101" w:id="95"/>
    <w:p>
      <w:pPr>
        <w:spacing w:after="0"/>
        <w:ind w:left="0"/>
        <w:jc w:val="both"/>
      </w:pPr>
      <w:r>
        <w:rPr>
          <w:rFonts w:ascii="Times New Roman"/>
          <w:b w:val="false"/>
          <w:i w:val="false"/>
          <w:color w:val="000000"/>
          <w:sz w:val="28"/>
        </w:rPr>
        <w:t>
      8) пайдаланушының жұмыс орнына рұқсатсыз кіруден қорғау құралдарына теңшеу орнату және өзгерту құқығы басқарушының міндетін орындайтын пайдаланушыларға ғана беріледі;</w:t>
      </w:r>
    </w:p>
    <w:bookmarkEnd w:id="95"/>
    <w:bookmarkStart w:name="z102" w:id="96"/>
    <w:p>
      <w:pPr>
        <w:spacing w:after="0"/>
        <w:ind w:left="0"/>
        <w:jc w:val="both"/>
      </w:pPr>
      <w:r>
        <w:rPr>
          <w:rFonts w:ascii="Times New Roman"/>
          <w:b w:val="false"/>
          <w:i w:val="false"/>
          <w:color w:val="000000"/>
          <w:sz w:val="28"/>
        </w:rPr>
        <w:t>
      9) пайдаланушы сәйкес келтірілетін пайдаланушының бір жүйе аты бір жеке тұлғаға сәйкес келеді;</w:t>
      </w:r>
    </w:p>
    <w:bookmarkEnd w:id="96"/>
    <w:bookmarkStart w:name="z103" w:id="97"/>
    <w:p>
      <w:pPr>
        <w:spacing w:after="0"/>
        <w:ind w:left="0"/>
        <w:jc w:val="both"/>
      </w:pPr>
      <w:r>
        <w:rPr>
          <w:rFonts w:ascii="Times New Roman"/>
          <w:b w:val="false"/>
          <w:i w:val="false"/>
          <w:color w:val="000000"/>
          <w:sz w:val="28"/>
        </w:rPr>
        <w:t>
      10) техникалық құралдарды, пайдаланушының жұмыс орнына кіруді қамтамасыз ететін парольдерді немесе басқа ақпаратты сақтау және пайдалану тәртібі оларды рұқсатсыз пайдалану мүмкіндігін бермейді;</w:t>
      </w:r>
    </w:p>
    <w:bookmarkEnd w:id="97"/>
    <w:bookmarkStart w:name="z104" w:id="98"/>
    <w:p>
      <w:pPr>
        <w:spacing w:after="0"/>
        <w:ind w:left="0"/>
        <w:jc w:val="both"/>
      </w:pPr>
      <w:r>
        <w:rPr>
          <w:rFonts w:ascii="Times New Roman"/>
          <w:b w:val="false"/>
          <w:i w:val="false"/>
          <w:color w:val="000000"/>
          <w:sz w:val="28"/>
        </w:rPr>
        <w:t>
      11) пайдаланушының жұмыс орнына арналған желілік ресурстарға кіру автоматтандырылған ақпарат жүйесінің қорғалған шағын желісі шегінде шектеледі;</w:t>
      </w:r>
    </w:p>
    <w:bookmarkEnd w:id="98"/>
    <w:bookmarkStart w:name="z105" w:id="99"/>
    <w:p>
      <w:pPr>
        <w:spacing w:after="0"/>
        <w:ind w:left="0"/>
        <w:jc w:val="both"/>
      </w:pPr>
      <w:r>
        <w:rPr>
          <w:rFonts w:ascii="Times New Roman"/>
          <w:b w:val="false"/>
          <w:i w:val="false"/>
          <w:color w:val="000000"/>
          <w:sz w:val="28"/>
        </w:rPr>
        <w:t>
      12) пайдаланушыда резервтік жұмыс орны болған жағдайда Талаптарда белгіленген шарттар мен талаптар, сондай-ақ осындай жұмыс орнында қолданылады.</w:t>
      </w:r>
    </w:p>
    <w:bookmarkEnd w:id="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18-тармаққа өзгеріс енгізілді – ҚР Ұлттық Банкі Басқармасының 22.12.2017 </w:t>
      </w:r>
      <w:r>
        <w:rPr>
          <w:rFonts w:ascii="Times New Roman"/>
          <w:b w:val="false"/>
          <w:i w:val="false"/>
          <w:color w:val="000000"/>
          <w:sz w:val="28"/>
        </w:rPr>
        <w:t>№ 254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06" w:id="100"/>
    <w:p>
      <w:pPr>
        <w:spacing w:after="0"/>
        <w:ind w:left="0"/>
        <w:jc w:val="both"/>
      </w:pPr>
      <w:r>
        <w:rPr>
          <w:rFonts w:ascii="Times New Roman"/>
          <w:b w:val="false"/>
          <w:i w:val="false"/>
          <w:color w:val="000000"/>
          <w:sz w:val="28"/>
        </w:rPr>
        <w:t>
      19. Пайдаланушылардың жұмыс орындарында пайдаланылатын бағдарламалық құралдар мынадай талаптарға сәйкес келеді:</w:t>
      </w:r>
    </w:p>
    <w:bookmarkEnd w:id="100"/>
    <w:bookmarkStart w:name="z107" w:id="101"/>
    <w:p>
      <w:pPr>
        <w:spacing w:after="0"/>
        <w:ind w:left="0"/>
        <w:jc w:val="both"/>
      </w:pPr>
      <w:r>
        <w:rPr>
          <w:rFonts w:ascii="Times New Roman"/>
          <w:b w:val="false"/>
          <w:i w:val="false"/>
          <w:color w:val="000000"/>
          <w:sz w:val="28"/>
        </w:rPr>
        <w:t>
      1) тек лицензиялық бағдарламалық қамтамасыз ету пайдаланылады;</w:t>
      </w:r>
    </w:p>
    <w:bookmarkEnd w:id="101"/>
    <w:bookmarkStart w:name="z108" w:id="102"/>
    <w:p>
      <w:pPr>
        <w:spacing w:after="0"/>
        <w:ind w:left="0"/>
        <w:jc w:val="both"/>
      </w:pPr>
      <w:r>
        <w:rPr>
          <w:rFonts w:ascii="Times New Roman"/>
          <w:b w:val="false"/>
          <w:i w:val="false"/>
          <w:color w:val="000000"/>
          <w:sz w:val="28"/>
        </w:rPr>
        <w:t>
      2) пайдаланушының жұмыс орнында оның қызметтік міндеттерін пайдалану үшін талап етілмейтін бағдарламалық құралдарды орнатуға жол берілмейді;</w:t>
      </w:r>
    </w:p>
    <w:bookmarkEnd w:id="102"/>
    <w:bookmarkStart w:name="z109" w:id="103"/>
    <w:p>
      <w:pPr>
        <w:spacing w:after="0"/>
        <w:ind w:left="0"/>
        <w:jc w:val="both"/>
      </w:pPr>
      <w:r>
        <w:rPr>
          <w:rFonts w:ascii="Times New Roman"/>
          <w:b w:val="false"/>
          <w:i w:val="false"/>
          <w:color w:val="000000"/>
          <w:sz w:val="28"/>
        </w:rPr>
        <w:t>
      3) пайдаланушының жұмыс орнында пайдаланушыларды сәйкестендіруді және аутентификациялауды қамтамасыз етуге мүмкіндік беретін бағдарламалық құралдардың болуы;</w:t>
      </w:r>
    </w:p>
    <w:bookmarkEnd w:id="103"/>
    <w:bookmarkStart w:name="z110" w:id="104"/>
    <w:p>
      <w:pPr>
        <w:spacing w:after="0"/>
        <w:ind w:left="0"/>
        <w:jc w:val="both"/>
      </w:pPr>
      <w:r>
        <w:rPr>
          <w:rFonts w:ascii="Times New Roman"/>
          <w:b w:val="false"/>
          <w:i w:val="false"/>
          <w:color w:val="000000"/>
          <w:sz w:val="28"/>
        </w:rPr>
        <w:t>
      4) пайдаланушының жұмыс орнында міндетті түрде үнемі жаңартылып тұратын вирусқа қарсы базасы бар лицензиялық вирусқа қарсы бағдарламалық қамтамасыз ету орнатылады;</w:t>
      </w:r>
    </w:p>
    <w:bookmarkEnd w:id="104"/>
    <w:bookmarkStart w:name="z111" w:id="105"/>
    <w:p>
      <w:pPr>
        <w:spacing w:after="0"/>
        <w:ind w:left="0"/>
        <w:jc w:val="both"/>
      </w:pPr>
      <w:r>
        <w:rPr>
          <w:rFonts w:ascii="Times New Roman"/>
          <w:b w:val="false"/>
          <w:i w:val="false"/>
          <w:color w:val="000000"/>
          <w:sz w:val="28"/>
        </w:rPr>
        <w:t>
      5) компьютерге кіруіне және пайдаланушының іс-қимылына байланысты оқиғаларды бақылау мақсатында электрондық құжаттарды сақтау мерзімінде электрондық журналдарды жүргізу мүмкіндігі;</w:t>
      </w:r>
    </w:p>
    <w:bookmarkEnd w:id="105"/>
    <w:bookmarkStart w:name="z112" w:id="106"/>
    <w:p>
      <w:pPr>
        <w:spacing w:after="0"/>
        <w:ind w:left="0"/>
        <w:jc w:val="both"/>
      </w:pPr>
      <w:r>
        <w:rPr>
          <w:rFonts w:ascii="Times New Roman"/>
          <w:b w:val="false"/>
          <w:i w:val="false"/>
          <w:color w:val="000000"/>
          <w:sz w:val="28"/>
        </w:rPr>
        <w:t>
      6) бағдарламалық қамтамасыз ету паспорты - жұмыс орнының конфигурациясы туралы толық деректерімен оның сипаттамасы, сондай-ақ осы жұмыс орнында орнатылған аппараттық және бағдарламалық құралдары бар дербес компьютерге орнатылады;</w:t>
      </w:r>
    </w:p>
    <w:bookmarkEnd w:id="106"/>
    <w:bookmarkStart w:name="z113" w:id="107"/>
    <w:p>
      <w:pPr>
        <w:spacing w:after="0"/>
        <w:ind w:left="0"/>
        <w:jc w:val="both"/>
      </w:pPr>
      <w:r>
        <w:rPr>
          <w:rFonts w:ascii="Times New Roman"/>
          <w:b w:val="false"/>
          <w:i w:val="false"/>
          <w:color w:val="000000"/>
          <w:sz w:val="28"/>
        </w:rPr>
        <w:t>
      7) паспорт бірыңғай жинақтаушы зейнетақы қорының және ерікті жинақтаушы зейнетақы қорының ішкі құжаттарына сәйкес ресімделеді және қауіпсіздік басқарушысында сақталады.</w:t>
      </w:r>
    </w:p>
    <w:bookmarkEnd w:id="107"/>
    <w:bookmarkStart w:name="z114" w:id="108"/>
    <w:p>
      <w:pPr>
        <w:spacing w:after="0"/>
        <w:ind w:left="0"/>
        <w:jc w:val="left"/>
      </w:pPr>
      <w:r>
        <w:rPr>
          <w:rFonts w:ascii="Times New Roman"/>
          <w:b/>
          <w:i w:val="false"/>
          <w:color w:val="000000"/>
        </w:rPr>
        <w:t xml:space="preserve"> 4. Бірыңғай жинақтаушы зейнетақы қорының және ерікті жинақтаушы</w:t>
      </w:r>
      <w:r>
        <w:br/>
      </w:r>
      <w:r>
        <w:rPr>
          <w:rFonts w:ascii="Times New Roman"/>
          <w:b/>
          <w:i w:val="false"/>
          <w:color w:val="000000"/>
        </w:rPr>
        <w:t>зейнетақы қорының автоматтандырылған ақпараттық жүйесінің</w:t>
      </w:r>
      <w:r>
        <w:br/>
      </w:r>
      <w:r>
        <w:rPr>
          <w:rFonts w:ascii="Times New Roman"/>
          <w:b/>
          <w:i w:val="false"/>
          <w:color w:val="000000"/>
        </w:rPr>
        <w:t>автоматтандырылған қауіпсіздігін қамтамасыз етуге қойылатын</w:t>
      </w:r>
      <w:r>
        <w:br/>
      </w:r>
      <w:r>
        <w:rPr>
          <w:rFonts w:ascii="Times New Roman"/>
          <w:b/>
          <w:i w:val="false"/>
          <w:color w:val="000000"/>
        </w:rPr>
        <w:t>талаптар</w:t>
      </w:r>
    </w:p>
    <w:bookmarkEnd w:id="108"/>
    <w:bookmarkStart w:name="z115" w:id="109"/>
    <w:p>
      <w:pPr>
        <w:spacing w:after="0"/>
        <w:ind w:left="0"/>
        <w:jc w:val="both"/>
      </w:pPr>
      <w:r>
        <w:rPr>
          <w:rFonts w:ascii="Times New Roman"/>
          <w:b w:val="false"/>
          <w:i w:val="false"/>
          <w:color w:val="000000"/>
          <w:sz w:val="28"/>
        </w:rPr>
        <w:t>
      20. Ақпараттық қауіпсіздік жүйесінің негізгі мақсаты бірыңғай</w:t>
      </w:r>
    </w:p>
    <w:bookmarkEnd w:id="109"/>
    <w:p>
      <w:pPr>
        <w:spacing w:after="0"/>
        <w:ind w:left="0"/>
        <w:jc w:val="both"/>
      </w:pPr>
      <w:r>
        <w:rPr>
          <w:rFonts w:ascii="Times New Roman"/>
          <w:b w:val="false"/>
          <w:i w:val="false"/>
          <w:color w:val="000000"/>
          <w:sz w:val="28"/>
        </w:rPr>
        <w:t>
      жинақтаушы зейнетақы қорының және ерікті жинақтаушы зейнетақы қорының</w:t>
      </w:r>
    </w:p>
    <w:p>
      <w:pPr>
        <w:spacing w:after="0"/>
        <w:ind w:left="0"/>
        <w:jc w:val="both"/>
      </w:pPr>
      <w:r>
        <w:rPr>
          <w:rFonts w:ascii="Times New Roman"/>
          <w:b w:val="false"/>
          <w:i w:val="false"/>
          <w:color w:val="000000"/>
          <w:sz w:val="28"/>
        </w:rPr>
        <w:t>
      тұрақты жұмыс істеуін қамтамасыз ету және қауіпсіздік қауіп-қатерлерін іске асыруды болдырмау, бірыңғай жинақтаушы зейнетақы қорының және ерікті жинақтаушы зейнетақы қорының мүдделерін кез келген жеке және заңды тұлғалардың құқыққа қайшы іс-әрекеттерінен қорғау, оның мүлкін ұрлауға, ақпаратты жариялауға, жоғалтуға, мәлім болуына, бұрмалауға және жоюға жол бермеу болып табылады.</w:t>
      </w:r>
    </w:p>
    <w:bookmarkStart w:name="z116" w:id="110"/>
    <w:p>
      <w:pPr>
        <w:spacing w:after="0"/>
        <w:ind w:left="0"/>
        <w:jc w:val="both"/>
      </w:pPr>
      <w:r>
        <w:rPr>
          <w:rFonts w:ascii="Times New Roman"/>
          <w:b w:val="false"/>
          <w:i w:val="false"/>
          <w:color w:val="000000"/>
          <w:sz w:val="28"/>
        </w:rPr>
        <w:t>
      21. Зейнетақы активтері мен жинақтарын есептеу үшін автоматтандырылған ақпараттық жүйенің ақпараттық қауіпсіздігін қамтамасыз ету бойынша негізгі құжат ақпараттық қауіпсіздікті қамтамасыз ету жөніндегі ескерту шаралардың кешенін қамтитын ақпараттық қауіпсіздік саясаты, бірыңғай жинақтаушы зейнетақы қоры  және ерікті жинақтаушы зейнетақы қоры өз қызметтерінде қауіпсіздік саласында басшылыққа алатын қағидалар, рәсімдер және принциптер болып табылады және автоматтандырылған, телекоммуникациялық жүйелерді, автоматтандырылған жұмыс орындарын қамтиды.</w:t>
      </w:r>
    </w:p>
    <w:bookmarkEnd w:id="110"/>
    <w:bookmarkStart w:name="z117" w:id="111"/>
    <w:p>
      <w:pPr>
        <w:spacing w:after="0"/>
        <w:ind w:left="0"/>
        <w:jc w:val="both"/>
      </w:pPr>
      <w:r>
        <w:rPr>
          <w:rFonts w:ascii="Times New Roman"/>
          <w:b w:val="false"/>
          <w:i w:val="false"/>
          <w:color w:val="000000"/>
          <w:sz w:val="28"/>
        </w:rPr>
        <w:t>
      22. Ақпараттық қауіпсіздік саясаты:</w:t>
      </w:r>
    </w:p>
    <w:bookmarkEnd w:id="111"/>
    <w:bookmarkStart w:name="z118" w:id="112"/>
    <w:p>
      <w:pPr>
        <w:spacing w:after="0"/>
        <w:ind w:left="0"/>
        <w:jc w:val="both"/>
      </w:pPr>
      <w:r>
        <w:rPr>
          <w:rFonts w:ascii="Times New Roman"/>
          <w:b w:val="false"/>
          <w:i w:val="false"/>
          <w:color w:val="000000"/>
          <w:sz w:val="28"/>
        </w:rPr>
        <w:t>
      1) ақпараттық қауіпсіздік саласында жұмыстың жалпы бағыттарын;</w:t>
      </w:r>
    </w:p>
    <w:bookmarkEnd w:id="112"/>
    <w:bookmarkStart w:name="z119" w:id="113"/>
    <w:p>
      <w:pPr>
        <w:spacing w:after="0"/>
        <w:ind w:left="0"/>
        <w:jc w:val="both"/>
      </w:pPr>
      <w:r>
        <w:rPr>
          <w:rFonts w:ascii="Times New Roman"/>
          <w:b w:val="false"/>
          <w:i w:val="false"/>
          <w:color w:val="000000"/>
          <w:sz w:val="28"/>
        </w:rPr>
        <w:t>
      2) ақпараттық жүйені қорғау мақсатын;</w:t>
      </w:r>
    </w:p>
    <w:bookmarkEnd w:id="113"/>
    <w:bookmarkStart w:name="z120" w:id="114"/>
    <w:p>
      <w:pPr>
        <w:spacing w:after="0"/>
        <w:ind w:left="0"/>
        <w:jc w:val="both"/>
      </w:pPr>
      <w:r>
        <w:rPr>
          <w:rFonts w:ascii="Times New Roman"/>
          <w:b w:val="false"/>
          <w:i w:val="false"/>
          <w:color w:val="000000"/>
          <w:sz w:val="28"/>
        </w:rPr>
        <w:t>
      3) ақпараттық жүйені, оның жалпы және жеке бөліктерін қорғауға қойылатын жалпы талаптарын;</w:t>
      </w:r>
    </w:p>
    <w:bookmarkEnd w:id="114"/>
    <w:bookmarkStart w:name="z121" w:id="115"/>
    <w:p>
      <w:pPr>
        <w:spacing w:after="0"/>
        <w:ind w:left="0"/>
        <w:jc w:val="both"/>
      </w:pPr>
      <w:r>
        <w:rPr>
          <w:rFonts w:ascii="Times New Roman"/>
          <w:b w:val="false"/>
          <w:i w:val="false"/>
          <w:color w:val="000000"/>
          <w:sz w:val="28"/>
        </w:rPr>
        <w:t>
      4) қауіпсіздіктің қажетті деңгейіне қол жеткізудің негізгі принциптері мен тәсілдерін;</w:t>
      </w:r>
    </w:p>
    <w:bookmarkEnd w:id="115"/>
    <w:bookmarkStart w:name="z122" w:id="116"/>
    <w:p>
      <w:pPr>
        <w:spacing w:after="0"/>
        <w:ind w:left="0"/>
        <w:jc w:val="both"/>
      </w:pPr>
      <w:r>
        <w:rPr>
          <w:rFonts w:ascii="Times New Roman"/>
          <w:b w:val="false"/>
          <w:i w:val="false"/>
          <w:color w:val="000000"/>
          <w:sz w:val="28"/>
        </w:rPr>
        <w:t>
      5) ақпараттық қауіпсіздік саясатын анықтайтын қажетті талаптарды әзірлеуге жауапты лауазымды тұлғалардың тізбесін;</w:t>
      </w:r>
    </w:p>
    <w:bookmarkEnd w:id="116"/>
    <w:bookmarkStart w:name="z123" w:id="117"/>
    <w:p>
      <w:pPr>
        <w:spacing w:after="0"/>
        <w:ind w:left="0"/>
        <w:jc w:val="both"/>
      </w:pPr>
      <w:r>
        <w:rPr>
          <w:rFonts w:ascii="Times New Roman"/>
          <w:b w:val="false"/>
          <w:i w:val="false"/>
          <w:color w:val="000000"/>
          <w:sz w:val="28"/>
        </w:rPr>
        <w:t>
      6) ақпараттық жүйелерді қорғаудың жұмысқа қабілеттілігін құруға  және қолдауға жауапты бөлімшелердің тізбесін;</w:t>
      </w:r>
    </w:p>
    <w:bookmarkEnd w:id="117"/>
    <w:bookmarkStart w:name="z124" w:id="118"/>
    <w:p>
      <w:pPr>
        <w:spacing w:after="0"/>
        <w:ind w:left="0"/>
        <w:jc w:val="both"/>
      </w:pPr>
      <w:r>
        <w:rPr>
          <w:rFonts w:ascii="Times New Roman"/>
          <w:b w:val="false"/>
          <w:i w:val="false"/>
          <w:color w:val="000000"/>
          <w:sz w:val="28"/>
        </w:rPr>
        <w:t>
      7) қауіпсіздік саясатын айқындайтын қажетті талаптарды әзірлеуге және бақылауға жауапты қауіпсіздік басқарушысын бекітуді;</w:t>
      </w:r>
    </w:p>
    <w:bookmarkEnd w:id="118"/>
    <w:bookmarkStart w:name="z125" w:id="119"/>
    <w:p>
      <w:pPr>
        <w:spacing w:after="0"/>
        <w:ind w:left="0"/>
        <w:jc w:val="both"/>
      </w:pPr>
      <w:r>
        <w:rPr>
          <w:rFonts w:ascii="Times New Roman"/>
          <w:b w:val="false"/>
          <w:i w:val="false"/>
          <w:color w:val="000000"/>
          <w:sz w:val="28"/>
        </w:rPr>
        <w:t>
      8) табиғат апаттары, апаттар, өрттер, электроэнергияның сөнуі, байланыс желілерінің зақымдануы, жаппай тәртіпсіздіктер, ереуілдер, әскери іс-қимылдар жататын дүлей күштің әсері пайда болған жағдайда ақпараттық жүйелердің қауіпсіздік режимін бұзуды болдырмайтын шараларды айқындайды.</w:t>
      </w:r>
    </w:p>
    <w:bookmarkEnd w:id="119"/>
    <w:bookmarkStart w:name="z126" w:id="120"/>
    <w:p>
      <w:pPr>
        <w:spacing w:after="0"/>
        <w:ind w:left="0"/>
        <w:jc w:val="both"/>
      </w:pPr>
      <w:r>
        <w:rPr>
          <w:rFonts w:ascii="Times New Roman"/>
          <w:b w:val="false"/>
          <w:i w:val="false"/>
          <w:color w:val="000000"/>
          <w:sz w:val="28"/>
        </w:rPr>
        <w:t>
      23. Ақпараттық қауіпсіздік саясаты ақпараттық жүйе үшін нақты болып танылған тәуекелдерді талдау негізінде құрылады және мыналарды:</w:t>
      </w:r>
    </w:p>
    <w:bookmarkEnd w:id="120"/>
    <w:bookmarkStart w:name="z127" w:id="121"/>
    <w:p>
      <w:pPr>
        <w:spacing w:after="0"/>
        <w:ind w:left="0"/>
        <w:jc w:val="both"/>
      </w:pPr>
      <w:r>
        <w:rPr>
          <w:rFonts w:ascii="Times New Roman"/>
          <w:b w:val="false"/>
          <w:i w:val="false"/>
          <w:color w:val="000000"/>
          <w:sz w:val="28"/>
        </w:rPr>
        <w:t>
      1) ақпараттық жүйе құрамының сипаттамасын;</w:t>
      </w:r>
    </w:p>
    <w:bookmarkEnd w:id="121"/>
    <w:bookmarkStart w:name="z128" w:id="122"/>
    <w:p>
      <w:pPr>
        <w:spacing w:after="0"/>
        <w:ind w:left="0"/>
        <w:jc w:val="both"/>
      </w:pPr>
      <w:r>
        <w:rPr>
          <w:rFonts w:ascii="Times New Roman"/>
          <w:b w:val="false"/>
          <w:i w:val="false"/>
          <w:color w:val="000000"/>
          <w:sz w:val="28"/>
        </w:rPr>
        <w:t>
      2) бірыңғай жинақтаушы зейнетақы қорының және ерікті жинақтаушы зейнетақы қорының автоматтандырылған ақпараттық жүйесін пайдаланушылардың тізімін, олардың ақпаратқа, бағдарламалық және техникалық құралдарға қол жеткізуіне құқықтары мен басымдықтарын (олардың қызметтік жағдайына және орындайтын функцияларының сипатына қарай).</w:t>
      </w:r>
    </w:p>
    <w:bookmarkEnd w:id="122"/>
    <w:bookmarkStart w:name="z129" w:id="123"/>
    <w:p>
      <w:pPr>
        <w:spacing w:after="0"/>
        <w:ind w:left="0"/>
        <w:jc w:val="both"/>
      </w:pPr>
      <w:r>
        <w:rPr>
          <w:rFonts w:ascii="Times New Roman"/>
          <w:b w:val="false"/>
          <w:i w:val="false"/>
          <w:color w:val="000000"/>
          <w:sz w:val="28"/>
        </w:rPr>
        <w:t>
      3) ұйымдастыру және бағдарламалық - техникалық шаралар қосылған ақпаратты қорғау жөніндегі іс-шаралар жоспарын қамтиды.</w:t>
      </w:r>
    </w:p>
    <w:bookmarkEnd w:id="123"/>
    <w:bookmarkStart w:name="z130" w:id="124"/>
    <w:p>
      <w:pPr>
        <w:spacing w:after="0"/>
        <w:ind w:left="0"/>
        <w:jc w:val="both"/>
      </w:pPr>
      <w:r>
        <w:rPr>
          <w:rFonts w:ascii="Times New Roman"/>
          <w:b w:val="false"/>
          <w:i w:val="false"/>
          <w:color w:val="000000"/>
          <w:sz w:val="28"/>
        </w:rPr>
        <w:t>
      24. Ақпараттық жүйені сенімді әрі тиімді қорғау жүйесін құру үшін мынадай принциптер мен тәсілдер пайдаланылады:</w:t>
      </w:r>
    </w:p>
    <w:bookmarkEnd w:id="124"/>
    <w:bookmarkStart w:name="z131" w:id="125"/>
    <w:p>
      <w:pPr>
        <w:spacing w:after="0"/>
        <w:ind w:left="0"/>
        <w:jc w:val="both"/>
      </w:pPr>
      <w:r>
        <w:rPr>
          <w:rFonts w:ascii="Times New Roman"/>
          <w:b w:val="false"/>
          <w:i w:val="false"/>
          <w:color w:val="000000"/>
          <w:sz w:val="28"/>
        </w:rPr>
        <w:t>
      1) қызметкердің дайындығы ақпараттық қорғау жүйесін басқаруға, пайдалануға немесе жұмыс істеуіне қатысушы қызметкерлердің барлығын міндетті кезең-кезеңімен оқытуды қамтамасыз етеді;</w:t>
      </w:r>
    </w:p>
    <w:bookmarkEnd w:id="125"/>
    <w:bookmarkStart w:name="z132" w:id="126"/>
    <w:p>
      <w:pPr>
        <w:spacing w:after="0"/>
        <w:ind w:left="0"/>
        <w:jc w:val="both"/>
      </w:pPr>
      <w:r>
        <w:rPr>
          <w:rFonts w:ascii="Times New Roman"/>
          <w:b w:val="false"/>
          <w:i w:val="false"/>
          <w:color w:val="000000"/>
          <w:sz w:val="28"/>
        </w:rPr>
        <w:t>
      2) осы қызметті көрсететін ұйымдардың шарт негізінде ақпараттық жүйелерді қорғау құралдарын және жүйелерін әзірлеу мен орнату үшін тарту.</w:t>
      </w:r>
    </w:p>
    <w:bookmarkEnd w:id="126"/>
    <w:bookmarkStart w:name="z133" w:id="127"/>
    <w:p>
      <w:pPr>
        <w:spacing w:after="0"/>
        <w:ind w:left="0"/>
        <w:jc w:val="both"/>
      </w:pPr>
      <w:r>
        <w:rPr>
          <w:rFonts w:ascii="Times New Roman"/>
          <w:b w:val="false"/>
          <w:i w:val="false"/>
          <w:color w:val="000000"/>
          <w:sz w:val="28"/>
        </w:rPr>
        <w:t>
      25. Ұйымдастыру шаралары Қазақстан Республикасының нормативтік құқықтық актілерін және бірыңғай жинақтаушы зейнетақы қорының және ерікті жинақтаушы зейнетақы қорының ішкі талаптарын сақтауды және бірыңғай жинақтаушы зейнетақы қорының және ерікті жинақтаушы зейнетақы қорының ішіндегі қауіпсіздік жағдайын бақылауды, бұзушылықтар жағдайында ден қоюды, бірыңғай жинақтаушы зейнетақы қорындағы және ерікті жинақтаушы зейнетақы қорындағы өзгерістерді ескере отырып, қорғау шараларын дамытуды қамтамасыз етеді.</w:t>
      </w:r>
    </w:p>
    <w:bookmarkEnd w:id="127"/>
    <w:bookmarkStart w:name="z134" w:id="128"/>
    <w:p>
      <w:pPr>
        <w:spacing w:after="0"/>
        <w:ind w:left="0"/>
        <w:jc w:val="both"/>
      </w:pPr>
      <w:r>
        <w:rPr>
          <w:rFonts w:ascii="Times New Roman"/>
          <w:b w:val="false"/>
          <w:i w:val="false"/>
          <w:color w:val="000000"/>
          <w:sz w:val="28"/>
        </w:rPr>
        <w:t>
      26. Қауіпсіздікті қамтамасыз етуді ұйымдастыру шараларына мынадай іс-шаралар жатады:</w:t>
      </w:r>
    </w:p>
    <w:bookmarkEnd w:id="128"/>
    <w:bookmarkStart w:name="z135" w:id="129"/>
    <w:p>
      <w:pPr>
        <w:spacing w:after="0"/>
        <w:ind w:left="0"/>
        <w:jc w:val="both"/>
      </w:pPr>
      <w:r>
        <w:rPr>
          <w:rFonts w:ascii="Times New Roman"/>
          <w:b w:val="false"/>
          <w:i w:val="false"/>
          <w:color w:val="000000"/>
          <w:sz w:val="28"/>
        </w:rPr>
        <w:t>
      1) ақпараттық жүйелерді физикалық қорғау;</w:t>
      </w:r>
    </w:p>
    <w:bookmarkEnd w:id="129"/>
    <w:bookmarkStart w:name="z136" w:id="130"/>
    <w:p>
      <w:pPr>
        <w:spacing w:after="0"/>
        <w:ind w:left="0"/>
        <w:jc w:val="both"/>
      </w:pPr>
      <w:r>
        <w:rPr>
          <w:rFonts w:ascii="Times New Roman"/>
          <w:b w:val="false"/>
          <w:i w:val="false"/>
          <w:color w:val="000000"/>
          <w:sz w:val="28"/>
        </w:rPr>
        <w:t>
      2) ақпараттық қауіпсіздікке қатынасы бар ақпараттық жүйелердің жұмысқа қабілеттілігін қолдау;</w:t>
      </w:r>
    </w:p>
    <w:bookmarkEnd w:id="130"/>
    <w:bookmarkStart w:name="z137" w:id="131"/>
    <w:p>
      <w:pPr>
        <w:spacing w:after="0"/>
        <w:ind w:left="0"/>
        <w:jc w:val="both"/>
      </w:pPr>
      <w:r>
        <w:rPr>
          <w:rFonts w:ascii="Times New Roman"/>
          <w:b w:val="false"/>
          <w:i w:val="false"/>
          <w:color w:val="000000"/>
          <w:sz w:val="28"/>
        </w:rPr>
        <w:t>
      3) әрбір пайдаланушыға өзіне жүктелген қызметтік міндеттерін орындауды және бірін-бірі ауыстыруды қамтамасыз ету үшін қажетті тиісті қол жеткізу құқығын беру;</w:t>
      </w:r>
    </w:p>
    <w:bookmarkEnd w:id="131"/>
    <w:bookmarkStart w:name="z138" w:id="132"/>
    <w:p>
      <w:pPr>
        <w:spacing w:after="0"/>
        <w:ind w:left="0"/>
        <w:jc w:val="both"/>
      </w:pPr>
      <w:r>
        <w:rPr>
          <w:rFonts w:ascii="Times New Roman"/>
          <w:b w:val="false"/>
          <w:i w:val="false"/>
          <w:color w:val="000000"/>
          <w:sz w:val="28"/>
        </w:rPr>
        <w:t>
      4) жауапты тұлғалардың ақпараттық қауіпсіздік режимін бұзуына ден қоюы;</w:t>
      </w:r>
    </w:p>
    <w:bookmarkEnd w:id="132"/>
    <w:bookmarkStart w:name="z139" w:id="133"/>
    <w:p>
      <w:pPr>
        <w:spacing w:after="0"/>
        <w:ind w:left="0"/>
        <w:jc w:val="both"/>
      </w:pPr>
      <w:r>
        <w:rPr>
          <w:rFonts w:ascii="Times New Roman"/>
          <w:b w:val="false"/>
          <w:i w:val="false"/>
          <w:color w:val="000000"/>
          <w:sz w:val="28"/>
        </w:rPr>
        <w:t>
      5) қалпына келтіру жұмыстарын жоспарлау.</w:t>
      </w:r>
    </w:p>
    <w:bookmarkEnd w:id="133"/>
    <w:bookmarkStart w:name="z140" w:id="134"/>
    <w:p>
      <w:pPr>
        <w:spacing w:after="0"/>
        <w:ind w:left="0"/>
        <w:jc w:val="both"/>
      </w:pPr>
      <w:r>
        <w:rPr>
          <w:rFonts w:ascii="Times New Roman"/>
          <w:b w:val="false"/>
          <w:i w:val="false"/>
          <w:color w:val="000000"/>
          <w:sz w:val="28"/>
        </w:rPr>
        <w:t>
      27. Физикалық қорғау мыналарға бөлінеді:</w:t>
      </w:r>
    </w:p>
    <w:bookmarkEnd w:id="134"/>
    <w:bookmarkStart w:name="z141" w:id="135"/>
    <w:p>
      <w:pPr>
        <w:spacing w:after="0"/>
        <w:ind w:left="0"/>
        <w:jc w:val="both"/>
      </w:pPr>
      <w:r>
        <w:rPr>
          <w:rFonts w:ascii="Times New Roman"/>
          <w:b w:val="false"/>
          <w:i w:val="false"/>
          <w:color w:val="000000"/>
          <w:sz w:val="28"/>
        </w:rPr>
        <w:t>
      1) рұқсат беруді физикалық басқару;</w:t>
      </w:r>
    </w:p>
    <w:bookmarkEnd w:id="135"/>
    <w:bookmarkStart w:name="z142" w:id="136"/>
    <w:p>
      <w:pPr>
        <w:spacing w:after="0"/>
        <w:ind w:left="0"/>
        <w:jc w:val="both"/>
      </w:pPr>
      <w:r>
        <w:rPr>
          <w:rFonts w:ascii="Times New Roman"/>
          <w:b w:val="false"/>
          <w:i w:val="false"/>
          <w:color w:val="000000"/>
          <w:sz w:val="28"/>
        </w:rPr>
        <w:t>
      2) өртке қарсы қауіпсіздік шаралары;</w:t>
      </w:r>
    </w:p>
    <w:bookmarkEnd w:id="136"/>
    <w:bookmarkStart w:name="z143" w:id="137"/>
    <w:p>
      <w:pPr>
        <w:spacing w:after="0"/>
        <w:ind w:left="0"/>
        <w:jc w:val="both"/>
      </w:pPr>
      <w:r>
        <w:rPr>
          <w:rFonts w:ascii="Times New Roman"/>
          <w:b w:val="false"/>
          <w:i w:val="false"/>
          <w:color w:val="000000"/>
          <w:sz w:val="28"/>
        </w:rPr>
        <w:t>
      3) қолдау инфрақұрылымын қорғау;</w:t>
      </w:r>
    </w:p>
    <w:bookmarkEnd w:id="137"/>
    <w:bookmarkStart w:name="z144" w:id="138"/>
    <w:p>
      <w:pPr>
        <w:spacing w:after="0"/>
        <w:ind w:left="0"/>
        <w:jc w:val="both"/>
      </w:pPr>
      <w:r>
        <w:rPr>
          <w:rFonts w:ascii="Times New Roman"/>
          <w:b w:val="false"/>
          <w:i w:val="false"/>
          <w:color w:val="000000"/>
          <w:sz w:val="28"/>
        </w:rPr>
        <w:t>
      4) деректерді қолға түсіруден қорғау, мобильді жүйелерді қорғау.</w:t>
      </w:r>
    </w:p>
    <w:bookmarkEnd w:id="138"/>
    <w:bookmarkStart w:name="z145" w:id="139"/>
    <w:p>
      <w:pPr>
        <w:spacing w:after="0"/>
        <w:ind w:left="0"/>
        <w:jc w:val="both"/>
      </w:pPr>
      <w:r>
        <w:rPr>
          <w:rFonts w:ascii="Times New Roman"/>
          <w:b w:val="false"/>
          <w:i w:val="false"/>
          <w:color w:val="000000"/>
          <w:sz w:val="28"/>
        </w:rPr>
        <w:t>
      28. Ақпараттық жүйелердің жұмысқа қабілеттілігін қолдау жөніндегі іс-шаралар:</w:t>
      </w:r>
    </w:p>
    <w:bookmarkEnd w:id="139"/>
    <w:bookmarkStart w:name="z146" w:id="140"/>
    <w:p>
      <w:pPr>
        <w:spacing w:after="0"/>
        <w:ind w:left="0"/>
        <w:jc w:val="both"/>
      </w:pPr>
      <w:r>
        <w:rPr>
          <w:rFonts w:ascii="Times New Roman"/>
          <w:b w:val="false"/>
          <w:i w:val="false"/>
          <w:color w:val="000000"/>
          <w:sz w:val="28"/>
        </w:rPr>
        <w:t>
      1) пайдаланушыларды қолдау - ақпараттық қауіпсіздік мәселелері бойынша кеңес берулерді ұйымдастыру, олардың кәдімгі қателерін анықтау және таралып жайылған жағдайлар үшін ұсынымдары бар жадынамалармен қамтамасыз ету;</w:t>
      </w:r>
    </w:p>
    <w:bookmarkEnd w:id="140"/>
    <w:bookmarkStart w:name="z225" w:id="141"/>
    <w:p>
      <w:pPr>
        <w:spacing w:after="0"/>
        <w:ind w:left="0"/>
        <w:jc w:val="both"/>
      </w:pPr>
      <w:r>
        <w:rPr>
          <w:rFonts w:ascii="Times New Roman"/>
          <w:b w:val="false"/>
          <w:i w:val="false"/>
          <w:color w:val="000000"/>
          <w:sz w:val="28"/>
        </w:rPr>
        <w:t>
      2) бағдарламалық қамтамасыз етуді қолдау - бағдарламалық қамтамасыз етудің лицензиялық (сертификатталған) тазалығын бақылау;</w:t>
      </w:r>
    </w:p>
    <w:bookmarkEnd w:id="141"/>
    <w:bookmarkStart w:name="z147" w:id="142"/>
    <w:p>
      <w:pPr>
        <w:spacing w:after="0"/>
        <w:ind w:left="0"/>
        <w:jc w:val="both"/>
      </w:pPr>
      <w:r>
        <w:rPr>
          <w:rFonts w:ascii="Times New Roman"/>
          <w:b w:val="false"/>
          <w:i w:val="false"/>
          <w:color w:val="000000"/>
          <w:sz w:val="28"/>
        </w:rPr>
        <w:t>
      3) конфигурациялық басқару - бағдарламалық және техникалық конфигурацияға енгізілетін өзгерістерді бақылау және белгілеу;</w:t>
      </w:r>
    </w:p>
    <w:bookmarkEnd w:id="142"/>
    <w:bookmarkStart w:name="z148" w:id="143"/>
    <w:p>
      <w:pPr>
        <w:spacing w:after="0"/>
        <w:ind w:left="0"/>
        <w:jc w:val="both"/>
      </w:pPr>
      <w:r>
        <w:rPr>
          <w:rFonts w:ascii="Times New Roman"/>
          <w:b w:val="false"/>
          <w:i w:val="false"/>
          <w:color w:val="000000"/>
          <w:sz w:val="28"/>
        </w:rPr>
        <w:t>
      4) апат және басқа да дүлей күштің әсері жағдайында ақпараттық жүйені және деректерді қалпына келтіру үшін резервтік көшірме жасау;</w:t>
      </w:r>
    </w:p>
    <w:bookmarkEnd w:id="143"/>
    <w:bookmarkStart w:name="z149" w:id="144"/>
    <w:p>
      <w:pPr>
        <w:spacing w:after="0"/>
        <w:ind w:left="0"/>
        <w:jc w:val="both"/>
      </w:pPr>
      <w:r>
        <w:rPr>
          <w:rFonts w:ascii="Times New Roman"/>
          <w:b w:val="false"/>
          <w:i w:val="false"/>
          <w:color w:val="000000"/>
          <w:sz w:val="28"/>
        </w:rPr>
        <w:t>
      5) деректер тасымалдағыштарын басқару - есепке алу, айналыс және сақтау ережелері;</w:t>
      </w:r>
    </w:p>
    <w:bookmarkEnd w:id="144"/>
    <w:bookmarkStart w:name="z150" w:id="145"/>
    <w:p>
      <w:pPr>
        <w:spacing w:after="0"/>
        <w:ind w:left="0"/>
        <w:jc w:val="both"/>
      </w:pPr>
      <w:r>
        <w:rPr>
          <w:rFonts w:ascii="Times New Roman"/>
          <w:b w:val="false"/>
          <w:i w:val="false"/>
          <w:color w:val="000000"/>
          <w:sz w:val="28"/>
        </w:rPr>
        <w:t>
      6) құжаттау - істердің ағымдағы жағдайының маңызды көрінісі.</w:t>
      </w:r>
    </w:p>
    <w:bookmarkEnd w:id="145"/>
    <w:bookmarkStart w:name="z151" w:id="146"/>
    <w:p>
      <w:pPr>
        <w:spacing w:after="0"/>
        <w:ind w:left="0"/>
        <w:jc w:val="both"/>
      </w:pPr>
      <w:r>
        <w:rPr>
          <w:rFonts w:ascii="Times New Roman"/>
          <w:b w:val="false"/>
          <w:i w:val="false"/>
          <w:color w:val="000000"/>
          <w:sz w:val="28"/>
        </w:rPr>
        <w:t>
      29. Қауіпсіздік басқарушылары ақпараттық жүйелердің қауіпсіздік режимін бұзған жағдайда:</w:t>
      </w:r>
    </w:p>
    <w:bookmarkEnd w:id="146"/>
    <w:bookmarkStart w:name="z152" w:id="147"/>
    <w:p>
      <w:pPr>
        <w:spacing w:after="0"/>
        <w:ind w:left="0"/>
        <w:jc w:val="both"/>
      </w:pPr>
      <w:r>
        <w:rPr>
          <w:rFonts w:ascii="Times New Roman"/>
          <w:b w:val="false"/>
          <w:i w:val="false"/>
          <w:color w:val="000000"/>
          <w:sz w:val="28"/>
        </w:rPr>
        <w:t>
      1) келтірілетін зиянды азайту мақсатында шұғыл іс-шараларды орындауды - рұқсат етілмеген қол жеткізуді істеген адамды анықтауды және оны оқшаулауды;</w:t>
      </w:r>
    </w:p>
    <w:bookmarkEnd w:id="147"/>
    <w:bookmarkStart w:name="z153" w:id="148"/>
    <w:p>
      <w:pPr>
        <w:spacing w:after="0"/>
        <w:ind w:left="0"/>
        <w:jc w:val="both"/>
      </w:pPr>
      <w:r>
        <w:rPr>
          <w:rFonts w:ascii="Times New Roman"/>
          <w:b w:val="false"/>
          <w:i w:val="false"/>
          <w:color w:val="000000"/>
          <w:sz w:val="28"/>
        </w:rPr>
        <w:t>
      2) жинақталған бұзушылық статистикасын шолуды - қақтығыстарды талдауды, қайталанған бұзушылықтарды анықтауды, қорғау жүйелерін жетілдіру жөніндегі шараларды әзірлеуді жүзеге асырады.</w:t>
      </w:r>
    </w:p>
    <w:bookmarkEnd w:id="148"/>
    <w:bookmarkStart w:name="z154" w:id="149"/>
    <w:p>
      <w:pPr>
        <w:spacing w:after="0"/>
        <w:ind w:left="0"/>
        <w:jc w:val="both"/>
      </w:pPr>
      <w:r>
        <w:rPr>
          <w:rFonts w:ascii="Times New Roman"/>
          <w:b w:val="false"/>
          <w:i w:val="false"/>
          <w:color w:val="000000"/>
          <w:sz w:val="28"/>
        </w:rPr>
        <w:t>
      30. Ақпараттық қауіпсіздікті қамтамасыз ету жөніндегі бағдарламалық-техникалық шараларға мынадай жүйелер қосылады:</w:t>
      </w:r>
    </w:p>
    <w:bookmarkEnd w:id="149"/>
    <w:bookmarkStart w:name="z155" w:id="150"/>
    <w:p>
      <w:pPr>
        <w:spacing w:after="0"/>
        <w:ind w:left="0"/>
        <w:jc w:val="both"/>
      </w:pPr>
      <w:r>
        <w:rPr>
          <w:rFonts w:ascii="Times New Roman"/>
          <w:b w:val="false"/>
          <w:i w:val="false"/>
          <w:color w:val="000000"/>
          <w:sz w:val="28"/>
        </w:rPr>
        <w:t>
      1) рұқсат беруді басқару;</w:t>
      </w:r>
    </w:p>
    <w:bookmarkEnd w:id="150"/>
    <w:bookmarkStart w:name="z156" w:id="151"/>
    <w:p>
      <w:pPr>
        <w:spacing w:after="0"/>
        <w:ind w:left="0"/>
        <w:jc w:val="both"/>
      </w:pPr>
      <w:r>
        <w:rPr>
          <w:rFonts w:ascii="Times New Roman"/>
          <w:b w:val="false"/>
          <w:i w:val="false"/>
          <w:color w:val="000000"/>
          <w:sz w:val="28"/>
        </w:rPr>
        <w:t>
      2) техникалық жай-күйді хаттамалау және тексеру.</w:t>
      </w:r>
    </w:p>
    <w:bookmarkEnd w:id="151"/>
    <w:bookmarkStart w:name="z157" w:id="152"/>
    <w:p>
      <w:pPr>
        <w:spacing w:after="0"/>
        <w:ind w:left="0"/>
        <w:jc w:val="both"/>
      </w:pPr>
      <w:r>
        <w:rPr>
          <w:rFonts w:ascii="Times New Roman"/>
          <w:b w:val="false"/>
          <w:i w:val="false"/>
          <w:color w:val="000000"/>
          <w:sz w:val="28"/>
        </w:rPr>
        <w:t>
      31. Рұқсат беруді басқару жүйесі мынадай іс-шараларды орындауды қамтамасыз етеді:</w:t>
      </w:r>
    </w:p>
    <w:bookmarkEnd w:id="152"/>
    <w:bookmarkStart w:name="z158" w:id="153"/>
    <w:p>
      <w:pPr>
        <w:spacing w:after="0"/>
        <w:ind w:left="0"/>
        <w:jc w:val="both"/>
      </w:pPr>
      <w:r>
        <w:rPr>
          <w:rFonts w:ascii="Times New Roman"/>
          <w:b w:val="false"/>
          <w:i w:val="false"/>
          <w:color w:val="000000"/>
          <w:sz w:val="28"/>
        </w:rPr>
        <w:t>
      1) деректер, міндеттер топтарының тізбесін анықтау және оларға құпиялылық деңгейін орнату;</w:t>
      </w:r>
    </w:p>
    <w:bookmarkEnd w:id="153"/>
    <w:bookmarkStart w:name="z159" w:id="154"/>
    <w:p>
      <w:pPr>
        <w:spacing w:after="0"/>
        <w:ind w:left="0"/>
        <w:jc w:val="both"/>
      </w:pPr>
      <w:r>
        <w:rPr>
          <w:rFonts w:ascii="Times New Roman"/>
          <w:b w:val="false"/>
          <w:i w:val="false"/>
          <w:color w:val="000000"/>
          <w:sz w:val="28"/>
        </w:rPr>
        <w:t>
      2) деректердің әрбір топтарын қорғау тәсілдерін және рәсімдерін белгілеу;</w:t>
      </w:r>
    </w:p>
    <w:bookmarkEnd w:id="154"/>
    <w:bookmarkStart w:name="z160" w:id="155"/>
    <w:p>
      <w:pPr>
        <w:spacing w:after="0"/>
        <w:ind w:left="0"/>
        <w:jc w:val="both"/>
      </w:pPr>
      <w:r>
        <w:rPr>
          <w:rFonts w:ascii="Times New Roman"/>
          <w:b w:val="false"/>
          <w:i w:val="false"/>
          <w:color w:val="000000"/>
          <w:sz w:val="28"/>
        </w:rPr>
        <w:t>
      3) ақпараттық жүйелерді пайдаланушылардың топтарын анықтау, оларды орындайтын қызметтері бойынша санаттарға бөлу және оларға ақпаратқа қол жеткізу деңгейін орнату.</w:t>
      </w:r>
    </w:p>
    <w:bookmarkEnd w:id="155"/>
    <w:bookmarkStart w:name="z161" w:id="156"/>
    <w:p>
      <w:pPr>
        <w:spacing w:after="0"/>
        <w:ind w:left="0"/>
        <w:jc w:val="both"/>
      </w:pPr>
      <w:r>
        <w:rPr>
          <w:rFonts w:ascii="Times New Roman"/>
          <w:b w:val="false"/>
          <w:i w:val="false"/>
          <w:color w:val="000000"/>
          <w:sz w:val="28"/>
        </w:rPr>
        <w:t>
      32. Ақпараттық жүйенің қауіпсіздігін қозғайтын және тексеруді талап ететін оқиғалардың қатарына:</w:t>
      </w:r>
    </w:p>
    <w:bookmarkEnd w:id="156"/>
    <w:bookmarkStart w:name="z162" w:id="157"/>
    <w:p>
      <w:pPr>
        <w:spacing w:after="0"/>
        <w:ind w:left="0"/>
        <w:jc w:val="both"/>
      </w:pPr>
      <w:r>
        <w:rPr>
          <w:rFonts w:ascii="Times New Roman"/>
          <w:b w:val="false"/>
          <w:i w:val="false"/>
          <w:color w:val="000000"/>
          <w:sz w:val="28"/>
        </w:rPr>
        <w:t>
      1) жүйеге кіру (табысты немесе табыссыз);</w:t>
      </w:r>
    </w:p>
    <w:bookmarkEnd w:id="157"/>
    <w:bookmarkStart w:name="z163" w:id="158"/>
    <w:p>
      <w:pPr>
        <w:spacing w:after="0"/>
        <w:ind w:left="0"/>
        <w:jc w:val="both"/>
      </w:pPr>
      <w:r>
        <w:rPr>
          <w:rFonts w:ascii="Times New Roman"/>
          <w:b w:val="false"/>
          <w:i w:val="false"/>
          <w:color w:val="000000"/>
          <w:sz w:val="28"/>
        </w:rPr>
        <w:t>
      2) жүйеден шығу;</w:t>
      </w:r>
    </w:p>
    <w:bookmarkEnd w:id="158"/>
    <w:bookmarkStart w:name="z164" w:id="159"/>
    <w:p>
      <w:pPr>
        <w:spacing w:after="0"/>
        <w:ind w:left="0"/>
        <w:jc w:val="both"/>
      </w:pPr>
      <w:r>
        <w:rPr>
          <w:rFonts w:ascii="Times New Roman"/>
          <w:b w:val="false"/>
          <w:i w:val="false"/>
          <w:color w:val="000000"/>
          <w:sz w:val="28"/>
        </w:rPr>
        <w:t>
      3) жойылған жүйеге назар аудару жатады.</w:t>
      </w:r>
    </w:p>
    <w:bookmarkEnd w:id="159"/>
    <w:bookmarkStart w:name="z165" w:id="160"/>
    <w:p>
      <w:pPr>
        <w:spacing w:after="0"/>
        <w:ind w:left="0"/>
        <w:jc w:val="both"/>
      </w:pPr>
      <w:r>
        <w:rPr>
          <w:rFonts w:ascii="Times New Roman"/>
          <w:b w:val="false"/>
          <w:i w:val="false"/>
          <w:color w:val="000000"/>
          <w:sz w:val="28"/>
        </w:rPr>
        <w:t>
      33. Жергілікті желідегі жұмыс саясатына мыналар кіреді:</w:t>
      </w:r>
    </w:p>
    <w:bookmarkEnd w:id="160"/>
    <w:bookmarkStart w:name="z166" w:id="161"/>
    <w:p>
      <w:pPr>
        <w:spacing w:after="0"/>
        <w:ind w:left="0"/>
        <w:jc w:val="both"/>
      </w:pPr>
      <w:r>
        <w:rPr>
          <w:rFonts w:ascii="Times New Roman"/>
          <w:b w:val="false"/>
          <w:i w:val="false"/>
          <w:color w:val="000000"/>
          <w:sz w:val="28"/>
        </w:rPr>
        <w:t>
      1) жалпы ережелер;</w:t>
      </w:r>
    </w:p>
    <w:bookmarkEnd w:id="161"/>
    <w:bookmarkStart w:name="z167" w:id="162"/>
    <w:p>
      <w:pPr>
        <w:spacing w:after="0"/>
        <w:ind w:left="0"/>
        <w:jc w:val="both"/>
      </w:pPr>
      <w:r>
        <w:rPr>
          <w:rFonts w:ascii="Times New Roman"/>
          <w:b w:val="false"/>
          <w:i w:val="false"/>
          <w:color w:val="000000"/>
          <w:sz w:val="28"/>
        </w:rPr>
        <w:t>
      2) ақпаратқа, бағдарламалық және техникалық құралдарға рұқсат беру кезіндегі пайдаланушылардың құқықтары (қызметтік жағдайына және атқарып отырған функцияларының сипатына қатысты);</w:t>
      </w:r>
    </w:p>
    <w:bookmarkEnd w:id="162"/>
    <w:bookmarkStart w:name="z168" w:id="163"/>
    <w:p>
      <w:pPr>
        <w:spacing w:after="0"/>
        <w:ind w:left="0"/>
        <w:jc w:val="both"/>
      </w:pPr>
      <w:r>
        <w:rPr>
          <w:rFonts w:ascii="Times New Roman"/>
          <w:b w:val="false"/>
          <w:i w:val="false"/>
          <w:color w:val="000000"/>
          <w:sz w:val="28"/>
        </w:rPr>
        <w:t>
      3) Жергілікті желідегі жұмыс кезіндегі пайдаланушының міндеттері;</w:t>
      </w:r>
    </w:p>
    <w:bookmarkEnd w:id="163"/>
    <w:bookmarkStart w:name="z169" w:id="164"/>
    <w:p>
      <w:pPr>
        <w:spacing w:after="0"/>
        <w:ind w:left="0"/>
        <w:jc w:val="both"/>
      </w:pPr>
      <w:r>
        <w:rPr>
          <w:rFonts w:ascii="Times New Roman"/>
          <w:b w:val="false"/>
          <w:i w:val="false"/>
          <w:color w:val="000000"/>
          <w:sz w:val="28"/>
        </w:rPr>
        <w:t>
      4) Қызметкердің міндеті;</w:t>
      </w:r>
    </w:p>
    <w:bookmarkEnd w:id="164"/>
    <w:bookmarkStart w:name="z170" w:id="165"/>
    <w:p>
      <w:pPr>
        <w:spacing w:after="0"/>
        <w:ind w:left="0"/>
        <w:jc w:val="both"/>
      </w:pPr>
      <w:r>
        <w:rPr>
          <w:rFonts w:ascii="Times New Roman"/>
          <w:b w:val="false"/>
          <w:i w:val="false"/>
          <w:color w:val="000000"/>
          <w:sz w:val="28"/>
        </w:rPr>
        <w:t>
      5) компьютерлерде және жергілікті желіде пайдаланылатын бағдарламалық қамтамасыз ету тізімі.</w:t>
      </w:r>
    </w:p>
    <w:bookmarkEnd w:id="165"/>
    <w:bookmarkStart w:name="z171" w:id="166"/>
    <w:p>
      <w:pPr>
        <w:spacing w:after="0"/>
        <w:ind w:left="0"/>
        <w:jc w:val="both"/>
      </w:pPr>
      <w:r>
        <w:rPr>
          <w:rFonts w:ascii="Times New Roman"/>
          <w:b w:val="false"/>
          <w:i w:val="false"/>
          <w:color w:val="000000"/>
          <w:sz w:val="28"/>
        </w:rPr>
        <w:t>
      34. Резервтік көшірме жасау саясатына мыналар кіреді:</w:t>
      </w:r>
    </w:p>
    <w:bookmarkEnd w:id="166"/>
    <w:bookmarkStart w:name="z172" w:id="167"/>
    <w:p>
      <w:pPr>
        <w:spacing w:after="0"/>
        <w:ind w:left="0"/>
        <w:jc w:val="both"/>
      </w:pPr>
      <w:r>
        <w:rPr>
          <w:rFonts w:ascii="Times New Roman"/>
          <w:b w:val="false"/>
          <w:i w:val="false"/>
          <w:color w:val="000000"/>
          <w:sz w:val="28"/>
        </w:rPr>
        <w:t>
      1) жалпы ережелер;</w:t>
      </w:r>
    </w:p>
    <w:bookmarkEnd w:id="167"/>
    <w:bookmarkStart w:name="z173" w:id="168"/>
    <w:p>
      <w:pPr>
        <w:spacing w:after="0"/>
        <w:ind w:left="0"/>
        <w:jc w:val="both"/>
      </w:pPr>
      <w:r>
        <w:rPr>
          <w:rFonts w:ascii="Times New Roman"/>
          <w:b w:val="false"/>
          <w:i w:val="false"/>
          <w:color w:val="000000"/>
          <w:sz w:val="28"/>
        </w:rPr>
        <w:t>
      2) резервтік көшірме жасау тәртібі;</w:t>
      </w:r>
    </w:p>
    <w:bookmarkEnd w:id="168"/>
    <w:bookmarkStart w:name="z174" w:id="169"/>
    <w:p>
      <w:pPr>
        <w:spacing w:after="0"/>
        <w:ind w:left="0"/>
        <w:jc w:val="both"/>
      </w:pPr>
      <w:r>
        <w:rPr>
          <w:rFonts w:ascii="Times New Roman"/>
          <w:b w:val="false"/>
          <w:i w:val="false"/>
          <w:color w:val="000000"/>
          <w:sz w:val="28"/>
        </w:rPr>
        <w:t>
      3) резервтік көшірме жасаудың қорытындыларын бақылау;</w:t>
      </w:r>
    </w:p>
    <w:bookmarkEnd w:id="169"/>
    <w:bookmarkStart w:name="z175" w:id="170"/>
    <w:p>
      <w:pPr>
        <w:spacing w:after="0"/>
        <w:ind w:left="0"/>
        <w:jc w:val="both"/>
      </w:pPr>
      <w:r>
        <w:rPr>
          <w:rFonts w:ascii="Times New Roman"/>
          <w:b w:val="false"/>
          <w:i w:val="false"/>
          <w:color w:val="000000"/>
          <w:sz w:val="28"/>
        </w:rPr>
        <w:t>
      4) резервтік көшірме жасау арқылы ақпаратты қалпына келтіру;</w:t>
      </w:r>
    </w:p>
    <w:bookmarkEnd w:id="170"/>
    <w:bookmarkStart w:name="z176" w:id="171"/>
    <w:p>
      <w:pPr>
        <w:spacing w:after="0"/>
        <w:ind w:left="0"/>
        <w:jc w:val="both"/>
      </w:pPr>
      <w:r>
        <w:rPr>
          <w:rFonts w:ascii="Times New Roman"/>
          <w:b w:val="false"/>
          <w:i w:val="false"/>
          <w:color w:val="000000"/>
          <w:sz w:val="28"/>
        </w:rPr>
        <w:t>
      5) резервтік көшірмелерді сақтау;</w:t>
      </w:r>
    </w:p>
    <w:bookmarkEnd w:id="171"/>
    <w:bookmarkStart w:name="z177" w:id="172"/>
    <w:p>
      <w:pPr>
        <w:spacing w:after="0"/>
        <w:ind w:left="0"/>
        <w:jc w:val="both"/>
      </w:pPr>
      <w:r>
        <w:rPr>
          <w:rFonts w:ascii="Times New Roman"/>
          <w:b w:val="false"/>
          <w:i w:val="false"/>
          <w:color w:val="000000"/>
          <w:sz w:val="28"/>
        </w:rPr>
        <w:t>
      6) ақпаратты күн сайын резервтік көшірме жасаумен қамтамасыз ете отырып, сейсмоқауіпсіз аймақта орналасқан резервтік сервердің болуы.</w:t>
      </w:r>
    </w:p>
    <w:bookmarkEnd w:id="172"/>
    <w:bookmarkStart w:name="z178" w:id="173"/>
    <w:p>
      <w:pPr>
        <w:spacing w:after="0"/>
        <w:ind w:left="0"/>
        <w:jc w:val="both"/>
      </w:pPr>
      <w:r>
        <w:rPr>
          <w:rFonts w:ascii="Times New Roman"/>
          <w:b w:val="false"/>
          <w:i w:val="false"/>
          <w:color w:val="000000"/>
          <w:sz w:val="28"/>
        </w:rPr>
        <w:t>
      35. Лауазымдық міндеттерге сәйкес ақпараттық қауіпсіздікті сақтауға</w:t>
      </w:r>
    </w:p>
    <w:bookmarkEnd w:id="173"/>
    <w:p>
      <w:pPr>
        <w:spacing w:after="0"/>
        <w:ind w:left="0"/>
        <w:jc w:val="both"/>
      </w:pPr>
      <w:r>
        <w:rPr>
          <w:rFonts w:ascii="Times New Roman"/>
          <w:b w:val="false"/>
          <w:i w:val="false"/>
          <w:color w:val="000000"/>
          <w:sz w:val="28"/>
        </w:rPr>
        <w:t>
      мыналар жауапкершілік алады:</w:t>
      </w:r>
    </w:p>
    <w:bookmarkStart w:name="z179" w:id="174"/>
    <w:p>
      <w:pPr>
        <w:spacing w:after="0"/>
        <w:ind w:left="0"/>
        <w:jc w:val="both"/>
      </w:pPr>
      <w:r>
        <w:rPr>
          <w:rFonts w:ascii="Times New Roman"/>
          <w:b w:val="false"/>
          <w:i w:val="false"/>
          <w:color w:val="000000"/>
          <w:sz w:val="28"/>
        </w:rPr>
        <w:t>
      1) бірыңғай жинақтаушы зейнетақы қоры мен ерікті жинақтаушы зейнетақы қорының бірінші басшысы;</w:t>
      </w:r>
    </w:p>
    <w:bookmarkEnd w:id="174"/>
    <w:bookmarkStart w:name="z180" w:id="175"/>
    <w:p>
      <w:pPr>
        <w:spacing w:after="0"/>
        <w:ind w:left="0"/>
        <w:jc w:val="both"/>
      </w:pPr>
      <w:r>
        <w:rPr>
          <w:rFonts w:ascii="Times New Roman"/>
          <w:b w:val="false"/>
          <w:i w:val="false"/>
          <w:color w:val="000000"/>
          <w:sz w:val="28"/>
        </w:rPr>
        <w:t>
      2) автоматтандырылған ақпараттық жүйені басқарушы;</w:t>
      </w:r>
    </w:p>
    <w:bookmarkEnd w:id="175"/>
    <w:bookmarkStart w:name="z181" w:id="176"/>
    <w:p>
      <w:pPr>
        <w:spacing w:after="0"/>
        <w:ind w:left="0"/>
        <w:jc w:val="both"/>
      </w:pPr>
      <w:r>
        <w:rPr>
          <w:rFonts w:ascii="Times New Roman"/>
          <w:b w:val="false"/>
          <w:i w:val="false"/>
          <w:color w:val="000000"/>
          <w:sz w:val="28"/>
        </w:rPr>
        <w:t>
      3) қауіпсіздік басқарушысы;</w:t>
      </w:r>
    </w:p>
    <w:bookmarkEnd w:id="176"/>
    <w:bookmarkStart w:name="z182" w:id="177"/>
    <w:p>
      <w:pPr>
        <w:spacing w:after="0"/>
        <w:ind w:left="0"/>
        <w:jc w:val="both"/>
      </w:pPr>
      <w:r>
        <w:rPr>
          <w:rFonts w:ascii="Times New Roman"/>
          <w:b w:val="false"/>
          <w:i w:val="false"/>
          <w:color w:val="000000"/>
          <w:sz w:val="28"/>
        </w:rPr>
        <w:t>
      4) бірыңғай жинақтаушы зейнетақы қоры мен ерікті жинақтаушы зейнетақы қорының бірінші басшыларының бұйрықтарымен анықталған тұлға.</w:t>
      </w:r>
    </w:p>
    <w:bookmarkEnd w:id="177"/>
    <w:bookmarkStart w:name="z183" w:id="178"/>
    <w:p>
      <w:pPr>
        <w:spacing w:after="0"/>
        <w:ind w:left="0"/>
        <w:jc w:val="both"/>
      </w:pPr>
      <w:r>
        <w:rPr>
          <w:rFonts w:ascii="Times New Roman"/>
          <w:b w:val="false"/>
          <w:i w:val="false"/>
          <w:color w:val="000000"/>
          <w:sz w:val="28"/>
        </w:rPr>
        <w:t>
      36. Қауіпсіздік басқарушысы:</w:t>
      </w:r>
    </w:p>
    <w:bookmarkEnd w:id="178"/>
    <w:bookmarkStart w:name="z184" w:id="179"/>
    <w:p>
      <w:pPr>
        <w:spacing w:after="0"/>
        <w:ind w:left="0"/>
        <w:jc w:val="both"/>
      </w:pPr>
      <w:r>
        <w:rPr>
          <w:rFonts w:ascii="Times New Roman"/>
          <w:b w:val="false"/>
          <w:i w:val="false"/>
          <w:color w:val="000000"/>
          <w:sz w:val="28"/>
        </w:rPr>
        <w:t>
      1) тәуекелдерді талдауды, қорғауды талап ететін объектілерді анықтауды, және қауіпсіздік режимінің бұзылуынан болуы мүмкін зиян мөлшерін және тиімді қорғау құралдарын таңдай отырып, ақпараттық жүйенің осал жерлеріне баға беріп, анықтауды жүзеге асырады;</w:t>
      </w:r>
    </w:p>
    <w:bookmarkEnd w:id="179"/>
    <w:bookmarkStart w:name="z185" w:id="180"/>
    <w:p>
      <w:pPr>
        <w:spacing w:after="0"/>
        <w:ind w:left="0"/>
        <w:jc w:val="both"/>
      </w:pPr>
      <w:r>
        <w:rPr>
          <w:rFonts w:ascii="Times New Roman"/>
          <w:b w:val="false"/>
          <w:i w:val="false"/>
          <w:color w:val="000000"/>
          <w:sz w:val="28"/>
        </w:rPr>
        <w:t>
      2) вирусқа қарсы бақылауға және жүйеге дұрыс кіруге байланысты (тіркеу кезінде өзінің ғана сәйкестендіргішін көрсете отырып) қауіпсіздік шараларына және төтенше (әдеттегіден тыс) жағдайлардағы қағидаларға қызметкерлерді оқытуды қамтамасыз етеді;</w:t>
      </w:r>
    </w:p>
    <w:bookmarkEnd w:id="180"/>
    <w:bookmarkStart w:name="z186" w:id="181"/>
    <w:p>
      <w:pPr>
        <w:spacing w:after="0"/>
        <w:ind w:left="0"/>
        <w:jc w:val="both"/>
      </w:pPr>
      <w:r>
        <w:rPr>
          <w:rFonts w:ascii="Times New Roman"/>
          <w:b w:val="false"/>
          <w:i w:val="false"/>
          <w:color w:val="000000"/>
          <w:sz w:val="28"/>
        </w:rPr>
        <w:t>
      3) ақпараттық жүйенің ресурстарына кіруге рұқсат беруді сәйкестендіру және аутентификациялау рәсімдерінің міндеттілігін қамтамасыз етеді;</w:t>
      </w:r>
    </w:p>
    <w:bookmarkEnd w:id="181"/>
    <w:bookmarkStart w:name="z187" w:id="182"/>
    <w:p>
      <w:pPr>
        <w:spacing w:after="0"/>
        <w:ind w:left="0"/>
        <w:jc w:val="both"/>
      </w:pPr>
      <w:r>
        <w:rPr>
          <w:rFonts w:ascii="Times New Roman"/>
          <w:b w:val="false"/>
          <w:i w:val="false"/>
          <w:color w:val="000000"/>
          <w:sz w:val="28"/>
        </w:rPr>
        <w:t>
      4) ақпараттық ресурстарға рұқсат берілмеген пайдаланушылардың кіруге рұқсат алуына жол бермейді, пайдаланушыларға кіру аты және бастапқы парольдер тек тіркеу нысандары толтырылған соң ғана беріледі;</w:t>
      </w:r>
    </w:p>
    <w:bookmarkEnd w:id="182"/>
    <w:bookmarkStart w:name="z188" w:id="183"/>
    <w:p>
      <w:pPr>
        <w:spacing w:after="0"/>
        <w:ind w:left="0"/>
        <w:jc w:val="both"/>
      </w:pPr>
      <w:r>
        <w:rPr>
          <w:rFonts w:ascii="Times New Roman"/>
          <w:b w:val="false"/>
          <w:i w:val="false"/>
          <w:color w:val="000000"/>
          <w:sz w:val="28"/>
        </w:rPr>
        <w:t>
      5) ақпараттық жүйе өңдейтін ақпаратты резервтік көшірме жасауды орындаудың тұрақтылығын бақылайды;</w:t>
      </w:r>
    </w:p>
    <w:bookmarkEnd w:id="183"/>
    <w:bookmarkStart w:name="z189" w:id="184"/>
    <w:p>
      <w:pPr>
        <w:spacing w:after="0"/>
        <w:ind w:left="0"/>
        <w:jc w:val="both"/>
      </w:pPr>
      <w:r>
        <w:rPr>
          <w:rFonts w:ascii="Times New Roman"/>
          <w:b w:val="false"/>
          <w:i w:val="false"/>
          <w:color w:val="000000"/>
          <w:sz w:val="28"/>
        </w:rPr>
        <w:t>
      6) жүйе ресурстарын қорғаудың сенімділігіне жоспарлы және жоспардан тыс тексерулер жүргізеді;</w:t>
      </w:r>
    </w:p>
    <w:bookmarkEnd w:id="184"/>
    <w:bookmarkStart w:name="z190" w:id="185"/>
    <w:p>
      <w:pPr>
        <w:spacing w:after="0"/>
        <w:ind w:left="0"/>
        <w:jc w:val="both"/>
      </w:pPr>
      <w:r>
        <w:rPr>
          <w:rFonts w:ascii="Times New Roman"/>
          <w:b w:val="false"/>
          <w:i w:val="false"/>
          <w:color w:val="000000"/>
          <w:sz w:val="28"/>
        </w:rPr>
        <w:t>
      7) бар қауіпсіздік саясатының тиімділігі туралы арнайы тағайындалған жауапты орындаушыларды хабардар етеді және қорғау жүйесін жақсарту жөніндегі ұсыныстарды олардың қарауына енгізеді;</w:t>
      </w:r>
    </w:p>
    <w:bookmarkEnd w:id="185"/>
    <w:bookmarkStart w:name="z191" w:id="186"/>
    <w:p>
      <w:pPr>
        <w:spacing w:after="0"/>
        <w:ind w:left="0"/>
        <w:jc w:val="both"/>
      </w:pPr>
      <w:r>
        <w:rPr>
          <w:rFonts w:ascii="Times New Roman"/>
          <w:b w:val="false"/>
          <w:i w:val="false"/>
          <w:color w:val="000000"/>
          <w:sz w:val="28"/>
        </w:rPr>
        <w:t>
      8) корпоративті желінің жабдықтарын, оның ішінде арнайы желіаралық бағдарлама құралдарын қорғауды қамтамасыз етеді;</w:t>
      </w:r>
    </w:p>
    <w:bookmarkEnd w:id="186"/>
    <w:bookmarkStart w:name="z192" w:id="187"/>
    <w:p>
      <w:pPr>
        <w:spacing w:after="0"/>
        <w:ind w:left="0"/>
        <w:jc w:val="both"/>
      </w:pPr>
      <w:r>
        <w:rPr>
          <w:rFonts w:ascii="Times New Roman"/>
          <w:b w:val="false"/>
          <w:i w:val="false"/>
          <w:color w:val="000000"/>
          <w:sz w:val="28"/>
        </w:rPr>
        <w:t>
      9) қауіп-қатері бар оқиғаларға шұғыл және тиімді түрде қатысады, қауіп-қатерді көрсету және тәртіп бұзушыларды анықтау бойынша шаралар қабылдайды, арнайы тағайындалған жауапты орындаушылар қорғанысты бұзу әрекеттері туралы белгілейді және хабардар етеді;</w:t>
      </w:r>
    </w:p>
    <w:bookmarkEnd w:id="187"/>
    <w:bookmarkStart w:name="z193" w:id="188"/>
    <w:p>
      <w:pPr>
        <w:spacing w:after="0"/>
        <w:ind w:left="0"/>
        <w:jc w:val="both"/>
      </w:pPr>
      <w:r>
        <w:rPr>
          <w:rFonts w:ascii="Times New Roman"/>
          <w:b w:val="false"/>
          <w:i w:val="false"/>
          <w:color w:val="000000"/>
          <w:sz w:val="28"/>
        </w:rPr>
        <w:t>
      10) сезікті жағдайларды анықтау, бар зиянды бағдарламалық қамтамасыз етудің және оның ақпараттық жүйенің және оның компоненттерінің жұмысына ықпалын болдырмау мақсатында ақпараттық жүйенің жұмыс істеу процесін қадағалайтын тексерілген бағдарламалық-техникалық құралдарды пайдаланады;</w:t>
      </w:r>
    </w:p>
    <w:bookmarkEnd w:id="188"/>
    <w:bookmarkStart w:name="z194" w:id="189"/>
    <w:p>
      <w:pPr>
        <w:spacing w:after="0"/>
        <w:ind w:left="0"/>
        <w:jc w:val="both"/>
      </w:pPr>
      <w:r>
        <w:rPr>
          <w:rFonts w:ascii="Times New Roman"/>
          <w:b w:val="false"/>
          <w:i w:val="false"/>
          <w:color w:val="000000"/>
          <w:sz w:val="28"/>
        </w:rPr>
        <w:t>
      11) күн сайын жалпы ақпараттық жүйеге және айырықша файлдық серверлерге қатысты тіркелген ақпаратқа талдау жүргізеді;</w:t>
      </w:r>
    </w:p>
    <w:bookmarkEnd w:id="189"/>
    <w:bookmarkStart w:name="z195" w:id="190"/>
    <w:p>
      <w:pPr>
        <w:spacing w:after="0"/>
        <w:ind w:left="0"/>
        <w:jc w:val="both"/>
      </w:pPr>
      <w:r>
        <w:rPr>
          <w:rFonts w:ascii="Times New Roman"/>
          <w:b w:val="false"/>
          <w:i w:val="false"/>
          <w:color w:val="000000"/>
          <w:sz w:val="28"/>
        </w:rPr>
        <w:t>
      12) ақпараттық қауіпсіздік саласындағы жаңалықтарға шолу жасайды, олар туралы пайдаланушыларды және арнайы тағайындалған жауапты орындаушыларды хабардар етеді.</w:t>
      </w:r>
    </w:p>
    <w:bookmarkEnd w:id="190"/>
    <w:bookmarkStart w:name="z196" w:id="191"/>
    <w:p>
      <w:pPr>
        <w:spacing w:after="0"/>
        <w:ind w:left="0"/>
        <w:jc w:val="both"/>
      </w:pPr>
      <w:r>
        <w:rPr>
          <w:rFonts w:ascii="Times New Roman"/>
          <w:b w:val="false"/>
          <w:i w:val="false"/>
          <w:color w:val="000000"/>
          <w:sz w:val="28"/>
        </w:rPr>
        <w:t>
      37. Жүйенің пайдаланушылары:</w:t>
      </w:r>
    </w:p>
    <w:bookmarkEnd w:id="191"/>
    <w:bookmarkStart w:name="z197" w:id="192"/>
    <w:p>
      <w:pPr>
        <w:spacing w:after="0"/>
        <w:ind w:left="0"/>
        <w:jc w:val="both"/>
      </w:pPr>
      <w:r>
        <w:rPr>
          <w:rFonts w:ascii="Times New Roman"/>
          <w:b w:val="false"/>
          <w:i w:val="false"/>
          <w:color w:val="000000"/>
          <w:sz w:val="28"/>
        </w:rPr>
        <w:t>
      1) Ақпараттық жүйе қауіпсіздігін қамтамасыз ететін ішкі талаптарды білуі және сақтауы;</w:t>
      </w:r>
    </w:p>
    <w:bookmarkEnd w:id="192"/>
    <w:bookmarkStart w:name="z198" w:id="193"/>
    <w:p>
      <w:pPr>
        <w:spacing w:after="0"/>
        <w:ind w:left="0"/>
        <w:jc w:val="both"/>
      </w:pPr>
      <w:r>
        <w:rPr>
          <w:rFonts w:ascii="Times New Roman"/>
          <w:b w:val="false"/>
          <w:i w:val="false"/>
          <w:color w:val="000000"/>
          <w:sz w:val="28"/>
        </w:rPr>
        <w:t>
      2) өз ақпараттарының конфиденциалдылығы мен толықтығын қамтамасыз ету үшін қол жетімді тіркелген қорғау механизмдерін пайдалануы;</w:t>
      </w:r>
    </w:p>
    <w:bookmarkEnd w:id="193"/>
    <w:bookmarkStart w:name="z199" w:id="194"/>
    <w:p>
      <w:pPr>
        <w:spacing w:after="0"/>
        <w:ind w:left="0"/>
        <w:jc w:val="both"/>
      </w:pPr>
      <w:r>
        <w:rPr>
          <w:rFonts w:ascii="Times New Roman"/>
          <w:b w:val="false"/>
          <w:i w:val="false"/>
          <w:color w:val="000000"/>
          <w:sz w:val="28"/>
        </w:rPr>
        <w:t>
      3) ұзақтығы сегіз әріптік-цифрлық символдардан кем емес жеке пароль таңдауы;</w:t>
      </w:r>
    </w:p>
    <w:bookmarkEnd w:id="194"/>
    <w:bookmarkStart w:name="z200" w:id="195"/>
    <w:p>
      <w:pPr>
        <w:spacing w:after="0"/>
        <w:ind w:left="0"/>
        <w:jc w:val="both"/>
      </w:pPr>
      <w:r>
        <w:rPr>
          <w:rFonts w:ascii="Times New Roman"/>
          <w:b w:val="false"/>
          <w:i w:val="false"/>
          <w:color w:val="000000"/>
          <w:sz w:val="28"/>
        </w:rPr>
        <w:t>
      4) жеке парольдің басқа адамдарға қол жетімді болмауын қамтамасыз етуі;</w:t>
      </w:r>
    </w:p>
    <w:bookmarkEnd w:id="195"/>
    <w:bookmarkStart w:name="z201" w:id="196"/>
    <w:p>
      <w:pPr>
        <w:spacing w:after="0"/>
        <w:ind w:left="0"/>
        <w:jc w:val="both"/>
      </w:pPr>
      <w:r>
        <w:rPr>
          <w:rFonts w:ascii="Times New Roman"/>
          <w:b w:val="false"/>
          <w:i w:val="false"/>
          <w:color w:val="000000"/>
          <w:sz w:val="28"/>
        </w:rPr>
        <w:t>
      5) ақпараттық қауіпсіздік жүйесінің басқарушыларын және(немесе) арнайы тағайындалған жауапты орындаушыларды қауіпсіздіктің бұзылғандығы және өзге де күмәнді жағдайларды хабардар етеді.</w:t>
      </w:r>
    </w:p>
    <w:bookmarkEnd w:id="196"/>
    <w:bookmarkStart w:name="z202" w:id="197"/>
    <w:p>
      <w:pPr>
        <w:spacing w:after="0"/>
        <w:ind w:left="0"/>
        <w:jc w:val="both"/>
      </w:pPr>
      <w:r>
        <w:rPr>
          <w:rFonts w:ascii="Times New Roman"/>
          <w:b w:val="false"/>
          <w:i w:val="false"/>
          <w:color w:val="000000"/>
          <w:sz w:val="28"/>
        </w:rPr>
        <w:t>
      6) ақпараттық жүйенің ресурстарын қорғау кезінде осал жерлерді анықтаған жағдайда бұл туралы ақпараттық жүйенің қауіпсіздік басқарушысына және (немесе) арнайы тағайындалған жауапты орындаушыларға дереу хабарлау;</w:t>
      </w:r>
    </w:p>
    <w:bookmarkEnd w:id="197"/>
    <w:bookmarkStart w:name="z203" w:id="198"/>
    <w:p>
      <w:pPr>
        <w:spacing w:after="0"/>
        <w:ind w:left="0"/>
        <w:jc w:val="both"/>
      </w:pPr>
      <w:r>
        <w:rPr>
          <w:rFonts w:ascii="Times New Roman"/>
          <w:b w:val="false"/>
          <w:i w:val="false"/>
          <w:color w:val="000000"/>
          <w:sz w:val="28"/>
        </w:rPr>
        <w:t>
      7) сәйкестендірілген және аутентификацияланған түзетілген ақпаратты ұсынуды қамтамасыз ету;</w:t>
      </w:r>
    </w:p>
    <w:bookmarkEnd w:id="198"/>
    <w:bookmarkStart w:name="z204" w:id="199"/>
    <w:p>
      <w:pPr>
        <w:spacing w:after="0"/>
        <w:ind w:left="0"/>
        <w:jc w:val="both"/>
      </w:pPr>
      <w:r>
        <w:rPr>
          <w:rFonts w:ascii="Times New Roman"/>
          <w:b w:val="false"/>
          <w:i w:val="false"/>
          <w:color w:val="000000"/>
          <w:sz w:val="28"/>
        </w:rPr>
        <w:t>
      8) қауіпті кодтың еніп кетуін ескерту, оны анықтау және жою рәсімдерін орындау;</w:t>
      </w:r>
    </w:p>
    <w:bookmarkEnd w:id="199"/>
    <w:bookmarkStart w:name="z205" w:id="200"/>
    <w:p>
      <w:pPr>
        <w:spacing w:after="0"/>
        <w:ind w:left="0"/>
        <w:jc w:val="both"/>
      </w:pPr>
      <w:r>
        <w:rPr>
          <w:rFonts w:ascii="Times New Roman"/>
          <w:b w:val="false"/>
          <w:i w:val="false"/>
          <w:color w:val="000000"/>
          <w:sz w:val="28"/>
        </w:rPr>
        <w:t>
      9) әдеттен тыс жағдайларда өзін ұстау нормаларын атқару, апаттардың және өзге де дүлей күштің әсері кезіндегі іс-қимылдардың қалыптылығы орындалуы тиіс.</w:t>
      </w:r>
    </w:p>
    <w:bookmarkEnd w:id="200"/>
    <w:bookmarkStart w:name="z206" w:id="201"/>
    <w:p>
      <w:pPr>
        <w:spacing w:after="0"/>
        <w:ind w:left="0"/>
        <w:jc w:val="both"/>
      </w:pPr>
      <w:r>
        <w:rPr>
          <w:rFonts w:ascii="Times New Roman"/>
          <w:b w:val="false"/>
          <w:i w:val="false"/>
          <w:color w:val="000000"/>
          <w:sz w:val="28"/>
        </w:rPr>
        <w:t>
      38. Қордың автоматтандырылған ақпараттық жүйенің ақпараттық қауіпсіздігін қамтамасыз ету үшін мынадай талаптар орындалады:</w:t>
      </w:r>
    </w:p>
    <w:bookmarkEnd w:id="201"/>
    <w:bookmarkStart w:name="z207" w:id="202"/>
    <w:p>
      <w:pPr>
        <w:spacing w:after="0"/>
        <w:ind w:left="0"/>
        <w:jc w:val="both"/>
      </w:pPr>
      <w:r>
        <w:rPr>
          <w:rFonts w:ascii="Times New Roman"/>
          <w:b w:val="false"/>
          <w:i w:val="false"/>
          <w:color w:val="000000"/>
          <w:sz w:val="28"/>
        </w:rPr>
        <w:t>
      1) аппараттық және бағдарламалық құралдардың көмегімен трафикті шифрлау арқылы деректер беру арналарын қорғау;</w:t>
      </w:r>
    </w:p>
    <w:bookmarkEnd w:id="202"/>
    <w:bookmarkStart w:name="z208" w:id="203"/>
    <w:p>
      <w:pPr>
        <w:spacing w:after="0"/>
        <w:ind w:left="0"/>
        <w:jc w:val="both"/>
      </w:pPr>
      <w:r>
        <w:rPr>
          <w:rFonts w:ascii="Times New Roman"/>
          <w:b w:val="false"/>
          <w:i w:val="false"/>
          <w:color w:val="000000"/>
          <w:sz w:val="28"/>
        </w:rPr>
        <w:t>
      2) сезікті жағдайларды анықтау, бар зиянды бағдарламалық қамтамасыз етуді және оның ақпараттық жүйенің және оның компоненттерінің жұмысына ықпалын болдырмау мақсатында ақпараттық жүйенің жұмыс істеу процесін қадағалайтын тексерілген бағдарламалық-техникалық құралдарды пайдаланады;</w:t>
      </w:r>
    </w:p>
    <w:bookmarkEnd w:id="203"/>
    <w:bookmarkStart w:name="z209" w:id="204"/>
    <w:p>
      <w:pPr>
        <w:spacing w:after="0"/>
        <w:ind w:left="0"/>
        <w:jc w:val="both"/>
      </w:pPr>
      <w:r>
        <w:rPr>
          <w:rFonts w:ascii="Times New Roman"/>
          <w:b w:val="false"/>
          <w:i w:val="false"/>
          <w:color w:val="000000"/>
          <w:sz w:val="28"/>
        </w:rPr>
        <w:t>
      3) интернет желісінен ұйымның компьютерлік желісіне жасалған шабуылдарды анықтау (болдырмау) жүйесін пайдалану;</w:t>
      </w:r>
    </w:p>
    <w:bookmarkEnd w:id="204"/>
    <w:bookmarkStart w:name="z210" w:id="205"/>
    <w:p>
      <w:pPr>
        <w:spacing w:after="0"/>
        <w:ind w:left="0"/>
        <w:jc w:val="both"/>
      </w:pPr>
      <w:r>
        <w:rPr>
          <w:rFonts w:ascii="Times New Roman"/>
          <w:b w:val="false"/>
          <w:i w:val="false"/>
          <w:color w:val="000000"/>
          <w:sz w:val="28"/>
        </w:rPr>
        <w:t>
      4) ең кем дегенде бір бағдарламалық-аппараттық желіаралық экранның болуы;</w:t>
      </w:r>
    </w:p>
    <w:bookmarkEnd w:id="205"/>
    <w:bookmarkStart w:name="z211" w:id="206"/>
    <w:p>
      <w:pPr>
        <w:spacing w:after="0"/>
        <w:ind w:left="0"/>
        <w:jc w:val="both"/>
      </w:pPr>
      <w:r>
        <w:rPr>
          <w:rFonts w:ascii="Times New Roman"/>
          <w:b w:val="false"/>
          <w:i w:val="false"/>
          <w:color w:val="000000"/>
          <w:sz w:val="28"/>
        </w:rPr>
        <w:t>
      5) тұрақты негізде осал тұстарды талдау және оған баға беру;</w:t>
      </w:r>
    </w:p>
    <w:bookmarkEnd w:id="206"/>
    <w:bookmarkStart w:name="z212" w:id="207"/>
    <w:p>
      <w:pPr>
        <w:spacing w:after="0"/>
        <w:ind w:left="0"/>
        <w:jc w:val="both"/>
      </w:pPr>
      <w:r>
        <w:rPr>
          <w:rFonts w:ascii="Times New Roman"/>
          <w:b w:val="false"/>
          <w:i w:val="false"/>
          <w:color w:val="000000"/>
          <w:sz w:val="28"/>
        </w:rPr>
        <w:t>
      6) кіріс деректеріне, функцияларға, операцияларға, есептерге рұқсат беру отыз күнтізбелік күн ішінде бір рет ауыстырылатын тиісті парольді енгізу арқылы қамтамасыз етіледі;</w:t>
      </w:r>
    </w:p>
    <w:bookmarkEnd w:id="207"/>
    <w:bookmarkStart w:name="z213" w:id="208"/>
    <w:p>
      <w:pPr>
        <w:spacing w:after="0"/>
        <w:ind w:left="0"/>
        <w:jc w:val="both"/>
      </w:pPr>
      <w:r>
        <w:rPr>
          <w:rFonts w:ascii="Times New Roman"/>
          <w:b w:val="false"/>
          <w:i w:val="false"/>
          <w:color w:val="000000"/>
          <w:sz w:val="28"/>
        </w:rPr>
        <w:t>
      7) Пароль үш реттен артық дұрыс енгізілмеген жағдайда, автоматтандырылған ақпараттық жүйенің пайдаланушысының есептік</w:t>
      </w:r>
    </w:p>
    <w:bookmarkEnd w:id="208"/>
    <w:p>
      <w:pPr>
        <w:spacing w:after="0"/>
        <w:ind w:left="0"/>
        <w:jc w:val="both"/>
      </w:pPr>
      <w:r>
        <w:rPr>
          <w:rFonts w:ascii="Times New Roman"/>
          <w:b w:val="false"/>
          <w:i w:val="false"/>
          <w:color w:val="000000"/>
          <w:sz w:val="28"/>
        </w:rPr>
        <w:t>
      жазбасына тосқауыл қойылады. Одан әрі тосқауылды алып тастау</w:t>
      </w:r>
    </w:p>
    <w:p>
      <w:pPr>
        <w:spacing w:after="0"/>
        <w:ind w:left="0"/>
        <w:jc w:val="both"/>
      </w:pPr>
      <w:r>
        <w:rPr>
          <w:rFonts w:ascii="Times New Roman"/>
          <w:b w:val="false"/>
          <w:i w:val="false"/>
          <w:color w:val="000000"/>
          <w:sz w:val="28"/>
        </w:rPr>
        <w:t>
      автоматтандырылған ақпараттық жүйенің пайдаланушысының өтінімі негізінде жасалады;</w:t>
      </w:r>
    </w:p>
    <w:bookmarkStart w:name="z214" w:id="209"/>
    <w:p>
      <w:pPr>
        <w:spacing w:after="0"/>
        <w:ind w:left="0"/>
        <w:jc w:val="both"/>
      </w:pPr>
      <w:r>
        <w:rPr>
          <w:rFonts w:ascii="Times New Roman"/>
          <w:b w:val="false"/>
          <w:i w:val="false"/>
          <w:color w:val="000000"/>
          <w:sz w:val="28"/>
        </w:rPr>
        <w:t>
      8) автоматтандырылған ақпараттық жүйе парольді ауыстырған кезде осының алдындағы парольдерді пайдалануды бақылайды (осының алдындағы үш парольден кем емес);</w:t>
      </w:r>
    </w:p>
    <w:bookmarkEnd w:id="209"/>
    <w:bookmarkStart w:name="z215" w:id="210"/>
    <w:p>
      <w:pPr>
        <w:spacing w:after="0"/>
        <w:ind w:left="0"/>
        <w:jc w:val="both"/>
      </w:pPr>
      <w:r>
        <w:rPr>
          <w:rFonts w:ascii="Times New Roman"/>
          <w:b w:val="false"/>
          <w:i w:val="false"/>
          <w:color w:val="000000"/>
          <w:sz w:val="28"/>
        </w:rPr>
        <w:t>
      9) бірыңғай жинақтаушы зейнетақы жүйесінің немесе ерікті жинақтаушы зейнетақы қорының автоматтандырылған ақпараттық жүйесі</w:t>
      </w:r>
    </w:p>
    <w:bookmarkEnd w:id="210"/>
    <w:p>
      <w:pPr>
        <w:spacing w:after="0"/>
        <w:ind w:left="0"/>
        <w:jc w:val="both"/>
      </w:pPr>
      <w:r>
        <w:rPr>
          <w:rFonts w:ascii="Times New Roman"/>
          <w:b w:val="false"/>
          <w:i w:val="false"/>
          <w:color w:val="000000"/>
          <w:sz w:val="28"/>
        </w:rPr>
        <w:t>
      операцияларды жасау уақытына немесе автоматтандырылған ақпараттық жүйеге және осы операцияны немесе жазбаны жүзеге асырушы пайдаланушының сәйкестендіргішіне өзгерістер енгізуге қатысты мәліметтерді сақтауды қамтамасыз етеді;</w:t>
      </w:r>
    </w:p>
    <w:bookmarkStart w:name="z216" w:id="211"/>
    <w:p>
      <w:pPr>
        <w:spacing w:after="0"/>
        <w:ind w:left="0"/>
        <w:jc w:val="both"/>
      </w:pPr>
      <w:r>
        <w:rPr>
          <w:rFonts w:ascii="Times New Roman"/>
          <w:b w:val="false"/>
          <w:i w:val="false"/>
          <w:color w:val="000000"/>
          <w:sz w:val="28"/>
        </w:rPr>
        <w:t>
      10) электр қорегін ажырату, желідегі, телекоммуникациядағы апат, қосылғыштардың ажырауы, санкцияланбаған кіру әрекеттері нәтижесінде үзілген пайдаланушының немесе басқарушының операцияларды автоматты түрде аяқтауы.</w:t>
      </w:r>
    </w:p>
    <w:bookmarkEnd w:id="211"/>
    <w:bookmarkStart w:name="z217" w:id="212"/>
    <w:p>
      <w:pPr>
        <w:spacing w:after="0"/>
        <w:ind w:left="0"/>
        <w:jc w:val="both"/>
      </w:pPr>
      <w:r>
        <w:rPr>
          <w:rFonts w:ascii="Times New Roman"/>
          <w:b w:val="false"/>
          <w:i w:val="false"/>
          <w:color w:val="000000"/>
          <w:sz w:val="28"/>
        </w:rPr>
        <w:t>
      39. Ақпаратты қорғау "басқарушы" рұқсат беру деңгейіндегі мынадай функциялармен қамтамасыз етіледі:</w:t>
      </w:r>
    </w:p>
    <w:bookmarkEnd w:id="212"/>
    <w:bookmarkStart w:name="z218" w:id="213"/>
    <w:p>
      <w:pPr>
        <w:spacing w:after="0"/>
        <w:ind w:left="0"/>
        <w:jc w:val="both"/>
      </w:pPr>
      <w:r>
        <w:rPr>
          <w:rFonts w:ascii="Times New Roman"/>
          <w:b w:val="false"/>
          <w:i w:val="false"/>
          <w:color w:val="000000"/>
          <w:sz w:val="28"/>
        </w:rPr>
        <w:t>
      1) пайдаланушылар тобын анықтау, оларды атқаратын функциялары бойынша санаттарға бөлу және олардың ақпаратқа кіру, паролдерді ауыстыру деңгейлерін белгілеу;</w:t>
      </w:r>
    </w:p>
    <w:bookmarkEnd w:id="213"/>
    <w:bookmarkStart w:name="z219" w:id="214"/>
    <w:p>
      <w:pPr>
        <w:spacing w:after="0"/>
        <w:ind w:left="0"/>
        <w:jc w:val="both"/>
      </w:pPr>
      <w:r>
        <w:rPr>
          <w:rFonts w:ascii="Times New Roman"/>
          <w:b w:val="false"/>
          <w:i w:val="false"/>
          <w:color w:val="000000"/>
          <w:sz w:val="28"/>
        </w:rPr>
        <w:t>
      2) пайдаланушылардың автоматтандырылған ақпараттық жүйенің деректеріне және функцияларына кіруіне тосқауыл қою;</w:t>
      </w:r>
    </w:p>
    <w:bookmarkEnd w:id="214"/>
    <w:bookmarkStart w:name="z220" w:id="215"/>
    <w:p>
      <w:pPr>
        <w:spacing w:after="0"/>
        <w:ind w:left="0"/>
        <w:jc w:val="both"/>
      </w:pPr>
      <w:r>
        <w:rPr>
          <w:rFonts w:ascii="Times New Roman"/>
          <w:b w:val="false"/>
          <w:i w:val="false"/>
          <w:color w:val="000000"/>
          <w:sz w:val="28"/>
        </w:rPr>
        <w:t>
      3) автоматтандырылған ақпараттық жүйенің жұмыс істеу параметрлерін күйіне келтіру;</w:t>
      </w:r>
    </w:p>
    <w:bookmarkEnd w:id="215"/>
    <w:bookmarkStart w:name="z221" w:id="216"/>
    <w:p>
      <w:pPr>
        <w:spacing w:after="0"/>
        <w:ind w:left="0"/>
        <w:jc w:val="both"/>
      </w:pPr>
      <w:r>
        <w:rPr>
          <w:rFonts w:ascii="Times New Roman"/>
          <w:b w:val="false"/>
          <w:i w:val="false"/>
          <w:color w:val="000000"/>
          <w:sz w:val="28"/>
        </w:rPr>
        <w:t>
      4) автоматтандырылған ақпараттық жүйеге қосылған пайдаланушыларды қарау;</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Банкі Басқармасының 28.06.2019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3" w:id="217"/>
    <w:p>
      <w:pPr>
        <w:spacing w:after="0"/>
        <w:ind w:left="0"/>
        <w:jc w:val="both"/>
      </w:pPr>
      <w:r>
        <w:rPr>
          <w:rFonts w:ascii="Times New Roman"/>
          <w:b w:val="false"/>
          <w:i w:val="false"/>
          <w:color w:val="000000"/>
          <w:sz w:val="28"/>
        </w:rPr>
        <w:t>
      6) қажет болған жағдайда пайдаланушыларды автоматтандырылған ақпараттық жүйеден ажырату.</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Ұлттық Банкі Басқармасының 28.06.2019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