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bac" w14:textId="3f29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Тракторларды және олардың базасында жасалған өздігінен жүретін шассилер мен механизмдерді, өздігінен жүретін ауыл шаруашылығы, мелиорациялық және жол құрылысы машиналарын, сондай-ақ жүріп өту мүмкіндігі жоғары арнайы машиналарды жүргізу құқығына емтихандар қабылдау мен куәліктер беру үшін емтихан материалдарына қосуға арналған сұрақтарды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03 қазанда № 4-3/468 бұйрығы. Қазақстан Республикасының Әділет министрлігінде 2013 жылы 31 қазанда № 8868 тіркелді. Күші жойылды - Қазақстан Республикасы Ауыл шаруашылығы министрінің м.а. 2016 жылғы 18 наурыздағы № 120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м.а. 18.03.2016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«Агроөнеркәсіптік кешенді және ауылдық аумақтарды дамытуды мемлекеттік реттеу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«Тракторларды және олардың базасында жасалған өздігінен жүретін шассилер мен механизмдерді, өздігінен жүретін ауыл шаруашылық, мелиорациялық және жол құрылысы машиналарын, сондай-ақ жүріп өту мүмкіндігі жоғары арнайы машиналарды жүргізу құқығына емтихандар қабылдау және куәліктер беру қағидаларын бекіту туралы» Қазақстан Республикасы Үкіметінің 2012 жылғы 6 желтоқсандағы № 1556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тракторларды және олардың базасында жасалған өздігінен жүретін шассилер мен механизмдерді, өздігінен жүретін ауыл шаруашылық, мелиорациялық және жол құрылысы машиналарын, сондай-ақ жүріп өту мүмкіндігі жоғары арнайы машиналарды жүргізу құқығына емтихандар қабылдау мен куәліктер беру үшін қажетті емтихан материалдарына қосуға арналған </w:t>
      </w:r>
      <w:r>
        <w:rPr>
          <w:rFonts w:ascii="Times New Roman"/>
          <w:b w:val="false"/>
          <w:i w:val="false"/>
          <w:color w:val="000000"/>
          <w:sz w:val="28"/>
        </w:rPr>
        <w:t>сұрақтар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 департаменті (Буць А.А.) осы бұйрықтың Қазақстан Республикасы Әділет министрлігінде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4-3/468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Тракторларды және олардың базасында жасалған өздігінен</w:t>
      </w:r>
      <w:r>
        <w:br/>
      </w:r>
      <w:r>
        <w:rPr>
          <w:rFonts w:ascii="Times New Roman"/>
          <w:b/>
          <w:i w:val="false"/>
          <w:color w:val="000000"/>
        </w:rPr>
        <w:t>
жүретін шассилер мен механизмдерді, өздігінен жүретін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шаруашылығы, мелиорациялық және жол құрылысы</w:t>
      </w:r>
      <w:r>
        <w:br/>
      </w:r>
      <w:r>
        <w:rPr>
          <w:rFonts w:ascii="Times New Roman"/>
          <w:b/>
          <w:i w:val="false"/>
          <w:color w:val="000000"/>
        </w:rPr>
        <w:t>
машиналарын, сондай-ақ жүріп өту мүмкіндігі жоғары</w:t>
      </w:r>
      <w:r>
        <w:br/>
      </w:r>
      <w:r>
        <w:rPr>
          <w:rFonts w:ascii="Times New Roman"/>
          <w:b/>
          <w:i w:val="false"/>
          <w:color w:val="000000"/>
        </w:rPr>
        <w:t>
арнайы машиналарды жүргізу құқығына емтихандар қабылдау</w:t>
      </w:r>
      <w:r>
        <w:br/>
      </w:r>
      <w:r>
        <w:rPr>
          <w:rFonts w:ascii="Times New Roman"/>
          <w:b/>
          <w:i w:val="false"/>
          <w:color w:val="000000"/>
        </w:rPr>
        <w:t>
мен куәліктер беру үшін емтихан материалдарына</w:t>
      </w:r>
      <w:r>
        <w:br/>
      </w:r>
      <w:r>
        <w:rPr>
          <w:rFonts w:ascii="Times New Roman"/>
          <w:b/>
          <w:i w:val="false"/>
          <w:color w:val="000000"/>
        </w:rPr>
        <w:t>
қосуға арналған сұрақтар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Трактордың қай механизмі тарту күшін көбейтуге және ауыл шаруашылығы машиналардың тарту қарсылығын азайтуға көмектеседі?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Машиналарды көктайғанақта сүйретуге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Тракторға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Поезд жақындағанда шлагбаум немесе бағдаршам болмағанда темір жол өткеліндегі жақын рельстен қандай арақашықтықта тоқтау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А-41 қозғалтқыштың салқындатқыш сұйығының жұмыс температурасы қандай максималды рұқсат етілген шекте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Адамдарды трактордың тіркемесінде тасымалдауға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Қандай себептен машинаның ілінісу муфтасы тығылады?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Көлік құралдарына елді мекендердегі теміржол өткелінен қандай аралықта тоқтауға ережелер тыйым салады?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Қосу қозғалтқышының озу бұрышы жоғарғы өлі нукте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Техникалық байқау өткізгенде тасымал шамдарда қандай кернеуді қолдануға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Комбайндарға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ДТ-75 тракторына мотосағатта техникалық байқау № 3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Қыс мезгілінде жанармай құю үшін жанармайдың жазғы түрін техникалық жер майымен қандай қатынаста араластыруға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Қиылыстан қандай минималды арақашықта бұрылуға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МТЗ-80 тракторының және тіркеменің тежеуіш жетегінің ауалы жүйесінде қандай номиналды қысымды реттегіш ұстап тұрады?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Берілісі қосылған комбайнды сүйретуге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Трактор құралының қандай максималды биіктігімен автоинспекцияның келісімінсіз жүруге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А-41 қозғалтқышының салқын күйінде оның клапандары мен күйентесі арасында қандай саңылау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Бітеліп қалған бастыру аппаратын қалай тазартады?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Агрегаттың ең биік нүктесімен көшедегі электр желісінің төменгі сымы арасындағы қандай арақашықтық болғанда оның астынан өтуге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Қандай цистерна аударылуға қарсы орнықтылау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А-41 қозғалтқышының поршень сақиналары тозғанда түтіннің түсі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Қозғалтқыштың центрифугасының форсункасы өздігінен ағытылса не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Трактор құралының (жүкпен, жүксіз) қандай максималды енінде автоинспекицяның келісімінсіз жүруге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«Енисей» комбайнының ілініс муфтасындағы қысу подшипнигі мен рычагтар арасында қандай саңылау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Қандай қызметте муфталарды басқару рычагтарының номиналды еркін жүрісін және шынжыр табанды тракторлардың тежеуіш басқыштарының жүрісін реттейді?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Масақтардың шөмелеуіш половасына түсіп қалу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Т-4 тракторында аралық берілістің тежеуіші не үшін орнатылған?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Теміржол өткелінен қандай берілісте өтуге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Реттелмейтін қиылыстардан өткенде қандай жол басты болып есептелінеді?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Қай қызметте шынжыр табанды тексеріп қажет болса реттейді?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Д-240 қозғалтқышының әр цилиндіріне жанармайдың берілуінің озу бұрышының реттелуі қалай өткізіледі?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Иілмейтін тарту құралын (cцепка) пайдаланғанда байланыс тізбегінің ең ұзын мөлшері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СК-5 комбайнына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Тік ылдида қарама қарсы кездескенде жолды кімге беруі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Қай себептен стартердің релесі іркіліспен істейді (қосылады және сөнеді)?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Түнгі уақытта жолдың жарық учаскелерінде аялдағанда және тұрақтағанда жүргізуші нені орындауға міндетті?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«Енисей» комбайнының қозғалтқышының форсункасының жанар май бүркуінің бастапқы қысымы қанша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Комбайн дестелегіштің кесу биіктігі немен реттелінеді?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Механикалық тасымал құралы тұрақты тіркеу орнынан қандай мерзімге кеткенде арналған жеріне барған соң уақытша тіркелу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Дизель қозғалтқышы қай себептен толық қуатын туындата алмайды?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МТЗ-80 трактор рулінің қиын басқаруына не әсер 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Бас жол қиылыста бағытын өзгертсе, онда озу рұқсат етіле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Қоршаған ауаның қай температурасында күзгі-қысқы кезеңге көшеді?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Комбайнның жүріс бөлігі жетек вариаторының жұмыс тәртібін немен өзгертеді?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Қай себептен ауыл шаруашылығы құралы көліктік жағдайда трактордың аспасымен және гидравликалық жүйесімен ұсталынбайды?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Тіркемедегі және сүйретіп жатқан көлік құралындағы габарит шамдарын қандай жағдайларда қосу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Жаз уақытында аккумулятордың банкаларындағы қандай кернеу көрсеткішінде аккумуляторды зарядтау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Тежеу педалінің жүрісі ұзаруына не себеп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ДТ-75М трактордың шынжыр табанының салбырау жебесі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ДТ-75 М тракторының іске қосу қозғалтқышының тұтандыру білтесінің электродтары ортасында саңылаудың тексеруі қандай техникалық байқауда жүргізіледі?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Қандай жолдарда артқа жүруге тыйым салынады?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Пластиналардың жоғары жиегіне қарағанда аккумулятордағы электролиттің деңгейі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Комбайндағы бастыру аппаратының жұмыс сапасы қайда тексеріледі?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Шынжыр табанды трактордың бұрылуын басқару муфталарының бос жүрісі қаншаға тең?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Тракторда гидроаккумулятор не үшін орнатылған?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«Енисей» комбайнның шөмелелеуішінің артқы клапан сезгісінің қажеттілігі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Қозғалтқыш қандай себептен кенеттен сөнуі мүмкін?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Д-65М қозғалтқыштың майлау жүйесінің магистралінде қалыпты қысымның шамасы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Комбайндағы жоғары електің ұзартқышының қажеттілігі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Артпен жүргенде жүргізуші неге міндетті?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МТЗ-80 тракторындағы ілінісу муфтасының басқышының қалыпты бос жүрісі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Комбайндағы жүріс бөлігінің ілінісу муфтасының тығылу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30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температурада аккумулятор батареясының электролит тығыздығы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Жеке дара автокөлікті басқарып үйрену кезінде ол автокөлікте жолаушылар бола ала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От алдыру қозғалтқышының тұтандыруының озу бұрышының номиналды шамасы?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Жаңбыр немесе қар жауып тұрған кезде көлік құралын пайдалануға тиым салынады, егер?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От алып тұрған қозғалтқыштың салқындату жүйесінің қалыпты температурасы?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Қай жағдайда 40 км/сағат жылдамдықтан аспайтын көлік құралына шеткі сол жақ жолақтан тыс шығуға рұқсат етілмейді?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А - 41 қозғалтқышы форсункалар істен шыққанда түтіннің түсі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А - 41 қозғалтқыштың поршень сақиналары коксталғанда түтіні қандай түсті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Кәдімгі тракторлар үшін жұмыс учаскелерінің рұқсат етілген ылдилығы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Іске қосу қозғалтқышы қандай себептен іске қосылмайды?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Т-150 тракторының шынжыр табанының номиналды салбырауы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Тракторда аралық берілістің тежегіші не үшін орнатылған?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ДТ-75 М тракторының іске қосу қозғалтқышының тұтандыруының озу бұрышы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Қараңғы уақытта жанбайтын (істен шыққан) фаралармен және артқы мөлшерлік шамдарымен қозғалуға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Елді мекендерде көлік қозғалысы рұқсат етіледі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Теміржол өткелі алдында бұрылуға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Көлік құралын келесі жағдайларда пайдалануға болмайды?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Комбайнға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Өздігінен жүретін РКС-6 машинасының бойлық транспортер шынжырлы жетегінің және тиеу транспортерінің екінші шынжырлы жетегінің жұмысшы тармағынына 4...5 кгк әсер еткенде иілу қандай аралықта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СМД-18К қозғалтқыштағы ілінісу муфтасының қысымдау подшипнигінің майлануын қандай техникалық байқау өткізу қажет?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Қосылған берілісте комбайндарды сүйретуге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Бітеліп қалған бастыру аппараты қалай тазартылады?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Мотоайырдың тез көтерілуі мен түсуі қандай себептен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СК-5 комбайнына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4...5 кгк күшімен басқанда, РКС-6 өздігінен жүретін тамыр жинағыш машинаның тамырларды бөлгіштердің және қазатын айырдың шынжырлы жетектің жұмыс тармағының қалыпты майысуы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Дестелегіш тұрқымен өрістің көшірмесін жасау үшін теңгеретін пружиналарды тарту арқылы жатканың алдыңғы білеудің шеттерінде қысымды қандай шекке дейін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Жатка корпусын көшіріп отырған алдыңғы белдік теңестіру серіппелері қысымы қандай болуы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Е-303 шөп шапқыштың күйенте мен клапандар арасындағы саңылауы қандай кезеңділікте тексеріледі?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СК-5 комбайнын тасымалдағанда және онда жұмыс істегенде рұқсат етілген еңкіштік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«Енисей» комбайнына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Е-281С комбайны сүзгісінің май багін қай кезде толықтырады?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СК-5 комбайнның транспортерінің жетектегі біліктің аумағындағы камера түбіндегі қалақтары арасындағы саңылау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Бұрылыстарда СК-5 комбайнның жылдамдығын қай деңгейге дейін төмендетеді?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Е-281С мал азығын жинайтын комбайнның тежегіш басқышының бос жүрісі қандай шектерде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Трактордың гидробагында қандай себептен көбік пайда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СК-5 комбайнында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РКС-6 өздігінен жүретін түбір жинайтын машинаның алдыңғы дөңгелектерінің қиылысу шамасы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Қозғалтқыш ластанған ауа тазартқышпен жұмыс істегенде түтіннің қандай түсі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Қозғалыстағы көлікті түн уақытында комбайнмен озуға бола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«Енисей» комбайнының берілістер қорабы неліктен шумен қосылады?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Д-240 қозғалтқыштың цилиндрлі-поршеньді тобының техникалық ахуалын тексергенде картерге өтетін газдардың рұқсат етілген көлемі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РКС-6 комбайнына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Өздігінен жүретін РКС-6 машинасының шнекті транспортер тазалағышының шынжырлы жетегінің жұмысшы тармағына 4...5 кгк әсер еткенде иілуі қандай аралықта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Мал азығын жинайтын Е-281С комбайнының кезекті техникалық байқау кезінде қандай операция орындалады?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Бойлық және көлденең шалғы жолдарының қандай енінде бидай жинауды бастауға болмайды?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Өздігінен жүретін комбайндарда үйкеліс муфталарының тығылу сәтін бақылауға мүмкіндік жасайтын қондырғылар болмағанда, серіппелерді орамдарының жанасуына дейін қысатын тарту болттарының гайкалары неше айналымға ағытылады?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Е-303 жаныштағыш шалғының қозғалтқыш форсункасының жанармайды бүркудің бастапқы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Комбайндарда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4...5 кгк басқанда, РКС-6 өздігінен жүретін түбір жинайтын машинадағы бойлық және тиегіш тасығыштардың шынжыр жетегінің жұмыс тармағының майысуы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Қозғалтқыштың картерінде май көп болса, қандай түсті түтін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Комбайндардың колоннада қозғалысында олардың арасындағы қашықтық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СК-5 комбайнның тежегіш басқышының үлкен жүрісінің (еденге тірелгенше) болуының себебі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ПД-10У іске қосатын қозғалтқыштың үзгіштің түйіспелері арасында қандай саңылау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Е-281 мал азығын жинайтын комбайнның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Е-281С мал азығын жинайтын комбайнның бағыттағыш дөңгелектерінің қиылу шамасы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«Енисей» комбайн жұмыс істеп тұрғанда дестелегіштің баяу көтерілуінің себебі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СК-5 комбайнын тасымалдағанда және жұмыс істегенде рұқсат етілген еңкіштік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СК-5 комбайнын сақтағанда беріліс қорабына ай сайын қандай әрекеттер жасалуы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СМД-18К қозғалтқышының ауа тазартқышындағы мановакуумметриялық аспаппен тексерілетін шекті қысымсыздану шамасы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СК-5 комбайнында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Сабақтары 80 см жоғары тік тұратын дақылдарды жинау кезінде қалбағай тақтайшасы сабақтар басынан қандай аралықта сабақтарға жанасуы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СК-5 комбайнында дестелегішін жетегінің белдігінің керілуі немен реттелінеді?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Е-303 өздігінен жүретін жаныштағыш шалғының жолда жүру қозғалысының максималды рұқсат етілген жылдамдығы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РКС-6 өздігінен жүретін түбір жинайтын машинаның бич білігіне сақтандырғыш муфтамен берілетін айналдыру моментінің шамасы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СК-5 комбайндағы жақтардың біріне дөңгелектердің қиын бұрылу себебін көрсетіңіз?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СК-5 комбайнында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Жану камерасына май түскенде жұмыс істеп тұрған қозғалтқыштың қандай түсті түтіні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Қандай себептен стартер дизельдің иін білігі бұрылмайды немесе баяу бұрылады?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Е-303 өздігінен жүретін жаныштағыш шалғы электр жеткізу желісі (ЭЖЖ) астында жұмыс істегенде қозғалу түрлерін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Кіргізу және шығару клапандары үшін Е-281С комбайнының салқын дизелінде клапандардың стержень ұштары мен иіндердің бойектері арасындағы саңылаудың шамасы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РКС-6 өздігінен жүретін түбір жинайтын машинаның копирқопсытқыш жүрісінің максимальды тереңділігі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РКС-6 комбайнында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Аталған шаралардың қайсысы Е-281С комбайнының маусымдық техникалық байқауында өткізіледі?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Масақтан немесе шашақгүлден дән неліктен толық бөлінеді?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Дестелегіш түсірілгенде электр беру желісінің астында жұмыс істеп тұрған Е-303 шалғының кабинасынан қандай аралықта шығуға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Өздігінен жүретін комбайндарда жұдырықшалы муфталардың тығылу сәтін бақылауға мүмкіндік жасайтын қондырғылар болмағанда, серіппелерді орамдарының жанасуына дейін қысатын тарту болттарының гайкалары неше айналымға ағытылады?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РКС-6 өздігінің жүретін түбір жинайтын машинаның көршілес копир-қопсытқыштарының қалақшалар арасындағы аралық тамырлардың орташа диаметрінен қандай шамаға үлкен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РКС-6 комбайнда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СК-5 комбайнның дестелегіш тұрқының жоғары белдеуі мен көлбеу камераның тірегі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«Енисей» комбайнының бастырғыш шнектері мен элеваторлары неліктен бітеліп 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8 %-дан артық еңкіштікте көтеріліп тұрған дестелегішпен Е-303 шалғыға өрге қандай берілісте қозғалуға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СМД-18К қозғалтқышының теңестіру рычагының болттар қалпағы мен ілінісу муфтасы серіппелері қалпақшасы арасындағы саңылау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РКС-6 өздігінен жүретін түбір жинайтын машинаның қазу айыр ұштықтарының жүріс тереңдігі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РКС-6 комбайнында техникалық байқау № 2 мотосағаттағы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РКС-6 өздігінен жүретін түбір жинайтын машинаның жетекші оң дөңгелегінің шиналарында ауа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СК-5 комбайн дестелегішінің жоғары белдеуі мен көлбеу камераның тірегі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15 %-дан артық еңкіштікте көтеріліп тұрған дестелегішпен Е-303 шалғысына өрге қандай берілісте қозғалуға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Сабан сілкігіш, елек және тазалау неге бітеліп 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СК-5 комбайнының тарту релесі неліктен стартерді қосады да, сол сәтте оны сөндіреді?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СК-5 комбайнында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РКС-6 өздігінен жүретін түбір жинайтын машинаның жетекші сол дөңгелегінің шиналарында ауа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СК-5 комбайн дестелегішінің бастырғышқа қарағанда қисаюы немен реттеледі?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Ашық отпен (дәнекерлеу) жұмыс істегенде Е-303 шалғының жанармай багы алынады немесе ол азотпен, көмірқышқыл газымен, сумен толтырылады, жанармай багы мен дәнекерленетін бөліктер арасында қандай арақашықтық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«ЕНИСЕЙ» комбайнының шөмелерді түсіру автоматтың жұдырықша дискі мен роликтің сыртқы беттері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СК-5 комбайнының гидравликалық жүйесін қалай дұрыс айдаулауға (прокачка)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СК-5 комбайнында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Сабағы 80 см жоғары тік тұрған дақылдарды жинағанда мотайыр білігі пышақ белінің алдына қандай тік аралыққа шығуы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СК-5 комбайнының жоғары білігі мен көлбеу камерасынан дестелегіштің қарсы жетегіне белдіктің жетекші тармағының майысуы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Электр жеткізу желісінен қандай қашықта Е-303 шалғының жөндеуін өткізуге болмайды?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РКС-6 өздігінен жүретін түбір жинайтын машинаның руль дөңгелегінің бос жүрісі мотосағаттағы қандай кезеңділікте тексеріледі де, қажетті болса реттеледі?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СМД-22А қозғалтқышының жанармай беру басталуының жоғарғы өлі нүктеге дейін озу бұрышы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СКС-5 комбайны 180 мотосағат істегенде техникалық байқау қай түрін өткізу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Орташа және қысқа дақылдарды жинағанда мотоайыр білігі пышақ белінің алдында қандай қашықта орналасу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4,0 кгс күшпен басқанда СК-5 комбайнының бас контржетегінің ременді берілісінің иілу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Электролитті дайындау кезінде күйікке жол бермеу үшін нені неге құю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РКС-6 өздігінен жүретін мал азығын жинайтын машинаның ілініс муфтасының бұрмасының қысу рычагтарымен қысу подшипниктері арасындағы саңылауды тексеру және қажетті жағдайда реттеу мотосағатта қандай кезеңділікте өткізіледі?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СМД-17КН қозғалтқышы иінді білігінің бір градус бұрылуы шкивтің қандай ұзындығына сәйкес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СК-5 комбайн 240 мотосағат істегенде техникалық байқаудың қандай түрін өткізу қажет?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СК-5 комбайндың тырнауыш шеттері мен кесу аппаратының сақиналары арасында минималды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Қоршаған ауаның температурасы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жоғары болғанда СК-5 комбайндың гидрожүйесінде майдың қай түрі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Комбайнды қандай құрылым түрі мен ұзындығында сүйретуге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Клапандар мен иін арасындағы саңылаудың үлкейуі нені туындатады?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СК-5 комбайн гидрожүйесінің сақтандырғыш клапандары ашылудың қай қысымында реттейді?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Комбайндарда мотосағатта техникалық байқау № 1-ді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Бидай жинағанда СК-5 комбайнындағы бастырғыш аппараттың кіру саңылауы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Қай себептен СМД-22А қозғалтқыш «разноста» істейді?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Неше сағат жұмыстан кейін жылдамдық вариаторының бекітпе гайкаларын бұрап тарту қажет?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СК-5 комбайнында грохот жұлқылау ағашындағы топанның түсірілу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СК-5 комбайнының гидрожүйесіні сақтандырғыш клапандарын ашудың қандай қысымына реттейді?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СК-5 комбайнында мотосағатта техникалық байқау № 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Е-303 өздігінен жүретін жаныштағыш шалғының алдыңғы дөңгелектерінің қалыпты қиылысу шамасы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Ақ түсті түтін байқаланғанда СМД-17 қозғалтқышының ақауының себебі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Артериалық қан ағыс кезінде көрсететін көмек?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РКС-6 комбайнының ілініс муфтасының басқашының минимальды еркін жүрісі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СМД-18К қозғалтқыштағы бұлғақ-поршеньді топтың техникалық жағдайы тексерілгенде картерге өтетін газдардың қандай көлеміне рұқсат берілген?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СК-5 комбайнында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«Енисей» комбайнының төменгі білік орналасқан жеріндегі көлбеу камерасының тарақтары мен түп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Неліктен май мен көбік сапун мен құйылатын мойыннан шығады?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Техникалық қызмет көрсеткенде тасымалдау шамдарының қандай кернеуін қолдануға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СМД-16К қозғалтқышының жанармайдың жіңішке тазалау сүзгісін толық бөлшектеп оны тазартып жуудың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СМД-18К қозғалтқышының жанар май бүрку бұрышының номиналды мәніне сәйкес келетін иінді білік шкивындегі белгілері арасындағы доға ұзындығының шамасы неге тең?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Е-303 өздігінен жүретін жаныштағыш шалғының мотосағаттағы ТҚ-1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«Енисей» комбайндың шнек шиыршық сымы мен дестелегіш түбі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СК-5 комбайнының жылдамдық вариаторының төмен жоғары ығысуының шектеулінің себебі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Тамырдан жарақаттанған кісіге қандай жәрдем көрсету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Шынжырды майда қайнату уақытын атаңыз (температура 90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СМД-18К қозғалтқышының цилиндрлер арасындағы қысым айырмашылығы қандай мәннен аспауы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Е-303 өздігінен жүретін жаныштағыш шалғысына мотосағатта ТҚ-2 өткізу мерзімділігі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«Енисей» комбайнының саусақтар төсемелермен сегменттер арасындағы саңылау мәні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Комбайнды жинағанда жаңа жетек белдігі қиын кигізілсе,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1-ші дәрежелі күйік алған кісіге қандай алғашқы көмек жасалады?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«Енисей» комбайндарын сақтауға қойғанда сақтандыру муфталарымен теңестіру қондырғылары серіппелері қандай жағдайда болу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Неліктен СК-5 комбайнының жылдамдық вариаторы жоғары немесе төмен қозғалмайды?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Е 282 С мал азығын жинау комбайны үшін неше номерлік техникалық байқау қарастырылған?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СК-5 комбайнының дестелегішінің кесу аппаратының сегменті мен батырма арасындағы рұқсат берілген саңылау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Пышақтың қосу буын жақтаушаларының толық майлану белгілері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Жгутты жарақатқа салудың ең ұзақ мерзімі?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СК-5 комбайнын сақтағанда қозғалтқыштың иінді білігін қандай уақытта бірнеше айналымға бұрау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«Енисей» комбайнының гидрожүйесінің барлық жұмыс органдары істемегенде, ақаудың себебі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Е-282 С мал азығын жинау комбайнында мотосағатта техникалық байқау № 1 өткізу ұзақтылығы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Е-303 өздігінен жүретін мал азығын жинайтын комбайнның жетекші дөңгелектерінің шиналарында номиналды ауа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Күкірт қышқылы адам терісіне тигенде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Жинау алдында топсалы қосылыстарға (білік қосылуы)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СК-5 комбайнды сақтағанда золотникті таратқышты 20 рет ке дейін қашан қосады?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«Енисей» комбайнында гидрожүйедегі май неліктен қатты қызады?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«Енисей» комбайнында мотосағатта техникалық байқау № 2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КВН-6 жаткасының теңестіру механизмі серіппесін реттегенде тіреулердің топыраққа қысым мөлшері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«Нива» Комбайндың дестелегіш түбіне салыстырмалы шнек паралельдігінің және саусақ жағдайларын тексеру мен реттеуін қандай техникалық байқау өткізу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Комбайндар колоннада жылжығанда олар арасындағы ара қашықтық?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РКС-6 өздігінен жүретін мал азығын жинайтын машинаның шнек тасығыш-тазартқыш жетегінің аралық білігінің сақтандырғыш муфтасымен берілетін айналдыру моментінің шамасы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Неліктен дестелегіш баяу көтеріледі немесе көтерілмейді?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Е -281С мал азығын жинайтын комбайнда сағатта техникалық байқау № 3 өткізу мерзімділігі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Е-303 өздігінен жүретін жаныштағыш шалғының жетекші дөңгелектерінің шиналарында номиналды ауа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Неліктен СК-5 комбайны жұмыс істегенде мотоайыр сабақтарды кесу аппаратына жеткізбейді?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Берілісі қосылып тұрған комбайнды сүйретуге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Е-303 жаныштағыш шалғының клапан стерженьдерінің ұшы мен иін бойетері арасындағы саңылауды тексеру және қажетті болса реттеу қандай кезеңділікте өткізіледі?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Гидробакта көбік не себептен пайда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Е -281С мал азығын жинайтын комбайнының сағатта техникалық байқау - 4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Е-303 өздігінен жүретін жаныштағыш шалғының басқару дөңгелектердің шиналарындағы номиналды ауа қысым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Иінді білік толық айналымға бұрылса, ақаулықтың мүмкін болатын себебі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Бұрылуда СК-5 комбайнының жылдамдығын қандай шамаға дейін төмендету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Үйкеліс муфтасын тоқтап қалу кезін бақылауға көмектесетін құрылғылар болмағанда, серіппелерді орамдардың түйісуіне дейін қысатын тарту болттарының гайкаларын неше айналымға босатады?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Неше сағат жұмыстан кейін СК-5 комбайнының гидрожүйе сүзгісін бөлшектеу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Е -281С жемшөп жинайтын комбайнның сағаттағы техникалық байқау № 5 өткізу мерзімділігі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СК-5 комбайнының иіндерін реттенде пышақтың шет жағдайларындағы жақтауша ауытқуы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 «Енисей» комбайнының көлбеу камерасының транспортерін қалыпты кергенде серіппе ұзындығы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 Бидайдың жинауын бастауға рұқсат етпейтін бойлық және көлденең орымдардың ең қысқа ені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 «Нива» комбайнының СМД-18К қозғалтқышының салқын күйінде сору клапандарының стерженьдерінің шеті мен иін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243. Е-303 жаныштағыш шалғының жұмысында дестелегішті көтеру цилиндрінің тым баяу әрекеті қандай себептен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Е -281С жемшөп жинайтын комбайнның сағаттағы техникалық байқау № 6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 4 кгк белдіктердің тартуын тексеру кезінде Е-303 жаныштағыш шалғының жетекші бұтағының майысуы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Е-303 өздігінен жүретін жаныштағыш шалғының жұмыс істеп тұрған қозғалтқышына ауа жеткілікті мөлшерде берілмегенде қандай түсті түтін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247. Колоннада қозғалғанда комбайндардың арақашықтығы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248. Комбайнды тұғырыққа қойғанда дөңгелектер мен алаң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 Теңестіру қондырғысы және сақтандыру муфталарының тарту серіппелерін реттеу үшін не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 Е-281С жемшөп жинайтын комбайнның мотосағаттағы техникалық байқау № 7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 Өздігінен жүретін жаныштағыш шалғының шынжыр жетегінің жетектелуші тармағының майысуы 15...18 кгк мен шынжырлардың керуін тексеруде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252. Е-281С комбайнының қозғалтқышы тұрақты жұмыс істейді бірақ толық қуатын туындатпайды.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Комбайндар колоннада өрге немесе төмен қарай қозғалғанда комбайндар аралығындағы қашықтық?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 СМД-17К қозғалтқыштың жанармайды жіңішке тазарту сүзгісін қандай кезеңділікте бөлшектейді және жуады?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 «Енисей» комбайнының рулі екі жаққа да оңай бұрылады, ал басқармалы дөңгелектер бұрылмайтын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 Нива мал азығын жинайтын комбайнында техникалық байқау № 1 өткізу кезеңділігі қандай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 Масақтан немесе шашақгүлден дән неліктен толық бөлінеді?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 «НИВА» комбайнының СМД-18К қозғалтқышының күйінте мен сору клапаны арасындағы саңылау?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 СК-5 комбайнында грохот жұлқылау ағашындағы сабан түсіп қалу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260. РКС-6 комбайнда мотосағатта техникалық байқау № 1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261. Т-150К және К-700 типті тракторларды жүргізу құқығы кімге беріледі?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262. Қозғалтқыш пен берілістер қорабы бұзылған өздігінен жүретін машинаны сүйрету үшін қандай құрылғы қолдану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 Адамдарды машинада, тіркемеде тасымалдағанда, қозғалысты бастамас бұрын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 Жүргізушінің денсаулық жағдайы жол қозғалысының қауіпсіздігіне қалай әсер 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265. Қандай ақаулар қоршаған ортаны ластайды?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266. Көлік жұмыстарын жүргізгенде жүргізушіде қандай құжаттар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267. Теміржол өтпесін өткенде жоғарытылған беріліске қай кезде ауысуға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268. Өздігінен жүретін машинаны рульдік гидрокүшейткіші бұзылғанда пайдалануға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269. Қоректендіру жүйесі приборларында жанармай төгілу рұқсат етіле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270. Пульсі болмаған немесе нашар сезілген, бозаруы байқалған жағдайларында адамды қалай жатқызу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271. Жанармай аппараты дұрыс реттелмегендіктен, қандай сипаттамалар қоршаған ортаны ластағандықтан қозғалтқышты пайдалануға тыйым салады?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272. Қай тежеу ертерек іске қосылу тиіс машинаныкі ме әлде тіркеменікі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273. Рульдік басқарудың қосу күшінің топсаларында қандай саңылауларға рұқсат берілген?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274. Жұмысшы тежеуіштің еркін жүріс шамасы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275. Тіркемесімен өздігінен жүретін машинаның топырақ жолдарда қозғалысының максималды жылдамдығы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276. Қандай жарақат алған кісіні отырғызып немесе жартылай отырғызып тасымалдайды?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277. Төмен қататын салқындатқыш сұйықтарды (антифриздер) сақтайтын және тасымалдайтын сауттар және олардың босатылғандары қалай белгіленеді?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278. Тұрақ тежеуі қандай еңкіштікте машинамен тіркемені ұстап тұруы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279. Тіркемені қосу үшін артқы жүріспен қандай жылдамдықта жақындау қажет?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280. 10 кВ желісінің астынан өткенде өздігінен жүретін машинадан желіге дейін қандай арақашықтық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281. Өткелден өткеннен кейін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282. Қандай жарақат түрінде міндетті түрде жатқызып тасымалдау қажет?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283. Агрессивті сұйықты (қышқылдар, сұйық химикаттар және тағы басқа) тасымалдағанда оларды қайда құюға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284. Бір оське протекторларының суреттері әртүрлі шиналарды қоюға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285. Қай жерде берілістер қорабының диапазондарын ауыстыруға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286. Қандай жағдайларда жетекші дөңгелектерге шынжыр кигізеді?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287. Төмен түскенде тіркеменің өздігінен жүретін арбаны басуын қалай алдын алуға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288. Ашық жарақат алған кісіге алғашқы көмек көрсеткенде дұрыс әрекеттер реті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289. Гидрожүйеден май төгіліп, қоршаған ортаны ластаған. Ондай машинаны пайдалануға?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290. Өздігінен жүретін машинаның кабинасына лас аяқ киіммен кіруге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291. Шудың қандай деңгейінде өздігінен жүретін машиналарды пайдалануға болмайды?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292. Көлік агрегаты тұратын орнынан жылжу алдында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293. Өздігінен жүретін машинаға қандай жылдамдықпен кері бұрылуға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294. Дөңгелекті ауыстыру үшін өздігінен жүретін машинаны көтеру үшін не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295. Қоректендіру жүйесі приборларында жанармай төгілу рұқсат етіле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296. Жұмысшылардың қандай әрекеттері жарақаттануға себеп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297. Жалпы қолданыстағы жолдарда қозғалғанда артқы габариттан 1 метр асатын жүгі бар тіркеме немен жабдықталу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298. Қандай шекті көлденең еңкіштікте өздігінен жүретін машинаға жұмыс істеуге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299. Жарақаттанған кісіде жүрек ұрысы және тынысы байқалмайды.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300. Бұрылыстың гидрожүйесінде ақаулар болған өздігінен жүретін машинаны қалай сүйрету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301. 110 кВ электр желісінің салбыраған сымына дейін қандай қашықтық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302. Талма жағдайда болған зәбірленушіге алғашқы жәрдем көрсеткенде әрекеттердің реті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303. Өздігінен жүретін машинаға техникалық қызмет көрсетілгенде жабық жайда қозғалтқыштың жұмысына?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304. Көлік жұмыстары кезінде өздігінен жүретін машинаның шиналарындағы қысым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305. Өздігінен жүретін машина еңкіштікке итеріп қозғалған кезде қозғалтқышты сөндіруге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306. Радиаторды тазарту тәсілінің қайсысына тыйым салынған?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307. К-700 типті өздігінен жүретін машина орнынан қозғалғанда әрекеттер ретінің қайсысы дұрыс?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308. Өздігінен жүретін машина тіркемемен еңкіштікке бұрылғанда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309. Шағын жарадан қан кетуін тоқтату үшін мақтаны қолдануға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310. Өтіп жатқан өздігінен жүретін машинадан (тіркемеден) жоғары вольт сымға дейін аралық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311. Артқы дөңгелектің шинасын қандай шекті қысымға дейін ауамен толтыруға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312. Тіркемеде сығылған газ толтырылған баллондарды тасымалдағанда қайғылы оқиғаларды болдырмау үшін нені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313. Бастапқы жылдамдығы 20 км/сағат құрғақ асфальтта (бетон) қозғалыстағы Б категориялы өздігінен жүретін машинаның тіркемемен тежеу жолы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314. Жүктің жоғары нүктесінен төменгі сымдарға дейін биіктік бойынша рұқсат етілген арақашықтық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315. Қандай жағдайларда алдындағы қозғалыстағы көлік құралын басып озуға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316. Қыс мезгілінде жұмыстан тұраққа келгеннен кейін пневможүйеде қандай әрекет міндетті түрде орындалады?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317. Үсікке ұшыраған адамға алғашқы жәрдем көрсеткенде әрекеттердің дұрыс ретін көрсетіңіз?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318. Қозғалтқыштың жанармай аппараты дұрыс реттелмегенде, қандай сипаттамалар қоршаған ортаны ластайтындықтан пайдалануға тыйым салынады?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319. Есік құлыптарында ақаулар бар өздігінен жүретін машинаны пайдалануға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320. Өздігінен жүретін машинаның кабинасында неше адамды (жүргізушіден басқа) тасымалдауға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321. Өздігінен жүретін машинаны трейлермен тасымалдау алдында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322. Пайдаланудың қай тәртібінде өздігінен жүретін машинаны медициналық дәрі қобдишасымен жабдықтау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323. Өздігінен жүретін машиналарды жууды қайда өткізу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324. Неше жаста бастап Б категориясына жататын өздігінен жүретін машинаны жүргізуге рұқсат беріледі?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325. Артқы жүрістің шамдары қандай түсті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326. Қиын жол жағдайларында екі тіркемемен өзі жүретін машина жалпы қолданыстағы жолдарда қозғалғанда, қозғалыс жылдамдығы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327. Қуаттылығы 75 а.к. асатын қозғалтқышты шынжыр табанды өздігінен жүретін машиналарды жүргізуге құқығы кімге берілген?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328. Жанармай құбырынан минутта бір-екі тамшы аққанда шынжыр табанды өздігінен жүретін машинаны пайдалануға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329. Дизель қозғалтқышының жанармай құбырларын және табандықты ашық отпен жылытуға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330. Шам құралдары болмаса немесе бұзылса, шынжыр табан машинада жұмыс істеуге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331. Көлік жұмыстарын орындағанда тракторист-машинистте қандай құжаттар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332. Шынжыр табан өзі жүретін машинадағы планетарлық механизмнің тежеуіші неліктен батып 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333. Шынжыр табанды өздігінен жүретін машинаны орнынан қозғалу алдында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334. Неше жастан бастап шынжыр табанды өздігінен жүретін машинаны жүргізуге рұқсат беріледі?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335. Шынжыр табанды өздігінен жүретін машинаның максималды қозғалу жылдамдығы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336. Шынжыр табанды өздігінен жүретін машина қозғалған кезде не істеуге болмайды?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337. Шынжыр табанды өздігінен жүретін машина үшін өтетін өткелдің максималды тереңдігі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338. Шынжыр табанды өздігінен жүретін машина тежелген шынжыр табан айналасында бұрылғанда неліктен қозғалтқыш тым жүктеуден өшеді?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339. Өзі жүретін машинаның басқаруын өзге адамға беруге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340. Шынжыр табан өзі жүретін машиналарының көтерілу және түсудің шекті бұрыштары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341. Қозғалтқышты іске қосу алдында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342. Ашық жарақатпен жарақаттанған адамға алғашқы жәрдем көрсеткенде төменгі әрекеттердің қайсысы дұрыс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343. Цилиндрлердің орналастыруына қарай қозғалтқыштар қалай жіктеледі?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344. Қозғалтқыштың негізгі механизмдерін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345. Қозғалтқыштың жанармай үнемдеуі немен анықталады?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346. Қозғалтқыштың картеріне май деңгейден жоғары құйылғанда, қандай салдар пайда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347. Қысымдау (подкачивающий) сорабы не үшін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348. Жанармайды ірі тазарту сүзгінің қызметі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349. Май қабылдағыштың торы бітеліп қалса, май магистраліндегі май қысымы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350. Салқындату жүйесінің қызметі қандай (ең дұрыс жауапты көрсетіңіз)?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351. Автотракторлық қозғалтқыштардың көбісінде су сорабы мен желдеткіш қалақшасының жетегі қалай орындалады?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356. Қандай жағдайларда дөңгелекті тракторларды пайдалануға болмайды?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357. Руль механизмінің қызметі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358. Әмбебап-отамалы тракторлардың артқы дөңгелектерінің із аралығын қалай реттейді?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359. Әмбебап-отамалы тракторлардың алдынғы дөңгелектерінің із аралығын қалай реттейді?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360. Жұмысшы тежеу жүйесінің қызметі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361. Қандай жолды тежеу жолы дейді?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362. Рульдік басқарудың гидрокүшейткішінің қызметі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363. Жалпы қажетке арналған трактордағы таратқыш қораптың қызметі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364. МТЗ-102 тракторында алдыңғы жетекші ось дифференциалын блокирлеу механизмінің қандай түрі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365. МТЗ-82 тракторының алдыңғы жетекші осі жұмысқа қалай қосылады?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366. Тракторда ілініс салмағының гидроүлкейткішін пайдалануында, гидроаккумулятор немен жалғанған?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367. Тракторға асылған құрал жұлқыныспен көтерілсе, гидрожүйенің ақауының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368. Трактордың ілінген құралы шапшаң түсірілсе (құлайды), гидрожүйенің ақауының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369. МТЗ-80 тракторға ілінген соқамен топырақты өңдеу тереңдігін реттеу тәсілдерінің қайсысын тасты топырақта жұмыс істегенде қолдану дұрыс?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370. Топырақты өңдеу тереңділігінің позициялық реттеу - бұл?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371. А).ш. машиналарының жұмыс органдарымен топырақты өңдеу тереңдігін күш тәсілімен реттегенде, ТАРЖ жүйесінің тиісті сезгісі нені сезеді?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372. А).ш.машинасының трактормен автоматты ілінісу құлыбы қай жерде орнатылады?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373. Жетек түріне қарай қуаттылықты алу біліктері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374. Ілінісі ажыратылған трактордың тәуелсіз қуат айырғыш білігі айналады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375. Ілінісі ажыратылған трактордың тәуелді қуат айырғыш білігі айналады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376. Тракторды жаттығуға дайындағанда техникалық байқаудың қандай әрекеттері орындалады?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377. Трактор қысқа уақытта сақталғанда аккумулятор батареялары қалай және қайда сақталады?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378. Тракторды қысқа мерзімде сақтауға қою үшін, жұмыс істемеген кезеңі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379. Бетон жабынды тік құрғақ жолда 20 км/сағ жылдамдықпен қозғалатын МТЗ-80 тракторының тежеу жолы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380. Істеп тұрған Д-240 қозғалтқыштағы салқындатқыш сұйықтың ең жоғары рұқсат берілген температурасы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381. Кәдімгі тік беткейлік емес тракторлардың жұмыс учаскелерінің рұқсат берілген құламалылығы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382. Тракторлардың жақындау жолдарындағы және өтулердегі ең жоғары рұқсат берілген қозғалыс жылдамдылығы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383. Тракторды домкратпен көтергенде өздігінен домалауының алдын алу үшін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384. Жылытылған Д-240 қозғалтқышының майының қалыпты қысымы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385. Тракторды сақтау үшін тұғырықтарға қойғаннан кейін шинадағы ауа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386. Техникалық қызмет көрсеткенде тасымалдау шамдарында қандай кернеуді қолдануға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387. Аккумулятор батареясы «қайнап тұрса» да, электролиттің жиі құюын талап етеді, ал жарық шамы тым қызумен жанып тұр. Мұның себептері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388. І дәрежедегі күйік кезінде зақымданған адамға қандай дәрігерге дейінгі жәрдем көрсетіледі?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389. Аяқ-қолдардың жансыздануын болдырмау үшін, бұрауды салу ұзақтығы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390. Вольтметрдегі кернеу және амперметрдегі тоқ күші нөлге тең болғанда, неліктен стартер қосылмайды?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391. Тракторға қыс мезгілінде жанармай құю үшін жазғы сұрыпты техникалық керосинмен қандай қатынаста араластыруға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392. Қозғалтқыштың кенеттен тоқтау себебі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393. Ережелерге сәйкес «жеткіліксіз көз көрерлік ара қашықтық» - бұл?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394. Көлік құралы қатты тіркелінуінде сүйретілгенде жүргізушіге кабинада болуға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395. Қосылып тұрған сарғыш қызыл түсті жарқылдауық маягі қозғалыста басымдылық береді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396. Майысқақ тіркелінуінде сүйретілгенде сүйрететін және сүйретілетін көлік құралдары арасында арақашықтық қандай шекте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397. Қозғалыс жылдамдылығы жоғарылағанда, шиналардың жол бетімен ілінісу күшінің шамасы қалай өзгереді?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398. Көлік құралы өзінің өлшемдерінен қиылыста сол шеттегі жолақтан бұрыла алмаса, сонда бұрылуды былай жасауға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399. Қатты тіркелуде сүйретілгенде сүйрететін және сүйретілетін көлік құралдары арасында арақашықтық келесі қандай шектерде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400. Қиылысқа жақындағанда бағдаршамның жасыл сигналынан кейін сары сигнал қосылса, жүргізушіге?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401. Тәуліктің күндізгі уақытында көлік құралын белгілеу үшін фаралардың жақын жарығын қандай жағдайларда қосу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402. Тайғақ жолда тежеуішті қалай басу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403. Бағдаршамның жыпылықтаған қызыл сигналы не білдіреді?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404. Тәуліктің жарық уақытында көлік құралдары ұйымдасқан көлік колоннасында қозғалғанда қандай сыртқы жарық құралдары қосылып тұру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405. Тежеудің қандай тәсілі көлік құралының тайғанақ жолда тұрақтылығын сақтауға көмектеседі?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406. Бағдаршамның қызыл мен сары түстерінің бірге жануы нені білдіреді?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407. Жаяу жүргіншілер өтпесінен кейін жүргізушіні жаяу жүргіншілер өтпесінде аялдауға мәжбүр ететін кептеліс болса, жүргізуші келесіні орындауға міндетті?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408. Механикалық көлік құралы тұрақты тіркеу жерінен қандай мерзімге кеткенде, белгіленген жерге келгенде уақытша тіркеуге қойылады?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409. Бағдаршамның жасыл жыпылықтаған сигналы жанғанда қиылысқа шығуға рұқсат беріледі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410. Екі механикалық көлік құралдарын сүйретуге қалай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411. Жұмыс істеп тұрған қозғалтқыштың картерінде май деңгейден төмен болса, не болуы мүмкін?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412. Трактордың қозғалтқышы бұл берілісте артық жүктелсе,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413. Жүріс азайтқыш не үшін керек (ең дұрыс жауапты көрсетіңіз)?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414. Шынжыр табанды трактор тік учаскіде қозғалғанда бір жаққа ауып кету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415. Гидрожүйедегі майдың артық қызып кету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416. А-41 қозғалтқыштың номиналды айналымдарында май қысымы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417. І дәрежелі термикалық күйіктен зәбірленген адамға қандай дәрігерге дейінгі жәрдем көрсетіледі?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418. Неліктен стартер қосылмайды және амперметрде тоқ күші 0-ге тең?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419. Сүрлем дайындағанда орға шығып түсу бұрышын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420. Қозғалтқыш неліктен қызып кетеді?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421. Қозғалтқыш неліктен кенет тоқтауы мүмкін?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422. Күкірт қышқылы теріге тигенде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423. Қозғалтқыштың құю мойыны немесе сапун арқылы май мен көбік неліктен төгіледі?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424. Теміржол өткел. ДТ-75М тракторының ілініс муфтасы толық қосылмау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425. Стартердің релесі неліктен іркіліспен істейді (қосылады және сол сәтте сөнеді)?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426. Т-150 трактордың бас ілініс муфтасы неге толық ажыратылмайды?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427. Дизель аккумулятор батареясынсыз жұмыс істегенде генератор қандай жағдайда қоздырылмайды?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428. Тракторды төмен температурада (– 30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төмен) қолданғанда техникалық байқауында қандай әрекетін жасау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429. СМД-60 қозғалтқыштың майлау жүйесіндегі төмен қысым неден пайда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430. Тракторлардың жақындау жолдардағы және өтпелердегі максималды қозғалыс жылдамдығы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431. Аспалы ауылшаруашылық құралының баяу көтерілімі неден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432. Аккумулятор батареясы қыс мезгілінде қолданылса, оны қандай минималды кернеуде зарядтау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433. Жұмыс кезінде қозғалтқыш неліктен дұрыс жұмыс істемейді?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434. Клапан стерженьі мен иін түрткілі арасындағы жылы саңылаудың үлкеюінен не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435. Іске қосу қозғалтқышы неге қосылмайды?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436. Техникалық қызмет көрсетілгенде қандай кернеудегі тасымал шамдарды пайдалануға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437. Тракторларды ашық тәсілмен сақтағанда бір қатарда және қатар арасындағы минималды арақашықтық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438. Іске қосатын қозғалтқын қандай себептен қосылмайды?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439. Аккумулятордың зарядсыздану дәрежесі қай техникалық байқауында тексеріледі және қажетті болса зарядталады?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440. ДТ-75М тракторының ілініс муфтасының тығылу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441. Т-150 тракторы ілінісінің бас муфтасы толық айналдыру моментін жеткізуді қамтамасыз етпеу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442. Неліктен ауылшаруашылық құралы трактордың аспалы гидравликалық жүйесімен тасымалдау жағдайында ұсталынбайды?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443. Тракторды жаттықтыруға дайындауға орындалатын техникалық байқауының әрекетін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444. Неліктен Т-150 трактордың шынжыр табанының тартылуы босап қалады және бағыттағыш доңғалақ артқа кетіп қала береді?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445. А-41 қозғалтқыштың салқындатқыш сұйығының максималды жұмыс температурасы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446. Аккумулятор батареясындағы (15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келтірілген) электролиттің номиналды тығыздығы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447. Трактор қанша уақыт жұмыссыз тұрса ұзақ мерзімге сақтауға қойылады?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448. Қарама қарсы қозғалыс жолағына шығуымен өрге қозғалғанда озуға?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449. Озу – бұл?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450. Теміржол өтпесінен қозғалысқа тыйым салатын сигнал ретінде жүргізушіге қаратылған кезекшінің қандай тұрысы болып табылады?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451. Мәжбүрлі аялдау - бұл?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452. Теміржол өтпесін кесіп өткенде жүргізушіге?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453. Қандай көлік құралдарында «Ұзын өлшемді көлік құралы» айырым белгісі қойылады?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454. Жол-көлік апаты – бұл?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455. Жолдың қай учаскесі теміржол өтпесінің шекарасы болып табылады?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456. Жүріс бөліктерінде қозғалыс жолақтарына бөлетін үзілмелі таңба сызығын қандай жағдайларда басуға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457. «Автопоезд» айырым белгісі неге қойылады?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458. Бағдаршамның рұқсат ететін сигналы қосылса, ал қозғалыстың осы бағыттағы жүріс бөлігінде өтуді аяқтамаған жаяу жүргіншілер болғанда, жүргізуші не істеуге міндетті?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459. Көлік құралдарының қайсысында маңдайлық әйнектерде мемлекеттік техникалық қараудан өткені туралы талон орналастыру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460. Көлік құралының тежеу жүйесінің тиімділігіне қалай жетеді?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461. Қосылған көк түсті жарқылдауық маягі іске қосулы тоқтап тұрған көлік құралына жақындаған кезде жүргізуші не істеу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462. Тәуліктің жарық уақытында ірі өлшемді немесе ауыр салмақты жүктерді тасымалдайтын көлік құралында қандай сыртқы жарықтандыру приборлары қосылуы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463. Жаяу жүргіншілер жолында озуға?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464. Декомпрессиялық механизмнің қажеттілігі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465. Клапан стерженьі және иін түрткіл арасындағы нормадан тым кем сыңалау бар қозғалтқыштың жұмысы нені туындатады?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466. Дизельдік қозғалтқыштың жұмысына жабдықтау жүйесіне ауаның соруы (кіруі) қалай әсер 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467. Неліктен қозғалтқыш қуаттылықты дамытпайды, түтіндейді?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468. Дизельдің жанармай жүйе тізбегіндегі ауаның жүйеге кіру үлкен мүмкіндігі бар учаскесін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469. Майлану жүйедегі қысымның болмау себептері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470. Қандай мақсатта радиатордың құю мойынының қақпағына бу-ауа клапан орнатылған?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471. Қозғалтқыш қызып кеткенде?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472. Іске қосу қозғалтқышының беріліс механизміндегі ілінісу муфтасының қызметі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473. Іліністі (ілінісу жетегін) басқаруға арналған құрылғылар түрлері қандай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474. Қосылып тұрған беріліспен комбайндарды сүйретуге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475. Бастырғыш аппараттың бітеліп қалуын қалай жоюға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476. СК-5 комбайнында мотосағатта техникалық байқау № 2 өткізу мерзімділік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477. СК-5 комбайнында жұмыс істегенде және оны тасымалдау кезінде ең жоғары еңкіштік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478. СК-5 комбайнда мотосағатта техникалық байқау № 1 ғы өткізу кезеңділігі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479. Ластанған ауа тазартқышты қозғалқыштың жұмысында қандай түсті түтін байқалады?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480. Түнгі уақытта комбайнға қозғалыстағы көлікті басып озуға болады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481. Неліктен «Енисей» комбайнның айнымалы берілістер қорабы шумен қосылады?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482. Бұрылыс кезінде СК-5 комбайндардың жылдамдығын қандай шамаға төмендету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483. Неліктен комбайнның гидробагында неге көбік пайда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484. Көлденең және бойлық шалғылардың қандай енінде егін жинауды бастауға тыйым салынады?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485. Өздігінен жүретін комбайндарда үйкеліс муфталарының тығылу сәтін бақылауға мүмкіндік жасайтын қондырғылар болмағанда, серіппелерді орамдарының жанасуына дейін қысатын тарту болттарының гайкалары неше айналымға ағытылады?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486. Колоннада қозғалығанда комбайндар арасындағы арақашықтық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487. СК-5 комбайнның тежеуіш басқыштың еркін жүрісінің (еденге қарай тіреуге дейін) үлкен болуының себебі неде?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488. ПД-10У іске қосу қозғалтқышының магнетодағы контакттілер арасындағы саңылау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489. Ылдилар мен өрлерде колоннада қозғалатын комбайндар арасында қандай арақашықтық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490. Неліктен делестегіш баяу көтеріледі немесе көтерілмейді?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491. Жану камерасына май түскенде жұмыс істеп тұрған қозғалтқыштың түтіні қандай түсті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492. Неліктен стартер дизельдің иінді білігін айналдырмайды немесе баяу айналдырады?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493. Комбайнда дестелегіш тұрғының жоғары белдігі мен еңкіш камераның тірегі арасында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494. «Енисей» комбайнның бастырғыш шнектері мен элеваторлары неге бітеліп қалады?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495. Неліктен күш релесі стартерді қосады да, сөндіреді?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496. Бастырғышқа салыстырмалы СК-5 комбайн дестелігішінің қисаюы немен реттеледі?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497. СК-5 комбайн 180 мотосағат жұмыс істегенде техникалық байқауының қандай түрін өткізу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498. Орташа және қысқа сабақты дақылдарды жинауда қалғабай иіні пышақ арқасының алдында қандай аралықта орналастыруы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499. 4,0 кгс күшімен басқанда СК-5 комбайндағы бас қарсы жетегінің белдікті беріліс жетегінің майысуы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500. СМД-18КН қозғалтқыштағы иінді біліктің бұрылуының бір градусы тегершік доғасының қандай ұзындығына сәйкес келеді?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501. СК-5 комбайны 240 мотосағат жұмыс істегенде техникалық байқауының қандай түрін өткізу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502. СК-5 комбайнының кесу құрылғысының саусақтары мен тырмауыш шеттері арасындағы ең кіші саңылау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503. Комбайндарды бекіткіштің қандай түрімен және ұзындығымен сүйретуге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504. Клапан мен иін арасындағы саңылау үлкейтілсе, не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505. СК-5 комбайндағы гидрожүйенің сақтандырғыш клапандары қандай ашу қысымында әрекет 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506. Бидайды жинау кезінде СК-5 комбайндағы бастырғыш аппараттың кіре берістегі сыңалауы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507. Неліктен СМД-22А қозғалтқышы тұрақты түрде жұмыс істемейді?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508. Неліктен делестегіш баяу көтеріледі немесе көтерілмейді?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509. Комбайн астықтың жатып қалу бағытында және оған бұрышпен қозғалып жүргенде қалғабай алдына шығарылады да, төмендетіледі. Бұл жағдайда тырманың еңкіштігін қалай қояды?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510. Агрегаттың жоғары нүктесі мен электрлі желісінің төменгі сымы арасындағы қандай ең қысқа арақашықтығында электр желісінің астынан өтуге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511. «Енисей» комбайндағы гидрожүйенің сүзгісін, оның қанша сағат жұмысынан кейін бөлшектеу және жуу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512. Артериялық қан кету кезінде жарақаттанған адамға қандай жәрдем көрсету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513. «Енисей» комбайндағы шанақтың шиыршық сымы мен дестелегіштің түбі арасында аңылау шамасы қандай болуы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514. Венадан қан кету кезінде жарақаттанған адамға қандай жәрдем көрсету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515. «Енисей» комбайндардың сақтауда керу теңгеру қондырмалардың және сақтандырғыш жалғағыштардың серіппелері қандай жағдайда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516. СК-5 комбайндағы дестелегіштің кесу аппаратының сегменті мен басу табаны арасындағы рұқсат етілетін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517. Пышақтың түйістіру буын жақтаушаларының толық майлануының белгісі не?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518. Аяқ-қолдардың жансыздануын болдырмау үшін бұрама салудың максималды ұзақтығы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519. СК-5 комбайнын сақтауда қозғалтқыштың иінді білігін бірнеше айналымға қандай кезеңде бұрау қажет?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520. Гидрожүйенің барлық жұмыс құралдары істемесе, «Енисей» комбайнының ақауының себебін атаңыз?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521. СК-5 комбайнын сақтау кезеңінде қандай мерзімде золотникті таратқышты 20 рет қосады?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522. «Енисей» комбайнының гидрожүйесінде май неге қатты қызады?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523. «Енисей» комбайнының жұмысында дестелегіш неліктен баяу көтеріледі?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524. СК-5 комбайнын сақтауда беріліс қорабына ай сайын қандай әрекет жасалуы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525. СК-5 комбайн істеп тұрған кезде неліктен мотоайыр сабақтарды кесу аппаратына апармайды?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526. «Енисей» комбайнның еңкіш камерасының тасымалдағышын қалыпты керуде серіппе ұзындығы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527. Егін жинауды бастауға тыйым салатын көлденең және бойлық шалғылардың ең қысқа ені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528. Комбайнды тұғырыққа орнату кезінде доңғалақтар мен алаң арасындағы саңылау қандай болу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529. Тәуліктің жарық уақытында қозғалыстағы сүйрететін көлік құралында қандай сыртқы жарықтық приборлар қосылып тұру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530. Жүргізушінің қандай әрекеттері бұрылыстарда пайда болатын ортадан тепкіш күшті азайтады?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531. Сүйретілудегі механикалық көлік құралында апаттық дабылнама қандай жағдайда қосылу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532. Солға бұрылмақ немесе кері бұрылыс жасамақ болған жүргізуші неге міндетті?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533. Жүргізушіде тасымалдайтын жүкке құжаттар болу міндетті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534. Бағдаршамның негізі жасыл сигналында көрсетілген бағыттаушы (бағыттаушылар) жүргізушіге не туралы хабарлайды?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535. Ескерту сигналын беру қозғалыстағы басымдылықты береді 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536. Артқы тұманға қарсы фонарьларды қандай жағдайларда қолдануға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537. Аталған көлік құралдарының қайсысына жақындағанда жүргізуші жылдамдықты төмендетуге міндетті, керек болса тоқтауға міндетті?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538. Бұрылыс немесе кері қозғалыс алдында ескерту сигналын қашан беру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539. Автопоезд қозғалысында «Автопоезд» айырым белгісін қандай жағдайларда қосу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540. Апаттық дабылнама бұзылып қалғанда сүйретілетін механикалық көлік құралын қандай сигналмен белгілеу керек?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541. Жүргізуші тәуліктің қараңғы уақытында қозғалыс жылдамдылығын таңдағанда нені ескеруі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542. Елді мекендерде тәуліктің жарық уақытында басып озу туралы ескерту жасау үшін қандай ескерту сигналдарын беруге болады?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543. Тұрғын аймақтан шығу кезінде жүргізуші неге жол беру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544. Жүргізушінің шаршау белгілері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545. Көлік құралын қандай жағдайларда пайдалануға тыйым салынады?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546. Таңба немесе белгілер болмағанда көлік құралдарының қозғалуына арналған жолақ саны қалай анықталады?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547. Ережелерге сәйкес ескерту сигналының қолмен беруі қашан аяқталады?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548. Қарсы қозғалыстағы көлік құралының жүргізушісі фардың жарығын мезгіл-мезгіл жағып-сөндіріп, мұның қажет екендігін көрсеткенде, фардың алыс жарығы жақын жарықпен ауыстырылу тиіс пе?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549. Бағдаршамның өшірулі дабылдарында теміржол өткелінен өтуге бола ма?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550. Пневматикалық тежеу жетегінің қымталуы бұзылып, жұмыс істемейтін қозғалтқышта, оны толық іске қосқаннан кейін ауа қысымы 15 минут уақыт ішінде 0,5 кгс/см2 астам төмендейді. Жүргізушінің әрекеті?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551. Бұрылыста кілт үдеу әсерінен артқыжетекті машинаны жолдан алып қашты. Жүргізушінің әрекеті?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552. Тоқтауға тиым салынған елді мекендерде амалсыз тоқтағанда жүргізушінің әрекеті?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553. Реттеленетін қиылыстарда озу?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554. Көлік құралдарының қарама-қарсы қозғалысында фардың алыс жарығы қандай қашықтықта жақын жарығына ауыстырылу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555. Тығыздықтың бұзылуынан жұмыс істемей тұрған қозғалтқышта 15 минуттан кейін ауа қысымының қандай шамаға төмендетуінде, ауалы тежеу жетегін бұзылған деп есептейді?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556. Қарама-қарсы көлік құралдары болмаған кездегі басып озуда автомобильдің жүргізушісі тәуліктің қараңғы уақытында фардың алыс жарығын жақын жарығына ауыстыру тиіс пе?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557. Қандай аталған ақаулар кезінде көлік құралының жүргізуші оларды жоюы тиіс, ал бұл мүмкін болмаса, қажетті сақтық шараларын сақтап аялдау немесе жөндеу орнына баруы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558. Автопоездің тіркемесі бұрылыста қайда жылжиды?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559. Елді мекеннен тыс жерде апаттық тоқтау белгісі көлік құралынан қандай минималды арақашықтықта қойылу тиіс?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560. Бағыты өзгеретін бас жолмен қозғалыста, реттелмейтін қиылыста басып озуға?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561. Қарама қарсы көліктің жарығы әсерінен көзі көрмей қалса жүргізуші?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562. Қозғалыс жылдамдылығы арттса, жүргізушінің көру аумағы қалай өзгереді?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