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14c64" w14:textId="5614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шаруашылығын қолдауға арналған субсидиялау қағидаларын бекіту туралы" Қазақстан Республикасы Үкіметінің 2013 жылғы 25 қаңтардағы № 35 қаулысын іске асыру жөніндегі іс-шаралар туралы" Қазақстан Республикасы Ауыл шаруашылығы министрінің м.а. 2013 жылғы 15 ақпандағы № 3-1/66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м.а. 2013 жылғы 08 қазандағы № 3-1/479 бұйрығы. Қазақстан Республикасының Әділет министрлігінде 2013 жылы 01 қарашада № 8871 тіркелді. Күші жойылды - Қазақстан Республикасы Ауыл шаруашылығы министрінің 2014 жылғы 6 наурыздағы № 3-1/133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06.03.2014 </w:t>
      </w:r>
      <w:r>
        <w:rPr>
          <w:rFonts w:ascii="Times New Roman"/>
          <w:b w:val="false"/>
          <w:i w:val="false"/>
          <w:color w:val="ff0000"/>
          <w:sz w:val="28"/>
        </w:rPr>
        <w:t>№ 3-1/133</w:t>
      </w:r>
      <w:r>
        <w:rPr>
          <w:rFonts w:ascii="Times New Roman"/>
          <w:b w:val="false"/>
          <w:i w:val="false"/>
          <w:color w:val="ff0000"/>
          <w:sz w:val="28"/>
        </w:rPr>
        <w:t xml:space="preserve"> бұйрығымен.</w:t>
      </w:r>
    </w:p>
    <w:bookmarkEnd w:id="0"/>
    <w:bookmarkStart w:name="z2" w:id="1"/>
    <w:p>
      <w:pPr>
        <w:spacing w:after="0"/>
        <w:ind w:left="0"/>
        <w:jc w:val="both"/>
      </w:pPr>
      <w:r>
        <w:rPr>
          <w:rFonts w:ascii="Times New Roman"/>
          <w:b w:val="false"/>
          <w:i w:val="false"/>
          <w:color w:val="000000"/>
          <w:sz w:val="28"/>
        </w:rPr>
        <w:t>      Қазақстан Республикасы Үкіметінің 2013 жылғы 14 қыркүйектегі </w:t>
      </w:r>
      <w:r>
        <w:rPr>
          <w:rFonts w:ascii="Times New Roman"/>
          <w:b w:val="false"/>
          <w:i w:val="false"/>
          <w:color w:val="000000"/>
          <w:sz w:val="28"/>
        </w:rPr>
        <w:t>№ 957</w:t>
      </w:r>
      <w:r>
        <w:rPr>
          <w:rFonts w:ascii="Times New Roman"/>
          <w:b w:val="false"/>
          <w:i w:val="false"/>
          <w:color w:val="000000"/>
          <w:sz w:val="28"/>
        </w:rPr>
        <w:t xml:space="preserve"> «Қазақстан Республикасы Үкіметінің «Асыл тұқымды мал шаруашылығын қолдауға арналған субсидиялау қағидаларын бекіту туралы» 2013 жылғы 25 қаңтардағы </w:t>
      </w:r>
      <w:r>
        <w:rPr>
          <w:rFonts w:ascii="Times New Roman"/>
          <w:b w:val="false"/>
          <w:i w:val="false"/>
          <w:color w:val="000000"/>
          <w:sz w:val="28"/>
        </w:rPr>
        <w:t>№ 35</w:t>
      </w:r>
      <w:r>
        <w:rPr>
          <w:rFonts w:ascii="Times New Roman"/>
          <w:b w:val="false"/>
          <w:i w:val="false"/>
          <w:color w:val="000000"/>
          <w:sz w:val="28"/>
        </w:rPr>
        <w:t xml:space="preserve"> және «Мал шаруашылығы өнімінің өнімділігі мен сапасын арттыру мақсатында субсидиялау қағидаларын бекіту туралы» 2013 жылғы 25 қаңтардағы № 36 қаулыларына өзгерістер енгізу туралы» қаулысының </w:t>
      </w:r>
      <w:r>
        <w:rPr>
          <w:rFonts w:ascii="Times New Roman"/>
          <w:b w:val="false"/>
          <w:i w:val="false"/>
          <w:color w:val="000000"/>
          <w:sz w:val="28"/>
        </w:rPr>
        <w:t>9-тармағын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«Асыл тұқымды мал шаруашылығын қолдауға арналған субсидиялау қағидаларын бекіту туралы» Қазақстан Республикасы Үкіметінің 2013 жылғы 25 қаңтардағы № 35 қаулысын іске асыру жөніндегі іс-шаралар туралы» Қазақстан Республикасы Ауыл шаруашылығы министрінің м.а. 2013 жылғы 15 ақпандағы № 3-1/66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2013 жылы 28 ақпанда № 8352 тіркелген),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9-қосымшалары</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9-қосымшаларына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министрлігінің Мал шаруашылығы департаменті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Қазақстан Республикасының Әділет министрлігінде осы бұйрықты мемлекеттік тіркеуді;</w:t>
      </w:r>
      <w:r>
        <w:br/>
      </w:r>
      <w:r>
        <w:rPr>
          <w:rFonts w:ascii="Times New Roman"/>
          <w:b w:val="false"/>
          <w:i w:val="false"/>
          <w:color w:val="000000"/>
          <w:sz w:val="28"/>
        </w:rPr>
        <w:t>
</w:t>
      </w:r>
      <w:r>
        <w:rPr>
          <w:rFonts w:ascii="Times New Roman"/>
          <w:b w:val="false"/>
          <w:i w:val="false"/>
          <w:color w:val="000000"/>
          <w:sz w:val="28"/>
        </w:rPr>
        <w:t>
      2) бұқаралық ақпарат құралдарында ресми жариялауды;</w:t>
      </w:r>
      <w:r>
        <w:br/>
      </w:r>
      <w:r>
        <w:rPr>
          <w:rFonts w:ascii="Times New Roman"/>
          <w:b w:val="false"/>
          <w:i w:val="false"/>
          <w:color w:val="000000"/>
          <w:sz w:val="28"/>
        </w:rPr>
        <w:t>
</w:t>
      </w:r>
      <w:r>
        <w:rPr>
          <w:rFonts w:ascii="Times New Roman"/>
          <w:b w:val="false"/>
          <w:i w:val="false"/>
          <w:color w:val="000000"/>
          <w:sz w:val="28"/>
        </w:rPr>
        <w:t>
      3) Қазақстан Республикасы Ауыл шаруашылығы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жетекшілік ететін Қазақстан Республикасы ауыл шаруашылығы вице-министріне жүктелсін.</w:t>
      </w:r>
      <w:r>
        <w:br/>
      </w:r>
      <w:r>
        <w:rPr>
          <w:rFonts w:ascii="Times New Roman"/>
          <w:b w:val="false"/>
          <w:i w:val="false"/>
          <w:color w:val="000000"/>
          <w:sz w:val="28"/>
        </w:rPr>
        <w:t>
</w:t>
      </w:r>
      <w:r>
        <w:rPr>
          <w:rFonts w:ascii="Times New Roman"/>
          <w:b w:val="false"/>
          <w:i w:val="false"/>
          <w:color w:val="000000"/>
          <w:sz w:val="28"/>
        </w:rPr>
        <w:t>
      4. Осы бұйрық мемлекеттік тіркеуден өткен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Министрдің м.а.                                  М. Толыбаев</w:t>
      </w:r>
    </w:p>
    <w:bookmarkStart w:name="z10"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1-қосымша    </w:t>
      </w:r>
    </w:p>
    <w:bookmarkEnd w:id="2"/>
    <w:bookmarkStart w:name="z11"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15 ақпандағы № 3-1/66 </w:t>
      </w:r>
      <w:r>
        <w:br/>
      </w:r>
      <w:r>
        <w:rPr>
          <w:rFonts w:ascii="Times New Roman"/>
          <w:b w:val="false"/>
          <w:i w:val="false"/>
          <w:color w:val="000000"/>
          <w:sz w:val="28"/>
        </w:rPr>
        <w:t xml:space="preserve">
бұйрығына 1-қосымша        </w:t>
      </w:r>
    </w:p>
    <w:bookmarkEnd w:id="3"/>
    <w:bookmarkStart w:name="z12" w:id="4"/>
    <w:p>
      <w:pPr>
        <w:spacing w:after="0"/>
        <w:ind w:left="0"/>
        <w:jc w:val="both"/>
      </w:pPr>
      <w:r>
        <w:rPr>
          <w:rFonts w:ascii="Times New Roman"/>
          <w:b w:val="false"/>
          <w:i w:val="false"/>
          <w:color w:val="000000"/>
          <w:sz w:val="28"/>
        </w:rPr>
        <w:t>
1 нысан</w:t>
      </w:r>
    </w:p>
    <w:bookmarkEnd w:id="4"/>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_________________ ауданының</w:t>
      </w:r>
      <w:r>
        <w:br/>
      </w:r>
      <w:r>
        <w:rPr>
          <w:rFonts w:ascii="Times New Roman"/>
          <w:b w:val="false"/>
          <w:i w:val="false"/>
          <w:color w:val="000000"/>
          <w:sz w:val="28"/>
        </w:rPr>
        <w:t>
____________________ бөлімі</w:t>
      </w:r>
    </w:p>
    <w:bookmarkStart w:name="z13" w:id="5"/>
    <w:p>
      <w:pPr>
        <w:spacing w:after="0"/>
        <w:ind w:left="0"/>
        <w:jc w:val="left"/>
      </w:pPr>
      <w:r>
        <w:rPr>
          <w:rFonts w:ascii="Times New Roman"/>
          <w:b/>
          <w:i w:val="false"/>
          <w:color w:val="000000"/>
        </w:rPr>
        <w:t xml:space="preserve"> 
Субсидиялар алуға арналған өтінім</w:t>
      </w:r>
    </w:p>
    <w:bookmarkEnd w:id="5"/>
    <w:p>
      <w:pPr>
        <w:spacing w:after="0"/>
        <w:ind w:left="0"/>
        <w:jc w:val="both"/>
      </w:pPr>
      <w:r>
        <w:rPr>
          <w:rFonts w:ascii="Times New Roman"/>
          <w:b w:val="false"/>
          <w:i w:val="false"/>
          <w:color w:val="000000"/>
          <w:sz w:val="28"/>
        </w:rPr>
        <w:t>      Сатып алынған ірі қара малдың асыл тұқымды және селекциялық төліне; бағаланған асыл тұқымды тұқымдық бұқалардың ұрығына; эмбриондарды трансплантациялауға; асыл тұқымды етті және жұмыртқа бағытындағы тәуліктік балапандарға; асыл тұқымды жұмыртқаға; асыл тұқымды төлге (қойлар, маралдар (бұғылар), жылқылар, шошқалар, түйелер) (қажеттісін қалдырыңыз).</w:t>
      </w:r>
    </w:p>
    <w:p>
      <w:pPr>
        <w:spacing w:after="0"/>
        <w:ind w:left="0"/>
        <w:jc w:val="both"/>
      </w:pPr>
      <w:r>
        <w:rPr>
          <w:rFonts w:ascii="Times New Roman"/>
          <w:b w:val="false"/>
          <w:i w:val="false"/>
          <w:color w:val="000000"/>
          <w:sz w:val="28"/>
        </w:rPr>
        <w:t>      1. Тауар өндіруші: ____________________________________________</w:t>
      </w:r>
      <w:r>
        <w:br/>
      </w:r>
      <w:r>
        <w:rPr>
          <w:rFonts w:ascii="Times New Roman"/>
          <w:b w:val="false"/>
          <w:i w:val="false"/>
          <w:color w:val="000000"/>
          <w:sz w:val="28"/>
        </w:rPr>
        <w:t>
                           (тауар өндірушінің/сатып алушының атауы)</w:t>
      </w:r>
      <w:r>
        <w:br/>
      </w:r>
      <w:r>
        <w:rPr>
          <w:rFonts w:ascii="Times New Roman"/>
          <w:b w:val="false"/>
          <w:i w:val="false"/>
          <w:color w:val="000000"/>
          <w:sz w:val="28"/>
        </w:rPr>
        <w:t>
      2. Жеке сәйкестендіру нөмірі/бизнес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(жеке/заңды тұлға үшін)</w:t>
      </w:r>
      <w:r>
        <w:br/>
      </w:r>
      <w:r>
        <w:rPr>
          <w:rFonts w:ascii="Times New Roman"/>
          <w:b w:val="false"/>
          <w:i w:val="false"/>
          <w:color w:val="000000"/>
          <w:sz w:val="28"/>
        </w:rPr>
        <w:t>
      3. Тауар өндірушінің (сатып алушы) мекен-жайы: 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Шаруашылықтың есептік нөмірі (болған жағдайда)______________</w:t>
      </w:r>
      <w:r>
        <w:br/>
      </w:r>
      <w:r>
        <w:rPr>
          <w:rFonts w:ascii="Times New Roman"/>
          <w:b w:val="false"/>
          <w:i w:val="false"/>
          <w:color w:val="000000"/>
          <w:sz w:val="28"/>
        </w:rPr>
        <w:t>
      5. 20__ жылы асыл тұқымды өнімнің (материалдың)нақты сатып</w:t>
      </w:r>
      <w:r>
        <w:br/>
      </w:r>
      <w:r>
        <w:rPr>
          <w:rFonts w:ascii="Times New Roman"/>
          <w:b w:val="false"/>
          <w:i w:val="false"/>
          <w:color w:val="000000"/>
          <w:sz w:val="28"/>
        </w:rPr>
        <w:t>
алынғаны:</w:t>
      </w:r>
      <w:r>
        <w:br/>
      </w:r>
      <w:r>
        <w:rPr>
          <w:rFonts w:ascii="Times New Roman"/>
          <w:b w:val="false"/>
          <w:i w:val="false"/>
          <w:color w:val="000000"/>
          <w:sz w:val="28"/>
        </w:rPr>
        <w:t>
      1) түрі: ______________________________________________________</w:t>
      </w:r>
      <w:r>
        <w:br/>
      </w:r>
      <w:r>
        <w:rPr>
          <w:rFonts w:ascii="Times New Roman"/>
          <w:b w:val="false"/>
          <w:i w:val="false"/>
          <w:color w:val="000000"/>
          <w:sz w:val="28"/>
        </w:rPr>
        <w:t>
(ірі қара мал/қой/жылқы/шошқа/түйе/марал/бұғы/тәуліктік балапандар/</w:t>
      </w:r>
      <w:r>
        <w:br/>
      </w:r>
      <w:r>
        <w:rPr>
          <w:rFonts w:ascii="Times New Roman"/>
          <w:b w:val="false"/>
          <w:i w:val="false"/>
          <w:color w:val="000000"/>
          <w:sz w:val="28"/>
        </w:rPr>
        <w:t>
асыл тұқымды жұмыртқа/аталық бұқалар ұрығы/эмбрион)</w:t>
      </w:r>
      <w:r>
        <w:br/>
      </w:r>
      <w:r>
        <w:rPr>
          <w:rFonts w:ascii="Times New Roman"/>
          <w:b w:val="false"/>
          <w:i w:val="false"/>
          <w:color w:val="000000"/>
          <w:sz w:val="28"/>
        </w:rPr>
        <w:t>
      2) тұқым (кросс), өнімділік бағыты 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3) саны, жас-жыныстық тобы, жасы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дана, доза – санымен және жазумен)</w:t>
      </w:r>
      <w:r>
        <w:br/>
      </w:r>
      <w:r>
        <w:rPr>
          <w:rFonts w:ascii="Times New Roman"/>
          <w:b w:val="false"/>
          <w:i w:val="false"/>
          <w:color w:val="000000"/>
          <w:sz w:val="28"/>
        </w:rPr>
        <w:t>
      4) облыс, шығарылған ел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сатушы _____________________________________________________</w:t>
      </w:r>
      <w:r>
        <w:br/>
      </w:r>
      <w:r>
        <w:rPr>
          <w:rFonts w:ascii="Times New Roman"/>
          <w:b w:val="false"/>
          <w:i w:val="false"/>
          <w:color w:val="000000"/>
          <w:sz w:val="28"/>
        </w:rPr>
        <w:t>
      Өтінімге қоса беріледі:</w:t>
      </w:r>
      <w:r>
        <w:br/>
      </w:r>
      <w:r>
        <w:rPr>
          <w:rFonts w:ascii="Times New Roman"/>
          <w:b w:val="false"/>
          <w:i w:val="false"/>
          <w:color w:val="000000"/>
          <w:sz w:val="28"/>
        </w:rPr>
        <w:t>
      1) сатып алынған асыл тұқымдық және селекциялық төлге/материалға арналған лизинг/сатып алу-сату шартының көшірмесі;</w:t>
      </w:r>
      <w:r>
        <w:br/>
      </w:r>
      <w:r>
        <w:rPr>
          <w:rFonts w:ascii="Times New Roman"/>
          <w:b w:val="false"/>
          <w:i w:val="false"/>
          <w:color w:val="000000"/>
          <w:sz w:val="28"/>
        </w:rPr>
        <w:t>
      2) лизинг шарты бойынша негiзгi борышты өтеу үшiн лизинг берушiнiң деректемелерiн көрсете отырып, субсидия төлеуге арналған өтінім (тек қана лизинг шарты негізінде асыл тұқымды төлді сатып алған жағдайда);</w:t>
      </w:r>
      <w:r>
        <w:br/>
      </w:r>
      <w:r>
        <w:rPr>
          <w:rFonts w:ascii="Times New Roman"/>
          <w:b w:val="false"/>
          <w:i w:val="false"/>
          <w:color w:val="000000"/>
          <w:sz w:val="28"/>
        </w:rPr>
        <w:t>
      3) төлем құжаттарының бір дана көшірмелері - кiрiс-кассалық ордер немесе шарт бойынша 100% төленгенін растайтын банктiң төлем тапсырмасы;</w:t>
      </w:r>
      <w:r>
        <w:br/>
      </w:r>
      <w:r>
        <w:rPr>
          <w:rFonts w:ascii="Times New Roman"/>
          <w:b w:val="false"/>
          <w:i w:val="false"/>
          <w:color w:val="000000"/>
          <w:sz w:val="28"/>
        </w:rPr>
        <w:t>
      4) асыл тұқымды төлді кіріске алу актісінің көшірмелері немесе карантиннен шығару актісінің/тұқымдық бұқалардың ұрығын пайдалану туралы актінің/эмбриондарды телуге арналған актінің және төлдің туылғанына арналған туралы актінің бір дана көшірмелері;</w:t>
      </w:r>
      <w:r>
        <w:br/>
      </w:r>
      <w:r>
        <w:rPr>
          <w:rFonts w:ascii="Times New Roman"/>
          <w:b w:val="false"/>
          <w:i w:val="false"/>
          <w:color w:val="000000"/>
          <w:sz w:val="28"/>
        </w:rPr>
        <w:t>
      5) сатып алған асыл тұқымды өнімнің әр басына/бірлігіне/партиясына арналған куәліктің көшірмесі;</w:t>
      </w:r>
      <w:r>
        <w:br/>
      </w:r>
      <w:r>
        <w:rPr>
          <w:rFonts w:ascii="Times New Roman"/>
          <w:b w:val="false"/>
          <w:i w:val="false"/>
          <w:color w:val="000000"/>
          <w:sz w:val="28"/>
        </w:rPr>
        <w:t>
      6) ветеринарлық сертификаттың / анықтаманың көшірмесі;</w:t>
      </w:r>
      <w:r>
        <w:br/>
      </w:r>
      <w:r>
        <w:rPr>
          <w:rFonts w:ascii="Times New Roman"/>
          <w:b w:val="false"/>
          <w:i w:val="false"/>
          <w:color w:val="000000"/>
          <w:sz w:val="28"/>
        </w:rPr>
        <w:t>
      7) қосымша асыл тұқымды ірі қара малдың төлін сатып алған кезде: тиісті тұқым бойынша Республикалық палатаның немесе Республикалық палата ұсынған жеке және заңды тұлғалардың ғылыми және/немесе консалтингтік сүйемелдеуі туралы шартының көшірмесінің болуы (тек асыл тұқымды аналық басты сатып алғанда);</w:t>
      </w:r>
      <w:r>
        <w:br/>
      </w:r>
      <w:r>
        <w:rPr>
          <w:rFonts w:ascii="Times New Roman"/>
          <w:b w:val="false"/>
          <w:i w:val="false"/>
          <w:color w:val="000000"/>
          <w:sz w:val="28"/>
        </w:rPr>
        <w:t>
      8) қосымша асыл тұқымды ІҚМ төлін шет елден сатып алған кезде; ДНК – паспортының көшірмесі (тек асыл тұқымды тұқымдық бұқаларға);</w:t>
      </w:r>
      <w:r>
        <w:br/>
      </w:r>
      <w:r>
        <w:rPr>
          <w:rFonts w:ascii="Times New Roman"/>
          <w:b w:val="false"/>
          <w:i w:val="false"/>
          <w:color w:val="000000"/>
          <w:sz w:val="28"/>
        </w:rPr>
        <w:t>
      9) банк шотының болуы туралы оның нөмірі көрсетілген анықтама;</w:t>
      </w:r>
      <w:r>
        <w:br/>
      </w:r>
      <w:r>
        <w:rPr>
          <w:rFonts w:ascii="Times New Roman"/>
          <w:b w:val="false"/>
          <w:i w:val="false"/>
          <w:color w:val="000000"/>
          <w:sz w:val="28"/>
        </w:rPr>
        <w:t>
      10) Сатып алынған аналық мал басын өз төлінен өсіру мақсатында кемінде 2 жыл пайдалану (тұқымдық бұқалар үшін – кемінде 2 шағылыстыру маусымы) туралы жазбаша міндеттемелері.</w:t>
      </w:r>
    </w:p>
    <w:p>
      <w:pPr>
        <w:spacing w:after="0"/>
        <w:ind w:left="0"/>
        <w:jc w:val="both"/>
      </w:pPr>
      <w:r>
        <w:rPr>
          <w:rFonts w:ascii="Times New Roman"/>
          <w:b w:val="false"/>
          <w:i w:val="false"/>
          <w:color w:val="000000"/>
          <w:sz w:val="28"/>
        </w:rPr>
        <w:t>Тауар өндірушінің (сатып алушы) атынан: _____________________________</w:t>
      </w:r>
      <w:r>
        <w:br/>
      </w:r>
      <w:r>
        <w:rPr>
          <w:rFonts w:ascii="Times New Roman"/>
          <w:b w:val="false"/>
          <w:i w:val="false"/>
          <w:color w:val="000000"/>
          <w:sz w:val="28"/>
        </w:rPr>
        <w:t>
          (басқарушының тегі, аты және әкесінің аты (болған жағдайда)</w:t>
      </w:r>
      <w:r>
        <w:br/>
      </w:r>
      <w:r>
        <w:rPr>
          <w:rFonts w:ascii="Times New Roman"/>
          <w:b w:val="false"/>
          <w:i w:val="false"/>
          <w:color w:val="000000"/>
          <w:sz w:val="28"/>
        </w:rPr>
        <w:t>
__________________</w:t>
      </w:r>
      <w:r>
        <w:br/>
      </w:r>
      <w:r>
        <w:rPr>
          <w:rFonts w:ascii="Times New Roman"/>
          <w:b w:val="false"/>
          <w:i w:val="false"/>
          <w:color w:val="000000"/>
          <w:sz w:val="28"/>
        </w:rPr>
        <w:t>
      (қолы)                                                     М.О.</w:t>
      </w:r>
      <w:r>
        <w:br/>
      </w:r>
      <w:r>
        <w:rPr>
          <w:rFonts w:ascii="Times New Roman"/>
          <w:b w:val="false"/>
          <w:i w:val="false"/>
          <w:color w:val="000000"/>
          <w:sz w:val="28"/>
        </w:rPr>
        <w:t>
«_____» _______________ 20____ жыл</w:t>
      </w:r>
      <w:r>
        <w:br/>
      </w:r>
      <w:r>
        <w:rPr>
          <w:rFonts w:ascii="Times New Roman"/>
          <w:b w:val="false"/>
          <w:i w:val="false"/>
          <w:color w:val="000000"/>
          <w:sz w:val="28"/>
        </w:rPr>
        <w:t>
____________ бөлімінің басшысы ______________________________________</w:t>
      </w:r>
      <w:r>
        <w:br/>
      </w:r>
      <w:r>
        <w:rPr>
          <w:rFonts w:ascii="Times New Roman"/>
          <w:b w:val="false"/>
          <w:i w:val="false"/>
          <w:color w:val="000000"/>
          <w:sz w:val="28"/>
        </w:rPr>
        <w:t>
                (тегі, аты және әкесінің аты (болған жағдайда), қолы)</w:t>
      </w:r>
      <w:r>
        <w:br/>
      </w:r>
      <w:r>
        <w:rPr>
          <w:rFonts w:ascii="Times New Roman"/>
          <w:b w:val="false"/>
          <w:i w:val="false"/>
          <w:color w:val="000000"/>
          <w:sz w:val="28"/>
        </w:rPr>
        <w:t>
                                                                 М.О.</w:t>
      </w:r>
      <w:r>
        <w:br/>
      </w:r>
      <w:r>
        <w:rPr>
          <w:rFonts w:ascii="Times New Roman"/>
          <w:b w:val="false"/>
          <w:i w:val="false"/>
          <w:color w:val="000000"/>
          <w:sz w:val="28"/>
        </w:rPr>
        <w:t>
________________________________ ауданы ______________________ облысы</w:t>
      </w:r>
      <w:r>
        <w:br/>
      </w:r>
      <w:r>
        <w:rPr>
          <w:rFonts w:ascii="Times New Roman"/>
          <w:b w:val="false"/>
          <w:i w:val="false"/>
          <w:color w:val="000000"/>
          <w:sz w:val="28"/>
        </w:rPr>
        <w:t>
«_____» ______________ 20____ жыл</w:t>
      </w:r>
    </w:p>
    <w:p>
      <w:pPr>
        <w:spacing w:after="0"/>
        <w:ind w:left="0"/>
        <w:jc w:val="both"/>
      </w:pPr>
      <w:r>
        <w:rPr>
          <w:rFonts w:ascii="Times New Roman"/>
          <w:b w:val="false"/>
          <w:i w:val="false"/>
          <w:color w:val="000000"/>
          <w:sz w:val="28"/>
        </w:rPr>
        <w:t>      Ескертпе: субсидиялауға тек сәтті қондырылған эмбриондар және төлдің туылғаны туралы актімен дәлденген нәтижелі ұрықтандырулар жатады.</w:t>
      </w:r>
    </w:p>
    <w:bookmarkStart w:name="z14" w:id="6"/>
    <w:p>
      <w:pPr>
        <w:spacing w:after="0"/>
        <w:ind w:left="0"/>
        <w:jc w:val="both"/>
      </w:pPr>
      <w:r>
        <w:rPr>
          <w:rFonts w:ascii="Times New Roman"/>
          <w:b w:val="false"/>
          <w:i w:val="false"/>
          <w:color w:val="000000"/>
          <w:sz w:val="28"/>
        </w:rPr>
        <w:t>
2 нысан</w:t>
      </w:r>
    </w:p>
    <w:bookmarkEnd w:id="6"/>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_________________ ауданының</w:t>
      </w:r>
      <w:r>
        <w:br/>
      </w:r>
      <w:r>
        <w:rPr>
          <w:rFonts w:ascii="Times New Roman"/>
          <w:b w:val="false"/>
          <w:i w:val="false"/>
          <w:color w:val="000000"/>
          <w:sz w:val="28"/>
        </w:rPr>
        <w:t>
____________________ бөлімі</w:t>
      </w:r>
    </w:p>
    <w:bookmarkStart w:name="z15" w:id="7"/>
    <w:p>
      <w:pPr>
        <w:spacing w:after="0"/>
        <w:ind w:left="0"/>
        <w:jc w:val="left"/>
      </w:pPr>
      <w:r>
        <w:rPr>
          <w:rFonts w:ascii="Times New Roman"/>
          <w:b/>
          <w:i w:val="false"/>
          <w:color w:val="000000"/>
        </w:rPr>
        <w:t xml:space="preserve"> 
Субсидиялар алуға арналған өтінім</w:t>
      </w:r>
    </w:p>
    <w:bookmarkEnd w:id="7"/>
    <w:p>
      <w:pPr>
        <w:spacing w:after="0"/>
        <w:ind w:left="0"/>
        <w:jc w:val="both"/>
      </w:pPr>
      <w:r>
        <w:rPr>
          <w:rFonts w:ascii="Times New Roman"/>
          <w:b w:val="false"/>
          <w:i w:val="false"/>
          <w:color w:val="000000"/>
          <w:sz w:val="28"/>
        </w:rPr>
        <w:t>      Аналық ірі қара мал және қой басының сапалық құрамын жақсартуға бағытталған селекциялық және асыл тұқымдық жұмыстарға</w:t>
      </w:r>
      <w:r>
        <w:br/>
      </w:r>
      <w:r>
        <w:rPr>
          <w:rFonts w:ascii="Times New Roman"/>
          <w:b w:val="false"/>
          <w:i w:val="false"/>
          <w:color w:val="000000"/>
          <w:sz w:val="28"/>
        </w:rPr>
        <w:t>
      1. Тауар өндіруші (сатып алушы): ______________________________</w:t>
      </w:r>
      <w:r>
        <w:br/>
      </w:r>
      <w:r>
        <w:rPr>
          <w:rFonts w:ascii="Times New Roman"/>
          <w:b w:val="false"/>
          <w:i w:val="false"/>
          <w:color w:val="000000"/>
          <w:sz w:val="28"/>
        </w:rPr>
        <w:t>
                                          (тауар өндірушінің атауы)</w:t>
      </w:r>
      <w:r>
        <w:br/>
      </w:r>
      <w:r>
        <w:rPr>
          <w:rFonts w:ascii="Times New Roman"/>
          <w:b w:val="false"/>
          <w:i w:val="false"/>
          <w:color w:val="000000"/>
          <w:sz w:val="28"/>
        </w:rPr>
        <w:t>
      2. Жеке сәйкестендіру нөмірі/бизнес сәйкестендіру нөмірі 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(жеке/заңды тұлға үшін)</w:t>
      </w:r>
      <w:r>
        <w:br/>
      </w:r>
      <w:r>
        <w:rPr>
          <w:rFonts w:ascii="Times New Roman"/>
          <w:b w:val="false"/>
          <w:i w:val="false"/>
          <w:color w:val="000000"/>
          <w:sz w:val="28"/>
        </w:rPr>
        <w:t>
      3. Тауар өндірушінің (сатып алушының) мекен-жайы: 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Шаруашылықтың есептік нөмірі (болған жағдайда)______________</w:t>
      </w:r>
      <w:r>
        <w:br/>
      </w:r>
      <w:r>
        <w:rPr>
          <w:rFonts w:ascii="Times New Roman"/>
          <w:b w:val="false"/>
          <w:i w:val="false"/>
          <w:color w:val="000000"/>
          <w:sz w:val="28"/>
        </w:rPr>
        <w:t>
      5. Шаруашылық типі: ірі қара мал/қой</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(ірі қара мал/қойлардың асыл тұқымды/тауарлары; етті/сүтті бағыттағы</w:t>
      </w:r>
      <w:r>
        <w:br/>
      </w:r>
      <w:r>
        <w:rPr>
          <w:rFonts w:ascii="Times New Roman"/>
          <w:b w:val="false"/>
          <w:i w:val="false"/>
          <w:color w:val="000000"/>
          <w:sz w:val="28"/>
        </w:rPr>
        <w:t>
ірі қара мал)</w:t>
      </w:r>
      <w:r>
        <w:br/>
      </w:r>
      <w:r>
        <w:rPr>
          <w:rFonts w:ascii="Times New Roman"/>
          <w:b w:val="false"/>
          <w:i w:val="false"/>
          <w:color w:val="000000"/>
          <w:sz w:val="28"/>
        </w:rPr>
        <w:t>
      6. Селекциялық және асыл тұқымдық ірі қара малдың және</w:t>
      </w:r>
      <w:r>
        <w:br/>
      </w:r>
      <w:r>
        <w:rPr>
          <w:rFonts w:ascii="Times New Roman"/>
          <w:b w:val="false"/>
          <w:i w:val="false"/>
          <w:color w:val="000000"/>
          <w:sz w:val="28"/>
        </w:rPr>
        <w:t>
қойлардың аналық басы: __________ бас</w:t>
      </w:r>
      <w:r>
        <w:br/>
      </w:r>
      <w:r>
        <w:rPr>
          <w:rFonts w:ascii="Times New Roman"/>
          <w:b w:val="false"/>
          <w:i w:val="false"/>
          <w:color w:val="000000"/>
          <w:sz w:val="28"/>
        </w:rPr>
        <w:t>
      7. Қолда бар асыл тұқымды аталық мал: _____________________ бас</w:t>
      </w:r>
      <w:r>
        <w:br/>
      </w:r>
      <w:r>
        <w:rPr>
          <w:rFonts w:ascii="Times New Roman"/>
          <w:b w:val="false"/>
          <w:i w:val="false"/>
          <w:color w:val="000000"/>
          <w:sz w:val="28"/>
        </w:rPr>
        <w:t>
      8. Ұрпағының сапасы бойынша бағаланған тұқымдық мал</w:t>
      </w:r>
      <w:r>
        <w:br/>
      </w:r>
      <w:r>
        <w:rPr>
          <w:rFonts w:ascii="Times New Roman"/>
          <w:b w:val="false"/>
          <w:i w:val="false"/>
          <w:color w:val="000000"/>
          <w:sz w:val="28"/>
        </w:rPr>
        <w:t>
ұрығы/эмбрион сатып алынды ________________________________ доза/дана</w:t>
      </w:r>
      <w:r>
        <w:br/>
      </w:r>
      <w:r>
        <w:rPr>
          <w:rFonts w:ascii="Times New Roman"/>
          <w:b w:val="false"/>
          <w:i w:val="false"/>
          <w:color w:val="000000"/>
          <w:sz w:val="28"/>
        </w:rPr>
        <w:t>
      Өтінімге қоса беріледі:</w:t>
      </w:r>
      <w:r>
        <w:br/>
      </w:r>
      <w:r>
        <w:rPr>
          <w:rFonts w:ascii="Times New Roman"/>
          <w:b w:val="false"/>
          <w:i w:val="false"/>
          <w:color w:val="000000"/>
          <w:sz w:val="28"/>
        </w:rPr>
        <w:t>
      Асыл тұқымды ірі қара мал басын өсіретін шаруашылықтарға:</w:t>
      </w:r>
      <w:r>
        <w:br/>
      </w:r>
      <w:r>
        <w:rPr>
          <w:rFonts w:ascii="Times New Roman"/>
          <w:b w:val="false"/>
          <w:i w:val="false"/>
          <w:color w:val="000000"/>
          <w:sz w:val="28"/>
        </w:rPr>
        <w:t xml:space="preserve">
      1) тиісті тұқым бойынша Республикалық палатаның немесе Республикалық палата ұсынған жеке және заңды тұлғалардың ғылыми және/немесе консалтингтік сүйемелдеуі туралы шартының көшірмесі; </w:t>
      </w:r>
      <w:r>
        <w:br/>
      </w:r>
      <w:r>
        <w:rPr>
          <w:rFonts w:ascii="Times New Roman"/>
          <w:b w:val="false"/>
          <w:i w:val="false"/>
          <w:color w:val="000000"/>
          <w:sz w:val="28"/>
        </w:rPr>
        <w:t>
      2) қолдан ұрықтандыру/эмбрион көшіруді пайдаланған кезде: асыл тұқымды материалды сатып алу-сату шартының, төлем құжаттарының бір дана көшірмелері (кiрiс-кассалық ордер немесе шарт бойынша 100% төленгенін растайтын банктiң төлем тапсырмасы), тұқымдық бұқа ұрығын пайдаланғаны туралы акт/эмбрион көшіруге акт;</w:t>
      </w:r>
      <w:r>
        <w:br/>
      </w:r>
      <w:r>
        <w:rPr>
          <w:rFonts w:ascii="Times New Roman"/>
          <w:b w:val="false"/>
          <w:i w:val="false"/>
          <w:color w:val="000000"/>
          <w:sz w:val="28"/>
        </w:rPr>
        <w:t>
      3) банк шотының болуы туралы оның нөмірі көрсетілген анықтама;</w:t>
      </w:r>
      <w:r>
        <w:br/>
      </w:r>
      <w:r>
        <w:rPr>
          <w:rFonts w:ascii="Times New Roman"/>
          <w:b w:val="false"/>
          <w:i w:val="false"/>
          <w:color w:val="000000"/>
          <w:sz w:val="28"/>
        </w:rPr>
        <w:t>
      4) өзінің өнімділігі бойынша қолдан шағылыстыру кезінде және ұрпағының сапасы бойынша сыналған асыл тұқымды тұқымдық бұқалардың ұрығымен аналық мал басын қолдан ұрықтандыруды қолдану бойынша (етті мал шаруашылығында); ұрпағының сапасы бойынша сыналған асыл тұқымды тұқымдық бұқалардың ұрығымен 100 % аналық мал басын қолдан ұрықтандыру (сүтті мал шаруашылығында) бойынша жазбаша міндеттемесі.</w:t>
      </w:r>
      <w:r>
        <w:br/>
      </w:r>
      <w:r>
        <w:rPr>
          <w:rFonts w:ascii="Times New Roman"/>
          <w:b w:val="false"/>
          <w:i w:val="false"/>
          <w:color w:val="000000"/>
          <w:sz w:val="28"/>
        </w:rPr>
        <w:t xml:space="preserve">
      Тұқымдық түрлендіруге қатысатын тауарлы табын үшін: </w:t>
      </w:r>
      <w:r>
        <w:br/>
      </w:r>
      <w:r>
        <w:rPr>
          <w:rFonts w:ascii="Times New Roman"/>
          <w:b w:val="false"/>
          <w:i w:val="false"/>
          <w:color w:val="000000"/>
          <w:sz w:val="28"/>
        </w:rPr>
        <w:t>
      1) - зоотехникалық талаптарға сәйкес асыл тұқымды бұқалардың болуы оларды өз төлін өсіру үшін пайдалану және ротациялау туралы ақпараттық-талдау жүйесінен анықтама (отыз бас аналық мал басына асыл тұқымды бір бұқадан кем болмауы, бұқаны қатарынан 2 шағылыстыру кезеңінен артық пайдаланбау);</w:t>
      </w:r>
      <w:r>
        <w:br/>
      </w:r>
      <w:r>
        <w:rPr>
          <w:rFonts w:ascii="Times New Roman"/>
          <w:b w:val="false"/>
          <w:i w:val="false"/>
          <w:color w:val="000000"/>
          <w:sz w:val="28"/>
        </w:rPr>
        <w:t>
      2) Табынның барлық тексіз бұқалардың піштіруі туралы ауыл шаруашылығы жануарларды бірдейлендіру жөніндегі дерек қорынан анықтама.</w:t>
      </w:r>
      <w:r>
        <w:br/>
      </w:r>
      <w:r>
        <w:rPr>
          <w:rFonts w:ascii="Times New Roman"/>
          <w:b w:val="false"/>
          <w:i w:val="false"/>
          <w:color w:val="000000"/>
          <w:sz w:val="28"/>
        </w:rPr>
        <w:t>
      3) банк шотының болуы туралы оның нөмірі көрсетілген анықтама.</w:t>
      </w:r>
      <w:r>
        <w:br/>
      </w:r>
      <w:r>
        <w:rPr>
          <w:rFonts w:ascii="Times New Roman"/>
          <w:b w:val="false"/>
          <w:i w:val="false"/>
          <w:color w:val="000000"/>
          <w:sz w:val="28"/>
        </w:rPr>
        <w:t>
      Асыл тұқымды қой мал басын өсіретін шаруашылықтарға:</w:t>
      </w:r>
      <w:r>
        <w:br/>
      </w:r>
      <w:r>
        <w:rPr>
          <w:rFonts w:ascii="Times New Roman"/>
          <w:b w:val="false"/>
          <w:i w:val="false"/>
          <w:color w:val="000000"/>
          <w:sz w:val="28"/>
        </w:rPr>
        <w:t xml:space="preserve">
      1) тиісті тұқым бойынша Республикалық палатаның немесе Республикалық палата ұсынған жеке және заңды тұлғалардың ғылыми және/немесе консалтингтік сүйемелдеуі туралы шартының көшірмесі; </w:t>
      </w:r>
      <w:r>
        <w:br/>
      </w:r>
      <w:r>
        <w:rPr>
          <w:rFonts w:ascii="Times New Roman"/>
          <w:b w:val="false"/>
          <w:i w:val="false"/>
          <w:color w:val="000000"/>
          <w:sz w:val="28"/>
        </w:rPr>
        <w:t>
      2) Мал төлді асыл тұқымды қошқардың өз өнімділігі бойынша бағаланған тұқымен қолдан ұрықтандыру және/немесе қолдан қаштыру бойынша жазбаша міндеттемесі;</w:t>
      </w:r>
      <w:r>
        <w:br/>
      </w:r>
      <w:r>
        <w:rPr>
          <w:rFonts w:ascii="Times New Roman"/>
          <w:b w:val="false"/>
          <w:i w:val="false"/>
          <w:color w:val="000000"/>
          <w:sz w:val="28"/>
        </w:rPr>
        <w:t>
      3) Төлдің 1:10 қатынасы бойынша іріктемелі әдіспен ДНК талдау туралы жазбаша міндеттемесі;</w:t>
      </w:r>
      <w:r>
        <w:br/>
      </w:r>
      <w:r>
        <w:rPr>
          <w:rFonts w:ascii="Times New Roman"/>
          <w:b w:val="false"/>
          <w:i w:val="false"/>
          <w:color w:val="000000"/>
          <w:sz w:val="28"/>
        </w:rPr>
        <w:t>
      4) Қолдан ұрықтандыруға арналған құрал-сайманның бары туралы құжаттың көшірмесі немесе малды қолдан ұрықтандыру бойынша дистрибьютерлік орталығымен келісім шарты;</w:t>
      </w:r>
      <w:r>
        <w:br/>
      </w:r>
      <w:r>
        <w:rPr>
          <w:rFonts w:ascii="Times New Roman"/>
          <w:b w:val="false"/>
          <w:i w:val="false"/>
          <w:color w:val="000000"/>
          <w:sz w:val="28"/>
        </w:rPr>
        <w:t>
      5) банк шотының болуы туралы оның нөмірі көрсетілген анықтама.</w:t>
      </w:r>
      <w:r>
        <w:br/>
      </w:r>
      <w:r>
        <w:rPr>
          <w:rFonts w:ascii="Times New Roman"/>
          <w:b w:val="false"/>
          <w:i w:val="false"/>
          <w:color w:val="000000"/>
          <w:sz w:val="28"/>
        </w:rPr>
        <w:t xml:space="preserve">
      Қойларды тұқымдық түрлендіруге қатысатын шаруашылықтар үшін: </w:t>
      </w:r>
      <w:r>
        <w:br/>
      </w:r>
      <w:r>
        <w:rPr>
          <w:rFonts w:ascii="Times New Roman"/>
          <w:b w:val="false"/>
          <w:i w:val="false"/>
          <w:color w:val="000000"/>
          <w:sz w:val="28"/>
        </w:rPr>
        <w:t>
      1) зоотехникалық талаптарға сәйкес асыл тұқымды қошқарлардың</w:t>
      </w:r>
      <w:r>
        <w:br/>
      </w:r>
      <w:r>
        <w:rPr>
          <w:rFonts w:ascii="Times New Roman"/>
          <w:b w:val="false"/>
          <w:i w:val="false"/>
          <w:color w:val="000000"/>
          <w:sz w:val="28"/>
        </w:rPr>
        <w:t>
болуы оларды өз төлін өсіру үшін пайдалану және ротациялау туралы ақпараттық-талдау жүйесінен анықтама (отыз бас аналық мал басына бір бас асыл тұқымды қошқардан кем болмауы, қошқар қатарынан 2 шағылыстыру кезеңінен артық пайдаланбау);</w:t>
      </w:r>
      <w:r>
        <w:br/>
      </w:r>
      <w:r>
        <w:rPr>
          <w:rFonts w:ascii="Times New Roman"/>
          <w:b w:val="false"/>
          <w:i w:val="false"/>
          <w:color w:val="000000"/>
          <w:sz w:val="28"/>
        </w:rPr>
        <w:t>
      2) отардағы асыл тұқымды емес қошқарды піштіруі туралы ауыл шаруашылығы жануарларды бірдейлендіру жөніндегі дерек қорынан анықтама.</w:t>
      </w:r>
      <w:r>
        <w:br/>
      </w:r>
      <w:r>
        <w:rPr>
          <w:rFonts w:ascii="Times New Roman"/>
          <w:b w:val="false"/>
          <w:i w:val="false"/>
          <w:color w:val="000000"/>
          <w:sz w:val="28"/>
        </w:rPr>
        <w:t>
      3) банк шотының болуы туралы оның нөмірі көрсетілген анықтама.</w:t>
      </w:r>
    </w:p>
    <w:p>
      <w:pPr>
        <w:spacing w:after="0"/>
        <w:ind w:left="0"/>
        <w:jc w:val="both"/>
      </w:pPr>
      <w:r>
        <w:rPr>
          <w:rFonts w:ascii="Times New Roman"/>
          <w:b w:val="false"/>
          <w:i w:val="false"/>
          <w:color w:val="000000"/>
          <w:sz w:val="28"/>
        </w:rPr>
        <w:t>Тауар өндірушінің (сатып алушы) атынан: 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және әкесінің аты (болған жағдайда)</w:t>
      </w:r>
      <w:r>
        <w:br/>
      </w:r>
      <w:r>
        <w:rPr>
          <w:rFonts w:ascii="Times New Roman"/>
          <w:b w:val="false"/>
          <w:i w:val="false"/>
          <w:color w:val="000000"/>
          <w:sz w:val="28"/>
        </w:rPr>
        <w:t>
20____ жыл _______________ «_____»                               М.О.</w:t>
      </w:r>
    </w:p>
    <w:p>
      <w:pPr>
        <w:spacing w:after="0"/>
        <w:ind w:left="0"/>
        <w:jc w:val="both"/>
      </w:pPr>
      <w:r>
        <w:rPr>
          <w:rFonts w:ascii="Times New Roman"/>
          <w:b w:val="false"/>
          <w:i w:val="false"/>
          <w:color w:val="000000"/>
          <w:sz w:val="28"/>
        </w:rPr>
        <w:t>Мал шаруашылығы бөлімінің басшысы ___________________________________</w:t>
      </w:r>
      <w:r>
        <w:br/>
      </w:r>
      <w:r>
        <w:rPr>
          <w:rFonts w:ascii="Times New Roman"/>
          <w:b w:val="false"/>
          <w:i w:val="false"/>
          <w:color w:val="000000"/>
          <w:sz w:val="28"/>
        </w:rPr>
        <w:t>
                      (тегі, аты және әкесінің аты (болған жағдайда)</w:t>
      </w:r>
      <w:r>
        <w:br/>
      </w:r>
      <w:r>
        <w:rPr>
          <w:rFonts w:ascii="Times New Roman"/>
          <w:b w:val="false"/>
          <w:i w:val="false"/>
          <w:color w:val="000000"/>
          <w:sz w:val="28"/>
        </w:rPr>
        <w:t>
______________________ ауданы ______________________ облысы      М.О.</w:t>
      </w:r>
    </w:p>
    <w:p>
      <w:pPr>
        <w:spacing w:after="0"/>
        <w:ind w:left="0"/>
        <w:jc w:val="both"/>
      </w:pPr>
      <w:r>
        <w:rPr>
          <w:rFonts w:ascii="Times New Roman"/>
          <w:b w:val="false"/>
          <w:i w:val="false"/>
          <w:color w:val="000000"/>
          <w:sz w:val="28"/>
        </w:rPr>
        <w:t xml:space="preserve">20__ жыл _______________ «_____» </w:t>
      </w:r>
    </w:p>
    <w:bookmarkStart w:name="z16" w:id="8"/>
    <w:p>
      <w:pPr>
        <w:spacing w:after="0"/>
        <w:ind w:left="0"/>
        <w:jc w:val="both"/>
      </w:pPr>
      <w:r>
        <w:rPr>
          <w:rFonts w:ascii="Times New Roman"/>
          <w:b w:val="false"/>
          <w:i w:val="false"/>
          <w:color w:val="000000"/>
          <w:sz w:val="28"/>
        </w:rPr>
        <w:t>
3 нысан</w:t>
      </w:r>
    </w:p>
    <w:bookmarkEnd w:id="8"/>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_________________ ауданының</w:t>
      </w:r>
      <w:r>
        <w:br/>
      </w:r>
      <w:r>
        <w:rPr>
          <w:rFonts w:ascii="Times New Roman"/>
          <w:b w:val="false"/>
          <w:i w:val="false"/>
          <w:color w:val="000000"/>
          <w:sz w:val="28"/>
        </w:rPr>
        <w:t>
____________________ бөлімі</w:t>
      </w:r>
    </w:p>
    <w:bookmarkStart w:name="z17" w:id="9"/>
    <w:p>
      <w:pPr>
        <w:spacing w:after="0"/>
        <w:ind w:left="0"/>
        <w:jc w:val="left"/>
      </w:pPr>
      <w:r>
        <w:rPr>
          <w:rFonts w:ascii="Times New Roman"/>
          <w:b/>
          <w:i w:val="false"/>
          <w:color w:val="000000"/>
        </w:rPr>
        <w:t xml:space="preserve"> 
Субсидиялар алуға арналған өтінім</w:t>
      </w:r>
    </w:p>
    <w:bookmarkEnd w:id="9"/>
    <w:p>
      <w:pPr>
        <w:spacing w:after="0"/>
        <w:ind w:left="0"/>
        <w:jc w:val="both"/>
      </w:pPr>
      <w:r>
        <w:rPr>
          <w:rFonts w:ascii="Times New Roman"/>
          <w:b w:val="false"/>
          <w:i w:val="false"/>
          <w:color w:val="000000"/>
          <w:sz w:val="28"/>
        </w:rPr>
        <w:t>      Жеке қосалқы шаруашылықтардағы мал басынан құралған,</w:t>
      </w:r>
      <w:r>
        <w:br/>
      </w:r>
      <w:r>
        <w:rPr>
          <w:rFonts w:ascii="Times New Roman"/>
          <w:b w:val="false"/>
          <w:i w:val="false"/>
          <w:color w:val="000000"/>
          <w:sz w:val="28"/>
        </w:rPr>
        <w:t>
жалпы табында шағылыстыруға пайдаланылатын асыл тұқымды</w:t>
      </w:r>
      <w:r>
        <w:br/>
      </w:r>
      <w:r>
        <w:rPr>
          <w:rFonts w:ascii="Times New Roman"/>
          <w:b w:val="false"/>
          <w:i w:val="false"/>
          <w:color w:val="000000"/>
          <w:sz w:val="28"/>
        </w:rPr>
        <w:t>
етті бағыттағы тұқымдық бұқаларды күтіп-бағуға</w:t>
      </w:r>
      <w:r>
        <w:br/>
      </w:r>
      <w:r>
        <w:rPr>
          <w:rFonts w:ascii="Times New Roman"/>
          <w:b w:val="false"/>
          <w:i w:val="false"/>
          <w:color w:val="000000"/>
          <w:sz w:val="28"/>
        </w:rPr>
        <w:t>
      1. Елді мекен _________________________________________________</w:t>
      </w:r>
      <w:r>
        <w:br/>
      </w:r>
      <w:r>
        <w:rPr>
          <w:rFonts w:ascii="Times New Roman"/>
          <w:b w:val="false"/>
          <w:i w:val="false"/>
          <w:color w:val="000000"/>
          <w:sz w:val="28"/>
        </w:rPr>
        <w:t>
      2. Бұқаның иесі _______________________________________________</w:t>
      </w:r>
      <w:r>
        <w:br/>
      </w:r>
      <w:r>
        <w:rPr>
          <w:rFonts w:ascii="Times New Roman"/>
          <w:b w:val="false"/>
          <w:i w:val="false"/>
          <w:color w:val="000000"/>
          <w:sz w:val="28"/>
        </w:rPr>
        <w:t>
(жеке тұлғаның тегі, аты және әкесінің аты (болған жағдайда)/заңды</w:t>
      </w:r>
      <w:r>
        <w:br/>
      </w:r>
      <w:r>
        <w:rPr>
          <w:rFonts w:ascii="Times New Roman"/>
          <w:b w:val="false"/>
          <w:i w:val="false"/>
          <w:color w:val="000000"/>
          <w:sz w:val="28"/>
        </w:rPr>
        <w:t>
тұлғаның атауы, мекен-жайы)</w:t>
      </w:r>
      <w:r>
        <w:br/>
      </w:r>
      <w:r>
        <w:rPr>
          <w:rFonts w:ascii="Times New Roman"/>
          <w:b w:val="false"/>
          <w:i w:val="false"/>
          <w:color w:val="000000"/>
          <w:sz w:val="28"/>
        </w:rPr>
        <w:t>
      3. Бұқа иесінің жеке сәйкестендіру нөмірі/бизнес сәйкестендіру</w:t>
      </w:r>
      <w:r>
        <w:br/>
      </w:r>
      <w:r>
        <w:rPr>
          <w:rFonts w:ascii="Times New Roman"/>
          <w:b w:val="false"/>
          <w:i w:val="false"/>
          <w:color w:val="000000"/>
          <w:sz w:val="28"/>
        </w:rPr>
        <w:t>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Ағымдағы жылдың жайылымдық маусымының басында жалпы табында</w:t>
      </w:r>
      <w:r>
        <w:br/>
      </w:r>
      <w:r>
        <w:rPr>
          <w:rFonts w:ascii="Times New Roman"/>
          <w:b w:val="false"/>
          <w:i w:val="false"/>
          <w:color w:val="000000"/>
          <w:sz w:val="28"/>
        </w:rPr>
        <w:t>
асыл тұқымды тұқымдық бұқалармен шағылыстыру үшін аналық ірі қара мал</w:t>
      </w:r>
      <w:r>
        <w:br/>
      </w:r>
      <w:r>
        <w:rPr>
          <w:rFonts w:ascii="Times New Roman"/>
          <w:b w:val="false"/>
          <w:i w:val="false"/>
          <w:color w:val="000000"/>
          <w:sz w:val="28"/>
        </w:rPr>
        <w:t>
басы бар: _______________________________________________________ бас</w:t>
      </w:r>
      <w:r>
        <w:br/>
      </w:r>
      <w:r>
        <w:rPr>
          <w:rFonts w:ascii="Times New Roman"/>
          <w:b w:val="false"/>
          <w:i w:val="false"/>
          <w:color w:val="000000"/>
          <w:sz w:val="28"/>
        </w:rPr>
        <w:t>
      5. Етті бағыттағы асыл тұқымды тұқымдық бұқалары бар: _________</w:t>
      </w:r>
      <w:r>
        <w:br/>
      </w:r>
      <w:r>
        <w:rPr>
          <w:rFonts w:ascii="Times New Roman"/>
          <w:b w:val="false"/>
          <w:i w:val="false"/>
          <w:color w:val="000000"/>
          <w:sz w:val="28"/>
        </w:rPr>
        <w:t>
_________________________________________________________________ бас</w:t>
      </w:r>
      <w:r>
        <w:br/>
      </w:r>
      <w:r>
        <w:rPr>
          <w:rFonts w:ascii="Times New Roman"/>
          <w:b w:val="false"/>
          <w:i w:val="false"/>
          <w:color w:val="000000"/>
          <w:sz w:val="28"/>
        </w:rPr>
        <w:t>
      Өтінімге қоса беріледі:</w:t>
      </w:r>
      <w:r>
        <w:br/>
      </w:r>
      <w:r>
        <w:rPr>
          <w:rFonts w:ascii="Times New Roman"/>
          <w:b w:val="false"/>
          <w:i w:val="false"/>
          <w:color w:val="000000"/>
          <w:sz w:val="28"/>
        </w:rPr>
        <w:t xml:space="preserve">
      1) Тұқымдық бұқаның асыл тұқымдық куәлігінің көшірмесі; </w:t>
      </w:r>
      <w:r>
        <w:br/>
      </w:r>
      <w:r>
        <w:rPr>
          <w:rFonts w:ascii="Times New Roman"/>
          <w:b w:val="false"/>
          <w:i w:val="false"/>
          <w:color w:val="000000"/>
          <w:sz w:val="28"/>
        </w:rPr>
        <w:t>
      2) Асыл тұқымды бұқаның ветеринариялық сертификатының көшірмесі;</w:t>
      </w:r>
      <w:r>
        <w:br/>
      </w:r>
      <w:r>
        <w:rPr>
          <w:rFonts w:ascii="Times New Roman"/>
          <w:b w:val="false"/>
          <w:i w:val="false"/>
          <w:color w:val="000000"/>
          <w:sz w:val="28"/>
        </w:rPr>
        <w:t>
      3) Жеке қосалқы шаруашылықтардағы мал басынан құралған жалпы табында асыл тұқымды бұқаларды бекіту және пайдалану бойынша елді мекен тұрғындарының тиісті ауылдық округ әкімі растаған жиналыс шешімі;</w:t>
      </w:r>
      <w:r>
        <w:br/>
      </w:r>
      <w:r>
        <w:rPr>
          <w:rFonts w:ascii="Times New Roman"/>
          <w:b w:val="false"/>
          <w:i w:val="false"/>
          <w:color w:val="000000"/>
          <w:sz w:val="28"/>
        </w:rPr>
        <w:t>
      4) банк шотының болуы туралы оның нөмірі көрсетілген анықтама.</w:t>
      </w:r>
    </w:p>
    <w:p>
      <w:pPr>
        <w:spacing w:after="0"/>
        <w:ind w:left="0"/>
        <w:jc w:val="both"/>
      </w:pPr>
      <w:r>
        <w:rPr>
          <w:rFonts w:ascii="Times New Roman"/>
          <w:b w:val="false"/>
          <w:i w:val="false"/>
          <w:color w:val="000000"/>
          <w:sz w:val="28"/>
        </w:rPr>
        <w:t>Елді-мекен тұрғындарының атынан: __________ _________________________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20____ жыл _______________ «_____»</w:t>
      </w:r>
      <w:r>
        <w:br/>
      </w:r>
      <w:r>
        <w:rPr>
          <w:rFonts w:ascii="Times New Roman"/>
          <w:b w:val="false"/>
          <w:i w:val="false"/>
          <w:color w:val="000000"/>
          <w:sz w:val="28"/>
        </w:rPr>
        <w:t>
Мал шаруашылығы бөлімінің басшысы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_________________________ ауданы _____________________________ облысы</w:t>
      </w:r>
      <w:r>
        <w:br/>
      </w:r>
      <w:r>
        <w:rPr>
          <w:rFonts w:ascii="Times New Roman"/>
          <w:b w:val="false"/>
          <w:i w:val="false"/>
          <w:color w:val="000000"/>
          <w:sz w:val="28"/>
        </w:rPr>
        <w:t>
20____ жыл _______________ «_____»</w:t>
      </w:r>
    </w:p>
    <w:bookmarkStart w:name="z18"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2-қосымша    </w:t>
      </w:r>
    </w:p>
    <w:bookmarkEnd w:id="10"/>
    <w:bookmarkStart w:name="z19" w:id="11"/>
    <w:p>
      <w:pPr>
        <w:spacing w:after="0"/>
        <w:ind w:left="0"/>
        <w:jc w:val="both"/>
      </w:pPr>
      <w:r>
        <w:rPr>
          <w:rFonts w:ascii="Times New Roman"/>
          <w:b w:val="false"/>
          <w:i w:val="false"/>
          <w:color w:val="000000"/>
          <w:sz w:val="28"/>
        </w:rPr>
        <w:t>
«Бекітемін»                                Қазақстан Республикасы</w:t>
      </w:r>
      <w:r>
        <w:br/>
      </w:r>
      <w:r>
        <w:rPr>
          <w:rFonts w:ascii="Times New Roman"/>
          <w:b w:val="false"/>
          <w:i w:val="false"/>
          <w:color w:val="000000"/>
          <w:sz w:val="28"/>
        </w:rPr>
        <w:t>
___________ ауданының әкімі         Ауыл шаруашылығы министрінің м.а.</w:t>
      </w:r>
      <w:r>
        <w:br/>
      </w:r>
      <w:r>
        <w:rPr>
          <w:rFonts w:ascii="Times New Roman"/>
          <w:b w:val="false"/>
          <w:i w:val="false"/>
          <w:color w:val="000000"/>
          <w:sz w:val="28"/>
        </w:rPr>
        <w:t>
________________ (тегі,              2013 жылғы 15 ақпандағы № 3-1/66</w:t>
      </w:r>
      <w:r>
        <w:br/>
      </w:r>
      <w:r>
        <w:rPr>
          <w:rFonts w:ascii="Times New Roman"/>
          <w:b w:val="false"/>
          <w:i w:val="false"/>
          <w:color w:val="000000"/>
          <w:sz w:val="28"/>
        </w:rPr>
        <w:t>
аты және әкесінің аты                       бұйрығына 2-қосымша</w:t>
      </w:r>
      <w:r>
        <w:br/>
      </w:r>
      <w:r>
        <w:rPr>
          <w:rFonts w:ascii="Times New Roman"/>
          <w:b w:val="false"/>
          <w:i w:val="false"/>
          <w:color w:val="000000"/>
          <w:sz w:val="28"/>
        </w:rPr>
        <w:t>
(болған жағдайда), қолы, мөрі)</w:t>
      </w:r>
      <w:r>
        <w:br/>
      </w:r>
      <w:r>
        <w:rPr>
          <w:rFonts w:ascii="Times New Roman"/>
          <w:b w:val="false"/>
          <w:i w:val="false"/>
          <w:color w:val="000000"/>
          <w:sz w:val="28"/>
        </w:rPr>
        <w:t>
20____ жыл «____» __________</w:t>
      </w:r>
    </w:p>
    <w:bookmarkEnd w:id="11"/>
    <w:bookmarkStart w:name="z20" w:id="12"/>
    <w:p>
      <w:pPr>
        <w:spacing w:after="0"/>
        <w:ind w:left="0"/>
        <w:jc w:val="both"/>
      </w:pPr>
      <w:r>
        <w:rPr>
          <w:rFonts w:ascii="Times New Roman"/>
          <w:b w:val="false"/>
          <w:i w:val="false"/>
          <w:color w:val="000000"/>
          <w:sz w:val="28"/>
        </w:rPr>
        <w:t>
1 нысан</w:t>
      </w:r>
    </w:p>
    <w:bookmarkEnd w:id="12"/>
    <w:bookmarkStart w:name="z21" w:id="13"/>
    <w:p>
      <w:pPr>
        <w:spacing w:after="0"/>
        <w:ind w:left="0"/>
        <w:jc w:val="left"/>
      </w:pPr>
      <w:r>
        <w:rPr>
          <w:rFonts w:ascii="Times New Roman"/>
          <w:b/>
          <w:i w:val="false"/>
          <w:color w:val="000000"/>
        </w:rPr>
        <w:t xml:space="preserve"> 
Жиынтық акт</w:t>
      </w:r>
      <w:r>
        <w:br/>
      </w:r>
      <w:r>
        <w:rPr>
          <w:rFonts w:ascii="Times New Roman"/>
          <w:b/>
          <w:i w:val="false"/>
          <w:color w:val="000000"/>
        </w:rPr>
        <w:t>
сатып алынған асыл тұқымды өнім/материал туралы</w:t>
      </w:r>
    </w:p>
    <w:bookmarkEnd w:id="13"/>
    <w:p>
      <w:pPr>
        <w:spacing w:after="0"/>
        <w:ind w:left="0"/>
        <w:jc w:val="both"/>
      </w:pPr>
      <w:r>
        <w:rPr>
          <w:rFonts w:ascii="Times New Roman"/>
          <w:b w:val="false"/>
          <w:i w:val="false"/>
          <w:color w:val="000000"/>
          <w:sz w:val="28"/>
        </w:rPr>
        <w:t>__________ облысы __________ ауданы бойынша 20___ жылғы ________ үшін</w:t>
      </w:r>
      <w:r>
        <w:br/>
      </w: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241"/>
        <w:gridCol w:w="2435"/>
        <w:gridCol w:w="1779"/>
        <w:gridCol w:w="3366"/>
        <w:gridCol w:w="2672"/>
      </w:tblGrid>
      <w:tr>
        <w:trPr>
          <w:trHeight w:val="111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 (сатып алушы)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өнімнің/материалдың түрі</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басының саны, дана, доза</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өнімнің/материалдың бірлігіне норматив, (теңге)</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бюджеттік субсидия сомасы, (теңге)</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 бөлімінің басшысы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Бөлімінің маманы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r>
        <w:br/>
      </w:r>
      <w:r>
        <w:rPr>
          <w:rFonts w:ascii="Times New Roman"/>
          <w:b w:val="false"/>
          <w:i w:val="false"/>
          <w:color w:val="000000"/>
          <w:sz w:val="28"/>
        </w:rPr>
        <w:t>
Асыл тұқымды мал шаруашылығы бойынша мемлекеттік инспекторы*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r>
        <w:br/>
      </w:r>
      <w:r>
        <w:rPr>
          <w:rFonts w:ascii="Times New Roman"/>
          <w:b w:val="false"/>
          <w:i w:val="false"/>
          <w:color w:val="000000"/>
          <w:sz w:val="28"/>
        </w:rPr>
        <w:t>
* асыл тұқымды мал шаруашылығы бойынша мемлекеттік инспекторының болмаған кезінде асыл тұқымды мал шаруашылығы бойынша мемлекеттік ветеринары қол қояды</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___________________ ауданының әкімі</w:t>
      </w:r>
      <w:r>
        <w:br/>
      </w:r>
      <w:r>
        <w:rPr>
          <w:rFonts w:ascii="Times New Roman"/>
          <w:b w:val="false"/>
          <w:i w:val="false"/>
          <w:color w:val="000000"/>
          <w:sz w:val="28"/>
        </w:rPr>
        <w:t>
________________________ (тегі, аты</w:t>
      </w:r>
      <w:r>
        <w:br/>
      </w:r>
      <w:r>
        <w:rPr>
          <w:rFonts w:ascii="Times New Roman"/>
          <w:b w:val="false"/>
          <w:i w:val="false"/>
          <w:color w:val="000000"/>
          <w:sz w:val="28"/>
        </w:rPr>
        <w:t>
және әкесінің аты(тегі, аты</w:t>
      </w:r>
      <w:r>
        <w:br/>
      </w:r>
      <w:r>
        <w:rPr>
          <w:rFonts w:ascii="Times New Roman"/>
          <w:b w:val="false"/>
          <w:i w:val="false"/>
          <w:color w:val="000000"/>
          <w:sz w:val="28"/>
        </w:rPr>
        <w:t>
(болған жағдайда), қолы, мөрі)</w:t>
      </w:r>
      <w:r>
        <w:br/>
      </w:r>
      <w:r>
        <w:rPr>
          <w:rFonts w:ascii="Times New Roman"/>
          <w:b w:val="false"/>
          <w:i w:val="false"/>
          <w:color w:val="000000"/>
          <w:sz w:val="28"/>
        </w:rPr>
        <w:t>
20____ жыл «______» _______________</w:t>
      </w:r>
    </w:p>
    <w:bookmarkStart w:name="z22" w:id="14"/>
    <w:p>
      <w:pPr>
        <w:spacing w:after="0"/>
        <w:ind w:left="0"/>
        <w:jc w:val="both"/>
      </w:pPr>
      <w:r>
        <w:rPr>
          <w:rFonts w:ascii="Times New Roman"/>
          <w:b w:val="false"/>
          <w:i w:val="false"/>
          <w:color w:val="000000"/>
          <w:sz w:val="28"/>
        </w:rPr>
        <w:t>
2 нысан</w:t>
      </w:r>
    </w:p>
    <w:bookmarkEnd w:id="14"/>
    <w:bookmarkStart w:name="z23" w:id="15"/>
    <w:p>
      <w:pPr>
        <w:spacing w:after="0"/>
        <w:ind w:left="0"/>
        <w:jc w:val="left"/>
      </w:pPr>
      <w:r>
        <w:rPr>
          <w:rFonts w:ascii="Times New Roman"/>
          <w:b/>
          <w:i w:val="false"/>
          <w:color w:val="000000"/>
        </w:rPr>
        <w:t xml:space="preserve"> 
Жиынтық акт</w:t>
      </w:r>
      <w:r>
        <w:br/>
      </w:r>
      <w:r>
        <w:rPr>
          <w:rFonts w:ascii="Times New Roman"/>
          <w:b/>
          <w:i w:val="false"/>
          <w:color w:val="000000"/>
        </w:rPr>
        <w:t>
ірі қара малға және қойларға селекциялық және асылдандыру</w:t>
      </w:r>
      <w:r>
        <w:br/>
      </w:r>
      <w:r>
        <w:rPr>
          <w:rFonts w:ascii="Times New Roman"/>
          <w:b/>
          <w:i w:val="false"/>
          <w:color w:val="000000"/>
        </w:rPr>
        <w:t>
жұмысының жүргізілгендігі туралы</w:t>
      </w:r>
    </w:p>
    <w:bookmarkEnd w:id="15"/>
    <w:p>
      <w:pPr>
        <w:spacing w:after="0"/>
        <w:ind w:left="0"/>
        <w:jc w:val="both"/>
      </w:pPr>
      <w:r>
        <w:rPr>
          <w:rFonts w:ascii="Times New Roman"/>
          <w:b w:val="false"/>
          <w:i w:val="false"/>
          <w:color w:val="000000"/>
          <w:sz w:val="28"/>
        </w:rPr>
        <w:t>_________ облысы ___________ ауданы бойынша 20____ жылғы _______ үшін</w:t>
      </w:r>
      <w:r>
        <w:br/>
      </w: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8"/>
        <w:gridCol w:w="2647"/>
        <w:gridCol w:w="1348"/>
        <w:gridCol w:w="1876"/>
        <w:gridCol w:w="1746"/>
        <w:gridCol w:w="1494"/>
        <w:gridCol w:w="1397"/>
        <w:gridCol w:w="1544"/>
      </w:tblGrid>
      <w:tr>
        <w:trPr>
          <w:trHeight w:val="111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 есептік нөмірі (болған жағдайда)</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және қойлардың түрі (асыл тұқымды/тауарлы; етті/сүтті бағыттағы)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және қойлардың аналық мал басы саны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тұқымдық бұқалардың, қошқарлардың саны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бұқалар ұрығының/ эмбриондардың саны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Ақпаратық саралау жүйесінен үзінді көшірмесінің уақыты және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арналған норматив, теңге</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бюджеттік субсидия сомасы, теңге</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 бөлімінің басшысы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Бөлімінің маманы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r>
        <w:br/>
      </w:r>
      <w:r>
        <w:rPr>
          <w:rFonts w:ascii="Times New Roman"/>
          <w:b w:val="false"/>
          <w:i w:val="false"/>
          <w:color w:val="000000"/>
          <w:sz w:val="28"/>
        </w:rPr>
        <w:t>
Асыл тұқымды мал шаруашылығы бойынша мемлекеттік инспекторы*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r>
        <w:br/>
      </w:r>
      <w:r>
        <w:rPr>
          <w:rFonts w:ascii="Times New Roman"/>
          <w:b w:val="false"/>
          <w:i w:val="false"/>
          <w:color w:val="000000"/>
          <w:sz w:val="28"/>
        </w:rPr>
        <w:t>
* асыл тұқымды мал шаруашылығы бойынша мемлекеттік инспекторының болмаған кезінде асыл тұқымды мал шаруашылығы бойынша мемлекеттік ветеринары қол қояды</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___________________ ауданының әкімі</w:t>
      </w:r>
      <w:r>
        <w:br/>
      </w:r>
      <w:r>
        <w:rPr>
          <w:rFonts w:ascii="Times New Roman"/>
          <w:b w:val="false"/>
          <w:i w:val="false"/>
          <w:color w:val="000000"/>
          <w:sz w:val="28"/>
        </w:rPr>
        <w:t>
___________________________________</w:t>
      </w:r>
      <w:r>
        <w:br/>
      </w:r>
      <w:r>
        <w:rPr>
          <w:rFonts w:ascii="Times New Roman"/>
          <w:b w:val="false"/>
          <w:i w:val="false"/>
          <w:color w:val="000000"/>
          <w:sz w:val="28"/>
        </w:rPr>
        <w:t>
(тегі, аты және әкесінің аты</w:t>
      </w:r>
      <w:r>
        <w:br/>
      </w:r>
      <w:r>
        <w:rPr>
          <w:rFonts w:ascii="Times New Roman"/>
          <w:b w:val="false"/>
          <w:i w:val="false"/>
          <w:color w:val="000000"/>
          <w:sz w:val="28"/>
        </w:rPr>
        <w:t>
(болған жағдайда), қолы, мөрі)</w:t>
      </w:r>
      <w:r>
        <w:br/>
      </w:r>
      <w:r>
        <w:rPr>
          <w:rFonts w:ascii="Times New Roman"/>
          <w:b w:val="false"/>
          <w:i w:val="false"/>
          <w:color w:val="000000"/>
          <w:sz w:val="28"/>
        </w:rPr>
        <w:t>
20____ жыл «______» _______________</w:t>
      </w:r>
    </w:p>
    <w:bookmarkStart w:name="z24" w:id="16"/>
    <w:p>
      <w:pPr>
        <w:spacing w:after="0"/>
        <w:ind w:left="0"/>
        <w:jc w:val="both"/>
      </w:pPr>
      <w:r>
        <w:rPr>
          <w:rFonts w:ascii="Times New Roman"/>
          <w:b w:val="false"/>
          <w:i w:val="false"/>
          <w:color w:val="000000"/>
          <w:sz w:val="28"/>
        </w:rPr>
        <w:t>
3 нысан</w:t>
      </w:r>
    </w:p>
    <w:bookmarkEnd w:id="16"/>
    <w:bookmarkStart w:name="z25" w:id="17"/>
    <w:p>
      <w:pPr>
        <w:spacing w:after="0"/>
        <w:ind w:left="0"/>
        <w:jc w:val="left"/>
      </w:pPr>
      <w:r>
        <w:rPr>
          <w:rFonts w:ascii="Times New Roman"/>
          <w:b/>
          <w:i w:val="false"/>
          <w:color w:val="000000"/>
        </w:rPr>
        <w:t xml:space="preserve"> 
Жиынтық акт</w:t>
      </w:r>
      <w:r>
        <w:br/>
      </w:r>
      <w:r>
        <w:rPr>
          <w:rFonts w:ascii="Times New Roman"/>
          <w:b/>
          <w:i w:val="false"/>
          <w:color w:val="000000"/>
        </w:rPr>
        <w:t>
жеке қосалқы шаруашылықтардағы мал басынан құралған, жалпы</w:t>
      </w:r>
      <w:r>
        <w:br/>
      </w:r>
      <w:r>
        <w:rPr>
          <w:rFonts w:ascii="Times New Roman"/>
          <w:b/>
          <w:i w:val="false"/>
          <w:color w:val="000000"/>
        </w:rPr>
        <w:t>
табында шағылыстыруға пайдаланатын асыл тұқымды етті бағыттағы</w:t>
      </w:r>
      <w:r>
        <w:br/>
      </w:r>
      <w:r>
        <w:rPr>
          <w:rFonts w:ascii="Times New Roman"/>
          <w:b/>
          <w:i w:val="false"/>
          <w:color w:val="000000"/>
        </w:rPr>
        <w:t>
тұқымдық бұқалардың саны туралы</w:t>
      </w:r>
    </w:p>
    <w:bookmarkEnd w:id="17"/>
    <w:p>
      <w:pPr>
        <w:spacing w:after="0"/>
        <w:ind w:left="0"/>
        <w:jc w:val="both"/>
      </w:pPr>
      <w:r>
        <w:rPr>
          <w:rFonts w:ascii="Times New Roman"/>
          <w:b w:val="false"/>
          <w:i w:val="false"/>
          <w:color w:val="000000"/>
          <w:sz w:val="28"/>
        </w:rPr>
        <w:t>       облысы _________ ауданы бойынша 20____ жылғы ______ үшін</w:t>
      </w:r>
      <w:r>
        <w:br/>
      </w: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5"/>
        <w:gridCol w:w="2854"/>
        <w:gridCol w:w="2311"/>
        <w:gridCol w:w="1768"/>
        <w:gridCol w:w="1475"/>
        <w:gridCol w:w="2019"/>
        <w:gridCol w:w="1518"/>
      </w:tblGrid>
      <w:tr>
        <w:trPr>
          <w:trHeight w:val="111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Бұқаның иесі (жеке/заңды тұлғаның атауы (тегі, аты, әкесінің аты (болған жағдайда) жеке сәйкестендіру нөмірі/бизнес сәйкестендіру нөмірі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жайылымдық маусымының басындағы жалпы табындағы ірі қара малдың аналық мал басы</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тұқымдық бұқалардың саны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арналған норматив, (теңге)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бюджеттік субсидия сомасы, (теңге)</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төленгені, (теңге)</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Мал шаруашылығы бөлімінің басшысы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Бөлімінің маманы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r>
        <w:br/>
      </w:r>
      <w:r>
        <w:rPr>
          <w:rFonts w:ascii="Times New Roman"/>
          <w:b w:val="false"/>
          <w:i w:val="false"/>
          <w:color w:val="000000"/>
          <w:sz w:val="28"/>
        </w:rPr>
        <w:t>
Асыл тұқымды мал шаруашылығы бойынша мемлекеттік инспекторы*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r>
        <w:br/>
      </w:r>
      <w:r>
        <w:rPr>
          <w:rFonts w:ascii="Times New Roman"/>
          <w:b w:val="false"/>
          <w:i w:val="false"/>
          <w:color w:val="000000"/>
          <w:sz w:val="28"/>
        </w:rPr>
        <w:t>
* асыл тұқымды мал шаруашылығы бойынша мемлекеттік инспекторының болмаған кезінде асыл тұқымды мал шаруашылығы бойынша мемлекеттік ветеринары қол қояды</w:t>
      </w:r>
    </w:p>
    <w:p>
      <w:pPr>
        <w:spacing w:after="0"/>
        <w:ind w:left="0"/>
        <w:jc w:val="both"/>
      </w:pPr>
      <w:r>
        <w:rPr>
          <w:rFonts w:ascii="Times New Roman"/>
          <w:b w:val="false"/>
          <w:i w:val="false"/>
          <w:color w:val="000000"/>
          <w:sz w:val="28"/>
        </w:rPr>
        <w:t>                  «Бекітемін»</w:t>
      </w:r>
      <w:r>
        <w:br/>
      </w:r>
      <w:r>
        <w:rPr>
          <w:rFonts w:ascii="Times New Roman"/>
          <w:b w:val="false"/>
          <w:i w:val="false"/>
          <w:color w:val="000000"/>
          <w:sz w:val="28"/>
        </w:rPr>
        <w:t>
Комиссия төрағасы-әкімнің орынбасары</w:t>
      </w:r>
      <w:r>
        <w:br/>
      </w:r>
      <w:r>
        <w:rPr>
          <w:rFonts w:ascii="Times New Roman"/>
          <w:b w:val="false"/>
          <w:i w:val="false"/>
          <w:color w:val="000000"/>
          <w:sz w:val="28"/>
        </w:rPr>
        <w:t>
___________________________  облысы</w:t>
      </w:r>
      <w:r>
        <w:br/>
      </w:r>
      <w:r>
        <w:rPr>
          <w:rFonts w:ascii="Times New Roman"/>
          <w:b w:val="false"/>
          <w:i w:val="false"/>
          <w:color w:val="000000"/>
          <w:sz w:val="28"/>
        </w:rPr>
        <w:t>
___________________________________</w:t>
      </w:r>
      <w:r>
        <w:br/>
      </w:r>
      <w:r>
        <w:rPr>
          <w:rFonts w:ascii="Times New Roman"/>
          <w:b w:val="false"/>
          <w:i w:val="false"/>
          <w:color w:val="000000"/>
          <w:sz w:val="28"/>
        </w:rPr>
        <w:t>
(тегі, аты және әкесінің аты</w:t>
      </w:r>
      <w:r>
        <w:br/>
      </w:r>
      <w:r>
        <w:rPr>
          <w:rFonts w:ascii="Times New Roman"/>
          <w:b w:val="false"/>
          <w:i w:val="false"/>
          <w:color w:val="000000"/>
          <w:sz w:val="28"/>
        </w:rPr>
        <w:t>
(болған жағдайда), қолы, мөрі)</w:t>
      </w:r>
      <w:r>
        <w:br/>
      </w:r>
      <w:r>
        <w:rPr>
          <w:rFonts w:ascii="Times New Roman"/>
          <w:b w:val="false"/>
          <w:i w:val="false"/>
          <w:color w:val="000000"/>
          <w:sz w:val="28"/>
        </w:rPr>
        <w:t>
20____ жыл «______» _______________</w:t>
      </w:r>
    </w:p>
    <w:bookmarkStart w:name="z26" w:id="18"/>
    <w:p>
      <w:pPr>
        <w:spacing w:after="0"/>
        <w:ind w:left="0"/>
        <w:jc w:val="both"/>
      </w:pPr>
      <w:r>
        <w:rPr>
          <w:rFonts w:ascii="Times New Roman"/>
          <w:b w:val="false"/>
          <w:i w:val="false"/>
          <w:color w:val="000000"/>
          <w:sz w:val="28"/>
        </w:rPr>
        <w:t>
4 нысан</w:t>
      </w:r>
    </w:p>
    <w:bookmarkEnd w:id="18"/>
    <w:bookmarkStart w:name="z27" w:id="19"/>
    <w:p>
      <w:pPr>
        <w:spacing w:after="0"/>
        <w:ind w:left="0"/>
        <w:jc w:val="left"/>
      </w:pPr>
      <w:r>
        <w:rPr>
          <w:rFonts w:ascii="Times New Roman"/>
          <w:b/>
          <w:i w:val="false"/>
          <w:color w:val="000000"/>
        </w:rPr>
        <w:t xml:space="preserve"> 
Жиынтық акт</w:t>
      </w:r>
      <w:r>
        <w:br/>
      </w:r>
      <w:r>
        <w:rPr>
          <w:rFonts w:ascii="Times New Roman"/>
          <w:b/>
          <w:i w:val="false"/>
          <w:color w:val="000000"/>
        </w:rPr>
        <w:t>
сатып алынған асыл тұқымды өнім/материал туралы</w:t>
      </w:r>
    </w:p>
    <w:bookmarkEnd w:id="19"/>
    <w:p>
      <w:pPr>
        <w:spacing w:after="0"/>
        <w:ind w:left="0"/>
        <w:jc w:val="both"/>
      </w:pPr>
      <w:r>
        <w:rPr>
          <w:rFonts w:ascii="Times New Roman"/>
          <w:b w:val="false"/>
          <w:i w:val="false"/>
          <w:color w:val="000000"/>
          <w:sz w:val="28"/>
        </w:rPr>
        <w:t>      ___________ облысы бойынша 20_______ жылғы _______________ үшін</w:t>
      </w:r>
      <w:r>
        <w:br/>
      </w: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0"/>
        <w:gridCol w:w="1234"/>
        <w:gridCol w:w="2189"/>
        <w:gridCol w:w="1757"/>
        <w:gridCol w:w="2458"/>
        <w:gridCol w:w="1340"/>
        <w:gridCol w:w="1"/>
        <w:gridCol w:w="1162"/>
        <w:gridCol w:w="1369"/>
      </w:tblGrid>
      <w:tr>
        <w:trPr>
          <w:trHeight w:val="111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 (сатып алушы)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Сатушы</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өнімнің/материалдың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басы саны, дана, доза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өнімнің/материалдың бір бірлігіне норматив, (теңге)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бюджеттік субсидия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төленгені, (теңге)</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жататыны, (теңге)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 ауданы</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бойынша барлығы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бойынша барлығы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 шаруашылығы басқармасының басшысы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Мал шаруашылығы бөлімінің басшысы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Бас бухгалтер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r>
        <w:br/>
      </w:r>
      <w:r>
        <w:rPr>
          <w:rFonts w:ascii="Times New Roman"/>
          <w:b w:val="false"/>
          <w:i w:val="false"/>
          <w:color w:val="000000"/>
          <w:sz w:val="28"/>
        </w:rPr>
        <w:t>
Асыл тұқымды мал шаруашылығы бойынша мемлекеттік инспекторы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Комиссия төрағасы – әкімнің орынбасары</w:t>
      </w:r>
      <w:r>
        <w:br/>
      </w:r>
      <w:r>
        <w:rPr>
          <w:rFonts w:ascii="Times New Roman"/>
          <w:b w:val="false"/>
          <w:i w:val="false"/>
          <w:color w:val="000000"/>
          <w:sz w:val="28"/>
        </w:rPr>
        <w:t>
_______________________________ облысы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(тегі, аты және әкесінің аты</w:t>
      </w:r>
      <w:r>
        <w:br/>
      </w:r>
      <w:r>
        <w:rPr>
          <w:rFonts w:ascii="Times New Roman"/>
          <w:b w:val="false"/>
          <w:i w:val="false"/>
          <w:color w:val="000000"/>
          <w:sz w:val="28"/>
        </w:rPr>
        <w:t>
(болған жағдайда), қолы, мөрі)</w:t>
      </w:r>
      <w:r>
        <w:br/>
      </w:r>
      <w:r>
        <w:rPr>
          <w:rFonts w:ascii="Times New Roman"/>
          <w:b w:val="false"/>
          <w:i w:val="false"/>
          <w:color w:val="000000"/>
          <w:sz w:val="28"/>
        </w:rPr>
        <w:t>
20_____ жыл «____» ________________</w:t>
      </w:r>
    </w:p>
    <w:bookmarkStart w:name="z28" w:id="20"/>
    <w:p>
      <w:pPr>
        <w:spacing w:after="0"/>
        <w:ind w:left="0"/>
        <w:jc w:val="both"/>
      </w:pPr>
      <w:r>
        <w:rPr>
          <w:rFonts w:ascii="Times New Roman"/>
          <w:b w:val="false"/>
          <w:i w:val="false"/>
          <w:color w:val="000000"/>
          <w:sz w:val="28"/>
        </w:rPr>
        <w:t>
5 нысан</w:t>
      </w:r>
    </w:p>
    <w:bookmarkEnd w:id="20"/>
    <w:bookmarkStart w:name="z29" w:id="21"/>
    <w:p>
      <w:pPr>
        <w:spacing w:after="0"/>
        <w:ind w:left="0"/>
        <w:jc w:val="left"/>
      </w:pPr>
      <w:r>
        <w:rPr>
          <w:rFonts w:ascii="Times New Roman"/>
          <w:b/>
          <w:i w:val="false"/>
          <w:color w:val="000000"/>
        </w:rPr>
        <w:t xml:space="preserve"> 
Жиынтық акт</w:t>
      </w:r>
      <w:r>
        <w:br/>
      </w:r>
      <w:r>
        <w:rPr>
          <w:rFonts w:ascii="Times New Roman"/>
          <w:b/>
          <w:i w:val="false"/>
          <w:color w:val="000000"/>
        </w:rPr>
        <w:t>
ірі қара малға және қойларларға селекциялық және асылдандыру</w:t>
      </w:r>
      <w:r>
        <w:br/>
      </w:r>
      <w:r>
        <w:rPr>
          <w:rFonts w:ascii="Times New Roman"/>
          <w:b/>
          <w:i w:val="false"/>
          <w:color w:val="000000"/>
        </w:rPr>
        <w:t>
жұмысының жүргізілгендігі туралы</w:t>
      </w:r>
    </w:p>
    <w:bookmarkEnd w:id="21"/>
    <w:p>
      <w:pPr>
        <w:spacing w:after="0"/>
        <w:ind w:left="0"/>
        <w:jc w:val="both"/>
      </w:pPr>
      <w:r>
        <w:rPr>
          <w:rFonts w:ascii="Times New Roman"/>
          <w:b w:val="false"/>
          <w:i w:val="false"/>
          <w:color w:val="000000"/>
          <w:sz w:val="28"/>
        </w:rPr>
        <w:t xml:space="preserve">      ___________ облысы бойынша 20___ жылғы ___________________ үшін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11"/>
        <w:gridCol w:w="1490"/>
        <w:gridCol w:w="1629"/>
        <w:gridCol w:w="1753"/>
        <w:gridCol w:w="1753"/>
        <w:gridCol w:w="1103"/>
        <w:gridCol w:w="1177"/>
        <w:gridCol w:w="1"/>
        <w:gridCol w:w="874"/>
        <w:gridCol w:w="1021"/>
      </w:tblGrid>
      <w:tr>
        <w:trPr>
          <w:trHeight w:val="111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өндіруші, есептік нөмірі (болған жағдайда)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және қойлардың түрі (асыл тұқымды/тауарлы; етті/сүтті бағыттағы)</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қара малдың және қойлардың аналық мал басы саны</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тұқымдық бұқалардың қошқарлардың саны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бұқалар ұрығының/ эмбриондардың саны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саралау жүйесінен үзінді көшірмесінің уақыты және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арналған норматив, (теңге)</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Тиесілі бюджеттік субсидия сомасы,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басынан бері төленгені,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жататыны, (теңге)</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 ауданы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бойынша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 шаруашылығы басқармасының басшысы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Мал шаруашылығы бөлімінің басшысы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Бас бухгалтер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r>
        <w:br/>
      </w:r>
      <w:r>
        <w:rPr>
          <w:rFonts w:ascii="Times New Roman"/>
          <w:b w:val="false"/>
          <w:i w:val="false"/>
          <w:color w:val="000000"/>
          <w:sz w:val="28"/>
        </w:rPr>
        <w:t>
Асыл тұқымды мал шаруашылығы бойынша мемлекеттік инспекторы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Комиссия төрағасы – әкімнің орынбасары</w:t>
      </w:r>
      <w:r>
        <w:br/>
      </w:r>
      <w:r>
        <w:rPr>
          <w:rFonts w:ascii="Times New Roman"/>
          <w:b w:val="false"/>
          <w:i w:val="false"/>
          <w:color w:val="000000"/>
          <w:sz w:val="28"/>
        </w:rPr>
        <w:t>
_______________________________ облысы</w:t>
      </w:r>
      <w:r>
        <w:br/>
      </w:r>
      <w:r>
        <w:rPr>
          <w:rFonts w:ascii="Times New Roman"/>
          <w:b w:val="false"/>
          <w:i w:val="false"/>
          <w:color w:val="000000"/>
          <w:sz w:val="28"/>
        </w:rPr>
        <w:t>
______________________________________</w:t>
      </w:r>
      <w:r>
        <w:br/>
      </w:r>
      <w:r>
        <w:rPr>
          <w:rFonts w:ascii="Times New Roman"/>
          <w:b w:val="false"/>
          <w:i w:val="false"/>
          <w:color w:val="000000"/>
          <w:sz w:val="28"/>
        </w:rPr>
        <w:t>
(тегі, аты және әкесінің аты</w:t>
      </w:r>
      <w:r>
        <w:br/>
      </w:r>
      <w:r>
        <w:rPr>
          <w:rFonts w:ascii="Times New Roman"/>
          <w:b w:val="false"/>
          <w:i w:val="false"/>
          <w:color w:val="000000"/>
          <w:sz w:val="28"/>
        </w:rPr>
        <w:t>
(болған жағдайда), қолы, мөрі)</w:t>
      </w:r>
      <w:r>
        <w:br/>
      </w:r>
      <w:r>
        <w:rPr>
          <w:rFonts w:ascii="Times New Roman"/>
          <w:b w:val="false"/>
          <w:i w:val="false"/>
          <w:color w:val="000000"/>
          <w:sz w:val="28"/>
        </w:rPr>
        <w:t>
20_____ жыл «____» ________________</w:t>
      </w:r>
    </w:p>
    <w:bookmarkStart w:name="z30" w:id="22"/>
    <w:p>
      <w:pPr>
        <w:spacing w:after="0"/>
        <w:ind w:left="0"/>
        <w:jc w:val="both"/>
      </w:pPr>
      <w:r>
        <w:rPr>
          <w:rFonts w:ascii="Times New Roman"/>
          <w:b w:val="false"/>
          <w:i w:val="false"/>
          <w:color w:val="000000"/>
          <w:sz w:val="28"/>
        </w:rPr>
        <w:t>
6 нысан</w:t>
      </w:r>
    </w:p>
    <w:bookmarkEnd w:id="22"/>
    <w:bookmarkStart w:name="z31" w:id="23"/>
    <w:p>
      <w:pPr>
        <w:spacing w:after="0"/>
        <w:ind w:left="0"/>
        <w:jc w:val="left"/>
      </w:pPr>
      <w:r>
        <w:rPr>
          <w:rFonts w:ascii="Times New Roman"/>
          <w:b/>
          <w:i w:val="false"/>
          <w:color w:val="000000"/>
        </w:rPr>
        <w:t xml:space="preserve"> 
Жиынтық акт</w:t>
      </w:r>
      <w:r>
        <w:br/>
      </w:r>
      <w:r>
        <w:rPr>
          <w:rFonts w:ascii="Times New Roman"/>
          <w:b/>
          <w:i w:val="false"/>
          <w:color w:val="000000"/>
        </w:rPr>
        <w:t>
жеке қосалқы шаруашылықтардағы мал басынан құралған, жалпы</w:t>
      </w:r>
      <w:r>
        <w:br/>
      </w:r>
      <w:r>
        <w:rPr>
          <w:rFonts w:ascii="Times New Roman"/>
          <w:b/>
          <w:i w:val="false"/>
          <w:color w:val="000000"/>
        </w:rPr>
        <w:t>
табында шағылыстыруға пайдаланатын асыл тұқымды етті бағыттағы</w:t>
      </w:r>
      <w:r>
        <w:br/>
      </w:r>
      <w:r>
        <w:rPr>
          <w:rFonts w:ascii="Times New Roman"/>
          <w:b/>
          <w:i w:val="false"/>
          <w:color w:val="000000"/>
        </w:rPr>
        <w:t>
тұқымдық бұқалардың саны туралы</w:t>
      </w:r>
    </w:p>
    <w:bookmarkEnd w:id="23"/>
    <w:p>
      <w:pPr>
        <w:spacing w:after="0"/>
        <w:ind w:left="0"/>
        <w:jc w:val="both"/>
      </w:pPr>
      <w:r>
        <w:rPr>
          <w:rFonts w:ascii="Times New Roman"/>
          <w:b w:val="false"/>
          <w:i w:val="false"/>
          <w:color w:val="000000"/>
          <w:sz w:val="28"/>
        </w:rPr>
        <w:t>      __________________ облысы бойынша 20___ жылғы ____________ үшін</w:t>
      </w:r>
      <w:r>
        <w:br/>
      </w:r>
      <w:r>
        <w:rPr>
          <w:rFonts w:ascii="Times New Roman"/>
          <w:b w:val="false"/>
          <w:i w:val="false"/>
          <w:color w:val="000000"/>
          <w:sz w:val="28"/>
        </w:rPr>
        <w:t xml:space="preserve">
                                                         (айы)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3497"/>
        <w:gridCol w:w="2965"/>
        <w:gridCol w:w="1648"/>
        <w:gridCol w:w="1242"/>
        <w:gridCol w:w="1915"/>
        <w:gridCol w:w="1117"/>
      </w:tblGrid>
      <w:tr>
        <w:trPr>
          <w:trHeight w:val="111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Бұқаның иесі (жеке тұлғаның тегі, аты, әкесінің аты (болған жағдайда)/заңды тұлғаның атауы) жеке сәйкестендіру нөмірі/бизнес сәйкестендіру нөмірі</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жылдың жайылымдық маусымының басындағы жалпы табындағы ірі қара малдың аналық мал басы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тұқымдық бұқалардың саны</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басқа арналған норматив, (теңге)</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субсидиялардың тиесілі сомасы, (теңге)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Төлеуге жататыны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 ауданы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бойынша барлығы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 бойынша барлығы </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 шаруашылығы басқармасының басшысы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Мал шаруашылығы бөлімінің басшысы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p>
      <w:pPr>
        <w:spacing w:after="0"/>
        <w:ind w:left="0"/>
        <w:jc w:val="both"/>
      </w:pPr>
      <w:r>
        <w:rPr>
          <w:rFonts w:ascii="Times New Roman"/>
          <w:b w:val="false"/>
          <w:i w:val="false"/>
          <w:color w:val="000000"/>
          <w:sz w:val="28"/>
        </w:rPr>
        <w:t>Бас бухгалтер                     __________ 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r>
        <w:br/>
      </w:r>
      <w:r>
        <w:rPr>
          <w:rFonts w:ascii="Times New Roman"/>
          <w:b w:val="false"/>
          <w:i w:val="false"/>
          <w:color w:val="000000"/>
          <w:sz w:val="28"/>
        </w:rPr>
        <w:t>
Асыл тұқымды мал шаруашылығы бойынша мемлекеттік инспекторы*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(тегі, аты, әкесінің аты (болған жағдайда)</w:t>
      </w:r>
    </w:p>
    <w:bookmarkStart w:name="z32" w:id="2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3-қосымша    </w:t>
      </w:r>
    </w:p>
    <w:bookmarkEnd w:id="24"/>
    <w:bookmarkStart w:name="z33" w:id="2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15 ақпандағы № 3-1/66 </w:t>
      </w:r>
      <w:r>
        <w:br/>
      </w:r>
      <w:r>
        <w:rPr>
          <w:rFonts w:ascii="Times New Roman"/>
          <w:b w:val="false"/>
          <w:i w:val="false"/>
          <w:color w:val="000000"/>
          <w:sz w:val="28"/>
        </w:rPr>
        <w:t xml:space="preserve">
бұйрығына 3-қосымша       </w:t>
      </w:r>
    </w:p>
    <w:bookmarkEnd w:id="25"/>
    <w:bookmarkStart w:name="z72" w:id="26"/>
    <w:p>
      <w:pPr>
        <w:spacing w:after="0"/>
        <w:ind w:left="0"/>
        <w:jc w:val="both"/>
      </w:pPr>
      <w:r>
        <w:rPr>
          <w:rFonts w:ascii="Times New Roman"/>
          <w:b w:val="false"/>
          <w:i w:val="false"/>
          <w:color w:val="000000"/>
          <w:sz w:val="28"/>
        </w:rPr>
        <w:t>
нысан</w:t>
      </w:r>
    </w:p>
    <w:bookmarkEnd w:id="26"/>
    <w:bookmarkStart w:name="z73" w:id="27"/>
    <w:p>
      <w:pPr>
        <w:spacing w:after="0"/>
        <w:ind w:left="0"/>
        <w:jc w:val="left"/>
      </w:pPr>
      <w:r>
        <w:rPr>
          <w:rFonts w:ascii="Times New Roman"/>
          <w:b/>
          <w:i w:val="false"/>
          <w:color w:val="000000"/>
        </w:rPr>
        <w:t xml:space="preserve"> 
Облыс бойынша бюджет қаражатын игеру жөніндегі есеп</w:t>
      </w:r>
    </w:p>
    <w:bookmarkEnd w:id="27"/>
    <w:p>
      <w:pPr>
        <w:spacing w:after="0"/>
        <w:ind w:left="0"/>
        <w:jc w:val="both"/>
      </w:pPr>
      <w:r>
        <w:rPr>
          <w:rFonts w:ascii="Times New Roman"/>
          <w:b w:val="false"/>
          <w:i w:val="false"/>
          <w:color w:val="000000"/>
          <w:sz w:val="28"/>
        </w:rPr>
        <w:t>      ________ облысы бойынша 20__ жылғы «___» ______ жағдайы бойынша</w:t>
      </w:r>
      <w:r>
        <w:br/>
      </w:r>
      <w:r>
        <w:rPr>
          <w:rFonts w:ascii="Times New Roman"/>
          <w:b w:val="false"/>
          <w:i w:val="false"/>
          <w:color w:val="000000"/>
          <w:sz w:val="28"/>
        </w:rPr>
        <w:t>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2198"/>
        <w:gridCol w:w="1511"/>
        <w:gridCol w:w="1236"/>
        <w:gridCol w:w="1923"/>
        <w:gridCol w:w="1648"/>
        <w:gridCol w:w="1924"/>
        <w:gridCol w:w="2199"/>
      </w:tblGrid>
      <w:tr>
        <w:trPr>
          <w:trHeight w:val="181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өнімнің/ материалдың түрі</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 (бас, мың бас, дана, мың дана, мың доза)</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Бірлігін арзандату нормативі, теңге</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мерзімге субсидияланғаны, бірлік</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мерзімге нақты төленгені, мың теңге</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бекітілген субсидия көлемі, бірлік</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жылға бекітілген субсидия сомасы, мың теңге</w:t>
            </w:r>
          </w:p>
        </w:tc>
      </w:tr>
      <w:tr>
        <w:trPr>
          <w:trHeight w:val="25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 шаруашылығы басқармасының басшысы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(тұлғауы, аты-жөні және әке тегі (болған жағдайда), мөрі)</w:t>
      </w:r>
    </w:p>
    <w:p>
      <w:pPr>
        <w:spacing w:after="0"/>
        <w:ind w:left="0"/>
        <w:jc w:val="both"/>
      </w:pPr>
      <w:r>
        <w:rPr>
          <w:rFonts w:ascii="Times New Roman"/>
          <w:b w:val="false"/>
          <w:i w:val="false"/>
          <w:color w:val="000000"/>
          <w:sz w:val="28"/>
        </w:rPr>
        <w:t>Мал шаруашылығы бөлімінің басшысы __________ ________________________</w:t>
      </w:r>
      <w:r>
        <w:br/>
      </w:r>
      <w:r>
        <w:rPr>
          <w:rFonts w:ascii="Times New Roman"/>
          <w:b w:val="false"/>
          <w:i w:val="false"/>
          <w:color w:val="000000"/>
          <w:sz w:val="28"/>
        </w:rPr>
        <w:t>
                                    (қолы)   (тұлғауы, аты-жөні және</w:t>
      </w:r>
      <w:r>
        <w:br/>
      </w:r>
      <w:r>
        <w:rPr>
          <w:rFonts w:ascii="Times New Roman"/>
          <w:b w:val="false"/>
          <w:i w:val="false"/>
          <w:color w:val="000000"/>
          <w:sz w:val="28"/>
        </w:rPr>
        <w:t>
                                    әке тегі (болған жағдайда), мөрі)</w:t>
      </w:r>
    </w:p>
    <w:p>
      <w:pPr>
        <w:spacing w:after="0"/>
        <w:ind w:left="0"/>
        <w:jc w:val="both"/>
      </w:pPr>
      <w:r>
        <w:rPr>
          <w:rFonts w:ascii="Times New Roman"/>
          <w:b w:val="false"/>
          <w:i w:val="false"/>
          <w:color w:val="000000"/>
          <w:sz w:val="28"/>
        </w:rPr>
        <w:t>Бас бухгалтер                     __________ ________________________</w:t>
      </w:r>
      <w:r>
        <w:br/>
      </w:r>
      <w:r>
        <w:rPr>
          <w:rFonts w:ascii="Times New Roman"/>
          <w:b w:val="false"/>
          <w:i w:val="false"/>
          <w:color w:val="000000"/>
          <w:sz w:val="28"/>
        </w:rPr>
        <w:t>
                                     (қолы)   (тұлғауы, аты-жөні және</w:t>
      </w:r>
      <w:r>
        <w:br/>
      </w:r>
      <w:r>
        <w:rPr>
          <w:rFonts w:ascii="Times New Roman"/>
          <w:b w:val="false"/>
          <w:i w:val="false"/>
          <w:color w:val="000000"/>
          <w:sz w:val="28"/>
        </w:rPr>
        <w:t>
                                    әке тегі (болған жағдайда), мөрі)</w:t>
      </w:r>
    </w:p>
    <w:bookmarkStart w:name="z34" w:id="2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4-қосымша    </w:t>
      </w:r>
    </w:p>
    <w:bookmarkEnd w:id="28"/>
    <w:bookmarkStart w:name="z35" w:id="2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15 ақпандағы № 3-1/66 </w:t>
      </w:r>
      <w:r>
        <w:br/>
      </w:r>
      <w:r>
        <w:rPr>
          <w:rFonts w:ascii="Times New Roman"/>
          <w:b w:val="false"/>
          <w:i w:val="false"/>
          <w:color w:val="000000"/>
          <w:sz w:val="28"/>
        </w:rPr>
        <w:t xml:space="preserve">
бұйрығына 4-қосымша       </w:t>
      </w:r>
    </w:p>
    <w:bookmarkEnd w:id="29"/>
    <w:bookmarkStart w:name="z36" w:id="30"/>
    <w:p>
      <w:pPr>
        <w:spacing w:after="0"/>
        <w:ind w:left="0"/>
        <w:jc w:val="both"/>
      </w:pPr>
      <w:r>
        <w:rPr>
          <w:rFonts w:ascii="Times New Roman"/>
          <w:b w:val="false"/>
          <w:i w:val="false"/>
          <w:color w:val="000000"/>
          <w:sz w:val="28"/>
        </w:rPr>
        <w:t>
нысан</w:t>
      </w:r>
    </w:p>
    <w:bookmarkEnd w:id="30"/>
    <w:bookmarkStart w:name="z37" w:id="31"/>
    <w:p>
      <w:pPr>
        <w:spacing w:after="0"/>
        <w:ind w:left="0"/>
        <w:jc w:val="left"/>
      </w:pPr>
      <w:r>
        <w:rPr>
          <w:rFonts w:ascii="Times New Roman"/>
          <w:b/>
          <w:i w:val="false"/>
          <w:color w:val="000000"/>
        </w:rPr>
        <w:t xml:space="preserve"> 
Облыс бойынша тоқсанға субсидия төлеу туралы есеп</w:t>
      </w:r>
    </w:p>
    <w:bookmarkEnd w:id="31"/>
    <w:p>
      <w:pPr>
        <w:spacing w:after="0"/>
        <w:ind w:left="0"/>
        <w:jc w:val="both"/>
      </w:pPr>
      <w:r>
        <w:rPr>
          <w:rFonts w:ascii="Times New Roman"/>
          <w:b w:val="false"/>
          <w:i w:val="false"/>
          <w:color w:val="000000"/>
          <w:sz w:val="28"/>
        </w:rPr>
        <w:t>      __________ облысы бойынша 20__ жылдың ______ тоқсанына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
        <w:gridCol w:w="1136"/>
        <w:gridCol w:w="1074"/>
        <w:gridCol w:w="1123"/>
        <w:gridCol w:w="852"/>
        <w:gridCol w:w="1185"/>
        <w:gridCol w:w="1452"/>
        <w:gridCol w:w="2413"/>
        <w:gridCol w:w="1975"/>
        <w:gridCol w:w="1952"/>
      </w:tblGrid>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алушының атауы</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нөмірі (болған жағдайда)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нөмірі/бизнес сәйкестендіру нөмірі</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түрі (материал)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Жануардың тұқымы/кросс</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көлем (бас, мың дана)</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Төленген субсидия сомасы, мың теңге</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Өтінім берген уақыты/субсидия төленген уақыты</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Ауыл шаруашылығы басқармасының басшысы</w:t>
      </w:r>
      <w:r>
        <w:br/>
      </w:r>
      <w:r>
        <w:rPr>
          <w:rFonts w:ascii="Times New Roman"/>
          <w:b w:val="false"/>
          <w:i w:val="false"/>
          <w:color w:val="000000"/>
          <w:sz w:val="28"/>
        </w:rPr>
        <w:t>
__________ __________________________________________________________</w:t>
      </w:r>
      <w:r>
        <w:br/>
      </w:r>
      <w:r>
        <w:rPr>
          <w:rFonts w:ascii="Times New Roman"/>
          <w:b w:val="false"/>
          <w:i w:val="false"/>
          <w:color w:val="000000"/>
          <w:sz w:val="28"/>
        </w:rPr>
        <w:t>
(қолы)  (тұлғауы, аты-жөні және әкесінің аты (болған жағдайда), мөрі)</w:t>
      </w:r>
    </w:p>
    <w:p>
      <w:pPr>
        <w:spacing w:after="0"/>
        <w:ind w:left="0"/>
        <w:jc w:val="both"/>
      </w:pPr>
      <w:r>
        <w:rPr>
          <w:rFonts w:ascii="Times New Roman"/>
          <w:b w:val="false"/>
          <w:i w:val="false"/>
          <w:color w:val="000000"/>
          <w:sz w:val="28"/>
        </w:rPr>
        <w:t>Мал шаруашылығы бөлімінің басшысы __________ ________________________</w:t>
      </w:r>
      <w:r>
        <w:br/>
      </w:r>
      <w:r>
        <w:rPr>
          <w:rFonts w:ascii="Times New Roman"/>
          <w:b w:val="false"/>
          <w:i w:val="false"/>
          <w:color w:val="000000"/>
          <w:sz w:val="28"/>
        </w:rPr>
        <w:t>
                                    (қолы)   (тұлғауы, аты-жөні және</w:t>
      </w:r>
      <w:r>
        <w:br/>
      </w:r>
      <w:r>
        <w:rPr>
          <w:rFonts w:ascii="Times New Roman"/>
          <w:b w:val="false"/>
          <w:i w:val="false"/>
          <w:color w:val="000000"/>
          <w:sz w:val="28"/>
        </w:rPr>
        <w:t>
                                әкесінің аты (болған жағдайда), мөрі)</w:t>
      </w:r>
    </w:p>
    <w:p>
      <w:pPr>
        <w:spacing w:after="0"/>
        <w:ind w:left="0"/>
        <w:jc w:val="both"/>
      </w:pPr>
      <w:r>
        <w:rPr>
          <w:rFonts w:ascii="Times New Roman"/>
          <w:b w:val="false"/>
          <w:i w:val="false"/>
          <w:color w:val="000000"/>
          <w:sz w:val="28"/>
        </w:rPr>
        <w:t>Бас бухгалтер                     __________ ________________________</w:t>
      </w:r>
      <w:r>
        <w:br/>
      </w:r>
      <w:r>
        <w:rPr>
          <w:rFonts w:ascii="Times New Roman"/>
          <w:b w:val="false"/>
          <w:i w:val="false"/>
          <w:color w:val="000000"/>
          <w:sz w:val="28"/>
        </w:rPr>
        <w:t>
                                     (қолы)   (тұлғауы, аты-жөні және</w:t>
      </w:r>
      <w:r>
        <w:br/>
      </w:r>
      <w:r>
        <w:rPr>
          <w:rFonts w:ascii="Times New Roman"/>
          <w:b w:val="false"/>
          <w:i w:val="false"/>
          <w:color w:val="000000"/>
          <w:sz w:val="28"/>
        </w:rPr>
        <w:t>
                                әкесінің аты (болған жағдайда), мөрі)</w:t>
      </w:r>
    </w:p>
    <w:bookmarkStart w:name="z38" w:id="3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5-қосымша    </w:t>
      </w:r>
    </w:p>
    <w:bookmarkEnd w:id="32"/>
    <w:bookmarkStart w:name="z39" w:id="3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15 ақпандағы № 3-1/66 </w:t>
      </w:r>
      <w:r>
        <w:br/>
      </w:r>
      <w:r>
        <w:rPr>
          <w:rFonts w:ascii="Times New Roman"/>
          <w:b w:val="false"/>
          <w:i w:val="false"/>
          <w:color w:val="000000"/>
          <w:sz w:val="28"/>
        </w:rPr>
        <w:t xml:space="preserve">
бұйрығына 5-қосымша       </w:t>
      </w:r>
    </w:p>
    <w:bookmarkEnd w:id="33"/>
    <w:bookmarkStart w:name="z40" w:id="34"/>
    <w:p>
      <w:pPr>
        <w:spacing w:after="0"/>
        <w:ind w:left="0"/>
        <w:jc w:val="both"/>
      </w:pPr>
      <w:r>
        <w:rPr>
          <w:rFonts w:ascii="Times New Roman"/>
          <w:b w:val="false"/>
          <w:i w:val="false"/>
          <w:color w:val="000000"/>
          <w:sz w:val="28"/>
        </w:rPr>
        <w:t>
1 нысан</w:t>
      </w:r>
    </w:p>
    <w:bookmarkEnd w:id="34"/>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_________________ ауданының</w:t>
      </w:r>
      <w:r>
        <w:br/>
      </w:r>
      <w:r>
        <w:rPr>
          <w:rFonts w:ascii="Times New Roman"/>
          <w:b w:val="false"/>
          <w:i w:val="false"/>
          <w:color w:val="000000"/>
          <w:sz w:val="28"/>
        </w:rPr>
        <w:t>
____________________ бөлімі</w:t>
      </w:r>
    </w:p>
    <w:bookmarkStart w:name="z41" w:id="35"/>
    <w:p>
      <w:pPr>
        <w:spacing w:after="0"/>
        <w:ind w:left="0"/>
        <w:jc w:val="left"/>
      </w:pPr>
      <w:r>
        <w:rPr>
          <w:rFonts w:ascii="Times New Roman"/>
          <w:b/>
          <w:i w:val="false"/>
          <w:color w:val="000000"/>
        </w:rPr>
        <w:t xml:space="preserve"> 
Тұқымдық бұқаларды бекіту және пайдалану бойынша</w:t>
      </w:r>
      <w:r>
        <w:br/>
      </w:r>
      <w:r>
        <w:rPr>
          <w:rFonts w:ascii="Times New Roman"/>
          <w:b/>
          <w:i w:val="false"/>
          <w:color w:val="000000"/>
        </w:rPr>
        <w:t>
елді мекен тұрғындары – мал иелері жиыны шешімі</w:t>
      </w:r>
    </w:p>
    <w:bookmarkEnd w:id="35"/>
    <w:p>
      <w:pPr>
        <w:spacing w:after="0"/>
        <w:ind w:left="0"/>
        <w:jc w:val="both"/>
      </w:pPr>
      <w:r>
        <w:rPr>
          <w:rFonts w:ascii="Times New Roman"/>
          <w:b w:val="false"/>
          <w:i w:val="false"/>
          <w:color w:val="000000"/>
          <w:sz w:val="28"/>
        </w:rPr>
        <w:t>      1. Елді мекен _________________________________________________</w:t>
      </w:r>
      <w:r>
        <w:br/>
      </w:r>
      <w:r>
        <w:rPr>
          <w:rFonts w:ascii="Times New Roman"/>
          <w:b w:val="false"/>
          <w:i w:val="false"/>
          <w:color w:val="000000"/>
          <w:sz w:val="28"/>
        </w:rPr>
        <w:t>
                              (өңір, елді-мекеннің атауы)</w:t>
      </w:r>
      <w:r>
        <w:br/>
      </w:r>
      <w:r>
        <w:rPr>
          <w:rFonts w:ascii="Times New Roman"/>
          <w:b w:val="false"/>
          <w:i w:val="false"/>
          <w:color w:val="000000"/>
          <w:sz w:val="28"/>
        </w:rPr>
        <w:t>
      2. Жиналыс өткізу уақыты «_____» ________________ 20______ жыл.</w:t>
      </w:r>
      <w:r>
        <w:br/>
      </w:r>
      <w:r>
        <w:rPr>
          <w:rFonts w:ascii="Times New Roman"/>
          <w:b w:val="false"/>
          <w:i w:val="false"/>
          <w:color w:val="000000"/>
          <w:sz w:val="28"/>
        </w:rPr>
        <w:t>
      3. Жиналысқа қатысқан малдары бар, мал иелері ___________ адам.</w:t>
      </w:r>
      <w:r>
        <w:br/>
      </w:r>
      <w:r>
        <w:rPr>
          <w:rFonts w:ascii="Times New Roman"/>
          <w:b w:val="false"/>
          <w:i w:val="false"/>
          <w:color w:val="000000"/>
          <w:sz w:val="28"/>
        </w:rPr>
        <w:t>
      4. Ағымдағы жылдың жайылымдық маусымының басында (екі жастан асқан) аналық мал басы бар:______________________________________ бас</w:t>
      </w:r>
      <w:r>
        <w:br/>
      </w:r>
      <w:r>
        <w:rPr>
          <w:rFonts w:ascii="Times New Roman"/>
          <w:b w:val="false"/>
          <w:i w:val="false"/>
          <w:color w:val="000000"/>
          <w:sz w:val="28"/>
        </w:rPr>
        <w:t>
      5. Жалпы табында ағымдағы жайылымдық маусымында етті бағыттағы асыл тұқымдық бұқалармен аналықтарды еркін шағылыстыруды ұйымдастыру жоспарлануда ___________________________________________________ бас.</w:t>
      </w:r>
      <w:r>
        <w:br/>
      </w:r>
      <w:r>
        <w:rPr>
          <w:rFonts w:ascii="Times New Roman"/>
          <w:b w:val="false"/>
          <w:i w:val="false"/>
          <w:color w:val="000000"/>
          <w:sz w:val="28"/>
        </w:rPr>
        <w:t>
      6. Өз төлінен өсіруге зоотехникалық нормативтерге сәйкес асыл тұқымды бұқалардың болуы оларды пайдалану және алмастыру, отыз бас шағылыстыру контингентіне бір бұқадан кем болмау, бұқаны қатарынан 2 шағылыстыру кезеңінен артық пайдаланбау.</w:t>
      </w:r>
      <w:r>
        <w:br/>
      </w:r>
      <w:r>
        <w:rPr>
          <w:rFonts w:ascii="Times New Roman"/>
          <w:b w:val="false"/>
          <w:i w:val="false"/>
          <w:color w:val="000000"/>
          <w:sz w:val="28"/>
        </w:rPr>
        <w:t>
      Жоғарыда көрсетілген елді мекен тұрғындарының жиналыс қорытындысы бойынша, шешім қабылданды:</w:t>
      </w:r>
      <w:r>
        <w:br/>
      </w:r>
      <w:r>
        <w:rPr>
          <w:rFonts w:ascii="Times New Roman"/>
          <w:b w:val="false"/>
          <w:i w:val="false"/>
          <w:color w:val="000000"/>
          <w:sz w:val="28"/>
        </w:rPr>
        <w:t xml:space="preserve">
      1) жалпы табында етті бағыттағы асыл тұқымды тұқымдық бұқаларды пайдалану жөніндегі; </w:t>
      </w:r>
      <w:r>
        <w:br/>
      </w:r>
      <w:r>
        <w:rPr>
          <w:rFonts w:ascii="Times New Roman"/>
          <w:b w:val="false"/>
          <w:i w:val="false"/>
          <w:color w:val="000000"/>
          <w:sz w:val="28"/>
        </w:rPr>
        <w:t>
      2) табынның барлық тексіз бұқалардың піштіруі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4649"/>
        <w:gridCol w:w="1948"/>
        <w:gridCol w:w="3586"/>
        <w:gridCol w:w="2566"/>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Асыл тұқымды тұқымдық бұқаның бірдейлендіру нөмірі</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Тұқымы</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саралау жүйесіндегі тіркеу нөмірі</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Бұқаның иесі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Тұрғындар жиналысының төрағасы __________ ___________________________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r>
        <w:br/>
      </w:r>
      <w:r>
        <w:rPr>
          <w:rFonts w:ascii="Times New Roman"/>
          <w:b w:val="false"/>
          <w:i w:val="false"/>
          <w:color w:val="000000"/>
          <w:sz w:val="28"/>
        </w:rPr>
        <w:t>
Тұрғындар жиналысының хатшысы __________ ____________________________</w:t>
      </w:r>
      <w:r>
        <w:br/>
      </w:r>
      <w:r>
        <w:rPr>
          <w:rFonts w:ascii="Times New Roman"/>
          <w:b w:val="false"/>
          <w:i w:val="false"/>
          <w:color w:val="000000"/>
          <w:sz w:val="28"/>
        </w:rPr>
        <w:t>
                                     (қолы)  (тегі, аты және әкесінің</w:t>
      </w:r>
      <w:r>
        <w:br/>
      </w:r>
      <w:r>
        <w:rPr>
          <w:rFonts w:ascii="Times New Roman"/>
          <w:b w:val="false"/>
          <w:i w:val="false"/>
          <w:color w:val="000000"/>
          <w:sz w:val="28"/>
        </w:rPr>
        <w:t>
                                               аты (болған жағдайда)</w:t>
      </w:r>
    </w:p>
    <w:bookmarkStart w:name="z42" w:id="36"/>
    <w:p>
      <w:pPr>
        <w:spacing w:after="0"/>
        <w:ind w:left="0"/>
        <w:jc w:val="both"/>
      </w:pPr>
      <w:r>
        <w:rPr>
          <w:rFonts w:ascii="Times New Roman"/>
          <w:b w:val="false"/>
          <w:i w:val="false"/>
          <w:color w:val="000000"/>
          <w:sz w:val="28"/>
        </w:rPr>
        <w:t>
2 нысан</w:t>
      </w:r>
    </w:p>
    <w:bookmarkEnd w:id="36"/>
    <w:bookmarkStart w:name="z43" w:id="37"/>
    <w:p>
      <w:pPr>
        <w:spacing w:after="0"/>
        <w:ind w:left="0"/>
        <w:jc w:val="left"/>
      </w:pPr>
      <w:r>
        <w:rPr>
          <w:rFonts w:ascii="Times New Roman"/>
          <w:b/>
          <w:i w:val="false"/>
          <w:color w:val="000000"/>
        </w:rPr>
        <w:t xml:space="preserve"> 
Қол қою парағы</w:t>
      </w:r>
    </w:p>
    <w:bookmarkEnd w:id="37"/>
    <w:p>
      <w:pPr>
        <w:spacing w:after="0"/>
        <w:ind w:left="0"/>
        <w:jc w:val="both"/>
      </w:pPr>
      <w:r>
        <w:rPr>
          <w:rFonts w:ascii="Times New Roman"/>
          <w:b w:val="false"/>
          <w:i w:val="false"/>
          <w:color w:val="000000"/>
          <w:sz w:val="28"/>
        </w:rPr>
        <w:t>      Біз, төмендегі қол қойғандар, тұқымдық бұқаларды жалпы табында тіркеу және пайдалану туралы бастаманы қолдаймыз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(өңір, елді-мекен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4867"/>
        <w:gridCol w:w="2811"/>
        <w:gridCol w:w="3490"/>
        <w:gridCol w:w="1541"/>
      </w:tblGrid>
      <w:tr>
        <w:trPr>
          <w:trHeight w:val="8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р/с</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(болған жағдайда)</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сәйкестендіру нөмірі</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 облысы __________________________ ауданы</w:t>
      </w:r>
      <w:r>
        <w:br/>
      </w:r>
      <w:r>
        <w:rPr>
          <w:rFonts w:ascii="Times New Roman"/>
          <w:b w:val="false"/>
          <w:i w:val="false"/>
          <w:color w:val="000000"/>
          <w:sz w:val="28"/>
        </w:rPr>
        <w:t>
Мал шаруашылығы бөлімінің басшысы ___________________________________</w:t>
      </w:r>
      <w:r>
        <w:br/>
      </w:r>
      <w:r>
        <w:rPr>
          <w:rFonts w:ascii="Times New Roman"/>
          <w:b w:val="false"/>
          <w:i w:val="false"/>
          <w:color w:val="000000"/>
          <w:sz w:val="28"/>
        </w:rPr>
        <w:t>
                                    (мөрі тегі, аты әкесінің аты(болған жағдайда) қолы)</w:t>
      </w:r>
    </w:p>
    <w:p>
      <w:pPr>
        <w:spacing w:after="0"/>
        <w:ind w:left="0"/>
        <w:jc w:val="both"/>
      </w:pPr>
      <w:r>
        <w:rPr>
          <w:rFonts w:ascii="Times New Roman"/>
          <w:b w:val="false"/>
          <w:i w:val="false"/>
          <w:color w:val="000000"/>
          <w:sz w:val="28"/>
        </w:rPr>
        <w:t xml:space="preserve">20_____ жыл _____________ «____» </w:t>
      </w:r>
    </w:p>
    <w:bookmarkStart w:name="z44" w:id="3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6-қосымша    </w:t>
      </w:r>
    </w:p>
    <w:bookmarkEnd w:id="38"/>
    <w:bookmarkStart w:name="z45" w:id="3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15 ақпандағы № 3-1/66 </w:t>
      </w:r>
      <w:r>
        <w:br/>
      </w:r>
      <w:r>
        <w:rPr>
          <w:rFonts w:ascii="Times New Roman"/>
          <w:b w:val="false"/>
          <w:i w:val="false"/>
          <w:color w:val="000000"/>
          <w:sz w:val="28"/>
        </w:rPr>
        <w:t xml:space="preserve">
бұйрығына 6-қосымша       </w:t>
      </w:r>
    </w:p>
    <w:bookmarkEnd w:id="39"/>
    <w:bookmarkStart w:name="z46" w:id="40"/>
    <w:p>
      <w:pPr>
        <w:spacing w:after="0"/>
        <w:ind w:left="0"/>
        <w:jc w:val="both"/>
      </w:pPr>
      <w:r>
        <w:rPr>
          <w:rFonts w:ascii="Times New Roman"/>
          <w:b w:val="false"/>
          <w:i w:val="false"/>
          <w:color w:val="000000"/>
          <w:sz w:val="28"/>
        </w:rPr>
        <w:t>
1 нысан</w:t>
      </w:r>
    </w:p>
    <w:bookmarkEnd w:id="40"/>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_________________ ауданының</w:t>
      </w:r>
      <w:r>
        <w:br/>
      </w:r>
      <w:r>
        <w:rPr>
          <w:rFonts w:ascii="Times New Roman"/>
          <w:b w:val="false"/>
          <w:i w:val="false"/>
          <w:color w:val="000000"/>
          <w:sz w:val="28"/>
        </w:rPr>
        <w:t>
____________________ бөлімі</w:t>
      </w:r>
    </w:p>
    <w:bookmarkStart w:name="z47" w:id="41"/>
    <w:p>
      <w:pPr>
        <w:spacing w:after="0"/>
        <w:ind w:left="0"/>
        <w:jc w:val="left"/>
      </w:pPr>
      <w:r>
        <w:rPr>
          <w:rFonts w:ascii="Times New Roman"/>
          <w:b/>
          <w:i w:val="false"/>
          <w:color w:val="000000"/>
        </w:rPr>
        <w:t xml:space="preserve"> 
Сатып алынған ірі қара малдың асыл тұқымды төлін</w:t>
      </w:r>
      <w:r>
        <w:br/>
      </w:r>
      <w:r>
        <w:rPr>
          <w:rFonts w:ascii="Times New Roman"/>
          <w:b/>
          <w:i w:val="false"/>
          <w:color w:val="000000"/>
        </w:rPr>
        <w:t>
пайдалану бойынша міндеттемелер</w:t>
      </w:r>
    </w:p>
    <w:bookmarkEnd w:id="41"/>
    <w:p>
      <w:pPr>
        <w:spacing w:after="0"/>
        <w:ind w:left="0"/>
        <w:jc w:val="both"/>
      </w:pPr>
      <w:r>
        <w:rPr>
          <w:rFonts w:ascii="Times New Roman"/>
          <w:b w:val="false"/>
          <w:i w:val="false"/>
          <w:color w:val="000000"/>
          <w:sz w:val="28"/>
        </w:rPr>
        <w:t>      Мыналарға:</w:t>
      </w:r>
      <w:r>
        <w:br/>
      </w:r>
      <w:r>
        <w:rPr>
          <w:rFonts w:ascii="Times New Roman"/>
          <w:b w:val="false"/>
          <w:i w:val="false"/>
          <w:color w:val="000000"/>
          <w:sz w:val="28"/>
        </w:rPr>
        <w:t>
      1) ауыл шаруашылығы малдарының барлық мал басын зоотехникалық талаптарға сәйкес күтіп-бағу және барлық қажетті ветеринариялық іс шараларды жүзеге асыруы;</w:t>
      </w:r>
      <w:r>
        <w:br/>
      </w:r>
      <w:r>
        <w:rPr>
          <w:rFonts w:ascii="Times New Roman"/>
          <w:b w:val="false"/>
          <w:i w:val="false"/>
          <w:color w:val="000000"/>
          <w:sz w:val="28"/>
        </w:rPr>
        <w:t>
      2) асыл тұқымды ірі қара мал төлін сатып алған кезде: сатып алынған аналық мал басын өз төлінен өсіру мақсатында кемінде екі жыл/ тұқымдық бұқаларды кемінде 2 шағылыстыру маусымынан кем емес пайдалануы;</w:t>
      </w:r>
      <w:r>
        <w:br/>
      </w:r>
      <w:r>
        <w:rPr>
          <w:rFonts w:ascii="Times New Roman"/>
          <w:b w:val="false"/>
          <w:i w:val="false"/>
          <w:color w:val="000000"/>
          <w:sz w:val="28"/>
        </w:rPr>
        <w:t>
      3) қосымша асыл тұқымды ірі қара мал төлін шет елден сатып алған кезде асыл тұқымды ірі қара малды және одан алынған төлді өз төлінен өсіру үшін тек Қазақстан Республикасы аумағында 3 жыл ішінде пайдалануы;</w:t>
      </w:r>
      <w:r>
        <w:br/>
      </w:r>
      <w:r>
        <w:rPr>
          <w:rFonts w:ascii="Times New Roman"/>
          <w:b w:val="false"/>
          <w:i w:val="false"/>
          <w:color w:val="000000"/>
          <w:sz w:val="28"/>
        </w:rPr>
        <w:t>
      4) етті ірі қара мал шаруашылығында шағылыстыру контингентін бағаланған тұқымдық бұқалардың ұрығымен жасанды ұрықтандыруды пайдалану және/немесе қолдан ұрықтандыруға өз өнімділігі бойынша бағаланған асыл тұқымды тұқымдық бұқаларды пайдалануы;</w:t>
      </w:r>
      <w:r>
        <w:br/>
      </w:r>
      <w:r>
        <w:rPr>
          <w:rFonts w:ascii="Times New Roman"/>
          <w:b w:val="false"/>
          <w:i w:val="false"/>
          <w:color w:val="000000"/>
          <w:sz w:val="28"/>
        </w:rPr>
        <w:t>
      5) сүтті ірі қара мал шаруашылығында шағылыстыру контингентін өз өнімділігі бойынша бағаланған тұқымдық бұқалардың ұрығымен 100% жасанды ұрықтандыруды пайдалануы;</w:t>
      </w:r>
      <w:r>
        <w:br/>
      </w:r>
      <w:r>
        <w:rPr>
          <w:rFonts w:ascii="Times New Roman"/>
          <w:b w:val="false"/>
          <w:i w:val="false"/>
          <w:color w:val="000000"/>
          <w:sz w:val="28"/>
        </w:rPr>
        <w:t>
      6) сатып алынған тұқымдық аналықтарды өндірістік шағылыстыруда пайдаланбауға міндеттенемін.</w:t>
      </w:r>
    </w:p>
    <w:p>
      <w:pPr>
        <w:spacing w:after="0"/>
        <w:ind w:left="0"/>
        <w:jc w:val="both"/>
      </w:pPr>
      <w:r>
        <w:rPr>
          <w:rFonts w:ascii="Times New Roman"/>
          <w:b w:val="false"/>
          <w:i w:val="false"/>
          <w:color w:val="000000"/>
          <w:sz w:val="28"/>
        </w:rPr>
        <w:t>Тауар өндірушінің (сатып алушының) атынан: 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(басқарушының тегі, аты, әкесінің аты (болған жағдайда)</w:t>
      </w:r>
      <w:r>
        <w:br/>
      </w:r>
      <w:r>
        <w:rPr>
          <w:rFonts w:ascii="Times New Roman"/>
          <w:b w:val="false"/>
          <w:i w:val="false"/>
          <w:color w:val="000000"/>
          <w:sz w:val="28"/>
        </w:rPr>
        <w:t>
«_____» _______________ 20____ жыл                               М.О.</w:t>
      </w:r>
      <w:r>
        <w:br/>
      </w:r>
      <w:r>
        <w:rPr>
          <w:rFonts w:ascii="Times New Roman"/>
          <w:b w:val="false"/>
          <w:i w:val="false"/>
          <w:color w:val="000000"/>
          <w:sz w:val="28"/>
        </w:rPr>
        <w:t>
Мал шаруашылығы бөлімінің басшысы ___________________________________</w:t>
      </w:r>
      <w:r>
        <w:br/>
      </w:r>
      <w:r>
        <w:rPr>
          <w:rFonts w:ascii="Times New Roman"/>
          <w:b w:val="false"/>
          <w:i w:val="false"/>
          <w:color w:val="000000"/>
          <w:sz w:val="28"/>
        </w:rPr>
        <w:t>
                                       (тегі, аты және әкесінің</w:t>
      </w:r>
      <w:r>
        <w:br/>
      </w:r>
      <w:r>
        <w:rPr>
          <w:rFonts w:ascii="Times New Roman"/>
          <w:b w:val="false"/>
          <w:i w:val="false"/>
          <w:color w:val="000000"/>
          <w:sz w:val="28"/>
        </w:rPr>
        <w:t>
                                         аты (болған жағдайда) қолы)</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_____________________________ ауданы ________________________ облысы</w:t>
      </w:r>
      <w:r>
        <w:br/>
      </w:r>
      <w:r>
        <w:rPr>
          <w:rFonts w:ascii="Times New Roman"/>
          <w:b w:val="false"/>
          <w:i w:val="false"/>
          <w:color w:val="000000"/>
          <w:sz w:val="28"/>
        </w:rPr>
        <w:t>
«_____» _______________ 20____ жыл</w:t>
      </w:r>
    </w:p>
    <w:bookmarkStart w:name="z48" w:id="42"/>
    <w:p>
      <w:pPr>
        <w:spacing w:after="0"/>
        <w:ind w:left="0"/>
        <w:jc w:val="both"/>
      </w:pPr>
      <w:r>
        <w:rPr>
          <w:rFonts w:ascii="Times New Roman"/>
          <w:b w:val="false"/>
          <w:i w:val="false"/>
          <w:color w:val="000000"/>
          <w:sz w:val="28"/>
        </w:rPr>
        <w:t>
2 нысан</w:t>
      </w:r>
    </w:p>
    <w:bookmarkEnd w:id="42"/>
    <w:p>
      <w:pPr>
        <w:spacing w:after="0"/>
        <w:ind w:left="0"/>
        <w:jc w:val="both"/>
      </w:pPr>
      <w:r>
        <w:rPr>
          <w:rFonts w:ascii="Times New Roman"/>
          <w:b w:val="false"/>
          <w:i w:val="false"/>
          <w:color w:val="000000"/>
          <w:sz w:val="28"/>
        </w:rPr>
        <w:t>___________________ облысы</w:t>
      </w:r>
      <w:r>
        <w:br/>
      </w:r>
      <w:r>
        <w:rPr>
          <w:rFonts w:ascii="Times New Roman"/>
          <w:b w:val="false"/>
          <w:i w:val="false"/>
          <w:color w:val="000000"/>
          <w:sz w:val="28"/>
        </w:rPr>
        <w:t>
________________ ауданының</w:t>
      </w:r>
      <w:r>
        <w:br/>
      </w:r>
      <w:r>
        <w:rPr>
          <w:rFonts w:ascii="Times New Roman"/>
          <w:b w:val="false"/>
          <w:i w:val="false"/>
          <w:color w:val="000000"/>
          <w:sz w:val="28"/>
        </w:rPr>
        <w:t>
____________________бөлімі</w:t>
      </w:r>
    </w:p>
    <w:bookmarkStart w:name="z49" w:id="43"/>
    <w:p>
      <w:pPr>
        <w:spacing w:after="0"/>
        <w:ind w:left="0"/>
        <w:jc w:val="left"/>
      </w:pPr>
      <w:r>
        <w:rPr>
          <w:rFonts w:ascii="Times New Roman"/>
          <w:b/>
          <w:i w:val="false"/>
          <w:color w:val="000000"/>
        </w:rPr>
        <w:t xml:space="preserve"> 
Аналық ірі қара мал басының және қойлардың сапалық құрамын</w:t>
      </w:r>
      <w:r>
        <w:br/>
      </w:r>
      <w:r>
        <w:rPr>
          <w:rFonts w:ascii="Times New Roman"/>
          <w:b/>
          <w:i w:val="false"/>
          <w:color w:val="000000"/>
        </w:rPr>
        <w:t>
жақсартуға бағытталған селекциялық асылдандыру жұмыстарын</w:t>
      </w:r>
      <w:r>
        <w:br/>
      </w:r>
      <w:r>
        <w:rPr>
          <w:rFonts w:ascii="Times New Roman"/>
          <w:b/>
          <w:i w:val="false"/>
          <w:color w:val="000000"/>
        </w:rPr>
        <w:t>
жүргізу туралы міндеттемелер</w:t>
      </w:r>
    </w:p>
    <w:bookmarkEnd w:id="43"/>
    <w:bookmarkStart w:name="z50" w:id="44"/>
    <w:p>
      <w:pPr>
        <w:spacing w:after="0"/>
        <w:ind w:left="0"/>
        <w:jc w:val="both"/>
      </w:pPr>
      <w:r>
        <w:rPr>
          <w:rFonts w:ascii="Times New Roman"/>
          <w:b w:val="false"/>
          <w:i w:val="false"/>
          <w:color w:val="000000"/>
          <w:sz w:val="28"/>
        </w:rPr>
        <w:t>
      Мыналарға:</w:t>
      </w:r>
      <w:r>
        <w:br/>
      </w:r>
      <w:r>
        <w:rPr>
          <w:rFonts w:ascii="Times New Roman"/>
          <w:b w:val="false"/>
          <w:i w:val="false"/>
          <w:color w:val="000000"/>
          <w:sz w:val="28"/>
        </w:rPr>
        <w:t>
</w:t>
      </w:r>
      <w:r>
        <w:rPr>
          <w:rFonts w:ascii="Times New Roman"/>
          <w:b w:val="false"/>
          <w:i w:val="false"/>
          <w:color w:val="000000"/>
          <w:sz w:val="28"/>
        </w:rPr>
        <w:t>
      1) ауыл шаруашылығы малдарының барлық мал басын зоотехникалық талаптарға сәйкес күтіп-бағу және барлық қажетті ветеринариялық іс шараларды жүзеге асыруы;</w:t>
      </w:r>
      <w:r>
        <w:br/>
      </w:r>
      <w:r>
        <w:rPr>
          <w:rFonts w:ascii="Times New Roman"/>
          <w:b w:val="false"/>
          <w:i w:val="false"/>
          <w:color w:val="000000"/>
          <w:sz w:val="28"/>
        </w:rPr>
        <w:t>
</w:t>
      </w:r>
      <w:r>
        <w:rPr>
          <w:rFonts w:ascii="Times New Roman"/>
          <w:b w:val="false"/>
          <w:i w:val="false"/>
          <w:color w:val="000000"/>
          <w:sz w:val="28"/>
        </w:rPr>
        <w:t xml:space="preserve">
      2) асыл тұқымды етті мал шаруашылығы үшін - өзінің өнімділігі бойынша қолдан ұрықтандыру кезінде және ұрпағының сапасы бойынша сыналған асыл тұқымды тұқымдық бұқалардың ұрығымен аналық мал басын қолдан ұрықтандыруды қолдануға; </w:t>
      </w:r>
      <w:r>
        <w:br/>
      </w:r>
      <w:r>
        <w:rPr>
          <w:rFonts w:ascii="Times New Roman"/>
          <w:b w:val="false"/>
          <w:i w:val="false"/>
          <w:color w:val="000000"/>
          <w:sz w:val="28"/>
        </w:rPr>
        <w:t>
</w:t>
      </w:r>
      <w:r>
        <w:rPr>
          <w:rFonts w:ascii="Times New Roman"/>
          <w:b w:val="false"/>
          <w:i w:val="false"/>
          <w:color w:val="000000"/>
          <w:sz w:val="28"/>
        </w:rPr>
        <w:t>
      3) асыл тұқымды сүтті мал шаруашылығы үшін - ұрпағының сапасы бойынша сыналған асыл тұқымды тұқымдық бұқалардың ұрығымен 100 % аналық мал басын қолдан ұрықтандыруға;</w:t>
      </w:r>
      <w:r>
        <w:br/>
      </w:r>
      <w:r>
        <w:rPr>
          <w:rFonts w:ascii="Times New Roman"/>
          <w:b w:val="false"/>
          <w:i w:val="false"/>
          <w:color w:val="000000"/>
          <w:sz w:val="28"/>
        </w:rPr>
        <w:t>
</w:t>
      </w:r>
      <w:r>
        <w:rPr>
          <w:rFonts w:ascii="Times New Roman"/>
          <w:b w:val="false"/>
          <w:i w:val="false"/>
          <w:color w:val="000000"/>
          <w:sz w:val="28"/>
        </w:rPr>
        <w:t>
      4) тұқымдық түрлендіруге қатысатын ірі қара мал тауарлы табын үшін:</w:t>
      </w:r>
      <w:r>
        <w:br/>
      </w:r>
      <w:r>
        <w:rPr>
          <w:rFonts w:ascii="Times New Roman"/>
          <w:b w:val="false"/>
          <w:i w:val="false"/>
          <w:color w:val="000000"/>
          <w:sz w:val="28"/>
        </w:rPr>
        <w:t>
      зоотехникалық талаптарға сәйкес асыл тұқымды тұқымдық бұқалардың болуы оларды өз төлін өсіру үшін пайдалану және ротациялау, отыз бас аналық мал басына бір бұқадан кем болмауы, бұқаны қатарынан 2 шағылыстыру кезеңінен артық пайдаланбауға;</w:t>
      </w:r>
      <w:r>
        <w:br/>
      </w:r>
      <w:r>
        <w:rPr>
          <w:rFonts w:ascii="Times New Roman"/>
          <w:b w:val="false"/>
          <w:i w:val="false"/>
          <w:color w:val="000000"/>
          <w:sz w:val="28"/>
        </w:rPr>
        <w:t>
      табындағы барлық тексіз бұқаларды шағылыстыруға пайдаланбау мақсатында піштіруге міндеттенемін;</w:t>
      </w:r>
      <w:r>
        <w:br/>
      </w:r>
      <w:r>
        <w:rPr>
          <w:rFonts w:ascii="Times New Roman"/>
          <w:b w:val="false"/>
          <w:i w:val="false"/>
          <w:color w:val="000000"/>
          <w:sz w:val="28"/>
        </w:rPr>
        <w:t>
</w:t>
      </w:r>
      <w:r>
        <w:rPr>
          <w:rFonts w:ascii="Times New Roman"/>
          <w:b w:val="false"/>
          <w:i w:val="false"/>
          <w:color w:val="000000"/>
          <w:sz w:val="28"/>
        </w:rPr>
        <w:t>
      5) асыл тұқымды қой шаруашылығы үшін - аналық мал басын қолдан ұрықтандыру кезінде өзінің өнімділігі бойынша сыналған асыл тұқымды тұқымдық қошқарлар ұрығын қолдану және/немесе қолдан ұрықтандыруды қолдану бойынша өзінің өнімділігі бойынша сыналған асыл тұқымды тұқымдық қошқарларды пайдалану;</w:t>
      </w:r>
      <w:r>
        <w:br/>
      </w:r>
      <w:r>
        <w:rPr>
          <w:rFonts w:ascii="Times New Roman"/>
          <w:b w:val="false"/>
          <w:i w:val="false"/>
          <w:color w:val="000000"/>
          <w:sz w:val="28"/>
        </w:rPr>
        <w:t>
</w:t>
      </w:r>
      <w:r>
        <w:rPr>
          <w:rFonts w:ascii="Times New Roman"/>
          <w:b w:val="false"/>
          <w:i w:val="false"/>
          <w:color w:val="000000"/>
          <w:sz w:val="28"/>
        </w:rPr>
        <w:t>
      6) қойлардың тұқымдық түрленуіне қатысатын шаруашылықтар үшін:</w:t>
      </w:r>
      <w:r>
        <w:br/>
      </w:r>
      <w:r>
        <w:rPr>
          <w:rFonts w:ascii="Times New Roman"/>
          <w:b w:val="false"/>
          <w:i w:val="false"/>
          <w:color w:val="000000"/>
          <w:sz w:val="28"/>
        </w:rPr>
        <w:t>
      зоотехникалық талаптарға сәйкес асыл тұқымды тұқымдық қошқарлардың болуы оларды өз төлін өсіру үшін пайдалану және ротациялау (отыз бас аналық мал басына бір қошқардан кем болмауы, қошқарды қатарынан екі шағылыстыру кезеңінен артық пайдаланбау);</w:t>
      </w:r>
      <w:r>
        <w:br/>
      </w:r>
      <w:r>
        <w:rPr>
          <w:rFonts w:ascii="Times New Roman"/>
          <w:b w:val="false"/>
          <w:i w:val="false"/>
          <w:color w:val="000000"/>
          <w:sz w:val="28"/>
        </w:rPr>
        <w:t>
      шағылыстыру үшін пайдалануға жол бермеу мақсатында табындағы барлық тұқымсыз қошқарларды кестіру.</w:t>
      </w:r>
    </w:p>
    <w:bookmarkEnd w:id="44"/>
    <w:p>
      <w:pPr>
        <w:spacing w:after="0"/>
        <w:ind w:left="0"/>
        <w:jc w:val="both"/>
      </w:pPr>
      <w:r>
        <w:rPr>
          <w:rFonts w:ascii="Times New Roman"/>
          <w:b w:val="false"/>
          <w:i w:val="false"/>
          <w:color w:val="000000"/>
          <w:sz w:val="28"/>
        </w:rPr>
        <w:t>Тауар өндірушінің (сатып алушының) атынан: 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(басқарушының тегі, аты, әкесінің аты (болған жағдайда)</w:t>
      </w:r>
      <w:r>
        <w:br/>
      </w:r>
      <w:r>
        <w:rPr>
          <w:rFonts w:ascii="Times New Roman"/>
          <w:b w:val="false"/>
          <w:i w:val="false"/>
          <w:color w:val="000000"/>
          <w:sz w:val="28"/>
        </w:rPr>
        <w:t>
«_____» _______________ 20____ жыл</w:t>
      </w:r>
      <w:r>
        <w:br/>
      </w:r>
      <w:r>
        <w:rPr>
          <w:rFonts w:ascii="Times New Roman"/>
          <w:b w:val="false"/>
          <w:i w:val="false"/>
          <w:color w:val="000000"/>
          <w:sz w:val="28"/>
        </w:rPr>
        <w:t>
                                                                 М.О.</w:t>
      </w:r>
      <w:r>
        <w:br/>
      </w:r>
      <w:r>
        <w:rPr>
          <w:rFonts w:ascii="Times New Roman"/>
          <w:b w:val="false"/>
          <w:i w:val="false"/>
          <w:color w:val="000000"/>
          <w:sz w:val="28"/>
        </w:rPr>
        <w:t>
Мал шаруашылығы бөлімінің басшысы ___________________________________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_____________________________ ауданы _________________________ облысы</w:t>
      </w:r>
      <w:r>
        <w:br/>
      </w:r>
      <w:r>
        <w:rPr>
          <w:rFonts w:ascii="Times New Roman"/>
          <w:b w:val="false"/>
          <w:i w:val="false"/>
          <w:color w:val="000000"/>
          <w:sz w:val="28"/>
        </w:rPr>
        <w:t>
«_____» _______________ 20____ жыл</w:t>
      </w:r>
    </w:p>
    <w:bookmarkStart w:name="z57" w:id="45"/>
    <w:p>
      <w:pPr>
        <w:spacing w:after="0"/>
        <w:ind w:left="0"/>
        <w:jc w:val="both"/>
      </w:pPr>
      <w:r>
        <w:rPr>
          <w:rFonts w:ascii="Times New Roman"/>
          <w:b w:val="false"/>
          <w:i w:val="false"/>
          <w:color w:val="000000"/>
          <w:sz w:val="28"/>
        </w:rPr>
        <w:t>
3 нысан</w:t>
      </w:r>
    </w:p>
    <w:bookmarkEnd w:id="45"/>
    <w:p>
      <w:pPr>
        <w:spacing w:after="0"/>
        <w:ind w:left="0"/>
        <w:jc w:val="both"/>
      </w:pPr>
      <w:r>
        <w:rPr>
          <w:rFonts w:ascii="Times New Roman"/>
          <w:b w:val="false"/>
          <w:i w:val="false"/>
          <w:color w:val="000000"/>
          <w:sz w:val="28"/>
        </w:rPr>
        <w:t>___________________ облысы</w:t>
      </w:r>
      <w:r>
        <w:br/>
      </w:r>
      <w:r>
        <w:rPr>
          <w:rFonts w:ascii="Times New Roman"/>
          <w:b w:val="false"/>
          <w:i w:val="false"/>
          <w:color w:val="000000"/>
          <w:sz w:val="28"/>
        </w:rPr>
        <w:t>
________________ ауданының</w:t>
      </w:r>
      <w:r>
        <w:br/>
      </w:r>
      <w:r>
        <w:rPr>
          <w:rFonts w:ascii="Times New Roman"/>
          <w:b w:val="false"/>
          <w:i w:val="false"/>
          <w:color w:val="000000"/>
          <w:sz w:val="28"/>
        </w:rPr>
        <w:t>
____________________бөлімі</w:t>
      </w:r>
    </w:p>
    <w:bookmarkStart w:name="z58" w:id="46"/>
    <w:p>
      <w:pPr>
        <w:spacing w:after="0"/>
        <w:ind w:left="0"/>
        <w:jc w:val="left"/>
      </w:pPr>
      <w:r>
        <w:rPr>
          <w:rFonts w:ascii="Times New Roman"/>
          <w:b/>
          <w:i w:val="false"/>
          <w:color w:val="000000"/>
        </w:rPr>
        <w:t xml:space="preserve"> 
Жеке қосалқы шаруашылықтардағы мал басынан құралған, жалпы</w:t>
      </w:r>
      <w:r>
        <w:br/>
      </w:r>
      <w:r>
        <w:rPr>
          <w:rFonts w:ascii="Times New Roman"/>
          <w:b/>
          <w:i w:val="false"/>
          <w:color w:val="000000"/>
        </w:rPr>
        <w:t>
табынды шағылыстыруға пайдаланатын асыл тұқымды етті</w:t>
      </w:r>
      <w:r>
        <w:br/>
      </w:r>
      <w:r>
        <w:rPr>
          <w:rFonts w:ascii="Times New Roman"/>
          <w:b/>
          <w:i w:val="false"/>
          <w:color w:val="000000"/>
        </w:rPr>
        <w:t>
бағыттағы тұқымдық бұқаларды күтіп-бағу</w:t>
      </w:r>
      <w:r>
        <w:br/>
      </w:r>
      <w:r>
        <w:rPr>
          <w:rFonts w:ascii="Times New Roman"/>
          <w:b/>
          <w:i w:val="false"/>
          <w:color w:val="000000"/>
        </w:rPr>
        <w:t>
туралы міндеттемелер</w:t>
      </w:r>
    </w:p>
    <w:bookmarkEnd w:id="46"/>
    <w:bookmarkStart w:name="z59" w:id="47"/>
    <w:p>
      <w:pPr>
        <w:spacing w:after="0"/>
        <w:ind w:left="0"/>
        <w:jc w:val="both"/>
      </w:pPr>
      <w:r>
        <w:rPr>
          <w:rFonts w:ascii="Times New Roman"/>
          <w:b w:val="false"/>
          <w:i w:val="false"/>
          <w:color w:val="000000"/>
          <w:sz w:val="28"/>
        </w:rPr>
        <w:t>
      Мыналармен (елді мекен тұрғындарының атынан):</w:t>
      </w:r>
      <w:r>
        <w:br/>
      </w:r>
      <w:r>
        <w:rPr>
          <w:rFonts w:ascii="Times New Roman"/>
          <w:b w:val="false"/>
          <w:i w:val="false"/>
          <w:color w:val="000000"/>
          <w:sz w:val="28"/>
        </w:rPr>
        <w:t>
      1) зоотехникалық талаптарға сәйкес асыл тұқымды тұқымдық</w:t>
      </w:r>
      <w:r>
        <w:br/>
      </w:r>
      <w:r>
        <w:rPr>
          <w:rFonts w:ascii="Times New Roman"/>
          <w:b w:val="false"/>
          <w:i w:val="false"/>
          <w:color w:val="000000"/>
          <w:sz w:val="28"/>
        </w:rPr>
        <w:t>
бұқалардың болуы оларды өз төлін өсіру үшін пайдалану және</w:t>
      </w:r>
      <w:r>
        <w:br/>
      </w:r>
      <w:r>
        <w:rPr>
          <w:rFonts w:ascii="Times New Roman"/>
          <w:b w:val="false"/>
          <w:i w:val="false"/>
          <w:color w:val="000000"/>
          <w:sz w:val="28"/>
        </w:rPr>
        <w:t>
ротациялау, отыз бас аналық мал басына бір бұқадан кем болмауы, бұқаны қатарынан 2 шағылыстыру кезеңінен артық пайдаланбауға;</w:t>
      </w:r>
      <w:r>
        <w:br/>
      </w:r>
      <w:r>
        <w:rPr>
          <w:rFonts w:ascii="Times New Roman"/>
          <w:b w:val="false"/>
          <w:i w:val="false"/>
          <w:color w:val="000000"/>
          <w:sz w:val="28"/>
        </w:rPr>
        <w:t>
      2) табындағы барлық тексіз бұқаларды шағылыстыруға пайдаланбау</w:t>
      </w:r>
      <w:r>
        <w:br/>
      </w:r>
      <w:r>
        <w:rPr>
          <w:rFonts w:ascii="Times New Roman"/>
          <w:b w:val="false"/>
          <w:i w:val="false"/>
          <w:color w:val="000000"/>
          <w:sz w:val="28"/>
        </w:rPr>
        <w:t>
мақсатында піштіруге міндеттенемін.</w:t>
      </w:r>
    </w:p>
    <w:bookmarkEnd w:id="47"/>
    <w:p>
      <w:pPr>
        <w:spacing w:after="0"/>
        <w:ind w:left="0"/>
        <w:jc w:val="both"/>
      </w:pPr>
      <w:r>
        <w:rPr>
          <w:rFonts w:ascii="Times New Roman"/>
          <w:b w:val="false"/>
          <w:i w:val="false"/>
          <w:color w:val="000000"/>
          <w:sz w:val="28"/>
        </w:rPr>
        <w:t>      Елді мекен тұрғындарының атынан:_______________________________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«_____» _______________ 20____ жыл                               М.О.</w:t>
      </w:r>
      <w:r>
        <w:br/>
      </w:r>
      <w:r>
        <w:rPr>
          <w:rFonts w:ascii="Times New Roman"/>
          <w:b w:val="false"/>
          <w:i w:val="false"/>
          <w:color w:val="000000"/>
          <w:sz w:val="28"/>
        </w:rPr>
        <w:t>
      Мал шаруашылығы бөлімінің басшысы _____________________________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_____________________________ ауданы _________________________ облысы</w:t>
      </w:r>
      <w:r>
        <w:br/>
      </w:r>
      <w:r>
        <w:rPr>
          <w:rFonts w:ascii="Times New Roman"/>
          <w:b w:val="false"/>
          <w:i w:val="false"/>
          <w:color w:val="000000"/>
          <w:sz w:val="28"/>
        </w:rPr>
        <w:t>
«_____» _______________ 20____ жыл</w:t>
      </w:r>
    </w:p>
    <w:bookmarkStart w:name="z60" w:id="4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7-қосымша    </w:t>
      </w:r>
    </w:p>
    <w:bookmarkEnd w:id="48"/>
    <w:bookmarkStart w:name="z61" w:id="4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15 ақпандағы № 3-1/66 </w:t>
      </w:r>
      <w:r>
        <w:br/>
      </w:r>
      <w:r>
        <w:rPr>
          <w:rFonts w:ascii="Times New Roman"/>
          <w:b w:val="false"/>
          <w:i w:val="false"/>
          <w:color w:val="000000"/>
          <w:sz w:val="28"/>
        </w:rPr>
        <w:t xml:space="preserve">
бұйрығына 7-қосымша       </w:t>
      </w:r>
    </w:p>
    <w:bookmarkEnd w:id="49"/>
    <w:bookmarkStart w:name="z62" w:id="50"/>
    <w:p>
      <w:pPr>
        <w:spacing w:after="0"/>
        <w:ind w:left="0"/>
        <w:jc w:val="both"/>
      </w:pPr>
      <w:r>
        <w:rPr>
          <w:rFonts w:ascii="Times New Roman"/>
          <w:b w:val="false"/>
          <w:i w:val="false"/>
          <w:color w:val="000000"/>
          <w:sz w:val="28"/>
        </w:rPr>
        <w:t>
нысан</w:t>
      </w:r>
    </w:p>
    <w:bookmarkEnd w:id="50"/>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_________________ ауданының</w:t>
      </w:r>
      <w:r>
        <w:br/>
      </w:r>
      <w:r>
        <w:rPr>
          <w:rFonts w:ascii="Times New Roman"/>
          <w:b w:val="false"/>
          <w:i w:val="false"/>
          <w:color w:val="000000"/>
          <w:sz w:val="28"/>
        </w:rPr>
        <w:t>
____________________ бөлімі</w:t>
      </w:r>
    </w:p>
    <w:bookmarkStart w:name="z63" w:id="51"/>
    <w:p>
      <w:pPr>
        <w:spacing w:after="0"/>
        <w:ind w:left="0"/>
        <w:jc w:val="left"/>
      </w:pPr>
      <w:r>
        <w:rPr>
          <w:rFonts w:ascii="Times New Roman"/>
          <w:b/>
          <w:i w:val="false"/>
          <w:color w:val="000000"/>
        </w:rPr>
        <w:t xml:space="preserve"> 
Ұрықты пайдалану</w:t>
      </w:r>
      <w:r>
        <w:br/>
      </w:r>
      <w:r>
        <w:rPr>
          <w:rFonts w:ascii="Times New Roman"/>
          <w:b/>
          <w:i w:val="false"/>
          <w:color w:val="000000"/>
        </w:rPr>
        <w:t>
актісі</w:t>
      </w:r>
    </w:p>
    <w:bookmarkEnd w:id="51"/>
    <w:p>
      <w:pPr>
        <w:spacing w:after="0"/>
        <w:ind w:left="0"/>
        <w:jc w:val="both"/>
      </w:pPr>
      <w:r>
        <w:rPr>
          <w:rFonts w:ascii="Times New Roman"/>
          <w:b w:val="false"/>
          <w:i w:val="false"/>
          <w:color w:val="000000"/>
          <w:sz w:val="28"/>
        </w:rPr>
        <w:t>20_____ жылғы «___» ___________ № _______</w:t>
      </w:r>
    </w:p>
    <w:p>
      <w:pPr>
        <w:spacing w:after="0"/>
        <w:ind w:left="0"/>
        <w:jc w:val="both"/>
      </w:pPr>
      <w:r>
        <w:rPr>
          <w:rFonts w:ascii="Times New Roman"/>
          <w:b w:val="false"/>
          <w:i w:val="false"/>
          <w:color w:val="000000"/>
          <w:sz w:val="28"/>
        </w:rPr>
        <w:t>      Біз, тауар өндіруші (сатып алушы) _____________________________</w:t>
      </w:r>
      <w:r>
        <w:br/>
      </w:r>
      <w:r>
        <w:rPr>
          <w:rFonts w:ascii="Times New Roman"/>
          <w:b w:val="false"/>
          <w:i w:val="false"/>
          <w:color w:val="000000"/>
          <w:sz w:val="28"/>
        </w:rPr>
        <w:t xml:space="preserve">
атынан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(тауар өндірушінің (сатып алушының) атауы, жетекшісінің тегі, аты, әкесінің аты (болған жағдайда))</w:t>
      </w:r>
      <w:r>
        <w:br/>
      </w:r>
      <w:r>
        <w:rPr>
          <w:rFonts w:ascii="Times New Roman"/>
          <w:b w:val="false"/>
          <w:i w:val="false"/>
          <w:color w:val="000000"/>
          <w:sz w:val="28"/>
        </w:rPr>
        <w:t>
ұрықтандырушы-техник _______________________________________________,</w:t>
      </w:r>
      <w:r>
        <w:br/>
      </w:r>
      <w:r>
        <w:rPr>
          <w:rFonts w:ascii="Times New Roman"/>
          <w:b w:val="false"/>
          <w:i w:val="false"/>
          <w:color w:val="000000"/>
          <w:sz w:val="28"/>
        </w:rPr>
        <w:t>
(ұрықтандырушы техниктің тегі, аты, әкесінің аты (болған жағдайда)</w:t>
      </w:r>
      <w:r>
        <w:br/>
      </w:r>
      <w:r>
        <w:rPr>
          <w:rFonts w:ascii="Times New Roman"/>
          <w:b w:val="false"/>
          <w:i w:val="false"/>
          <w:color w:val="000000"/>
          <w:sz w:val="28"/>
        </w:rPr>
        <w:t>
тауар өндіруші тарапынан тұқымдық бұқалардың ұрығы ______ доза, оның</w:t>
      </w:r>
      <w:r>
        <w:br/>
      </w:r>
      <w:r>
        <w:rPr>
          <w:rFonts w:ascii="Times New Roman"/>
          <w:b w:val="false"/>
          <w:i w:val="false"/>
          <w:color w:val="000000"/>
          <w:sz w:val="28"/>
        </w:rPr>
        <w:t>
ішінде қолдан ұрықтандыруға кеткен ______ доза бір бас аналық малына,</w:t>
      </w:r>
      <w:r>
        <w:br/>
      </w:r>
      <w:r>
        <w:rPr>
          <w:rFonts w:ascii="Times New Roman"/>
          <w:b w:val="false"/>
          <w:i w:val="false"/>
          <w:color w:val="000000"/>
          <w:sz w:val="28"/>
        </w:rPr>
        <w:t>
бір бас малды қолдан ұрықтандыруға жұмсалған ұрық ______ дозасы туралы осы актіні толтырдық.</w:t>
      </w:r>
    </w:p>
    <w:p>
      <w:pPr>
        <w:spacing w:after="0"/>
        <w:ind w:left="0"/>
        <w:jc w:val="both"/>
      </w:pPr>
      <w:r>
        <w:rPr>
          <w:rFonts w:ascii="Times New Roman"/>
          <w:b w:val="false"/>
          <w:i w:val="false"/>
          <w:color w:val="000000"/>
          <w:sz w:val="28"/>
        </w:rPr>
        <w:t>Шаруашылық басшысы __________________               _________________</w:t>
      </w:r>
      <w:r>
        <w:br/>
      </w:r>
      <w:r>
        <w:rPr>
          <w:rFonts w:ascii="Times New Roman"/>
          <w:b w:val="false"/>
          <w:i w:val="false"/>
          <w:color w:val="000000"/>
          <w:sz w:val="28"/>
        </w:rPr>
        <w:t>
                         (атауы)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мөрі)</w:t>
      </w:r>
      <w:r>
        <w:br/>
      </w:r>
      <w:r>
        <w:rPr>
          <w:rFonts w:ascii="Times New Roman"/>
          <w:b w:val="false"/>
          <w:i w:val="false"/>
          <w:color w:val="000000"/>
          <w:sz w:val="28"/>
        </w:rPr>
        <w:t>
Ұрықтандырушы-техник _____ __________________________________________</w:t>
      </w:r>
      <w:r>
        <w:br/>
      </w:r>
      <w:r>
        <w:rPr>
          <w:rFonts w:ascii="Times New Roman"/>
          <w:b w:val="false"/>
          <w:i w:val="false"/>
          <w:color w:val="000000"/>
          <w:sz w:val="28"/>
        </w:rPr>
        <w:t>
                     қолы (тегі, аты, әкесінің аты (болған жағдайда)</w:t>
      </w:r>
    </w:p>
    <w:bookmarkStart w:name="z64" w:id="5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8-қосымша    </w:t>
      </w:r>
    </w:p>
    <w:bookmarkEnd w:id="52"/>
    <w:bookmarkStart w:name="z65" w:id="5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15 ақпандағы № 3-1/66 </w:t>
      </w:r>
      <w:r>
        <w:br/>
      </w:r>
      <w:r>
        <w:rPr>
          <w:rFonts w:ascii="Times New Roman"/>
          <w:b w:val="false"/>
          <w:i w:val="false"/>
          <w:color w:val="000000"/>
          <w:sz w:val="28"/>
        </w:rPr>
        <w:t xml:space="preserve">
бұйрығына 8-қосымша       </w:t>
      </w:r>
    </w:p>
    <w:bookmarkEnd w:id="53"/>
    <w:bookmarkStart w:name="z66" w:id="54"/>
    <w:p>
      <w:pPr>
        <w:spacing w:after="0"/>
        <w:ind w:left="0"/>
        <w:jc w:val="both"/>
      </w:pPr>
      <w:r>
        <w:rPr>
          <w:rFonts w:ascii="Times New Roman"/>
          <w:b w:val="false"/>
          <w:i w:val="false"/>
          <w:color w:val="000000"/>
          <w:sz w:val="28"/>
        </w:rPr>
        <w:t>
нысан</w:t>
      </w:r>
    </w:p>
    <w:bookmarkEnd w:id="54"/>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_________________ ауданының</w:t>
      </w:r>
      <w:r>
        <w:br/>
      </w:r>
      <w:r>
        <w:rPr>
          <w:rFonts w:ascii="Times New Roman"/>
          <w:b w:val="false"/>
          <w:i w:val="false"/>
          <w:color w:val="000000"/>
          <w:sz w:val="28"/>
        </w:rPr>
        <w:t>
____________________ бөлімі</w:t>
      </w:r>
    </w:p>
    <w:bookmarkStart w:name="z67" w:id="55"/>
    <w:p>
      <w:pPr>
        <w:spacing w:after="0"/>
        <w:ind w:left="0"/>
        <w:jc w:val="left"/>
      </w:pPr>
      <w:r>
        <w:rPr>
          <w:rFonts w:ascii="Times New Roman"/>
          <w:b/>
          <w:i w:val="false"/>
          <w:color w:val="000000"/>
        </w:rPr>
        <w:t xml:space="preserve"> 
Төлдің туғанына арналған</w:t>
      </w:r>
      <w:r>
        <w:br/>
      </w:r>
      <w:r>
        <w:rPr>
          <w:rFonts w:ascii="Times New Roman"/>
          <w:b/>
          <w:i w:val="false"/>
          <w:color w:val="000000"/>
        </w:rPr>
        <w:t>
акт</w:t>
      </w:r>
    </w:p>
    <w:bookmarkEnd w:id="55"/>
    <w:p>
      <w:pPr>
        <w:spacing w:after="0"/>
        <w:ind w:left="0"/>
        <w:jc w:val="both"/>
      </w:pPr>
      <w:r>
        <w:rPr>
          <w:rFonts w:ascii="Times New Roman"/>
          <w:b w:val="false"/>
          <w:i w:val="false"/>
          <w:color w:val="000000"/>
          <w:sz w:val="28"/>
        </w:rPr>
        <w:t>20_____ жылғы «___» ___________ № _______</w:t>
      </w:r>
    </w:p>
    <w:p>
      <w:pPr>
        <w:spacing w:after="0"/>
        <w:ind w:left="0"/>
        <w:jc w:val="both"/>
      </w:pPr>
      <w:r>
        <w:rPr>
          <w:rFonts w:ascii="Times New Roman"/>
          <w:b w:val="false"/>
          <w:i w:val="false"/>
          <w:color w:val="000000"/>
          <w:sz w:val="28"/>
        </w:rPr>
        <w:t>      Біз, тауар өндіруші (сатып алушы) ______________________ атынан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(тауар өндірушінің (сатып алушының) атауы, жетекшісінің тегі, аты,</w:t>
      </w:r>
      <w:r>
        <w:br/>
      </w:r>
      <w:r>
        <w:rPr>
          <w:rFonts w:ascii="Times New Roman"/>
          <w:b w:val="false"/>
          <w:i w:val="false"/>
          <w:color w:val="000000"/>
          <w:sz w:val="28"/>
        </w:rPr>
        <w:t>
әкесінің аты (болған жағдайда)</w:t>
      </w:r>
      <w:r>
        <w:br/>
      </w:r>
      <w:r>
        <w:rPr>
          <w:rFonts w:ascii="Times New Roman"/>
          <w:b w:val="false"/>
          <w:i w:val="false"/>
          <w:color w:val="000000"/>
          <w:sz w:val="28"/>
        </w:rPr>
        <w:t>
ұрықтандырушы-техник/эмбриондарды трансплантациялау бойынша маман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(ұрықтандырушы техниктің тегі, аты, әкесінің аты (болған жағдайда))</w:t>
      </w:r>
      <w:r>
        <w:br/>
      </w:r>
      <w:r>
        <w:rPr>
          <w:rFonts w:ascii="Times New Roman"/>
          <w:b w:val="false"/>
          <w:i w:val="false"/>
          <w:color w:val="000000"/>
          <w:sz w:val="28"/>
        </w:rPr>
        <w:t>
тауар өндірушінің тұқымдық бұқалардың ұрығын/эмбриондарын ___________доза(дана), оның ішінде ________ пайдаланған асыл тұқымды ұрық дозасы</w:t>
      </w:r>
      <w:r>
        <w:br/>
      </w:r>
      <w:r>
        <w:rPr>
          <w:rFonts w:ascii="Times New Roman"/>
          <w:b w:val="false"/>
          <w:i w:val="false"/>
          <w:color w:val="000000"/>
          <w:sz w:val="28"/>
        </w:rPr>
        <w:t>
(эмбрион данасы) қолдан аналық малды ұрықтандыру үшін (эмбриондарды</w:t>
      </w:r>
      <w:r>
        <w:br/>
      </w:r>
      <w:r>
        <w:rPr>
          <w:rFonts w:ascii="Times New Roman"/>
          <w:b w:val="false"/>
          <w:i w:val="false"/>
          <w:color w:val="000000"/>
          <w:sz w:val="28"/>
        </w:rPr>
        <w:t>
телуге) бас сиыр (қашарға) пайдаланған ұрық дозасы (эмбриондар</w:t>
      </w:r>
      <w:r>
        <w:br/>
      </w:r>
      <w:r>
        <w:rPr>
          <w:rFonts w:ascii="Times New Roman"/>
          <w:b w:val="false"/>
          <w:i w:val="false"/>
          <w:color w:val="000000"/>
          <w:sz w:val="28"/>
        </w:rPr>
        <w:t>
данасын) және нәтижесінде алынған __________ төл басы туралы осы акті</w:t>
      </w:r>
      <w:r>
        <w:br/>
      </w:r>
      <w:r>
        <w:rPr>
          <w:rFonts w:ascii="Times New Roman"/>
          <w:b w:val="false"/>
          <w:i w:val="false"/>
          <w:color w:val="000000"/>
          <w:sz w:val="28"/>
        </w:rPr>
        <w:t>
жасадық.</w:t>
      </w:r>
    </w:p>
    <w:p>
      <w:pPr>
        <w:spacing w:after="0"/>
        <w:ind w:left="0"/>
        <w:jc w:val="both"/>
      </w:pPr>
      <w:r>
        <w:rPr>
          <w:rFonts w:ascii="Times New Roman"/>
          <w:b w:val="false"/>
          <w:i w:val="false"/>
          <w:color w:val="000000"/>
          <w:sz w:val="28"/>
        </w:rPr>
        <w:t>Шаруашылық басшысы ________________________ _________________________</w:t>
      </w:r>
      <w:r>
        <w:br/>
      </w:r>
      <w:r>
        <w:rPr>
          <w:rFonts w:ascii="Times New Roman"/>
          <w:b w:val="false"/>
          <w:i w:val="false"/>
          <w:color w:val="000000"/>
          <w:sz w:val="28"/>
        </w:rPr>
        <w:t>
                       (атауы)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мөрі)</w:t>
      </w:r>
      <w:r>
        <w:br/>
      </w:r>
      <w:r>
        <w:rPr>
          <w:rFonts w:ascii="Times New Roman"/>
          <w:b w:val="false"/>
          <w:i w:val="false"/>
          <w:color w:val="000000"/>
          <w:sz w:val="28"/>
        </w:rPr>
        <w:t>
Ұрықтандырушы-техник/ Эмбриондарды трансплантациялау бойынша маман</w:t>
      </w:r>
      <w:r>
        <w:br/>
      </w:r>
      <w:r>
        <w:rPr>
          <w:rFonts w:ascii="Times New Roman"/>
          <w:b w:val="false"/>
          <w:i w:val="false"/>
          <w:color w:val="000000"/>
          <w:sz w:val="28"/>
        </w:rPr>
        <w:t>
________________________   __________________________________________</w:t>
      </w:r>
      <w:r>
        <w:br/>
      </w:r>
      <w:r>
        <w:rPr>
          <w:rFonts w:ascii="Times New Roman"/>
          <w:b w:val="false"/>
          <w:i w:val="false"/>
          <w:color w:val="000000"/>
          <w:sz w:val="28"/>
        </w:rPr>
        <w:t>
        (қолы)            (тегі, аты, әкесінің аты (болған жағдайда)</w:t>
      </w:r>
    </w:p>
    <w:bookmarkStart w:name="z68" w:id="5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8 қазандағы       </w:t>
      </w:r>
      <w:r>
        <w:br/>
      </w:r>
      <w:r>
        <w:rPr>
          <w:rFonts w:ascii="Times New Roman"/>
          <w:b w:val="false"/>
          <w:i w:val="false"/>
          <w:color w:val="000000"/>
          <w:sz w:val="28"/>
        </w:rPr>
        <w:t xml:space="preserve">
№ 3-1/479 бұйрығына 9-қосымша    </w:t>
      </w:r>
    </w:p>
    <w:bookmarkEnd w:id="56"/>
    <w:bookmarkStart w:name="z69" w:id="5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Ауыл шаруашылығы министрінің м.а. </w:t>
      </w:r>
      <w:r>
        <w:br/>
      </w:r>
      <w:r>
        <w:rPr>
          <w:rFonts w:ascii="Times New Roman"/>
          <w:b w:val="false"/>
          <w:i w:val="false"/>
          <w:color w:val="000000"/>
          <w:sz w:val="28"/>
        </w:rPr>
        <w:t xml:space="preserve">
2013 жылғы 15 ақпандағы № 3-1/66 </w:t>
      </w:r>
      <w:r>
        <w:br/>
      </w:r>
      <w:r>
        <w:rPr>
          <w:rFonts w:ascii="Times New Roman"/>
          <w:b w:val="false"/>
          <w:i w:val="false"/>
          <w:color w:val="000000"/>
          <w:sz w:val="28"/>
        </w:rPr>
        <w:t xml:space="preserve">
бұйрығына 9-қосымша       </w:t>
      </w:r>
    </w:p>
    <w:bookmarkEnd w:id="57"/>
    <w:bookmarkStart w:name="z70" w:id="58"/>
    <w:p>
      <w:pPr>
        <w:spacing w:after="0"/>
        <w:ind w:left="0"/>
        <w:jc w:val="both"/>
      </w:pPr>
      <w:r>
        <w:rPr>
          <w:rFonts w:ascii="Times New Roman"/>
          <w:b w:val="false"/>
          <w:i w:val="false"/>
          <w:color w:val="000000"/>
          <w:sz w:val="28"/>
        </w:rPr>
        <w:t>
нысан</w:t>
      </w:r>
    </w:p>
    <w:bookmarkEnd w:id="58"/>
    <w:p>
      <w:pPr>
        <w:spacing w:after="0"/>
        <w:ind w:left="0"/>
        <w:jc w:val="both"/>
      </w:pPr>
      <w:r>
        <w:rPr>
          <w:rFonts w:ascii="Times New Roman"/>
          <w:b w:val="false"/>
          <w:i w:val="false"/>
          <w:color w:val="000000"/>
          <w:sz w:val="28"/>
        </w:rPr>
        <w:t>____________________ облысы</w:t>
      </w:r>
      <w:r>
        <w:br/>
      </w:r>
      <w:r>
        <w:rPr>
          <w:rFonts w:ascii="Times New Roman"/>
          <w:b w:val="false"/>
          <w:i w:val="false"/>
          <w:color w:val="000000"/>
          <w:sz w:val="28"/>
        </w:rPr>
        <w:t>
_________________ ауданының</w:t>
      </w:r>
      <w:r>
        <w:br/>
      </w:r>
      <w:r>
        <w:rPr>
          <w:rFonts w:ascii="Times New Roman"/>
          <w:b w:val="false"/>
          <w:i w:val="false"/>
          <w:color w:val="000000"/>
          <w:sz w:val="28"/>
        </w:rPr>
        <w:t>
____________________ бөлімі</w:t>
      </w:r>
    </w:p>
    <w:bookmarkStart w:name="z71" w:id="59"/>
    <w:p>
      <w:pPr>
        <w:spacing w:after="0"/>
        <w:ind w:left="0"/>
        <w:jc w:val="left"/>
      </w:pPr>
      <w:r>
        <w:rPr>
          <w:rFonts w:ascii="Times New Roman"/>
          <w:b/>
          <w:i w:val="false"/>
          <w:color w:val="000000"/>
        </w:rPr>
        <w:t xml:space="preserve"> 
Эмбрионды трансплантациялауға жүргізуге арналған акт</w:t>
      </w:r>
    </w:p>
    <w:bookmarkEnd w:id="59"/>
    <w:p>
      <w:pPr>
        <w:spacing w:after="0"/>
        <w:ind w:left="0"/>
        <w:jc w:val="both"/>
      </w:pPr>
      <w:r>
        <w:rPr>
          <w:rFonts w:ascii="Times New Roman"/>
          <w:b w:val="false"/>
          <w:i w:val="false"/>
          <w:color w:val="000000"/>
          <w:sz w:val="28"/>
        </w:rPr>
        <w:t>      Біз, тауар өндіруші (сатып алушы) ______________________ атынан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(тауар өндірушінің (сатып алушының) атауы, жетекшісінің тегі, аты,</w:t>
      </w:r>
      <w:r>
        <w:br/>
      </w:r>
      <w:r>
        <w:rPr>
          <w:rFonts w:ascii="Times New Roman"/>
          <w:b w:val="false"/>
          <w:i w:val="false"/>
          <w:color w:val="000000"/>
          <w:sz w:val="28"/>
        </w:rPr>
        <w:t>
әкесінің аты (болған жағдайда)</w:t>
      </w:r>
      <w:r>
        <w:br/>
      </w:r>
      <w:r>
        <w:rPr>
          <w:rFonts w:ascii="Times New Roman"/>
          <w:b w:val="false"/>
          <w:i w:val="false"/>
          <w:color w:val="000000"/>
          <w:sz w:val="28"/>
        </w:rPr>
        <w:t>
Эмбриондарды телу бойынша маман ____________________________________,</w:t>
      </w:r>
      <w:r>
        <w:br/>
      </w:r>
      <w:r>
        <w:rPr>
          <w:rFonts w:ascii="Times New Roman"/>
          <w:b w:val="false"/>
          <w:i w:val="false"/>
          <w:color w:val="000000"/>
          <w:sz w:val="28"/>
        </w:rPr>
        <w:t>
                          (тегі, аты, әкесінің аты (болған жағдайда)</w:t>
      </w:r>
      <w:r>
        <w:br/>
      </w:r>
      <w:r>
        <w:rPr>
          <w:rFonts w:ascii="Times New Roman"/>
          <w:b w:val="false"/>
          <w:i w:val="false"/>
          <w:color w:val="000000"/>
          <w:sz w:val="28"/>
        </w:rPr>
        <w:t>
Сатып алушы тарапынан _______________ дана эмбриондар сатып алынғаны,</w:t>
      </w:r>
      <w:r>
        <w:br/>
      </w:r>
      <w:r>
        <w:rPr>
          <w:rFonts w:ascii="Times New Roman"/>
          <w:b w:val="false"/>
          <w:i w:val="false"/>
          <w:color w:val="000000"/>
          <w:sz w:val="28"/>
        </w:rPr>
        <w:t>
оның ішінде ___________ бас сиырға/қашарға телу үшін ___________ дана</w:t>
      </w:r>
      <w:r>
        <w:br/>
      </w:r>
      <w:r>
        <w:rPr>
          <w:rFonts w:ascii="Times New Roman"/>
          <w:b w:val="false"/>
          <w:i w:val="false"/>
          <w:color w:val="000000"/>
          <w:sz w:val="28"/>
        </w:rPr>
        <w:t>
салынғаны туралы осы актіні жасадық.</w:t>
      </w:r>
    </w:p>
    <w:p>
      <w:pPr>
        <w:spacing w:after="0"/>
        <w:ind w:left="0"/>
        <w:jc w:val="both"/>
      </w:pPr>
      <w:r>
        <w:rPr>
          <w:rFonts w:ascii="Times New Roman"/>
          <w:b w:val="false"/>
          <w:i w:val="false"/>
          <w:color w:val="000000"/>
          <w:sz w:val="28"/>
        </w:rPr>
        <w:t>Шаруашылық басшысы ________________________ _________________________</w:t>
      </w:r>
      <w:r>
        <w:br/>
      </w:r>
      <w:r>
        <w:rPr>
          <w:rFonts w:ascii="Times New Roman"/>
          <w:b w:val="false"/>
          <w:i w:val="false"/>
          <w:color w:val="000000"/>
          <w:sz w:val="28"/>
        </w:rPr>
        <w:t>
                       (атауы)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мөрі)</w:t>
      </w:r>
      <w:r>
        <w:br/>
      </w:r>
      <w:r>
        <w:rPr>
          <w:rFonts w:ascii="Times New Roman"/>
          <w:b w:val="false"/>
          <w:i w:val="false"/>
          <w:color w:val="000000"/>
          <w:sz w:val="28"/>
        </w:rPr>
        <w:t>
Эмбриондарды трансплантациялау бойынша маман ________________________</w:t>
      </w:r>
      <w:r>
        <w:br/>
      </w:r>
      <w:r>
        <w:rPr>
          <w:rFonts w:ascii="Times New Roman"/>
          <w:b w:val="false"/>
          <w:i w:val="false"/>
          <w:color w:val="000000"/>
          <w:sz w:val="28"/>
        </w:rPr>
        <w:t>
                                                    (қолы)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