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be05" w14:textId="306b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Ішкі Істер министрлігі Ішкі әскерлер әскери-дәрігерлік комиссиясы туралы ережені бекіту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2013 жылғы 09 қазандағы № 590 бұйрығы. Қазақстан Республикасының Әділет министрлігінде 2013 жылы 02 қазанда № 8874 тіркелді. Күші жойылды - Қазақстан Республикасы Ішкі істер министрінің 2015 жылғы 17 ақпандағы № 118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Ішкі істер министрінің 17.02.2015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өткеннен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 денсаулығы және денсаулық сақтау жүйесі туралы» Қазақстан Республикасының 2009 жылғы 18 қыркүйектегі кодексінің 8-бабының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 Қазақстан Республикасы Ішкі істер министрлігі Ішкі әскерлер әскери–дәрігерлік комиссиясы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Бұйрық Алматы және Астана қалаларының, облыстардың ішкі істер департаменттеріне,өңірлік қолбасшылық қолбасшыларына, құрамалары мен әскери бөлім командирлеріне Қазақстан Республикасы Ішкі істер министрлігі Ішкі әскерлерінің Әскери институтының бастығына жеткізілсін.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Ішкі әскерлер Бас Қолбасшысы - Ішкі әскерлер комитетінің төрағасы (Р.Ф. Жақсылықов):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 және одан әрі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министрлігі Ішкі әскерлерінің Бас Қолбасшысы - Ішкі әскерлер комитетінің төрағасы генерал-майор Р.Ф. Жақсылықовқа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жарияланғаннан кейін күнтізбелік он күн өткеннен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 - лейтенанты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590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министрлігі Ішкі әскерлерінің</w:t>
      </w:r>
      <w:r>
        <w:br/>
      </w:r>
      <w:r>
        <w:rPr>
          <w:rFonts w:ascii="Times New Roman"/>
          <w:b/>
          <w:i w:val="false"/>
          <w:color w:val="000000"/>
        </w:rPr>
        <w:t>
әскери-дәрігерлік комиссиясы туралы ереже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«Халық денсаулығы және денсаулық сақтау жүйесі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30 қаңтардағы № 44 қаулысымен бекітілген Әскери-дәрігерлік сараптаманы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Әскери-дәрігерлік сараптама органдары туралы ережеге (бұдан әрі - Әскери-дәрігерлік сараптаманы жүргізу қағидасы)сәйкес әзірленді және Ішкі әскерлер әскери-дәрігерлік комиссияның функцияларын және өкілеттігін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Ішкі әскерлерінің(бұдан әрі – ІІМ ІӘ)штаттық әскери-дәрігерлік комиссиясы (бұдан әрі – Штаттық ӘДК) ІІМ ІӘ өңірлік қолбасшылықтарының (бұдан әрі – ӨңҚ), құрамаларының, әскери бөлімдерінің, Әскери институтының (бұдан әрі – ӘИ) лазареттері және госпитальдары жанында құрылған штаттан тыс әскери-дәрігерлік комиссиялардың Ішкі әскерлерде әскери қызметшілерді әскери-дәрігерлік сараптамадан (бұдан әрі – ӘДС) өткізу мәселесі бойынша жұмысын жалпы басқаруды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Штаттық ӘДК-ні Қазақстан Республикасы ІІМ ІӘ Бас қолбасшылығы (бұдан әрі – ІӘБҚ) Әскери медицина басқармасы (бұдан әрі – ӘМБ) бастығының ұсынымы бойынша Ішкі әскерлер Бас қолбасшысы лауазымға тағайындайтын және одан босататын бастық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Штаттық ӘДК-нің бастығы тікелей Ішкі істер министрлігінің ІӘБҚ ӘМБ бастығына, ал ӘДС мәселелері бойынша ІІМ Орталық әскери-дәрігерлік комиссиясының (бұдан әрі – ІІМ ОӘДК) бастығына бағынады.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Штаттық ӘДК-нің ІӘ әскери қызметшілерін ӘДС мәселелері бойынша нұсқаулары штаттан тыс ӘДК үшін міндетті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Штаттық ӘДК-нің бастығы өз қызметінде Әскери-дәрігерлік сараптама жүргізу қағидасын, Қазақстан Республикасы Қорғаныс министрінің 2013 жылғы 29 қаңтардағы № 37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Қарулы Күштерінде, басқа да әскерлері мен әскери құралымдарында қызмет ету үшін адамдар денсаулық жағдайының сәйкес келуіне қойылатын талаптарды, Қазақстан Республикасының(нормативтік құқықтық актілерінде мемлекеттік Реестірінде № 8336 бекітілген).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Штаттық ӘДК-нің бастығы қызмет түрі бойынша және өз құзыреті шегінде Қазақстан Республикасы Денсаулық сақтау министрлігімен, ІІМ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ОӘДК-мен, ҚМ ОӘДК-мен өзара іс-қимыл жасасады.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Штаттық ӘДК-нің қорытындысы комиссия мүшелерінің дауыс басымдығымен алқалы түрде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ІӘ-де қызмет атқаруға жарамдылық Талаптарға сәйкес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ӘДК ұйымдастыру-штаттық құрылымын Қазақстан Республикасы ІІМ бекітеді.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Әскери-дәрігерлік комиссиялардың өкілеттігі және функциялары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ӘДС өткізу үшін ІӘ-де штаттық, штаттан тыс тұрақты жұмыс істейтін және уақытша, сондай-ақ госпитальдік ӘДК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Штаттық және штаттан тыс тұрақты жұмыс істейтін ӘДК ӘДС жүргізуі үшін келісімшарт негізінде ІІД госпитальдерінің, Қазақстан Республикасы Денсаулық сақтау министрлігінің бас (жетекші) медициналық мамандарын тартуы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Штаттық ӘДК жоғары медициналық білімі, маман сертификаты, сондай-ақ ІӘ-нің әскери медициналық бөліністерінде практикалық, клиникалық және сараптамалық жұмыс тәжірибесі бар әскери-дәрігерлік сарапшы-мамандармен жасақталады.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Штаттық ӘДК ӘДС бойынша міндеттерді орындау кезінде әскери медициналық бөліністердің жұмысын ұйымдастыруды және үйлестіруді жүзеге асыратын барлық ӘДС органдарымен өзара іс-қимыл жасасады.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ӘДК-ні қажетті мүлікпен, техникамен қамтамасыз ету бекітілген әскери бөлім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Штаттық ӘДК–нің қорытындысын шағым түскен жағдайда ІІМ ОӘДК қайта қарауы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Штаттық ӘДК-нің және штаттан тыс тұрақты жұмыс істейтін ӘДК-нің жұмысын бақылау ІӘБҚ ӘМБ-ге, ӘДС мәселелері бойынша әдістемелік қамтамасыз ету ІІМ ОӘДК-ге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ӘДС–тің ұйымдастырылуы әскери–дәрігерлік сараптама органдары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>21-тармағында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міндеттерімен жүзеге асырылады.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Штаттан тыс тұрақты жұмыс істейтін ӘДК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Штаттан тыс тұрақты жұмыс істейтін ӘДК ІӘ әскери қызметшілерін медициналық куәландыру үшін ӨңҚ, құрамалардың, әскери бөлімдердің, ӘИ лазареттері және госпитальдары жанында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Штаттан тыс тұрақты жұмыс істейтін ӘДК мынадай құрамда құрылады: бастық, бастықтың орынбасары (комиссия мүшелерінің бірі), комиссия мүшелері (кемінде үш дәрігер-маман) және хатшы.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Штаттан тыс тұрақты жұмыс істейтін ӘДК бастығы және бастығының орынбасары болып ӘДС мәселелері бойынша неғұрлым дайындалған, ІӘ, ведомстволық медициналық және әскери медициналық мекемелерде жұмыс тәжірибесі бар дәрігер-мамандар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Штаттан тыс тұрақты жұмыс істейтін ӘДК ӘДС мәселелері бойынша Штаттық ӘДК, ІІМ ОӘДК, ҚМ ОӘДК нұсқауларын (түсініктемелерін)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Штаттан тыс тұрақты жұмыс істейтін ӘДК-ге: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бөлімдер кадр аппараттарының жолдамасы бойынша осы медициналық бөліністе зерттеудегі және емделудегі ІӘ әскери қызметшілерінің қатардағы және басшы құрамы адамдарын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ІӘ барлық санаттағы әскери қызметшілерінің науқастануы туралы қорытындыларды, куәліктерді қорытынды шығарылған сәттен бастап 5 жұмыс күнінен кешіктірмей Штаттық ӘДК-ге бекітуге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нозологиялық нысандар бойынша сапалы және толық зерттеу жүргізу үшін тізбелер мен әдістемелер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штаттан тыс ӘДК жұмысына қатысатын мамандардың ӘДС мәселелері бойынша оқытуды ұйымдастыру және арнайы білім деңгейін арттыру;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штаттан тыс ӘДК құрылған медициналық бөліністерде ӘДС-ке байланысты емдеу-диагностикалық жұмыстың сапасын бағалау және оларды жақсарту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ІӘ қатардағы және басшы құрам адамдарын куәландыру нәтижелерін талдау және жинақтау;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ІӘ қатардағы және басшы құрам адамдарын емдеу нәтижесін зерделеу жүктеледі.</w:t>
      </w:r>
    </w:p>
    <w:bookmarkEnd w:id="8"/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Госпитальдық ӘДК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Госпитальдік ӘДК (бұдан әрі – ГӘДК) әскери медициналық мекеме бастығының бұйрығымен әскери медициналық мекемеде тағайындалады, құрамына төраға, кемінде үш дәрігер-сарапшы және хатшы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ГӘДК бастығы болып әскери медицина мекемесі медицина бөлімінің бастығы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ІІМ ІӘ әскери клиникалық госпиталінде ГӘДК клиникалық бейіндерге сәйкес Ішкі әскерлер Бас қолбасшысының шешімі бойынша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ГӘДК бастықтары болып жетекші дәрігер-мамандар немесе бөлімше бастықтары, бастықтың орынбасарлары, дәрігер-мамандардың бірі – комиссия мүшесі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ГӘДК бастығы ӘДС мәселелері бойынша Штаттық ӘДК бастығына бағынады.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ГӘДК қорытындыны ӘДС мәселелері бойынша нормативтік және құқықтық актілерге сәйкес шығарады.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ГӘДК қорытындыларын Штаттық ӘДК қарайды, бекітеді және қайта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ГӘДК-ге: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әскери медициналық мекемеде зерттелудегі және емделудегі әскери қызметшілерді, олардың отбасы мүшелерін, әскери міндеттілерді медициналық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ӘДС байланысты зерттеу және емдеу нәтижелерін зерделеу;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кемшіліктерді жою мақсатында әскери медициналық госпитальдің бастығына және Штаттық ӘДК бастығына әскери қызметшілерді зерттеуде және емдеуде анықталған кемшіліктер туралы баяндамаларды тоқсан сайын ұсыну жүктеледі.</w:t>
      </w:r>
    </w:p>
    <w:bookmarkEnd w:id="10"/>
    <w:bookmarkStart w:name="z5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Штаттан тыс уақытша жұмыс істейтін ӘДК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Уақытша жұмыс істейтін әскери-дәрігерлік комиссия (бұдан әрі - УӘДК) ӘИ-де жыл сайын ӘИ бастығының бұйрығымен кандидаттар әскери оқу орнына түсу кезінде мынадай құрамда құрылады:төраға (медицина қызметінің бастығы), төрағаның орынбасары (штаттық дәрігер-мамандар қатарынан) және комиссия мүшелері: терапевт, психиатр, невропотолог, хирург, офтальмолог, отоларинголог, стоматолог, дерматовенеролог және хатшы.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УӘДК-нің жұмыс істеу мерзімі және тәртібі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Сапалы кәсіби іріктеу мақсатында комиссияның құрамына дәрігер-сарапшылар, психолог және лаборант қосылады.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Тиісті дәрігер-мамандар болмаған жағдайда ӘИ бастығына тиісті мамандық дәрігерлерін басқа медициналық мекемелерден шақыруға рұқсат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ӘИ УӘДК төрағасы ӘДС мәселелері бойынша Штаттық ӘДК бастығына бағынады.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ӘИ УӘДК өз жұмысында Штаттық ӘДК, ІІМ ОӘДК, ҚМ ОӘДК нұсқауларын (түсініктемелерін)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ӘИ УӘДК қатардағы және басшы құрам адамдарының, ІӘ әскери қызметшілерінің және жоғары әскери оқу орындарына түсетін адамдардың жарамдығы (жарамсыздығы) туралы қорытынды шығарады.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ӘИ УӘДК төрағасы комиссияның жұмысы аяқтағаннан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күнтізбелік 5 күннен кешіктірмей қорытындыларды, атқарылған жұмыс туралы есепті және Штаттық ӘДК жарамсыз деп танылған медициналық карталарды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ӘИ УӘДК-нің оқуға түсуге жарамсыздығы туралы қорытындысын Штаттық ӘДК бекітеді.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