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5e3bd" w14:textId="b55e3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кемелеріне техникалық қызмет көрсету" кәсіби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20 қарашадағы № 910 бұйрығы. Қазақстан Республикасының Әділет министрлігінде 2013 жылы 19 желтоқсанда № 8989 тіркелді. Күші жойылды - Қазақстан Республикасы Инвестициялар және даму министрінің 2016 жылғы 9 желтоқсандағы № 853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09.12.2016 (алғашқы ресми жарияланған күнінен кейін күнтізбелік он күн өткен соң қолданысқа енгізіледі) </w:t>
      </w:r>
      <w:r>
        <w:rPr>
          <w:rFonts w:ascii="Times New Roman"/>
          <w:b w:val="false"/>
          <w:i w:val="false"/>
          <w:color w:val="ff0000"/>
          <w:sz w:val="28"/>
        </w:rPr>
        <w:t>№ 853</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Қазақстан Республикасының 2007 жылғы 15 мамырдағы Еңбек кодексінің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Қоса беріліп отырған "Әуе кемелеріне техникалық қызмет көрсету" </w:t>
      </w:r>
      <w:r>
        <w:rPr>
          <w:rFonts w:ascii="Times New Roman"/>
          <w:b w:val="false"/>
          <w:i w:val="false"/>
          <w:color w:val="000000"/>
          <w:sz w:val="28"/>
        </w:rPr>
        <w:t>кәсіби стандарты</w:t>
      </w:r>
      <w:r>
        <w:rPr>
          <w:rFonts w:ascii="Times New Roman"/>
          <w:b w:val="false"/>
          <w:i w:val="false"/>
          <w:color w:val="000000"/>
          <w:sz w:val="28"/>
        </w:rPr>
        <w:t xml:space="preserve"> бекітілсін. </w:t>
      </w:r>
    </w:p>
    <w:bookmarkEnd w:id="0"/>
    <w:bookmarkStart w:name="z2" w:id="1"/>
    <w:p>
      <w:pPr>
        <w:spacing w:after="0"/>
        <w:ind w:left="0"/>
        <w:jc w:val="both"/>
      </w:pPr>
      <w:r>
        <w:rPr>
          <w:rFonts w:ascii="Times New Roman"/>
          <w:b w:val="false"/>
          <w:i w:val="false"/>
          <w:color w:val="000000"/>
          <w:sz w:val="28"/>
        </w:rPr>
        <w:t>
      2. Қазақстан Республикасы Көлік және коммуникация министрлігінің Кадр және әкімшілік жұмыс департаменті (Е.Е. Хасенов):</w:t>
      </w:r>
    </w:p>
    <w:bookmarkEnd w:id="1"/>
    <w:bookmarkStart w:name="z3" w:id="2"/>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p>
    <w:bookmarkEnd w:id="2"/>
    <w:bookmarkStart w:name="z4" w:id="3"/>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бұқаралық ақпараттар құралдарында ресми жариялануын, соның ішінде Қазақстан Республикасы Көлік және коммуникация министрлігінің интернет-ресурсында және Қазақстан Республикасы мемлекеттік органдарының интранет-порталында орналастыруды;</w:t>
      </w:r>
    </w:p>
    <w:bookmarkEnd w:id="3"/>
    <w:bookmarkStart w:name="z5" w:id="4"/>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"Әділет" республикалық мемлекеттік кәсіпорнының ақпараттық-құқықтық жүйесінде ресми жариялауға көшірмесін жіберуді;</w:t>
      </w:r>
    </w:p>
    <w:bookmarkEnd w:id="4"/>
    <w:bookmarkStart w:name="z6" w:id="5"/>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бес жұмыс күні ішінде мемлекеттік тіркеу туралы және бұқаралық ақпарат құралдарында жариялауға жіберу туралы мәліметтерді Қазақстан Республикасы Көлік және коммуникация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Жұмағалиев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 Қ. Әбсаттаров</w:t>
      </w:r>
    </w:p>
    <w:p>
      <w:pPr>
        <w:spacing w:after="0"/>
        <w:ind w:left="0"/>
        <w:jc w:val="both"/>
      </w:pPr>
      <w:r>
        <w:rPr>
          <w:rFonts w:ascii="Times New Roman"/>
          <w:b w:val="false"/>
          <w:i w:val="false"/>
          <w:color w:val="000000"/>
          <w:sz w:val="28"/>
        </w:rPr>
        <w:t>
      2013 жылғы 4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 министрінің</w:t>
            </w:r>
            <w:r>
              <w:br/>
            </w:r>
            <w:r>
              <w:rPr>
                <w:rFonts w:ascii="Times New Roman"/>
                <w:b w:val="false"/>
                <w:i w:val="false"/>
                <w:color w:val="000000"/>
                <w:sz w:val="20"/>
              </w:rPr>
              <w:t>2013 жылғы 20 қарашадағы № 910</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"Әуе кемелеріне техникалық қызмет көрсету" кәсіби стандарты</w:t>
      </w:r>
      <w:r>
        <w:br/>
      </w:r>
      <w:r>
        <w:rPr>
          <w:rFonts w:ascii="Times New Roman"/>
          <w:b/>
          <w:i w:val="false"/>
          <w:color w:val="000000"/>
        </w:rPr>
        <w:t>1. Жалпы бөлім</w:t>
      </w:r>
    </w:p>
    <w:bookmarkEnd w:id="8"/>
    <w:bookmarkStart w:name="z12" w:id="9"/>
    <w:p>
      <w:pPr>
        <w:spacing w:after="0"/>
        <w:ind w:left="0"/>
        <w:jc w:val="both"/>
      </w:pPr>
      <w:r>
        <w:rPr>
          <w:rFonts w:ascii="Times New Roman"/>
          <w:b w:val="false"/>
          <w:i w:val="false"/>
          <w:color w:val="000000"/>
          <w:sz w:val="28"/>
        </w:rPr>
        <w:t>
      1. "Әуе кемелеріне техникалық қызмет көрсету" кәсіби стандарты (бұдан әрі - КС) "Әуе кемелеріне техникалық қызмет көрсету" кәсіби қызмет саласындағы біліктілік деңгейіне, құзыретіне, мазмұнына, сапасына және еңбек жағдайларына қойылатын талаптарды анықтайды және:</w:t>
      </w:r>
    </w:p>
    <w:bookmarkEnd w:id="9"/>
    <w:p>
      <w:pPr>
        <w:spacing w:after="0"/>
        <w:ind w:left="0"/>
        <w:jc w:val="both"/>
      </w:pPr>
      <w:r>
        <w:rPr>
          <w:rFonts w:ascii="Times New Roman"/>
          <w:b w:val="false"/>
          <w:i w:val="false"/>
          <w:color w:val="000000"/>
          <w:sz w:val="28"/>
        </w:rPr>
        <w:t>
      1) еңбек саласы мен кәсіби білім беру саласының өзара қарым-қатынасын реттеуге;</w:t>
      </w:r>
    </w:p>
    <w:p>
      <w:pPr>
        <w:spacing w:after="0"/>
        <w:ind w:left="0"/>
        <w:jc w:val="both"/>
      </w:pPr>
      <w:r>
        <w:rPr>
          <w:rFonts w:ascii="Times New Roman"/>
          <w:b w:val="false"/>
          <w:i w:val="false"/>
          <w:color w:val="000000"/>
          <w:sz w:val="28"/>
        </w:rPr>
        <w:t>
      2) даярлау, біліктілікті арттыру және кәсіби қайта даярлау бағдарламаларын әзірлеу талаптарын регламенттеуге;</w:t>
      </w:r>
    </w:p>
    <w:p>
      <w:pPr>
        <w:spacing w:after="0"/>
        <w:ind w:left="0"/>
        <w:jc w:val="both"/>
      </w:pPr>
      <w:r>
        <w:rPr>
          <w:rFonts w:ascii="Times New Roman"/>
          <w:b w:val="false"/>
          <w:i w:val="false"/>
          <w:color w:val="000000"/>
          <w:sz w:val="28"/>
        </w:rPr>
        <w:t>
      3) персоналды аттестаттау және сертификаттау кезінде жұмысшылардың құзыреттерін бағалау талаптарын регламенттеуге арналған.</w:t>
      </w:r>
    </w:p>
    <w:bookmarkStart w:name="z13" w:id="10"/>
    <w:p>
      <w:pPr>
        <w:spacing w:after="0"/>
        <w:ind w:left="0"/>
        <w:jc w:val="both"/>
      </w:pPr>
      <w:r>
        <w:rPr>
          <w:rFonts w:ascii="Times New Roman"/>
          <w:b w:val="false"/>
          <w:i w:val="false"/>
          <w:color w:val="000000"/>
          <w:sz w:val="28"/>
        </w:rPr>
        <w:t>
      2. КС негізгі пайдаланушылары:</w:t>
      </w:r>
    </w:p>
    <w:bookmarkEnd w:id="10"/>
    <w:p>
      <w:pPr>
        <w:spacing w:after="0"/>
        <w:ind w:left="0"/>
        <w:jc w:val="both"/>
      </w:pPr>
      <w:r>
        <w:rPr>
          <w:rFonts w:ascii="Times New Roman"/>
          <w:b w:val="false"/>
          <w:i w:val="false"/>
          <w:color w:val="000000"/>
          <w:sz w:val="28"/>
        </w:rPr>
        <w:t>
      1) білім беру ұйымдарының түлектері, қызметкерлер;</w:t>
      </w:r>
    </w:p>
    <w:p>
      <w:pPr>
        <w:spacing w:after="0"/>
        <w:ind w:left="0"/>
        <w:jc w:val="both"/>
      </w:pPr>
      <w:r>
        <w:rPr>
          <w:rFonts w:ascii="Times New Roman"/>
          <w:b w:val="false"/>
          <w:i w:val="false"/>
          <w:color w:val="000000"/>
          <w:sz w:val="28"/>
        </w:rPr>
        <w:t>
      2) ұйымдардың басшылары, ұйымдардың персоналын басқару бөлімшелерінің басшылары мен мамандары;</w:t>
      </w:r>
    </w:p>
    <w:p>
      <w:pPr>
        <w:spacing w:after="0"/>
        <w:ind w:left="0"/>
        <w:jc w:val="both"/>
      </w:pPr>
      <w:r>
        <w:rPr>
          <w:rFonts w:ascii="Times New Roman"/>
          <w:b w:val="false"/>
          <w:i w:val="false"/>
          <w:color w:val="000000"/>
          <w:sz w:val="28"/>
        </w:rPr>
        <w:t>
      3) білім берудің мемлекеттік бағдарламаларын әзірлейтін мамандар;</w:t>
      </w:r>
    </w:p>
    <w:p>
      <w:pPr>
        <w:spacing w:after="0"/>
        <w:ind w:left="0"/>
        <w:jc w:val="both"/>
      </w:pPr>
      <w:r>
        <w:rPr>
          <w:rFonts w:ascii="Times New Roman"/>
          <w:b w:val="false"/>
          <w:i w:val="false"/>
          <w:color w:val="000000"/>
          <w:sz w:val="28"/>
        </w:rPr>
        <w:t>
      4) мамандардың кәсіби даярлығын бағалау және біліктілігіне сәйкестігін растау саласындағы мамандар болып табылады.</w:t>
      </w:r>
    </w:p>
    <w:bookmarkStart w:name="z14" w:id="11"/>
    <w:p>
      <w:pPr>
        <w:spacing w:after="0"/>
        <w:ind w:left="0"/>
        <w:jc w:val="both"/>
      </w:pPr>
      <w:r>
        <w:rPr>
          <w:rFonts w:ascii="Times New Roman"/>
          <w:b w:val="false"/>
          <w:i w:val="false"/>
          <w:color w:val="000000"/>
          <w:sz w:val="28"/>
        </w:rPr>
        <w:t>
      3. КС негізінде біліктілік сипаттамалары, лауазымдық нұсқаулықтар, ұйымдардың үлгілік оқыту бағдарламалары, үлгілік оқыту жоспарлары, ұжымдық стандарттар әзірленеді.</w:t>
      </w:r>
    </w:p>
    <w:bookmarkEnd w:id="11"/>
    <w:bookmarkStart w:name="z15" w:id="12"/>
    <w:p>
      <w:pPr>
        <w:spacing w:after="0"/>
        <w:ind w:left="0"/>
        <w:jc w:val="both"/>
      </w:pPr>
      <w:r>
        <w:rPr>
          <w:rFonts w:ascii="Times New Roman"/>
          <w:b w:val="false"/>
          <w:i w:val="false"/>
          <w:color w:val="000000"/>
          <w:sz w:val="28"/>
        </w:rPr>
        <w:t>
      4. Осы КС мынадай терминдер мен анықтамалар қолданылады:</w:t>
      </w:r>
    </w:p>
    <w:bookmarkEnd w:id="12"/>
    <w:p>
      <w:pPr>
        <w:spacing w:after="0"/>
        <w:ind w:left="0"/>
        <w:jc w:val="both"/>
      </w:pPr>
      <w:r>
        <w:rPr>
          <w:rFonts w:ascii="Times New Roman"/>
          <w:b w:val="false"/>
          <w:i w:val="false"/>
          <w:color w:val="000000"/>
          <w:sz w:val="28"/>
        </w:rPr>
        <w:t>
      1) біліктілік – қызметкердің еңбек қызметінің белгілі бір түрі шеңберінде нақты функцияларды сапалы орындауға дайындығы;</w:t>
      </w:r>
    </w:p>
    <w:p>
      <w:pPr>
        <w:spacing w:after="0"/>
        <w:ind w:left="0"/>
        <w:jc w:val="both"/>
      </w:pPr>
      <w:r>
        <w:rPr>
          <w:rFonts w:ascii="Times New Roman"/>
          <w:b w:val="false"/>
          <w:i w:val="false"/>
          <w:color w:val="000000"/>
          <w:sz w:val="28"/>
        </w:rPr>
        <w:t>
      2) біліктілік деңгейі – күрделілігі, еңбек қызметтерінің стандартты еместігі, жауапкершілігі және дербестілігі параметрлері бойынша жүктелетін қызметкерлердің құзыретіне қойылатын талаптар жиынтығы;</w:t>
      </w:r>
    </w:p>
    <w:p>
      <w:pPr>
        <w:spacing w:after="0"/>
        <w:ind w:left="0"/>
        <w:jc w:val="both"/>
      </w:pPr>
      <w:r>
        <w:rPr>
          <w:rFonts w:ascii="Times New Roman"/>
          <w:b w:val="false"/>
          <w:i w:val="false"/>
          <w:color w:val="000000"/>
          <w:sz w:val="28"/>
        </w:rPr>
        <w:t>
      3) еңбек заттары – белгілі бір еңбек құралдарының көмегімен өнім жасау мақсатында қызметкердің іс-қимылы бағытталған зат;</w:t>
      </w:r>
    </w:p>
    <w:p>
      <w:pPr>
        <w:spacing w:after="0"/>
        <w:ind w:left="0"/>
        <w:jc w:val="both"/>
      </w:pPr>
      <w:r>
        <w:rPr>
          <w:rFonts w:ascii="Times New Roman"/>
          <w:b w:val="false"/>
          <w:i w:val="false"/>
          <w:color w:val="000000"/>
          <w:sz w:val="28"/>
        </w:rPr>
        <w:t>
      4) еңбек құралдары – жұмысшының еңбек заттарын бастапқы күйден өнімге айналдыру үшін пайдаланатын құралдар;</w:t>
      </w:r>
    </w:p>
    <w:p>
      <w:pPr>
        <w:spacing w:after="0"/>
        <w:ind w:left="0"/>
        <w:jc w:val="both"/>
      </w:pPr>
      <w:r>
        <w:rPr>
          <w:rFonts w:ascii="Times New Roman"/>
          <w:b w:val="false"/>
          <w:i w:val="false"/>
          <w:color w:val="000000"/>
          <w:sz w:val="28"/>
        </w:rPr>
        <w:t>
      5) еңбек қызметінің түрі – еңбек функциялары мен оларды орындауға қажетті құзыреттіктердің тұтас жиынымен құралған кәсіби қызмет саласының құрамдас бөлігі;</w:t>
      </w:r>
    </w:p>
    <w:p>
      <w:pPr>
        <w:spacing w:after="0"/>
        <w:ind w:left="0"/>
        <w:jc w:val="both"/>
      </w:pPr>
      <w:r>
        <w:rPr>
          <w:rFonts w:ascii="Times New Roman"/>
          <w:b w:val="false"/>
          <w:i w:val="false"/>
          <w:color w:val="000000"/>
          <w:sz w:val="28"/>
        </w:rPr>
        <w:t>
      6) еңбек функциясы – бизнес-үдеріспен анықталатын және оларды орындауға қажетті құзыреттердің болуын болжамайтын еңбек қызметінің біріктірілген және дербес жиынтығын көрсететін еңбек қызметі түрлерінің бір бөлігі;</w:t>
      </w:r>
    </w:p>
    <w:p>
      <w:pPr>
        <w:spacing w:after="0"/>
        <w:ind w:left="0"/>
        <w:jc w:val="both"/>
      </w:pPr>
      <w:r>
        <w:rPr>
          <w:rFonts w:ascii="Times New Roman"/>
          <w:b w:val="false"/>
          <w:i w:val="false"/>
          <w:color w:val="000000"/>
          <w:sz w:val="28"/>
        </w:rPr>
        <w:t>
      7) кәсіби қызмет саласы – жалпы интеграциялық негізі (міндеті, нысандары, технологиялары, соның ішінде еңбек құралдары ұқсас немесе жақын) бар және ұқсас еңбек функциялары мен оларды орындайтын құзыреттіліктерінің болжалды жиынынан тұратын саланың еңбек қызметі түрлерінің жиынтығы;</w:t>
      </w:r>
    </w:p>
    <w:p>
      <w:pPr>
        <w:spacing w:after="0"/>
        <w:ind w:left="0"/>
        <w:jc w:val="both"/>
      </w:pPr>
      <w:r>
        <w:rPr>
          <w:rFonts w:ascii="Times New Roman"/>
          <w:b w:val="false"/>
          <w:i w:val="false"/>
          <w:color w:val="000000"/>
          <w:sz w:val="28"/>
        </w:rPr>
        <w:t>
      8) кәсіби стандарттың бірлігі – осы қызмет түрі үшін тұтас, аяқталған, қатысымды дербес және маңызды болып табылатын нақты еңбек функциясының ашық сипаттамасы тұратын кәсіби стандарттың құрылымдық элементі;</w:t>
      </w:r>
    </w:p>
    <w:p>
      <w:pPr>
        <w:spacing w:after="0"/>
        <w:ind w:left="0"/>
        <w:jc w:val="both"/>
      </w:pPr>
      <w:r>
        <w:rPr>
          <w:rFonts w:ascii="Times New Roman"/>
          <w:b w:val="false"/>
          <w:i w:val="false"/>
          <w:color w:val="000000"/>
          <w:sz w:val="28"/>
        </w:rPr>
        <w:t>
      9)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p>
    <w:p>
      <w:pPr>
        <w:spacing w:after="0"/>
        <w:ind w:left="0"/>
        <w:jc w:val="both"/>
      </w:pPr>
      <w:r>
        <w:rPr>
          <w:rFonts w:ascii="Times New Roman"/>
          <w:b w:val="false"/>
          <w:i w:val="false"/>
          <w:color w:val="000000"/>
          <w:sz w:val="28"/>
        </w:rPr>
        <w:t>
      10) құзыреттілік – еңбек қызметінде білімін, білігі және тәжірибесін қолдану қабілеті;</w:t>
      </w:r>
    </w:p>
    <w:p>
      <w:pPr>
        <w:spacing w:after="0"/>
        <w:ind w:left="0"/>
        <w:jc w:val="both"/>
      </w:pPr>
      <w:r>
        <w:rPr>
          <w:rFonts w:ascii="Times New Roman"/>
          <w:b w:val="false"/>
          <w:i w:val="false"/>
          <w:color w:val="000000"/>
          <w:sz w:val="28"/>
        </w:rPr>
        <w:t>
      11) лауазым – лауазымдық уәкілеттіктер және лауазымдық міндеттер шеңберін жүктейтін жұмыс берушінің құрылымдық бірлігі;</w:t>
      </w:r>
    </w:p>
    <w:p>
      <w:pPr>
        <w:spacing w:after="0"/>
        <w:ind w:left="0"/>
        <w:jc w:val="both"/>
      </w:pPr>
      <w:r>
        <w:rPr>
          <w:rFonts w:ascii="Times New Roman"/>
          <w:b w:val="false"/>
          <w:i w:val="false"/>
          <w:color w:val="000000"/>
          <w:sz w:val="28"/>
        </w:rPr>
        <w:t>
      12) міндет – нақты бір еңбек заттары мен құралдарын пайдалана отырып еңбек функциясын іске асырумен және нәтижеге қол жеткізумен байланысты іс-қимыл жиынтығы;</w:t>
      </w:r>
    </w:p>
    <w:p>
      <w:pPr>
        <w:spacing w:after="0"/>
        <w:ind w:left="0"/>
        <w:jc w:val="both"/>
      </w:pPr>
      <w:r>
        <w:rPr>
          <w:rFonts w:ascii="Times New Roman"/>
          <w:b w:val="false"/>
          <w:i w:val="false"/>
          <w:color w:val="000000"/>
          <w:sz w:val="28"/>
        </w:rPr>
        <w:t>
      13) сала – өндіретін өнім, өндіріс технологиясы, негізгі қорлар мен жұмыс жасаушылардың кәсіби біліктері ортақ ұйымдар жиынтығы;</w:t>
      </w:r>
    </w:p>
    <w:p>
      <w:pPr>
        <w:spacing w:after="0"/>
        <w:ind w:left="0"/>
        <w:jc w:val="both"/>
      </w:pPr>
      <w:r>
        <w:rPr>
          <w:rFonts w:ascii="Times New Roman"/>
          <w:b w:val="false"/>
          <w:i w:val="false"/>
          <w:color w:val="000000"/>
          <w:sz w:val="28"/>
        </w:rPr>
        <w:t>
      14) салалық біліктілік шеңбері (бұдан әрі - СБШ) – салада танылатын біліктілік деңгейлерінің құрылымдық сипаттамасы;</w:t>
      </w:r>
    </w:p>
    <w:p>
      <w:pPr>
        <w:spacing w:after="0"/>
        <w:ind w:left="0"/>
        <w:jc w:val="both"/>
      </w:pPr>
      <w:r>
        <w:rPr>
          <w:rFonts w:ascii="Times New Roman"/>
          <w:b w:val="false"/>
          <w:i w:val="false"/>
          <w:color w:val="000000"/>
          <w:sz w:val="28"/>
        </w:rPr>
        <w:t>
      15) ұлттық біліктілік шеңбері (бұдан әрі - ҰБШ) – еңбек нарығында танылатын біліктілік деңгейлерінің құрылымдық сипаттамасы;</w:t>
      </w:r>
    </w:p>
    <w:p>
      <w:pPr>
        <w:spacing w:after="0"/>
        <w:ind w:left="0"/>
        <w:jc w:val="both"/>
      </w:pPr>
      <w:r>
        <w:rPr>
          <w:rFonts w:ascii="Times New Roman"/>
          <w:b w:val="false"/>
          <w:i w:val="false"/>
          <w:color w:val="000000"/>
          <w:sz w:val="28"/>
        </w:rPr>
        <w:t>
      16) функционалдық карта – сол немесе өзге де кәсіби қызмет саласы шеңберінде белгілі бір қызмет түрін орындайтын жұмысшының еңбек функциялары мен міндеттерінің құрылымдық сипаттамасы.</w:t>
      </w:r>
    </w:p>
    <w:bookmarkStart w:name="z16" w:id="13"/>
    <w:p>
      <w:pPr>
        <w:spacing w:after="0"/>
        <w:ind w:left="0"/>
        <w:jc w:val="left"/>
      </w:pPr>
      <w:r>
        <w:rPr>
          <w:rFonts w:ascii="Times New Roman"/>
          <w:b/>
          <w:i w:val="false"/>
          <w:color w:val="000000"/>
        </w:rPr>
        <w:t xml:space="preserve"> 2. КС паспорты</w:t>
      </w:r>
    </w:p>
    <w:bookmarkEnd w:id="13"/>
    <w:bookmarkStart w:name="z17" w:id="14"/>
    <w:p>
      <w:pPr>
        <w:spacing w:after="0"/>
        <w:ind w:left="0"/>
        <w:jc w:val="both"/>
      </w:pPr>
      <w:r>
        <w:rPr>
          <w:rFonts w:ascii="Times New Roman"/>
          <w:b w:val="false"/>
          <w:i w:val="false"/>
          <w:color w:val="000000"/>
          <w:sz w:val="28"/>
        </w:rPr>
        <w:t>
      5. КС паспорты мынаны анықтайды:</w:t>
      </w:r>
    </w:p>
    <w:bookmarkEnd w:id="14"/>
    <w:p>
      <w:pPr>
        <w:spacing w:after="0"/>
        <w:ind w:left="0"/>
        <w:jc w:val="both"/>
      </w:pPr>
      <w:r>
        <w:rPr>
          <w:rFonts w:ascii="Times New Roman"/>
          <w:b w:val="false"/>
          <w:i w:val="false"/>
          <w:color w:val="000000"/>
          <w:sz w:val="28"/>
        </w:rPr>
        <w:t>
      1) экономикалық қызмет түрі (кәсіптік қызмет саласы):</w:t>
      </w:r>
    </w:p>
    <w:p>
      <w:pPr>
        <w:spacing w:after="0"/>
        <w:ind w:left="0"/>
        <w:jc w:val="both"/>
      </w:pPr>
      <w:r>
        <w:rPr>
          <w:rFonts w:ascii="Times New Roman"/>
          <w:b w:val="false"/>
          <w:i w:val="false"/>
          <w:color w:val="000000"/>
          <w:sz w:val="28"/>
        </w:rPr>
        <w:t>
      Экономикалық қызмет түрлерінің жалпы жіктеуіші (бұдан әрі – 03-2007 ҚР МЖ) "52.23 Әуе көлігі саласындағы қызметтер";</w:t>
      </w:r>
    </w:p>
    <w:p>
      <w:pPr>
        <w:spacing w:after="0"/>
        <w:ind w:left="0"/>
        <w:jc w:val="both"/>
      </w:pPr>
      <w:r>
        <w:rPr>
          <w:rFonts w:ascii="Times New Roman"/>
          <w:b w:val="false"/>
          <w:i w:val="false"/>
          <w:color w:val="000000"/>
          <w:sz w:val="28"/>
        </w:rPr>
        <w:t>
      2) экономикалық қызмет түрінің (кәсіптік қызмет саласының) негізгі мақсаты:</w:t>
      </w:r>
    </w:p>
    <w:p>
      <w:pPr>
        <w:spacing w:after="0"/>
        <w:ind w:left="0"/>
        <w:jc w:val="both"/>
      </w:pPr>
      <w:r>
        <w:rPr>
          <w:rFonts w:ascii="Times New Roman"/>
          <w:b w:val="false"/>
          <w:i w:val="false"/>
          <w:color w:val="000000"/>
          <w:sz w:val="28"/>
        </w:rPr>
        <w:t>
      әуе көлігімен тасымалдауға жататын қызметті қамтамасыз ету;</w:t>
      </w:r>
    </w:p>
    <w:p>
      <w:pPr>
        <w:spacing w:after="0"/>
        <w:ind w:left="0"/>
        <w:jc w:val="both"/>
      </w:pPr>
      <w:r>
        <w:rPr>
          <w:rFonts w:ascii="Times New Roman"/>
          <w:b w:val="false"/>
          <w:i w:val="false"/>
          <w:color w:val="000000"/>
          <w:sz w:val="28"/>
        </w:rPr>
        <w:t xml:space="preserve">
      3) осы КС </w:t>
      </w:r>
      <w:r>
        <w:rPr>
          <w:rFonts w:ascii="Times New Roman"/>
          <w:b w:val="false"/>
          <w:i w:val="false"/>
          <w:color w:val="000000"/>
          <w:sz w:val="28"/>
        </w:rPr>
        <w:t>1-қосымшасына</w:t>
      </w:r>
      <w:r>
        <w:rPr>
          <w:rFonts w:ascii="Times New Roman"/>
          <w:b w:val="false"/>
          <w:i w:val="false"/>
          <w:color w:val="000000"/>
          <w:sz w:val="28"/>
        </w:rPr>
        <w:t xml:space="preserve"> сәйкес біліктілік деңгейлері бойынша еңбек қызметінің (кәсіптің) түрлері. </w:t>
      </w:r>
    </w:p>
    <w:bookmarkStart w:name="z18" w:id="15"/>
    <w:p>
      <w:pPr>
        <w:spacing w:after="0"/>
        <w:ind w:left="0"/>
        <w:jc w:val="left"/>
      </w:pPr>
      <w:r>
        <w:rPr>
          <w:rFonts w:ascii="Times New Roman"/>
          <w:b/>
          <w:i w:val="false"/>
          <w:color w:val="000000"/>
        </w:rPr>
        <w:t xml:space="preserve"> 3. Еңбек қызметі түрлерінің (кәсіптің) карточкалары</w:t>
      </w:r>
      <w:r>
        <w:br/>
      </w:r>
      <w:r>
        <w:rPr>
          <w:rFonts w:ascii="Times New Roman"/>
          <w:b/>
          <w:i w:val="false"/>
          <w:color w:val="000000"/>
        </w:rPr>
        <w:t>1-параграф "Әуе кемелеріне техникалық қызмет көрсету бойынша</w:t>
      </w:r>
      <w:r>
        <w:br/>
      </w:r>
      <w:r>
        <w:rPr>
          <w:rFonts w:ascii="Times New Roman"/>
          <w:b/>
          <w:i w:val="false"/>
          <w:color w:val="000000"/>
        </w:rPr>
        <w:t>санатсыз маман (механик)"</w:t>
      </w:r>
    </w:p>
    <w:bookmarkEnd w:id="15"/>
    <w:bookmarkStart w:name="z20" w:id="16"/>
    <w:p>
      <w:pPr>
        <w:spacing w:after="0"/>
        <w:ind w:left="0"/>
        <w:jc w:val="both"/>
      </w:pPr>
      <w:r>
        <w:rPr>
          <w:rFonts w:ascii="Times New Roman"/>
          <w:b w:val="false"/>
          <w:i w:val="false"/>
          <w:color w:val="000000"/>
          <w:sz w:val="28"/>
        </w:rPr>
        <w:t>
      6. Еңбек қызмет түрінің (кәсіптің) карточкасы мынадан тұрады:</w:t>
      </w:r>
    </w:p>
    <w:bookmarkEnd w:id="16"/>
    <w:p>
      <w:pPr>
        <w:spacing w:after="0"/>
        <w:ind w:left="0"/>
        <w:jc w:val="both"/>
      </w:pPr>
      <w:r>
        <w:rPr>
          <w:rFonts w:ascii="Times New Roman"/>
          <w:b w:val="false"/>
          <w:i w:val="false"/>
          <w:color w:val="000000"/>
          <w:sz w:val="28"/>
        </w:rPr>
        <w:t>
      1) біліктілік деңгейі: ҰБШ бойынша – 4, СБШ бойынша – 4;</w:t>
      </w:r>
    </w:p>
    <w:p>
      <w:pPr>
        <w:spacing w:after="0"/>
        <w:ind w:left="0"/>
        <w:jc w:val="both"/>
      </w:pPr>
      <w:r>
        <w:rPr>
          <w:rFonts w:ascii="Times New Roman"/>
          <w:b w:val="false"/>
          <w:i w:val="false"/>
          <w:color w:val="000000"/>
          <w:sz w:val="28"/>
        </w:rPr>
        <w:t>
      2) Қазақстан Республикасының Мемлекеттік сыныптаушы базалық тобы бойынша (бұдан әрі – 01-2005 ҚР МЖ): 3115 "Авиациялық техник";</w:t>
      </w:r>
    </w:p>
    <w:p>
      <w:pPr>
        <w:spacing w:after="0"/>
        <w:ind w:left="0"/>
        <w:jc w:val="both"/>
      </w:pPr>
      <w:r>
        <w:rPr>
          <w:rFonts w:ascii="Times New Roman"/>
          <w:b w:val="false"/>
          <w:i w:val="false"/>
          <w:color w:val="000000"/>
          <w:sz w:val="28"/>
        </w:rPr>
        <w:t>
      3) лауазымның (кәсіптің) ықтимал атаулары: авиациялық техник, техник-механик;</w:t>
      </w:r>
    </w:p>
    <w:p>
      <w:pPr>
        <w:spacing w:after="0"/>
        <w:ind w:left="0"/>
        <w:jc w:val="both"/>
      </w:pPr>
      <w:r>
        <w:rPr>
          <w:rFonts w:ascii="Times New Roman"/>
          <w:b w:val="false"/>
          <w:i w:val="false"/>
          <w:color w:val="000000"/>
          <w:sz w:val="28"/>
        </w:rPr>
        <w:t>
      4) атқарылатын еңбек қызметінің жиынтық сипаттамасы - әуе кемелеріне сервистік және техникалық қызмет көрсету үрдісін жүзеге асыру;</w:t>
      </w:r>
    </w:p>
    <w:p>
      <w:pPr>
        <w:spacing w:after="0"/>
        <w:ind w:left="0"/>
        <w:jc w:val="both"/>
      </w:pPr>
      <w:r>
        <w:rPr>
          <w:rFonts w:ascii="Times New Roman"/>
          <w:b w:val="false"/>
          <w:i w:val="false"/>
          <w:color w:val="000000"/>
          <w:sz w:val="28"/>
        </w:rPr>
        <w:t xml:space="preserve">
      5) ықтимал жұмыс орындары, жұмысшының кәсіптік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Әуе кемелеріне техникалық қызмет көрсету бойынша санатсыз маманының (механиктің) еңбек жағдайына, білімі және жұмыс тәжірибесіне қойылатын талаптар" деген </w:t>
      </w:r>
      <w:r>
        <w:rPr>
          <w:rFonts w:ascii="Times New Roman"/>
          <w:b w:val="false"/>
          <w:i w:val="false"/>
          <w:color w:val="000000"/>
          <w:sz w:val="28"/>
        </w:rPr>
        <w:t>1-кестесінде</w:t>
      </w:r>
      <w:r>
        <w:rPr>
          <w:rFonts w:ascii="Times New Roman"/>
          <w:b w:val="false"/>
          <w:i w:val="false"/>
          <w:color w:val="000000"/>
          <w:sz w:val="28"/>
        </w:rPr>
        <w:t xml:space="preserve"> келтірілген. </w:t>
      </w:r>
    </w:p>
    <w:bookmarkStart w:name="z21" w:id="17"/>
    <w:p>
      <w:pPr>
        <w:spacing w:after="0"/>
        <w:ind w:left="0"/>
        <w:jc w:val="left"/>
      </w:pPr>
      <w:r>
        <w:rPr>
          <w:rFonts w:ascii="Times New Roman"/>
          <w:b/>
          <w:i w:val="false"/>
          <w:color w:val="000000"/>
        </w:rPr>
        <w:t xml:space="preserve"> 2-параграф "А" санатындағы разрядсыз / 1-разрядтағы /</w:t>
      </w:r>
      <w:r>
        <w:br/>
      </w:r>
      <w:r>
        <w:rPr>
          <w:rFonts w:ascii="Times New Roman"/>
          <w:b/>
          <w:i w:val="false"/>
          <w:color w:val="000000"/>
        </w:rPr>
        <w:t>2-разрядтағы / 3-разрядтағы әуе кемелеріне техникалық қызмет</w:t>
      </w:r>
      <w:r>
        <w:br/>
      </w:r>
      <w:r>
        <w:rPr>
          <w:rFonts w:ascii="Times New Roman"/>
          <w:b/>
          <w:i w:val="false"/>
          <w:color w:val="000000"/>
        </w:rPr>
        <w:t>көрсету бойынша маман (механик)"</w:t>
      </w:r>
    </w:p>
    <w:bookmarkEnd w:id="17"/>
    <w:bookmarkStart w:name="z22" w:id="18"/>
    <w:p>
      <w:pPr>
        <w:spacing w:after="0"/>
        <w:ind w:left="0"/>
        <w:jc w:val="both"/>
      </w:pPr>
      <w:r>
        <w:rPr>
          <w:rFonts w:ascii="Times New Roman"/>
          <w:b w:val="false"/>
          <w:i w:val="false"/>
          <w:color w:val="000000"/>
          <w:sz w:val="28"/>
        </w:rPr>
        <w:t>
      7. Еңбек қызмет түрінің (кәсіптің) карточкасы мынадан тұрады:</w:t>
      </w:r>
    </w:p>
    <w:bookmarkEnd w:id="18"/>
    <w:p>
      <w:pPr>
        <w:spacing w:after="0"/>
        <w:ind w:left="0"/>
        <w:jc w:val="both"/>
      </w:pPr>
      <w:r>
        <w:rPr>
          <w:rFonts w:ascii="Times New Roman"/>
          <w:b w:val="false"/>
          <w:i w:val="false"/>
          <w:color w:val="000000"/>
          <w:sz w:val="28"/>
        </w:rPr>
        <w:t>
      1) біліктілік деңгейі: ҰБШ бойынша – 4, СБШ бойынша – 4;</w:t>
      </w:r>
    </w:p>
    <w:p>
      <w:pPr>
        <w:spacing w:after="0"/>
        <w:ind w:left="0"/>
        <w:jc w:val="both"/>
      </w:pPr>
      <w:r>
        <w:rPr>
          <w:rFonts w:ascii="Times New Roman"/>
          <w:b w:val="false"/>
          <w:i w:val="false"/>
          <w:color w:val="000000"/>
          <w:sz w:val="28"/>
        </w:rPr>
        <w:t>
      2) Қазақстан Республикасының Мемлекеттік сыныптауышы базалық тобы бойынша (бұдан әрі – 01-2005 ҚР МЖ): 3115 "Авиациялық техник";</w:t>
      </w:r>
    </w:p>
    <w:p>
      <w:pPr>
        <w:spacing w:after="0"/>
        <w:ind w:left="0"/>
        <w:jc w:val="both"/>
      </w:pPr>
      <w:r>
        <w:rPr>
          <w:rFonts w:ascii="Times New Roman"/>
          <w:b w:val="false"/>
          <w:i w:val="false"/>
          <w:color w:val="000000"/>
          <w:sz w:val="28"/>
        </w:rPr>
        <w:t>
      3) лауазымның (кәсіптің) ықтимал атаулары: авиациялық техник, техник-механик;</w:t>
      </w:r>
    </w:p>
    <w:p>
      <w:pPr>
        <w:spacing w:after="0"/>
        <w:ind w:left="0"/>
        <w:jc w:val="both"/>
      </w:pPr>
      <w:r>
        <w:rPr>
          <w:rFonts w:ascii="Times New Roman"/>
          <w:b w:val="false"/>
          <w:i w:val="false"/>
          <w:color w:val="000000"/>
          <w:sz w:val="28"/>
        </w:rPr>
        <w:t>
      4) атқарылатын еңбек қызметінің жиынтық сипаттамасы - әуе кемелеріне сервистік және техникалық қызмет көрсету үрдісін жүзеге асыру;</w:t>
      </w:r>
    </w:p>
    <w:p>
      <w:pPr>
        <w:spacing w:after="0"/>
        <w:ind w:left="0"/>
        <w:jc w:val="both"/>
      </w:pPr>
      <w:r>
        <w:rPr>
          <w:rFonts w:ascii="Times New Roman"/>
          <w:b w:val="false"/>
          <w:i w:val="false"/>
          <w:color w:val="000000"/>
          <w:sz w:val="28"/>
        </w:rPr>
        <w:t xml:space="preserve">
      5) ықтимал жұмыс орындары, жұмысшының кәсіптік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"А" санатындағы разрядсыз / 1-разрядтағы / 2-разрядтағы / 3-разрядтағы әуе кемелеріне техникалық қызмет көрсету бойынша маманның (механиктің) еңбек жағдайына, білімі және жұмыс тәжірибесіне қойылатын талаптар" деген </w:t>
      </w:r>
      <w:r>
        <w:rPr>
          <w:rFonts w:ascii="Times New Roman"/>
          <w:b w:val="false"/>
          <w:i w:val="false"/>
          <w:color w:val="000000"/>
          <w:sz w:val="28"/>
        </w:rPr>
        <w:t>2-кестесінде</w:t>
      </w:r>
      <w:r>
        <w:rPr>
          <w:rFonts w:ascii="Times New Roman"/>
          <w:b w:val="false"/>
          <w:i w:val="false"/>
          <w:color w:val="000000"/>
          <w:sz w:val="28"/>
        </w:rPr>
        <w:t xml:space="preserve"> келтірілген. </w:t>
      </w:r>
    </w:p>
    <w:bookmarkStart w:name="z23" w:id="19"/>
    <w:p>
      <w:pPr>
        <w:spacing w:after="0"/>
        <w:ind w:left="0"/>
        <w:jc w:val="left"/>
      </w:pPr>
      <w:r>
        <w:rPr>
          <w:rFonts w:ascii="Times New Roman"/>
          <w:b/>
          <w:i w:val="false"/>
          <w:color w:val="000000"/>
        </w:rPr>
        <w:t xml:space="preserve"> 3-параграф "А" санатындағы разрядсыз / 1-разрядтағы /</w:t>
      </w:r>
      <w:r>
        <w:br/>
      </w:r>
      <w:r>
        <w:rPr>
          <w:rFonts w:ascii="Times New Roman"/>
          <w:b/>
          <w:i w:val="false"/>
          <w:color w:val="000000"/>
        </w:rPr>
        <w:t>2-разрядтағы / 3-разрядтағы әуе кемелерінің интерьеріне</w:t>
      </w:r>
      <w:r>
        <w:br/>
      </w:r>
      <w:r>
        <w:rPr>
          <w:rFonts w:ascii="Times New Roman"/>
          <w:b/>
          <w:i w:val="false"/>
          <w:color w:val="000000"/>
        </w:rPr>
        <w:t>техникалық қызмет көрсету бойынша маман (механик)"</w:t>
      </w:r>
    </w:p>
    <w:bookmarkEnd w:id="19"/>
    <w:bookmarkStart w:name="z24" w:id="20"/>
    <w:p>
      <w:pPr>
        <w:spacing w:after="0"/>
        <w:ind w:left="0"/>
        <w:jc w:val="both"/>
      </w:pPr>
      <w:r>
        <w:rPr>
          <w:rFonts w:ascii="Times New Roman"/>
          <w:b w:val="false"/>
          <w:i w:val="false"/>
          <w:color w:val="000000"/>
          <w:sz w:val="28"/>
        </w:rPr>
        <w:t>
      8. Еңбек қызмет түрінің (кәсіптің) карточкасы мынадан тұрады:</w:t>
      </w:r>
    </w:p>
    <w:bookmarkEnd w:id="20"/>
    <w:p>
      <w:pPr>
        <w:spacing w:after="0"/>
        <w:ind w:left="0"/>
        <w:jc w:val="both"/>
      </w:pPr>
      <w:r>
        <w:rPr>
          <w:rFonts w:ascii="Times New Roman"/>
          <w:b w:val="false"/>
          <w:i w:val="false"/>
          <w:color w:val="000000"/>
          <w:sz w:val="28"/>
        </w:rPr>
        <w:t xml:space="preserve">
      1) біліктілік деңгейі: ҰБШ бойынша – 4, СБШ бойынша – 4. </w:t>
      </w:r>
    </w:p>
    <w:p>
      <w:pPr>
        <w:spacing w:after="0"/>
        <w:ind w:left="0"/>
        <w:jc w:val="both"/>
      </w:pPr>
      <w:r>
        <w:rPr>
          <w:rFonts w:ascii="Times New Roman"/>
          <w:b w:val="false"/>
          <w:i w:val="false"/>
          <w:color w:val="000000"/>
          <w:sz w:val="28"/>
        </w:rPr>
        <w:t>
      2) Қазақстан Республикасының Мемлекеттік сыныптауышы базалық тобы бойынша (бұдан әрі – 01-2005 ҚР МЖ): 3115 "Авиациялық техник";</w:t>
      </w:r>
    </w:p>
    <w:p>
      <w:pPr>
        <w:spacing w:after="0"/>
        <w:ind w:left="0"/>
        <w:jc w:val="both"/>
      </w:pPr>
      <w:r>
        <w:rPr>
          <w:rFonts w:ascii="Times New Roman"/>
          <w:b w:val="false"/>
          <w:i w:val="false"/>
          <w:color w:val="000000"/>
          <w:sz w:val="28"/>
        </w:rPr>
        <w:t>
      3) лауазымның (кәсіптің) ықтимал атаулары: авиациялық техник, техник-механик;</w:t>
      </w:r>
    </w:p>
    <w:p>
      <w:pPr>
        <w:spacing w:after="0"/>
        <w:ind w:left="0"/>
        <w:jc w:val="both"/>
      </w:pPr>
      <w:r>
        <w:rPr>
          <w:rFonts w:ascii="Times New Roman"/>
          <w:b w:val="false"/>
          <w:i w:val="false"/>
          <w:color w:val="000000"/>
          <w:sz w:val="28"/>
        </w:rPr>
        <w:t>
      4) атқарылатын еңбек қызметінің жиынтық сипаттамасы - әуе кемелеріне сервистік және техникалық қызмет көрсету үрдісін жүзеге асыру;</w:t>
      </w:r>
    </w:p>
    <w:p>
      <w:pPr>
        <w:spacing w:after="0"/>
        <w:ind w:left="0"/>
        <w:jc w:val="both"/>
      </w:pPr>
      <w:r>
        <w:rPr>
          <w:rFonts w:ascii="Times New Roman"/>
          <w:b w:val="false"/>
          <w:i w:val="false"/>
          <w:color w:val="000000"/>
          <w:sz w:val="28"/>
        </w:rPr>
        <w:t xml:space="preserve">
      5) ықтимал жұмыс орындары, жұмысшының кәсіптік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"А" санатындағы разрядсыз / 1-разрядтағы / 2-разрядтағы / 3-разрядтағы әуе кемелерінің интерьеріне техникалық қызмет көрсету бойынша маманның (механиктің) еңбек жағдайына, білімі және жұмыс тәжірибесіне қойылатын талаптар" деген </w:t>
      </w:r>
      <w:r>
        <w:rPr>
          <w:rFonts w:ascii="Times New Roman"/>
          <w:b w:val="false"/>
          <w:i w:val="false"/>
          <w:color w:val="000000"/>
          <w:sz w:val="28"/>
        </w:rPr>
        <w:t>3-кестесінде</w:t>
      </w:r>
      <w:r>
        <w:rPr>
          <w:rFonts w:ascii="Times New Roman"/>
          <w:b w:val="false"/>
          <w:i w:val="false"/>
          <w:color w:val="000000"/>
          <w:sz w:val="28"/>
        </w:rPr>
        <w:t xml:space="preserve"> келтірілген. </w:t>
      </w:r>
    </w:p>
    <w:bookmarkStart w:name="z25" w:id="21"/>
    <w:p>
      <w:pPr>
        <w:spacing w:after="0"/>
        <w:ind w:left="0"/>
        <w:jc w:val="left"/>
      </w:pPr>
      <w:r>
        <w:rPr>
          <w:rFonts w:ascii="Times New Roman"/>
          <w:b/>
          <w:i w:val="false"/>
          <w:color w:val="000000"/>
        </w:rPr>
        <w:t xml:space="preserve"> 4-параграф "Санатсыз / "В1"/"В2"/"В3" санатындағы разрядсыз /</w:t>
      </w:r>
      <w:r>
        <w:br/>
      </w:r>
      <w:r>
        <w:rPr>
          <w:rFonts w:ascii="Times New Roman"/>
          <w:b/>
          <w:i w:val="false"/>
          <w:color w:val="000000"/>
        </w:rPr>
        <w:t>1-разрядтағы / 2-разрядтағы / жоғары разрядтағы әуе кемелеріне</w:t>
      </w:r>
      <w:r>
        <w:br/>
      </w:r>
      <w:r>
        <w:rPr>
          <w:rFonts w:ascii="Times New Roman"/>
          <w:b/>
          <w:i w:val="false"/>
          <w:color w:val="000000"/>
        </w:rPr>
        <w:t>техникалық қызмет көрсету бойынша маман (механик)</w:t>
      </w:r>
    </w:p>
    <w:bookmarkEnd w:id="21"/>
    <w:bookmarkStart w:name="z26" w:id="22"/>
    <w:p>
      <w:pPr>
        <w:spacing w:after="0"/>
        <w:ind w:left="0"/>
        <w:jc w:val="both"/>
      </w:pPr>
      <w:r>
        <w:rPr>
          <w:rFonts w:ascii="Times New Roman"/>
          <w:b w:val="false"/>
          <w:i w:val="false"/>
          <w:color w:val="000000"/>
          <w:sz w:val="28"/>
        </w:rPr>
        <w:t>
      9. Еңбек қызмет түрінің (кәсіптің) карточкасы мынадан тұрады:</w:t>
      </w:r>
    </w:p>
    <w:bookmarkEnd w:id="22"/>
    <w:p>
      <w:pPr>
        <w:spacing w:after="0"/>
        <w:ind w:left="0"/>
        <w:jc w:val="both"/>
      </w:pPr>
      <w:r>
        <w:rPr>
          <w:rFonts w:ascii="Times New Roman"/>
          <w:b w:val="false"/>
          <w:i w:val="false"/>
          <w:color w:val="000000"/>
          <w:sz w:val="28"/>
        </w:rPr>
        <w:t>
      1) біліктілік деңгейі: ҰБШ бойынша – 5, СБШ бойынша – 5;</w:t>
      </w:r>
    </w:p>
    <w:p>
      <w:pPr>
        <w:spacing w:after="0"/>
        <w:ind w:left="0"/>
        <w:jc w:val="both"/>
      </w:pPr>
      <w:r>
        <w:rPr>
          <w:rFonts w:ascii="Times New Roman"/>
          <w:b w:val="false"/>
          <w:i w:val="false"/>
          <w:color w:val="000000"/>
          <w:sz w:val="28"/>
        </w:rPr>
        <w:t>
      2) Қазақстан Республикасының Мемлекеттік сыныптауышы базалық тобы бойынша (бұдан әрі – 01-2005 ҚР МЖ): 2145 "Авиациялық отряд инженері", 2149 "Авиациялық және радиоэлектрондық жабдық инженері";</w:t>
      </w:r>
    </w:p>
    <w:p>
      <w:pPr>
        <w:spacing w:after="0"/>
        <w:ind w:left="0"/>
        <w:jc w:val="both"/>
      </w:pPr>
      <w:r>
        <w:rPr>
          <w:rFonts w:ascii="Times New Roman"/>
          <w:b w:val="false"/>
          <w:i w:val="false"/>
          <w:color w:val="000000"/>
          <w:sz w:val="28"/>
        </w:rPr>
        <w:t>
      3) лауазымның (кәсіптің) ықтимал атаулары: авиациялық отряд, инеженері, авиациялық және радиоэлектрондық жабдық инженері;</w:t>
      </w:r>
    </w:p>
    <w:p>
      <w:pPr>
        <w:spacing w:after="0"/>
        <w:ind w:left="0"/>
        <w:jc w:val="both"/>
      </w:pPr>
      <w:r>
        <w:rPr>
          <w:rFonts w:ascii="Times New Roman"/>
          <w:b w:val="false"/>
          <w:i w:val="false"/>
          <w:color w:val="000000"/>
          <w:sz w:val="28"/>
        </w:rPr>
        <w:t>
      4) атқарылатын еңбек қызметінің жиынтық сипаттамасы - әуе кемелеріне сервистік және техникалық қызмет көрсету үрдісін жүзеге асыру;</w:t>
      </w:r>
    </w:p>
    <w:p>
      <w:pPr>
        <w:spacing w:after="0"/>
        <w:ind w:left="0"/>
        <w:jc w:val="both"/>
      </w:pPr>
      <w:r>
        <w:rPr>
          <w:rFonts w:ascii="Times New Roman"/>
          <w:b w:val="false"/>
          <w:i w:val="false"/>
          <w:color w:val="000000"/>
          <w:sz w:val="28"/>
        </w:rPr>
        <w:t xml:space="preserve">
      5) ықтимал жұмыс орындары, жұмысшының кәсіптік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Санатсыз / "В1"/"В2"/"В3" санатындағы разрядсыз / 1-разрядтағы / 2-разрядтағы / жоғары разрядтағы әуе кемелеріне техникалық қызмет көрсету бойынша маманның (механиктің) еңбек жағдайына, білімі және жұмыс тәжірибесіне қойылатын талаптар" деген </w:t>
      </w:r>
      <w:r>
        <w:rPr>
          <w:rFonts w:ascii="Times New Roman"/>
          <w:b w:val="false"/>
          <w:i w:val="false"/>
          <w:color w:val="000000"/>
          <w:sz w:val="28"/>
        </w:rPr>
        <w:t>4-кестесінде</w:t>
      </w:r>
      <w:r>
        <w:rPr>
          <w:rFonts w:ascii="Times New Roman"/>
          <w:b w:val="false"/>
          <w:i w:val="false"/>
          <w:color w:val="000000"/>
          <w:sz w:val="28"/>
        </w:rPr>
        <w:t xml:space="preserve"> келтірілген. </w:t>
      </w:r>
    </w:p>
    <w:bookmarkStart w:name="z27" w:id="23"/>
    <w:p>
      <w:pPr>
        <w:spacing w:after="0"/>
        <w:ind w:left="0"/>
        <w:jc w:val="left"/>
      </w:pPr>
      <w:r>
        <w:rPr>
          <w:rFonts w:ascii="Times New Roman"/>
          <w:b/>
          <w:i w:val="false"/>
          <w:color w:val="000000"/>
        </w:rPr>
        <w:t xml:space="preserve"> 5-параграф "Санатсыз / "В1"/"В2"/"В3" санатындағы разрядсыз /</w:t>
      </w:r>
      <w:r>
        <w:br/>
      </w:r>
      <w:r>
        <w:rPr>
          <w:rFonts w:ascii="Times New Roman"/>
          <w:b/>
          <w:i w:val="false"/>
          <w:color w:val="000000"/>
        </w:rPr>
        <w:t>1-разрядтағы / 2-разрядтағы / жоғары разрядтағы әуе кемелерінің</w:t>
      </w:r>
      <w:r>
        <w:br/>
      </w:r>
      <w:r>
        <w:rPr>
          <w:rFonts w:ascii="Times New Roman"/>
          <w:b/>
          <w:i w:val="false"/>
          <w:color w:val="000000"/>
        </w:rPr>
        <w:t>интерьеріне техникалық қызмет көрсету бойынша маман (механик)</w:t>
      </w:r>
    </w:p>
    <w:bookmarkEnd w:id="23"/>
    <w:bookmarkStart w:name="z28" w:id="24"/>
    <w:p>
      <w:pPr>
        <w:spacing w:after="0"/>
        <w:ind w:left="0"/>
        <w:jc w:val="both"/>
      </w:pPr>
      <w:r>
        <w:rPr>
          <w:rFonts w:ascii="Times New Roman"/>
          <w:b w:val="false"/>
          <w:i w:val="false"/>
          <w:color w:val="000000"/>
          <w:sz w:val="28"/>
        </w:rPr>
        <w:t>
      10. Еңбек қызмет түрінің (кәсіптің) карточкасы мынадан тұрады:</w:t>
      </w:r>
    </w:p>
    <w:bookmarkEnd w:id="24"/>
    <w:p>
      <w:pPr>
        <w:spacing w:after="0"/>
        <w:ind w:left="0"/>
        <w:jc w:val="both"/>
      </w:pPr>
      <w:r>
        <w:rPr>
          <w:rFonts w:ascii="Times New Roman"/>
          <w:b w:val="false"/>
          <w:i w:val="false"/>
          <w:color w:val="000000"/>
          <w:sz w:val="28"/>
        </w:rPr>
        <w:t>
      1) біліктілік деңгейі: ҰБШ бойынша – 5, СБШ бойынша – 5;</w:t>
      </w:r>
    </w:p>
    <w:p>
      <w:pPr>
        <w:spacing w:after="0"/>
        <w:ind w:left="0"/>
        <w:jc w:val="both"/>
      </w:pPr>
      <w:r>
        <w:rPr>
          <w:rFonts w:ascii="Times New Roman"/>
          <w:b w:val="false"/>
          <w:i w:val="false"/>
          <w:color w:val="000000"/>
          <w:sz w:val="28"/>
        </w:rPr>
        <w:t>
      2) Қазақстан Республикасының Мемлекеттік сыныптауышы базалық тобы бойынша (бұдан әрі – 01-2005 ҚР МЖ): 2145 "Авиациялық отряд инеженері", 2149 "Авиациялық және радиоэлектрондық жабдық инженері";</w:t>
      </w:r>
    </w:p>
    <w:p>
      <w:pPr>
        <w:spacing w:after="0"/>
        <w:ind w:left="0"/>
        <w:jc w:val="both"/>
      </w:pPr>
      <w:r>
        <w:rPr>
          <w:rFonts w:ascii="Times New Roman"/>
          <w:b w:val="false"/>
          <w:i w:val="false"/>
          <w:color w:val="000000"/>
          <w:sz w:val="28"/>
        </w:rPr>
        <w:t>
      3) лауазымның (кәсіптің) ықтимал атаулары: авиациялық отряд инеженері, авиациялық және радиоэлектрондық жабдық инженері;</w:t>
      </w:r>
    </w:p>
    <w:p>
      <w:pPr>
        <w:spacing w:after="0"/>
        <w:ind w:left="0"/>
        <w:jc w:val="both"/>
      </w:pPr>
      <w:r>
        <w:rPr>
          <w:rFonts w:ascii="Times New Roman"/>
          <w:b w:val="false"/>
          <w:i w:val="false"/>
          <w:color w:val="000000"/>
          <w:sz w:val="28"/>
        </w:rPr>
        <w:t>
      4) атқарылатын еңбек қызметінің жиынтық сипаттамасы - әуе кемелеріне сервистік және техникалық қызмет көрсету үрдісін жүзеге асыру;</w:t>
      </w:r>
    </w:p>
    <w:p>
      <w:pPr>
        <w:spacing w:after="0"/>
        <w:ind w:left="0"/>
        <w:jc w:val="both"/>
      </w:pPr>
      <w:r>
        <w:rPr>
          <w:rFonts w:ascii="Times New Roman"/>
          <w:b w:val="false"/>
          <w:i w:val="false"/>
          <w:color w:val="000000"/>
          <w:sz w:val="28"/>
        </w:rPr>
        <w:t xml:space="preserve">
      5) ықтимал жұмыс орындары, жұмысшының кәсіптік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Санатсыз / "В1"/"В2"/"В3" санатындағы разрядсыз / 1-разрядтағы / 2-разрядтағы / жоғары разрядтағы әуе кемелерінің интерьеріне техникалық қызмет көрсету бойынша маманның (механиктің) еңбек жағдайына, білімі және жұмыс тәжірибесіне қойылатын талаптар" деген </w:t>
      </w:r>
      <w:r>
        <w:rPr>
          <w:rFonts w:ascii="Times New Roman"/>
          <w:b w:val="false"/>
          <w:i w:val="false"/>
          <w:color w:val="000000"/>
          <w:sz w:val="28"/>
        </w:rPr>
        <w:t>5-кестесінде</w:t>
      </w:r>
      <w:r>
        <w:rPr>
          <w:rFonts w:ascii="Times New Roman"/>
          <w:b w:val="false"/>
          <w:i w:val="false"/>
          <w:color w:val="000000"/>
          <w:sz w:val="28"/>
        </w:rPr>
        <w:t xml:space="preserve"> келтірілген. </w:t>
      </w:r>
    </w:p>
    <w:bookmarkStart w:name="z29" w:id="25"/>
    <w:p>
      <w:pPr>
        <w:spacing w:after="0"/>
        <w:ind w:left="0"/>
        <w:jc w:val="left"/>
      </w:pPr>
      <w:r>
        <w:rPr>
          <w:rFonts w:ascii="Times New Roman"/>
          <w:b/>
          <w:i w:val="false"/>
          <w:color w:val="000000"/>
        </w:rPr>
        <w:t xml:space="preserve"> 6-параграф "Әуе кемелеріне техникалық қызмет көрсету бойынша</w:t>
      </w:r>
      <w:r>
        <w:br/>
      </w:r>
      <w:r>
        <w:rPr>
          <w:rFonts w:ascii="Times New Roman"/>
          <w:b/>
          <w:i w:val="false"/>
          <w:color w:val="000000"/>
        </w:rPr>
        <w:t>маман (инженер-бригадир)" еңбек қызметі түрінің (кәсіптің) карточкалары</w:t>
      </w:r>
    </w:p>
    <w:bookmarkEnd w:id="25"/>
    <w:bookmarkStart w:name="z30" w:id="26"/>
    <w:p>
      <w:pPr>
        <w:spacing w:after="0"/>
        <w:ind w:left="0"/>
        <w:jc w:val="both"/>
      </w:pPr>
      <w:r>
        <w:rPr>
          <w:rFonts w:ascii="Times New Roman"/>
          <w:b w:val="false"/>
          <w:i w:val="false"/>
          <w:color w:val="000000"/>
          <w:sz w:val="28"/>
        </w:rPr>
        <w:t>
      11. Еңбек қызмет түрінің (кәсіптің) карточкасы мынадан тұрады:</w:t>
      </w:r>
    </w:p>
    <w:bookmarkEnd w:id="26"/>
    <w:p>
      <w:pPr>
        <w:spacing w:after="0"/>
        <w:ind w:left="0"/>
        <w:jc w:val="both"/>
      </w:pPr>
      <w:r>
        <w:rPr>
          <w:rFonts w:ascii="Times New Roman"/>
          <w:b w:val="false"/>
          <w:i w:val="false"/>
          <w:color w:val="000000"/>
          <w:sz w:val="28"/>
        </w:rPr>
        <w:t>
      1) біліктілік деңгейі: ҰБШ бойынша – 5, СБШ бойынша – 5;</w:t>
      </w:r>
    </w:p>
    <w:p>
      <w:pPr>
        <w:spacing w:after="0"/>
        <w:ind w:left="0"/>
        <w:jc w:val="both"/>
      </w:pPr>
      <w:r>
        <w:rPr>
          <w:rFonts w:ascii="Times New Roman"/>
          <w:b w:val="false"/>
          <w:i w:val="false"/>
          <w:color w:val="000000"/>
          <w:sz w:val="28"/>
        </w:rPr>
        <w:t>
      2) Қазақстан Республикасының Мемлекеттік сыныптауышы базалық тобы бойынша (бұдан әрі – 01-2005 ҚР МЖ): 2145 "Авиациялық отряд инженері", 2149 "Авиациялық және радиоэлектрондық жабдық инженері";</w:t>
      </w:r>
    </w:p>
    <w:p>
      <w:pPr>
        <w:spacing w:after="0"/>
        <w:ind w:left="0"/>
        <w:jc w:val="both"/>
      </w:pPr>
      <w:r>
        <w:rPr>
          <w:rFonts w:ascii="Times New Roman"/>
          <w:b w:val="false"/>
          <w:i w:val="false"/>
          <w:color w:val="000000"/>
          <w:sz w:val="28"/>
        </w:rPr>
        <w:t>
      3) лауазымның (кәсіптің) ықтимал атаулары: авиациялық отряд инеженері, авиациялық және радиоэлектрондық жабдық инженері;</w:t>
      </w:r>
    </w:p>
    <w:p>
      <w:pPr>
        <w:spacing w:after="0"/>
        <w:ind w:left="0"/>
        <w:jc w:val="both"/>
      </w:pPr>
      <w:r>
        <w:rPr>
          <w:rFonts w:ascii="Times New Roman"/>
          <w:b w:val="false"/>
          <w:i w:val="false"/>
          <w:color w:val="000000"/>
          <w:sz w:val="28"/>
        </w:rPr>
        <w:t>
      4) атқарылатын еңбек қызметінің жиынтық сипаттамасы - әуе кемелеріне сервистік және техникалық қызмет көрсету үрдісін жүзеге асыру;</w:t>
      </w:r>
    </w:p>
    <w:p>
      <w:pPr>
        <w:spacing w:after="0"/>
        <w:ind w:left="0"/>
        <w:jc w:val="both"/>
      </w:pPr>
      <w:r>
        <w:rPr>
          <w:rFonts w:ascii="Times New Roman"/>
          <w:b w:val="false"/>
          <w:i w:val="false"/>
          <w:color w:val="000000"/>
          <w:sz w:val="28"/>
        </w:rPr>
        <w:t xml:space="preserve">
      5) ықтимал жұмыс орындары, жұмысшының кәсіптік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Әуе кемелеріне техникалық қызмет көрсету бойынша маманның (инженер-бригадирдің) еңбек жағдайына, білімі және жұмыс тәжірибесіне қойылатын талаптар" деген </w:t>
      </w:r>
      <w:r>
        <w:rPr>
          <w:rFonts w:ascii="Times New Roman"/>
          <w:b w:val="false"/>
          <w:i w:val="false"/>
          <w:color w:val="000000"/>
          <w:sz w:val="28"/>
        </w:rPr>
        <w:t>6-кестесінде</w:t>
      </w:r>
      <w:r>
        <w:rPr>
          <w:rFonts w:ascii="Times New Roman"/>
          <w:b w:val="false"/>
          <w:i w:val="false"/>
          <w:color w:val="000000"/>
          <w:sz w:val="28"/>
        </w:rPr>
        <w:t xml:space="preserve"> келтірілген. </w:t>
      </w:r>
    </w:p>
    <w:bookmarkStart w:name="z31" w:id="27"/>
    <w:p>
      <w:pPr>
        <w:spacing w:after="0"/>
        <w:ind w:left="0"/>
        <w:jc w:val="left"/>
      </w:pPr>
      <w:r>
        <w:rPr>
          <w:rFonts w:ascii="Times New Roman"/>
          <w:b/>
          <w:i w:val="false"/>
          <w:color w:val="000000"/>
        </w:rPr>
        <w:t xml:space="preserve"> 7-параграф "Әуе кемелеріне техникалық қызмет көрсету бойынша маман (ауысым бастығы)" еңбек қызметі түрінің (кәсіптің) карточкалары</w:t>
      </w:r>
    </w:p>
    <w:bookmarkEnd w:id="27"/>
    <w:bookmarkStart w:name="z32" w:id="28"/>
    <w:p>
      <w:pPr>
        <w:spacing w:after="0"/>
        <w:ind w:left="0"/>
        <w:jc w:val="both"/>
      </w:pPr>
      <w:r>
        <w:rPr>
          <w:rFonts w:ascii="Times New Roman"/>
          <w:b w:val="false"/>
          <w:i w:val="false"/>
          <w:color w:val="000000"/>
          <w:sz w:val="28"/>
        </w:rPr>
        <w:t>
      12. Еңбек қызмет түрінің (кәсіптің) карточкасы мынадан тұрады:</w:t>
      </w:r>
    </w:p>
    <w:bookmarkEnd w:id="28"/>
    <w:p>
      <w:pPr>
        <w:spacing w:after="0"/>
        <w:ind w:left="0"/>
        <w:jc w:val="both"/>
      </w:pPr>
      <w:r>
        <w:rPr>
          <w:rFonts w:ascii="Times New Roman"/>
          <w:b w:val="false"/>
          <w:i w:val="false"/>
          <w:color w:val="000000"/>
          <w:sz w:val="28"/>
        </w:rPr>
        <w:t>
      1) біліктілік деңгейі: ҰБШ бойынша – 6, СБШ бойынша – 6;</w:t>
      </w:r>
    </w:p>
    <w:p>
      <w:pPr>
        <w:spacing w:after="0"/>
        <w:ind w:left="0"/>
        <w:jc w:val="both"/>
      </w:pPr>
      <w:r>
        <w:rPr>
          <w:rFonts w:ascii="Times New Roman"/>
          <w:b w:val="false"/>
          <w:i w:val="false"/>
          <w:color w:val="000000"/>
          <w:sz w:val="28"/>
        </w:rPr>
        <w:t>
      2) Қазақстан Республикасының Мемлекеттік сыныптауышы базалық тобы бойынша (бұдан әрі – 01-2005 ҚР МЖ): 1226 "Ауысым бастығы (көлікте және байланыста)";</w:t>
      </w:r>
    </w:p>
    <w:p>
      <w:pPr>
        <w:spacing w:after="0"/>
        <w:ind w:left="0"/>
        <w:jc w:val="both"/>
      </w:pPr>
      <w:r>
        <w:rPr>
          <w:rFonts w:ascii="Times New Roman"/>
          <w:b w:val="false"/>
          <w:i w:val="false"/>
          <w:color w:val="000000"/>
          <w:sz w:val="28"/>
        </w:rPr>
        <w:t>
      3) лауазымның (кәсіптің) ықтимал атаулары: ауысым бастығы;</w:t>
      </w:r>
    </w:p>
    <w:p>
      <w:pPr>
        <w:spacing w:after="0"/>
        <w:ind w:left="0"/>
        <w:jc w:val="both"/>
      </w:pPr>
      <w:r>
        <w:rPr>
          <w:rFonts w:ascii="Times New Roman"/>
          <w:b w:val="false"/>
          <w:i w:val="false"/>
          <w:color w:val="000000"/>
          <w:sz w:val="28"/>
        </w:rPr>
        <w:t>
      4) атқарылатын еңбек қызметінің жиынтық сипаттамасы - әуе кемелеріне сервистік және техникалық қызмет көрсету үрдісін жүзеге асыру;</w:t>
      </w:r>
    </w:p>
    <w:p>
      <w:pPr>
        <w:spacing w:after="0"/>
        <w:ind w:left="0"/>
        <w:jc w:val="both"/>
      </w:pPr>
      <w:r>
        <w:rPr>
          <w:rFonts w:ascii="Times New Roman"/>
          <w:b w:val="false"/>
          <w:i w:val="false"/>
          <w:color w:val="000000"/>
          <w:sz w:val="28"/>
        </w:rPr>
        <w:t xml:space="preserve">
      5) ықтимал жұмыс орындары, жұмысшының кәсіптік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Әуе кемелеріне техникалық қызмет көрсету бойынша маманның (ауысым бастығының) еңбек жағдайына, білімі және жұмыс тәжірибесіне қойылатын талаптар" деген </w:t>
      </w:r>
      <w:r>
        <w:rPr>
          <w:rFonts w:ascii="Times New Roman"/>
          <w:b w:val="false"/>
          <w:i w:val="false"/>
          <w:color w:val="000000"/>
          <w:sz w:val="28"/>
        </w:rPr>
        <w:t>7-кестесінде</w:t>
      </w:r>
      <w:r>
        <w:rPr>
          <w:rFonts w:ascii="Times New Roman"/>
          <w:b w:val="false"/>
          <w:i w:val="false"/>
          <w:color w:val="000000"/>
          <w:sz w:val="28"/>
        </w:rPr>
        <w:t xml:space="preserve"> келтірілген. </w:t>
      </w:r>
    </w:p>
    <w:bookmarkStart w:name="z33" w:id="29"/>
    <w:p>
      <w:pPr>
        <w:spacing w:after="0"/>
        <w:ind w:left="0"/>
        <w:jc w:val="left"/>
      </w:pPr>
      <w:r>
        <w:rPr>
          <w:rFonts w:ascii="Times New Roman"/>
          <w:b/>
          <w:i w:val="false"/>
          <w:color w:val="000000"/>
        </w:rPr>
        <w:t xml:space="preserve"> 4. КС бірліктерінің тізбесі</w:t>
      </w:r>
    </w:p>
    <w:bookmarkEnd w:id="29"/>
    <w:bookmarkStart w:name="z34" w:id="30"/>
    <w:p>
      <w:pPr>
        <w:spacing w:after="0"/>
        <w:ind w:left="0"/>
        <w:jc w:val="both"/>
      </w:pPr>
      <w:r>
        <w:rPr>
          <w:rFonts w:ascii="Times New Roman"/>
          <w:b w:val="false"/>
          <w:i w:val="false"/>
          <w:color w:val="000000"/>
          <w:sz w:val="28"/>
        </w:rPr>
        <w:t xml:space="preserve">
      13. КС бірліктерінің тізбесі осы КС 3-қосымшасының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7-кестелерінде</w:t>
      </w:r>
      <w:r>
        <w:rPr>
          <w:rFonts w:ascii="Times New Roman"/>
          <w:b w:val="false"/>
          <w:i w:val="false"/>
          <w:color w:val="000000"/>
          <w:sz w:val="28"/>
        </w:rPr>
        <w:t xml:space="preserve"> келтірілген және шифр мен КС бірліктері атауларынан тұрады. </w:t>
      </w:r>
    </w:p>
    <w:bookmarkEnd w:id="30"/>
    <w:bookmarkStart w:name="z35" w:id="31"/>
    <w:p>
      <w:pPr>
        <w:spacing w:after="0"/>
        <w:ind w:left="0"/>
        <w:jc w:val="left"/>
      </w:pPr>
      <w:r>
        <w:rPr>
          <w:rFonts w:ascii="Times New Roman"/>
          <w:b/>
          <w:i w:val="false"/>
          <w:color w:val="000000"/>
        </w:rPr>
        <w:t xml:space="preserve"> 5. КС бірліктерінің сипаттамасы</w:t>
      </w:r>
    </w:p>
    <w:bookmarkEnd w:id="31"/>
    <w:bookmarkStart w:name="z36" w:id="32"/>
    <w:p>
      <w:pPr>
        <w:spacing w:after="0"/>
        <w:ind w:left="0"/>
        <w:jc w:val="both"/>
      </w:pPr>
      <w:r>
        <w:rPr>
          <w:rFonts w:ascii="Times New Roman"/>
          <w:b w:val="false"/>
          <w:i w:val="false"/>
          <w:color w:val="000000"/>
          <w:sz w:val="28"/>
        </w:rPr>
        <w:t xml:space="preserve">
      14. КС бірліктерінің сипаттамасы осы КС 4-қосымшасының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7-кестелерінде</w:t>
      </w:r>
      <w:r>
        <w:rPr>
          <w:rFonts w:ascii="Times New Roman"/>
          <w:b w:val="false"/>
          <w:i w:val="false"/>
          <w:color w:val="000000"/>
          <w:sz w:val="28"/>
        </w:rPr>
        <w:t xml:space="preserve"> келтірілген.</w:t>
      </w:r>
    </w:p>
    <w:bookmarkEnd w:id="32"/>
    <w:bookmarkStart w:name="z37" w:id="33"/>
    <w:p>
      <w:pPr>
        <w:spacing w:after="0"/>
        <w:ind w:left="0"/>
        <w:jc w:val="left"/>
      </w:pPr>
      <w:r>
        <w:rPr>
          <w:rFonts w:ascii="Times New Roman"/>
          <w:b/>
          <w:i w:val="false"/>
          <w:color w:val="000000"/>
        </w:rPr>
        <w:t xml:space="preserve"> 6. Осы КС негізінде берілетін сертификаттардың түрлері</w:t>
      </w:r>
    </w:p>
    <w:bookmarkEnd w:id="33"/>
    <w:bookmarkStart w:name="z38" w:id="34"/>
    <w:p>
      <w:pPr>
        <w:spacing w:after="0"/>
        <w:ind w:left="0"/>
        <w:jc w:val="both"/>
      </w:pPr>
      <w:r>
        <w:rPr>
          <w:rFonts w:ascii="Times New Roman"/>
          <w:b w:val="false"/>
          <w:i w:val="false"/>
          <w:color w:val="000000"/>
          <w:sz w:val="28"/>
        </w:rPr>
        <w:t>
      15. Осы КС негізінде мамандардың кәсіптік дайындығын бағалау және біліктілік сәйкестігін растау саласындағы ұйымдармен сертификаттар беріледі.</w:t>
      </w:r>
    </w:p>
    <w:bookmarkEnd w:id="34"/>
    <w:bookmarkStart w:name="z39" w:id="35"/>
    <w:p>
      <w:pPr>
        <w:spacing w:after="0"/>
        <w:ind w:left="0"/>
        <w:jc w:val="both"/>
      </w:pPr>
      <w:r>
        <w:rPr>
          <w:rFonts w:ascii="Times New Roman"/>
          <w:b w:val="false"/>
          <w:i w:val="false"/>
          <w:color w:val="000000"/>
          <w:sz w:val="28"/>
        </w:rPr>
        <w:t xml:space="preserve">
      16. Осы КС негізінде берілетін сертификаттардың түрлері сертификат алу үшін игеру қажет болатын осы КС </w:t>
      </w:r>
      <w:r>
        <w:rPr>
          <w:rFonts w:ascii="Times New Roman"/>
          <w:b w:val="false"/>
          <w:i w:val="false"/>
          <w:color w:val="000000"/>
          <w:sz w:val="28"/>
        </w:rPr>
        <w:t>3-қосымшасында</w:t>
      </w:r>
      <w:r>
        <w:rPr>
          <w:rFonts w:ascii="Times New Roman"/>
          <w:b w:val="false"/>
          <w:i w:val="false"/>
          <w:color w:val="000000"/>
          <w:sz w:val="28"/>
        </w:rPr>
        <w:t xml:space="preserve"> көзделген КС бірліктерінің тізбесіне сәйкес анықталады. </w:t>
      </w:r>
    </w:p>
    <w:bookmarkEnd w:id="35"/>
    <w:bookmarkStart w:name="z40" w:id="36"/>
    <w:p>
      <w:pPr>
        <w:spacing w:after="0"/>
        <w:ind w:left="0"/>
        <w:jc w:val="left"/>
      </w:pPr>
      <w:r>
        <w:rPr>
          <w:rFonts w:ascii="Times New Roman"/>
          <w:b/>
          <w:i w:val="false"/>
          <w:color w:val="000000"/>
        </w:rPr>
        <w:t xml:space="preserve"> 7. КС әзірлеушілері, келісу парағы, сараптамасы және тіркелуі</w:t>
      </w:r>
    </w:p>
    <w:bookmarkEnd w:id="36"/>
    <w:bookmarkStart w:name="z41" w:id="37"/>
    <w:p>
      <w:pPr>
        <w:spacing w:after="0"/>
        <w:ind w:left="0"/>
        <w:jc w:val="both"/>
      </w:pPr>
      <w:r>
        <w:rPr>
          <w:rFonts w:ascii="Times New Roman"/>
          <w:b w:val="false"/>
          <w:i w:val="false"/>
          <w:color w:val="000000"/>
          <w:sz w:val="28"/>
        </w:rPr>
        <w:t xml:space="preserve">
      17. КС әзірлеушісі Қазақстан Республикасы Көлік және коммуникация министрлігі болып табылады. </w:t>
      </w:r>
    </w:p>
    <w:bookmarkEnd w:id="37"/>
    <w:bookmarkStart w:name="z42" w:id="38"/>
    <w:p>
      <w:pPr>
        <w:spacing w:after="0"/>
        <w:ind w:left="0"/>
        <w:jc w:val="both"/>
      </w:pPr>
      <w:r>
        <w:rPr>
          <w:rFonts w:ascii="Times New Roman"/>
          <w:b w:val="false"/>
          <w:i w:val="false"/>
          <w:color w:val="000000"/>
          <w:sz w:val="28"/>
        </w:rPr>
        <w:t xml:space="preserve">
      18. КС келісу парағы осы КС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кемелеріне техникалық</w:t>
            </w:r>
            <w:r>
              <w:br/>
            </w:r>
            <w:r>
              <w:rPr>
                <w:rFonts w:ascii="Times New Roman"/>
                <w:b w:val="false"/>
                <w:i w:val="false"/>
                <w:color w:val="000000"/>
                <w:sz w:val="20"/>
              </w:rPr>
              <w:t>қызмет көрсету"</w:t>
            </w:r>
            <w:r>
              <w:br/>
            </w:r>
            <w:r>
              <w:rPr>
                <w:rFonts w:ascii="Times New Roman"/>
                <w:b w:val="false"/>
                <w:i w:val="false"/>
                <w:color w:val="000000"/>
                <w:sz w:val="20"/>
              </w:rPr>
              <w:t>кәсіби стандартына</w:t>
            </w:r>
            <w:r>
              <w:br/>
            </w:r>
            <w:r>
              <w:rPr>
                <w:rFonts w:ascii="Times New Roman"/>
                <w:b w:val="false"/>
                <w:i w:val="false"/>
                <w:color w:val="000000"/>
                <w:sz w:val="20"/>
              </w:rPr>
              <w:t>1-қосымша</w:t>
            </w:r>
          </w:p>
        </w:tc>
      </w:tr>
    </w:tbl>
    <w:bookmarkStart w:name="z51" w:id="39"/>
    <w:p>
      <w:pPr>
        <w:spacing w:after="0"/>
        <w:ind w:left="0"/>
        <w:jc w:val="left"/>
      </w:pPr>
      <w:r>
        <w:rPr>
          <w:rFonts w:ascii="Times New Roman"/>
          <w:b/>
          <w:i w:val="false"/>
          <w:color w:val="000000"/>
        </w:rPr>
        <w:t xml:space="preserve"> Біліктілік деңгейлері бойынша еңбек қызметінің (кәсіптің) түрлері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759"/>
        <w:gridCol w:w="7245"/>
        <w:gridCol w:w="2697"/>
        <w:gridCol w:w="488"/>
        <w:gridCol w:w="488"/>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тенденцияларын ескерумен кәсіптің атауы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01-2005 ҚР МЖ сәйкес кәсіптің атауы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біліктілік деңгейі</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бойынша разряды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сервистік қызмет көрсету</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Санатсыз әуе кемелеріне техникалық қызмет көрсету бойынша маман (механик)</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 Авиациялық техник</w:t>
            </w:r>
            <w:r>
              <w:br/>
            </w:r>
            <w:r>
              <w:rPr>
                <w:rFonts w:ascii="Times New Roman"/>
                <w:b w:val="false"/>
                <w:i w:val="false"/>
                <w:color w:val="000000"/>
                <w:sz w:val="20"/>
              </w:rPr>
              <w:t>
3115 Техник-механик</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Разрядсыз/ 1-разрядтағы/ 2-разрядтағы/ 3 разрядтағы, А санатындағы әуе кемелеріне техникалық қызмет көрсету бойынша маман (механик).</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 Авиациялық техник</w:t>
            </w:r>
            <w:r>
              <w:br/>
            </w:r>
            <w:r>
              <w:rPr>
                <w:rFonts w:ascii="Times New Roman"/>
                <w:b w:val="false"/>
                <w:i w:val="false"/>
                <w:color w:val="000000"/>
                <w:sz w:val="20"/>
              </w:rPr>
              <w:t>
3115 Техник-механик</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Разрядсыз/ 1-разрядтағы/ 2-разрядтағы/ 3 разрядтағы, А санатындағы әуе кемелерінің интерьеріне техникалық қызмет көрсету бойынша маман (механик).</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 Авиациялық техник</w:t>
            </w:r>
            <w:r>
              <w:br/>
            </w:r>
            <w:r>
              <w:rPr>
                <w:rFonts w:ascii="Times New Roman"/>
                <w:b w:val="false"/>
                <w:i w:val="false"/>
                <w:color w:val="000000"/>
                <w:sz w:val="20"/>
              </w:rPr>
              <w:t>
3115 Техник-механик</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Разрядсыз/ 1-разрядтағы/ 2-разрядтағы/ жоғары разрядтағы, санатсыз/ "В1"/"В2"/"В3" санаттарындағы әуе кемелеріне техникалық қызмет көрсету бойынша маман (техник/инженер).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 Авиациялық отряд инженері</w:t>
            </w:r>
            <w:r>
              <w:br/>
            </w:r>
            <w:r>
              <w:rPr>
                <w:rFonts w:ascii="Times New Roman"/>
                <w:b w:val="false"/>
                <w:i w:val="false"/>
                <w:color w:val="000000"/>
                <w:sz w:val="20"/>
              </w:rPr>
              <w:t>
2149 Авиациялық және радиоэлектрондық жабдық инженері</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Разрядсыз/ 1-разрядтағы/ 2-разрядтағы/ жоғары разрядтағы, санатсыз/ "В1"/"В2"/"В3" санаттарындағы әуе кемелерінің интерьеріне техникалық техникалық қызмет көрсету бойынша маман (техник/инженер).</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 Авиациялық отряд инженері</w:t>
            </w:r>
            <w:r>
              <w:br/>
            </w:r>
            <w:r>
              <w:rPr>
                <w:rFonts w:ascii="Times New Roman"/>
                <w:b w:val="false"/>
                <w:i w:val="false"/>
                <w:color w:val="000000"/>
                <w:sz w:val="20"/>
              </w:rPr>
              <w:t>
2149 Авиациялық және радиоэлектрондық жабдық инженері</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кемелеріне техникалық қызмет көрсету бойынша маман (инженер-бригадир)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 Авиациялық отряд инженері</w:t>
            </w:r>
            <w:r>
              <w:br/>
            </w:r>
            <w:r>
              <w:rPr>
                <w:rFonts w:ascii="Times New Roman"/>
                <w:b w:val="false"/>
                <w:i w:val="false"/>
                <w:color w:val="000000"/>
                <w:sz w:val="20"/>
              </w:rPr>
              <w:t>
2149 Авиациялық және радиоэлектрондық жабдық инженері</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 бойынша маман (ауысым бастығы)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 Ауысым бастығы (көліктегі және байланыстағы)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БТБА – жұмысшылардың жұмыстары мен кәсіптерінің бірыңғай тарифтік-біліктілік анықтамалығы;</w:t>
      </w:r>
    </w:p>
    <w:p>
      <w:pPr>
        <w:spacing w:after="0"/>
        <w:ind w:left="0"/>
        <w:jc w:val="both"/>
      </w:pPr>
      <w:r>
        <w:rPr>
          <w:rFonts w:ascii="Times New Roman"/>
          <w:b w:val="false"/>
          <w:i w:val="false"/>
          <w:color w:val="000000"/>
          <w:sz w:val="28"/>
        </w:rPr>
        <w:t>
      ӘК – әуе кемесі.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кемелеріне техникалық</w:t>
            </w:r>
            <w:r>
              <w:br/>
            </w:r>
            <w:r>
              <w:rPr>
                <w:rFonts w:ascii="Times New Roman"/>
                <w:b w:val="false"/>
                <w:i w:val="false"/>
                <w:color w:val="000000"/>
                <w:sz w:val="20"/>
              </w:rPr>
              <w:t>қызмет көрсету"</w:t>
            </w:r>
            <w:r>
              <w:br/>
            </w:r>
            <w:r>
              <w:rPr>
                <w:rFonts w:ascii="Times New Roman"/>
                <w:b w:val="false"/>
                <w:i w:val="false"/>
                <w:color w:val="000000"/>
                <w:sz w:val="20"/>
              </w:rPr>
              <w:t>кәсіби стандартына</w:t>
            </w:r>
            <w:r>
              <w:br/>
            </w:r>
            <w:r>
              <w:rPr>
                <w:rFonts w:ascii="Times New Roman"/>
                <w:b w:val="false"/>
                <w:i w:val="false"/>
                <w:color w:val="000000"/>
                <w:sz w:val="20"/>
              </w:rPr>
              <w:t>2-қосымша</w:t>
            </w:r>
            <w:r>
              <w:br/>
            </w:r>
            <w:r>
              <w:rPr>
                <w:rFonts w:ascii="Times New Roman"/>
                <w:b w:val="false"/>
                <w:i w:val="false"/>
                <w:color w:val="000000"/>
                <w:sz w:val="20"/>
              </w:rPr>
              <w:t>1-кесте</w:t>
            </w:r>
          </w:p>
        </w:tc>
      </w:tr>
    </w:tbl>
    <w:bookmarkStart w:name="z45" w:id="40"/>
    <w:p>
      <w:pPr>
        <w:spacing w:after="0"/>
        <w:ind w:left="0"/>
        <w:jc w:val="left"/>
      </w:pPr>
      <w:r>
        <w:rPr>
          <w:rFonts w:ascii="Times New Roman"/>
          <w:b/>
          <w:i w:val="false"/>
          <w:color w:val="000000"/>
        </w:rPr>
        <w:t xml:space="preserve"> 1. Кәсібі бойынша ықтимал жұмыс орындары. Әуе кемелеріне</w:t>
      </w:r>
      <w:r>
        <w:br/>
      </w:r>
      <w:r>
        <w:rPr>
          <w:rFonts w:ascii="Times New Roman"/>
          <w:b/>
          <w:i w:val="false"/>
          <w:color w:val="000000"/>
        </w:rPr>
        <w:t>техникалық қызмет көрсету бойынша санатсыз маманның</w:t>
      </w:r>
      <w:r>
        <w:br/>
      </w:r>
      <w:r>
        <w:rPr>
          <w:rFonts w:ascii="Times New Roman"/>
          <w:b/>
          <w:i w:val="false"/>
          <w:color w:val="000000"/>
        </w:rPr>
        <w:t>(механиктің) еңбек жағдайларына, біліміне және тәжірибесіне қойылатын талаптар</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0"/>
        <w:gridCol w:w="712"/>
        <w:gridCol w:w="2204"/>
        <w:gridCol w:w="793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 ӘК ТҚ бойынша ұйымдар, жөндеу базалары, коммерциялық тасымалдауларға қатыспайтын, жеңіл ӘК пайдаланатын ұйымдар немесе жеке тұлғалар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r>
              <w:br/>
            </w:r>
            <w:r>
              <w:rPr>
                <w:rFonts w:ascii="Times New Roman"/>
                <w:b w:val="false"/>
                <w:i w:val="false"/>
                <w:color w:val="000000"/>
                <w:sz w:val="20"/>
              </w:rPr>
              <w:t>
 </w:t>
            </w:r>
            <w:r>
              <w:br/>
            </w:r>
            <w:r>
              <w:rPr>
                <w:rFonts w:ascii="Times New Roman"/>
                <w:b w:val="false"/>
                <w:i w:val="false"/>
                <w:color w:val="000000"/>
                <w:sz w:val="20"/>
              </w:rPr>
              <w:t>
Ескертпе:</w:t>
            </w:r>
            <w:r>
              <w:br/>
            </w:r>
            <w:r>
              <w:rPr>
                <w:rFonts w:ascii="Times New Roman"/>
                <w:b w:val="false"/>
                <w:i w:val="false"/>
                <w:color w:val="000000"/>
                <w:sz w:val="20"/>
              </w:rPr>
              <w:t>
Талаптар ұсыну </w:t>
            </w:r>
            <w:r>
              <w:rPr>
                <w:rFonts w:ascii="Times New Roman"/>
                <w:b w:val="false"/>
                <w:i w:val="false"/>
                <w:color w:val="000000"/>
                <w:sz w:val="20"/>
              </w:rPr>
              <w:t>1-қосымшада</w:t>
            </w:r>
            <w:r>
              <w:rPr>
                <w:rFonts w:ascii="Times New Roman"/>
                <w:b w:val="false"/>
                <w:i w:val="false"/>
                <w:color w:val="000000"/>
                <w:sz w:val="20"/>
              </w:rPr>
              <w:t xml:space="preserve"> көрсетілген мамандар үшін бірыңғай болып табылады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қозғалтқыштардың шектік-рұқсат етілетін деңгейлерден асатын түрлі режимдеріндегі механикалық және электрлік элементтерінің жұмыстарының, іске қосу және сынама жасау барысындағы шуылдар;</w:t>
            </w:r>
            <w:r>
              <w:br/>
            </w:r>
            <w:r>
              <w:rPr>
                <w:rFonts w:ascii="Times New Roman"/>
                <w:b w:val="false"/>
                <w:i w:val="false"/>
                <w:color w:val="000000"/>
                <w:sz w:val="20"/>
              </w:rPr>
              <w:t>
Ауа райы жағдайлары (қоршаған орта температурасының экстремалдық төмен және жоғары температураларын, желді, жаңбыр және қар түріндегі жауын-шашынды, ӘК үстінің және әуеайлақтың мұздануын қоса алғанда, суық және ыстық);</w:t>
            </w:r>
            <w:r>
              <w:br/>
            </w:r>
            <w:r>
              <w:rPr>
                <w:rFonts w:ascii="Times New Roman"/>
                <w:b w:val="false"/>
                <w:i w:val="false"/>
                <w:color w:val="000000"/>
                <w:sz w:val="20"/>
              </w:rPr>
              <w:t>
Іске қосылған қозғалтқыштар;</w:t>
            </w:r>
            <w:r>
              <w:br/>
            </w:r>
            <w:r>
              <w:rPr>
                <w:rFonts w:ascii="Times New Roman"/>
                <w:b w:val="false"/>
                <w:i w:val="false"/>
                <w:color w:val="000000"/>
                <w:sz w:val="20"/>
              </w:rPr>
              <w:t>
ӘК-де, қозғалтқыштармен және оның компоненттерімен жұмыс істеу барысында қолданылатын химиялық заттардың персоналға әсері (ӘК мұздан тазалау кезінде қолданылатын сұйықтықтармен, реактивті авиациялық қозғалтқыштарға арналған стандартты отын болып табылатын авиациялық жанармайман – керосинмен, авиациялық піспекті қозғалтқыштарға арналған авиациялық бензинмен, маймен, оның ішінде күйік тудыруға қабілетті жоғары температурадағы, трибутил фосфатынан тұратын гидравликалық сұйықтықтармен, композитті материалдармен, желімдермен, еріткіштермен, лактармен және сырлармен, герметикалармен ықтимал жанасу және олардан зақымдану);</w:t>
            </w:r>
            <w:r>
              <w:br/>
            </w:r>
            <w:r>
              <w:rPr>
                <w:rFonts w:ascii="Times New Roman"/>
                <w:b w:val="false"/>
                <w:i w:val="false"/>
                <w:color w:val="000000"/>
                <w:sz w:val="20"/>
              </w:rPr>
              <w:t>
Биіктікте жұмыс істеу, ауыр көтеру және ыңғайсыз күйде жұмыс істеу;</w:t>
            </w:r>
            <w:r>
              <w:br/>
            </w:r>
            <w:r>
              <w:rPr>
                <w:rFonts w:ascii="Times New Roman"/>
                <w:b w:val="false"/>
                <w:i w:val="false"/>
                <w:color w:val="000000"/>
                <w:sz w:val="20"/>
              </w:rPr>
              <w:t>
Жер үстіндегі радиолокациялық жабдықта және ұшақтық борттық жабдықта орнатылған аса жоғары жиіліктегі сәулелендіру көздерінен қуаттанатын электромагнитті өрістің жоғары деңгейі жағдайларында жұмыс істеу;</w:t>
            </w:r>
            <w:r>
              <w:br/>
            </w:r>
            <w:r>
              <w:rPr>
                <w:rFonts w:ascii="Times New Roman"/>
                <w:b w:val="false"/>
                <w:i w:val="false"/>
                <w:color w:val="000000"/>
                <w:sz w:val="20"/>
              </w:rPr>
              <w:t>
208 Вольт кернеудегі, 400 Гц жиіліктегі ауыспалы тоқтың жердегі және ұшақтық борттық көздерімен, желілерімен және тұтынушылармен жұмыс істеу;</w:t>
            </w:r>
            <w:r>
              <w:br/>
            </w:r>
            <w:r>
              <w:rPr>
                <w:rFonts w:ascii="Times New Roman"/>
                <w:b w:val="false"/>
                <w:i w:val="false"/>
                <w:color w:val="000000"/>
                <w:sz w:val="20"/>
              </w:rPr>
              <w:t>
Түнгі жұмыс уақытын қоса алғанда, ауысым бойынша жұмыс істеу;</w:t>
            </w:r>
            <w:r>
              <w:br/>
            </w:r>
            <w:r>
              <w:rPr>
                <w:rFonts w:ascii="Times New Roman"/>
                <w:b w:val="false"/>
                <w:i w:val="false"/>
                <w:color w:val="000000"/>
                <w:sz w:val="20"/>
              </w:rPr>
              <w:t>
ӘК дер кезінде шығару туралы жедел шешім қабылдау жағдайларындағы еңбек процесіндегі қарбаластық.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сервистік қызмет көрсетуді орындау үшін:</w:t>
            </w:r>
            <w:r>
              <w:br/>
            </w:r>
            <w:r>
              <w:rPr>
                <w:rFonts w:ascii="Times New Roman"/>
                <w:b w:val="false"/>
                <w:i w:val="false"/>
                <w:color w:val="000000"/>
                <w:sz w:val="20"/>
              </w:rPr>
              <w:t>
Міндеттерді оқу және оларды орындау технологиялары;</w:t>
            </w:r>
            <w:r>
              <w:br/>
            </w:r>
            <w:r>
              <w:rPr>
                <w:rFonts w:ascii="Times New Roman"/>
                <w:b w:val="false"/>
                <w:i w:val="false"/>
                <w:color w:val="000000"/>
                <w:sz w:val="20"/>
              </w:rPr>
              <w:t>
Практикалық оқу нәтижелері бойынша құжаттамамен расталған міндеттерді орындау машықтарының болуы.</w:t>
            </w:r>
            <w:r>
              <w:br/>
            </w:r>
            <w:r>
              <w:rPr>
                <w:rFonts w:ascii="Times New Roman"/>
                <w:b w:val="false"/>
                <w:i w:val="false"/>
                <w:color w:val="000000"/>
                <w:sz w:val="20"/>
              </w:rPr>
              <w:t xml:space="preserve">
Пилоттармен тиісті түрде байланыс жүргізу тәртібінде базалық ағылшын тілін білуі. </w:t>
            </w:r>
            <w:r>
              <w:br/>
            </w:r>
            <w:r>
              <w:rPr>
                <w:rFonts w:ascii="Times New Roman"/>
                <w:b w:val="false"/>
                <w:i w:val="false"/>
                <w:color w:val="000000"/>
                <w:sz w:val="20"/>
              </w:rPr>
              <w:t>
1-ескертпе. Орындауға рұқсат етілген міндеттердің саны жеке таңдалады және орындаушының жұмыс тәжірибесіне әрі оның жеке сапаларына байланысты болады.</w:t>
            </w:r>
            <w:r>
              <w:br/>
            </w:r>
            <w:r>
              <w:rPr>
                <w:rFonts w:ascii="Times New Roman"/>
                <w:b w:val="false"/>
                <w:i w:val="false"/>
                <w:color w:val="000000"/>
                <w:sz w:val="20"/>
              </w:rPr>
              <w:t>
2-ескертпе. Мұзданудан тазалау / ӘК сыртын мұзданудан өңдеуге бақылау жасау / ӘК сыртын мұзданудан қорғау бойынша ("Шеберлігі және дағдыларының" 16, 17, 18 - тт. қараңыз) міндеттерді орындау барысында – мамандандырылған курстан өтуі және тиісті дербес сертификаты болуы.</w:t>
            </w:r>
            <w:r>
              <w:br/>
            </w:r>
            <w:r>
              <w:rPr>
                <w:rFonts w:ascii="Times New Roman"/>
                <w:b w:val="false"/>
                <w:i w:val="false"/>
                <w:color w:val="000000"/>
                <w:sz w:val="20"/>
              </w:rPr>
              <w:t xml:space="preserve">
3-ескертпе. Сервистік жұмыстар ӘК пайдалануға жіберуге сертификат беруді талап етпейді. </w:t>
            </w:r>
            <w:r>
              <w:br/>
            </w:r>
            <w:r>
              <w:rPr>
                <w:rFonts w:ascii="Times New Roman"/>
                <w:b w:val="false"/>
                <w:i w:val="false"/>
                <w:color w:val="000000"/>
                <w:sz w:val="20"/>
              </w:rPr>
              <w:t>
4-ескертпе. Сервистік жұмыстарды орындау бойынша "Әуе кемесіне техникалық қызмет көрсету бойынша санатсыз маманның (механик)" функциялары жер үсті персоналына ("Әуе кемесіне жерде қызмет көрсету бойынша агент") және /немесе ӘК пайдаланушысының (операторының) шешімі бойынша ұшу экипажының мүшелеріне (пилот), аталмыш қызметкерлер санатсыз механиктерге қойылатын талаптарға сай болған жағдайда, жүктеледі. ӘК пайдаланушысының (операторының) ӘК сервистік жұмыстар орындаудағы шешімі маманға жеке берілген рұқсатпен расталуы тиіс.</w:t>
            </w:r>
            <w:r>
              <w:br/>
            </w:r>
            <w:r>
              <w:rPr>
                <w:rFonts w:ascii="Times New Roman"/>
                <w:b w:val="false"/>
                <w:i w:val="false"/>
                <w:color w:val="000000"/>
                <w:sz w:val="20"/>
              </w:rPr>
              <w:t xml:space="preserve">
ӘК-де және қозғалтқыштарында ӘК ТҚ-де көмек көрсету және/немесе ӘК ТҚ тәжірибе алу мақсатында жүргізілетін жұмыстар </w:t>
            </w:r>
            <w:r>
              <w:br/>
            </w:r>
            <w:r>
              <w:rPr>
                <w:rFonts w:ascii="Times New Roman"/>
                <w:b w:val="false"/>
                <w:i w:val="false"/>
                <w:color w:val="000000"/>
                <w:sz w:val="20"/>
              </w:rPr>
              <w:t>
ӘК ТҚ барысында жұмыстарды орындауға сертификатталған персоналдың бақылауымен, орындаушы бағанасында қол қою құқығымен жұмыстарды сертификаттау бағанасында қол қою құқығысыз рұқсат етіледі. Персоналдық ӘК-де орындауға рұқсат етілген жұмыстарының құқықтары, міндеттері, көлемдері ӘК ТҚ ұйымдастыру бойынша жосықпен немесе ӘК ТҚ ұйымдастыру талап етілмейтін АА басқа ұйымымен белгіленеді</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СБШ біліктілік деңгейі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алу және оқыту деңгейі</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немесе кәсіби дайындық</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2-кесте </w:t>
      </w:r>
    </w:p>
    <w:bookmarkStart w:name="z46" w:id="41"/>
    <w:p>
      <w:pPr>
        <w:spacing w:after="0"/>
        <w:ind w:left="0"/>
        <w:jc w:val="left"/>
      </w:pPr>
      <w:r>
        <w:rPr>
          <w:rFonts w:ascii="Times New Roman"/>
          <w:b/>
          <w:i w:val="false"/>
          <w:color w:val="000000"/>
        </w:rPr>
        <w:t xml:space="preserve"> 2. Кәсібі бойынша ықтимал жұмыс орындары. "А" санатындағы</w:t>
      </w:r>
      <w:r>
        <w:br/>
      </w:r>
      <w:r>
        <w:rPr>
          <w:rFonts w:ascii="Times New Roman"/>
          <w:b/>
          <w:i w:val="false"/>
          <w:color w:val="000000"/>
        </w:rPr>
        <w:t>разрядсыз / 1-разрядтағы / 2-разрядтағы / 3-разрядтағы әуе</w:t>
      </w:r>
      <w:r>
        <w:br/>
      </w:r>
      <w:r>
        <w:rPr>
          <w:rFonts w:ascii="Times New Roman"/>
          <w:b/>
          <w:i w:val="false"/>
          <w:color w:val="000000"/>
        </w:rPr>
        <w:t>кемелеріне техникалық қызмет көрсету бойынша маманның</w:t>
      </w:r>
      <w:r>
        <w:br/>
      </w:r>
      <w:r>
        <w:rPr>
          <w:rFonts w:ascii="Times New Roman"/>
          <w:b/>
          <w:i w:val="false"/>
          <w:color w:val="000000"/>
        </w:rPr>
        <w:t>(механиктің) еңбек жағдайларына, біліміне және тәжірибесіне қойылатын талаптар</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3075"/>
        <w:gridCol w:w="1944"/>
        <w:gridCol w:w="637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 ӘК ТҚ бойынша ұйымдар, жөндеу базалары, коммерциялық тасымалдауларға қатыспайтын, жеңіл ӘК пайдаланатын ұйымдар немесе жеке тұлғалар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2-қосымшадағы</w:t>
            </w:r>
            <w:r>
              <w:rPr>
                <w:rFonts w:ascii="Times New Roman"/>
                <w:b w:val="false"/>
                <w:i w:val="false"/>
                <w:color w:val="000000"/>
                <w:sz w:val="20"/>
              </w:rPr>
              <w:t xml:space="preserve"> бірыңғай талаптарды қараңыз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18-ден кіші емес</w:t>
            </w:r>
            <w:r>
              <w:br/>
            </w:r>
            <w:r>
              <w:rPr>
                <w:rFonts w:ascii="Times New Roman"/>
                <w:b w:val="false"/>
                <w:i w:val="false"/>
                <w:color w:val="000000"/>
                <w:sz w:val="20"/>
              </w:rPr>
              <w:t>
ӘК сервистік қызмет көрсетуді орындау үшін:</w:t>
            </w:r>
            <w:r>
              <w:br/>
            </w:r>
            <w:r>
              <w:rPr>
                <w:rFonts w:ascii="Times New Roman"/>
                <w:b w:val="false"/>
                <w:i w:val="false"/>
                <w:color w:val="000000"/>
                <w:sz w:val="20"/>
              </w:rPr>
              <w:t>
Міндеттерді оқу және оларды орындау технологиялары;</w:t>
            </w:r>
            <w:r>
              <w:br/>
            </w:r>
            <w:r>
              <w:rPr>
                <w:rFonts w:ascii="Times New Roman"/>
                <w:b w:val="false"/>
                <w:i w:val="false"/>
                <w:color w:val="000000"/>
                <w:sz w:val="20"/>
              </w:rPr>
              <w:t>
Практикалық оқу нәтижелері бойынша құжаттамамен расталған міндеттерді орындау машықтарының болуы.</w:t>
            </w:r>
            <w:r>
              <w:br/>
            </w:r>
            <w:r>
              <w:rPr>
                <w:rFonts w:ascii="Times New Roman"/>
                <w:b w:val="false"/>
                <w:i w:val="false"/>
                <w:color w:val="000000"/>
                <w:sz w:val="20"/>
              </w:rPr>
              <w:t>
Пилоттармен тиісті түрде байланыс жүргізу тәртібінде базалық ағылшын тілін білуі.</w:t>
            </w:r>
            <w:r>
              <w:br/>
            </w:r>
            <w:r>
              <w:rPr>
                <w:rFonts w:ascii="Times New Roman"/>
                <w:b w:val="false"/>
                <w:i w:val="false"/>
                <w:color w:val="000000"/>
                <w:sz w:val="20"/>
              </w:rPr>
              <w:t xml:space="preserve">
ӘК сервистік жұмыстарды орындауға оператордың (пайдаланушының) жеке (дербес) рұқсаты </w:t>
            </w:r>
            <w:r>
              <w:br/>
            </w:r>
            <w:r>
              <w:rPr>
                <w:rFonts w:ascii="Times New Roman"/>
                <w:b w:val="false"/>
                <w:i w:val="false"/>
                <w:color w:val="000000"/>
                <w:sz w:val="20"/>
              </w:rPr>
              <w:t>
1-ескертпе. Орындауға рұқсат етілген міндеттердің саны жеке таңдалады және орындаушының жұмыс тәжірибесіне әрі оның жеке сапаларына байланысты болады.</w:t>
            </w:r>
            <w:r>
              <w:br/>
            </w:r>
            <w:r>
              <w:rPr>
                <w:rFonts w:ascii="Times New Roman"/>
                <w:b w:val="false"/>
                <w:i w:val="false"/>
                <w:color w:val="000000"/>
                <w:sz w:val="20"/>
              </w:rPr>
              <w:t>
2-ескертпе. Мұзданудан тазалау / ӘК сыртын мұзданудан ӘК сыртын мұзданудан қорғау бойынша ӘК сыртын өңдеуге бақылау жасау міндеттерін орындау барысында – мамандандырылған курстан өтуі және тиісті сертификаты болуы.</w:t>
            </w:r>
            <w:r>
              <w:br/>
            </w:r>
            <w:r>
              <w:rPr>
                <w:rFonts w:ascii="Times New Roman"/>
                <w:b w:val="false"/>
                <w:i w:val="false"/>
                <w:color w:val="000000"/>
                <w:sz w:val="20"/>
              </w:rPr>
              <w:t xml:space="preserve">
3-ескертпе. Сервистік жұмыстар ӘК пайдалануға жіберуге сертификат беруді талап етпейді. </w:t>
            </w:r>
            <w:r>
              <w:br/>
            </w:r>
            <w:r>
              <w:rPr>
                <w:rFonts w:ascii="Times New Roman"/>
                <w:b w:val="false"/>
                <w:i w:val="false"/>
                <w:color w:val="000000"/>
                <w:sz w:val="20"/>
              </w:rPr>
              <w:t>
ӘК техникалық қызмет көрсетуді орындау үшін:</w:t>
            </w:r>
            <w:r>
              <w:br/>
            </w:r>
            <w:r>
              <w:rPr>
                <w:rFonts w:ascii="Times New Roman"/>
                <w:b w:val="false"/>
                <w:i w:val="false"/>
                <w:color w:val="000000"/>
                <w:sz w:val="20"/>
              </w:rPr>
              <w:t>
"А" санатындағы базалық білім бағдарламалары бойынша емтихандар тапсыру.</w:t>
            </w:r>
            <w:r>
              <w:br/>
            </w:r>
            <w:r>
              <w:rPr>
                <w:rFonts w:ascii="Times New Roman"/>
                <w:b w:val="false"/>
                <w:i w:val="false"/>
                <w:color w:val="000000"/>
                <w:sz w:val="20"/>
              </w:rPr>
              <w:t>
"А" санатындағы ӘК техникалық қызмет көрсету бойынша маманның қолданыстағы куәлігінің болуы.</w:t>
            </w:r>
            <w:r>
              <w:br/>
            </w:r>
            <w:r>
              <w:rPr>
                <w:rFonts w:ascii="Times New Roman"/>
                <w:b w:val="false"/>
                <w:i w:val="false"/>
                <w:color w:val="000000"/>
                <w:sz w:val="20"/>
              </w:rPr>
              <w:t>
ӘК ТҚ бойынша жұмыстарды ұйымдастыру шарттарында – ӘК ТҚ бойынша ұйымның маманның жеке өзіне берген сертификатталған рұқсаттың болуы.</w:t>
            </w:r>
            <w:r>
              <w:br/>
            </w:r>
            <w:r>
              <w:rPr>
                <w:rFonts w:ascii="Times New Roman"/>
                <w:b w:val="false"/>
                <w:i w:val="false"/>
                <w:color w:val="000000"/>
                <w:sz w:val="20"/>
              </w:rPr>
              <w:t>
Практикалық оқудан өту және/немесе ӘК-де практикалық тәжірибеден өту нәтижелері бойынша құжаттамамен расталған ӘК ТҚ орындауда машықтары болуы.</w:t>
            </w:r>
            <w:r>
              <w:br/>
            </w:r>
            <w:r>
              <w:rPr>
                <w:rFonts w:ascii="Times New Roman"/>
                <w:b w:val="false"/>
                <w:i w:val="false"/>
                <w:color w:val="000000"/>
                <w:sz w:val="20"/>
              </w:rPr>
              <w:t>
ӘК ТҚ барысында жұмыстарды орындауға сертификатталған персоналдың бақылауымен, орындаушы бағанасында қол қою құқығымен жұмыстарды сертификаттау бағанасында қол қою құқығысыз рұқсат етіледі. Персоналдық ӘК-де орындауға рұқсат етілген жұмыстарының құқықтары, міндеттері, көлемдері ӘК ТҚ ұйымдастыру бойынша жосықпен немесе ӘК ТҚ ұйымдастыру талап етілмейтін АА басқа ұйымымен белгіленеді</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білімінің және оқуының деңгейі</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техникалық қызмет көрсетуді орындау үшін:</w:t>
            </w:r>
            <w:r>
              <w:br/>
            </w:r>
            <w:r>
              <w:rPr>
                <w:rFonts w:ascii="Times New Roman"/>
                <w:b w:val="false"/>
                <w:i w:val="false"/>
                <w:color w:val="000000"/>
                <w:sz w:val="20"/>
              </w:rPr>
              <w:t xml:space="preserve">
1. А санаты бойынша ӘК ТҚ маманының базалық білімі болуы және орнатылған (өту) деңгейден төмен емес деңгейде емтихандар тапсыру, немесе </w:t>
            </w:r>
            <w:r>
              <w:br/>
            </w:r>
            <w:r>
              <w:rPr>
                <w:rFonts w:ascii="Times New Roman"/>
                <w:b w:val="false"/>
                <w:i w:val="false"/>
                <w:color w:val="000000"/>
                <w:sz w:val="20"/>
              </w:rPr>
              <w:t>
2. Базалық білім алусыз – кемінде А санаты бойынша ӘК ТҚ маманының емтихандарын орнатылған (өту) деңгейден төмен емес деңгейде тапсыру</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санаты үшін:</w:t>
            </w:r>
            <w:r>
              <w:br/>
            </w:r>
            <w:r>
              <w:rPr>
                <w:rFonts w:ascii="Times New Roman"/>
                <w:b w:val="false"/>
                <w:i w:val="false"/>
                <w:color w:val="000000"/>
                <w:sz w:val="20"/>
              </w:rPr>
              <w:t>
(i) егер өтініш беруші мұның алдында тиісті техникалық оқудан өтпеген болса, ӘК ТҚ-де 3 жыл тәжірибелік жұмыс өтілі болуы, немесе</w:t>
            </w:r>
            <w:r>
              <w:br/>
            </w:r>
            <w:r>
              <w:rPr>
                <w:rFonts w:ascii="Times New Roman"/>
                <w:b w:val="false"/>
                <w:i w:val="false"/>
                <w:color w:val="000000"/>
                <w:sz w:val="20"/>
              </w:rPr>
              <w:t>
(ii) құзыретті органдар техникалық кәсіпте тәжірибелі қызметкер ретінде қарастырған, ӘК ТҚ-де пайдалануда 2 жыл тәжірибелік жұмыс өтілі болуы және оқуы немесе</w:t>
            </w:r>
            <w:r>
              <w:br/>
            </w:r>
            <w:r>
              <w:rPr>
                <w:rFonts w:ascii="Times New Roman"/>
                <w:b w:val="false"/>
                <w:i w:val="false"/>
                <w:color w:val="000000"/>
                <w:sz w:val="20"/>
              </w:rPr>
              <w:t xml:space="preserve">
(iii) ӘК ТҚ пайдалануда 1 жыл тәжірибелік білімі болуы және Уәкілетті органмен мақұлданған базалық оқу курсын аяқтауы тиіс. </w:t>
            </w:r>
            <w:r>
              <w:br/>
            </w:r>
            <w:r>
              <w:rPr>
                <w:rFonts w:ascii="Times New Roman"/>
                <w:b w:val="false"/>
                <w:i w:val="false"/>
                <w:color w:val="000000"/>
                <w:sz w:val="20"/>
              </w:rPr>
              <w:t>
1-Ескертпе. "А" санатындағы механиктерге разрядтар уәкілетті орган бекіткен жосыққа сәйкес беріледі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3-кесте </w:t>
      </w:r>
    </w:p>
    <w:bookmarkStart w:name="z47" w:id="42"/>
    <w:p>
      <w:pPr>
        <w:spacing w:after="0"/>
        <w:ind w:left="0"/>
        <w:jc w:val="left"/>
      </w:pPr>
      <w:r>
        <w:rPr>
          <w:rFonts w:ascii="Times New Roman"/>
          <w:b/>
          <w:i w:val="false"/>
          <w:color w:val="000000"/>
        </w:rPr>
        <w:t xml:space="preserve"> 3. Кәсібі бойынша ықтимал жұмыс орындары. "А" санатындағы</w:t>
      </w:r>
      <w:r>
        <w:br/>
      </w:r>
      <w:r>
        <w:rPr>
          <w:rFonts w:ascii="Times New Roman"/>
          <w:b/>
          <w:i w:val="false"/>
          <w:color w:val="000000"/>
        </w:rPr>
        <w:t>разрядсыз / 1-разрядтағы / 2-разрядтағы / 3-разрядтағы әуе</w:t>
      </w:r>
      <w:r>
        <w:br/>
      </w:r>
      <w:r>
        <w:rPr>
          <w:rFonts w:ascii="Times New Roman"/>
          <w:b/>
          <w:i w:val="false"/>
          <w:color w:val="000000"/>
        </w:rPr>
        <w:t>кемелерінің интерьеріне техникалық қызмет көрсету бойынша</w:t>
      </w:r>
      <w:r>
        <w:br/>
      </w:r>
      <w:r>
        <w:rPr>
          <w:rFonts w:ascii="Times New Roman"/>
          <w:b/>
          <w:i w:val="false"/>
          <w:color w:val="000000"/>
        </w:rPr>
        <w:t>маманның (механиктің) еңбек жағдайларына, біліміне және</w:t>
      </w:r>
      <w:r>
        <w:br/>
      </w:r>
      <w:r>
        <w:rPr>
          <w:rFonts w:ascii="Times New Roman"/>
          <w:b/>
          <w:i w:val="false"/>
          <w:color w:val="000000"/>
        </w:rPr>
        <w:t>тәжірибесіне қойылатын талаптар</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3653"/>
        <w:gridCol w:w="1829"/>
        <w:gridCol w:w="57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 ӘК ТҚ бойынша ұйымдар, жөндеу базалары, коммерциялық тасымалдауларға қатыспайтын, жеңіл ӘК пайдаланатын ұйымдар немесе жеке тұлғалар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2-қосымшадағы бірыңғай талаптарды қараңыз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18-ден кіші емес</w:t>
            </w:r>
            <w:r>
              <w:br/>
            </w:r>
            <w:r>
              <w:rPr>
                <w:rFonts w:ascii="Times New Roman"/>
                <w:b w:val="false"/>
                <w:i w:val="false"/>
                <w:color w:val="000000"/>
                <w:sz w:val="20"/>
              </w:rPr>
              <w:t>
ӘК сервистік қызмет көрсетуді орындау үшін:</w:t>
            </w:r>
            <w:r>
              <w:br/>
            </w:r>
            <w:r>
              <w:rPr>
                <w:rFonts w:ascii="Times New Roman"/>
                <w:b w:val="false"/>
                <w:i w:val="false"/>
                <w:color w:val="000000"/>
                <w:sz w:val="20"/>
              </w:rPr>
              <w:t>
Міндеттерді оқу және оларды орындау технологиялары;</w:t>
            </w:r>
            <w:r>
              <w:br/>
            </w:r>
            <w:r>
              <w:rPr>
                <w:rFonts w:ascii="Times New Roman"/>
                <w:b w:val="false"/>
                <w:i w:val="false"/>
                <w:color w:val="000000"/>
                <w:sz w:val="20"/>
              </w:rPr>
              <w:t>
Практикалық оқу нәтижелері бойынша құжаттамамен расталған міндеттерді орындау машықтарының болуы.</w:t>
            </w:r>
            <w:r>
              <w:br/>
            </w:r>
            <w:r>
              <w:rPr>
                <w:rFonts w:ascii="Times New Roman"/>
                <w:b w:val="false"/>
                <w:i w:val="false"/>
                <w:color w:val="000000"/>
                <w:sz w:val="20"/>
              </w:rPr>
              <w:t>
Пилоттармен тиісті түрде байланыс жүргізу тәртібінде базалық ағылшын тілін білуі.</w:t>
            </w:r>
            <w:r>
              <w:br/>
            </w:r>
            <w:r>
              <w:rPr>
                <w:rFonts w:ascii="Times New Roman"/>
                <w:b w:val="false"/>
                <w:i w:val="false"/>
                <w:color w:val="000000"/>
                <w:sz w:val="20"/>
              </w:rPr>
              <w:t>
1-ескертпе. Орындауға рұқсат етілген міндеттердің саны жеке таңдалады және орындаушының жұмыс тәжірибесіне әрі оның жеке сапаларына байланысты болады.</w:t>
            </w:r>
            <w:r>
              <w:br/>
            </w:r>
            <w:r>
              <w:rPr>
                <w:rFonts w:ascii="Times New Roman"/>
                <w:b w:val="false"/>
                <w:i w:val="false"/>
                <w:color w:val="000000"/>
                <w:sz w:val="20"/>
              </w:rPr>
              <w:t>
2-ескертпе. Мұзданудан тазалау / ӘК сыртын мұзданудан ӘК сыртын мұзданудан қорғау бойынша ӘК сыртын өңдеуге бақылау жасау міндеттерін орындау барысында – мамандандырылған курстан өтуі және тиісті сертификаты болуы.</w:t>
            </w:r>
            <w:r>
              <w:br/>
            </w:r>
            <w:r>
              <w:rPr>
                <w:rFonts w:ascii="Times New Roman"/>
                <w:b w:val="false"/>
                <w:i w:val="false"/>
                <w:color w:val="000000"/>
                <w:sz w:val="20"/>
              </w:rPr>
              <w:t xml:space="preserve">
3-ескертпе. Сервистік жұмыстар ӘК пайдалануға жіберуге сертификат беруді талап етпейді. </w:t>
            </w:r>
            <w:r>
              <w:br/>
            </w:r>
            <w:r>
              <w:rPr>
                <w:rFonts w:ascii="Times New Roman"/>
                <w:b w:val="false"/>
                <w:i w:val="false"/>
                <w:color w:val="000000"/>
                <w:sz w:val="20"/>
              </w:rPr>
              <w:t>
ӘК техникалық қызмет көрсетуді орындау үшін:</w:t>
            </w:r>
            <w:r>
              <w:br/>
            </w:r>
            <w:r>
              <w:rPr>
                <w:rFonts w:ascii="Times New Roman"/>
                <w:b w:val="false"/>
                <w:i w:val="false"/>
                <w:color w:val="000000"/>
                <w:sz w:val="20"/>
              </w:rPr>
              <w:t>
"А" санатындағы базалық білім бағдарламалары бойынша емтихандар тапсыру.</w:t>
            </w:r>
            <w:r>
              <w:br/>
            </w:r>
            <w:r>
              <w:rPr>
                <w:rFonts w:ascii="Times New Roman"/>
                <w:b w:val="false"/>
                <w:i w:val="false"/>
                <w:color w:val="000000"/>
                <w:sz w:val="20"/>
              </w:rPr>
              <w:t>
"А" санатындағы ӘК техникалық қызмет көрсету бойынша маманның қолданыстағы куәлігінің болуы.</w:t>
            </w:r>
            <w:r>
              <w:br/>
            </w:r>
            <w:r>
              <w:rPr>
                <w:rFonts w:ascii="Times New Roman"/>
                <w:b w:val="false"/>
                <w:i w:val="false"/>
                <w:color w:val="000000"/>
                <w:sz w:val="20"/>
              </w:rPr>
              <w:t>
ӘК ТҚ бойынша жұмыстарды ұйымдастыру шарттарында – ӘК ТҚ бойынша ұйымның маманның жеке өзіне берген сертификатталған рұқсаттың болуы</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білімінің және оқуының деңгейі</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техникалық қызмет көрсетуді орындау үшін:</w:t>
            </w:r>
            <w:r>
              <w:br/>
            </w:r>
            <w:r>
              <w:rPr>
                <w:rFonts w:ascii="Times New Roman"/>
                <w:b w:val="false"/>
                <w:i w:val="false"/>
                <w:color w:val="000000"/>
                <w:sz w:val="20"/>
              </w:rPr>
              <w:t>
1. А санаты бойынша ӘК ТҚ маманының базалық білімі болуы және орнатылған (өту) деңгейден төмен емес деңгейде емтихандар тапсыру, немесе</w:t>
            </w:r>
            <w:r>
              <w:br/>
            </w:r>
            <w:r>
              <w:rPr>
                <w:rFonts w:ascii="Times New Roman"/>
                <w:b w:val="false"/>
                <w:i w:val="false"/>
                <w:color w:val="000000"/>
                <w:sz w:val="20"/>
              </w:rPr>
              <w:t>
2. Базалық білім алусыз – кемінде А санаты бойынша ӘК ТҚ маманының емтихандарын орнатылған (өту) деңгейден төмен емес деңгейде тапсыру.</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санаты үшін:</w:t>
            </w:r>
            <w:r>
              <w:br/>
            </w:r>
            <w:r>
              <w:rPr>
                <w:rFonts w:ascii="Times New Roman"/>
                <w:b w:val="false"/>
                <w:i w:val="false"/>
                <w:color w:val="000000"/>
                <w:sz w:val="20"/>
              </w:rPr>
              <w:t xml:space="preserve">
(i) егер өтініш беруші мұның алдында тиісті техникалық оқудан өтпеген болса, </w:t>
            </w:r>
            <w:r>
              <w:br/>
            </w:r>
            <w:r>
              <w:rPr>
                <w:rFonts w:ascii="Times New Roman"/>
                <w:b w:val="false"/>
                <w:i w:val="false"/>
                <w:color w:val="000000"/>
                <w:sz w:val="20"/>
              </w:rPr>
              <w:t>
ӘК ТҚ-де 3 жыл тәжірибелік жұмыс өтілі болуы, немесе</w:t>
            </w:r>
            <w:r>
              <w:br/>
            </w:r>
            <w:r>
              <w:rPr>
                <w:rFonts w:ascii="Times New Roman"/>
                <w:b w:val="false"/>
                <w:i w:val="false"/>
                <w:color w:val="000000"/>
                <w:sz w:val="20"/>
              </w:rPr>
              <w:t>
(ii) құзыретті органдар техникалық кәсіпте тәжірибелі қызметкер ретінде қарастырған, ӘК ТҚ-де пайдалануда 2 жыл тәжірибелік жұмыс өтілі болуы және оқуы немесе</w:t>
            </w:r>
            <w:r>
              <w:br/>
            </w:r>
            <w:r>
              <w:rPr>
                <w:rFonts w:ascii="Times New Roman"/>
                <w:b w:val="false"/>
                <w:i w:val="false"/>
                <w:color w:val="000000"/>
                <w:sz w:val="20"/>
              </w:rPr>
              <w:t xml:space="preserve">
(iii) ӘК ТҚ пайдалануда 1 жыл тәжірибелік білімі болуы және Уәкілетті органмен мақұлданған базалық оқу курсын аяқтауы тиіс. </w:t>
            </w:r>
            <w:r>
              <w:br/>
            </w:r>
            <w:r>
              <w:rPr>
                <w:rFonts w:ascii="Times New Roman"/>
                <w:b w:val="false"/>
                <w:i w:val="false"/>
                <w:color w:val="000000"/>
                <w:sz w:val="20"/>
              </w:rPr>
              <w:t>
Ескертпе. "А" санатындағы механиктерге разрядтар уәкілетті орган бекіткен жосыққа сәйкес беріледі.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4-кесте </w:t>
      </w:r>
    </w:p>
    <w:bookmarkStart w:name="z48" w:id="43"/>
    <w:p>
      <w:pPr>
        <w:spacing w:after="0"/>
        <w:ind w:left="0"/>
        <w:jc w:val="left"/>
      </w:pPr>
      <w:r>
        <w:rPr>
          <w:rFonts w:ascii="Times New Roman"/>
          <w:b/>
          <w:i w:val="false"/>
          <w:color w:val="000000"/>
        </w:rPr>
        <w:t xml:space="preserve"> 4. Кәсібі бойынша ықтимал жұмыс орындары. Санатсыз /</w:t>
      </w:r>
      <w:r>
        <w:br/>
      </w:r>
      <w:r>
        <w:rPr>
          <w:rFonts w:ascii="Times New Roman"/>
          <w:b/>
          <w:i w:val="false"/>
          <w:color w:val="000000"/>
        </w:rPr>
        <w:t>"В1"/"В2"/"В3" санатындағы разрядсыз / 1-разрядтағы /</w:t>
      </w:r>
      <w:r>
        <w:br/>
      </w:r>
      <w:r>
        <w:rPr>
          <w:rFonts w:ascii="Times New Roman"/>
          <w:b/>
          <w:i w:val="false"/>
          <w:color w:val="000000"/>
        </w:rPr>
        <w:t>2-разрядтағы / жоғары разрядтағы әуе кемелеріне техникалық</w:t>
      </w:r>
      <w:r>
        <w:br/>
      </w:r>
      <w:r>
        <w:rPr>
          <w:rFonts w:ascii="Times New Roman"/>
          <w:b/>
          <w:i w:val="false"/>
          <w:color w:val="000000"/>
        </w:rPr>
        <w:t>қызмет көрсету бойынша маманның (механиктің) еңбек</w:t>
      </w:r>
      <w:r>
        <w:br/>
      </w:r>
      <w:r>
        <w:rPr>
          <w:rFonts w:ascii="Times New Roman"/>
          <w:b/>
          <w:i w:val="false"/>
          <w:color w:val="000000"/>
        </w:rPr>
        <w:t>жағдайларына, біліміне және тәжірибесіне қойылатын талаптар</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3429"/>
        <w:gridCol w:w="1716"/>
        <w:gridCol w:w="658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 ӘК ТҚ бойынша ұйымдар, жөндеу базалары, коммерциялық тасымалдауларға қатыспайтын, жеңіл ӘК пайдаланатын ұйымдар немесе жеке тұлғалар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2-қосымшадағы бірыңғай талаптарды қараңыз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сервистік қызмет көрсетуді орындау үшін:</w:t>
            </w:r>
            <w:r>
              <w:br/>
            </w:r>
            <w:r>
              <w:rPr>
                <w:rFonts w:ascii="Times New Roman"/>
                <w:b w:val="false"/>
                <w:i w:val="false"/>
                <w:color w:val="000000"/>
                <w:sz w:val="20"/>
              </w:rPr>
              <w:t>
Міндеттерді оқу және оларды орындау технологиялары;</w:t>
            </w:r>
            <w:r>
              <w:br/>
            </w:r>
            <w:r>
              <w:rPr>
                <w:rFonts w:ascii="Times New Roman"/>
                <w:b w:val="false"/>
                <w:i w:val="false"/>
                <w:color w:val="000000"/>
                <w:sz w:val="20"/>
              </w:rPr>
              <w:t>
Практикалық оқу нәтижелері бойынша құжаттамамен расталған міндеттерді орындау машықтарының болуы.</w:t>
            </w:r>
            <w:r>
              <w:br/>
            </w:r>
            <w:r>
              <w:rPr>
                <w:rFonts w:ascii="Times New Roman"/>
                <w:b w:val="false"/>
                <w:i w:val="false"/>
                <w:color w:val="000000"/>
                <w:sz w:val="20"/>
              </w:rPr>
              <w:t xml:space="preserve">
Пилоттармен тиісті түрде байланыс жүргізу тәртібінде базалық ағылшын тілін білуі. </w:t>
            </w:r>
            <w:r>
              <w:br/>
            </w:r>
            <w:r>
              <w:rPr>
                <w:rFonts w:ascii="Times New Roman"/>
                <w:b w:val="false"/>
                <w:i w:val="false"/>
                <w:color w:val="000000"/>
                <w:sz w:val="20"/>
              </w:rPr>
              <w:t>
ӘК сервистік жұмыстарды орындауға оператордың (пайдаланушының) жеке (дербес) рұқсаты.</w:t>
            </w:r>
            <w:r>
              <w:br/>
            </w:r>
            <w:r>
              <w:rPr>
                <w:rFonts w:ascii="Times New Roman"/>
                <w:b w:val="false"/>
                <w:i w:val="false"/>
                <w:color w:val="000000"/>
                <w:sz w:val="20"/>
              </w:rPr>
              <w:t>
1-ескертпе. Орындауға рұқсат етілген міндеттердің саны жеке таңдалады және орындаушының жұмыс тәжірибесіне әрі оның жеке сапаларына байланысты болады.</w:t>
            </w:r>
            <w:r>
              <w:br/>
            </w:r>
            <w:r>
              <w:rPr>
                <w:rFonts w:ascii="Times New Roman"/>
                <w:b w:val="false"/>
                <w:i w:val="false"/>
                <w:color w:val="000000"/>
                <w:sz w:val="20"/>
              </w:rPr>
              <w:t>
2-ескертпе. Мұзданудан тазалау / ӘК сыртын мұзданудан өңдеуге бақылау жасау / ӘК сыртын мұзданудан қорғау бойынша ("Шеберлігі және дағдыларының" 16, 17, 18 - тт. қараңыз) міндеттерді орындау барысында – мамандандырылған курстан өтуі және тиісті дербес сертификаты болуы.</w:t>
            </w:r>
            <w:r>
              <w:br/>
            </w:r>
            <w:r>
              <w:rPr>
                <w:rFonts w:ascii="Times New Roman"/>
                <w:b w:val="false"/>
                <w:i w:val="false"/>
                <w:color w:val="000000"/>
                <w:sz w:val="20"/>
              </w:rPr>
              <w:t xml:space="preserve">
3-ескертпе. Сервистік жұмыстар ӘК пайдалануға жіберуге сертификат беруді талап етпейді. </w:t>
            </w:r>
            <w:r>
              <w:br/>
            </w:r>
            <w:r>
              <w:rPr>
                <w:rFonts w:ascii="Times New Roman"/>
                <w:b w:val="false"/>
                <w:i w:val="false"/>
                <w:color w:val="000000"/>
                <w:sz w:val="20"/>
              </w:rPr>
              <w:t>
ӘК техникалық қызмет көрсетуді орындау үшін:</w:t>
            </w:r>
            <w:r>
              <w:br/>
            </w:r>
            <w:r>
              <w:rPr>
                <w:rFonts w:ascii="Times New Roman"/>
                <w:b w:val="false"/>
                <w:i w:val="false"/>
                <w:color w:val="000000"/>
                <w:sz w:val="20"/>
              </w:rPr>
              <w:t>
В1, В2, В3 санаттарының бір немесе бірнеше базалық білім беру бағдарламалары бойынша емтихандар тапсыру.</w:t>
            </w:r>
            <w:r>
              <w:br/>
            </w:r>
            <w:r>
              <w:rPr>
                <w:rFonts w:ascii="Times New Roman"/>
                <w:b w:val="false"/>
                <w:i w:val="false"/>
                <w:color w:val="000000"/>
                <w:sz w:val="20"/>
              </w:rPr>
              <w:t>
В1, В2, В3 немесе С санаттарындағы ӘК техникалық қызмет көрсету бойынша маманның қолданыстағы куәлігінің болуы.</w:t>
            </w:r>
            <w:r>
              <w:br/>
            </w:r>
            <w:r>
              <w:rPr>
                <w:rFonts w:ascii="Times New Roman"/>
                <w:b w:val="false"/>
                <w:i w:val="false"/>
                <w:color w:val="000000"/>
                <w:sz w:val="20"/>
              </w:rPr>
              <w:t xml:space="preserve">
Маман ТҚ орындайтын ӘК сол типіне және қозғалтқыштарына оқуы </w:t>
            </w:r>
            <w:r>
              <w:br/>
            </w:r>
            <w:r>
              <w:rPr>
                <w:rFonts w:ascii="Times New Roman"/>
                <w:b w:val="false"/>
                <w:i w:val="false"/>
                <w:color w:val="000000"/>
                <w:sz w:val="20"/>
              </w:rPr>
              <w:t xml:space="preserve">
Маман ТҚ орындайтын ӘК / ӘК өндірушісінің қосалқы тобының және қозғалтқыштың жеке типі көрсетілумен, ӘК ТҚ бойынша маманның куәлігінің "Rating" бөліміндегі рейтинг туралы жазбаның болуы. </w:t>
            </w:r>
            <w:r>
              <w:br/>
            </w:r>
            <w:r>
              <w:rPr>
                <w:rFonts w:ascii="Times New Roman"/>
                <w:b w:val="false"/>
                <w:i w:val="false"/>
                <w:color w:val="000000"/>
                <w:sz w:val="20"/>
              </w:rPr>
              <w:t>
ӘК ТҚ бойынша жұмыстарды ұйымдастыру шарттарында – ӘК ТҚ бойынша ұйымның маманның жеке өзіне берген сертификатталған рұқсаттың болуы.</w:t>
            </w:r>
            <w:r>
              <w:br/>
            </w:r>
            <w:r>
              <w:rPr>
                <w:rFonts w:ascii="Times New Roman"/>
                <w:b w:val="false"/>
                <w:i w:val="false"/>
                <w:color w:val="000000"/>
                <w:sz w:val="20"/>
              </w:rPr>
              <w:t>
Практикалық оқудан өту және/немесе ӘК-де практикалық тәжірибеден өту нәтижелері бойынша құжаттамамен расталған ӘК ТҚ орындауда машықтары болуы.</w:t>
            </w:r>
            <w:r>
              <w:br/>
            </w:r>
            <w:r>
              <w:rPr>
                <w:rFonts w:ascii="Times New Roman"/>
                <w:b w:val="false"/>
                <w:i w:val="false"/>
                <w:color w:val="000000"/>
                <w:sz w:val="20"/>
              </w:rPr>
              <w:t>
1-ескертпе. ӘК ТҚ барысында жұмыстарды орындауға сертификатталған персоналдың бақылауымен, орындаушы бағанасында қол қою құқығымен жұмыстарды сертификаттау бағанасында қол қою құқығысыз рұқсат етіледі. Персоналдық ӘК-де орындауға рұқсат етілген жұмыстарының құқықтары, міндеттері, көлемдері ӘК ТҚ ұйымдастыру бойынша жосықпен немесе ӘК ТҚ ұйымдастыру талап етілмейтін АА басқа ұйымымен белгіленеді.</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білімінің және оқуының деңгейі</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техникалық қызмет көрсетуді орындау үшін:</w:t>
            </w:r>
            <w:r>
              <w:br/>
            </w:r>
            <w:r>
              <w:rPr>
                <w:rFonts w:ascii="Times New Roman"/>
                <w:b w:val="false"/>
                <w:i w:val="false"/>
                <w:color w:val="000000"/>
                <w:sz w:val="20"/>
              </w:rPr>
              <w:t>
1. ӘК ТҚ бойынша мманның "В1", "В2", "В3" санаттарының кемінде біреуі бойынша базалық білімі болуы және орнатылған (өту) деңгейден төмен емес деңгейде емтихандар тапсыру, немесе</w:t>
            </w:r>
            <w:r>
              <w:br/>
            </w:r>
            <w:r>
              <w:rPr>
                <w:rFonts w:ascii="Times New Roman"/>
                <w:b w:val="false"/>
                <w:i w:val="false"/>
                <w:color w:val="000000"/>
                <w:sz w:val="20"/>
              </w:rPr>
              <w:t>
2. Базалық білім алусыз - ӘК ТҚ маманының кемінде "В1", "В2", "В3" санаттарының кемінде біреуі бойынша емтихандарын орнатылған (өту) деңгейден төмен емес деңгейде тапсыру.</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"B1.2" және "B1.4" қосалқы санаттары және "В3" санаты үшін:</w:t>
            </w:r>
            <w:r>
              <w:br/>
            </w:r>
            <w:r>
              <w:rPr>
                <w:rFonts w:ascii="Times New Roman"/>
                <w:b w:val="false"/>
                <w:i w:val="false"/>
                <w:color w:val="000000"/>
                <w:sz w:val="20"/>
              </w:rPr>
              <w:t>
(i) егер өтініш беруші мұның алдында тиісті техникалық оқудан өтпеген болса ӘК пайдалануда ТҚ-де 3 жыл тәжірибелік жұмыс өтілі болуы, немесе</w:t>
            </w:r>
            <w:r>
              <w:br/>
            </w:r>
            <w:r>
              <w:rPr>
                <w:rFonts w:ascii="Times New Roman"/>
                <w:b w:val="false"/>
                <w:i w:val="false"/>
                <w:color w:val="000000"/>
                <w:sz w:val="20"/>
              </w:rPr>
              <w:t>
(ii) құзыретті органдар техникалық кәсіпте тәжірибелі қызметкер ретінде қарастырған, ӘК ТҚ-де пайдалануда 2 жыл тәжірибелік жұмыс өтілі болуы және оқуы немесе</w:t>
            </w:r>
            <w:r>
              <w:br/>
            </w:r>
            <w:r>
              <w:rPr>
                <w:rFonts w:ascii="Times New Roman"/>
                <w:b w:val="false"/>
                <w:i w:val="false"/>
                <w:color w:val="000000"/>
                <w:sz w:val="20"/>
              </w:rPr>
              <w:t xml:space="preserve">
(iii) ӘК ТҚ пайдаланудағы 1 жыл тәжірибелік білімі және Уәкілетті органмен мақұлданған базалық оқу курсын аяқтау </w:t>
            </w:r>
            <w:r>
              <w:br/>
            </w:r>
            <w:r>
              <w:rPr>
                <w:rFonts w:ascii="Times New Roman"/>
                <w:b w:val="false"/>
                <w:i w:val="false"/>
                <w:color w:val="000000"/>
                <w:sz w:val="20"/>
              </w:rPr>
              <w:t>
2. "B2" санаты және "B1.1" және "B1.3" қосалқы санаттары үшін:</w:t>
            </w:r>
            <w:r>
              <w:br/>
            </w:r>
            <w:r>
              <w:rPr>
                <w:rFonts w:ascii="Times New Roman"/>
                <w:b w:val="false"/>
                <w:i w:val="false"/>
                <w:color w:val="000000"/>
                <w:sz w:val="20"/>
              </w:rPr>
              <w:t>
(i) егер өтініш беруші мұның алдында тиісті техникалық оқудан өтпеген болса ӘК ТҚ-де пайдалануда 5 жыл тәжірибелік жұмыс өтілі болуы, немесе</w:t>
            </w:r>
            <w:r>
              <w:br/>
            </w:r>
            <w:r>
              <w:rPr>
                <w:rFonts w:ascii="Times New Roman"/>
                <w:b w:val="false"/>
                <w:i w:val="false"/>
                <w:color w:val="000000"/>
                <w:sz w:val="20"/>
              </w:rPr>
              <w:t>
(ii) құзыретті органдар техникалық кәсіпте тәжірибелі қызметкер ретінде қарастырған, ӘК ТҚ-де пайдалануда 3 жыл тәжірибелік жұмыс өтілі болуы және оқуы немесе</w:t>
            </w:r>
            <w:r>
              <w:br/>
            </w:r>
            <w:r>
              <w:rPr>
                <w:rFonts w:ascii="Times New Roman"/>
                <w:b w:val="false"/>
                <w:i w:val="false"/>
                <w:color w:val="000000"/>
                <w:sz w:val="20"/>
              </w:rPr>
              <w:t>
(iii) ӘК ТҚ-де пайдалануда 2 жыл тәжірибелік жұмыс өтілі болуы және құзыретті органдар мақұлдаған базалық оқу курсын аяқтауы.</w:t>
            </w:r>
            <w:r>
              <w:br/>
            </w:r>
            <w:r>
              <w:rPr>
                <w:rFonts w:ascii="Times New Roman"/>
                <w:b w:val="false"/>
                <w:i w:val="false"/>
                <w:color w:val="000000"/>
                <w:sz w:val="20"/>
              </w:rPr>
              <w:t>
3. Үлкен ӘК-іне қатысты "С" санаты үшін:</w:t>
            </w:r>
            <w:r>
              <w:br/>
            </w:r>
            <w:r>
              <w:rPr>
                <w:rFonts w:ascii="Times New Roman"/>
                <w:b w:val="false"/>
                <w:i w:val="false"/>
                <w:color w:val="000000"/>
                <w:sz w:val="20"/>
              </w:rPr>
              <w:t xml:space="preserve">
(i) "B1.1", "B1.3" санаттарының артықшылықтарын пайдаланумен немесе "B2" ӘК үлкен түрлерінде 3 жыл жұмыс өтілі болуы немесе қолдаушы персонал, не олардың комбинациясы ретінде, немесе </w:t>
            </w:r>
            <w:r>
              <w:br/>
            </w:r>
            <w:r>
              <w:rPr>
                <w:rFonts w:ascii="Times New Roman"/>
                <w:b w:val="false"/>
                <w:i w:val="false"/>
                <w:color w:val="000000"/>
                <w:sz w:val="20"/>
              </w:rPr>
              <w:t>
(ii) "B1.2" немесе "B1.4" санаттарының артықшылықтарын пайдаланумен ӘК үлкен түрлерінде 5 жыл жұмыс өтілі немесе қолдаушы персонал, не олардың комбинациясы ретінде.</w:t>
            </w:r>
            <w:r>
              <w:br/>
            </w:r>
            <w:r>
              <w:rPr>
                <w:rFonts w:ascii="Times New Roman"/>
                <w:b w:val="false"/>
                <w:i w:val="false"/>
                <w:color w:val="000000"/>
                <w:sz w:val="20"/>
              </w:rPr>
              <w:t>
4. Үлкен ӘК-дің санатына жататындарға қарағанда, басқаларға қатысты "С" санаты үшін: үлкендерінен айырмашылығы бар басқа ӘК-де "B1" немесе "B2" санаттарының артықшылықтарын пайдаланумен 3 жыл жұмыс өтілі немесе қолдаушы персонал, не олардың комбинациясы ретінде.</w:t>
            </w:r>
            <w:r>
              <w:br/>
            </w:r>
            <w:r>
              <w:rPr>
                <w:rFonts w:ascii="Times New Roman"/>
                <w:b w:val="false"/>
                <w:i w:val="false"/>
                <w:color w:val="000000"/>
                <w:sz w:val="20"/>
              </w:rPr>
              <w:t xml:space="preserve">
5. Академиялық білім арқылы алынған "С" санаты үшін: </w:t>
            </w:r>
            <w:r>
              <w:br/>
            </w:r>
            <w:r>
              <w:rPr>
                <w:rFonts w:ascii="Times New Roman"/>
                <w:b w:val="false"/>
                <w:i w:val="false"/>
                <w:color w:val="000000"/>
                <w:sz w:val="20"/>
              </w:rPr>
              <w:t>
Уәкілетті орган мойындаған университетте немесе басқа жоғары оқу орындарында техникалық дисциплиналарда академиялық білім алған өтініш беруші, ӘК базалық ТҚ міндеттерін қадағалау бойынша 6 айды қоса алғанда, тікелей ӘК ТҚ байланысты міндеттерді іріктеу барысында азаматтық авиацияның ӘК-не ТҚ ортасында 3 жыл жұмыс тәжірибесі.</w:t>
            </w:r>
            <w:r>
              <w:br/>
            </w:r>
            <w:r>
              <w:rPr>
                <w:rFonts w:ascii="Times New Roman"/>
                <w:b w:val="false"/>
                <w:i w:val="false"/>
                <w:color w:val="000000"/>
                <w:sz w:val="20"/>
              </w:rPr>
              <w:t>
1-Ескертпе. Механиктердің/ техниктердің / инженерлердің "В1", "В2", "В3" санаттарының разрядтары Уәкілетті орган бекіткен жосыққа сәйкес беріледі.</w:t>
            </w:r>
            <w:r>
              <w:br/>
            </w:r>
            <w:r>
              <w:rPr>
                <w:rFonts w:ascii="Times New Roman"/>
                <w:b w:val="false"/>
                <w:i w:val="false"/>
                <w:color w:val="000000"/>
                <w:sz w:val="20"/>
              </w:rPr>
              <w:t>
Механиктерге/ техниктерге / инженерлерге разрядтар беру осы жосыққа сәйкес жүргізіледі.</w:t>
            </w:r>
            <w:r>
              <w:br/>
            </w:r>
            <w:r>
              <w:rPr>
                <w:rFonts w:ascii="Times New Roman"/>
                <w:b w:val="false"/>
                <w:i w:val="false"/>
                <w:color w:val="000000"/>
                <w:sz w:val="20"/>
              </w:rPr>
              <w:t>
2-ескертпе. "Техник" және/немесе "инженер" лауазымдарының атауы әр бір жеке ұйымда оның қызмет жағдайларына байланысты, әр түрлі функциялар мен міндеттерді бөлімшелер мен қызметкерлердің арасында бөлу бойынша, сонымен қатар, ұйым қабылдаған жұмыстарды орындау технологиялары мен жосықтары бойынша таңдалады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5-кесте </w:t>
      </w:r>
    </w:p>
    <w:bookmarkStart w:name="z49" w:id="44"/>
    <w:p>
      <w:pPr>
        <w:spacing w:after="0"/>
        <w:ind w:left="0"/>
        <w:jc w:val="left"/>
      </w:pPr>
      <w:r>
        <w:rPr>
          <w:rFonts w:ascii="Times New Roman"/>
          <w:b/>
          <w:i w:val="false"/>
          <w:color w:val="000000"/>
        </w:rPr>
        <w:t xml:space="preserve"> 5. Кәсібі бойынша ықтимал жұмыс орындары. Санатсыз /</w:t>
      </w:r>
      <w:r>
        <w:br/>
      </w:r>
      <w:r>
        <w:rPr>
          <w:rFonts w:ascii="Times New Roman"/>
          <w:b/>
          <w:i w:val="false"/>
          <w:color w:val="000000"/>
        </w:rPr>
        <w:t>"В1"/"В2"/"В3" санатындағы разрядсыз / 1-разрядтағы /</w:t>
      </w:r>
      <w:r>
        <w:br/>
      </w:r>
      <w:r>
        <w:rPr>
          <w:rFonts w:ascii="Times New Roman"/>
          <w:b/>
          <w:i w:val="false"/>
          <w:color w:val="000000"/>
        </w:rPr>
        <w:t>2-разрядтағы / жоғары разрядтағы әуе кемелерінің интерьеріне</w:t>
      </w:r>
      <w:r>
        <w:br/>
      </w:r>
      <w:r>
        <w:rPr>
          <w:rFonts w:ascii="Times New Roman"/>
          <w:b/>
          <w:i w:val="false"/>
          <w:color w:val="000000"/>
        </w:rPr>
        <w:t>техникалық қызмет көрсету бойынша маманның (механиктің) еңбек</w:t>
      </w:r>
      <w:r>
        <w:br/>
      </w:r>
      <w:r>
        <w:rPr>
          <w:rFonts w:ascii="Times New Roman"/>
          <w:b/>
          <w:i w:val="false"/>
          <w:color w:val="000000"/>
        </w:rPr>
        <w:t>жағдайларына, біліміне және тәжірибесіне қойылатын талаптар</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3429"/>
        <w:gridCol w:w="1716"/>
        <w:gridCol w:w="658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 ӘК ТҚ бойынша ұйымдар, жөндеу базалары, коммерциялық тасымалдауларға қатыспайтын, жеңіл ӘК пайдаланатын ұйымдар немесе жеке тұлғалар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2-қосымшадағы</w:t>
            </w:r>
            <w:r>
              <w:rPr>
                <w:rFonts w:ascii="Times New Roman"/>
                <w:b w:val="false"/>
                <w:i w:val="false"/>
                <w:color w:val="000000"/>
                <w:sz w:val="20"/>
              </w:rPr>
              <w:t xml:space="preserve"> бірыңғай талаптарды қараңыз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сервистік қызмет көрсетуді орындау үшін:</w:t>
            </w:r>
            <w:r>
              <w:br/>
            </w:r>
            <w:r>
              <w:rPr>
                <w:rFonts w:ascii="Times New Roman"/>
                <w:b w:val="false"/>
                <w:i w:val="false"/>
                <w:color w:val="000000"/>
                <w:sz w:val="20"/>
              </w:rPr>
              <w:t>
Міндеттерді оқу және оларды орындау технологиялары;</w:t>
            </w:r>
            <w:r>
              <w:br/>
            </w:r>
            <w:r>
              <w:rPr>
                <w:rFonts w:ascii="Times New Roman"/>
                <w:b w:val="false"/>
                <w:i w:val="false"/>
                <w:color w:val="000000"/>
                <w:sz w:val="20"/>
              </w:rPr>
              <w:t>
Практикалық оқу нәтижелері бойынша құжаттамамен расталған міндеттерді орындау машықтарының болуы.</w:t>
            </w:r>
            <w:r>
              <w:br/>
            </w:r>
            <w:r>
              <w:rPr>
                <w:rFonts w:ascii="Times New Roman"/>
                <w:b w:val="false"/>
                <w:i w:val="false"/>
                <w:color w:val="000000"/>
                <w:sz w:val="20"/>
              </w:rPr>
              <w:t xml:space="preserve">
Пилоттармен тиісті түрде байланыс жүргізу тәртібінде базалық ағылшын тілін білуі. </w:t>
            </w:r>
            <w:r>
              <w:br/>
            </w:r>
            <w:r>
              <w:rPr>
                <w:rFonts w:ascii="Times New Roman"/>
                <w:b w:val="false"/>
                <w:i w:val="false"/>
                <w:color w:val="000000"/>
                <w:sz w:val="20"/>
              </w:rPr>
              <w:t>
ӘК сервистік жұмыстарды орындауға оператордың (пайдаланушының) жеке (дербес) рұқсаты.</w:t>
            </w:r>
            <w:r>
              <w:br/>
            </w:r>
            <w:r>
              <w:rPr>
                <w:rFonts w:ascii="Times New Roman"/>
                <w:b w:val="false"/>
                <w:i w:val="false"/>
                <w:color w:val="000000"/>
                <w:sz w:val="20"/>
              </w:rPr>
              <w:t>
1-ескертпе. Орындауға рұқсат етілген міндеттердің саны жеке таңдалады және орындаушының жұмыс тәжірибесіне әрі оның жеке сапаларына байланысты болады.</w:t>
            </w:r>
            <w:r>
              <w:br/>
            </w:r>
            <w:r>
              <w:rPr>
                <w:rFonts w:ascii="Times New Roman"/>
                <w:b w:val="false"/>
                <w:i w:val="false"/>
                <w:color w:val="000000"/>
                <w:sz w:val="20"/>
              </w:rPr>
              <w:t>
2-ескертпе. ӘК мұзданудан өңдеу / ӘК сыртын мұзданудан өңдеуге бақылау жасау / ӘК сыртын мұзданудан тазалау бойынша міндеттерді орындау барысында – мамандандырылған курстан өтуі және тиісті дербес сертификаты болуы.</w:t>
            </w:r>
            <w:r>
              <w:br/>
            </w:r>
            <w:r>
              <w:rPr>
                <w:rFonts w:ascii="Times New Roman"/>
                <w:b w:val="false"/>
                <w:i w:val="false"/>
                <w:color w:val="000000"/>
                <w:sz w:val="20"/>
              </w:rPr>
              <w:t xml:space="preserve">
3-ескертпе. Сервистік жұмыстар ӘК пайдалануға жіберуге сертификат беруді талап етпейді. </w:t>
            </w:r>
            <w:r>
              <w:br/>
            </w:r>
            <w:r>
              <w:rPr>
                <w:rFonts w:ascii="Times New Roman"/>
                <w:b w:val="false"/>
                <w:i w:val="false"/>
                <w:color w:val="000000"/>
                <w:sz w:val="20"/>
              </w:rPr>
              <w:t>
ӘК техникалық қызмет көрсетуді орындау үшін:</w:t>
            </w:r>
            <w:r>
              <w:br/>
            </w:r>
            <w:r>
              <w:rPr>
                <w:rFonts w:ascii="Times New Roman"/>
                <w:b w:val="false"/>
                <w:i w:val="false"/>
                <w:color w:val="000000"/>
                <w:sz w:val="20"/>
              </w:rPr>
              <w:t>
В1, В2, В3 санаттарының бір немесе бірнеше базалық білім беру бағдарламалары бойынша емтихандар тапсыру.</w:t>
            </w:r>
            <w:r>
              <w:br/>
            </w:r>
            <w:r>
              <w:rPr>
                <w:rFonts w:ascii="Times New Roman"/>
                <w:b w:val="false"/>
                <w:i w:val="false"/>
                <w:color w:val="000000"/>
                <w:sz w:val="20"/>
              </w:rPr>
              <w:t>
В1, В2, В3 немесе С санаттарындағы ӘК техникалық қызмет көрсету бойынша маманның қолданыстағы куәлігінің болуы.</w:t>
            </w:r>
            <w:r>
              <w:br/>
            </w:r>
            <w:r>
              <w:rPr>
                <w:rFonts w:ascii="Times New Roman"/>
                <w:b w:val="false"/>
                <w:i w:val="false"/>
                <w:color w:val="000000"/>
                <w:sz w:val="20"/>
              </w:rPr>
              <w:t xml:space="preserve">
Маман ТҚ орындайтын ӘК сол типіне және қозғалтқыштарына оқуы. </w:t>
            </w:r>
            <w:r>
              <w:br/>
            </w:r>
            <w:r>
              <w:rPr>
                <w:rFonts w:ascii="Times New Roman"/>
                <w:b w:val="false"/>
                <w:i w:val="false"/>
                <w:color w:val="000000"/>
                <w:sz w:val="20"/>
              </w:rPr>
              <w:t>
Маман ТҚ орындайтын ӘК / ӘК өндірушісінің қосалқы тобының және қозғалтқыштың жеке типі көрсетілумен, ӘК ТҚ бойынша маманның куәлігінің "Rating" бөліміндегі рейтинг туралы жазбаның болуы.</w:t>
            </w:r>
            <w:r>
              <w:br/>
            </w:r>
            <w:r>
              <w:rPr>
                <w:rFonts w:ascii="Times New Roman"/>
                <w:b w:val="false"/>
                <w:i w:val="false"/>
                <w:color w:val="000000"/>
                <w:sz w:val="20"/>
              </w:rPr>
              <w:t>
ӘК ТҚ бойынша жұмыстарды ұйымдастыру шарттарында – ӘК ТҚ бойынша ұйымның маманның жеке өзіне берген сертификатталған рұқсаттың болуы.</w:t>
            </w:r>
            <w:r>
              <w:br/>
            </w:r>
            <w:r>
              <w:rPr>
                <w:rFonts w:ascii="Times New Roman"/>
                <w:b w:val="false"/>
                <w:i w:val="false"/>
                <w:color w:val="000000"/>
                <w:sz w:val="20"/>
              </w:rPr>
              <w:t>
1-ескертпе. ӘК ТҚ барысында жұмыстарды орындауға сертификатталған персоналдың бақылауымен, орындаушы бағанасында қол қою құқығымен жұмыстарды сертификаттау бағанасында қол қою құқығысыз рұқсат етіледі. Персоналдық ӘК-де орындауға рұқсат етілген жұмыстарының құқықтары, міндеттері, көлемдері ӘК ТҚ ұйымдастыру бойынша жосықпен немесе ӘК ТҚ ұйымдастыру талап етілмейтін АА басқа ұйымымен белгіленеді</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білімінің және оқуының деңгейі</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техникалық қызмет көрсетуді орындау үшін:</w:t>
            </w:r>
            <w:r>
              <w:br/>
            </w:r>
            <w:r>
              <w:rPr>
                <w:rFonts w:ascii="Times New Roman"/>
                <w:b w:val="false"/>
                <w:i w:val="false"/>
                <w:color w:val="000000"/>
                <w:sz w:val="20"/>
              </w:rPr>
              <w:t>
1. ӘК ТҚ бойынша маманның "В1", "В2", "В3" санаттарының кемінде біреуі бойынша базалық білімі болуы және орнатылған (өту) деңгейден төмен емес деңгейде емтихандар тапсыру, немесе</w:t>
            </w:r>
            <w:r>
              <w:br/>
            </w:r>
            <w:r>
              <w:rPr>
                <w:rFonts w:ascii="Times New Roman"/>
                <w:b w:val="false"/>
                <w:i w:val="false"/>
                <w:color w:val="000000"/>
                <w:sz w:val="20"/>
              </w:rPr>
              <w:t>
2. Базалық білім алусыз - ӘК ТҚ маманының кемінде "В1", "В2", "В3" санаттарының кемінде біреуі бойынша емтихандарын орнатылған (өту) деңгейден төмен емес деңгейде тапсыру.</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"B1.2" және "B1.4" қосалқы санаттары және "В3" санаты үшін:</w:t>
            </w:r>
            <w:r>
              <w:br/>
            </w:r>
            <w:r>
              <w:rPr>
                <w:rFonts w:ascii="Times New Roman"/>
                <w:b w:val="false"/>
                <w:i w:val="false"/>
                <w:color w:val="000000"/>
                <w:sz w:val="20"/>
              </w:rPr>
              <w:t>
(i) егер өтініш беруші мұның алдында тиісті техникалық оқудан өтпеген болса ӘК пайдалануда ТҚ-де 3 жыл тәжірибелік жұмыс өтілі болуы, немесе</w:t>
            </w:r>
            <w:r>
              <w:br/>
            </w:r>
            <w:r>
              <w:rPr>
                <w:rFonts w:ascii="Times New Roman"/>
                <w:b w:val="false"/>
                <w:i w:val="false"/>
                <w:color w:val="000000"/>
                <w:sz w:val="20"/>
              </w:rPr>
              <w:t>
(ii) құзыретті органдар техникалық кәсіпте тәжірибелі қызметкер ретінде қарастырған, ӘК ТҚ-де пайдалануда 2 жыл тәжірибелік жұмыс өтілі болуы және оқуы немесе</w:t>
            </w:r>
            <w:r>
              <w:br/>
            </w:r>
            <w:r>
              <w:rPr>
                <w:rFonts w:ascii="Times New Roman"/>
                <w:b w:val="false"/>
                <w:i w:val="false"/>
                <w:color w:val="000000"/>
                <w:sz w:val="20"/>
              </w:rPr>
              <w:t xml:space="preserve">
(iii) ӘК ТҚ пайдаланудағы 1 жыл тәжірибелік білімі және Уәкілетті органмен мақұлданған базалық оқу курсын аяқтау </w:t>
            </w:r>
            <w:r>
              <w:br/>
            </w:r>
            <w:r>
              <w:rPr>
                <w:rFonts w:ascii="Times New Roman"/>
                <w:b w:val="false"/>
                <w:i w:val="false"/>
                <w:color w:val="000000"/>
                <w:sz w:val="20"/>
              </w:rPr>
              <w:t>
2. "B2" санаты және "B1.1" және "B1.3" қосалқы санаттары үшін:</w:t>
            </w:r>
            <w:r>
              <w:br/>
            </w:r>
            <w:r>
              <w:rPr>
                <w:rFonts w:ascii="Times New Roman"/>
                <w:b w:val="false"/>
                <w:i w:val="false"/>
                <w:color w:val="000000"/>
                <w:sz w:val="20"/>
              </w:rPr>
              <w:t>
(i) егер өтініш беруші мұның алдында тиісті техникалық оқудан өтпеген болса ӘК ТҚ-де пайдалануда 5 жыл тәжірибелік жұмыс өтілі болуы, немесе</w:t>
            </w:r>
            <w:r>
              <w:br/>
            </w:r>
            <w:r>
              <w:rPr>
                <w:rFonts w:ascii="Times New Roman"/>
                <w:b w:val="false"/>
                <w:i w:val="false"/>
                <w:color w:val="000000"/>
                <w:sz w:val="20"/>
              </w:rPr>
              <w:t>
(ii) құзыретті органдар техникалық кәсіпте тәжірибелі қызметкер ретінде қарастырған, ӘК ТҚ-де пайдалануда 3 жыл тәжірибелік жұмыс өтілі болуы және оқуы немесе</w:t>
            </w:r>
            <w:r>
              <w:br/>
            </w:r>
            <w:r>
              <w:rPr>
                <w:rFonts w:ascii="Times New Roman"/>
                <w:b w:val="false"/>
                <w:i w:val="false"/>
                <w:color w:val="000000"/>
                <w:sz w:val="20"/>
              </w:rPr>
              <w:t>
(iii) ӘК ТҚ-де пайдалануда 2 жыл тәжірибелік жұмыс өтілі болуы және құзыретті органдар мақұлдаған базалық оқу курсын аяқтауы.</w:t>
            </w:r>
            <w:r>
              <w:br/>
            </w:r>
            <w:r>
              <w:rPr>
                <w:rFonts w:ascii="Times New Roman"/>
                <w:b w:val="false"/>
                <w:i w:val="false"/>
                <w:color w:val="000000"/>
                <w:sz w:val="20"/>
              </w:rPr>
              <w:t>
3. Үлкен ӘК-іне қатысты "С" санаты үшін:</w:t>
            </w:r>
            <w:r>
              <w:br/>
            </w:r>
            <w:r>
              <w:rPr>
                <w:rFonts w:ascii="Times New Roman"/>
                <w:b w:val="false"/>
                <w:i w:val="false"/>
                <w:color w:val="000000"/>
                <w:sz w:val="20"/>
              </w:rPr>
              <w:t xml:space="preserve">
(i) "B1.1", "B1.3" санаттарының артықшылықтарын пайдаланумен немесе "B2" ӘК үлкен түрлерінде 3 жыл жұмыс өтілі болуы немесе қолдаушы персонал, не олардың комбинациясы ретінде, немесе </w:t>
            </w:r>
            <w:r>
              <w:br/>
            </w:r>
            <w:r>
              <w:rPr>
                <w:rFonts w:ascii="Times New Roman"/>
                <w:b w:val="false"/>
                <w:i w:val="false"/>
                <w:color w:val="000000"/>
                <w:sz w:val="20"/>
              </w:rPr>
              <w:t>
(ii) "B1.2" немесе "B1.4" санаттарының артықшылықтарын пайдаланумен ӘК үлкен түрлерінде 5 жыл жұмыс өтілі немесе қолдаушы персонал, не олардың комбинациясы ретінде.</w:t>
            </w:r>
            <w:r>
              <w:br/>
            </w:r>
            <w:r>
              <w:rPr>
                <w:rFonts w:ascii="Times New Roman"/>
                <w:b w:val="false"/>
                <w:i w:val="false"/>
                <w:color w:val="000000"/>
                <w:sz w:val="20"/>
              </w:rPr>
              <w:t>
4. Үлкен ӘК-дің санатына жататындарға қарағанда, басқаларға қатысты "С" санаты үшін: үлкендерінен айырмашылығы бар басқа ӘК-де "B1" немесе "B2" санаттарының артықшылықтарын пайдаланумен 3 жыл жұмыс өтілі немесе қолдаушы персонал, не олардың комбинациясы ретінде.</w:t>
            </w:r>
            <w:r>
              <w:br/>
            </w:r>
            <w:r>
              <w:rPr>
                <w:rFonts w:ascii="Times New Roman"/>
                <w:b w:val="false"/>
                <w:i w:val="false"/>
                <w:color w:val="000000"/>
                <w:sz w:val="20"/>
              </w:rPr>
              <w:t xml:space="preserve">
5. Академиялық білім арқылы алынған "С" санаты үшін: </w:t>
            </w:r>
            <w:r>
              <w:br/>
            </w:r>
            <w:r>
              <w:rPr>
                <w:rFonts w:ascii="Times New Roman"/>
                <w:b w:val="false"/>
                <w:i w:val="false"/>
                <w:color w:val="000000"/>
                <w:sz w:val="20"/>
              </w:rPr>
              <w:t>
Уәкілетті орган мойындаған университетте немесе басқа жоғары оқу орындарында техникалық дисциплиналарда академиялық білім алған өтініш беруші, ӘК базалық ТҚ міндеттерін қадағалау бойынша 6 айды қоса алғанда, тікелей ӘК ТҚ байланысты міндеттерді іріктеу барысында азаматтық авиацияның ӘК-не ТҚ ортасында 3 жыл жұмыс тәжірибесі.</w:t>
            </w:r>
            <w:r>
              <w:br/>
            </w:r>
            <w:r>
              <w:rPr>
                <w:rFonts w:ascii="Times New Roman"/>
                <w:b w:val="false"/>
                <w:i w:val="false"/>
                <w:color w:val="000000"/>
                <w:sz w:val="20"/>
              </w:rPr>
              <w:t>
1-Ескертпе. Механиктердің/ техниктердің / инженерлердің "В1", "В2", "В3" санаттарының разрядтары Уәкілетті орган бекіткен жосыққа сәйкес беріледі.</w:t>
            </w:r>
            <w:r>
              <w:br/>
            </w:r>
            <w:r>
              <w:rPr>
                <w:rFonts w:ascii="Times New Roman"/>
                <w:b w:val="false"/>
                <w:i w:val="false"/>
                <w:color w:val="000000"/>
                <w:sz w:val="20"/>
              </w:rPr>
              <w:t>
Механиктерге/ техниктерге / инженерлерге разрядтар беру осы жосыққа сәйкес жүргізіледі.</w:t>
            </w:r>
            <w:r>
              <w:br/>
            </w:r>
            <w:r>
              <w:rPr>
                <w:rFonts w:ascii="Times New Roman"/>
                <w:b w:val="false"/>
                <w:i w:val="false"/>
                <w:color w:val="000000"/>
                <w:sz w:val="20"/>
              </w:rPr>
              <w:t>
2-ескертпе. "Техник" және/немесе "инженер" лауазымдарының атауы әр бір жеке ұйымда оның қызмет жағдайларына байланысты, әр түрлі функциялар мен міндеттерді бөлімшелер мен қызметкерлердің арасында бөлу бойынша, сонымен қатар, ұйым қабылдаған жұмыстарды орындау технологиялары мен жосықтары бойынша таңдалады.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6-кесте </w:t>
      </w:r>
    </w:p>
    <w:bookmarkStart w:name="z50" w:id="45"/>
    <w:p>
      <w:pPr>
        <w:spacing w:after="0"/>
        <w:ind w:left="0"/>
        <w:jc w:val="left"/>
      </w:pPr>
      <w:r>
        <w:rPr>
          <w:rFonts w:ascii="Times New Roman"/>
          <w:b/>
          <w:i w:val="false"/>
          <w:color w:val="000000"/>
        </w:rPr>
        <w:t xml:space="preserve"> 6. Кәсібі бойынша ықтимал жұмыс орындары. Әуе кемелеріне</w:t>
      </w:r>
      <w:r>
        <w:br/>
      </w:r>
      <w:r>
        <w:rPr>
          <w:rFonts w:ascii="Times New Roman"/>
          <w:b/>
          <w:i w:val="false"/>
          <w:color w:val="000000"/>
        </w:rPr>
        <w:t>техникалық қызмет көрсету бойынша маманның</w:t>
      </w:r>
      <w:r>
        <w:br/>
      </w:r>
      <w:r>
        <w:rPr>
          <w:rFonts w:ascii="Times New Roman"/>
          <w:b/>
          <w:i w:val="false"/>
          <w:color w:val="000000"/>
        </w:rPr>
        <w:t>(инженер-бригадирдің) еңбек жағдайларына, біліміне және</w:t>
      </w:r>
      <w:r>
        <w:br/>
      </w:r>
      <w:r>
        <w:rPr>
          <w:rFonts w:ascii="Times New Roman"/>
          <w:b/>
          <w:i w:val="false"/>
          <w:color w:val="000000"/>
        </w:rPr>
        <w:t>тәжірибесіне қойылатын талаптар</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4327"/>
        <w:gridCol w:w="3963"/>
        <w:gridCol w:w="32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 ӘК ТҚ бойынша ұйымдар, жөндеу базалары, коммерциялық тасымалдауларға қатыспайтын, жеңіл ӘК пайдаланатын ұйымдар немесе жеке тұлғалар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2-қосымшадағы бірыңғай талаптарды қараңыз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сервистік қызмет көрсетуді орындау үшін:</w:t>
            </w:r>
            <w:r>
              <w:br/>
            </w:r>
            <w:r>
              <w:rPr>
                <w:rFonts w:ascii="Times New Roman"/>
                <w:b w:val="false"/>
                <w:i w:val="false"/>
                <w:color w:val="000000"/>
                <w:sz w:val="20"/>
              </w:rPr>
              <w:t>
Міндеттерді оқу және оларды орындау технологиялары;</w:t>
            </w:r>
            <w:r>
              <w:br/>
            </w:r>
            <w:r>
              <w:rPr>
                <w:rFonts w:ascii="Times New Roman"/>
                <w:b w:val="false"/>
                <w:i w:val="false"/>
                <w:color w:val="000000"/>
                <w:sz w:val="20"/>
              </w:rPr>
              <w:t>
Практикалық оқу нәтижелері бойынша құжаттамамен расталған міндеттерді орындау машықтарының болуы.</w:t>
            </w:r>
            <w:r>
              <w:br/>
            </w:r>
            <w:r>
              <w:rPr>
                <w:rFonts w:ascii="Times New Roman"/>
                <w:b w:val="false"/>
                <w:i w:val="false"/>
                <w:color w:val="000000"/>
                <w:sz w:val="20"/>
              </w:rPr>
              <w:t xml:space="preserve">
Пилоттармен тиісті түрде байланыс жүргізу тәртібінде базалық ағылшын тілін білуі. </w:t>
            </w:r>
            <w:r>
              <w:br/>
            </w:r>
            <w:r>
              <w:rPr>
                <w:rFonts w:ascii="Times New Roman"/>
                <w:b w:val="false"/>
                <w:i w:val="false"/>
                <w:color w:val="000000"/>
                <w:sz w:val="20"/>
              </w:rPr>
              <w:t>
ӘК сервистік жұмыстарды орындауға оператордың (пайдаланушының) жеке (дербес) рұқсаты.</w:t>
            </w:r>
            <w:r>
              <w:br/>
            </w:r>
            <w:r>
              <w:rPr>
                <w:rFonts w:ascii="Times New Roman"/>
                <w:b w:val="false"/>
                <w:i w:val="false"/>
                <w:color w:val="000000"/>
                <w:sz w:val="20"/>
              </w:rPr>
              <w:t>
1-ескертпе. Орындауға рұқсат етілген міндеттердің саны жеке таңдалады және орындаушының жұмыс тәжірибесіне әрі оның жеке сапаларына байланысты болады.</w:t>
            </w:r>
            <w:r>
              <w:br/>
            </w:r>
            <w:r>
              <w:rPr>
                <w:rFonts w:ascii="Times New Roman"/>
                <w:b w:val="false"/>
                <w:i w:val="false"/>
                <w:color w:val="000000"/>
                <w:sz w:val="20"/>
              </w:rPr>
              <w:t>
2-ескертпе. ӘК мұзданудан өңдеу / ӘК сыртын мұзданудан өңдеуге бақылау жасау / ӘК сыртын мұзданудан тазалау бойынша міндеттерді орындау барысында – мамандандырылған курстан өтуі және тиісті дербес сертификаты болуы.</w:t>
            </w:r>
            <w:r>
              <w:br/>
            </w:r>
            <w:r>
              <w:rPr>
                <w:rFonts w:ascii="Times New Roman"/>
                <w:b w:val="false"/>
                <w:i w:val="false"/>
                <w:color w:val="000000"/>
                <w:sz w:val="20"/>
              </w:rPr>
              <w:t xml:space="preserve">
3-ескертпе. Сервистік жұмыстар ӘК пайдалануға жіберуге сертификат беруді талап тепейді. </w:t>
            </w:r>
            <w:r>
              <w:br/>
            </w:r>
            <w:r>
              <w:rPr>
                <w:rFonts w:ascii="Times New Roman"/>
                <w:b w:val="false"/>
                <w:i w:val="false"/>
                <w:color w:val="000000"/>
                <w:sz w:val="20"/>
              </w:rPr>
              <w:t>
ӘК техникалық қызмет көрсетуді орындау үшін:</w:t>
            </w:r>
            <w:r>
              <w:br/>
            </w:r>
            <w:r>
              <w:rPr>
                <w:rFonts w:ascii="Times New Roman"/>
                <w:b w:val="false"/>
                <w:i w:val="false"/>
                <w:color w:val="000000"/>
                <w:sz w:val="20"/>
              </w:rPr>
              <w:t>
В1, В2, В3 санаттарының бір немесе бірнеше базалық білім беру бағдарламалары бойынша емтихандар тапсыру.</w:t>
            </w:r>
            <w:r>
              <w:br/>
            </w:r>
            <w:r>
              <w:rPr>
                <w:rFonts w:ascii="Times New Roman"/>
                <w:b w:val="false"/>
                <w:i w:val="false"/>
                <w:color w:val="000000"/>
                <w:sz w:val="20"/>
              </w:rPr>
              <w:t>
В1, В2, В3 немесе С санаттарындағы ӘК техникалық қызмет көрсету бойынша маманның қолданыстағы куәлігінің болуы.</w:t>
            </w:r>
            <w:r>
              <w:br/>
            </w:r>
            <w:r>
              <w:rPr>
                <w:rFonts w:ascii="Times New Roman"/>
                <w:b w:val="false"/>
                <w:i w:val="false"/>
                <w:color w:val="000000"/>
                <w:sz w:val="20"/>
              </w:rPr>
              <w:t xml:space="preserve">
Маман ТҚ орындайтын ӘК сол типіне және қозғалтқыштарына оқуы. </w:t>
            </w:r>
            <w:r>
              <w:br/>
            </w:r>
            <w:r>
              <w:rPr>
                <w:rFonts w:ascii="Times New Roman"/>
                <w:b w:val="false"/>
                <w:i w:val="false"/>
                <w:color w:val="000000"/>
                <w:sz w:val="20"/>
              </w:rPr>
              <w:t xml:space="preserve">
Маман ТҚ орындайтын ӘК / ӘК өндірушісінің қосалқы тобының және қозғалтқыштың жеке типі көрсетілумен, ӘК ТҚ бойынша маманның куәлігінің "Rating" бөліміндегі рейтинг туралы жазбаның болуы. </w:t>
            </w:r>
            <w:r>
              <w:br/>
            </w:r>
            <w:r>
              <w:rPr>
                <w:rFonts w:ascii="Times New Roman"/>
                <w:b w:val="false"/>
                <w:i w:val="false"/>
                <w:color w:val="000000"/>
                <w:sz w:val="20"/>
              </w:rPr>
              <w:t>
ӘК ТҚ бойынша жұмыстарды ұйымдастыру шарттарында – ӘК ТҚ бойынша ұйымның маманның жеке өзіне берген сертификатталған рұқсаттың болуы.</w:t>
            </w:r>
            <w:r>
              <w:br/>
            </w:r>
            <w:r>
              <w:rPr>
                <w:rFonts w:ascii="Times New Roman"/>
                <w:b w:val="false"/>
                <w:i w:val="false"/>
                <w:color w:val="000000"/>
                <w:sz w:val="20"/>
              </w:rPr>
              <w:t>
1-ескертпе. ӘК ТҚ барысында жұмыстарды орындауға сертификатталған персоналдың бақылауымен, орындаушы бағанасында қол қою құқығымен жұмыстарды сертификаттау бағанасында қол қою құқығысыз рұқсат етіледі. Персоналдық ӘК-де орындауға рұқсат етілген жұмыстарының құқықтары, міндеттері, көлемдері ӘК ТҚ ұйымдастыру бойынша жосықпен немесе ӘК ТҚ ұйымдастыру талап етілмейтін АА басқа ұйымымен белгіленеді</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білімінің және оқуының деңгейі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техникалық қызмет көрсетуді орындау үшін:</w:t>
            </w:r>
            <w:r>
              <w:br/>
            </w:r>
            <w:r>
              <w:rPr>
                <w:rFonts w:ascii="Times New Roman"/>
                <w:b w:val="false"/>
                <w:i w:val="false"/>
                <w:color w:val="000000"/>
                <w:sz w:val="20"/>
              </w:rPr>
              <w:t>
1. ӘК ТҚ бойынша мманның "В1", "В2", "В3" санаттарының кемінде біреуі бойынша базалық білімі болуы және орнатылған (өту) деңгейден төмен емес деңгейде емтихандар тапсыру, немесе</w:t>
            </w:r>
            <w:r>
              <w:br/>
            </w:r>
            <w:r>
              <w:rPr>
                <w:rFonts w:ascii="Times New Roman"/>
                <w:b w:val="false"/>
                <w:i w:val="false"/>
                <w:color w:val="000000"/>
                <w:sz w:val="20"/>
              </w:rPr>
              <w:t>
 2. Базалық білім алусыз - ӘК ТҚ маманының кемінде "В1", "В2", "В3" санаттарының кемінде біреуі бойынша емтихандарын орнатылған (өту) деңгейден төмен емес деңгейде тапсыру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Саладағы 4-деңгейдегі жұмыс өтілі 5 жылдан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7-кесте </w:t>
      </w:r>
    </w:p>
    <w:bookmarkStart w:name="z52" w:id="46"/>
    <w:p>
      <w:pPr>
        <w:spacing w:after="0"/>
        <w:ind w:left="0"/>
        <w:jc w:val="left"/>
      </w:pPr>
      <w:r>
        <w:rPr>
          <w:rFonts w:ascii="Times New Roman"/>
          <w:b/>
          <w:i w:val="false"/>
          <w:color w:val="000000"/>
        </w:rPr>
        <w:t xml:space="preserve"> 7. Кәсібі бойынша ықтимал жұмыс орындары. Әуе кемелеріне техникалық қызмет көрсету бойынша маманның (ауысым бастығының) еңбек жағдайларына, біліміне және тәжірибесіне қойылатын талаптар</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3979"/>
        <w:gridCol w:w="1991"/>
        <w:gridCol w:w="567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ықтимал жұмыс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 ӘК ТҚ бойынша ұйымдар, жөндеу базалары, коммерциялық тасымалдауларға қатыспайтын, жеңіл ӘК пайдаланатын ұйымдар немесе жеке тұлғалар.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2-қосымшадағы бірыңғай талаптарды қараңыз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рұқсат берудің ерекше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сервистік қызмет көрсетуді орындау үшін:</w:t>
            </w:r>
            <w:r>
              <w:br/>
            </w:r>
            <w:r>
              <w:rPr>
                <w:rFonts w:ascii="Times New Roman"/>
                <w:b w:val="false"/>
                <w:i w:val="false"/>
                <w:color w:val="000000"/>
                <w:sz w:val="20"/>
              </w:rPr>
              <w:t>
Міндеттерді оқу және оларды орындау технологиялары;</w:t>
            </w:r>
            <w:r>
              <w:br/>
            </w:r>
            <w:r>
              <w:rPr>
                <w:rFonts w:ascii="Times New Roman"/>
                <w:b w:val="false"/>
                <w:i w:val="false"/>
                <w:color w:val="000000"/>
                <w:sz w:val="20"/>
              </w:rPr>
              <w:t>
Практикалық оқу нәтижелері бойынша құжаттамамен расталған міндеттерді орындау машықтарының болуы.</w:t>
            </w:r>
            <w:r>
              <w:br/>
            </w:r>
            <w:r>
              <w:rPr>
                <w:rFonts w:ascii="Times New Roman"/>
                <w:b w:val="false"/>
                <w:i w:val="false"/>
                <w:color w:val="000000"/>
                <w:sz w:val="20"/>
              </w:rPr>
              <w:t xml:space="preserve">
Пилоттармен тиісті түрде байланыс жүргізу тәртібінде базалық ағылшын тілін білуі. </w:t>
            </w:r>
            <w:r>
              <w:br/>
            </w:r>
            <w:r>
              <w:rPr>
                <w:rFonts w:ascii="Times New Roman"/>
                <w:b w:val="false"/>
                <w:i w:val="false"/>
                <w:color w:val="000000"/>
                <w:sz w:val="20"/>
              </w:rPr>
              <w:t>
ӘК сервистік жұмыстарды орындауға оператордың (пайдаланушының) жеке (дербес) рұқсаты.</w:t>
            </w:r>
            <w:r>
              <w:br/>
            </w:r>
            <w:r>
              <w:rPr>
                <w:rFonts w:ascii="Times New Roman"/>
                <w:b w:val="false"/>
                <w:i w:val="false"/>
                <w:color w:val="000000"/>
                <w:sz w:val="20"/>
              </w:rPr>
              <w:t>
1-ескертпе. Орындауға рұқсат етілген міндеттердің саны жеке таңдалады және орындаушының жұмыс тәжірибесіне әрі оның жеке сапаларына байланысты болады.</w:t>
            </w:r>
            <w:r>
              <w:br/>
            </w:r>
            <w:r>
              <w:rPr>
                <w:rFonts w:ascii="Times New Roman"/>
                <w:b w:val="false"/>
                <w:i w:val="false"/>
                <w:color w:val="000000"/>
                <w:sz w:val="20"/>
              </w:rPr>
              <w:t>
2-ескертпе. ӘК мұзданудан өңдеу / ӘК сыртын мұзданудан өңдеуге бақылау жасау / ӘК сыртын мұзданудан тазалау бойынша міндеттерді орындау барысында – мамандандырылған курстан өтуі және тиісті дербес сертификаты болуы.</w:t>
            </w:r>
            <w:r>
              <w:br/>
            </w:r>
            <w:r>
              <w:rPr>
                <w:rFonts w:ascii="Times New Roman"/>
                <w:b w:val="false"/>
                <w:i w:val="false"/>
                <w:color w:val="000000"/>
                <w:sz w:val="20"/>
              </w:rPr>
              <w:t xml:space="preserve">
3-ескертпе. Сервистік жұмыстар ӘК пайдалануға жіберуге сертификат беруді талап тепейді. </w:t>
            </w:r>
            <w:r>
              <w:br/>
            </w:r>
            <w:r>
              <w:rPr>
                <w:rFonts w:ascii="Times New Roman"/>
                <w:b w:val="false"/>
                <w:i w:val="false"/>
                <w:color w:val="000000"/>
                <w:sz w:val="20"/>
              </w:rPr>
              <w:t>
ӘК техникалық қызмет көрсетуді орындау үшін:</w:t>
            </w:r>
            <w:r>
              <w:br/>
            </w:r>
            <w:r>
              <w:rPr>
                <w:rFonts w:ascii="Times New Roman"/>
                <w:b w:val="false"/>
                <w:i w:val="false"/>
                <w:color w:val="000000"/>
                <w:sz w:val="20"/>
              </w:rPr>
              <w:t>
В1, В2, В3 санаттарының бір немесе бірнеше базалық білім беру бағдарламалары бойынша емтихандар тапсыру.</w:t>
            </w:r>
            <w:r>
              <w:br/>
            </w:r>
            <w:r>
              <w:rPr>
                <w:rFonts w:ascii="Times New Roman"/>
                <w:b w:val="false"/>
                <w:i w:val="false"/>
                <w:color w:val="000000"/>
                <w:sz w:val="20"/>
              </w:rPr>
              <w:t>
В1, В2, В3 немесе С санаттарындағы ӘК техникалық қызмет көрсету бойынша маманның қолданыстағы куәлігінің болуы.</w:t>
            </w:r>
            <w:r>
              <w:br/>
            </w:r>
            <w:r>
              <w:rPr>
                <w:rFonts w:ascii="Times New Roman"/>
                <w:b w:val="false"/>
                <w:i w:val="false"/>
                <w:color w:val="000000"/>
                <w:sz w:val="20"/>
              </w:rPr>
              <w:t xml:space="preserve">
Маман ТҚ орындайтын ӘК сол типіне және қозғалтқыштарына оқуы. </w:t>
            </w:r>
            <w:r>
              <w:br/>
            </w:r>
            <w:r>
              <w:rPr>
                <w:rFonts w:ascii="Times New Roman"/>
                <w:b w:val="false"/>
                <w:i w:val="false"/>
                <w:color w:val="000000"/>
                <w:sz w:val="20"/>
              </w:rPr>
              <w:t xml:space="preserve">
Маман ТҚ орындайтын ӘК / ӘК өндірушісінің қосалқы тобының және қозғалтқыштың жеке типі көрсетілумен, ӘК ТҚ бойынша маманның куәлігінің "Rating" бөліміндегі рейтинг туралы жазбаның болуы. </w:t>
            </w:r>
            <w:r>
              <w:br/>
            </w:r>
            <w:r>
              <w:rPr>
                <w:rFonts w:ascii="Times New Roman"/>
                <w:b w:val="false"/>
                <w:i w:val="false"/>
                <w:color w:val="000000"/>
                <w:sz w:val="20"/>
              </w:rPr>
              <w:t>
ӘК ТҚ бойынша жұмыстарды ұйымдастыру шарттарында – ӘК ТҚ бойынша ұйымның маманның жеке өзіне берген сертификатталған рұқсаттың болуы.</w:t>
            </w:r>
            <w:r>
              <w:br/>
            </w:r>
            <w:r>
              <w:rPr>
                <w:rFonts w:ascii="Times New Roman"/>
                <w:b w:val="false"/>
                <w:i w:val="false"/>
                <w:color w:val="000000"/>
                <w:sz w:val="20"/>
              </w:rPr>
              <w:t>
1-ескертпе. ӘК ТҚ барысында жұмыстарды орындауға сертификатталған персоналдың бақылауымен, орындаушы бағанасында қол қою құқығымен жұмыстарды сертификаттау бағанасында қол қою құқығысыз рұқсат етіледі. Персоналдық ӘК-де орындауға рұқсат етілген жұмыстарының құқықтары, міндеттері, көлемдері ӘК ТҚ ұйымдастыру бойынша жосықпен немесе ӘК ТҚ ұйымдастыру талап етілмейтін АА басқа ұйымымен белгіленеді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білімінің және оқуының деңгейі</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жұмыс тәжірибесі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техникалық қызмет көрсетуді орындау үшін:</w:t>
            </w:r>
            <w:r>
              <w:br/>
            </w:r>
            <w:r>
              <w:rPr>
                <w:rFonts w:ascii="Times New Roman"/>
                <w:b w:val="false"/>
                <w:i w:val="false"/>
                <w:color w:val="000000"/>
                <w:sz w:val="20"/>
              </w:rPr>
              <w:t xml:space="preserve">
1. ӘК ТҚ бойынша маманның "В1", "В2", "В3" санаттарының кемінде біреуі бойынша базалық білімі болуы және орнатылған (өту) деңгейден төмен емес деңгейде емтихандар тапсыру, немесе </w:t>
            </w:r>
            <w:r>
              <w:br/>
            </w:r>
            <w:r>
              <w:rPr>
                <w:rFonts w:ascii="Times New Roman"/>
                <w:b w:val="false"/>
                <w:i w:val="false"/>
                <w:color w:val="000000"/>
                <w:sz w:val="20"/>
              </w:rPr>
              <w:t>
2. Базалық білім алусыз - ӘК ТҚ маманының кемінде "В1", "В2", "В3" санаттарының кемінде біреуі бойынша емтихандарын орнатылған (өту) деңгейден төмен емес деңгейде тапсыру.</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немесе "В2" немесе "В3" сертификатталған персонал функциялары бар ӘК-не желілік (шұғыл) және / немесе базалық ТҚ-де кемінде 5 жыл жұмыс өтілі </w:t>
            </w:r>
          </w:p>
        </w:tc>
      </w:tr>
    </w:tbl>
    <w:p>
      <w:pPr>
        <w:spacing w:after="0"/>
        <w:ind w:left="0"/>
        <w:jc w:val="left"/>
      </w:pPr>
      <w:r>
        <w:br/>
      </w:r>
      <w:r>
        <w:rPr>
          <w:rFonts w:ascii="Times New Roman"/>
          <w:b w:val="false"/>
          <w:i w:val="false"/>
          <w:color w:val="000000"/>
          <w:sz w:val="28"/>
        </w:rPr>
        <w:t>
</w:t>
      </w:r>
    </w:p>
    <w:bookmarkStart w:name="z53" w:id="47"/>
    <w:p>
      <w:pPr>
        <w:spacing w:after="0"/>
        <w:ind w:left="0"/>
        <w:jc w:val="both"/>
      </w:pPr>
      <w:r>
        <w:rPr>
          <w:rFonts w:ascii="Times New Roman"/>
          <w:b w:val="false"/>
          <w:i w:val="false"/>
          <w:color w:val="000000"/>
          <w:sz w:val="28"/>
        </w:rPr>
        <w:t xml:space="preserve">
      "Әуе кемелеріне техникалық </w:t>
      </w:r>
    </w:p>
    <w:bookmarkEnd w:id="47"/>
    <w:p>
      <w:pPr>
        <w:spacing w:after="0"/>
        <w:ind w:left="0"/>
        <w:jc w:val="both"/>
      </w:pPr>
      <w:r>
        <w:rPr>
          <w:rFonts w:ascii="Times New Roman"/>
          <w:b w:val="false"/>
          <w:i w:val="false"/>
          <w:color w:val="000000"/>
          <w:sz w:val="28"/>
        </w:rPr>
        <w:t xml:space="preserve">
      қызмет көрсету" </w:t>
      </w:r>
    </w:p>
    <w:p>
      <w:pPr>
        <w:spacing w:after="0"/>
        <w:ind w:left="0"/>
        <w:jc w:val="both"/>
      </w:pPr>
      <w:r>
        <w:rPr>
          <w:rFonts w:ascii="Times New Roman"/>
          <w:b w:val="false"/>
          <w:i w:val="false"/>
          <w:color w:val="000000"/>
          <w:sz w:val="28"/>
        </w:rPr>
        <w:t xml:space="preserve">
      кәсіби стандартына </w:t>
      </w:r>
    </w:p>
    <w:p>
      <w:pPr>
        <w:spacing w:after="0"/>
        <w:ind w:left="0"/>
        <w:jc w:val="both"/>
      </w:pPr>
      <w:r>
        <w:rPr>
          <w:rFonts w:ascii="Times New Roman"/>
          <w:b w:val="false"/>
          <w:i w:val="false"/>
          <w:color w:val="000000"/>
          <w:sz w:val="28"/>
        </w:rPr>
        <w:t xml:space="preserve">
      3-қосымша </w:t>
      </w:r>
    </w:p>
    <w:bookmarkStart w:name="z54" w:id="48"/>
    <w:p>
      <w:pPr>
        <w:spacing w:after="0"/>
        <w:ind w:left="0"/>
        <w:jc w:val="left"/>
      </w:pPr>
      <w:r>
        <w:rPr>
          <w:rFonts w:ascii="Times New Roman"/>
          <w:b/>
          <w:i w:val="false"/>
          <w:color w:val="000000"/>
        </w:rPr>
        <w:t xml:space="preserve"> КС бірліктерінің тізімі</w:t>
      </w:r>
    </w:p>
    <w:bookmarkEnd w:id="48"/>
    <w:p>
      <w:pPr>
        <w:spacing w:after="0"/>
        <w:ind w:left="0"/>
        <w:jc w:val="both"/>
      </w:pPr>
      <w:r>
        <w:rPr>
          <w:rFonts w:ascii="Times New Roman"/>
          <w:b w:val="false"/>
          <w:i w:val="false"/>
          <w:color w:val="000000"/>
          <w:sz w:val="28"/>
        </w:rPr>
        <w:t>
      1-кесте</w:t>
      </w:r>
    </w:p>
    <w:bookmarkStart w:name="z55" w:id="49"/>
    <w:p>
      <w:pPr>
        <w:spacing w:after="0"/>
        <w:ind w:left="0"/>
        <w:jc w:val="left"/>
      </w:pPr>
      <w:r>
        <w:rPr>
          <w:rFonts w:ascii="Times New Roman"/>
          <w:b/>
          <w:i w:val="false"/>
          <w:color w:val="000000"/>
        </w:rPr>
        <w:t xml:space="preserve"> 1. "Әуе кемелеріне техникалық қызмет көрсету бойынша санатсыз</w:t>
      </w:r>
      <w:r>
        <w:br/>
      </w:r>
      <w:r>
        <w:rPr>
          <w:rFonts w:ascii="Times New Roman"/>
          <w:b/>
          <w:i w:val="false"/>
          <w:color w:val="000000"/>
        </w:rPr>
        <w:t>маман (механик)" еңбек қызметінің (кәсіптің) түрі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2"/>
        <w:gridCol w:w="8218"/>
      </w:tblGrid>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Шифрі </w:t>
            </w:r>
          </w:p>
        </w:tc>
        <w:tc>
          <w:tcPr>
            <w:tcW w:w="8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8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сервистік қызмет көрсету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bookmarkStart w:name="z56" w:id="50"/>
    <w:p>
      <w:pPr>
        <w:spacing w:after="0"/>
        <w:ind w:left="0"/>
        <w:jc w:val="left"/>
      </w:pPr>
      <w:r>
        <w:rPr>
          <w:rFonts w:ascii="Times New Roman"/>
          <w:b/>
          <w:i w:val="false"/>
          <w:color w:val="000000"/>
        </w:rPr>
        <w:t xml:space="preserve"> 2. "А" санатындағы разрядсыз / 1-разрядтағы / 2-разрядтағы /</w:t>
      </w:r>
      <w:r>
        <w:br/>
      </w:r>
      <w:r>
        <w:rPr>
          <w:rFonts w:ascii="Times New Roman"/>
          <w:b/>
          <w:i w:val="false"/>
          <w:color w:val="000000"/>
        </w:rPr>
        <w:t>3-разрядтағы әуе кемелеріне техникалық қызмет көрсету бойынша</w:t>
      </w:r>
      <w:r>
        <w:br/>
      </w:r>
      <w:r>
        <w:rPr>
          <w:rFonts w:ascii="Times New Roman"/>
          <w:b/>
          <w:i w:val="false"/>
          <w:color w:val="000000"/>
        </w:rPr>
        <w:t>маман (механик) еңбек қызметінің (кәсіптің) түрі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2"/>
        <w:gridCol w:w="8218"/>
      </w:tblGrid>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Шифрі</w:t>
            </w:r>
          </w:p>
        </w:tc>
        <w:tc>
          <w:tcPr>
            <w:tcW w:w="8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8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сервистік қызмет көрсету</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8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техникалық қызмет көрсету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w:t>
      </w:r>
    </w:p>
    <w:bookmarkStart w:name="z57" w:id="51"/>
    <w:p>
      <w:pPr>
        <w:spacing w:after="0"/>
        <w:ind w:left="0"/>
        <w:jc w:val="left"/>
      </w:pPr>
      <w:r>
        <w:rPr>
          <w:rFonts w:ascii="Times New Roman"/>
          <w:b/>
          <w:i w:val="false"/>
          <w:color w:val="000000"/>
        </w:rPr>
        <w:t xml:space="preserve"> 3. "А" санатындағы разрядсыз / 1-разрядтағы / 2-разрядтағы /</w:t>
      </w:r>
      <w:r>
        <w:br/>
      </w:r>
      <w:r>
        <w:rPr>
          <w:rFonts w:ascii="Times New Roman"/>
          <w:b/>
          <w:i w:val="false"/>
          <w:color w:val="000000"/>
        </w:rPr>
        <w:t>3-разрядтағы әуе кемелерінің интерьеріне техникалық қызмет</w:t>
      </w:r>
      <w:r>
        <w:br/>
      </w:r>
      <w:r>
        <w:rPr>
          <w:rFonts w:ascii="Times New Roman"/>
          <w:b/>
          <w:i w:val="false"/>
          <w:color w:val="000000"/>
        </w:rPr>
        <w:t>көрсету бойынша маман (механик) еңбек қызметінің (кәсіптің) түрі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2"/>
        <w:gridCol w:w="8218"/>
      </w:tblGrid>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Шифрі</w:t>
            </w:r>
          </w:p>
        </w:tc>
        <w:tc>
          <w:tcPr>
            <w:tcW w:w="8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1</w:t>
            </w:r>
          </w:p>
        </w:tc>
        <w:tc>
          <w:tcPr>
            <w:tcW w:w="8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сервистік қызмет көрсету</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2</w:t>
            </w:r>
          </w:p>
        </w:tc>
        <w:tc>
          <w:tcPr>
            <w:tcW w:w="8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техникалық қызмет көрсету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4-кесте</w:t>
      </w:r>
    </w:p>
    <w:bookmarkStart w:name="z58" w:id="52"/>
    <w:p>
      <w:pPr>
        <w:spacing w:after="0"/>
        <w:ind w:left="0"/>
        <w:jc w:val="left"/>
      </w:pPr>
      <w:r>
        <w:rPr>
          <w:rFonts w:ascii="Times New Roman"/>
          <w:b/>
          <w:i w:val="false"/>
          <w:color w:val="000000"/>
        </w:rPr>
        <w:t xml:space="preserve"> 4. "Санатсыз / "В1"/"В2"/"В3" санатындағы разрядсыз /</w:t>
      </w:r>
      <w:r>
        <w:br/>
      </w:r>
      <w:r>
        <w:rPr>
          <w:rFonts w:ascii="Times New Roman"/>
          <w:b/>
          <w:i w:val="false"/>
          <w:color w:val="000000"/>
        </w:rPr>
        <w:t>1-разрядтағы / 2-разрядтағы / жоғары разрядтағы әуе</w:t>
      </w:r>
      <w:r>
        <w:br/>
      </w:r>
      <w:r>
        <w:rPr>
          <w:rFonts w:ascii="Times New Roman"/>
          <w:b/>
          <w:i w:val="false"/>
          <w:color w:val="000000"/>
        </w:rPr>
        <w:t>кемелеріне техникалық қызмет көрсету бойынша маман (механик)</w:t>
      </w:r>
      <w:r>
        <w:br/>
      </w:r>
      <w:r>
        <w:rPr>
          <w:rFonts w:ascii="Times New Roman"/>
          <w:b/>
          <w:i w:val="false"/>
          <w:color w:val="000000"/>
        </w:rPr>
        <w:t>еңбек қызметінің (кәсіптің) түрі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8947"/>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Шифрі</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сервистік қызмет көрсету</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техникалық қызмет көрсету</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оның бағынышына белгілеген механиктер тобы персоналына басшылық ету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w:t>
      </w:r>
    </w:p>
    <w:bookmarkStart w:name="z59" w:id="53"/>
    <w:p>
      <w:pPr>
        <w:spacing w:after="0"/>
        <w:ind w:left="0"/>
        <w:jc w:val="left"/>
      </w:pPr>
      <w:r>
        <w:rPr>
          <w:rFonts w:ascii="Times New Roman"/>
          <w:b/>
          <w:i w:val="false"/>
          <w:color w:val="000000"/>
        </w:rPr>
        <w:t xml:space="preserve"> 5. "Санатсыз / "В1"/"В2"/"В3" санатындағы разрядсыз /</w:t>
      </w:r>
      <w:r>
        <w:br/>
      </w:r>
      <w:r>
        <w:rPr>
          <w:rFonts w:ascii="Times New Roman"/>
          <w:b/>
          <w:i w:val="false"/>
          <w:color w:val="000000"/>
        </w:rPr>
        <w:t>1-разрядтағы / 2-разрядтағы / жоғары разрядтағы әуе кемелерінің</w:t>
      </w:r>
      <w:r>
        <w:br/>
      </w:r>
      <w:r>
        <w:rPr>
          <w:rFonts w:ascii="Times New Roman"/>
          <w:b/>
          <w:i w:val="false"/>
          <w:color w:val="000000"/>
        </w:rPr>
        <w:t>интерьеріне техникалық қызмет көрсету бойынша маман (механик)</w:t>
      </w:r>
      <w:r>
        <w:br/>
      </w:r>
      <w:r>
        <w:rPr>
          <w:rFonts w:ascii="Times New Roman"/>
          <w:b/>
          <w:i w:val="false"/>
          <w:color w:val="000000"/>
        </w:rPr>
        <w:t>еңбек қызметінің (кәсіптің) түрі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8947"/>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Шифрі </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Ф1</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сервистік қызмет көрсету</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Ф2</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техникалық қызмет көрсету</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Ф3</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оның бағынышына белгілеген механиктер тобы персоналына басшылық ету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6-кесте</w:t>
      </w:r>
    </w:p>
    <w:bookmarkStart w:name="z60" w:id="54"/>
    <w:p>
      <w:pPr>
        <w:spacing w:after="0"/>
        <w:ind w:left="0"/>
        <w:jc w:val="left"/>
      </w:pPr>
      <w:r>
        <w:rPr>
          <w:rFonts w:ascii="Times New Roman"/>
          <w:b/>
          <w:i w:val="false"/>
          <w:color w:val="000000"/>
        </w:rPr>
        <w:t xml:space="preserve"> 6. "Әуе кемелеріне техникалық қызмет көрсету бойынша маман</w:t>
      </w:r>
      <w:r>
        <w:br/>
      </w:r>
      <w:r>
        <w:rPr>
          <w:rFonts w:ascii="Times New Roman"/>
          <w:b/>
          <w:i w:val="false"/>
          <w:color w:val="000000"/>
        </w:rPr>
        <w:t>(инженер-бригадир)" еңбек қызметінің (кәсібінің) түрі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11366"/>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Шифрі</w:t>
            </w:r>
          </w:p>
        </w:tc>
        <w:tc>
          <w:tcPr>
            <w:tcW w:w="1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Ф1</w:t>
            </w:r>
          </w:p>
        </w:tc>
        <w:tc>
          <w:tcPr>
            <w:tcW w:w="1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сервистік қызмет көрсету</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Ф2</w:t>
            </w:r>
          </w:p>
        </w:tc>
        <w:tc>
          <w:tcPr>
            <w:tcW w:w="1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техникалық қызмет көрсету</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Ф3</w:t>
            </w:r>
          </w:p>
        </w:tc>
        <w:tc>
          <w:tcPr>
            <w:tcW w:w="1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оның бағынышына белгілеген санатсыз және "А" санатындағы механиктер, "В1" санатындағы немесе "В2" санатындағы немесе "В3" санатындағы техник/инженерлер тобы персоналына басшылық ету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7-кесте</w:t>
      </w:r>
    </w:p>
    <w:bookmarkStart w:name="z61" w:id="55"/>
    <w:p>
      <w:pPr>
        <w:spacing w:after="0"/>
        <w:ind w:left="0"/>
        <w:jc w:val="left"/>
      </w:pPr>
      <w:r>
        <w:rPr>
          <w:rFonts w:ascii="Times New Roman"/>
          <w:b/>
          <w:i w:val="false"/>
          <w:color w:val="000000"/>
        </w:rPr>
        <w:t xml:space="preserve"> 7. "Әуе кемелеріне техникалық қызмет көрсету бойынша маман</w:t>
      </w:r>
      <w:r>
        <w:br/>
      </w:r>
      <w:r>
        <w:rPr>
          <w:rFonts w:ascii="Times New Roman"/>
          <w:b/>
          <w:i w:val="false"/>
          <w:color w:val="000000"/>
        </w:rPr>
        <w:t>(ауысым бастығы)" еңбек қызметінің (кәсібінің) түрі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2"/>
        <w:gridCol w:w="10168"/>
      </w:tblGrid>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Шифрі </w:t>
            </w:r>
          </w:p>
        </w:tc>
        <w:tc>
          <w:tcPr>
            <w:tcW w:w="10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функциясының (кәсіби стандарт бірлігінің) атауы</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Ф1</w:t>
            </w:r>
          </w:p>
        </w:tc>
        <w:tc>
          <w:tcPr>
            <w:tcW w:w="10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сервистік қызмет көрсету</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Ф2</w:t>
            </w:r>
          </w:p>
        </w:tc>
        <w:tc>
          <w:tcPr>
            <w:tcW w:w="10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техникалық қызмет көрсету</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Ф3</w:t>
            </w:r>
          </w:p>
        </w:tc>
        <w:tc>
          <w:tcPr>
            <w:tcW w:w="10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оның бағынышына белгілеген механиктер, техниктер/инженерлер, техниктер/инженер-бригадирлер ауысым персоналына басшылық ету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Ф – функция.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кемелеріне техникалық</w:t>
            </w:r>
            <w:r>
              <w:br/>
            </w:r>
            <w:r>
              <w:rPr>
                <w:rFonts w:ascii="Times New Roman"/>
                <w:b w:val="false"/>
                <w:i w:val="false"/>
                <w:color w:val="000000"/>
                <w:sz w:val="20"/>
              </w:rPr>
              <w:t>қызмет көрсету"</w:t>
            </w:r>
            <w:r>
              <w:br/>
            </w:r>
            <w:r>
              <w:rPr>
                <w:rFonts w:ascii="Times New Roman"/>
                <w:b w:val="false"/>
                <w:i w:val="false"/>
                <w:color w:val="000000"/>
                <w:sz w:val="20"/>
              </w:rPr>
              <w:t>кәсіби стандартына</w:t>
            </w:r>
            <w:r>
              <w:br/>
            </w:r>
            <w:r>
              <w:rPr>
                <w:rFonts w:ascii="Times New Roman"/>
                <w:b w:val="false"/>
                <w:i w:val="false"/>
                <w:color w:val="000000"/>
                <w:sz w:val="20"/>
              </w:rPr>
              <w:t>4-қосымша</w:t>
            </w:r>
          </w:p>
        </w:tc>
      </w:tr>
    </w:tbl>
    <w:bookmarkStart w:name="z63" w:id="56"/>
    <w:p>
      <w:pPr>
        <w:spacing w:after="0"/>
        <w:ind w:left="0"/>
        <w:jc w:val="left"/>
      </w:pPr>
      <w:r>
        <w:rPr>
          <w:rFonts w:ascii="Times New Roman"/>
          <w:b/>
          <w:i w:val="false"/>
          <w:color w:val="000000"/>
        </w:rPr>
        <w:t xml:space="preserve"> КС бірліктерінің сипаты</w:t>
      </w:r>
    </w:p>
    <w:bookmarkEnd w:id="56"/>
    <w:p>
      <w:pPr>
        <w:spacing w:after="0"/>
        <w:ind w:left="0"/>
        <w:jc w:val="both"/>
      </w:pPr>
      <w:r>
        <w:rPr>
          <w:rFonts w:ascii="Times New Roman"/>
          <w:b w:val="false"/>
          <w:i w:val="false"/>
          <w:color w:val="000000"/>
          <w:sz w:val="28"/>
        </w:rPr>
        <w:t>
      1-кесте</w:t>
      </w:r>
    </w:p>
    <w:bookmarkStart w:name="z64" w:id="57"/>
    <w:p>
      <w:pPr>
        <w:spacing w:after="0"/>
        <w:ind w:left="0"/>
        <w:jc w:val="left"/>
      </w:pPr>
      <w:r>
        <w:rPr>
          <w:rFonts w:ascii="Times New Roman"/>
          <w:b/>
          <w:i w:val="false"/>
          <w:color w:val="000000"/>
        </w:rPr>
        <w:t xml:space="preserve"> 1. "Әуе кемелеріне техникалық қызмет көрсету бойынша санатсыз</w:t>
      </w:r>
      <w:r>
        <w:br/>
      </w:r>
      <w:r>
        <w:rPr>
          <w:rFonts w:ascii="Times New Roman"/>
          <w:b/>
          <w:i w:val="false"/>
          <w:color w:val="000000"/>
        </w:rPr>
        <w:t>маман (механик)" еңбек қызметінің (кәсібінің) түрі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232"/>
        <w:gridCol w:w="1437"/>
        <w:gridCol w:w="1066"/>
        <w:gridCol w:w="7823"/>
        <w:gridCol w:w="1420"/>
      </w:tblGrid>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Шифрі</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Шеберлігі және дағдылары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Ф1</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ӘК-не сервистік қызмет көрсету барысындағы арнайы техника, жабдықтар, тетіктер, құралдар;</w:t>
            </w:r>
            <w:r>
              <w:br/>
            </w:r>
            <w:r>
              <w:rPr>
                <w:rFonts w:ascii="Times New Roman"/>
                <w:b w:val="false"/>
                <w:i w:val="false"/>
                <w:color w:val="000000"/>
                <w:sz w:val="20"/>
              </w:rPr>
              <w:t>
ӘК-іне сервистік қызмет көрсетуді орындау ережелері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1-1 ӘК сервистік қызмет көрсету</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тұрақ орнына қою барысында оны жүргізу кезінде экипажға сигналдар беру. ӘК тірек қалыптарын орнату/жинау. Жерүсті электр қуаты көзінің ажыратқышын ӘК-не/-нен қосу/сөндіру. ӘК есіктерін және ӘК сервистік панельдеріне қол жеткізу есікшелерін ашу/жабу. ӘК-ге жанармай толтыруға, ӘК-нен жанармайды ағызуға бақылау жасау. ӘК-ге су құюға, ӘК-нің су жүйесінен суды ағызуға бақылау жасау. ӘК-нің шығарылымдарын кетіру жүйесін өңдеуге бақылау жасау. ӘК және оның қозғалтқыштардың винттерін арқандап байлау</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даярлық көлеміндегі "ӘК техникалық қызмет көрсетуде қолданылатын адам мүмкіндіктері" курсы.</w:t>
            </w:r>
            <w:r>
              <w:br/>
            </w:r>
            <w:r>
              <w:rPr>
                <w:rFonts w:ascii="Times New Roman"/>
                <w:b w:val="false"/>
                <w:i w:val="false"/>
                <w:color w:val="000000"/>
                <w:sz w:val="20"/>
              </w:rPr>
              <w:t>
ӘК өндірушісінің талаптарына және басқа нормативтік құжаттамаға сәйкес міндеттер мен технологиялардың мазмұны.</w:t>
            </w:r>
            <w:r>
              <w:br/>
            </w:r>
            <w:r>
              <w:rPr>
                <w:rFonts w:ascii="Times New Roman"/>
                <w:b w:val="false"/>
                <w:i w:val="false"/>
                <w:color w:val="000000"/>
                <w:sz w:val="20"/>
              </w:rPr>
              <w:t>
Маманның жұмыстарды орындаудағы және техникалық құжаттаманы рәсімдеудегі уәкілеттіктері</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қозғалтқыштарының іске қосылуын қадағалау;</w:t>
            </w:r>
            <w:r>
              <w:br/>
            </w:r>
            <w:r>
              <w:rPr>
                <w:rFonts w:ascii="Times New Roman"/>
                <w:b w:val="false"/>
                <w:i w:val="false"/>
                <w:color w:val="000000"/>
                <w:sz w:val="20"/>
              </w:rPr>
              <w:t>
Орнатылған терминология бойынша экипаж кабинасымен байланыс жасауды жүргізу.</w:t>
            </w:r>
            <w:r>
              <w:br/>
            </w:r>
            <w:r>
              <w:rPr>
                <w:rFonts w:ascii="Times New Roman"/>
                <w:b w:val="false"/>
                <w:i w:val="false"/>
                <w:color w:val="000000"/>
                <w:sz w:val="20"/>
              </w:rPr>
              <w:t xml:space="preserve">
ӘК-нің ұшуының алдында бортта жолаушылары бар ӘК-ді жетекке алу, жетекке алу басшысының немесе бақылаушының функцияларымен, бортта жолаушылары жоқ ӘК-нің орнын ауыстыру немесе ӘК-іне ары қарай ТҚ мақсатында жетекке алу </w:t>
            </w:r>
            <w:r>
              <w:br/>
            </w:r>
            <w:r>
              <w:rPr>
                <w:rFonts w:ascii="Times New Roman"/>
                <w:b w:val="false"/>
                <w:i w:val="false"/>
                <w:color w:val="000000"/>
                <w:sz w:val="20"/>
              </w:rPr>
              <w:t>
ӘК ұшу алдындағы инспекция жасау.</w:t>
            </w:r>
            <w:r>
              <w:br/>
            </w:r>
            <w:r>
              <w:rPr>
                <w:rFonts w:ascii="Times New Roman"/>
                <w:b w:val="false"/>
                <w:i w:val="false"/>
                <w:color w:val="000000"/>
                <w:sz w:val="20"/>
              </w:rPr>
              <w:t xml:space="preserve">
ӘК-де жұмысты орындау және ӘК-ге сервистік қызмет көрсету барысында ӘК-нің ықтимал зақымдануының алдын алу мақсатында ӘК-нің күйін жалпы бақылау. </w:t>
            </w:r>
            <w:r>
              <w:br/>
            </w:r>
            <w:r>
              <w:rPr>
                <w:rFonts w:ascii="Times New Roman"/>
                <w:b w:val="false"/>
                <w:i w:val="false"/>
                <w:color w:val="000000"/>
                <w:sz w:val="20"/>
              </w:rPr>
              <w:t xml:space="preserve">
ӘК-ні сақтауға дайындық жасау. </w:t>
            </w:r>
            <w:r>
              <w:br/>
            </w:r>
            <w:r>
              <w:rPr>
                <w:rFonts w:ascii="Times New Roman"/>
                <w:b w:val="false"/>
                <w:i w:val="false"/>
                <w:color w:val="000000"/>
                <w:sz w:val="20"/>
              </w:rPr>
              <w:t>
ӘК-іне жерүстілік кондициялау көзінің жеңдерін қосу;</w:t>
            </w:r>
            <w:r>
              <w:br/>
            </w:r>
            <w:r>
              <w:rPr>
                <w:rFonts w:ascii="Times New Roman"/>
                <w:b w:val="false"/>
                <w:i w:val="false"/>
                <w:color w:val="000000"/>
                <w:sz w:val="20"/>
              </w:rPr>
              <w:t>
ӘК-нің сыртын өңдеуге бақылау жасау немесе мұздануды кетіру және/немесе ӘК-нің сыртын мұзданудан қорғау барысында ӘК-нің сыртын өңдеу. ӘК командиріне ӘК мұзданудан тазалағаннан және/немесе мұзданудан қорғау жасағаннан кейін ӘК сыртын тексерудің аяқталғандығы туралы баяндау</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командиріне ӘК өңдеу нәтижелері бойынша кодтың (anti-icing code) мазмұны туралы ақпарат беру</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w:t>
      </w:r>
    </w:p>
    <w:bookmarkStart w:name="z65" w:id="58"/>
    <w:p>
      <w:pPr>
        <w:spacing w:after="0"/>
        <w:ind w:left="0"/>
        <w:jc w:val="left"/>
      </w:pPr>
      <w:r>
        <w:rPr>
          <w:rFonts w:ascii="Times New Roman"/>
          <w:b/>
          <w:i w:val="false"/>
          <w:color w:val="000000"/>
        </w:rPr>
        <w:t xml:space="preserve"> 2. "А" санатындағы разрядсыз / 1-разрядтағы / 2-разрядтағы /</w:t>
      </w:r>
      <w:r>
        <w:br/>
      </w:r>
      <w:r>
        <w:rPr>
          <w:rFonts w:ascii="Times New Roman"/>
          <w:b/>
          <w:i w:val="false"/>
          <w:color w:val="000000"/>
        </w:rPr>
        <w:t>3-разрядтағы әуе кемелеріне техникалық қызмет көрсету бойынша</w:t>
      </w:r>
      <w:r>
        <w:br/>
      </w:r>
      <w:r>
        <w:rPr>
          <w:rFonts w:ascii="Times New Roman"/>
          <w:b/>
          <w:i w:val="false"/>
          <w:color w:val="000000"/>
        </w:rPr>
        <w:t>маман (механик)" еңбек қызметінің (кәсібінің) түрі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326"/>
        <w:gridCol w:w="2016"/>
        <w:gridCol w:w="1496"/>
        <w:gridCol w:w="5533"/>
        <w:gridCol w:w="2477"/>
      </w:tblGrid>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Шеберлігі және дағдылары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Ф1</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ӘК-іне сервистік қызмет көрсету барысындағы арнайы техника, жабдықтар, тетіктер, құралдар;</w:t>
            </w:r>
            <w:r>
              <w:br/>
            </w:r>
            <w:r>
              <w:rPr>
                <w:rFonts w:ascii="Times New Roman"/>
                <w:b w:val="false"/>
                <w:i w:val="false"/>
                <w:color w:val="000000"/>
                <w:sz w:val="20"/>
              </w:rPr>
              <w:t>
ӘК-іне сервистік қызмет көрсетуді орындау ережелері және технологиясы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1-1 ӘК сервистік қызмет көрсету</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тұрақ орнына қою барысында оны жүргізу кезінде экипажға сигналдар беру;</w:t>
            </w:r>
            <w:r>
              <w:br/>
            </w:r>
            <w:r>
              <w:rPr>
                <w:rFonts w:ascii="Times New Roman"/>
                <w:b w:val="false"/>
                <w:i w:val="false"/>
                <w:color w:val="000000"/>
                <w:sz w:val="20"/>
              </w:rPr>
              <w:t>
ӘК тірек қалыптарын орнату/жинау;</w:t>
            </w:r>
            <w:r>
              <w:br/>
            </w:r>
            <w:r>
              <w:rPr>
                <w:rFonts w:ascii="Times New Roman"/>
                <w:b w:val="false"/>
                <w:i w:val="false"/>
                <w:color w:val="000000"/>
                <w:sz w:val="20"/>
              </w:rPr>
              <w:t>
Жерүсті электр қуаты көзінің ажыратқышын ӘК-не/-нен қосу/сөндіру;</w:t>
            </w:r>
            <w:r>
              <w:br/>
            </w:r>
            <w:r>
              <w:rPr>
                <w:rFonts w:ascii="Times New Roman"/>
                <w:b w:val="false"/>
                <w:i w:val="false"/>
                <w:color w:val="000000"/>
                <w:sz w:val="20"/>
              </w:rPr>
              <w:t>
ӘК есіктерін және ӘК сервистік панельдеріне қол жеткізу есікшелерін ашу/жабу;</w:t>
            </w:r>
            <w:r>
              <w:br/>
            </w:r>
            <w:r>
              <w:rPr>
                <w:rFonts w:ascii="Times New Roman"/>
                <w:b w:val="false"/>
                <w:i w:val="false"/>
                <w:color w:val="000000"/>
                <w:sz w:val="20"/>
              </w:rPr>
              <w:t xml:space="preserve">
ӘК-ге жанармай толтыруға, ӘК-нен жанармайды ағызуға бақылау жасау; </w:t>
            </w:r>
            <w:r>
              <w:br/>
            </w:r>
            <w:r>
              <w:rPr>
                <w:rFonts w:ascii="Times New Roman"/>
                <w:b w:val="false"/>
                <w:i w:val="false"/>
                <w:color w:val="000000"/>
                <w:sz w:val="20"/>
              </w:rPr>
              <w:t xml:space="preserve">
ӘК-ге су құюға, ӘК-нің су жүйесінен суды ағызуға бақылау жасау; </w:t>
            </w:r>
            <w:r>
              <w:br/>
            </w:r>
            <w:r>
              <w:rPr>
                <w:rFonts w:ascii="Times New Roman"/>
                <w:b w:val="false"/>
                <w:i w:val="false"/>
                <w:color w:val="000000"/>
                <w:sz w:val="20"/>
              </w:rPr>
              <w:t xml:space="preserve">
ӘК-нің шығарылымдарын кетіру жүйесін өңдеуге бақылау жасау; </w:t>
            </w:r>
            <w:r>
              <w:br/>
            </w:r>
            <w:r>
              <w:rPr>
                <w:rFonts w:ascii="Times New Roman"/>
                <w:b w:val="false"/>
                <w:i w:val="false"/>
                <w:color w:val="000000"/>
                <w:sz w:val="20"/>
              </w:rPr>
              <w:t>
ӘК және оның қозғалтқыштардың винттерін арқандап байлау;</w:t>
            </w:r>
            <w:r>
              <w:br/>
            </w:r>
            <w:r>
              <w:rPr>
                <w:rFonts w:ascii="Times New Roman"/>
                <w:b w:val="false"/>
                <w:i w:val="false"/>
                <w:color w:val="000000"/>
                <w:sz w:val="20"/>
              </w:rPr>
              <w:t xml:space="preserve">
ӘК қозғалтқыштарының іске қосылуын қадағалау; </w:t>
            </w:r>
            <w:r>
              <w:br/>
            </w:r>
            <w:r>
              <w:rPr>
                <w:rFonts w:ascii="Times New Roman"/>
                <w:b w:val="false"/>
                <w:i w:val="false"/>
                <w:color w:val="000000"/>
                <w:sz w:val="20"/>
              </w:rPr>
              <w:t>
Орнатылған терминология бойынша экипаж кабинасымен байланыс жасауды жүргізу;</w:t>
            </w:r>
            <w:r>
              <w:br/>
            </w:r>
            <w:r>
              <w:rPr>
                <w:rFonts w:ascii="Times New Roman"/>
                <w:b w:val="false"/>
                <w:i w:val="false"/>
                <w:color w:val="000000"/>
                <w:sz w:val="20"/>
              </w:rPr>
              <w:t>
ӘК-нің ұшуының алдында бортта жолаушылары бар ӘК-ді жетекке алу, жетекке алу басшысының немесе бақылаушының функцияларымен, бортта жолаушылары жоқ ӘК-нің орнын ауыстыру немесе ӘК-іне ары қарай ТҚ мақсатында жетекке алу; ӘК ұшу алдындағы инспекция жасау.</w:t>
            </w:r>
            <w:r>
              <w:br/>
            </w:r>
            <w:r>
              <w:rPr>
                <w:rFonts w:ascii="Times New Roman"/>
                <w:b w:val="false"/>
                <w:i w:val="false"/>
                <w:color w:val="000000"/>
                <w:sz w:val="20"/>
              </w:rPr>
              <w:t>
ӘК-де жұмысты орындау және ӘК-ге сервистік қызмет көрсету барысында ӘК-нің ықтимал зақымдануының алдын алу мақсатында ӘК-нің күйін жалпы бақылау.</w:t>
            </w:r>
            <w:r>
              <w:br/>
            </w:r>
            <w:r>
              <w:rPr>
                <w:rFonts w:ascii="Times New Roman"/>
                <w:b w:val="false"/>
                <w:i w:val="false"/>
                <w:color w:val="000000"/>
                <w:sz w:val="20"/>
              </w:rPr>
              <w:t xml:space="preserve">
ӘК-ні сақтауға дайындық жасау. </w:t>
            </w:r>
            <w:r>
              <w:br/>
            </w:r>
            <w:r>
              <w:rPr>
                <w:rFonts w:ascii="Times New Roman"/>
                <w:b w:val="false"/>
                <w:i w:val="false"/>
                <w:color w:val="000000"/>
                <w:sz w:val="20"/>
              </w:rPr>
              <w:t>
Мұздануды кетіру/ мұзданудан қорғау барысында ӘК-нің сыртын өңдеуге бақылау жасау және ӘК өңдеу нәтижелері бойынша ұшу экипажына "ӘК-нің сырты таза" деп баяндау. </w:t>
            </w:r>
            <w:r>
              <w:br/>
            </w:r>
            <w:r>
              <w:rPr>
                <w:rFonts w:ascii="Times New Roman"/>
                <w:b w:val="false"/>
                <w:i w:val="false"/>
                <w:color w:val="000000"/>
                <w:sz w:val="20"/>
              </w:rPr>
              <w:t>
ӘК істен шығулары мен ақаулықтары, ӘК ұшуының алдындағы және қонуынан кейінгі ӘК-іне жерүстілік кондициялау көзінің жеңдерін қосу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даярлық көлеміндегі "ӘК техникалық қызмет көрсетуде қолданылатын адам мүмкіндіктері" курсы.</w:t>
            </w:r>
            <w:r>
              <w:br/>
            </w:r>
            <w:r>
              <w:rPr>
                <w:rFonts w:ascii="Times New Roman"/>
                <w:b w:val="false"/>
                <w:i w:val="false"/>
                <w:color w:val="000000"/>
                <w:sz w:val="20"/>
              </w:rPr>
              <w:t>
ӘК өндірушісінің талаптарына және басқа нормативтік құжаттамаға сәйкес міндеттер мен технологиялардың мазмұны.</w:t>
            </w:r>
            <w:r>
              <w:br/>
            </w:r>
            <w:r>
              <w:rPr>
                <w:rFonts w:ascii="Times New Roman"/>
                <w:b w:val="false"/>
                <w:i w:val="false"/>
                <w:color w:val="000000"/>
                <w:sz w:val="20"/>
              </w:rPr>
              <w:t>
Маманның жұмыстарды орындаудағы және техникалық құжатаманы рәсімдеудегі уәкілеттіктері.</w:t>
            </w:r>
            <w:r>
              <w:br/>
            </w:r>
            <w:r>
              <w:rPr>
                <w:rFonts w:ascii="Times New Roman"/>
                <w:b w:val="false"/>
                <w:i w:val="false"/>
                <w:color w:val="000000"/>
                <w:sz w:val="20"/>
              </w:rPr>
              <w:t>
ӘК ТҚ ұйымдастыру технологиясы.</w:t>
            </w:r>
            <w:r>
              <w:br/>
            </w:r>
            <w:r>
              <w:rPr>
                <w:rFonts w:ascii="Times New Roman"/>
                <w:b w:val="false"/>
                <w:i w:val="false"/>
                <w:color w:val="000000"/>
                <w:sz w:val="20"/>
              </w:rPr>
              <w:t>
ӘК ұшу жарамдылығында ұстау технологиясы</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Ф2</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ӘК-іне сервистік қызмет көрсету барысындағы арнайы техника, жабдықтар, тетіктер, құралдар;</w:t>
            </w:r>
            <w:r>
              <w:br/>
            </w:r>
            <w:r>
              <w:rPr>
                <w:rFonts w:ascii="Times New Roman"/>
                <w:b w:val="false"/>
                <w:i w:val="false"/>
                <w:color w:val="000000"/>
                <w:sz w:val="20"/>
              </w:rPr>
              <w:t>
ӘК-іне сервистік қызмет көрсетуді орындау ережелері және технологиясы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2-1 ӘК техникалық қызмет көрсету</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ӘК-нің техникалық күйі мәселелері бойынша экипажбен өзара әрекеттесу;</w:t>
            </w:r>
            <w:r>
              <w:br/>
            </w:r>
            <w:r>
              <w:rPr>
                <w:rFonts w:ascii="Times New Roman"/>
                <w:b w:val="false"/>
                <w:i w:val="false"/>
                <w:color w:val="000000"/>
                <w:sz w:val="20"/>
              </w:rPr>
              <w:t>
ӘК-іне ТҚ бағдарламасына (ӘК-іне ТҚ регламентіне) сәйкес ӘК-де жоспарлық жұмыстарды орындау;</w:t>
            </w:r>
            <w:r>
              <w:br/>
            </w:r>
            <w:r>
              <w:rPr>
                <w:rFonts w:ascii="Times New Roman"/>
                <w:b w:val="false"/>
                <w:i w:val="false"/>
                <w:color w:val="000000"/>
                <w:sz w:val="20"/>
              </w:rPr>
              <w:t>
ӘК-де жоспардан тыс жұмыстарды орындау;</w:t>
            </w:r>
            <w:r>
              <w:br/>
            </w:r>
            <w:r>
              <w:rPr>
                <w:rFonts w:ascii="Times New Roman"/>
                <w:b w:val="false"/>
                <w:i w:val="false"/>
                <w:color w:val="000000"/>
                <w:sz w:val="20"/>
              </w:rPr>
              <w:t xml:space="preserve">
ӘК-дегі және қозғалтқыштардағы істен шығулар мен ақаулықтарды жою. </w:t>
            </w:r>
            <w:r>
              <w:br/>
            </w:r>
            <w:r>
              <w:rPr>
                <w:rFonts w:ascii="Times New Roman"/>
                <w:b w:val="false"/>
                <w:i w:val="false"/>
                <w:color w:val="000000"/>
                <w:sz w:val="20"/>
              </w:rPr>
              <w:t>
ӘК-іне, қозғалтқыштарға және олардың компоненттеріне түзетулер мен түрлендірулер жасауды орындау.</w:t>
            </w:r>
            <w:r>
              <w:br/>
            </w:r>
            <w:r>
              <w:rPr>
                <w:rFonts w:ascii="Times New Roman"/>
                <w:b w:val="false"/>
                <w:i w:val="false"/>
                <w:color w:val="000000"/>
                <w:sz w:val="20"/>
              </w:rPr>
              <w:t>
ӘК-де жұмыстарды орындау және маманның жеке өзіне берілген рұқсат сертификатының шектеулері көлемінде орындалған жұмыстарды сертификаттау (маманның ӘК ТҚ бойынша жұмыстарды ұйымдастыру жағдайларындағы).</w:t>
            </w:r>
            <w:r>
              <w:br/>
            </w:r>
            <w:r>
              <w:rPr>
                <w:rFonts w:ascii="Times New Roman"/>
                <w:b w:val="false"/>
                <w:i w:val="false"/>
                <w:color w:val="000000"/>
                <w:sz w:val="20"/>
              </w:rPr>
              <w:t>
ӘК-де жұмыстарды орындау және ӘК ТҚ куәлігінің "Rating" бағанасындағы жазбаның негізінде орындалған жұмыстарды сертификаттау (ӘК ТҚ бойынша жұмыстарды ұйымдастыру талап етілмейтін жағдайларда).</w:t>
            </w:r>
            <w:r>
              <w:br/>
            </w:r>
            <w:r>
              <w:rPr>
                <w:rFonts w:ascii="Times New Roman"/>
                <w:b w:val="false"/>
                <w:i w:val="false"/>
                <w:color w:val="000000"/>
                <w:sz w:val="20"/>
              </w:rPr>
              <w:t xml:space="preserve">
Борттық техникалық журналдарды, жұмыс карталарын, жұмысқа берілген тапсырыстарды қоса алғанда, техникалық құжаттаманы толтыру; </w:t>
            </w:r>
            <w:r>
              <w:br/>
            </w:r>
            <w:r>
              <w:rPr>
                <w:rFonts w:ascii="Times New Roman"/>
                <w:b w:val="false"/>
                <w:i w:val="false"/>
                <w:color w:val="000000"/>
                <w:sz w:val="20"/>
              </w:rPr>
              <w:t xml:space="preserve">
ӘК-нің, қозғалтқыштардың және олардың компоненттерінің өндіруші тіліндегі техникалық құжаттамасын оқу және түсіну. </w:t>
            </w:r>
            <w:r>
              <w:br/>
            </w:r>
            <w:r>
              <w:rPr>
                <w:rFonts w:ascii="Times New Roman"/>
                <w:b w:val="false"/>
                <w:i w:val="false"/>
                <w:color w:val="000000"/>
                <w:sz w:val="20"/>
              </w:rPr>
              <w:t xml:space="preserve">
ӘК техникалық қызмет көрсетумен айналысатын арнайы көліктің ӘК-іне келуіне/одан кетуіне бақылау жасау. </w:t>
            </w:r>
            <w:r>
              <w:br/>
            </w:r>
            <w:r>
              <w:rPr>
                <w:rFonts w:ascii="Times New Roman"/>
                <w:b w:val="false"/>
                <w:i w:val="false"/>
                <w:color w:val="000000"/>
                <w:sz w:val="20"/>
              </w:rPr>
              <w:t>
ӘК ұшу жарамдылығында ұстау бойынша ережелер мен жосықтарды орындау.</w:t>
            </w:r>
            <w:r>
              <w:br/>
            </w:r>
            <w:r>
              <w:rPr>
                <w:rFonts w:ascii="Times New Roman"/>
                <w:b w:val="false"/>
                <w:i w:val="false"/>
                <w:color w:val="000000"/>
                <w:sz w:val="20"/>
              </w:rPr>
              <w:t>
ӘК желілік (жедел) және базалық ТҚ орындау барысында сертификатталған персонал функцияларын орындау.</w:t>
            </w:r>
            <w:r>
              <w:br/>
            </w:r>
            <w:r>
              <w:rPr>
                <w:rFonts w:ascii="Times New Roman"/>
                <w:b w:val="false"/>
                <w:i w:val="false"/>
                <w:color w:val="000000"/>
                <w:sz w:val="20"/>
              </w:rPr>
              <w:t>
ӘК базалық ТҚ орындау барысында қолдаушы персонал функцияларын орындау.</w:t>
            </w:r>
            <w:r>
              <w:br/>
            </w:r>
            <w:r>
              <w:rPr>
                <w:rFonts w:ascii="Times New Roman"/>
                <w:b w:val="false"/>
                <w:i w:val="false"/>
                <w:color w:val="000000"/>
                <w:sz w:val="20"/>
              </w:rPr>
              <w:t>
ӘК желілік (жедел) және базалық ТҚ орындау барысында сертификатталмаған персонал функцияларын орындау.</w:t>
            </w:r>
            <w:r>
              <w:br/>
            </w:r>
            <w:r>
              <w:rPr>
                <w:rFonts w:ascii="Times New Roman"/>
                <w:b w:val="false"/>
                <w:i w:val="false"/>
                <w:color w:val="000000"/>
                <w:sz w:val="20"/>
              </w:rPr>
              <w:t>
ӘК орындалатын міндеттер көлемінде – ӘК техникалық құжаттамасын және олардың компоненттерін өндірушінің тілінде түсіну</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санатындағы ӘК ТҚ бойынша маманның базалық білім бағдарамалары бойынша тақырыптар және пәндер.</w:t>
            </w:r>
            <w:r>
              <w:br/>
            </w:r>
            <w:r>
              <w:rPr>
                <w:rFonts w:ascii="Times New Roman"/>
                <w:b w:val="false"/>
                <w:i w:val="false"/>
                <w:color w:val="000000"/>
                <w:sz w:val="20"/>
              </w:rPr>
              <w:t>
ӘК ТҚ бойынша маманның ӘК-де жұмыстарды орындау және орындалған жұмыстарды сертификаттау мәселелеріндегі құқықтары (артықшылықтары);</w:t>
            </w:r>
            <w:r>
              <w:br/>
            </w:r>
            <w:r>
              <w:rPr>
                <w:rFonts w:ascii="Times New Roman"/>
                <w:b w:val="false"/>
                <w:i w:val="false"/>
                <w:color w:val="000000"/>
                <w:sz w:val="20"/>
              </w:rPr>
              <w:t>
ӘК ТҚ бойынша ұйымдардың ӘК техникалық қызмет көрсету жосықтары</w:t>
            </w:r>
            <w:r>
              <w:br/>
            </w:r>
            <w:r>
              <w:rPr>
                <w:rFonts w:ascii="Times New Roman"/>
                <w:b w:val="false"/>
                <w:i w:val="false"/>
                <w:color w:val="000000"/>
                <w:sz w:val="20"/>
              </w:rPr>
              <w:t>
Жұмыстарды орындау технологиясы және оларды ӘК-де және қозғалтқыштарда орындау реттілігі.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w:t>
      </w:r>
    </w:p>
    <w:bookmarkStart w:name="z66" w:id="59"/>
    <w:p>
      <w:pPr>
        <w:spacing w:after="0"/>
        <w:ind w:left="0"/>
        <w:jc w:val="left"/>
      </w:pPr>
      <w:r>
        <w:rPr>
          <w:rFonts w:ascii="Times New Roman"/>
          <w:b/>
          <w:i w:val="false"/>
          <w:color w:val="000000"/>
        </w:rPr>
        <w:t xml:space="preserve"> 3. "А" санатындағы разрядсыз / 1-разрядтағы / 2-разрядтағы/</w:t>
      </w:r>
      <w:r>
        <w:br/>
      </w:r>
      <w:r>
        <w:rPr>
          <w:rFonts w:ascii="Times New Roman"/>
          <w:b/>
          <w:i w:val="false"/>
          <w:color w:val="000000"/>
        </w:rPr>
        <w:t>3-разрядтағы әуе кемелерінің интерьеріне техникалық қызмет</w:t>
      </w:r>
      <w:r>
        <w:br/>
      </w:r>
      <w:r>
        <w:rPr>
          <w:rFonts w:ascii="Times New Roman"/>
          <w:b/>
          <w:i w:val="false"/>
          <w:color w:val="000000"/>
        </w:rPr>
        <w:t>көрсету бойынша маман (механик)" еңбек қызметінің (кәсібінің) түрі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331"/>
        <w:gridCol w:w="2176"/>
        <w:gridCol w:w="1521"/>
        <w:gridCol w:w="5296"/>
        <w:gridCol w:w="2517"/>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Шеберлігі және дағдылары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Ф1</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ӘК-іне сервистік қызмет көрсету барысында қажетті арнайы техника, жабдықтар, тетіктер, құралдар;</w:t>
            </w:r>
            <w:r>
              <w:br/>
            </w:r>
            <w:r>
              <w:rPr>
                <w:rFonts w:ascii="Times New Roman"/>
                <w:b w:val="false"/>
                <w:i w:val="false"/>
                <w:color w:val="000000"/>
                <w:sz w:val="20"/>
              </w:rPr>
              <w:t xml:space="preserve">
Қағаз және/немесе электрондық нұсқалардағы ӘК-іне сервистік қызмет көрсетуді орындау ережелері және технологиясы.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1-1 ӘК сервистік қызмет көрсету</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тұрақ орнына қою барысында оны жүргізу кезінде экипажға сигналдар беру;</w:t>
            </w:r>
            <w:r>
              <w:br/>
            </w:r>
            <w:r>
              <w:rPr>
                <w:rFonts w:ascii="Times New Roman"/>
                <w:b w:val="false"/>
                <w:i w:val="false"/>
                <w:color w:val="000000"/>
                <w:sz w:val="20"/>
              </w:rPr>
              <w:t>
ӘК тірек қалыптарын орнату/жинау;</w:t>
            </w:r>
            <w:r>
              <w:br/>
            </w:r>
            <w:r>
              <w:rPr>
                <w:rFonts w:ascii="Times New Roman"/>
                <w:b w:val="false"/>
                <w:i w:val="false"/>
                <w:color w:val="000000"/>
                <w:sz w:val="20"/>
              </w:rPr>
              <w:t>
Жерүсті электр қуаты көзінің ажыратқышын ӘК-не/-нен қосу/сөндіру;</w:t>
            </w:r>
            <w:r>
              <w:br/>
            </w:r>
            <w:r>
              <w:rPr>
                <w:rFonts w:ascii="Times New Roman"/>
                <w:b w:val="false"/>
                <w:i w:val="false"/>
                <w:color w:val="000000"/>
                <w:sz w:val="20"/>
              </w:rPr>
              <w:t xml:space="preserve">
ӘК есіктерін және ӘК сервистік панельдеріне қол жеткізу есікшелерін ашу/жабу; </w:t>
            </w:r>
            <w:r>
              <w:br/>
            </w:r>
            <w:r>
              <w:rPr>
                <w:rFonts w:ascii="Times New Roman"/>
                <w:b w:val="false"/>
                <w:i w:val="false"/>
                <w:color w:val="000000"/>
                <w:sz w:val="20"/>
              </w:rPr>
              <w:t xml:space="preserve">
ӘК-ге жанармай толтыруға, ӘК-нен жанармайды ағызуға бақылау жасау; ӘК-ге су құюға, ӘК-нің су жүйесінен суды ағызуға бақылау жасау; </w:t>
            </w:r>
            <w:r>
              <w:br/>
            </w:r>
            <w:r>
              <w:rPr>
                <w:rFonts w:ascii="Times New Roman"/>
                <w:b w:val="false"/>
                <w:i w:val="false"/>
                <w:color w:val="000000"/>
                <w:sz w:val="20"/>
              </w:rPr>
              <w:t>
ӘК-нің шығарылымдарын кетіру жүйесін өңдеуге бақылау жасау;</w:t>
            </w:r>
            <w:r>
              <w:br/>
            </w:r>
            <w:r>
              <w:rPr>
                <w:rFonts w:ascii="Times New Roman"/>
                <w:b w:val="false"/>
                <w:i w:val="false"/>
                <w:color w:val="000000"/>
                <w:sz w:val="20"/>
              </w:rPr>
              <w:t>
ӘК және оның қозғалтқыштардың винттерін арқандап байлау;</w:t>
            </w:r>
            <w:r>
              <w:br/>
            </w:r>
            <w:r>
              <w:rPr>
                <w:rFonts w:ascii="Times New Roman"/>
                <w:b w:val="false"/>
                <w:i w:val="false"/>
                <w:color w:val="000000"/>
                <w:sz w:val="20"/>
              </w:rPr>
              <w:t>
ӘК қозғалтқыштарының іске қосылуын қадағалау;</w:t>
            </w:r>
            <w:r>
              <w:br/>
            </w:r>
            <w:r>
              <w:rPr>
                <w:rFonts w:ascii="Times New Roman"/>
                <w:b w:val="false"/>
                <w:i w:val="false"/>
                <w:color w:val="000000"/>
                <w:sz w:val="20"/>
              </w:rPr>
              <w:t xml:space="preserve">
Орнатылған терминология бойынша экипаж кабинасымен байланыс жасауды жүргізу; </w:t>
            </w:r>
            <w:r>
              <w:br/>
            </w:r>
            <w:r>
              <w:rPr>
                <w:rFonts w:ascii="Times New Roman"/>
                <w:b w:val="false"/>
                <w:i w:val="false"/>
                <w:color w:val="000000"/>
                <w:sz w:val="20"/>
              </w:rPr>
              <w:t xml:space="preserve">
ӘК-нің ұшуының алдында бортта жолаушылары бар ӘК-ді жетекке алу, жетекке алу басшысының немесе бақылаушының функцияларымен, бортта жолаушылары жоқ ӘК-нің орнын ауыстыру немесе ӘК-іне ары қарай ТҚ мақсатында жетекке алу. </w:t>
            </w:r>
            <w:r>
              <w:br/>
            </w:r>
            <w:r>
              <w:rPr>
                <w:rFonts w:ascii="Times New Roman"/>
                <w:b w:val="false"/>
                <w:i w:val="false"/>
                <w:color w:val="000000"/>
                <w:sz w:val="20"/>
              </w:rPr>
              <w:t>
ӘК ұшу алдындағы инспекция жасау;</w:t>
            </w:r>
            <w:r>
              <w:br/>
            </w:r>
            <w:r>
              <w:rPr>
                <w:rFonts w:ascii="Times New Roman"/>
                <w:b w:val="false"/>
                <w:i w:val="false"/>
                <w:color w:val="000000"/>
                <w:sz w:val="20"/>
              </w:rPr>
              <w:t>
ӘК-де жұмысты орындау және ӘК-ге сервистік қызмет көрсету барысында ӘК-нің ықтимал зақымдануының алдын алу мақсатында ӘК-нің күйін жалпы бақылау.</w:t>
            </w:r>
            <w:r>
              <w:br/>
            </w:r>
            <w:r>
              <w:rPr>
                <w:rFonts w:ascii="Times New Roman"/>
                <w:b w:val="false"/>
                <w:i w:val="false"/>
                <w:color w:val="000000"/>
                <w:sz w:val="20"/>
              </w:rPr>
              <w:t xml:space="preserve">
ӘК-ні сақтауға дайындық жасау. </w:t>
            </w:r>
            <w:r>
              <w:br/>
            </w:r>
            <w:r>
              <w:rPr>
                <w:rFonts w:ascii="Times New Roman"/>
                <w:b w:val="false"/>
                <w:i w:val="false"/>
                <w:color w:val="000000"/>
                <w:sz w:val="20"/>
              </w:rPr>
              <w:t>
ӘК-іне жерүстілік кондициялау көзінің жеңдерін қосу.</w:t>
            </w:r>
            <w:r>
              <w:br/>
            </w:r>
            <w:r>
              <w:rPr>
                <w:rFonts w:ascii="Times New Roman"/>
                <w:b w:val="false"/>
                <w:i w:val="false"/>
                <w:color w:val="000000"/>
                <w:sz w:val="20"/>
              </w:rPr>
              <w:t xml:space="preserve">
ӘК-нің сыртын өңдеуге бақылау жасау немесе мұздануды кетіру және/немесе ӘК-нің сыртын мұзданудан қорғау барысында ӘК-нің сыртын өңдеу. </w:t>
            </w:r>
            <w:r>
              <w:br/>
            </w:r>
            <w:r>
              <w:rPr>
                <w:rFonts w:ascii="Times New Roman"/>
                <w:b w:val="false"/>
                <w:i w:val="false"/>
                <w:color w:val="000000"/>
                <w:sz w:val="20"/>
              </w:rPr>
              <w:t xml:space="preserve">
ӘК командиріне ӘК мұзданудан тазалағаннан және/немесе мұзданудан қорғау жасағаннан кейін ӘК сыртын тексерудің аяқталғандығы туралы баяндау Әуе кемесінің командиріне ӘК өңдеу құжаттамасын және олардың компоненттерін өндірушінің тілінде түсіну. </w:t>
            </w:r>
            <w:r>
              <w:br/>
            </w:r>
            <w:r>
              <w:rPr>
                <w:rFonts w:ascii="Times New Roman"/>
                <w:b w:val="false"/>
                <w:i w:val="false"/>
                <w:color w:val="000000"/>
                <w:sz w:val="20"/>
              </w:rPr>
              <w:t>
ӘК істен шығулары мен ақаулықтары, ӘК ұшуының алдындағы және қонуынан кейінгі ӘК-нің техникалық күйі мәселелері бойынша экипажбен өзара әрекеттесу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даярлық көлеміндегі "ӘК техникалық қызмет көрсетуде қолданылатын адам мүмкіндіктері" курсы.</w:t>
            </w:r>
            <w:r>
              <w:br/>
            </w:r>
            <w:r>
              <w:rPr>
                <w:rFonts w:ascii="Times New Roman"/>
                <w:b w:val="false"/>
                <w:i w:val="false"/>
                <w:color w:val="000000"/>
                <w:sz w:val="20"/>
              </w:rPr>
              <w:t xml:space="preserve">
ӘК өндірушісінің талаптарына және басқа нормативтік құжаттамаға сәйкес міндеттер мен технологиялардың мазмұны.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Маманның жұмыстарды орындаудағы және техникалық құжатаманы рәсімдеудегі уәкілеттіктері.</w:t>
            </w:r>
            <w:r>
              <w:br/>
            </w:r>
            <w:r>
              <w:rPr>
                <w:rFonts w:ascii="Times New Roman"/>
                <w:b w:val="false"/>
                <w:i w:val="false"/>
                <w:color w:val="000000"/>
                <w:sz w:val="20"/>
              </w:rPr>
              <w:t>
ӘК ТҚ ұйымдастыру технологиясы.</w:t>
            </w:r>
            <w:r>
              <w:br/>
            </w:r>
            <w:r>
              <w:rPr>
                <w:rFonts w:ascii="Times New Roman"/>
                <w:b w:val="false"/>
                <w:i w:val="false"/>
                <w:color w:val="000000"/>
                <w:sz w:val="20"/>
              </w:rPr>
              <w:t>
ӘК ұшу жарамдылығында ұстау технологиясы.</w:t>
            </w:r>
            <w:r>
              <w:br/>
            </w:r>
            <w:r>
              <w:rPr>
                <w:rFonts w:ascii="Times New Roman"/>
                <w:b w:val="false"/>
                <w:i w:val="false"/>
                <w:color w:val="000000"/>
                <w:sz w:val="20"/>
              </w:rPr>
              <w:t>
А санатындағы ӘК ТҚ бойынша маманның базалық білім бағдарамалары бойынша тақырыптар және пәндер.</w:t>
            </w:r>
            <w:r>
              <w:br/>
            </w:r>
            <w:r>
              <w:rPr>
                <w:rFonts w:ascii="Times New Roman"/>
                <w:b w:val="false"/>
                <w:i w:val="false"/>
                <w:color w:val="000000"/>
                <w:sz w:val="20"/>
              </w:rPr>
              <w:t>
ӘК ТҚ бойынша маманның ӘК-де жұмыстарды орындау және орындалған жұмыстарды сертификаттау мәселелеріндегі құқықтары (артықшылықтары);</w:t>
            </w:r>
            <w:r>
              <w:br/>
            </w:r>
            <w:r>
              <w:rPr>
                <w:rFonts w:ascii="Times New Roman"/>
                <w:b w:val="false"/>
                <w:i w:val="false"/>
                <w:color w:val="000000"/>
                <w:sz w:val="20"/>
              </w:rPr>
              <w:t>
ӘК ТҚ бойынша ұйымдардың ӘК техникалық қызмет көрсету жосықтары</w:t>
            </w:r>
            <w:r>
              <w:br/>
            </w:r>
            <w:r>
              <w:rPr>
                <w:rFonts w:ascii="Times New Roman"/>
                <w:b w:val="false"/>
                <w:i w:val="false"/>
                <w:color w:val="000000"/>
                <w:sz w:val="20"/>
              </w:rPr>
              <w:t>
Жұмыстарды орындау технологиясы және оларды ӘК-де және қозғалтқыштарда орындау</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ӘК-іне сервистік қызмет көрсету барысында қажетті арнайы техника, жабдықтар, тетіктер, құралдар;</w:t>
            </w:r>
            <w:r>
              <w:br/>
            </w:r>
            <w:r>
              <w:rPr>
                <w:rFonts w:ascii="Times New Roman"/>
                <w:b w:val="false"/>
                <w:i w:val="false"/>
                <w:color w:val="000000"/>
                <w:sz w:val="20"/>
              </w:rPr>
              <w:t>
Қағаз және/немесе электрондық нұсқалардағы ӘК-іне сервистік қызмет көрсетуді орындау ережелері және технологиясы.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2-1 ӘК техникалық қызмет көрсету</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ӘК-іне ТҚ бағдарламасына (ӘК-іне ТҚ регламентіне) сәйкес ӘК-де жоспарлық жұмыстарды орындау;</w:t>
            </w:r>
            <w:r>
              <w:br/>
            </w:r>
            <w:r>
              <w:rPr>
                <w:rFonts w:ascii="Times New Roman"/>
                <w:b w:val="false"/>
                <w:i w:val="false"/>
                <w:color w:val="000000"/>
                <w:sz w:val="20"/>
              </w:rPr>
              <w:t>
ӘК-де жоспардан тыс жұмыстарды орындау;</w:t>
            </w:r>
            <w:r>
              <w:br/>
            </w:r>
            <w:r>
              <w:rPr>
                <w:rFonts w:ascii="Times New Roman"/>
                <w:b w:val="false"/>
                <w:i w:val="false"/>
                <w:color w:val="000000"/>
                <w:sz w:val="20"/>
              </w:rPr>
              <w:t>
ӘК-дегі және қозғалтқыштардағы істен шығулар мен ақаулықтарды жою.</w:t>
            </w:r>
            <w:r>
              <w:br/>
            </w:r>
            <w:r>
              <w:rPr>
                <w:rFonts w:ascii="Times New Roman"/>
                <w:b w:val="false"/>
                <w:i w:val="false"/>
                <w:color w:val="000000"/>
                <w:sz w:val="20"/>
              </w:rPr>
              <w:t xml:space="preserve">
ӘК-іне, қозғалтқыштарға және олардың компоненттеріне түзетулер мен түрлендірулер жасауды орындау. </w:t>
            </w:r>
            <w:r>
              <w:br/>
            </w:r>
            <w:r>
              <w:rPr>
                <w:rFonts w:ascii="Times New Roman"/>
                <w:b w:val="false"/>
                <w:i w:val="false"/>
                <w:color w:val="000000"/>
                <w:sz w:val="20"/>
              </w:rPr>
              <w:t>
ӘК-де жұмыстарды орындау және маманның жеке өзіне берілген рұқсат сертификатының шектеулері көлемінде орындалған жұмыстарды сертификаттау (маманның ӘК ТҚ бойынша жұмыстарды ұйымдастыру жағдайларындағы).</w:t>
            </w:r>
            <w:r>
              <w:br/>
            </w:r>
            <w:r>
              <w:rPr>
                <w:rFonts w:ascii="Times New Roman"/>
                <w:b w:val="false"/>
                <w:i w:val="false"/>
                <w:color w:val="000000"/>
                <w:sz w:val="20"/>
              </w:rPr>
              <w:t>
ӘК-де жұмыстарды орындау және ӘК ТҚ куәлігінің "Rating" бағанасындағы жазбаның негізінде орындалған жұмыстарды сертификаттау (ӘК ТҚ бойынша жұмыстарды ұйымдастыру талап етілмейтін жағдайларда).</w:t>
            </w:r>
            <w:r>
              <w:br/>
            </w:r>
            <w:r>
              <w:rPr>
                <w:rFonts w:ascii="Times New Roman"/>
                <w:b w:val="false"/>
                <w:i w:val="false"/>
                <w:color w:val="000000"/>
                <w:sz w:val="20"/>
              </w:rPr>
              <w:t>
Борттық техникалық журналдарды, жұмыс карталарын, жұмысқа берілген тапсырыстарды қоса алғанда, техникалық құжаттаманы толтыру;</w:t>
            </w:r>
            <w:r>
              <w:br/>
            </w:r>
            <w:r>
              <w:rPr>
                <w:rFonts w:ascii="Times New Roman"/>
                <w:b w:val="false"/>
                <w:i w:val="false"/>
                <w:color w:val="000000"/>
                <w:sz w:val="20"/>
              </w:rPr>
              <w:t>
ӘК-нің, қозғалтқыштардың және олардың компоненттерінің өндіруші тіліндегі техникалық құжаттамасын оқу және түсіну.</w:t>
            </w:r>
            <w:r>
              <w:br/>
            </w:r>
            <w:r>
              <w:rPr>
                <w:rFonts w:ascii="Times New Roman"/>
                <w:b w:val="false"/>
                <w:i w:val="false"/>
                <w:color w:val="000000"/>
                <w:sz w:val="20"/>
              </w:rPr>
              <w:t xml:space="preserve">
ӘК техникалық қызмет көрсетумен айналысатын арнайы көліктің ӘК-іне келуіне/одан кетуіне бақылау жасау. </w:t>
            </w:r>
            <w:r>
              <w:br/>
            </w:r>
            <w:r>
              <w:rPr>
                <w:rFonts w:ascii="Times New Roman"/>
                <w:b w:val="false"/>
                <w:i w:val="false"/>
                <w:color w:val="000000"/>
                <w:sz w:val="20"/>
              </w:rPr>
              <w:t>
ӘК ұшу жарамдылығында ұстау бойынша ережелер мен жосықтарды орындау.</w:t>
            </w:r>
            <w:r>
              <w:br/>
            </w:r>
            <w:r>
              <w:rPr>
                <w:rFonts w:ascii="Times New Roman"/>
                <w:b w:val="false"/>
                <w:i w:val="false"/>
                <w:color w:val="000000"/>
                <w:sz w:val="20"/>
              </w:rPr>
              <w:t xml:space="preserve">
ӘК желілік (жедел) және базалық ТҚ орындау барысында сертификатталған персонал функцияларын орындау. </w:t>
            </w:r>
            <w:r>
              <w:br/>
            </w:r>
            <w:r>
              <w:rPr>
                <w:rFonts w:ascii="Times New Roman"/>
                <w:b w:val="false"/>
                <w:i w:val="false"/>
                <w:color w:val="000000"/>
                <w:sz w:val="20"/>
              </w:rPr>
              <w:t>
ӘК базалық ТҚ орындау барысында қолдаушы персонал функцияларын орындау.</w:t>
            </w:r>
            <w:r>
              <w:br/>
            </w:r>
            <w:r>
              <w:rPr>
                <w:rFonts w:ascii="Times New Roman"/>
                <w:b w:val="false"/>
                <w:i w:val="false"/>
                <w:color w:val="000000"/>
                <w:sz w:val="20"/>
              </w:rPr>
              <w:t>
ӘК желілік (жедел) және базалық ТҚ орындау барысында сертификатталмаған персонал функцияларын орындау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Ф3</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ӘК-іне сервистік қызмет көрсету барысында қажетті арнайы техника, жабдықтар, тетіктер, құралдар;</w:t>
            </w:r>
            <w:r>
              <w:br/>
            </w:r>
            <w:r>
              <w:rPr>
                <w:rFonts w:ascii="Times New Roman"/>
                <w:b w:val="false"/>
                <w:i w:val="false"/>
                <w:color w:val="000000"/>
                <w:sz w:val="20"/>
              </w:rPr>
              <w:t xml:space="preserve">
Қағаз және/немесе электрондық нұсқалардағы ӘК-іне сервистік қызмет көрсетуді орындау ережелері және технологиясы.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1-1 ӘК сервистік қызмет көрсету</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4-кесте </w:t>
      </w:r>
    </w:p>
    <w:bookmarkStart w:name="z67" w:id="60"/>
    <w:p>
      <w:pPr>
        <w:spacing w:after="0"/>
        <w:ind w:left="0"/>
        <w:jc w:val="left"/>
      </w:pPr>
      <w:r>
        <w:rPr>
          <w:rFonts w:ascii="Times New Roman"/>
          <w:b/>
          <w:i w:val="false"/>
          <w:color w:val="000000"/>
        </w:rPr>
        <w:t xml:space="preserve"> 4. "Санатсыз / "В1"/"В2"/"В3" санатындағы разрядсыз /</w:t>
      </w:r>
      <w:r>
        <w:br/>
      </w:r>
      <w:r>
        <w:rPr>
          <w:rFonts w:ascii="Times New Roman"/>
          <w:b/>
          <w:i w:val="false"/>
          <w:color w:val="000000"/>
        </w:rPr>
        <w:t>1-разрядтағы / 2-разрядтағы / жоғары разрядтағы әуе кемелеріне</w:t>
      </w:r>
      <w:r>
        <w:br/>
      </w:r>
      <w:r>
        <w:rPr>
          <w:rFonts w:ascii="Times New Roman"/>
          <w:b/>
          <w:i w:val="false"/>
          <w:color w:val="000000"/>
        </w:rPr>
        <w:t>техникалық қызмет көрсету бойынша маман (механик)" еңбек қызметінің (кәсібінің) түрі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251"/>
        <w:gridCol w:w="1638"/>
        <w:gridCol w:w="1637"/>
        <w:gridCol w:w="5535"/>
        <w:gridCol w:w="2891"/>
      </w:tblGrid>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 </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Шеберлігі және дағдылары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Ф1</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ӘК-іне сервистік қызмет көрсету барысында қажетті арнайы техника, жабдықтар, тетіктер, құралдар.</w:t>
            </w:r>
            <w:r>
              <w:br/>
            </w:r>
            <w:r>
              <w:rPr>
                <w:rFonts w:ascii="Times New Roman"/>
                <w:b w:val="false"/>
                <w:i w:val="false"/>
                <w:color w:val="000000"/>
                <w:sz w:val="20"/>
              </w:rPr>
              <w:t>
ӘК-іне сервистік қызмет көрсетуді орындау ережелері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1-1 ӘК сервистік қызмет көрсету</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тұрақ орнына қою барысында оны жүргізу кезінде экипажға сигналдар беру машықтары;</w:t>
            </w:r>
            <w:r>
              <w:br/>
            </w:r>
            <w:r>
              <w:rPr>
                <w:rFonts w:ascii="Times New Roman"/>
                <w:b w:val="false"/>
                <w:i w:val="false"/>
                <w:color w:val="000000"/>
                <w:sz w:val="20"/>
              </w:rPr>
              <w:t>
ӘК тірек қалыптарын орнату/жинау машықтары;</w:t>
            </w:r>
            <w:r>
              <w:br/>
            </w:r>
            <w:r>
              <w:rPr>
                <w:rFonts w:ascii="Times New Roman"/>
                <w:b w:val="false"/>
                <w:i w:val="false"/>
                <w:color w:val="000000"/>
                <w:sz w:val="20"/>
              </w:rPr>
              <w:t>
Жерүсті электр қуаты көзінің ажыратқышын ӘК-не/-нен қосу/сөндіру;</w:t>
            </w:r>
            <w:r>
              <w:br/>
            </w:r>
            <w:r>
              <w:rPr>
                <w:rFonts w:ascii="Times New Roman"/>
                <w:b w:val="false"/>
                <w:i w:val="false"/>
                <w:color w:val="000000"/>
                <w:sz w:val="20"/>
              </w:rPr>
              <w:t>
ӘК есіктерін және ӘК сервистік панельдеріне қол жеткізу есікшелерін ашу/жабу;</w:t>
            </w:r>
            <w:r>
              <w:br/>
            </w:r>
            <w:r>
              <w:rPr>
                <w:rFonts w:ascii="Times New Roman"/>
                <w:b w:val="false"/>
                <w:i w:val="false"/>
                <w:color w:val="000000"/>
                <w:sz w:val="20"/>
              </w:rPr>
              <w:t>
ӘК-ге жанармай толтыруға, ӘК-нен жанармайды ағызуға бақылау жасау;</w:t>
            </w:r>
            <w:r>
              <w:br/>
            </w:r>
            <w:r>
              <w:rPr>
                <w:rFonts w:ascii="Times New Roman"/>
                <w:b w:val="false"/>
                <w:i w:val="false"/>
                <w:color w:val="000000"/>
                <w:sz w:val="20"/>
              </w:rPr>
              <w:t>
ӘК-ге су құюға, ӘК-нің су жүйесінен суды ағызуға бақылау жасау;</w:t>
            </w:r>
            <w:r>
              <w:br/>
            </w:r>
            <w:r>
              <w:rPr>
                <w:rFonts w:ascii="Times New Roman"/>
                <w:b w:val="false"/>
                <w:i w:val="false"/>
                <w:color w:val="000000"/>
                <w:sz w:val="20"/>
              </w:rPr>
              <w:t>
ӘК-нің шығарылымдарын кетіру жүйесін өңдеуге бақылау жасау;</w:t>
            </w:r>
            <w:r>
              <w:br/>
            </w:r>
            <w:r>
              <w:rPr>
                <w:rFonts w:ascii="Times New Roman"/>
                <w:b w:val="false"/>
                <w:i w:val="false"/>
                <w:color w:val="000000"/>
                <w:sz w:val="20"/>
              </w:rPr>
              <w:t>
ӘК және оның қозғалтқыштардың винттерін арқандап байлау;</w:t>
            </w:r>
            <w:r>
              <w:br/>
            </w:r>
            <w:r>
              <w:rPr>
                <w:rFonts w:ascii="Times New Roman"/>
                <w:b w:val="false"/>
                <w:i w:val="false"/>
                <w:color w:val="000000"/>
                <w:sz w:val="20"/>
              </w:rPr>
              <w:t>
ӘК қозғалтқыштарының іске қосылуын қадағалау;</w:t>
            </w:r>
            <w:r>
              <w:br/>
            </w:r>
            <w:r>
              <w:rPr>
                <w:rFonts w:ascii="Times New Roman"/>
                <w:b w:val="false"/>
                <w:i w:val="false"/>
                <w:color w:val="000000"/>
                <w:sz w:val="20"/>
              </w:rPr>
              <w:t>
Орнатылған терминология бойынша экипаж кабинасымен байланыс жасауды жүргізу</w:t>
            </w:r>
            <w:r>
              <w:br/>
            </w:r>
            <w:r>
              <w:rPr>
                <w:rFonts w:ascii="Times New Roman"/>
                <w:b w:val="false"/>
                <w:i w:val="false"/>
                <w:color w:val="000000"/>
                <w:sz w:val="20"/>
              </w:rPr>
              <w:t>
ӘК-нің ұшуының алдында бортта жолаушылары бар ӘК-ді жетекке алу, жетекке алу басшысының немесе бақылаушының функцияларымен, бортта жолаушылары жоқ ӘК-нің орнын ауыстыру немесе ӘК-іне ары қарай ТҚ мақсатында жетекке алу;</w:t>
            </w:r>
            <w:r>
              <w:br/>
            </w:r>
            <w:r>
              <w:rPr>
                <w:rFonts w:ascii="Times New Roman"/>
                <w:b w:val="false"/>
                <w:i w:val="false"/>
                <w:color w:val="000000"/>
                <w:sz w:val="20"/>
              </w:rPr>
              <w:t>
ӘК ұшу алдындағы инспекция жасау;</w:t>
            </w:r>
            <w:r>
              <w:br/>
            </w:r>
            <w:r>
              <w:rPr>
                <w:rFonts w:ascii="Times New Roman"/>
                <w:b w:val="false"/>
                <w:i w:val="false"/>
                <w:color w:val="000000"/>
                <w:sz w:val="20"/>
              </w:rPr>
              <w:t>
ӘК-де жұмысты орындау және ӘК- ге сервистік қызмет көрсету барысында ӘК-нің ықтимал зақымдануының алдын алу мақсатында ӘК-нің күйін жалпы бақылау.</w:t>
            </w:r>
            <w:r>
              <w:br/>
            </w:r>
            <w:r>
              <w:rPr>
                <w:rFonts w:ascii="Times New Roman"/>
                <w:b w:val="false"/>
                <w:i w:val="false"/>
                <w:color w:val="000000"/>
                <w:sz w:val="20"/>
              </w:rPr>
              <w:t>
ӘК-ні сақтауға дайындық жасау</w:t>
            </w:r>
            <w:r>
              <w:br/>
            </w:r>
            <w:r>
              <w:rPr>
                <w:rFonts w:ascii="Times New Roman"/>
                <w:b w:val="false"/>
                <w:i w:val="false"/>
                <w:color w:val="000000"/>
                <w:sz w:val="20"/>
              </w:rPr>
              <w:t>
ӘК-іне жерүстілік кондициялау көзінің жеңдерін қосу.</w:t>
            </w:r>
            <w:r>
              <w:br/>
            </w:r>
            <w:r>
              <w:rPr>
                <w:rFonts w:ascii="Times New Roman"/>
                <w:b w:val="false"/>
                <w:i w:val="false"/>
                <w:color w:val="000000"/>
                <w:sz w:val="20"/>
              </w:rPr>
              <w:t>
ӘК-нің сыртын өңдеуге бақылау жасау немесе мұздануды кетіру және/немесе ӘК-нің сыртын мұзданудан қорғаудан кейін ӘК командиріне ӘК сыртын тексеру аяқталғандығы туралы баяндау.</w:t>
            </w:r>
            <w:r>
              <w:br/>
            </w:r>
            <w:r>
              <w:rPr>
                <w:rFonts w:ascii="Times New Roman"/>
                <w:b w:val="false"/>
                <w:i w:val="false"/>
                <w:color w:val="000000"/>
                <w:sz w:val="20"/>
              </w:rPr>
              <w:t>
ӘК командиріне ӘК мұзданудан тазалағаннан және/немесе мұзданудан қорғау жасағаннан кейін ӘК сыртын тексерудің аяқталғандығы туралы баяндау Әуе кемесінің командиріне ӘК өңдеу нәтижелері бойынша кодтың(anti- icing code) мазмұны туралы ақпарат беру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даярлық көлеміндегі "ӘК техникалық қызмет көрсетуде қолданылатын адам мүмкіндіктері" курсын білу. ӘК өндірушісінің талаптарына және басқа нормативтік құжаттамаға сәйкес міндеттер мен технологиялардың мазмұны.</w:t>
            </w:r>
            <w:r>
              <w:br/>
            </w:r>
            <w:r>
              <w:rPr>
                <w:rFonts w:ascii="Times New Roman"/>
                <w:b w:val="false"/>
                <w:i w:val="false"/>
                <w:color w:val="000000"/>
                <w:sz w:val="20"/>
              </w:rPr>
              <w:t>
Маманның жұмыстарды орындаудағы және техникалық құжатаманы рәсімдеудегі уәкілеттіктері.</w:t>
            </w:r>
            <w:r>
              <w:br/>
            </w:r>
            <w:r>
              <w:rPr>
                <w:rFonts w:ascii="Times New Roman"/>
                <w:b w:val="false"/>
                <w:i w:val="false"/>
                <w:color w:val="000000"/>
                <w:sz w:val="20"/>
              </w:rPr>
              <w:t>
ӘК ТҚ ұйымдастыру технологиясы</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техникалық құжаттамасын, қозғалтқыштарын және олардың компоненттерін өндірушінің тілінде түсіну.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ӘК-іне сервистік қызмет көрсету барысында қажетті арнайы техника, жабдықтар, тетіктер, құралдар.</w:t>
            </w:r>
            <w:r>
              <w:br/>
            </w:r>
            <w:r>
              <w:rPr>
                <w:rFonts w:ascii="Times New Roman"/>
                <w:b w:val="false"/>
                <w:i w:val="false"/>
                <w:color w:val="000000"/>
                <w:sz w:val="20"/>
              </w:rPr>
              <w:t>
ӘК-іне сервистік қызмет көрсетуді орындау ережелері.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2-1 ӘК техникалық қызмет көрсету</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істен шығулары мен ақаулықтары, ӘК ұшуының алдындағы және қонуынан кейінгі ӘК-нің техникалық күйі мәселелері бойынша экипажбен өзара әрекеттесу;</w:t>
            </w:r>
            <w:r>
              <w:br/>
            </w:r>
            <w:r>
              <w:rPr>
                <w:rFonts w:ascii="Times New Roman"/>
                <w:b w:val="false"/>
                <w:i w:val="false"/>
                <w:color w:val="000000"/>
                <w:sz w:val="20"/>
              </w:rPr>
              <w:t>
ӘК-іне ТҚ бағдарламасына (ӘК-іне ТҚ регламентіне) сәйкес ӘК-де жоспарлық жұмыстарды орындау;</w:t>
            </w:r>
            <w:r>
              <w:br/>
            </w:r>
            <w:r>
              <w:rPr>
                <w:rFonts w:ascii="Times New Roman"/>
                <w:b w:val="false"/>
                <w:i w:val="false"/>
                <w:color w:val="000000"/>
                <w:sz w:val="20"/>
              </w:rPr>
              <w:t>
ӘК-де жоспардан тыс жұмыстарды орындау;</w:t>
            </w:r>
            <w:r>
              <w:br/>
            </w:r>
            <w:r>
              <w:rPr>
                <w:rFonts w:ascii="Times New Roman"/>
                <w:b w:val="false"/>
                <w:i w:val="false"/>
                <w:color w:val="000000"/>
                <w:sz w:val="20"/>
              </w:rPr>
              <w:t>
ӘК-дегі және қозғалтқыштардағы істен шығулар мен ақаулықтарды жою.</w:t>
            </w:r>
            <w:r>
              <w:br/>
            </w:r>
            <w:r>
              <w:rPr>
                <w:rFonts w:ascii="Times New Roman"/>
                <w:b w:val="false"/>
                <w:i w:val="false"/>
                <w:color w:val="000000"/>
                <w:sz w:val="20"/>
              </w:rPr>
              <w:t>
ӘК-іне, қозғалтқыштарға және олардың компоненттеріне түзетулер мен түрлендірулер жасауды орындау.</w:t>
            </w:r>
            <w:r>
              <w:br/>
            </w:r>
            <w:r>
              <w:rPr>
                <w:rFonts w:ascii="Times New Roman"/>
                <w:b w:val="false"/>
                <w:i w:val="false"/>
                <w:color w:val="000000"/>
                <w:sz w:val="20"/>
              </w:rPr>
              <w:t>
ӘК-де жұмыстарды орындау және маманның жеке өзіне берілген рұқсат сертификатының шектеулері көлемінде орындалған жұмыстарды сертификаттау (маманның ӘК ТҚ бойынша жұмыстарды ұйымдастыру жағдайларындағы).</w:t>
            </w:r>
            <w:r>
              <w:br/>
            </w:r>
            <w:r>
              <w:rPr>
                <w:rFonts w:ascii="Times New Roman"/>
                <w:b w:val="false"/>
                <w:i w:val="false"/>
                <w:color w:val="000000"/>
                <w:sz w:val="20"/>
              </w:rPr>
              <w:t>
ӘК-де жұмыстарды орындау және ӘК ТҚ куәлігінің "Rating" бағанасындағы жазбаның негізінде орындалған жұмыстарды сертификаттау (ӘК ТҚ бойынша жұмыстарды ұйымдастыру талап етілмейтін жағдайларда).</w:t>
            </w:r>
            <w:r>
              <w:br/>
            </w:r>
            <w:r>
              <w:rPr>
                <w:rFonts w:ascii="Times New Roman"/>
                <w:b w:val="false"/>
                <w:i w:val="false"/>
                <w:color w:val="000000"/>
                <w:sz w:val="20"/>
              </w:rPr>
              <w:t>
Борттық техникалық журналдарды, жұмыс карталарын, жұмысқа берілген тапсырыстарды қоса алғанда, техникалық құжаттаманы толтыру;</w:t>
            </w:r>
            <w:r>
              <w:br/>
            </w:r>
            <w:r>
              <w:rPr>
                <w:rFonts w:ascii="Times New Roman"/>
                <w:b w:val="false"/>
                <w:i w:val="false"/>
                <w:color w:val="000000"/>
                <w:sz w:val="20"/>
              </w:rPr>
              <w:t>
ӘК-нің, қозғалтқыштардың және олардың компоненттерінің өндіруші тіліндегі техникалық құжаттамасын оқу және түсіну.</w:t>
            </w:r>
            <w:r>
              <w:br/>
            </w:r>
            <w:r>
              <w:rPr>
                <w:rFonts w:ascii="Times New Roman"/>
                <w:b w:val="false"/>
                <w:i w:val="false"/>
                <w:color w:val="000000"/>
                <w:sz w:val="20"/>
              </w:rPr>
              <w:t>
ӘК техникалық қызмет көрсетумен айналысатын арнайы көліктің ӘК-іне келуіне/одан кетуіне бақылау жасау. ӘК ұшу жарамдылығында ұстау бойынша ережелер мен жосықтарды орындау.</w:t>
            </w:r>
            <w:r>
              <w:br/>
            </w:r>
            <w:r>
              <w:rPr>
                <w:rFonts w:ascii="Times New Roman"/>
                <w:b w:val="false"/>
                <w:i w:val="false"/>
                <w:color w:val="000000"/>
                <w:sz w:val="20"/>
              </w:rPr>
              <w:t>
ӘК желілік (жедел) және базалық ТҚ орындау барысында сертификатталған персонал функцияларын орындау. 13. ӘК базалық ТҚ орындау барысында қолдаушы персонал функцияларын орындау.</w:t>
            </w:r>
            <w:r>
              <w:br/>
            </w:r>
            <w:r>
              <w:rPr>
                <w:rFonts w:ascii="Times New Roman"/>
                <w:b w:val="false"/>
                <w:i w:val="false"/>
                <w:color w:val="000000"/>
                <w:sz w:val="20"/>
              </w:rPr>
              <w:t>
ӘК желілік (жедел) және базалық ТҚ орындау барысында сертификатталмаған персонал функцияларын орындау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санатындағы ӘК ТҚ бойынша маманның базалық білім бағдарамалары бойынша тақырыптар және пәндер.</w:t>
            </w:r>
            <w:r>
              <w:br/>
            </w:r>
            <w:r>
              <w:rPr>
                <w:rFonts w:ascii="Times New Roman"/>
                <w:b w:val="false"/>
                <w:i w:val="false"/>
                <w:color w:val="000000"/>
                <w:sz w:val="20"/>
              </w:rPr>
              <w:t>
ӘК ТҚ бойынша маманның ӘК-де жұмыстарды орындау және орындалған жұмыстарды сертификаттау мәселелеріндегі құқықтары (артықшылықтары);</w:t>
            </w:r>
            <w:r>
              <w:br/>
            </w:r>
            <w:r>
              <w:rPr>
                <w:rFonts w:ascii="Times New Roman"/>
                <w:b w:val="false"/>
                <w:i w:val="false"/>
                <w:color w:val="000000"/>
                <w:sz w:val="20"/>
              </w:rPr>
              <w:t>
ӘК ТҚ бойынша ұйымдардың ӘК техникалық қызмет көрсету жосықтары</w:t>
            </w:r>
            <w:r>
              <w:br/>
            </w:r>
            <w:r>
              <w:rPr>
                <w:rFonts w:ascii="Times New Roman"/>
                <w:b w:val="false"/>
                <w:i w:val="false"/>
                <w:color w:val="000000"/>
                <w:sz w:val="20"/>
              </w:rPr>
              <w:t>
Жұмыстарды орындау технологиясы және оларды ӘК-де және қозғалтқыштарда орындау реттілігі.</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Ф3</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3-1 Ұйым оның бағынышына белгілеген механиктер тобының персоналына басшылық ету</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оның бағынышына белгілеген механиктер тобының персоналына басшылық ету.</w:t>
            </w:r>
            <w:r>
              <w:br/>
            </w:r>
            <w:r>
              <w:rPr>
                <w:rFonts w:ascii="Times New Roman"/>
                <w:b w:val="false"/>
                <w:i w:val="false"/>
                <w:color w:val="000000"/>
                <w:sz w:val="20"/>
              </w:rPr>
              <w:t>
Топтың әр бір маманының жеке мүмкіндіктерін анықтау.</w:t>
            </w:r>
            <w:r>
              <w:br/>
            </w:r>
            <w:r>
              <w:rPr>
                <w:rFonts w:ascii="Times New Roman"/>
                <w:b w:val="false"/>
                <w:i w:val="false"/>
                <w:color w:val="000000"/>
                <w:sz w:val="20"/>
              </w:rPr>
              <w:t>
Топтың әр бір маманына оның тәжірибесі мен біліктілігіне сәйкес міндет қою.</w:t>
            </w:r>
            <w:r>
              <w:br/>
            </w:r>
            <w:r>
              <w:rPr>
                <w:rFonts w:ascii="Times New Roman"/>
                <w:b w:val="false"/>
                <w:i w:val="false"/>
                <w:color w:val="000000"/>
                <w:sz w:val="20"/>
              </w:rPr>
              <w:t xml:space="preserve">
Топ мамандарын жұмыстарды орындау телімдері бойынша тарату. Міндеттердің басымдылықтарын орындалу кезектілігіне қарай белгілеу. Топ мамандарын материалдық-техникалық және ақпараттық ресурстармен қамтамасыз етуді тексеру. </w:t>
            </w:r>
            <w:r>
              <w:br/>
            </w:r>
            <w:r>
              <w:rPr>
                <w:rFonts w:ascii="Times New Roman"/>
                <w:b w:val="false"/>
                <w:i w:val="false"/>
                <w:color w:val="000000"/>
                <w:sz w:val="20"/>
              </w:rPr>
              <w:t>
Жұмыстарды орындау кестесінің сақталуын бақылау, қажет болған жағдайда, топ персоналының орнын ауыстыру және жоспарланған жұмыстар көлемінің орындалуын бақылау.</w:t>
            </w:r>
            <w:r>
              <w:br/>
            </w:r>
            <w:r>
              <w:rPr>
                <w:rFonts w:ascii="Times New Roman"/>
                <w:b w:val="false"/>
                <w:i w:val="false"/>
                <w:color w:val="000000"/>
                <w:sz w:val="20"/>
              </w:rPr>
              <w:t>
ӘК жерде себепсіз тұрып қалуының алдын алу үшін уақтылы шаралар қабылдау.</w:t>
            </w:r>
            <w:r>
              <w:br/>
            </w:r>
            <w:r>
              <w:rPr>
                <w:rFonts w:ascii="Times New Roman"/>
                <w:b w:val="false"/>
                <w:i w:val="false"/>
                <w:color w:val="000000"/>
                <w:sz w:val="20"/>
              </w:rPr>
              <w:t>
Топ мамандары орындаған жұмыстардың сапасын, сонымен қатар, жұмыс уақытын ұтымды пайдалануды бағалау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5-кесте</w:t>
      </w:r>
    </w:p>
    <w:bookmarkStart w:name="z68" w:id="61"/>
    <w:p>
      <w:pPr>
        <w:spacing w:after="0"/>
        <w:ind w:left="0"/>
        <w:jc w:val="left"/>
      </w:pPr>
      <w:r>
        <w:rPr>
          <w:rFonts w:ascii="Times New Roman"/>
          <w:b/>
          <w:i w:val="false"/>
          <w:color w:val="000000"/>
        </w:rPr>
        <w:t xml:space="preserve"> 5. "Санатсыз / "В1"/"В2"/"В3" санатындағы разрядсыз /</w:t>
      </w:r>
      <w:r>
        <w:br/>
      </w:r>
      <w:r>
        <w:rPr>
          <w:rFonts w:ascii="Times New Roman"/>
          <w:b/>
          <w:i w:val="false"/>
          <w:color w:val="000000"/>
        </w:rPr>
        <w:t>1-разрядтағы / 2-разрядтағы / жоғары разрядтағы әуе кемелерінің</w:t>
      </w:r>
      <w:r>
        <w:br/>
      </w:r>
      <w:r>
        <w:rPr>
          <w:rFonts w:ascii="Times New Roman"/>
          <w:b/>
          <w:i w:val="false"/>
          <w:color w:val="000000"/>
        </w:rPr>
        <w:t>интерьеріне техникалық қызмет көрсету бойынша маман (механик)"</w:t>
      </w:r>
      <w:r>
        <w:br/>
      </w:r>
      <w:r>
        <w:rPr>
          <w:rFonts w:ascii="Times New Roman"/>
          <w:b/>
          <w:i w:val="false"/>
          <w:color w:val="000000"/>
        </w:rPr>
        <w:t>еңбек қызметінің (кәсібінің) түрі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33"/>
        <w:gridCol w:w="870"/>
        <w:gridCol w:w="1137"/>
        <w:gridCol w:w="2417"/>
        <w:gridCol w:w="7502"/>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Шеберлігі және дағдылары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Ф1</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ӘК-іне сервистік қызмет көрсету барысында қажетті арнайы техника, жабдықтар, тетіктер, құралдар.</w:t>
            </w:r>
            <w:r>
              <w:br/>
            </w:r>
            <w:r>
              <w:rPr>
                <w:rFonts w:ascii="Times New Roman"/>
                <w:b w:val="false"/>
                <w:i w:val="false"/>
                <w:color w:val="000000"/>
                <w:sz w:val="20"/>
              </w:rPr>
              <w:t>
ӘК-іне сервистік қызмет көрсетуді орындау ережелері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1-1 ӘК сервистік қызмет көрсету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тұрақ орнына қою барысында оны жүргізу кезінде экипажға сигналдар беру;</w:t>
            </w:r>
            <w:r>
              <w:br/>
            </w:r>
            <w:r>
              <w:rPr>
                <w:rFonts w:ascii="Times New Roman"/>
                <w:b w:val="false"/>
                <w:i w:val="false"/>
                <w:color w:val="000000"/>
                <w:sz w:val="20"/>
              </w:rPr>
              <w:t>
ӘК тірек қалыптарын орнату/жинау;</w:t>
            </w:r>
            <w:r>
              <w:br/>
            </w:r>
            <w:r>
              <w:rPr>
                <w:rFonts w:ascii="Times New Roman"/>
                <w:b w:val="false"/>
                <w:i w:val="false"/>
                <w:color w:val="000000"/>
                <w:sz w:val="20"/>
              </w:rPr>
              <w:t xml:space="preserve">
Жерү ӘК есіктерін және ӘК сервистік панельдеріне қол жеткізу есікшелерін ашу/жабу; </w:t>
            </w:r>
            <w:r>
              <w:br/>
            </w:r>
            <w:r>
              <w:rPr>
                <w:rFonts w:ascii="Times New Roman"/>
                <w:b w:val="false"/>
                <w:i w:val="false"/>
                <w:color w:val="000000"/>
                <w:sz w:val="20"/>
              </w:rPr>
              <w:t xml:space="preserve">
ӘК-ге жанармай толтыруға, ӘК-нен жанармайды ағызуға бақылау жасау; </w:t>
            </w:r>
            <w:r>
              <w:br/>
            </w:r>
            <w:r>
              <w:rPr>
                <w:rFonts w:ascii="Times New Roman"/>
                <w:b w:val="false"/>
                <w:i w:val="false"/>
                <w:color w:val="000000"/>
                <w:sz w:val="20"/>
              </w:rPr>
              <w:t>
ӘК-ге су құюға, ӘК-нің су жүйесінен суды ағызуға бақылау жасау;</w:t>
            </w:r>
            <w:r>
              <w:br/>
            </w:r>
            <w:r>
              <w:rPr>
                <w:rFonts w:ascii="Times New Roman"/>
                <w:b w:val="false"/>
                <w:i w:val="false"/>
                <w:color w:val="000000"/>
                <w:sz w:val="20"/>
              </w:rPr>
              <w:t>
ӘК-нің шығарылымдарын кетіру жүйесін өңдеуге бақылау жасау;</w:t>
            </w:r>
            <w:r>
              <w:br/>
            </w:r>
            <w:r>
              <w:rPr>
                <w:rFonts w:ascii="Times New Roman"/>
                <w:b w:val="false"/>
                <w:i w:val="false"/>
                <w:color w:val="000000"/>
                <w:sz w:val="20"/>
              </w:rPr>
              <w:t>
ӘК және оның қозғалтқыштардың винттерін арқандап байлау;</w:t>
            </w:r>
            <w:r>
              <w:br/>
            </w:r>
            <w:r>
              <w:rPr>
                <w:rFonts w:ascii="Times New Roman"/>
                <w:b w:val="false"/>
                <w:i w:val="false"/>
                <w:color w:val="000000"/>
                <w:sz w:val="20"/>
              </w:rPr>
              <w:t>
ӘК қозғалтқыштарының іске қосылуын қадағалау;сті электр қуаты көзінің ажыратқышын ӘК-не/-нен қосу/сөндіру;</w:t>
            </w:r>
            <w:r>
              <w:br/>
            </w:r>
            <w:r>
              <w:rPr>
                <w:rFonts w:ascii="Times New Roman"/>
                <w:b w:val="false"/>
                <w:i w:val="false"/>
                <w:color w:val="000000"/>
                <w:sz w:val="20"/>
              </w:rPr>
              <w:t>
Орнатылған терминология бойынша экипаж кабинасымен байланыс жасауды жүргізу, ӘК-нің ұшуының алдында бортта жолаушылары бар ӘК-ді жетекке алу, жетекке алу басшысының немесе бақылаушының функцияларымен, бортта жолаушылары жоқ ӘК-нің орнын ауыстыру немесе ӘК-іне ары қарай ТҚ мақсатында жетекке алу;</w:t>
            </w:r>
            <w:r>
              <w:br/>
            </w:r>
            <w:r>
              <w:rPr>
                <w:rFonts w:ascii="Times New Roman"/>
                <w:b w:val="false"/>
                <w:i w:val="false"/>
                <w:color w:val="000000"/>
                <w:sz w:val="20"/>
              </w:rPr>
              <w:t>
ӘК ұшу алдындағы инспекция жасау;</w:t>
            </w:r>
            <w:r>
              <w:br/>
            </w:r>
            <w:r>
              <w:rPr>
                <w:rFonts w:ascii="Times New Roman"/>
                <w:b w:val="false"/>
                <w:i w:val="false"/>
                <w:color w:val="000000"/>
                <w:sz w:val="20"/>
              </w:rPr>
              <w:t>
ӘК-де жұмысты орындау және ӘК-ге сервистік қызмет көрсету барысында ӘК-нің ықтимал зақымдануының алдын алу мақсатында ӘК-нің күйін жалпы бақылау.</w:t>
            </w:r>
            <w:r>
              <w:br/>
            </w:r>
            <w:r>
              <w:rPr>
                <w:rFonts w:ascii="Times New Roman"/>
                <w:b w:val="false"/>
                <w:i w:val="false"/>
                <w:color w:val="000000"/>
                <w:sz w:val="20"/>
              </w:rPr>
              <w:t>
ӘК-ні сақтауға дайындық жасау.</w:t>
            </w:r>
            <w:r>
              <w:br/>
            </w:r>
            <w:r>
              <w:rPr>
                <w:rFonts w:ascii="Times New Roman"/>
                <w:b w:val="false"/>
                <w:i w:val="false"/>
                <w:color w:val="000000"/>
                <w:sz w:val="20"/>
              </w:rPr>
              <w:t>
ӘК-іне жерүстілік кондициялау көзінің жеңдерін қосу.</w:t>
            </w:r>
            <w:r>
              <w:br/>
            </w:r>
            <w:r>
              <w:rPr>
                <w:rFonts w:ascii="Times New Roman"/>
                <w:b w:val="false"/>
                <w:i w:val="false"/>
                <w:color w:val="000000"/>
                <w:sz w:val="20"/>
              </w:rPr>
              <w:t>
ӘК сыртын мұзданудан тазалау және / немесе ӘК мұзданудан қорғау барысында ӘК сыртын өңдеуді қадағалау.</w:t>
            </w:r>
            <w:r>
              <w:br/>
            </w:r>
            <w:r>
              <w:rPr>
                <w:rFonts w:ascii="Times New Roman"/>
                <w:b w:val="false"/>
                <w:i w:val="false"/>
                <w:color w:val="000000"/>
                <w:sz w:val="20"/>
              </w:rPr>
              <w:t>
ӘК-нің сыртын өңдеуге бақылау жасау немесе мұздануды кетіру және/немесе ӘК-нің сыртын мұзданудан қорғаудан кейін ӘК командиріне ӘК сыртын тексеру аяқталғандығы туралы баяндау.</w:t>
            </w:r>
            <w:r>
              <w:br/>
            </w:r>
            <w:r>
              <w:rPr>
                <w:rFonts w:ascii="Times New Roman"/>
                <w:b w:val="false"/>
                <w:i w:val="false"/>
                <w:color w:val="000000"/>
                <w:sz w:val="20"/>
              </w:rPr>
              <w:t xml:space="preserve">
ӘК командиріне ӘК мұзданудан тазалағаннан және/немесе мұзданудан қорғау жасағаннан кейін ӘК сыртын тексерудің аяқталғандығы туралы баяндау. </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тұрақ орнына қою барысында оны жүргізу кезінде экипажға сигналдар беру;</w:t>
            </w:r>
            <w:r>
              <w:br/>
            </w:r>
            <w:r>
              <w:rPr>
                <w:rFonts w:ascii="Times New Roman"/>
                <w:b w:val="false"/>
                <w:i w:val="false"/>
                <w:color w:val="000000"/>
                <w:sz w:val="20"/>
              </w:rPr>
              <w:t>
ӘК тірек қалыптарын орнату/жинау. Жерүсті электр қуаты көзінің ажыратқышын ӘК-не/-нен қосу/сөндіру. ӘК есіктерін және ӘК сервистік панельдеріне қол жеткізу есікшелерін ашу/жабу. ӘК-ге жанармай толтыруға, ӘК-нен жанармайды ағызуға бақылау жасау. ӘК-ге су құюға, ӘК-нің су жүйесінен суды ағызуға бақылау жасау. ӘК-нің шығарылымдарын кетіру жүйесін өңдеуге бақылау жасау; ӘК және оның қозғалтқыштардың винттерін арқандап байлау. ӘК қозғалтқыштарының іске қосылуын қадағалау. Орнатылған терминология бойынша экипаж кабинасымен байланыс жасауды жүргізу</w:t>
            </w:r>
            <w:r>
              <w:br/>
            </w:r>
            <w:r>
              <w:rPr>
                <w:rFonts w:ascii="Times New Roman"/>
                <w:b w:val="false"/>
                <w:i w:val="false"/>
                <w:color w:val="000000"/>
                <w:sz w:val="20"/>
              </w:rPr>
              <w:t>
ӘК-нің ұшуының алдында бортта жолаушылары бар ӘК-ді жетекке алу, жетекке алу басшысының немесе бақылаушының функцияларымен, бортта жолаушылары жоқ ӘК-нің орнын ауыстыру немесе ӘК-іне ары қарай ТҚ мақсатында жетекке алу. ӘК ұшу алдындағы инспекция жасау. ӘК-де жұмысты орындау және ӘК-ге сервистік қызмет көрсету барысында ӘК-нің ықтимал зақымдануының алдын алу мақсатында ӘК-нің күйін жалпы бақылау. ӘК-ні сақтауға дайындық жасау. ӘК-іне жерүстілік кондициялау көзінің жеңдерін қосу. ӘК сыртын мұзданудан тазалау және / немесе ӘК мұзданудан қорғау барысыеда ӘК сыртын өңдеуді қадағалау. ӘК-нің сыртын өңдеуге бақылау жасау немесе мұздануды кетіру және/немесе ӘК-нің сыртын мұзданудан қорғаудан кейін ӘК командиріне ӘК сыртын тексеру аяқталғандығы туралы баяндау. ӘК комндиріне ӘК мұзданудан тазалағаннан және/немесе мұзданудан қорғау жасағаннан кейін ӘК сыртын тексерудің аяқталғандығы туралы баяндау.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командиріне ӘК өңдеу нәтижелері бойынша кодтың (anti-icing code) мазмұны туралы ақпарат беру</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командиріне ӘК өңдеу нәтижелері бойынша кодтың (anti-icing code) мазмұны туралы ақпарат беру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ӘК-іне сервистік қызмет көрсету барысында қажетті арнайы техника, жабдықтар, тетіктер, құралдар.</w:t>
            </w:r>
            <w:r>
              <w:br/>
            </w:r>
            <w:r>
              <w:rPr>
                <w:rFonts w:ascii="Times New Roman"/>
                <w:b w:val="false"/>
                <w:i w:val="false"/>
                <w:color w:val="000000"/>
                <w:sz w:val="20"/>
              </w:rPr>
              <w:t>
ӘК-іне сервистік қызмет көрсетуді орындау ережелері.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2-1 ӘК техникалық қызмет көрсету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істен шығулары мен ақаулықтары, ӘК ұшуының алдындағы және қонуынан кейінгі ӘК-нің техникалық күйі мәселелері бойынша экипажбен өзара әрекеттесу;</w:t>
            </w:r>
            <w:r>
              <w:br/>
            </w:r>
            <w:r>
              <w:rPr>
                <w:rFonts w:ascii="Times New Roman"/>
                <w:b w:val="false"/>
                <w:i w:val="false"/>
                <w:color w:val="000000"/>
                <w:sz w:val="20"/>
              </w:rPr>
              <w:t>
ӘК-іне ТҚ бағдарламасына (ӘК-іне ТҚ регламентіне) сәйкес ӘК-де жоспарлық жұмыстарды орындау;</w:t>
            </w:r>
            <w:r>
              <w:br/>
            </w:r>
            <w:r>
              <w:rPr>
                <w:rFonts w:ascii="Times New Roman"/>
                <w:b w:val="false"/>
                <w:i w:val="false"/>
                <w:color w:val="000000"/>
                <w:sz w:val="20"/>
              </w:rPr>
              <w:t>
ӘК-де жоспардан тыс жұмыстарды орындау;</w:t>
            </w:r>
            <w:r>
              <w:br/>
            </w:r>
            <w:r>
              <w:rPr>
                <w:rFonts w:ascii="Times New Roman"/>
                <w:b w:val="false"/>
                <w:i w:val="false"/>
                <w:color w:val="000000"/>
                <w:sz w:val="20"/>
              </w:rPr>
              <w:t>
ӘК-дегі және қозғалтқыштардағы істен шығулар мен ақаулықтарды жою.</w:t>
            </w:r>
            <w:r>
              <w:br/>
            </w:r>
            <w:r>
              <w:rPr>
                <w:rFonts w:ascii="Times New Roman"/>
                <w:b w:val="false"/>
                <w:i w:val="false"/>
                <w:color w:val="000000"/>
                <w:sz w:val="20"/>
              </w:rPr>
              <w:t>
ӘК-іне, қозғалтқыштарға және олардың компоненттеріне түзетулер мен түрлендірулер жасауды орындау. ӘК-де жұмыстарды орындау және маманның жеке өзіне берілген рұқсат сертификатының шектеулері көлемінде орындалған жұмыстарды сертификаттау (маманның ӘК ТҚ бойынша жұмыстарды ұйымдастыру жағдайларындағы).</w:t>
            </w:r>
            <w:r>
              <w:br/>
            </w:r>
            <w:r>
              <w:rPr>
                <w:rFonts w:ascii="Times New Roman"/>
                <w:b w:val="false"/>
                <w:i w:val="false"/>
                <w:color w:val="000000"/>
                <w:sz w:val="20"/>
              </w:rPr>
              <w:t>
ӘК-де жұмыстарды орындау және ӘК ТҚ куәлігінің "Rating" бағанасындағы жазбаның негізінде орындалған жұмыстарды сертификаттау (ӘК ТҚ бойынша жұмыстарды ұйымдастыру талап етілмейтін жағдайларда).</w:t>
            </w:r>
            <w:r>
              <w:br/>
            </w:r>
            <w:r>
              <w:rPr>
                <w:rFonts w:ascii="Times New Roman"/>
                <w:b w:val="false"/>
                <w:i w:val="false"/>
                <w:color w:val="000000"/>
                <w:sz w:val="20"/>
              </w:rPr>
              <w:t xml:space="preserve">
Борттық техникалық журналдарды, жұмыс карталарын, жұмысқа берілген тапсырыстарды қоса алғанда, техникалық құжаттаманы толтыру; </w:t>
            </w:r>
            <w:r>
              <w:br/>
            </w:r>
            <w:r>
              <w:rPr>
                <w:rFonts w:ascii="Times New Roman"/>
                <w:b w:val="false"/>
                <w:i w:val="false"/>
                <w:color w:val="000000"/>
                <w:sz w:val="20"/>
              </w:rPr>
              <w:t>
ӘК-нің, қозғалтқыштардың және олардың компоненттерінің өндіруші тіліндегі техникалық құжаттамасын оқу және түсіну.</w:t>
            </w:r>
            <w:r>
              <w:br/>
            </w:r>
            <w:r>
              <w:rPr>
                <w:rFonts w:ascii="Times New Roman"/>
                <w:b w:val="false"/>
                <w:i w:val="false"/>
                <w:color w:val="000000"/>
                <w:sz w:val="20"/>
              </w:rPr>
              <w:t>
ӘК техникалық қызмет көрсетумен айналысатын арнайы көліктің ӘК-іне келуіне/одан кетуіне бақылау жасау.</w:t>
            </w:r>
            <w:r>
              <w:br/>
            </w:r>
            <w:r>
              <w:rPr>
                <w:rFonts w:ascii="Times New Roman"/>
                <w:b w:val="false"/>
                <w:i w:val="false"/>
                <w:color w:val="000000"/>
                <w:sz w:val="20"/>
              </w:rPr>
              <w:t>
ӘК ұшу жарамдылығында ұстау бойынша ережелер мен жосықтарды орындау.</w:t>
            </w:r>
            <w:r>
              <w:br/>
            </w:r>
            <w:r>
              <w:rPr>
                <w:rFonts w:ascii="Times New Roman"/>
                <w:b w:val="false"/>
                <w:i w:val="false"/>
                <w:color w:val="000000"/>
                <w:sz w:val="20"/>
              </w:rPr>
              <w:t>
ӘК желілік (жедел) және базалық ТҚ орындау барысында сертификатталған персонал функцияларын орындау.</w:t>
            </w:r>
            <w:r>
              <w:br/>
            </w:r>
            <w:r>
              <w:rPr>
                <w:rFonts w:ascii="Times New Roman"/>
                <w:b w:val="false"/>
                <w:i w:val="false"/>
                <w:color w:val="000000"/>
                <w:sz w:val="20"/>
              </w:rPr>
              <w:t>
ӘК базалық ТҚ орындау барысында қолдаушы персонал функцияларын орындау.</w:t>
            </w:r>
            <w:r>
              <w:br/>
            </w:r>
            <w:r>
              <w:rPr>
                <w:rFonts w:ascii="Times New Roman"/>
                <w:b w:val="false"/>
                <w:i w:val="false"/>
                <w:color w:val="000000"/>
                <w:sz w:val="20"/>
              </w:rPr>
              <w:t>
ӘК желілік (жедел) және базалық ТҚ орындау барысында сертификатталмаған персонал функцияларын орындау.</w:t>
            </w:r>
            <w:r>
              <w:br/>
            </w:r>
            <w:r>
              <w:rPr>
                <w:rFonts w:ascii="Times New Roman"/>
                <w:b w:val="false"/>
                <w:i w:val="false"/>
                <w:color w:val="000000"/>
                <w:sz w:val="20"/>
              </w:rPr>
              <w:t>
ӘК техникалық құжаттамасын, қозғалтқыштарын және олардың компоненттерін өндірушінің тілінде түсіну</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істен шығулары мен ақаулықтары, ӘК ұшуының алдындағы және қонуынан кейінгі ӘК-нің техникалық күйі мәселелері бойынша экипажбен өзара әрекеттесу;</w:t>
            </w:r>
            <w:r>
              <w:br/>
            </w:r>
            <w:r>
              <w:rPr>
                <w:rFonts w:ascii="Times New Roman"/>
                <w:b w:val="false"/>
                <w:i w:val="false"/>
                <w:color w:val="000000"/>
                <w:sz w:val="20"/>
              </w:rPr>
              <w:t>
ӘК-іне ТҚ бағдарламасына (ӘК-іне ТҚ регламентіне) сәйкес ӘК-де жоспарлық жұмыстарды орындау;</w:t>
            </w:r>
            <w:r>
              <w:br/>
            </w:r>
            <w:r>
              <w:rPr>
                <w:rFonts w:ascii="Times New Roman"/>
                <w:b w:val="false"/>
                <w:i w:val="false"/>
                <w:color w:val="000000"/>
                <w:sz w:val="20"/>
              </w:rPr>
              <w:t>
ӘК-де жоспардан тыс жұмыстарды орындау;</w:t>
            </w:r>
            <w:r>
              <w:br/>
            </w:r>
            <w:r>
              <w:rPr>
                <w:rFonts w:ascii="Times New Roman"/>
                <w:b w:val="false"/>
                <w:i w:val="false"/>
                <w:color w:val="000000"/>
                <w:sz w:val="20"/>
              </w:rPr>
              <w:t>
ӘК-дегі және қозғалтқыштардағы істен шығулар мен ақаулықтарды жою.</w:t>
            </w:r>
            <w:r>
              <w:br/>
            </w:r>
            <w:r>
              <w:rPr>
                <w:rFonts w:ascii="Times New Roman"/>
                <w:b w:val="false"/>
                <w:i w:val="false"/>
                <w:color w:val="000000"/>
                <w:sz w:val="20"/>
              </w:rPr>
              <w:t>
ӘК-іне, қозғалтқыштарға және олардың компоненттеріне түзетулер мен түрлендірулер жасауды орындау.</w:t>
            </w:r>
            <w:r>
              <w:br/>
            </w:r>
            <w:r>
              <w:rPr>
                <w:rFonts w:ascii="Times New Roman"/>
                <w:b w:val="false"/>
                <w:i w:val="false"/>
                <w:color w:val="000000"/>
                <w:sz w:val="20"/>
              </w:rPr>
              <w:t>
ӘК-де жұмыстарды орындау және маманның жеке өзіне берілген рұқсат сертификатының шектеулері көлемінде орындалған жұмыстарды сертификаттау (маманның ӘК ТҚ бойынша жұмыстарды ұйымдастыру жағдайларындағы).</w:t>
            </w:r>
            <w:r>
              <w:br/>
            </w:r>
            <w:r>
              <w:rPr>
                <w:rFonts w:ascii="Times New Roman"/>
                <w:b w:val="false"/>
                <w:i w:val="false"/>
                <w:color w:val="000000"/>
                <w:sz w:val="20"/>
              </w:rPr>
              <w:t xml:space="preserve">
функцияларын орындау. </w:t>
            </w:r>
            <w:r>
              <w:br/>
            </w:r>
            <w:r>
              <w:rPr>
                <w:rFonts w:ascii="Times New Roman"/>
                <w:b w:val="false"/>
                <w:i w:val="false"/>
                <w:color w:val="000000"/>
                <w:sz w:val="20"/>
              </w:rPr>
              <w:t>
ӘК-де жұмыстарды орындау және ӘК ТҚ куәлігінің "Rating" бағанасындағы жазбаның негізінде орындалған жұмыстарды сертификаттау (ӘК ТҚ бойынша жұмыстарды ұйымдастыру талап етілмейтін жағдайларда).</w:t>
            </w:r>
            <w:r>
              <w:br/>
            </w:r>
            <w:r>
              <w:rPr>
                <w:rFonts w:ascii="Times New Roman"/>
                <w:b w:val="false"/>
                <w:i w:val="false"/>
                <w:color w:val="000000"/>
                <w:sz w:val="20"/>
              </w:rPr>
              <w:t xml:space="preserve">
Борттық техникалық журналдарды, жұмыс карталарын, жұмысқа берілген тапсырыстарды қоса алғанда, техникалық құжаттаманы толтыру; </w:t>
            </w:r>
            <w:r>
              <w:br/>
            </w:r>
            <w:r>
              <w:rPr>
                <w:rFonts w:ascii="Times New Roman"/>
                <w:b w:val="false"/>
                <w:i w:val="false"/>
                <w:color w:val="000000"/>
                <w:sz w:val="20"/>
              </w:rPr>
              <w:t xml:space="preserve">
ӘК-нің, қозғалтқыштардың және олардың компоненттерінің өндіруші тіліндегі техникалық құжаттамасын оқу және түсіну. </w:t>
            </w:r>
            <w:r>
              <w:br/>
            </w:r>
            <w:r>
              <w:rPr>
                <w:rFonts w:ascii="Times New Roman"/>
                <w:b w:val="false"/>
                <w:i w:val="false"/>
                <w:color w:val="000000"/>
                <w:sz w:val="20"/>
              </w:rPr>
              <w:t xml:space="preserve">
ӘК техникалық қызмет көрсетумен айналысатын арнайы көліктің ӘК-іне келуіне/одан кетуіне бақылау жасау. </w:t>
            </w:r>
            <w:r>
              <w:br/>
            </w:r>
            <w:r>
              <w:rPr>
                <w:rFonts w:ascii="Times New Roman"/>
                <w:b w:val="false"/>
                <w:i w:val="false"/>
                <w:color w:val="000000"/>
                <w:sz w:val="20"/>
              </w:rPr>
              <w:t>
ӘК ұшу жарамдылығында ұстау бойынша ережелер мен жосықтарды орындау.</w:t>
            </w:r>
            <w:r>
              <w:br/>
            </w:r>
            <w:r>
              <w:rPr>
                <w:rFonts w:ascii="Times New Roman"/>
                <w:b w:val="false"/>
                <w:i w:val="false"/>
                <w:color w:val="000000"/>
                <w:sz w:val="20"/>
              </w:rPr>
              <w:t>
ӘК желілік (жедел) және базалық ТҚ орындау барысында сертификатталған персонал функцияларын орындау.</w:t>
            </w:r>
            <w:r>
              <w:br/>
            </w:r>
            <w:r>
              <w:rPr>
                <w:rFonts w:ascii="Times New Roman"/>
                <w:b w:val="false"/>
                <w:i w:val="false"/>
                <w:color w:val="000000"/>
                <w:sz w:val="20"/>
              </w:rPr>
              <w:t>
ӘК базалық ТҚ орындау барысында қолдаушы персонал функцияларын орындау.</w:t>
            </w:r>
            <w:r>
              <w:br/>
            </w:r>
            <w:r>
              <w:rPr>
                <w:rFonts w:ascii="Times New Roman"/>
                <w:b w:val="false"/>
                <w:i w:val="false"/>
                <w:color w:val="000000"/>
                <w:sz w:val="20"/>
              </w:rPr>
              <w:t>
ӘК желілік (жедел) және базалық ТҚ орындау барысында сертификатталмаған персонал ӘК техникалық құжаттамасын, қозғалтқыштарын және олардың компоненттерін өндірушінің тілінде түсіну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Ф3</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3-1 Ұйым оның бағынышына белгілеген механиктер /техниктер/, инженерлер тобының персоналына басшылық 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оның бағынышына белгілеген механиктер тобының персоналына басшылық ету.</w:t>
            </w:r>
            <w:r>
              <w:br/>
            </w:r>
            <w:r>
              <w:rPr>
                <w:rFonts w:ascii="Times New Roman"/>
                <w:b w:val="false"/>
                <w:i w:val="false"/>
                <w:color w:val="000000"/>
                <w:sz w:val="20"/>
              </w:rPr>
              <w:t>
Топтың әр бір маманының жеке мүмкіндіктерін анықтау.</w:t>
            </w:r>
            <w:r>
              <w:br/>
            </w:r>
            <w:r>
              <w:rPr>
                <w:rFonts w:ascii="Times New Roman"/>
                <w:b w:val="false"/>
                <w:i w:val="false"/>
                <w:color w:val="000000"/>
                <w:sz w:val="20"/>
              </w:rPr>
              <w:t>
Топтың әр бір маманына оның тәжірибесі мен біліктілігіне сәйкес міндет қою.</w:t>
            </w:r>
            <w:r>
              <w:br/>
            </w:r>
            <w:r>
              <w:rPr>
                <w:rFonts w:ascii="Times New Roman"/>
                <w:b w:val="false"/>
                <w:i w:val="false"/>
                <w:color w:val="000000"/>
                <w:sz w:val="20"/>
              </w:rPr>
              <w:t>
Топ мамандарын жұмыстарды орындау телімдері бойынша тарату.</w:t>
            </w:r>
            <w:r>
              <w:br/>
            </w:r>
            <w:r>
              <w:rPr>
                <w:rFonts w:ascii="Times New Roman"/>
                <w:b w:val="false"/>
                <w:i w:val="false"/>
                <w:color w:val="000000"/>
                <w:sz w:val="20"/>
              </w:rPr>
              <w:t xml:space="preserve">
Міндеттердің басымдылықтарын орындалу кезектілігіне қарай белгілеу. </w:t>
            </w:r>
            <w:r>
              <w:br/>
            </w:r>
            <w:r>
              <w:rPr>
                <w:rFonts w:ascii="Times New Roman"/>
                <w:b w:val="false"/>
                <w:i w:val="false"/>
                <w:color w:val="000000"/>
                <w:sz w:val="20"/>
              </w:rPr>
              <w:t>
Топ мамандарын материалдық-техникалық және ақпараттық ресурстармен қамтамасыз етуді тексеру.</w:t>
            </w:r>
            <w:r>
              <w:br/>
            </w:r>
            <w:r>
              <w:rPr>
                <w:rFonts w:ascii="Times New Roman"/>
                <w:b w:val="false"/>
                <w:i w:val="false"/>
                <w:color w:val="000000"/>
                <w:sz w:val="20"/>
              </w:rPr>
              <w:t xml:space="preserve">
Жұмыстарды орындау кестесінің сақталуын бақылау, қажет болған жағдайда, топ персоналының орнын ауыстыру және жоспарланған жұмыстар көлемінің орындалуын бақылау. </w:t>
            </w:r>
            <w:r>
              <w:br/>
            </w:r>
            <w:r>
              <w:rPr>
                <w:rFonts w:ascii="Times New Roman"/>
                <w:b w:val="false"/>
                <w:i w:val="false"/>
                <w:color w:val="000000"/>
                <w:sz w:val="20"/>
              </w:rPr>
              <w:t>
ӘК жерде себепсіз тұрып қалуының алдын алу үшін уақтылы шаралар қабылдау.</w:t>
            </w:r>
            <w:r>
              <w:br/>
            </w:r>
            <w:r>
              <w:rPr>
                <w:rFonts w:ascii="Times New Roman"/>
                <w:b w:val="false"/>
                <w:i w:val="false"/>
                <w:color w:val="000000"/>
                <w:sz w:val="20"/>
              </w:rPr>
              <w:t>
Топ мамандары орындаған жұмыстардың сапасын, сонымен қатар, жұмыс уақытын ұтымды пайдалануды бағалау</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оның бағынышына белгілеген механиктер тобының персоналына басшылық ету.</w:t>
            </w:r>
            <w:r>
              <w:br/>
            </w:r>
            <w:r>
              <w:rPr>
                <w:rFonts w:ascii="Times New Roman"/>
                <w:b w:val="false"/>
                <w:i w:val="false"/>
                <w:color w:val="000000"/>
                <w:sz w:val="20"/>
              </w:rPr>
              <w:t>
Топтың әр бір маманының жеке мүмкіндіктерін анықтау.</w:t>
            </w:r>
            <w:r>
              <w:br/>
            </w:r>
            <w:r>
              <w:rPr>
                <w:rFonts w:ascii="Times New Roman"/>
                <w:b w:val="false"/>
                <w:i w:val="false"/>
                <w:color w:val="000000"/>
                <w:sz w:val="20"/>
              </w:rPr>
              <w:t>
Топтың әр бір маманына оның тәжірибесі мен білктілігіне сәйкес міндет қою.</w:t>
            </w:r>
            <w:r>
              <w:br/>
            </w:r>
            <w:r>
              <w:rPr>
                <w:rFonts w:ascii="Times New Roman"/>
                <w:b w:val="false"/>
                <w:i w:val="false"/>
                <w:color w:val="000000"/>
                <w:sz w:val="20"/>
              </w:rPr>
              <w:t xml:space="preserve">
Топ мамандарын жұмыстарды орындау телімдері бойынша тарату. </w:t>
            </w:r>
            <w:r>
              <w:br/>
            </w:r>
            <w:r>
              <w:rPr>
                <w:rFonts w:ascii="Times New Roman"/>
                <w:b w:val="false"/>
                <w:i w:val="false"/>
                <w:color w:val="000000"/>
                <w:sz w:val="20"/>
              </w:rPr>
              <w:t xml:space="preserve">
Міндеттердің басымдылықтарын орындалу кезектілігіне қарай белгілеу. </w:t>
            </w:r>
            <w:r>
              <w:br/>
            </w:r>
            <w:r>
              <w:rPr>
                <w:rFonts w:ascii="Times New Roman"/>
                <w:b w:val="false"/>
                <w:i w:val="false"/>
                <w:color w:val="000000"/>
                <w:sz w:val="20"/>
              </w:rPr>
              <w:t>
Топ мамандарын материалдық-техникалық және ақпараттық ресурстармен қамтамасыз етуді тексеру.</w:t>
            </w:r>
            <w:r>
              <w:br/>
            </w:r>
            <w:r>
              <w:rPr>
                <w:rFonts w:ascii="Times New Roman"/>
                <w:b w:val="false"/>
                <w:i w:val="false"/>
                <w:color w:val="000000"/>
                <w:sz w:val="20"/>
              </w:rPr>
              <w:t>
Жұмыстарды орындау кестесінің сақталуын бақылау, қажет болған жағдайда, топ персоналының орнын ауыстыру және жоспарланған жұмыстар көлемінің орындалуын бақылау.</w:t>
            </w:r>
            <w:r>
              <w:br/>
            </w:r>
            <w:r>
              <w:rPr>
                <w:rFonts w:ascii="Times New Roman"/>
                <w:b w:val="false"/>
                <w:i w:val="false"/>
                <w:color w:val="000000"/>
                <w:sz w:val="20"/>
              </w:rPr>
              <w:t>
ӘК жерде себепсіз тұрып қалуының алдын алу үшін уақтылы шаралар қабылдау.</w:t>
            </w:r>
            <w:r>
              <w:br/>
            </w:r>
            <w:r>
              <w:rPr>
                <w:rFonts w:ascii="Times New Roman"/>
                <w:b w:val="false"/>
                <w:i w:val="false"/>
                <w:color w:val="000000"/>
                <w:sz w:val="20"/>
              </w:rPr>
              <w:t>
Топ мамандары орындаған жұмыстардың сапасын, сонымен қатар, жұмыс уақытын ұтымды пайдалануды бағалау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6-кесте </w:t>
      </w:r>
    </w:p>
    <w:bookmarkStart w:name="z69" w:id="62"/>
    <w:p>
      <w:pPr>
        <w:spacing w:after="0"/>
        <w:ind w:left="0"/>
        <w:jc w:val="left"/>
      </w:pPr>
      <w:r>
        <w:rPr>
          <w:rFonts w:ascii="Times New Roman"/>
          <w:b/>
          <w:i w:val="false"/>
          <w:color w:val="000000"/>
        </w:rPr>
        <w:t xml:space="preserve"> 6. "Әуе кемелеріне техникалық қызмет көрсету бойынша маман</w:t>
      </w:r>
      <w:r>
        <w:br/>
      </w:r>
      <w:r>
        <w:rPr>
          <w:rFonts w:ascii="Times New Roman"/>
          <w:b/>
          <w:i w:val="false"/>
          <w:color w:val="000000"/>
        </w:rPr>
        <w:t>(инженер-бригадир)" еңбек қызметінің (кәсібінің) түрі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208"/>
        <w:gridCol w:w="1367"/>
        <w:gridCol w:w="4176"/>
        <w:gridCol w:w="4679"/>
        <w:gridCol w:w="1582"/>
      </w:tblGrid>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 </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Шеберлігі және дағдылары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Ф1</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ӘК-іне сервистік қызмет көрсету барысында қажетті арнайы техника, жабдықтар, тетіктер, құралдар;</w:t>
            </w:r>
            <w:r>
              <w:br/>
            </w:r>
            <w:r>
              <w:rPr>
                <w:rFonts w:ascii="Times New Roman"/>
                <w:b w:val="false"/>
                <w:i w:val="false"/>
                <w:color w:val="000000"/>
                <w:sz w:val="20"/>
              </w:rPr>
              <w:t>
Қағаз және/немесе электрондық нұсқалардағы ӘК-іне сервистік қызмет көрсетуді орындау ережелері және технологиясы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1-1 ӘК сервистік қызмет көрсету</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тұрақ орнына қою барысында оны жүргізу кезінде экипажға сигналдар беру;</w:t>
            </w:r>
            <w:r>
              <w:br/>
            </w:r>
            <w:r>
              <w:rPr>
                <w:rFonts w:ascii="Times New Roman"/>
                <w:b w:val="false"/>
                <w:i w:val="false"/>
                <w:color w:val="000000"/>
                <w:sz w:val="20"/>
              </w:rPr>
              <w:t>
ӘК тірек қалыптарын орнату/жинау;</w:t>
            </w:r>
            <w:r>
              <w:br/>
            </w:r>
            <w:r>
              <w:rPr>
                <w:rFonts w:ascii="Times New Roman"/>
                <w:b w:val="false"/>
                <w:i w:val="false"/>
                <w:color w:val="000000"/>
                <w:sz w:val="20"/>
              </w:rPr>
              <w:t>
Жерүсті электр қуаты көзінің ажыратқышын ӘК-не/-нен қосу/сөндіру;</w:t>
            </w:r>
            <w:r>
              <w:br/>
            </w:r>
            <w:r>
              <w:rPr>
                <w:rFonts w:ascii="Times New Roman"/>
                <w:b w:val="false"/>
                <w:i w:val="false"/>
                <w:color w:val="000000"/>
                <w:sz w:val="20"/>
              </w:rPr>
              <w:t>
ӘК есіктерін және ӘК сервистік панельдеріне қол жеткізу есікшелерін ашу/жабу;</w:t>
            </w:r>
            <w:r>
              <w:br/>
            </w:r>
            <w:r>
              <w:rPr>
                <w:rFonts w:ascii="Times New Roman"/>
                <w:b w:val="false"/>
                <w:i w:val="false"/>
                <w:color w:val="000000"/>
                <w:sz w:val="20"/>
              </w:rPr>
              <w:t>
ӘК-ге жанармай толтыруға, ӘК-нен жанармайды ағызуға бақылау жасау;</w:t>
            </w:r>
            <w:r>
              <w:br/>
            </w:r>
            <w:r>
              <w:rPr>
                <w:rFonts w:ascii="Times New Roman"/>
                <w:b w:val="false"/>
                <w:i w:val="false"/>
                <w:color w:val="000000"/>
                <w:sz w:val="20"/>
              </w:rPr>
              <w:t>
ӘК-ге су құюға, ӘК-нің су жүйесінен суды ағызуға бақылау жасау;</w:t>
            </w:r>
            <w:r>
              <w:br/>
            </w:r>
            <w:r>
              <w:rPr>
                <w:rFonts w:ascii="Times New Roman"/>
                <w:b w:val="false"/>
                <w:i w:val="false"/>
                <w:color w:val="000000"/>
                <w:sz w:val="20"/>
              </w:rPr>
              <w:t>
ӘК-нің шығарылымдарын кетіру жүйесін өңдеуге бақылау жасау;</w:t>
            </w:r>
            <w:r>
              <w:br/>
            </w:r>
            <w:r>
              <w:rPr>
                <w:rFonts w:ascii="Times New Roman"/>
                <w:b w:val="false"/>
                <w:i w:val="false"/>
                <w:color w:val="000000"/>
                <w:sz w:val="20"/>
              </w:rPr>
              <w:t>
ӘК және оның қозғалтқыштардың винттерін арқандап байлау;</w:t>
            </w:r>
            <w:r>
              <w:br/>
            </w:r>
            <w:r>
              <w:rPr>
                <w:rFonts w:ascii="Times New Roman"/>
                <w:b w:val="false"/>
                <w:i w:val="false"/>
                <w:color w:val="000000"/>
                <w:sz w:val="20"/>
              </w:rPr>
              <w:t>
ӘК қозғалтқыштарының іске қосылуын қадағалау;</w:t>
            </w:r>
            <w:r>
              <w:br/>
            </w:r>
            <w:r>
              <w:rPr>
                <w:rFonts w:ascii="Times New Roman"/>
                <w:b w:val="false"/>
                <w:i w:val="false"/>
                <w:color w:val="000000"/>
                <w:sz w:val="20"/>
              </w:rPr>
              <w:t>
Орнатылған терминология бойынша экипаж кабинасымен байланыс жасауды жүргізу, ӘК-нің ұшуының алдында бортта жолаушылары бар ӘК-ді жетекке алу, жетекке алу басшысының немесе бақылаушының функцияларымен, бортта жолаушылары жоқ ӘК-нің орнын ауыстыру немесе ӘК-іне ары қарай ТҚ мақсатында жетекке алу;</w:t>
            </w:r>
            <w:r>
              <w:br/>
            </w:r>
            <w:r>
              <w:rPr>
                <w:rFonts w:ascii="Times New Roman"/>
                <w:b w:val="false"/>
                <w:i w:val="false"/>
                <w:color w:val="000000"/>
                <w:sz w:val="20"/>
              </w:rPr>
              <w:t>
ӘК ұшу алдындағы инспекция жасау;</w:t>
            </w:r>
            <w:r>
              <w:br/>
            </w:r>
            <w:r>
              <w:rPr>
                <w:rFonts w:ascii="Times New Roman"/>
                <w:b w:val="false"/>
                <w:i w:val="false"/>
                <w:color w:val="000000"/>
                <w:sz w:val="20"/>
              </w:rPr>
              <w:t>
ӘК-де жұмысты орындау және ӘК-ге сервистік қызмет көрсету барысында ӘК-нің ықтимал зақымдануының алдын алу мақсатында ӘК-нің күйін жалпы бақылау.</w:t>
            </w:r>
            <w:r>
              <w:br/>
            </w:r>
            <w:r>
              <w:rPr>
                <w:rFonts w:ascii="Times New Roman"/>
                <w:b w:val="false"/>
                <w:i w:val="false"/>
                <w:color w:val="000000"/>
                <w:sz w:val="20"/>
              </w:rPr>
              <w:t>
ӘК-ні сақтауға дайындық жасау.</w:t>
            </w:r>
            <w:r>
              <w:br/>
            </w:r>
            <w:r>
              <w:rPr>
                <w:rFonts w:ascii="Times New Roman"/>
                <w:b w:val="false"/>
                <w:i w:val="false"/>
                <w:color w:val="000000"/>
                <w:sz w:val="20"/>
              </w:rPr>
              <w:t>
ӘК-іне жерүстілік кондициялау көзінің жеңдерін қосу.</w:t>
            </w:r>
            <w:r>
              <w:br/>
            </w:r>
            <w:r>
              <w:rPr>
                <w:rFonts w:ascii="Times New Roman"/>
                <w:b w:val="false"/>
                <w:i w:val="false"/>
                <w:color w:val="000000"/>
                <w:sz w:val="20"/>
              </w:rPr>
              <w:t>
ӘК сыртын мұзданудан тазалау және / немесе ӘК мұзданудан қорғау барысында ӘК сыртын өңдеуді қадағалау.</w:t>
            </w:r>
            <w:r>
              <w:br/>
            </w:r>
            <w:r>
              <w:rPr>
                <w:rFonts w:ascii="Times New Roman"/>
                <w:b w:val="false"/>
                <w:i w:val="false"/>
                <w:color w:val="000000"/>
                <w:sz w:val="20"/>
              </w:rPr>
              <w:t>
ӘК-нің сыртын өңдеуге бақылау жасау немесе мұздануды кетіру және/немесе ӘК-нің сыртын мұзданудан қорғаудан кейін ӘК командиріне ӘК сыртын тексеру аяқталғандығы туралы баяндау.</w:t>
            </w:r>
            <w:r>
              <w:br/>
            </w:r>
            <w:r>
              <w:rPr>
                <w:rFonts w:ascii="Times New Roman"/>
                <w:b w:val="false"/>
                <w:i w:val="false"/>
                <w:color w:val="000000"/>
                <w:sz w:val="20"/>
              </w:rPr>
              <w:t>
ӘК командиріне ӘК мұзданудан тазалағаннан және/немесе мұзданудан қорғау жасағаннан кейін ӘК сыртын тексерудің аяқталғандығы туралы баяндау; Әуе кемесінің командиріне ӘК өңдеу нәтижелері бойынша кодтың (anti-icing code) мазмұны туралы ақпарат беру</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даярлық көлеміндегі "ӘК техникалық қызмет көрсетуде қолданылатын адам мүмкіндіктері" курсы.</w:t>
            </w:r>
            <w:r>
              <w:br/>
            </w:r>
            <w:r>
              <w:rPr>
                <w:rFonts w:ascii="Times New Roman"/>
                <w:b w:val="false"/>
                <w:i w:val="false"/>
                <w:color w:val="000000"/>
                <w:sz w:val="20"/>
              </w:rPr>
              <w:t>
ӘК өндірушісінің талаптарына және басқа нормативтік құжаттамаға сәйкес міндеттер мен технологиялардың мазмұны.</w:t>
            </w:r>
            <w:r>
              <w:br/>
            </w:r>
            <w:r>
              <w:rPr>
                <w:rFonts w:ascii="Times New Roman"/>
                <w:b w:val="false"/>
                <w:i w:val="false"/>
                <w:color w:val="000000"/>
                <w:sz w:val="20"/>
              </w:rPr>
              <w:t>
Маманның жұмыстарды орындаудағы және техникалық құжаттаманы рәсімдеудегі уәкілеттіктері</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Ф2</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ӘК-іне сервистік қызмет көрсету барысында қажетті арнайы техника, жабдықтар, тетіктер, құралдар;</w:t>
            </w:r>
            <w:r>
              <w:br/>
            </w:r>
            <w:r>
              <w:rPr>
                <w:rFonts w:ascii="Times New Roman"/>
                <w:b w:val="false"/>
                <w:i w:val="false"/>
                <w:color w:val="000000"/>
                <w:sz w:val="20"/>
              </w:rPr>
              <w:t>
Қағаз және/немесе электрондық нұсқалардағы ӘК-іне сервистік қызмет көрсетуді орындау ережелері және технологиясы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2-1 ӘК техникалық қызмет көрсету</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істен шығулары мен ақаулықтары, ӘК ұшуының алдындағы және қонуынан кейінгі ӘК-нің техникалық күйі мәселелері бойынша экипажбен өзара әрекеттесу;</w:t>
            </w:r>
            <w:r>
              <w:br/>
            </w:r>
            <w:r>
              <w:rPr>
                <w:rFonts w:ascii="Times New Roman"/>
                <w:b w:val="false"/>
                <w:i w:val="false"/>
                <w:color w:val="000000"/>
                <w:sz w:val="20"/>
              </w:rPr>
              <w:t>
ӘК-іне ТҚ бағдарламасына (ӘК-іне ТҚ регламентіне) сәйкес ӘК-де жоспарлық жұмыстарды орындау;</w:t>
            </w:r>
            <w:r>
              <w:br/>
            </w:r>
            <w:r>
              <w:rPr>
                <w:rFonts w:ascii="Times New Roman"/>
                <w:b w:val="false"/>
                <w:i w:val="false"/>
                <w:color w:val="000000"/>
                <w:sz w:val="20"/>
              </w:rPr>
              <w:t>
ӘК-де жоспардан тыс жұмыстарды орындау;</w:t>
            </w:r>
            <w:r>
              <w:br/>
            </w:r>
            <w:r>
              <w:rPr>
                <w:rFonts w:ascii="Times New Roman"/>
                <w:b w:val="false"/>
                <w:i w:val="false"/>
                <w:color w:val="000000"/>
                <w:sz w:val="20"/>
              </w:rPr>
              <w:t>
ӘК-дегі және қозғалтқыштардағы істен шығулар мен ақаулықтарды жою.</w:t>
            </w:r>
            <w:r>
              <w:br/>
            </w:r>
            <w:r>
              <w:rPr>
                <w:rFonts w:ascii="Times New Roman"/>
                <w:b w:val="false"/>
                <w:i w:val="false"/>
                <w:color w:val="000000"/>
                <w:sz w:val="20"/>
              </w:rPr>
              <w:t>
ӘК-іне, қозғалтқыштарға және олардың компоненттеріне түзетулер мен түрлендірулер жасауды орындау.</w:t>
            </w:r>
            <w:r>
              <w:br/>
            </w:r>
            <w:r>
              <w:rPr>
                <w:rFonts w:ascii="Times New Roman"/>
                <w:b w:val="false"/>
                <w:i w:val="false"/>
                <w:color w:val="000000"/>
                <w:sz w:val="20"/>
              </w:rPr>
              <w:t>
ӘК-де жұмыстарды орындау және маманның жеке өзіне берілген рұқсат сертификатының шектеулері көлемінде орындалған жұмыстарды сертификаттау (маманның ӘК ТҚ бойынша жұмыстарды ұйымдастыру жағдайларындағы).</w:t>
            </w:r>
            <w:r>
              <w:br/>
            </w:r>
            <w:r>
              <w:rPr>
                <w:rFonts w:ascii="Times New Roman"/>
                <w:b w:val="false"/>
                <w:i w:val="false"/>
                <w:color w:val="000000"/>
                <w:sz w:val="20"/>
              </w:rPr>
              <w:t>
ӘК-де жұмыстарды орындау және ӘК ТҚ куәлігінің "Rating" бағанасындағы жазбаның негізінде орындалған жұмыстарды сертификаттау (ӘК ТҚ бойынша жұмыстарды ұйымдастыру талап етілмейтін жағдайларда).</w:t>
            </w:r>
            <w:r>
              <w:br/>
            </w:r>
            <w:r>
              <w:rPr>
                <w:rFonts w:ascii="Times New Roman"/>
                <w:b w:val="false"/>
                <w:i w:val="false"/>
                <w:color w:val="000000"/>
                <w:sz w:val="20"/>
              </w:rPr>
              <w:t>
Борттық техникалық журналдарды, жұмыс карталарын, жұмысқа берілген тапсырыстарды қоса алғанда, техникалық құжаттаманы толтыру;</w:t>
            </w:r>
            <w:r>
              <w:br/>
            </w:r>
            <w:r>
              <w:rPr>
                <w:rFonts w:ascii="Times New Roman"/>
                <w:b w:val="false"/>
                <w:i w:val="false"/>
                <w:color w:val="000000"/>
                <w:sz w:val="20"/>
              </w:rPr>
              <w:t>
ӘК-нің, қозғалтқыштардың және олардың компоненттерінің өндіруші тіліндегі техникалық құжаттамасын оқу және түсіну.</w:t>
            </w:r>
            <w:r>
              <w:br/>
            </w:r>
            <w:r>
              <w:rPr>
                <w:rFonts w:ascii="Times New Roman"/>
                <w:b w:val="false"/>
                <w:i w:val="false"/>
                <w:color w:val="000000"/>
                <w:sz w:val="20"/>
              </w:rPr>
              <w:t>
ӘК техникалық қызмет көрсетумен айналысатын арнайы көліктің ӘК-іне келуіне/одан кетуіне бақылау жасау.</w:t>
            </w:r>
            <w:r>
              <w:br/>
            </w:r>
            <w:r>
              <w:rPr>
                <w:rFonts w:ascii="Times New Roman"/>
                <w:b w:val="false"/>
                <w:i w:val="false"/>
                <w:color w:val="000000"/>
                <w:sz w:val="20"/>
              </w:rPr>
              <w:t>
ӘК ұшу жарамдылығында ұстау бойынша ережелер мен жосықтарды орындау.</w:t>
            </w:r>
            <w:r>
              <w:br/>
            </w:r>
            <w:r>
              <w:rPr>
                <w:rFonts w:ascii="Times New Roman"/>
                <w:b w:val="false"/>
                <w:i w:val="false"/>
                <w:color w:val="000000"/>
                <w:sz w:val="20"/>
              </w:rPr>
              <w:t>
ӘК желілік (жедел) және базалық ТҚ орындау барысында сертификатталған персонал функцияларын орындау.</w:t>
            </w:r>
            <w:r>
              <w:br/>
            </w:r>
            <w:r>
              <w:rPr>
                <w:rFonts w:ascii="Times New Roman"/>
                <w:b w:val="false"/>
                <w:i w:val="false"/>
                <w:color w:val="000000"/>
                <w:sz w:val="20"/>
              </w:rPr>
              <w:t>
ӘК базалық ТҚ орындау барысында қолдаушы персонал функцияларын орындау.</w:t>
            </w:r>
            <w:r>
              <w:br/>
            </w:r>
            <w:r>
              <w:rPr>
                <w:rFonts w:ascii="Times New Roman"/>
                <w:b w:val="false"/>
                <w:i w:val="false"/>
                <w:color w:val="000000"/>
                <w:sz w:val="20"/>
              </w:rPr>
              <w:t>
ӘК желілік (жедел) және базалық ТҚ орындау барысында сертификатталмаған персонал функцияларын орындау.</w:t>
            </w:r>
            <w:r>
              <w:br/>
            </w:r>
            <w:r>
              <w:rPr>
                <w:rFonts w:ascii="Times New Roman"/>
                <w:b w:val="false"/>
                <w:i w:val="false"/>
                <w:color w:val="000000"/>
                <w:sz w:val="20"/>
              </w:rPr>
              <w:t>
ӘК техникалық құжаттамасын, қозғалтқыштарын және олардың компоненттерін өндірушінің тілінде түсіну</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санатындағы ӘК ТҚ бойынша маманның базалық білім бағдарламалары бойынша тақырыптар және пәндер.</w:t>
            </w:r>
            <w:r>
              <w:br/>
            </w:r>
            <w:r>
              <w:rPr>
                <w:rFonts w:ascii="Times New Roman"/>
                <w:b w:val="false"/>
                <w:i w:val="false"/>
                <w:color w:val="000000"/>
                <w:sz w:val="20"/>
              </w:rPr>
              <w:t>
ӘК ТҚ бойынша маманның ӘК-де жұмыстарды орындау және орындалған жұмыстарды сертификаттау мәселелеріндегі құқықтары (артықшылықтары);</w:t>
            </w:r>
            <w:r>
              <w:br/>
            </w:r>
            <w:r>
              <w:rPr>
                <w:rFonts w:ascii="Times New Roman"/>
                <w:b w:val="false"/>
                <w:i w:val="false"/>
                <w:color w:val="000000"/>
                <w:sz w:val="20"/>
              </w:rPr>
              <w:t>
ӘК ТҚ бойынша ұйымдардың ӘК техникалық қызмет көрсету жосықтары</w:t>
            </w:r>
            <w:r>
              <w:br/>
            </w:r>
            <w:r>
              <w:rPr>
                <w:rFonts w:ascii="Times New Roman"/>
                <w:b w:val="false"/>
                <w:i w:val="false"/>
                <w:color w:val="000000"/>
                <w:sz w:val="20"/>
              </w:rPr>
              <w:t>
Жұмыстарды орындау технологиясы және оларды ӘК-де және қозғалтқыштарда орындау реттілігі</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Ф3</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М.3-1 Ұйым оның бағынышына белгілеген санатсыз және "А" санатындағы механиктер / "В1" санатындағы немесе "В2" санатындағы немесе "В3" санатындағы немесе тобының персоналына басшылық ету.</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оның бағынышына белгілеген санатсыз және "А" санатындағы механиктер / "В1" санатындағы немесе "В2" санатындағы немесе "В3" санатындағы немесе тобының персоналына басшылық ету.</w:t>
            </w:r>
            <w:r>
              <w:br/>
            </w:r>
            <w:r>
              <w:rPr>
                <w:rFonts w:ascii="Times New Roman"/>
                <w:b w:val="false"/>
                <w:i w:val="false"/>
                <w:color w:val="000000"/>
                <w:sz w:val="20"/>
              </w:rPr>
              <w:t>
Топтың әр бір маманының жеке мүмкіндіктерін анықтау.</w:t>
            </w:r>
            <w:r>
              <w:br/>
            </w:r>
            <w:r>
              <w:rPr>
                <w:rFonts w:ascii="Times New Roman"/>
                <w:b w:val="false"/>
                <w:i w:val="false"/>
                <w:color w:val="000000"/>
                <w:sz w:val="20"/>
              </w:rPr>
              <w:t>
Топтың әр бір маманына оның тәжірибесі мен біліктілігіне сәйкес міндет қою.</w:t>
            </w:r>
            <w:r>
              <w:br/>
            </w:r>
            <w:r>
              <w:rPr>
                <w:rFonts w:ascii="Times New Roman"/>
                <w:b w:val="false"/>
                <w:i w:val="false"/>
                <w:color w:val="000000"/>
                <w:sz w:val="20"/>
              </w:rPr>
              <w:t>
Топ мамандарын жұмыстарды орындау телімдері бойынша тарату.</w:t>
            </w:r>
            <w:r>
              <w:br/>
            </w:r>
            <w:r>
              <w:rPr>
                <w:rFonts w:ascii="Times New Roman"/>
                <w:b w:val="false"/>
                <w:i w:val="false"/>
                <w:color w:val="000000"/>
                <w:sz w:val="20"/>
              </w:rPr>
              <w:t>
Міндеттердің басымдылықтарын орындалу кезектілігіне қарай белгілеу. Топ мамандарын материалдық-техникалық және ақпараттық ресурстармен қамтамасыз етуді тексеру.</w:t>
            </w:r>
            <w:r>
              <w:br/>
            </w:r>
            <w:r>
              <w:rPr>
                <w:rFonts w:ascii="Times New Roman"/>
                <w:b w:val="false"/>
                <w:i w:val="false"/>
                <w:color w:val="000000"/>
                <w:sz w:val="20"/>
              </w:rPr>
              <w:t>
Жұмыстарды орындау кестесінің сақталуын бақылау, қажет болған жағдайда, топ персоналының орнын ауыстыру және жоспарланған жұмыстар көлемінің орындалуын бақылау.</w:t>
            </w:r>
            <w:r>
              <w:br/>
            </w:r>
            <w:r>
              <w:rPr>
                <w:rFonts w:ascii="Times New Roman"/>
                <w:b w:val="false"/>
                <w:i w:val="false"/>
                <w:color w:val="000000"/>
                <w:sz w:val="20"/>
              </w:rPr>
              <w:t>
ӘК жерде себепсіз тұрып қалуының алдын алу үшін уақтылы шаралар қабылдау.</w:t>
            </w:r>
            <w:r>
              <w:br/>
            </w:r>
            <w:r>
              <w:rPr>
                <w:rFonts w:ascii="Times New Roman"/>
                <w:b w:val="false"/>
                <w:i w:val="false"/>
                <w:color w:val="000000"/>
                <w:sz w:val="20"/>
              </w:rPr>
              <w:t>
Топ мамандары орындаған жұмыстардың сапасын, сонымен қатар, жұмыс уақытын ұтымды пайдалануды бағалау.</w:t>
            </w:r>
            <w:r>
              <w:br/>
            </w:r>
            <w:r>
              <w:rPr>
                <w:rFonts w:ascii="Times New Roman"/>
                <w:b w:val="false"/>
                <w:i w:val="false"/>
                <w:color w:val="000000"/>
                <w:sz w:val="20"/>
              </w:rPr>
              <w:t>
Топ персоналының технологиялық операцияларды орындаудағы машықтарын бақылау және қажет болған жағдайда, оны оқыту.</w:t>
            </w:r>
            <w:r>
              <w:br/>
            </w:r>
            <w:r>
              <w:rPr>
                <w:rFonts w:ascii="Times New Roman"/>
                <w:b w:val="false"/>
                <w:i w:val="false"/>
                <w:color w:val="000000"/>
                <w:sz w:val="20"/>
              </w:rPr>
              <w:t>
Бағыныштыларының өндірістік-техникалық құжаттаманы рәсімдеуіне бақылау жасау.</w:t>
            </w:r>
            <w:r>
              <w:br/>
            </w:r>
            <w:r>
              <w:rPr>
                <w:rFonts w:ascii="Times New Roman"/>
                <w:b w:val="false"/>
                <w:i w:val="false"/>
                <w:color w:val="000000"/>
                <w:sz w:val="20"/>
              </w:rPr>
              <w:t>
Авиациялық техниканың істен шығулары мен жарамсыздықтарын, ақаулығын және оған бағынышты топ персоналының жұмысындағы қателерді талдау, олардың алдын алу бойынша шаралар қабылдау</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7-кесте</w:t>
      </w:r>
    </w:p>
    <w:bookmarkStart w:name="z70" w:id="63"/>
    <w:p>
      <w:pPr>
        <w:spacing w:after="0"/>
        <w:ind w:left="0"/>
        <w:jc w:val="left"/>
      </w:pPr>
      <w:r>
        <w:rPr>
          <w:rFonts w:ascii="Times New Roman"/>
          <w:b/>
          <w:i w:val="false"/>
          <w:color w:val="000000"/>
        </w:rPr>
        <w:t xml:space="preserve"> 7. "Әуе кемелеріне техникалық қызмет көрсету бойынша маман</w:t>
      </w:r>
      <w:r>
        <w:br/>
      </w:r>
      <w:r>
        <w:rPr>
          <w:rFonts w:ascii="Times New Roman"/>
          <w:b/>
          <w:i w:val="false"/>
          <w:color w:val="000000"/>
        </w:rPr>
        <w:t>(ауысым бастығы)" еңбек қызметінің (кәсібінің) түрі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
        <w:gridCol w:w="253"/>
        <w:gridCol w:w="1660"/>
        <w:gridCol w:w="2447"/>
        <w:gridCol w:w="5669"/>
        <w:gridCol w:w="1921"/>
      </w:tblGrid>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заттары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құралдары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Шеберлігі және дағдылары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Ф1</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ӘК-іне сервистік қызмет көрсету барысында қажетті арнайы техника, жабдықтар, тетіктер, құралдар;</w:t>
            </w:r>
            <w:r>
              <w:br/>
            </w:r>
            <w:r>
              <w:rPr>
                <w:rFonts w:ascii="Times New Roman"/>
                <w:b w:val="false"/>
                <w:i w:val="false"/>
                <w:color w:val="000000"/>
                <w:sz w:val="20"/>
              </w:rPr>
              <w:t>
Қағаз және/немесе электрондық нұсқалардағы ӘК-іне сервистік қызмет көрсетуді орындау ережелері және технологиясы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1-1 ӘК сервистік қызмет көрсету</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тұрақ орнына қою барысында оны жүргізу кезінде экипажға сигналдар беру;</w:t>
            </w:r>
            <w:r>
              <w:br/>
            </w:r>
            <w:r>
              <w:rPr>
                <w:rFonts w:ascii="Times New Roman"/>
                <w:b w:val="false"/>
                <w:i w:val="false"/>
                <w:color w:val="000000"/>
                <w:sz w:val="20"/>
              </w:rPr>
              <w:t>
ӘК тірек қалыптарын орнату/жинау;</w:t>
            </w:r>
            <w:r>
              <w:br/>
            </w:r>
            <w:r>
              <w:rPr>
                <w:rFonts w:ascii="Times New Roman"/>
                <w:b w:val="false"/>
                <w:i w:val="false"/>
                <w:color w:val="000000"/>
                <w:sz w:val="20"/>
              </w:rPr>
              <w:t>
Жерүсті электр қуаты көзінің ажыратқышын ӘК-не/-нен қосу/сөндіру;</w:t>
            </w:r>
            <w:r>
              <w:br/>
            </w:r>
            <w:r>
              <w:rPr>
                <w:rFonts w:ascii="Times New Roman"/>
                <w:b w:val="false"/>
                <w:i w:val="false"/>
                <w:color w:val="000000"/>
                <w:sz w:val="20"/>
              </w:rPr>
              <w:t>
ӘК есіктерін және ӘК сервистік панельдеріне қол жеткізу есікшелерін ашу/жабу;</w:t>
            </w:r>
            <w:r>
              <w:br/>
            </w:r>
            <w:r>
              <w:rPr>
                <w:rFonts w:ascii="Times New Roman"/>
                <w:b w:val="false"/>
                <w:i w:val="false"/>
                <w:color w:val="000000"/>
                <w:sz w:val="20"/>
              </w:rPr>
              <w:t>
ӘК-ге жанармай толтыруға, ӘК-нен жанармайды ағызуға бақылау жасау;</w:t>
            </w:r>
            <w:r>
              <w:br/>
            </w:r>
            <w:r>
              <w:rPr>
                <w:rFonts w:ascii="Times New Roman"/>
                <w:b w:val="false"/>
                <w:i w:val="false"/>
                <w:color w:val="000000"/>
                <w:sz w:val="20"/>
              </w:rPr>
              <w:t>
ӘК-ге су құюға, ӘК-нің су жүйесінен суды ағызуға бақылау жасау;</w:t>
            </w:r>
            <w:r>
              <w:br/>
            </w:r>
            <w:r>
              <w:rPr>
                <w:rFonts w:ascii="Times New Roman"/>
                <w:b w:val="false"/>
                <w:i w:val="false"/>
                <w:color w:val="000000"/>
                <w:sz w:val="20"/>
              </w:rPr>
              <w:t>
ӘК-нің шығарылымдарын кетіру жүйесін өңдеуге бақылау жасау;</w:t>
            </w:r>
            <w:r>
              <w:br/>
            </w:r>
            <w:r>
              <w:rPr>
                <w:rFonts w:ascii="Times New Roman"/>
                <w:b w:val="false"/>
                <w:i w:val="false"/>
                <w:color w:val="000000"/>
                <w:sz w:val="20"/>
              </w:rPr>
              <w:t>
ӘК және оның қозғалтқыштардың винттерін арқандап байлау;</w:t>
            </w:r>
            <w:r>
              <w:br/>
            </w:r>
            <w:r>
              <w:rPr>
                <w:rFonts w:ascii="Times New Roman"/>
                <w:b w:val="false"/>
                <w:i w:val="false"/>
                <w:color w:val="000000"/>
                <w:sz w:val="20"/>
              </w:rPr>
              <w:t>
ӘК қозғалтқыштарының іске қосылуын қадағалау;</w:t>
            </w:r>
            <w:r>
              <w:br/>
            </w:r>
            <w:r>
              <w:rPr>
                <w:rFonts w:ascii="Times New Roman"/>
                <w:b w:val="false"/>
                <w:i w:val="false"/>
                <w:color w:val="000000"/>
                <w:sz w:val="20"/>
              </w:rPr>
              <w:t>
Орнатылған терминология бойынша экипаж кабинасымен байланыс жасауды жүргізу, ӘК-нің ұшуының алдында бортта жолаушылары бар ӘК-ді жетекке алу, жетекке алу басшысының немесе бақылаушының функцияларымен, бортта жолаушылары жоқ ӘК-нің орнын ауыстыру немесе ӘК-іне ары қарай ТҚ мақсатында жетекке алу;</w:t>
            </w:r>
            <w:r>
              <w:br/>
            </w:r>
            <w:r>
              <w:rPr>
                <w:rFonts w:ascii="Times New Roman"/>
                <w:b w:val="false"/>
                <w:i w:val="false"/>
                <w:color w:val="000000"/>
                <w:sz w:val="20"/>
              </w:rPr>
              <w:t>
ӘК ұшу алдындағы инспекция жасау;</w:t>
            </w:r>
            <w:r>
              <w:br/>
            </w:r>
            <w:r>
              <w:rPr>
                <w:rFonts w:ascii="Times New Roman"/>
                <w:b w:val="false"/>
                <w:i w:val="false"/>
                <w:color w:val="000000"/>
                <w:sz w:val="20"/>
              </w:rPr>
              <w:t>
ӘК-де жұмысты орындау және ӘК-ге сервистік қызмет көрсету барысында ӘК-нің ықтимал зақымдануының алдын алу мақсатында ӘК-нің күйін жалпы бақылау.</w:t>
            </w:r>
            <w:r>
              <w:br/>
            </w:r>
            <w:r>
              <w:rPr>
                <w:rFonts w:ascii="Times New Roman"/>
                <w:b w:val="false"/>
                <w:i w:val="false"/>
                <w:color w:val="000000"/>
                <w:sz w:val="20"/>
              </w:rPr>
              <w:t>
ӘК-ні сақтауға дайындық жасау.</w:t>
            </w:r>
            <w:r>
              <w:br/>
            </w:r>
            <w:r>
              <w:rPr>
                <w:rFonts w:ascii="Times New Roman"/>
                <w:b w:val="false"/>
                <w:i w:val="false"/>
                <w:color w:val="000000"/>
                <w:sz w:val="20"/>
              </w:rPr>
              <w:t>
ӘК-іне жерүстілік кондициялау көзінің жеңдерін қосу</w:t>
            </w:r>
            <w:r>
              <w:br/>
            </w:r>
            <w:r>
              <w:rPr>
                <w:rFonts w:ascii="Times New Roman"/>
                <w:b w:val="false"/>
                <w:i w:val="false"/>
                <w:color w:val="000000"/>
                <w:sz w:val="20"/>
              </w:rPr>
              <w:t>
ӘК сыртын мұзданудан тазалау және / немесе ӘК мұзданудан қорғау барысында ӘК сыртын өңдеуді қадағалау.</w:t>
            </w:r>
            <w:r>
              <w:br/>
            </w:r>
            <w:r>
              <w:rPr>
                <w:rFonts w:ascii="Times New Roman"/>
                <w:b w:val="false"/>
                <w:i w:val="false"/>
                <w:color w:val="000000"/>
                <w:sz w:val="20"/>
              </w:rPr>
              <w:t>
ӘК-нің сыртын өңдеуге бақылау жасау немесе мұздануды кетіру және/немесе ӘК-нің сыртын мұзданудан қорғаудан кейін ӘК командиріне ӘК сыртын тексеру аяқталғандығы туралы баяндау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даярлық көлеміндегі "ӘК техникалық қызмет көрсетуде қолданылатын адам мүмкіндіктері" курсы.</w:t>
            </w:r>
            <w:r>
              <w:br/>
            </w:r>
            <w:r>
              <w:rPr>
                <w:rFonts w:ascii="Times New Roman"/>
                <w:b w:val="false"/>
                <w:i w:val="false"/>
                <w:color w:val="000000"/>
                <w:sz w:val="20"/>
              </w:rPr>
              <w:t>
ӘК өндірушісінің талаптарына және басқа нормативтік құжаттамаға сәйкес міндеттер мен технологиялардың мазмұны.</w:t>
            </w:r>
            <w:r>
              <w:br/>
            </w:r>
            <w:r>
              <w:rPr>
                <w:rFonts w:ascii="Times New Roman"/>
                <w:b w:val="false"/>
                <w:i w:val="false"/>
                <w:color w:val="000000"/>
                <w:sz w:val="20"/>
              </w:rPr>
              <w:t>
Маманның жұмыстарды орындаудағы және техникалық құжаттаманы рәсімдеудегі уәкілеттіктері</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Ф2</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ӘК-іне сервистік қызмет көрсету барысында қажетті арнайы техника, жабдықтар, тетіктер, құралдар;</w:t>
            </w:r>
            <w:r>
              <w:br/>
            </w:r>
            <w:r>
              <w:rPr>
                <w:rFonts w:ascii="Times New Roman"/>
                <w:b w:val="false"/>
                <w:i w:val="false"/>
                <w:color w:val="000000"/>
                <w:sz w:val="20"/>
              </w:rPr>
              <w:t>
Қағаз және/немесе электрондық нұсқалардағы ӘК-іне сервистік қызмет көрсетуді орындау ережелері және технологиясы.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2-1 ӘК техникалық қызмет көрсету</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командиріне ӘК мұзданудан тазалағаннан және/немесе мұзданудан қорғау жасағаннан кейін ӘК сыртын тексерудің аяқталғандығы туралы баяндау Әуе кемесінің командиріне ӘК өңдеу нәтижелері бойынша кодтың (anti-icing code) мазмұны туралы ақпарат беру.</w:t>
            </w:r>
            <w:r>
              <w:br/>
            </w:r>
            <w:r>
              <w:rPr>
                <w:rFonts w:ascii="Times New Roman"/>
                <w:b w:val="false"/>
                <w:i w:val="false"/>
                <w:color w:val="000000"/>
                <w:sz w:val="20"/>
              </w:rPr>
              <w:t>
ӘК істен шығулары мен ақаулықтары, ӘК ұшуының алдындағы және қонуынан кейінгі ӘК-нің техникалық күйі мәселелері бойынша экипажбен өзара әрекеттесу;</w:t>
            </w:r>
            <w:r>
              <w:br/>
            </w:r>
            <w:r>
              <w:rPr>
                <w:rFonts w:ascii="Times New Roman"/>
                <w:b w:val="false"/>
                <w:i w:val="false"/>
                <w:color w:val="000000"/>
                <w:sz w:val="20"/>
              </w:rPr>
              <w:t>
ӘК-іне ТҚ бағдарламасына (ӘК-іне ТҚ регламентіне) сәйкес ӘК-де жоспарлық жұмыстарды орындау;</w:t>
            </w:r>
            <w:r>
              <w:br/>
            </w:r>
            <w:r>
              <w:rPr>
                <w:rFonts w:ascii="Times New Roman"/>
                <w:b w:val="false"/>
                <w:i w:val="false"/>
                <w:color w:val="000000"/>
                <w:sz w:val="20"/>
              </w:rPr>
              <w:t>
ӘК-де жоспардан тыс жұмыстарды орындау;</w:t>
            </w:r>
            <w:r>
              <w:br/>
            </w:r>
            <w:r>
              <w:rPr>
                <w:rFonts w:ascii="Times New Roman"/>
                <w:b w:val="false"/>
                <w:i w:val="false"/>
                <w:color w:val="000000"/>
                <w:sz w:val="20"/>
              </w:rPr>
              <w:t>
ӘК-дегі және қозғалтқыштардағы істен шығулар мен ақаулықтарды жою.</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санатындағы ӘК ТҚ бойынша маманның базалық білім бағдарламалары бойынша тақырыптар және пәндер.</w:t>
            </w:r>
            <w:r>
              <w:br/>
            </w:r>
            <w:r>
              <w:rPr>
                <w:rFonts w:ascii="Times New Roman"/>
                <w:b w:val="false"/>
                <w:i w:val="false"/>
                <w:color w:val="000000"/>
                <w:sz w:val="20"/>
              </w:rPr>
              <w:t>
ӘК ТҚ бойынша маманның ӘК-де жұмыстарды орындау және орындалған жұмыстарды сертификаттау мәселелеріндегі құқықтары (артықшылықтары);</w:t>
            </w:r>
            <w:r>
              <w:br/>
            </w:r>
            <w:r>
              <w:rPr>
                <w:rFonts w:ascii="Times New Roman"/>
                <w:b w:val="false"/>
                <w:i w:val="false"/>
                <w:color w:val="000000"/>
                <w:sz w:val="20"/>
              </w:rPr>
              <w:t>
ӘК ТҚ бойынша ұйымдардың ӘК техникалық қызмет көрсету жосықтары</w:t>
            </w:r>
            <w:r>
              <w:br/>
            </w:r>
            <w:r>
              <w:rPr>
                <w:rFonts w:ascii="Times New Roman"/>
                <w:b w:val="false"/>
                <w:i w:val="false"/>
                <w:color w:val="000000"/>
                <w:sz w:val="20"/>
              </w:rPr>
              <w:t>
Жұмыстарды орындау технологиясы және оларды ӘК-де және қозғалтқыштарда орындау реттілігі</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ӘК-іне, қозғалтқыштарға және олардың компоненттеріне түзетулер мен түрлендірулер жасауды орындау.</w:t>
            </w:r>
            <w:r>
              <w:br/>
            </w:r>
            <w:r>
              <w:rPr>
                <w:rFonts w:ascii="Times New Roman"/>
                <w:b w:val="false"/>
                <w:i w:val="false"/>
                <w:color w:val="000000"/>
                <w:sz w:val="20"/>
              </w:rPr>
              <w:t>
ӘК-де жұмыстарды орындау және маманның жеке өзіне берілген рұқсат сертификатының шектеулері көлемінде орындалған жұмыстарды сертификаттау (маманның ӘК ТҚ бойынша жұмыстарды ұйымдастыру жағдайларындағы).</w:t>
            </w:r>
            <w:r>
              <w:br/>
            </w:r>
            <w:r>
              <w:rPr>
                <w:rFonts w:ascii="Times New Roman"/>
                <w:b w:val="false"/>
                <w:i w:val="false"/>
                <w:color w:val="000000"/>
                <w:sz w:val="20"/>
              </w:rPr>
              <w:t>
ӘК-де жұмыстарды орындау және ӘК ТҚ куәлігінің "Rating" бағанасындағы жазбаның негізінде орындалған жұмыстарды сертификаттау (ӘК ТҚ бойынша жұмыстарды ұйымдастыру талап етілмейтін жағдайларда).</w:t>
            </w:r>
            <w:r>
              <w:br/>
            </w:r>
            <w:r>
              <w:rPr>
                <w:rFonts w:ascii="Times New Roman"/>
                <w:b w:val="false"/>
                <w:i w:val="false"/>
                <w:color w:val="000000"/>
                <w:sz w:val="20"/>
              </w:rPr>
              <w:t>
Борттық техникалық журналдарды, жұмыс карталарын, жұмысқа берілген тапсырыстарды қоса алғанда, техникалық құжаттаманы толтыру;</w:t>
            </w:r>
            <w:r>
              <w:br/>
            </w:r>
            <w:r>
              <w:rPr>
                <w:rFonts w:ascii="Times New Roman"/>
                <w:b w:val="false"/>
                <w:i w:val="false"/>
                <w:color w:val="000000"/>
                <w:sz w:val="20"/>
              </w:rPr>
              <w:t>
ӘК-нің, қозғалтқыштардың және олардың компоненттерінің өндіруші тіліндегі техникалық құжаттамасын оқу және түсіну.</w:t>
            </w:r>
            <w:r>
              <w:br/>
            </w:r>
            <w:r>
              <w:rPr>
                <w:rFonts w:ascii="Times New Roman"/>
                <w:b w:val="false"/>
                <w:i w:val="false"/>
                <w:color w:val="000000"/>
                <w:sz w:val="20"/>
              </w:rPr>
              <w:t>
ӘК техникалық қызмет көрсетумен айналысатын арнайы көліктің ӘК-іне келуіне/одан кетуіне бақылау жасау.</w:t>
            </w:r>
            <w:r>
              <w:br/>
            </w:r>
            <w:r>
              <w:rPr>
                <w:rFonts w:ascii="Times New Roman"/>
                <w:b w:val="false"/>
                <w:i w:val="false"/>
                <w:color w:val="000000"/>
                <w:sz w:val="20"/>
              </w:rPr>
              <w:t>
ӘК ұшу жарамдылығында ұстау бойынша ережелер мен жосықтарды орындау. ӘК желілік (жедел) және базалық ТҚ орындау барысында сертификатталған персонал функцияларын орындау.</w:t>
            </w:r>
            <w:r>
              <w:br/>
            </w:r>
            <w:r>
              <w:rPr>
                <w:rFonts w:ascii="Times New Roman"/>
                <w:b w:val="false"/>
                <w:i w:val="false"/>
                <w:color w:val="000000"/>
                <w:sz w:val="20"/>
              </w:rPr>
              <w:t>
ӘК базалық ТҚ орындау барысында қолдаушы персонал функцияларын орындау.</w:t>
            </w:r>
            <w:r>
              <w:br/>
            </w:r>
            <w:r>
              <w:rPr>
                <w:rFonts w:ascii="Times New Roman"/>
                <w:b w:val="false"/>
                <w:i w:val="false"/>
                <w:color w:val="000000"/>
                <w:sz w:val="20"/>
              </w:rPr>
              <w:t>
ӘК желілік (жедел) және базалық ТҚ орындау барысында сертификатталмаған персонал функцияларын орындау.</w:t>
            </w:r>
            <w:r>
              <w:br/>
            </w:r>
            <w:r>
              <w:rPr>
                <w:rFonts w:ascii="Times New Roman"/>
                <w:b w:val="false"/>
                <w:i w:val="false"/>
                <w:color w:val="000000"/>
                <w:sz w:val="20"/>
              </w:rPr>
              <w:t>
ӘК техникалық құжаттамасын, қозғалтқыштарын және олардың компоненттерін өндірушінің тілінде түсіну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Ф3</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3-1 Ұйым оның бағынышына белгілеген механиктер, техниктер/инженерлер, техник/инженерлер–бригадирлер тобының персоналына басшылық ету</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оның бағынышына белгілеген санатсыз және "А" санатындағы механиктер / "В1" санатындағы немесе "В2" санатындағы немесе "В3" санатындағы немесе тобының персоналына басшылық ету.</w:t>
            </w:r>
            <w:r>
              <w:br/>
            </w:r>
            <w:r>
              <w:rPr>
                <w:rFonts w:ascii="Times New Roman"/>
                <w:b w:val="false"/>
                <w:i w:val="false"/>
                <w:color w:val="000000"/>
                <w:sz w:val="20"/>
              </w:rPr>
              <w:t>
Топтың әр бір маманының жеке мүмкіндіктерін анықтау.</w:t>
            </w:r>
            <w:r>
              <w:br/>
            </w:r>
            <w:r>
              <w:rPr>
                <w:rFonts w:ascii="Times New Roman"/>
                <w:b w:val="false"/>
                <w:i w:val="false"/>
                <w:color w:val="000000"/>
                <w:sz w:val="20"/>
              </w:rPr>
              <w:t>
Топтың әр бір маманына оның тәжірибесі мен біліктілігіне сәйкес міндет қою.</w:t>
            </w:r>
            <w:r>
              <w:br/>
            </w:r>
            <w:r>
              <w:rPr>
                <w:rFonts w:ascii="Times New Roman"/>
                <w:b w:val="false"/>
                <w:i w:val="false"/>
                <w:color w:val="000000"/>
                <w:sz w:val="20"/>
              </w:rPr>
              <w:t>
Топ мамандарын жұмыстарды орындау телімдері бойынша тарату.</w:t>
            </w:r>
            <w:r>
              <w:br/>
            </w:r>
            <w:r>
              <w:rPr>
                <w:rFonts w:ascii="Times New Roman"/>
                <w:b w:val="false"/>
                <w:i w:val="false"/>
                <w:color w:val="000000"/>
                <w:sz w:val="20"/>
              </w:rPr>
              <w:t>
Міндеттердің басымдылықтарын орындалу кезектілігіне қарай белгілеу.</w:t>
            </w:r>
            <w:r>
              <w:br/>
            </w:r>
            <w:r>
              <w:rPr>
                <w:rFonts w:ascii="Times New Roman"/>
                <w:b w:val="false"/>
                <w:i w:val="false"/>
                <w:color w:val="000000"/>
                <w:sz w:val="20"/>
              </w:rPr>
              <w:t>
Топ мамандарын материалдық-техникалық және ақпараттық ресурстармен қамтамасыз етуді тексеру.</w:t>
            </w:r>
            <w:r>
              <w:br/>
            </w:r>
            <w:r>
              <w:rPr>
                <w:rFonts w:ascii="Times New Roman"/>
                <w:b w:val="false"/>
                <w:i w:val="false"/>
                <w:color w:val="000000"/>
                <w:sz w:val="20"/>
              </w:rPr>
              <w:t>
Жұмыстарды орындау кестесінің сақталуын бақылау, қажет болған жағдайда, топ персоналының орнын ауыстыру және жоспарланған жұмыстар көлемінің орындалуын бақылау.</w:t>
            </w:r>
            <w:r>
              <w:br/>
            </w:r>
            <w:r>
              <w:rPr>
                <w:rFonts w:ascii="Times New Roman"/>
                <w:b w:val="false"/>
                <w:i w:val="false"/>
                <w:color w:val="000000"/>
                <w:sz w:val="20"/>
              </w:rPr>
              <w:t>
ӘК жерде себепсіз тұрып қалуының алдын алу үшін уақтылы шаралар қабылдау.</w:t>
            </w:r>
            <w:r>
              <w:br/>
            </w:r>
            <w:r>
              <w:rPr>
                <w:rFonts w:ascii="Times New Roman"/>
                <w:b w:val="false"/>
                <w:i w:val="false"/>
                <w:color w:val="000000"/>
                <w:sz w:val="20"/>
              </w:rPr>
              <w:t>
Топ мамандары орындаған жұмыстардың сапасын, сонымен қатар, жұмыс уақытын ұтымды пайдалануды бағалау.</w:t>
            </w:r>
            <w:r>
              <w:br/>
            </w:r>
            <w:r>
              <w:rPr>
                <w:rFonts w:ascii="Times New Roman"/>
                <w:b w:val="false"/>
                <w:i w:val="false"/>
                <w:color w:val="000000"/>
                <w:sz w:val="20"/>
              </w:rPr>
              <w:t>
Топ персоналының технологиялық операцияларды орындаудағы машықтарын бақылау және қажет болған жағдайда, оны оқыту.</w:t>
            </w:r>
            <w:r>
              <w:br/>
            </w:r>
            <w:r>
              <w:rPr>
                <w:rFonts w:ascii="Times New Roman"/>
                <w:b w:val="false"/>
                <w:i w:val="false"/>
                <w:color w:val="000000"/>
                <w:sz w:val="20"/>
              </w:rPr>
              <w:t>
Бағыныштыларының өндірістік-техникалық құжаттаманы рәсімдеуіне бақылау жасау.</w:t>
            </w:r>
            <w:r>
              <w:br/>
            </w:r>
            <w:r>
              <w:rPr>
                <w:rFonts w:ascii="Times New Roman"/>
                <w:b w:val="false"/>
                <w:i w:val="false"/>
                <w:color w:val="000000"/>
                <w:sz w:val="20"/>
              </w:rPr>
              <w:t>
Авиациялық техниканың істен шығулары мен жарамсыздықтарын, ақаулығын және оған бағынышты топ персоналының жұмысындағы қателерді талдау, олардың алдын алу бойынша шаралар қабылдау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М – міндет.</w:t>
      </w:r>
    </w:p>
    <w:bookmarkStart w:name="z71" w:id="64"/>
    <w:p>
      <w:pPr>
        <w:spacing w:after="0"/>
        <w:ind w:left="0"/>
        <w:jc w:val="both"/>
      </w:pPr>
      <w:r>
        <w:rPr>
          <w:rFonts w:ascii="Times New Roman"/>
          <w:b w:val="false"/>
          <w:i w:val="false"/>
          <w:color w:val="000000"/>
          <w:sz w:val="28"/>
        </w:rPr>
        <w:t xml:space="preserve">
      "Әуе кемелеріне техникалық </w:t>
      </w:r>
    </w:p>
    <w:bookmarkEnd w:id="64"/>
    <w:p>
      <w:pPr>
        <w:spacing w:after="0"/>
        <w:ind w:left="0"/>
        <w:jc w:val="both"/>
      </w:pPr>
      <w:r>
        <w:rPr>
          <w:rFonts w:ascii="Times New Roman"/>
          <w:b w:val="false"/>
          <w:i w:val="false"/>
          <w:color w:val="000000"/>
          <w:sz w:val="28"/>
        </w:rPr>
        <w:t xml:space="preserve">
      қызмет көрсету" </w:t>
      </w:r>
    </w:p>
    <w:p>
      <w:pPr>
        <w:spacing w:after="0"/>
        <w:ind w:left="0"/>
        <w:jc w:val="both"/>
      </w:pPr>
      <w:r>
        <w:rPr>
          <w:rFonts w:ascii="Times New Roman"/>
          <w:b w:val="false"/>
          <w:i w:val="false"/>
          <w:color w:val="000000"/>
          <w:sz w:val="28"/>
        </w:rPr>
        <w:t xml:space="preserve">
      кәсіби стандартына </w:t>
      </w:r>
    </w:p>
    <w:p>
      <w:pPr>
        <w:spacing w:after="0"/>
        <w:ind w:left="0"/>
        <w:jc w:val="both"/>
      </w:pPr>
      <w:r>
        <w:rPr>
          <w:rFonts w:ascii="Times New Roman"/>
          <w:b w:val="false"/>
          <w:i w:val="false"/>
          <w:color w:val="000000"/>
          <w:sz w:val="28"/>
        </w:rPr>
        <w:t xml:space="preserve">
      5-қосымша </w:t>
      </w:r>
    </w:p>
    <w:bookmarkStart w:name="z72" w:id="65"/>
    <w:p>
      <w:pPr>
        <w:spacing w:after="0"/>
        <w:ind w:left="0"/>
        <w:jc w:val="left"/>
      </w:pPr>
      <w:r>
        <w:rPr>
          <w:rFonts w:ascii="Times New Roman"/>
          <w:b/>
          <w:i w:val="false"/>
          <w:color w:val="000000"/>
        </w:rPr>
        <w:t xml:space="preserve"> Келісу парағы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6"/>
        <w:gridCol w:w="2854"/>
      </w:tblGrid>
      <w:tr>
        <w:trPr>
          <w:trHeight w:val="30" w:hRule="atLeast"/>
        </w:trPr>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w:t>
            </w:r>
          </w:p>
        </w:tc>
      </w:tr>
      <w:tr>
        <w:trPr>
          <w:trHeight w:val="30" w:hRule="atLeast"/>
        </w:trPr>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министрлігі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КС _________________________________________________ тіркелді.</w:t>
      </w:r>
    </w:p>
    <w:p>
      <w:pPr>
        <w:spacing w:after="0"/>
        <w:ind w:left="0"/>
        <w:jc w:val="both"/>
      </w:pPr>
      <w:r>
        <w:rPr>
          <w:rFonts w:ascii="Times New Roman"/>
          <w:b w:val="false"/>
          <w:i w:val="false"/>
          <w:color w:val="000000"/>
          <w:sz w:val="28"/>
        </w:rPr>
        <w:t>
      Кәсіптік стандарттардың реестріне № _____________________ тіркелді.</w:t>
      </w:r>
    </w:p>
    <w:p>
      <w:pPr>
        <w:spacing w:after="0"/>
        <w:ind w:left="0"/>
        <w:jc w:val="both"/>
      </w:pPr>
      <w:r>
        <w:rPr>
          <w:rFonts w:ascii="Times New Roman"/>
          <w:b w:val="false"/>
          <w:i w:val="false"/>
          <w:color w:val="000000"/>
          <w:sz w:val="28"/>
        </w:rPr>
        <w:t>
      Хат (хаттама) № ___________ Күні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