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15dd2" w14:textId="6b15d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"Тексерулер тағайындау туралы актілерді, тоқтату, қайта жаңғырту, тексеру мерзімдерін ұзарту туралы хабарламаларды, қатысушылардың құрамын өзгерту туралы актілерді тіркеу және тексеру мен оның нәтижелері жөніндегі ақпараттық есепке алу құжаттарын ұсыну  ережесін бекіту туралы" Қазақстан Республикасы Бас Прокурорының 2013 жылғы 19 маусымдағы № 63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Бас прокурорының м.а. 2013 жылғы 09 желтоқсандағы № 112 бұйрығы. Қазақстан Республикасының Әділет министрлігінде 2013 жылы 20 желтоқсанда № 9003 тіркелді. Күші жойылды - Қазақстан Республикасы Бас Прокурорының 2015 жылғы 29 мамырдағы № 67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29.05.2015 </w:t>
      </w:r>
      <w:r>
        <w:rPr>
          <w:rFonts w:ascii="Times New Roman"/>
          <w:b w:val="false"/>
          <w:i w:val="false"/>
          <w:color w:val="ff0000"/>
          <w:sz w:val="28"/>
        </w:rPr>
        <w:t>№ 67</w:t>
      </w:r>
      <w:r>
        <w:rPr>
          <w:rFonts w:ascii="Times New Roman"/>
          <w:b w:val="false"/>
          <w:i w:val="false"/>
          <w:color w:val="ff0000"/>
          <w:sz w:val="28"/>
        </w:rPr>
        <w:t xml:space="preserve"> (алғаш ресми жарияланғаннан кейін он күнтізбелік күн өткен соң күшіне енеді) бұйрығымен.</w:t>
      </w:r>
    </w:p>
    <w:bookmarkStart w:name="z2" w:id="0"/>
    <w:p>
      <w:pPr>
        <w:spacing w:after="0"/>
        <w:ind w:left="0"/>
        <w:jc w:val="both"/>
      </w:pPr>
      <w:r>
        <w:rPr>
          <w:rFonts w:ascii="Times New Roman"/>
          <w:b w:val="false"/>
          <w:i w:val="false"/>
          <w:color w:val="000000"/>
          <w:sz w:val="28"/>
        </w:rPr>
        <w:t>      Тексерулерді тағайындау туралы актілерді электрондық тіркеуге көшіру арқылы мемлекеттік құқықтық ақпараттық статистикалық жүйені одан әрі жетілдіру және дамыту мақсатында, «Прокуратура туралы» 1995 жылғы 21 желтоқсандағы Қазақстан Республикасы Заңының 11-бабы </w:t>
      </w:r>
      <w:r>
        <w:rPr>
          <w:rFonts w:ascii="Times New Roman"/>
          <w:b w:val="false"/>
          <w:i w:val="false"/>
          <w:color w:val="000000"/>
          <w:sz w:val="28"/>
        </w:rPr>
        <w:t>4-1)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Нормативтік құқықтық актілерді мемлекеттік тіркеу тізілімінде № 8518 болып тіркелген, «Казахстанская правда» газетінің 2013 жылғы 26 маусымдағы № 216 (27490), «Егемен Қазақстан» газетінің 2013 жылғы 26 маусымдағы № 156 (28095), «Заң» газетінің 2013 жылғы 20 маусымдағы № 90 (2465) сандарында жарияланған, «Тексерулер тағайындау туралы актілерді, тоқтату, қайта жаңғырту, тексеру мерзімдерін ұзарту туралы хабарламаларды, қатысушылардың құрамын өзгерту туралы актілерді тіркеу және тексеру мен оның нәтижелері жөніндегі ақпараттық есепке алу құжаттарын ұсыну ережесін бекіту туралы» Қазақстан Республикасы Бас Прокурорының 2013 жылғы 19 маусымдағы № 63 </w:t>
      </w:r>
      <w:r>
        <w:rPr>
          <w:rFonts w:ascii="Times New Roman"/>
          <w:b w:val="false"/>
          <w:i w:val="false"/>
          <w:color w:val="000000"/>
          <w:sz w:val="28"/>
        </w:rPr>
        <w:t>бұйрығына</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аталған бұйрықпен бекітілген Тексерулер тағайындау туралы актілерді, тоқтату, қайта жаңғырту, тексеру мерзімдерін ұзарту туралы хабарламаларды, қатысушылардың құрамын өзгерту туралы актілерді тіркеу және тексеру мен оның нәтижелері жөніндегі ақпараттық есепке алу құжаттарын ұсыну </w:t>
      </w:r>
      <w:r>
        <w:rPr>
          <w:rFonts w:ascii="Times New Roman"/>
          <w:b w:val="false"/>
          <w:i w:val="false"/>
          <w:color w:val="000000"/>
          <w:sz w:val="28"/>
        </w:rPr>
        <w:t>ережесінде</w:t>
      </w:r>
      <w:r>
        <w:rPr>
          <w:rFonts w:ascii="Times New Roman"/>
          <w:b w:val="false"/>
          <w:i w:val="false"/>
          <w:color w:val="000000"/>
          <w:sz w:val="28"/>
        </w:rPr>
        <w:t xml:space="preserve"> (бұдан әрі - Ереже):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1) тармақшасы келесі редакцияда жазылсын:</w:t>
      </w:r>
      <w:r>
        <w:br/>
      </w:r>
      <w:r>
        <w:rPr>
          <w:rFonts w:ascii="Times New Roman"/>
          <w:b w:val="false"/>
          <w:i w:val="false"/>
          <w:color w:val="000000"/>
          <w:sz w:val="28"/>
        </w:rPr>
        <w:t>
</w:t>
      </w:r>
      <w:r>
        <w:rPr>
          <w:rFonts w:ascii="Times New Roman"/>
          <w:b w:val="false"/>
          <w:i w:val="false"/>
          <w:color w:val="000000"/>
          <w:sz w:val="28"/>
        </w:rPr>
        <w:t>
      «1) ақпараттық есепке алу құжаты (бұдан әрі – АЕҚ) - оның негізінде мемлекеттік құқықтық статистика және арнайы есепке алу деректері қалыптасатын белгіленген үлгідегі құқықтық статистикалық ақпараттың (№1-П нысанды есепке алу карточкасы және талон-хабарлама) материалдық (қағаз, магниттік, оптикалық және басқа да) жеткізгіші;»;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«Тексеру тағайындау туралы актіні тіркеу құқықтық статистика және арнайы есепке алу органы тарапынан, «Қазақстан Республикасының Ұлттық Банкі туралы» 1995 жылғы 30 наурыздағы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тексеру басталғанға дейін тексеру объектісінің тіркелу орны бойынша немесе оның өз қызметін жүзеге асыру орны бойынша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«Тексеруді тоқтатқан, қайта жаңғыртқан, сондай-ақ тексеруге қатысатын тұлғалардың құрамы өзгерген жағдайда тіркеу субъектісі құқықтық статистика және арнайы есепке алу органына осы Ереженің 9-қосымшасына сәйкес №1-П нысан бойынша Қазақстан Республикасының мемлекеттік органы жүзеге асыратын тексеру туралы мәліметтерді есепке алу карточкасына талон-хабарламаны (бұдан әрі - талон-хабарлама) жолдайды. </w:t>
      </w:r>
      <w:r>
        <w:br/>
      </w:r>
      <w:r>
        <w:rPr>
          <w:rFonts w:ascii="Times New Roman"/>
          <w:b w:val="false"/>
          <w:i w:val="false"/>
          <w:color w:val="000000"/>
          <w:sz w:val="28"/>
        </w:rPr>
        <w:t>
</w:t>
      </w:r>
      <w:r>
        <w:rPr>
          <w:rFonts w:ascii="Times New Roman"/>
          <w:b w:val="false"/>
          <w:i w:val="false"/>
          <w:color w:val="000000"/>
          <w:sz w:val="28"/>
        </w:rPr>
        <w:t>
      Тексерілетін субъектіге хабарлама жасау Заңның 10-бабы </w:t>
      </w:r>
      <w:r>
        <w:rPr>
          <w:rFonts w:ascii="Times New Roman"/>
          <w:b w:val="false"/>
          <w:i w:val="false"/>
          <w:color w:val="000000"/>
          <w:sz w:val="28"/>
        </w:rPr>
        <w:t>3-тармағында</w:t>
      </w:r>
      <w:r>
        <w:rPr>
          <w:rFonts w:ascii="Times New Roman"/>
          <w:b w:val="false"/>
          <w:i w:val="false"/>
          <w:color w:val="000000"/>
          <w:sz w:val="28"/>
        </w:rPr>
        <w:t>, 19-бабы </w:t>
      </w:r>
      <w:r>
        <w:rPr>
          <w:rFonts w:ascii="Times New Roman"/>
          <w:b w:val="false"/>
          <w:i w:val="false"/>
          <w:color w:val="000000"/>
          <w:sz w:val="28"/>
        </w:rPr>
        <w:t>4-тармағында</w:t>
      </w:r>
      <w:r>
        <w:rPr>
          <w:rFonts w:ascii="Times New Roman"/>
          <w:b w:val="false"/>
          <w:i w:val="false"/>
          <w:color w:val="000000"/>
          <w:sz w:val="28"/>
        </w:rPr>
        <w:t xml:space="preserve"> және 20-бабы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тәртіпте жүргізіледі. </w:t>
      </w:r>
      <w:r>
        <w:br/>
      </w:r>
      <w:r>
        <w:rPr>
          <w:rFonts w:ascii="Times New Roman"/>
          <w:b w:val="false"/>
          <w:i w:val="false"/>
          <w:color w:val="000000"/>
          <w:sz w:val="28"/>
        </w:rPr>
        <w:t>
</w:t>
      </w:r>
      <w:r>
        <w:rPr>
          <w:rFonts w:ascii="Times New Roman"/>
          <w:b w:val="false"/>
          <w:i w:val="false"/>
          <w:color w:val="000000"/>
          <w:sz w:val="28"/>
        </w:rPr>
        <w:t>
      Бұл ретте, тексеру тағайындау, тоқтату, қайта жаңғырту немесе тексеру мерзімдерін ұзарту, сондай-ақ салық қызметінің органдары жүзеге асыратын тексеруге қатысатын адамдардың құрамын өзгерту жөніндегі актілерді тіркеу тәртібі Қазақстан Республикасының Салық кодексінің 89-тарауымен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Тіркеу субъектісі Қазақстан Республикасының Салық кодексінің </w:t>
      </w:r>
      <w:r>
        <w:rPr>
          <w:rFonts w:ascii="Times New Roman"/>
          <w:b w:val="false"/>
          <w:i w:val="false"/>
          <w:color w:val="000000"/>
          <w:sz w:val="28"/>
        </w:rPr>
        <w:t>89-тарауында</w:t>
      </w:r>
      <w:r>
        <w:rPr>
          <w:rFonts w:ascii="Times New Roman"/>
          <w:b w:val="false"/>
          <w:i w:val="false"/>
          <w:color w:val="000000"/>
          <w:sz w:val="28"/>
        </w:rPr>
        <w:t xml:space="preserve"> көзделген жағдайларды қоспағанда тексеру аяқталуы бойынша үш жұмыс күні ішінде құқықтық статистика және арнайы есепке алу органына талон-хабарламаны, егер электрондық тіркелген жағдайда оның электрондық форматын ұсынады.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Егер салыстыру немесе мемлекеттік тіркеу субъектілерінде тексеру жүргізу барысында тіркеуден өтпеген тексеру тағайындау туралы актіні, немесе тексеру тағайындау туралы актіні шығармай жүргізілген тексерулер анықталған жағдайда, мемлекеттік тіркеу субъектісі алдын ала өзінің тіркеу журналында тиісті жазу жазып, оларды анықтаған сәттен бастап үш жұмыс күні ішінде құқықтық статистика және арнайы есепке алу органына тіркелмеген тексерулерге толтырылған №1-П нысанды есепке алу каточкаларын және талон-хабарламаларды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20-тармақтың</w:t>
      </w:r>
      <w:r>
        <w:rPr>
          <w:rFonts w:ascii="Times New Roman"/>
          <w:b w:val="false"/>
          <w:i w:val="false"/>
          <w:color w:val="000000"/>
          <w:sz w:val="28"/>
        </w:rPr>
        <w:t xml:space="preserve"> бесінші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«Тексеру тағайындау туралы актілердің, №1-П нысанды есепке алу каточкаларының, талон-хабарламалардың мәліметтері негізінде құқықтық статистика және арнайы есепке алу органы мемлекеттік органдар жүргізетін тексерулер туралы орталықтандырылған мемлекеттік деректер банкін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Жоспарда мемлекеттік органның атауы, реттік нөмірі, тексеру объектісінің атауы, жеке сәйкестендіру нөмірі (бұдан әрі – ЖСН) немесе бизнес сәйкестендіру нөмірі (бұдан әрі – БСН), шағын кәсіпкерлік субъектісінің мемлекеттік тіркелу күні, оның орналасқан жері немесе қызметті жүзеге асыру орны, тәуекел тобы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 1-П нысанды есепке алу карточкасын және талон-хабарламаны толтыру тәртібі»;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№1-П нысанды есепке алу карточкасының және талон-хабарламаның деректемелерін тексеруді жүзеге асырушы тұлға баспа әріптермен, қысқартуларсыз толтыруы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 Тексеру нәтижелері бойынша құқықтық статистика және арнайы есепке алу органдарына тексеру аяқталғаннан соң үш жұмыс күнінен кешіктірілмей ұсынылатын талон-хабарлама толтырылады.»;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Талон-хабарламаны ұсыну тексеруді аяқталған ретінде есептеуге негіз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«32. №1-П нысанды есепке алу карточканың және талон-хабарламаның негізінде құқықтық статистика және арнайы есепке алудың аумақтық органдары Ереженің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 бойынша «Қазақстан Республикасының мемлекеттік органдары жүзеге асыратын тексерулерді тағайындау туралы актілерді тіркеу туралы» №1-П нысанды есепті (бұдан әрі – №1-П нысанды есеп) қалыптастырады.»;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Жолдар мен бағандардың деректері барлық тіркеу субъектілері бойынша бірдей болып келетін №1-П нысанды есеп ұлғаю нәтижесімен бірыңғай нысан бойынша құрылады.»;</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 1-жолда талон-хабарламалары есептік кезеңнің соңына келіп түспеген, аяқталмаған тексерулердің қалдығы көрсетіледі;»;</w:t>
      </w:r>
      <w:r>
        <w:br/>
      </w:r>
      <w:r>
        <w:rPr>
          <w:rFonts w:ascii="Times New Roman"/>
          <w:b w:val="false"/>
          <w:i w:val="false"/>
          <w:color w:val="000000"/>
          <w:sz w:val="28"/>
        </w:rPr>
        <w:t>
</w:t>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«4) 4-жол (талон-хабарлама бар болғанда) аяқталған тексерулердің санын көрсетеді;»;</w:t>
      </w:r>
      <w:r>
        <w:br/>
      </w:r>
      <w:r>
        <w:rPr>
          <w:rFonts w:ascii="Times New Roman"/>
          <w:b w:val="false"/>
          <w:i w:val="false"/>
          <w:color w:val="000000"/>
          <w:sz w:val="28"/>
        </w:rPr>
        <w:t>
</w:t>
      </w:r>
      <w:r>
        <w:rPr>
          <w:rFonts w:ascii="Times New Roman"/>
          <w:b w:val="false"/>
          <w:i w:val="false"/>
          <w:color w:val="000000"/>
          <w:sz w:val="28"/>
        </w:rPr>
        <w:t>
      Тексерулерді тағайындау туралы актілерді есепке алу журналында:</w:t>
      </w:r>
      <w:r>
        <w:br/>
      </w:r>
      <w:r>
        <w:rPr>
          <w:rFonts w:ascii="Times New Roman"/>
          <w:b w:val="false"/>
          <w:i w:val="false"/>
          <w:color w:val="000000"/>
          <w:sz w:val="28"/>
        </w:rPr>
        <w:t>
</w:t>
      </w:r>
      <w:r>
        <w:rPr>
          <w:rFonts w:ascii="Times New Roman"/>
          <w:b w:val="false"/>
          <w:i w:val="false"/>
          <w:color w:val="000000"/>
          <w:sz w:val="28"/>
        </w:rPr>
        <w:t>
      13-бағанның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«Құқықтық статистика және арнайы есепке алу органына талон-хабарламаны ұсыну күні»;</w:t>
      </w:r>
      <w:r>
        <w:br/>
      </w:r>
      <w:r>
        <w:rPr>
          <w:rFonts w:ascii="Times New Roman"/>
          <w:b w:val="false"/>
          <w:i w:val="false"/>
          <w:color w:val="000000"/>
          <w:sz w:val="28"/>
        </w:rPr>
        <w:t>
</w:t>
      </w:r>
      <w:r>
        <w:rPr>
          <w:rFonts w:ascii="Times New Roman"/>
          <w:b w:val="false"/>
          <w:i w:val="false"/>
          <w:color w:val="000000"/>
          <w:sz w:val="28"/>
        </w:rPr>
        <w:t>
      Тексерулерді тағайындау туралы тіркелген актілерді есепке алу кітабында:</w:t>
      </w:r>
      <w:r>
        <w:br/>
      </w:r>
      <w:r>
        <w:rPr>
          <w:rFonts w:ascii="Times New Roman"/>
          <w:b w:val="false"/>
          <w:i w:val="false"/>
          <w:color w:val="000000"/>
          <w:sz w:val="28"/>
        </w:rPr>
        <w:t>
</w:t>
      </w:r>
      <w:r>
        <w:rPr>
          <w:rFonts w:ascii="Times New Roman"/>
          <w:b w:val="false"/>
          <w:i w:val="false"/>
          <w:color w:val="000000"/>
          <w:sz w:val="28"/>
        </w:rPr>
        <w:t>
      13-бағанның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«Құқықтық статистика және арнайы есепке алу органына талон-хабарламаны ұсыну күні»;</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мемлекеттік органдары жүзеге асыратын тексерулерді тағайындау туралы актілерді тіркеу туралы» №1-П нысанды есепте:</w:t>
      </w:r>
      <w:r>
        <w:br/>
      </w:r>
      <w:r>
        <w:rPr>
          <w:rFonts w:ascii="Times New Roman"/>
          <w:b w:val="false"/>
          <w:i w:val="false"/>
          <w:color w:val="000000"/>
          <w:sz w:val="28"/>
        </w:rPr>
        <w:t>
</w:t>
      </w:r>
      <w:r>
        <w:rPr>
          <w:rFonts w:ascii="Times New Roman"/>
          <w:b w:val="false"/>
          <w:i w:val="false"/>
          <w:color w:val="000000"/>
          <w:sz w:val="28"/>
        </w:rPr>
        <w:t>
      реттік нөмірі 4 болып табылатын жол мынадай редакцияда жазылсын:</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4"/>
        <w:gridCol w:w="1272"/>
        <w:gridCol w:w="804"/>
        <w:gridCol w:w="804"/>
        <w:gridCol w:w="558"/>
        <w:gridCol w:w="558"/>
        <w:gridCol w:w="558"/>
        <w:gridCol w:w="287"/>
        <w:gridCol w:w="287"/>
        <w:gridCol w:w="287"/>
        <w:gridCol w:w="287"/>
        <w:gridCol w:w="287"/>
        <w:gridCol w:w="287"/>
        <w:gridCol w:w="287"/>
        <w:gridCol w:w="287"/>
        <w:gridCol w:w="288"/>
        <w:gridCol w:w="288"/>
      </w:tblGrid>
      <w:tr>
        <w:trPr>
          <w:trHeight w:val="915" w:hRule="atLeast"/>
        </w:trPr>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тексерулердің саны (талон-хабарлама бар болғанда)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45" w:id="1"/>
    <w:p>
      <w:pPr>
        <w:spacing w:after="0"/>
        <w:ind w:left="0"/>
        <w:jc w:val="both"/>
      </w:pPr>
      <w:r>
        <w:rPr>
          <w:rFonts w:ascii="Times New Roman"/>
          <w:b w:val="false"/>
          <w:i w:val="false"/>
          <w:color w:val="000000"/>
          <w:sz w:val="28"/>
        </w:rPr>
        <w:t>
      Ереженің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10-қосымшалары</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 осы бұйрықты:</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министрлігіне мемлекеттік тіркеу үшін;</w:t>
      </w:r>
      <w:r>
        <w:br/>
      </w:r>
      <w:r>
        <w:rPr>
          <w:rFonts w:ascii="Times New Roman"/>
          <w:b w:val="false"/>
          <w:i w:val="false"/>
          <w:color w:val="000000"/>
          <w:sz w:val="28"/>
        </w:rPr>
        <w:t>
</w:t>
      </w:r>
      <w:r>
        <w:rPr>
          <w:rFonts w:ascii="Times New Roman"/>
          <w:b w:val="false"/>
          <w:i w:val="false"/>
          <w:color w:val="000000"/>
          <w:sz w:val="28"/>
        </w:rPr>
        <w:t>
      2) құқықтық статистика және арнайы есепке алу субъектілеріне, Қазақстан Республикасы Бас прокуратурасының мүдделі құрылымдық бөлімшелеріне мәлімет және қызметте пайдалану үшін, Комитеттің аумақтық органдарына орындау үшін жолдасын.</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Комитет Төрағасына жүктелсін. </w:t>
      </w:r>
      <w:r>
        <w:br/>
      </w:r>
      <w:r>
        <w:rPr>
          <w:rFonts w:ascii="Times New Roman"/>
          <w:b w:val="false"/>
          <w:i w:val="false"/>
          <w:color w:val="000000"/>
          <w:sz w:val="28"/>
        </w:rPr>
        <w:t>
</w:t>
      </w:r>
      <w:r>
        <w:rPr>
          <w:rFonts w:ascii="Times New Roman"/>
          <w:b w:val="false"/>
          <w:i w:val="false"/>
          <w:color w:val="000000"/>
          <w:sz w:val="28"/>
        </w:rPr>
        <w:t>
      4. Осы бұйрық ресми жарияланған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Бас Прокурорының м.а.                          И. Меркель</w:t>
      </w:r>
    </w:p>
    <w:bookmarkStart w:name="z51" w:id="2"/>
    <w:p>
      <w:pPr>
        <w:spacing w:after="0"/>
        <w:ind w:left="0"/>
        <w:jc w:val="both"/>
      </w:pPr>
      <w:r>
        <w:rPr>
          <w:rFonts w:ascii="Times New Roman"/>
          <w:b w:val="false"/>
          <w:i w:val="false"/>
          <w:color w:val="000000"/>
          <w:sz w:val="28"/>
        </w:rPr>
        <w:t>
Қазақстан Республикасы Бас</w:t>
      </w:r>
      <w:r>
        <w:br/>
      </w:r>
      <w:r>
        <w:rPr>
          <w:rFonts w:ascii="Times New Roman"/>
          <w:b w:val="false"/>
          <w:i w:val="false"/>
          <w:color w:val="000000"/>
          <w:sz w:val="28"/>
        </w:rPr>
        <w:t xml:space="preserve">
Прокурорының        </w:t>
      </w:r>
      <w:r>
        <w:br/>
      </w:r>
      <w:r>
        <w:rPr>
          <w:rFonts w:ascii="Times New Roman"/>
          <w:b w:val="false"/>
          <w:i w:val="false"/>
          <w:color w:val="000000"/>
          <w:sz w:val="28"/>
        </w:rPr>
        <w:t>
2013 жылғы 9 желтоқсандағы</w:t>
      </w:r>
      <w:r>
        <w:br/>
      </w:r>
      <w:r>
        <w:rPr>
          <w:rFonts w:ascii="Times New Roman"/>
          <w:b w:val="false"/>
          <w:i w:val="false"/>
          <w:color w:val="000000"/>
          <w:sz w:val="28"/>
        </w:rPr>
        <w:t>
№ 112 бұйрығына 1-қосымша</w:t>
      </w:r>
    </w:p>
    <w:bookmarkEnd w:id="2"/>
    <w:bookmarkStart w:name="z52" w:id="3"/>
    <w:p>
      <w:pPr>
        <w:spacing w:after="0"/>
        <w:ind w:left="0"/>
        <w:jc w:val="both"/>
      </w:pPr>
      <w:r>
        <w:rPr>
          <w:rFonts w:ascii="Times New Roman"/>
          <w:b w:val="false"/>
          <w:i w:val="false"/>
          <w:color w:val="000000"/>
          <w:sz w:val="28"/>
        </w:rPr>
        <w:t xml:space="preserve">
Қазақстан Республикасы Бас    </w:t>
      </w:r>
      <w:r>
        <w:br/>
      </w:r>
      <w:r>
        <w:rPr>
          <w:rFonts w:ascii="Times New Roman"/>
          <w:b w:val="false"/>
          <w:i w:val="false"/>
          <w:color w:val="000000"/>
          <w:sz w:val="28"/>
        </w:rPr>
        <w:t xml:space="preserve">
Прокурорының 2013 жылғы "_"   </w:t>
      </w:r>
      <w:r>
        <w:br/>
      </w:r>
      <w:r>
        <w:rPr>
          <w:rFonts w:ascii="Times New Roman"/>
          <w:b w:val="false"/>
          <w:i w:val="false"/>
          <w:color w:val="000000"/>
          <w:sz w:val="28"/>
        </w:rPr>
        <w:t xml:space="preserve">
______№____ бұйрығымен        </w:t>
      </w:r>
      <w:r>
        <w:br/>
      </w:r>
      <w:r>
        <w:rPr>
          <w:rFonts w:ascii="Times New Roman"/>
          <w:b w:val="false"/>
          <w:i w:val="false"/>
          <w:color w:val="000000"/>
          <w:sz w:val="28"/>
        </w:rPr>
        <w:t xml:space="preserve">
бекітілген Тексерулер тағайындау </w:t>
      </w:r>
      <w:r>
        <w:br/>
      </w:r>
      <w:r>
        <w:rPr>
          <w:rFonts w:ascii="Times New Roman"/>
          <w:b w:val="false"/>
          <w:i w:val="false"/>
          <w:color w:val="000000"/>
          <w:sz w:val="28"/>
        </w:rPr>
        <w:t xml:space="preserve">
туралы актілерді, тоқтату, қайта </w:t>
      </w:r>
      <w:r>
        <w:br/>
      </w:r>
      <w:r>
        <w:rPr>
          <w:rFonts w:ascii="Times New Roman"/>
          <w:b w:val="false"/>
          <w:i w:val="false"/>
          <w:color w:val="000000"/>
          <w:sz w:val="28"/>
        </w:rPr>
        <w:t xml:space="preserve">
жаңғырту, тексеру мерзімдерін   </w:t>
      </w:r>
      <w:r>
        <w:br/>
      </w:r>
      <w:r>
        <w:rPr>
          <w:rFonts w:ascii="Times New Roman"/>
          <w:b w:val="false"/>
          <w:i w:val="false"/>
          <w:color w:val="000000"/>
          <w:sz w:val="28"/>
        </w:rPr>
        <w:t xml:space="preserve">
ұзарту туралы хабарламаларды,   </w:t>
      </w:r>
      <w:r>
        <w:br/>
      </w:r>
      <w:r>
        <w:rPr>
          <w:rFonts w:ascii="Times New Roman"/>
          <w:b w:val="false"/>
          <w:i w:val="false"/>
          <w:color w:val="000000"/>
          <w:sz w:val="28"/>
        </w:rPr>
        <w:t xml:space="preserve">
қатысушылардың құрамын өзгерту   </w:t>
      </w:r>
      <w:r>
        <w:br/>
      </w:r>
      <w:r>
        <w:rPr>
          <w:rFonts w:ascii="Times New Roman"/>
          <w:b w:val="false"/>
          <w:i w:val="false"/>
          <w:color w:val="000000"/>
          <w:sz w:val="28"/>
        </w:rPr>
        <w:t>
туралы актілерді тіркеу және тексеру</w:t>
      </w:r>
      <w:r>
        <w:br/>
      </w:r>
      <w:r>
        <w:rPr>
          <w:rFonts w:ascii="Times New Roman"/>
          <w:b w:val="false"/>
          <w:i w:val="false"/>
          <w:color w:val="000000"/>
          <w:sz w:val="28"/>
        </w:rPr>
        <w:t xml:space="preserve">
мен оның нәтижелері жөніндегі   </w:t>
      </w:r>
      <w:r>
        <w:br/>
      </w:r>
      <w:r>
        <w:rPr>
          <w:rFonts w:ascii="Times New Roman"/>
          <w:b w:val="false"/>
          <w:i w:val="false"/>
          <w:color w:val="000000"/>
          <w:sz w:val="28"/>
        </w:rPr>
        <w:t xml:space="preserve">
ақпараттық есепке алу құжаттарын  </w:t>
      </w:r>
      <w:r>
        <w:br/>
      </w:r>
      <w:r>
        <w:rPr>
          <w:rFonts w:ascii="Times New Roman"/>
          <w:b w:val="false"/>
          <w:i w:val="false"/>
          <w:color w:val="000000"/>
          <w:sz w:val="28"/>
        </w:rPr>
        <w:t xml:space="preserve">
ұсыну ережесіне 3-қосымша    </w:t>
      </w:r>
    </w:p>
    <w:bookmarkEnd w:id="3"/>
    <w:p>
      <w:pPr>
        <w:spacing w:after="0"/>
        <w:ind w:left="0"/>
        <w:jc w:val="both"/>
      </w:pPr>
      <w:r>
        <w:rPr>
          <w:rFonts w:ascii="Times New Roman"/>
          <w:b w:val="false"/>
          <w:i w:val="false"/>
          <w:color w:val="000000"/>
          <w:sz w:val="28"/>
        </w:rPr>
        <w:t>Үлгілік нысан</w:t>
      </w:r>
    </w:p>
    <w:bookmarkStart w:name="z53" w:id="4"/>
    <w:p>
      <w:pPr>
        <w:spacing w:after="0"/>
        <w:ind w:left="0"/>
        <w:jc w:val="left"/>
      </w:pPr>
      <w:r>
        <w:rPr>
          <w:rFonts w:ascii="Times New Roman"/>
          <w:b/>
          <w:i w:val="false"/>
          <w:color w:val="000000"/>
        </w:rPr>
        <w:t xml:space="preserve"> 
Тексеру тағайындау жөніндегі акт №_________</w:t>
      </w:r>
    </w:p>
    <w:bookmarkEnd w:id="4"/>
    <w:p>
      <w:pPr>
        <w:spacing w:after="0"/>
        <w:ind w:left="0"/>
        <w:jc w:val="both"/>
      </w:pPr>
      <w:r>
        <w:rPr>
          <w:rFonts w:ascii="Times New Roman"/>
          <w:b w:val="false"/>
          <w:i w:val="false"/>
          <w:color w:val="000000"/>
          <w:sz w:val="28"/>
        </w:rPr>
        <w:t>______________ қаласы 20____жылғы «__» __________</w:t>
      </w:r>
    </w:p>
    <w:p>
      <w:pPr>
        <w:spacing w:after="0"/>
        <w:ind w:left="0"/>
        <w:jc w:val="both"/>
      </w:pPr>
      <w:r>
        <w:rPr>
          <w:rFonts w:ascii="Times New Roman"/>
          <w:b w:val="false"/>
          <w:i w:val="false"/>
          <w:color w:val="000000"/>
          <w:sz w:val="28"/>
        </w:rPr>
        <w:t>1. Мемлекеттік органның атауы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Тексеру жүргізуге уәкілетті тұлғаның (тұлғалардың) Т.А.Ә.</w:t>
      </w:r>
      <w:r>
        <w:br/>
      </w:r>
      <w:r>
        <w:rPr>
          <w:rFonts w:ascii="Times New Roman"/>
          <w:b w:val="false"/>
          <w:i w:val="false"/>
          <w:color w:val="000000"/>
          <w:sz w:val="28"/>
        </w:rPr>
        <w:t>
(ол болған кезде) және лауазымы,_____________________________________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Тексеру жүргізуге қатыстырылатын мамандар, кеңесшілер және сарапшылар туралы мәліметтер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Тексерілетін субъектінің атауы немесе оған қатысты тексеру жүргізу</w:t>
      </w:r>
      <w:r>
        <w:br/>
      </w:r>
      <w:r>
        <w:rPr>
          <w:rFonts w:ascii="Times New Roman"/>
          <w:b w:val="false"/>
          <w:i w:val="false"/>
          <w:color w:val="000000"/>
          <w:sz w:val="28"/>
        </w:rPr>
        <w:t>
тағайындалған жеке тұлғаның Т.А.Ә. (ол болған кезде), оның орналасқан</w:t>
      </w:r>
      <w:r>
        <w:br/>
      </w:r>
      <w:r>
        <w:rPr>
          <w:rFonts w:ascii="Times New Roman"/>
          <w:b w:val="false"/>
          <w:i w:val="false"/>
          <w:color w:val="000000"/>
          <w:sz w:val="28"/>
        </w:rPr>
        <w:t>
жері, сәйкестендіру нөмірі (ЖСН/БСН), аумақтың телімі. Филиал және</w:t>
      </w:r>
      <w:r>
        <w:br/>
      </w:r>
      <w:r>
        <w:rPr>
          <w:rFonts w:ascii="Times New Roman"/>
          <w:b w:val="false"/>
          <w:i w:val="false"/>
          <w:color w:val="000000"/>
          <w:sz w:val="28"/>
        </w:rPr>
        <w:t>
(немесе) заңды тұлғаның өкілдігі тексерілген жағдайда оның атауы мен</w:t>
      </w:r>
      <w:r>
        <w:br/>
      </w:r>
      <w:r>
        <w:rPr>
          <w:rFonts w:ascii="Times New Roman"/>
          <w:b w:val="false"/>
          <w:i w:val="false"/>
          <w:color w:val="000000"/>
          <w:sz w:val="28"/>
        </w:rPr>
        <w:t>
орналасқан жері көрсетілсін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Тексеру тағайындау нысаны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Тексеру жүргізу мерзімі __________________________________________</w:t>
      </w:r>
      <w:r>
        <w:br/>
      </w:r>
      <w:r>
        <w:rPr>
          <w:rFonts w:ascii="Times New Roman"/>
          <w:b w:val="false"/>
          <w:i w:val="false"/>
          <w:color w:val="000000"/>
          <w:sz w:val="28"/>
        </w:rPr>
        <w:t>
7. Тексеру жүргізудің құқықтық негіздері, соның ішінде міндетті</w:t>
      </w:r>
      <w:r>
        <w:br/>
      </w:r>
      <w:r>
        <w:rPr>
          <w:rFonts w:ascii="Times New Roman"/>
          <w:b w:val="false"/>
          <w:i w:val="false"/>
          <w:color w:val="000000"/>
          <w:sz w:val="28"/>
        </w:rPr>
        <w:t>
талаптары тексеруге жататын нормативтік құқықтық актілер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Тексерілетін кезең 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(актілерге қол қою уәкілеті бар тұлғаның қолы және Т.А.Ә.)</w:t>
      </w:r>
    </w:p>
    <w:p>
      <w:pPr>
        <w:spacing w:after="0"/>
        <w:ind w:left="0"/>
        <w:jc w:val="both"/>
      </w:pPr>
      <w:r>
        <w:rPr>
          <w:rFonts w:ascii="Times New Roman"/>
          <w:b w:val="false"/>
          <w:i w:val="false"/>
          <w:color w:val="000000"/>
          <w:sz w:val="28"/>
        </w:rPr>
        <w:t>20__жылғы «___»________                        мемлекеттік</w:t>
      </w:r>
      <w:r>
        <w:br/>
      </w:r>
      <w:r>
        <w:rPr>
          <w:rFonts w:ascii="Times New Roman"/>
          <w:b w:val="false"/>
          <w:i w:val="false"/>
          <w:color w:val="000000"/>
          <w:sz w:val="28"/>
        </w:rPr>
        <w:t>
                                              органның мөрі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(актіні тіркеген тұлғаның лауазымы, Т.А.Ә., қолы)</w:t>
      </w:r>
    </w:p>
    <w:p>
      <w:pPr>
        <w:spacing w:after="0"/>
        <w:ind w:left="0"/>
        <w:jc w:val="both"/>
      </w:pPr>
      <w:r>
        <w:rPr>
          <w:rFonts w:ascii="Times New Roman"/>
          <w:b w:val="false"/>
          <w:i w:val="false"/>
          <w:color w:val="000000"/>
          <w:sz w:val="28"/>
        </w:rPr>
        <w:t>Тіркеу мөртабаны</w:t>
      </w:r>
    </w:p>
    <w:bookmarkStart w:name="z54" w:id="5"/>
    <w:p>
      <w:pPr>
        <w:spacing w:after="0"/>
        <w:ind w:left="0"/>
        <w:jc w:val="left"/>
      </w:pPr>
      <w:r>
        <w:rPr>
          <w:rFonts w:ascii="Times New Roman"/>
          <w:b/>
          <w:i w:val="false"/>
          <w:color w:val="000000"/>
        </w:rPr>
        <w:t xml:space="preserve"> 
Тексерілетін субъектінің бақылау және қадағалау</w:t>
      </w:r>
      <w:r>
        <w:br/>
      </w:r>
      <w:r>
        <w:rPr>
          <w:rFonts w:ascii="Times New Roman"/>
          <w:b/>
          <w:i w:val="false"/>
          <w:color w:val="000000"/>
        </w:rPr>
        <w:t>
жүргізу кезіндегі құқықтары мен міндеттері</w:t>
      </w:r>
    </w:p>
    <w:bookmarkEnd w:id="5"/>
    <w:bookmarkStart w:name="z55" w:id="6"/>
    <w:p>
      <w:pPr>
        <w:spacing w:after="0"/>
        <w:ind w:left="0"/>
        <w:jc w:val="both"/>
      </w:pPr>
      <w:r>
        <w:rPr>
          <w:rFonts w:ascii="Times New Roman"/>
          <w:b w:val="false"/>
          <w:i w:val="false"/>
          <w:color w:val="000000"/>
          <w:sz w:val="28"/>
        </w:rPr>
        <w:t>
      1. Бақылау және қадағалау жүргізу кезінде тексерілетін субъектілер мыналарға:</w:t>
      </w:r>
      <w:r>
        <w:br/>
      </w:r>
      <w:r>
        <w:rPr>
          <w:rFonts w:ascii="Times New Roman"/>
          <w:b w:val="false"/>
          <w:i w:val="false"/>
          <w:color w:val="000000"/>
          <w:sz w:val="28"/>
        </w:rPr>
        <w:t>
</w:t>
      </w:r>
      <w:r>
        <w:rPr>
          <w:rFonts w:ascii="Times New Roman"/>
          <w:b w:val="false"/>
          <w:i w:val="false"/>
          <w:color w:val="000000"/>
          <w:sz w:val="28"/>
        </w:rPr>
        <w:t>
      1) тексеру жүргізу үшін объектіге келген бақылау және қадағалау органдарының лауазымды адамдарын мынадай:</w:t>
      </w:r>
      <w:r>
        <w:br/>
      </w:r>
      <w:r>
        <w:rPr>
          <w:rFonts w:ascii="Times New Roman"/>
          <w:b w:val="false"/>
          <w:i w:val="false"/>
          <w:color w:val="000000"/>
          <w:sz w:val="28"/>
        </w:rPr>
        <w:t>
</w:t>
      </w:r>
      <w:r>
        <w:rPr>
          <w:rFonts w:ascii="Times New Roman"/>
          <w:b w:val="false"/>
          <w:i w:val="false"/>
          <w:color w:val="000000"/>
          <w:sz w:val="28"/>
        </w:rPr>
        <w:t>
      жоспарлы тексерулер тағайындалған кезде алдыңғы тексерулерге қатысты уақыт аралығы сақталмаған;</w:t>
      </w:r>
      <w:r>
        <w:br/>
      </w:r>
      <w:r>
        <w:rPr>
          <w:rFonts w:ascii="Times New Roman"/>
          <w:b w:val="false"/>
          <w:i w:val="false"/>
          <w:color w:val="000000"/>
          <w:sz w:val="28"/>
        </w:rPr>
        <w:t>
</w:t>
      </w:r>
      <w:r>
        <w:rPr>
          <w:rFonts w:ascii="Times New Roman"/>
          <w:b w:val="false"/>
          <w:i w:val="false"/>
          <w:color w:val="000000"/>
          <w:sz w:val="28"/>
        </w:rPr>
        <w:t>
      тексеру тағайындау туралы актіде көрсетілген мерзімдер асып кеткен не өтіп кеткен, Заңда белгіленген мерзімдерге сәйкес келмеген;</w:t>
      </w:r>
      <w:r>
        <w:br/>
      </w:r>
      <w:r>
        <w:rPr>
          <w:rFonts w:ascii="Times New Roman"/>
          <w:b w:val="false"/>
          <w:i w:val="false"/>
          <w:color w:val="000000"/>
          <w:sz w:val="28"/>
        </w:rPr>
        <w:t>
</w:t>
      </w:r>
      <w:r>
        <w:rPr>
          <w:rFonts w:ascii="Times New Roman"/>
          <w:b w:val="false"/>
          <w:i w:val="false"/>
          <w:color w:val="000000"/>
          <w:sz w:val="28"/>
        </w:rPr>
        <w:t>
      Заңның 16-бабы 7-тармағының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w:t>
      </w:r>
      <w:r>
        <w:rPr>
          <w:rFonts w:ascii="Times New Roman"/>
          <w:b w:val="false"/>
          <w:i w:val="false"/>
          <w:color w:val="000000"/>
          <w:sz w:val="28"/>
        </w:rPr>
        <w:t>тармақшаларында көзделген жағдайларды қоспағанда, мемлекеттік орган белгілі бір мәселе бойынша, белгілі бір кезеңде бұрын тексеру жүргізілген тексерілетін субъектіге қатысты көрінеу қайта тексеру тағайындаған;</w:t>
      </w:r>
      <w:r>
        <w:br/>
      </w:r>
      <w:r>
        <w:rPr>
          <w:rFonts w:ascii="Times New Roman"/>
          <w:b w:val="false"/>
          <w:i w:val="false"/>
          <w:color w:val="000000"/>
          <w:sz w:val="28"/>
        </w:rPr>
        <w:t>
</w:t>
      </w:r>
      <w:r>
        <w:rPr>
          <w:rFonts w:ascii="Times New Roman"/>
          <w:b w:val="false"/>
          <w:i w:val="false"/>
          <w:color w:val="000000"/>
          <w:sz w:val="28"/>
        </w:rPr>
        <w:t>
      егер алдыңғы тексеру кезінде бұзушылықтар анықталмаған болса, Заңның 16-бабы 7-тармағының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жоспардан тыс тексеру тағайындалған;</w:t>
      </w:r>
      <w:r>
        <w:br/>
      </w:r>
      <w:r>
        <w:rPr>
          <w:rFonts w:ascii="Times New Roman"/>
          <w:b w:val="false"/>
          <w:i w:val="false"/>
          <w:color w:val="000000"/>
          <w:sz w:val="28"/>
        </w:rPr>
        <w:t>
</w:t>
      </w:r>
      <w:r>
        <w:rPr>
          <w:rFonts w:ascii="Times New Roman"/>
          <w:b w:val="false"/>
          <w:i w:val="false"/>
          <w:color w:val="000000"/>
          <w:sz w:val="28"/>
        </w:rPr>
        <w:t>
      Заңның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15-баптарында</w:t>
      </w:r>
      <w:r>
        <w:rPr>
          <w:rFonts w:ascii="Times New Roman"/>
          <w:b w:val="false"/>
          <w:i w:val="false"/>
          <w:color w:val="000000"/>
          <w:sz w:val="28"/>
        </w:rPr>
        <w:t xml:space="preserve"> және 18-бабының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ақпарат пен құжаттар болмаған;</w:t>
      </w:r>
      <w:r>
        <w:br/>
      </w:r>
      <w:r>
        <w:rPr>
          <w:rFonts w:ascii="Times New Roman"/>
          <w:b w:val="false"/>
          <w:i w:val="false"/>
          <w:color w:val="000000"/>
          <w:sz w:val="28"/>
        </w:rPr>
        <w:t>
</w:t>
      </w:r>
      <w:r>
        <w:rPr>
          <w:rFonts w:ascii="Times New Roman"/>
          <w:b w:val="false"/>
          <w:i w:val="false"/>
          <w:color w:val="000000"/>
          <w:sz w:val="28"/>
        </w:rPr>
        <w:t>
      егер Қазақстан Республикасының Салық </w:t>
      </w:r>
      <w:r>
        <w:rPr>
          <w:rFonts w:ascii="Times New Roman"/>
          <w:b w:val="false"/>
          <w:i w:val="false"/>
          <w:color w:val="000000"/>
          <w:sz w:val="28"/>
        </w:rPr>
        <w:t>кодексінде</w:t>
      </w:r>
      <w:r>
        <w:rPr>
          <w:rFonts w:ascii="Times New Roman"/>
          <w:b w:val="false"/>
          <w:i w:val="false"/>
          <w:color w:val="000000"/>
          <w:sz w:val="28"/>
        </w:rPr>
        <w:t xml:space="preserve"> өзгеше көзделмесе, жасалған не әзірленіп жатқан қылмыстар туралы өтініште немесе хабарламада, жеке, заңды тұлғалардың және мемлекеттің құқықтары мен заңды мүдделерін бұзу туралы өзге де өтініштерде көрсетілген уақыт аралығының шеңберінен шығатын кезеңде тексеру тағайындалған;</w:t>
      </w:r>
      <w:r>
        <w:br/>
      </w:r>
      <w:r>
        <w:rPr>
          <w:rFonts w:ascii="Times New Roman"/>
          <w:b w:val="false"/>
          <w:i w:val="false"/>
          <w:color w:val="000000"/>
          <w:sz w:val="28"/>
        </w:rPr>
        <w:t>
</w:t>
      </w:r>
      <w:r>
        <w:rPr>
          <w:rFonts w:ascii="Times New Roman"/>
          <w:b w:val="false"/>
          <w:i w:val="false"/>
          <w:color w:val="000000"/>
          <w:sz w:val="28"/>
        </w:rPr>
        <w:t>
      тексеру жүргізуге тиісті өкілеттіктері жоқ адамдарға тексеру жүргізу тапсырылған;</w:t>
      </w:r>
      <w:r>
        <w:br/>
      </w:r>
      <w:r>
        <w:rPr>
          <w:rFonts w:ascii="Times New Roman"/>
          <w:b w:val="false"/>
          <w:i w:val="false"/>
          <w:color w:val="000000"/>
          <w:sz w:val="28"/>
        </w:rPr>
        <w:t>
</w:t>
      </w:r>
      <w:r>
        <w:rPr>
          <w:rFonts w:ascii="Times New Roman"/>
          <w:b w:val="false"/>
          <w:i w:val="false"/>
          <w:color w:val="000000"/>
          <w:sz w:val="28"/>
        </w:rPr>
        <w:t>
      Заңның 16-бабының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жағдайларды қоспағанда, тексеруді тағайындау туралы бір актіде тексеруге тартылатын бірнеше тексерілетін субъектілер көрсетілген;</w:t>
      </w:r>
      <w:r>
        <w:br/>
      </w:r>
      <w:r>
        <w:rPr>
          <w:rFonts w:ascii="Times New Roman"/>
          <w:b w:val="false"/>
          <w:i w:val="false"/>
          <w:color w:val="000000"/>
          <w:sz w:val="28"/>
        </w:rPr>
        <w:t>
</w:t>
      </w:r>
      <w:r>
        <w:rPr>
          <w:rFonts w:ascii="Times New Roman"/>
          <w:b w:val="false"/>
          <w:i w:val="false"/>
          <w:color w:val="000000"/>
          <w:sz w:val="28"/>
        </w:rPr>
        <w:t>
      тексеру мерзімдері осы Заңда белгіленген мерзімнен асырып ұзартылған;</w:t>
      </w:r>
      <w:r>
        <w:br/>
      </w:r>
      <w:r>
        <w:rPr>
          <w:rFonts w:ascii="Times New Roman"/>
          <w:b w:val="false"/>
          <w:i w:val="false"/>
          <w:color w:val="000000"/>
          <w:sz w:val="28"/>
        </w:rPr>
        <w:t>
</w:t>
      </w:r>
      <w:r>
        <w:rPr>
          <w:rFonts w:ascii="Times New Roman"/>
          <w:b w:val="false"/>
          <w:i w:val="false"/>
          <w:color w:val="000000"/>
          <w:sz w:val="28"/>
        </w:rPr>
        <w:t>
      Заңның 28-бабының </w:t>
      </w:r>
      <w:r>
        <w:rPr>
          <w:rFonts w:ascii="Times New Roman"/>
          <w:b w:val="false"/>
          <w:i w:val="false"/>
          <w:color w:val="000000"/>
          <w:sz w:val="28"/>
        </w:rPr>
        <w:t>2-тармағына</w:t>
      </w:r>
      <w:r>
        <w:rPr>
          <w:rFonts w:ascii="Times New Roman"/>
          <w:b w:val="false"/>
          <w:i w:val="false"/>
          <w:color w:val="000000"/>
          <w:sz w:val="28"/>
        </w:rPr>
        <w:t xml:space="preserve"> сәйкес Заңның талаптары өрескел бұзылған жағдайларда тексеруге жібермеуге;</w:t>
      </w:r>
      <w:r>
        <w:br/>
      </w:r>
      <w:r>
        <w:rPr>
          <w:rFonts w:ascii="Times New Roman"/>
          <w:b w:val="false"/>
          <w:i w:val="false"/>
          <w:color w:val="000000"/>
          <w:sz w:val="28"/>
        </w:rPr>
        <w:t>
</w:t>
      </w:r>
      <w:r>
        <w:rPr>
          <w:rFonts w:ascii="Times New Roman"/>
          <w:b w:val="false"/>
          <w:i w:val="false"/>
          <w:color w:val="000000"/>
          <w:sz w:val="28"/>
        </w:rPr>
        <w:t>
      2) егер жүргізілетін тексерудің нысанасына жатқызылмаған немесе актіде көрсетілген кезеңге жатқызылмаған болса, мәліметтер бермеуге;</w:t>
      </w:r>
      <w:r>
        <w:br/>
      </w:r>
      <w:r>
        <w:rPr>
          <w:rFonts w:ascii="Times New Roman"/>
          <w:b w:val="false"/>
          <w:i w:val="false"/>
          <w:color w:val="000000"/>
          <w:sz w:val="28"/>
        </w:rPr>
        <w:t>
</w:t>
      </w:r>
      <w:r>
        <w:rPr>
          <w:rFonts w:ascii="Times New Roman"/>
          <w:b w:val="false"/>
          <w:i w:val="false"/>
          <w:color w:val="000000"/>
          <w:sz w:val="28"/>
        </w:rPr>
        <w:t>
      3) тексеруді тағайындау туралы актіге, тексерудің нәтижелері туралы актіге және мемлекеттік органдардың лауазымды адамдарының іс-әрекетіне (әрекетсіздігіне) Қазақстан Республикасының заңнамасында белгіленген тәртіппен шағым жасауға;</w:t>
      </w:r>
      <w:r>
        <w:br/>
      </w:r>
      <w:r>
        <w:rPr>
          <w:rFonts w:ascii="Times New Roman"/>
          <w:b w:val="false"/>
          <w:i w:val="false"/>
          <w:color w:val="000000"/>
          <w:sz w:val="28"/>
        </w:rPr>
        <w:t>
</w:t>
      </w:r>
      <w:r>
        <w:rPr>
          <w:rFonts w:ascii="Times New Roman"/>
          <w:b w:val="false"/>
          <w:i w:val="false"/>
          <w:color w:val="000000"/>
          <w:sz w:val="28"/>
        </w:rPr>
        <w:t>
      4) мемлекеттік органдардың немесе лауазымды адамдардың тексерілетін субъектілердің қызметін шектейтін, заңға негізделмеген тыйым салуларын орындамауға;</w:t>
      </w:r>
      <w:r>
        <w:br/>
      </w:r>
      <w:r>
        <w:rPr>
          <w:rFonts w:ascii="Times New Roman"/>
          <w:b w:val="false"/>
          <w:i w:val="false"/>
          <w:color w:val="000000"/>
          <w:sz w:val="28"/>
        </w:rPr>
        <w:t>
</w:t>
      </w:r>
      <w:r>
        <w:rPr>
          <w:rFonts w:ascii="Times New Roman"/>
          <w:b w:val="false"/>
          <w:i w:val="false"/>
          <w:color w:val="000000"/>
          <w:sz w:val="28"/>
        </w:rPr>
        <w:t>
      5) тексеруді жүзеге асыру үдерісін, сондай-ақ лауазымды адамның қызметіне кедергі келтірместен, аудиотехника және бейнетехника құралдарының көмегімен лауазымды адамның тексеру шеңберінде жүргізген жекелеген іс-әрекеттерін тіркеуге;</w:t>
      </w:r>
      <w:r>
        <w:br/>
      </w:r>
      <w:r>
        <w:rPr>
          <w:rFonts w:ascii="Times New Roman"/>
          <w:b w:val="false"/>
          <w:i w:val="false"/>
          <w:color w:val="000000"/>
          <w:sz w:val="28"/>
        </w:rPr>
        <w:t>
</w:t>
      </w:r>
      <w:r>
        <w:rPr>
          <w:rFonts w:ascii="Times New Roman"/>
          <w:b w:val="false"/>
          <w:i w:val="false"/>
          <w:color w:val="000000"/>
          <w:sz w:val="28"/>
        </w:rPr>
        <w:t>
      6) үшінші тұлғалардың өз мүдделері мен құқықтарын білдіруі, сондай-ақ үшінші тұлғалардың осы баптың 1-тармағының 5) тармақшасында көзделген іс-әрекеттерді жүзеге асыруы мақсатында оларды тексеруге қатысуға тартуға құқылы.</w:t>
      </w:r>
      <w:r>
        <w:br/>
      </w:r>
      <w:r>
        <w:rPr>
          <w:rFonts w:ascii="Times New Roman"/>
          <w:b w:val="false"/>
          <w:i w:val="false"/>
          <w:color w:val="000000"/>
          <w:sz w:val="28"/>
        </w:rPr>
        <w:t>
</w:t>
      </w:r>
      <w:r>
        <w:rPr>
          <w:rFonts w:ascii="Times New Roman"/>
          <w:b w:val="false"/>
          <w:i w:val="false"/>
          <w:color w:val="000000"/>
          <w:sz w:val="28"/>
        </w:rPr>
        <w:t>
      2. Мемлекеттік органдар бақылау және қадағалау жүргізген кезде тексерілетін субъектілер:</w:t>
      </w:r>
      <w:r>
        <w:br/>
      </w:r>
      <w:r>
        <w:rPr>
          <w:rFonts w:ascii="Times New Roman"/>
          <w:b w:val="false"/>
          <w:i w:val="false"/>
          <w:color w:val="000000"/>
          <w:sz w:val="28"/>
        </w:rPr>
        <w:t>
</w:t>
      </w:r>
      <w:r>
        <w:rPr>
          <w:rFonts w:ascii="Times New Roman"/>
          <w:b w:val="false"/>
          <w:i w:val="false"/>
          <w:color w:val="000000"/>
          <w:sz w:val="28"/>
        </w:rPr>
        <w:t>
      1) Заңның 18-бабы </w:t>
      </w:r>
      <w:r>
        <w:rPr>
          <w:rFonts w:ascii="Times New Roman"/>
          <w:b w:val="false"/>
          <w:i w:val="false"/>
          <w:color w:val="000000"/>
          <w:sz w:val="28"/>
        </w:rPr>
        <w:t>1-тармағының</w:t>
      </w:r>
      <w:r>
        <w:rPr>
          <w:rFonts w:ascii="Times New Roman"/>
          <w:b w:val="false"/>
          <w:i w:val="false"/>
          <w:color w:val="000000"/>
          <w:sz w:val="28"/>
        </w:rPr>
        <w:t xml:space="preserve"> талаптарын сақтай отырып, тексерілетін субъектінің аумағына және үй-жайларына бақылау және қадағалау органдары лауазымды адамдарының кедергісіз кіруін қамтамасыз етуге;</w:t>
      </w:r>
      <w:r>
        <w:br/>
      </w:r>
      <w:r>
        <w:rPr>
          <w:rFonts w:ascii="Times New Roman"/>
          <w:b w:val="false"/>
          <w:i w:val="false"/>
          <w:color w:val="000000"/>
          <w:sz w:val="28"/>
        </w:rPr>
        <w:t>
</w:t>
      </w:r>
      <w:r>
        <w:rPr>
          <w:rFonts w:ascii="Times New Roman"/>
          <w:b w:val="false"/>
          <w:i w:val="false"/>
          <w:color w:val="000000"/>
          <w:sz w:val="28"/>
        </w:rPr>
        <w:t>
      2) коммерциялық, салықтық не өзге де құпияны қорғау талаптарын сақтай отырып, бақылау және қадағалау органдарының лауазымды адамдарына қағаз және электронды жеткізгіштердегі құжаттарды (мәліметтерді) не олардың көшірмелерін тексерудің нәтижелері туралы актіге қоса тіркеу үшін табыс етуге, сондай-ақ тексерудің міндеттері мен нысанасына сәйкес автоматтандырылған дерекқорға (ақпараттық жүйелерге) қол жеткізуіне мүмкіндік беруге;</w:t>
      </w:r>
      <w:r>
        <w:br/>
      </w:r>
      <w:r>
        <w:rPr>
          <w:rFonts w:ascii="Times New Roman"/>
          <w:b w:val="false"/>
          <w:i w:val="false"/>
          <w:color w:val="000000"/>
          <w:sz w:val="28"/>
        </w:rPr>
        <w:t>
</w:t>
      </w:r>
      <w:r>
        <w:rPr>
          <w:rFonts w:ascii="Times New Roman"/>
          <w:b w:val="false"/>
          <w:i w:val="false"/>
          <w:color w:val="000000"/>
          <w:sz w:val="28"/>
        </w:rPr>
        <w:t>
      3) тексеруді тағайындау туралы актінің екінші данасында оны алғаны туралы белгі жасауға;</w:t>
      </w:r>
      <w:r>
        <w:br/>
      </w:r>
      <w:r>
        <w:rPr>
          <w:rFonts w:ascii="Times New Roman"/>
          <w:b w:val="false"/>
          <w:i w:val="false"/>
          <w:color w:val="000000"/>
          <w:sz w:val="28"/>
        </w:rPr>
        <w:t>
</w:t>
      </w:r>
      <w:r>
        <w:rPr>
          <w:rFonts w:ascii="Times New Roman"/>
          <w:b w:val="false"/>
          <w:i w:val="false"/>
          <w:color w:val="000000"/>
          <w:sz w:val="28"/>
        </w:rPr>
        <w:t>
      4) жүргізілген тексеру аяқталған күні нәтижелері туралы актіні алғаны туралы оның екінші данасында белгі жасауға;</w:t>
      </w:r>
      <w:r>
        <w:br/>
      </w:r>
      <w:r>
        <w:rPr>
          <w:rFonts w:ascii="Times New Roman"/>
          <w:b w:val="false"/>
          <w:i w:val="false"/>
          <w:color w:val="000000"/>
          <w:sz w:val="28"/>
        </w:rPr>
        <w:t>
</w:t>
      </w:r>
      <w:r>
        <w:rPr>
          <w:rFonts w:ascii="Times New Roman"/>
          <w:b w:val="false"/>
          <w:i w:val="false"/>
          <w:color w:val="000000"/>
          <w:sz w:val="28"/>
        </w:rPr>
        <w:t>
      5) егер Заңда не Қазақстан Республикасының өзге де заңдарында өзгеше көзделмесе, тексеруді жүзеге асыру кезеңінде тексерілетін құжаттарға өзгерістер мен толықтырулар енгізуге жол бермеуге;</w:t>
      </w:r>
      <w:r>
        <w:br/>
      </w:r>
      <w:r>
        <w:rPr>
          <w:rFonts w:ascii="Times New Roman"/>
          <w:b w:val="false"/>
          <w:i w:val="false"/>
          <w:color w:val="000000"/>
          <w:sz w:val="28"/>
        </w:rPr>
        <w:t>
</w:t>
      </w:r>
      <w:r>
        <w:rPr>
          <w:rFonts w:ascii="Times New Roman"/>
          <w:b w:val="false"/>
          <w:i w:val="false"/>
          <w:color w:val="000000"/>
          <w:sz w:val="28"/>
        </w:rPr>
        <w:t>
      6) объектіге тексеру жүргізу үшін келген адамдардың осы объекті үшін белгіленген нормативтерге сәйкес зиянды және қауіпті өндірістік факторлар әсерінен қауіпсіздігін қамтамасыз етуге міндетті.</w:t>
      </w:r>
      <w:r>
        <w:br/>
      </w:r>
      <w:r>
        <w:rPr>
          <w:rFonts w:ascii="Times New Roman"/>
          <w:b w:val="false"/>
          <w:i w:val="false"/>
          <w:color w:val="000000"/>
          <w:sz w:val="28"/>
        </w:rPr>
        <w:t>
</w:t>
      </w:r>
      <w:r>
        <w:rPr>
          <w:rFonts w:ascii="Times New Roman"/>
          <w:b w:val="false"/>
          <w:i w:val="false"/>
          <w:color w:val="000000"/>
          <w:sz w:val="28"/>
        </w:rPr>
        <w:t>
      Актімен таныстым, «Қазақстан Республикасындағы мемлекеттік бақылау және қадағалау туралы» Қазақстан Республикасы Заңының </w:t>
      </w:r>
      <w:r>
        <w:rPr>
          <w:rFonts w:ascii="Times New Roman"/>
          <w:b w:val="false"/>
          <w:i w:val="false"/>
          <w:color w:val="000000"/>
          <w:sz w:val="28"/>
        </w:rPr>
        <w:t>27-бабында</w:t>
      </w:r>
      <w:r>
        <w:rPr>
          <w:rFonts w:ascii="Times New Roman"/>
          <w:b w:val="false"/>
          <w:i w:val="false"/>
          <w:color w:val="000000"/>
          <w:sz w:val="28"/>
        </w:rPr>
        <w:t xml:space="preserve"> көзделген құқықтар мен міндеттер түсіндірілді.</w:t>
      </w:r>
    </w:p>
    <w:bookmarkEnd w:id="6"/>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(Тексерілетін субъектінің Т.А.Ә.)</w:t>
      </w:r>
      <w:r>
        <w:br/>
      </w:r>
      <w:r>
        <w:rPr>
          <w:rFonts w:ascii="Times New Roman"/>
          <w:b w:val="false"/>
          <w:i w:val="false"/>
          <w:color w:val="000000"/>
          <w:sz w:val="28"/>
        </w:rPr>
        <w:t>
20__жылғы «__»____________      _________________________________</w:t>
      </w:r>
      <w:r>
        <w:br/>
      </w:r>
      <w:r>
        <w:rPr>
          <w:rFonts w:ascii="Times New Roman"/>
          <w:b w:val="false"/>
          <w:i w:val="false"/>
          <w:color w:val="000000"/>
          <w:sz w:val="28"/>
        </w:rPr>
        <w:t>
(тексерілетін субъектінің қолы)</w:t>
      </w:r>
    </w:p>
    <w:bookmarkStart w:name="z80" w:id="7"/>
    <w:p>
      <w:pPr>
        <w:spacing w:after="0"/>
        <w:ind w:left="0"/>
        <w:jc w:val="both"/>
      </w:pPr>
      <w:r>
        <w:rPr>
          <w:rFonts w:ascii="Times New Roman"/>
          <w:b w:val="false"/>
          <w:i w:val="false"/>
          <w:color w:val="000000"/>
          <w:sz w:val="28"/>
        </w:rPr>
        <w:t xml:space="preserve">
Қазақстан Республикасы Бас Прокурорының  </w:t>
      </w:r>
      <w:r>
        <w:br/>
      </w:r>
      <w:r>
        <w:rPr>
          <w:rFonts w:ascii="Times New Roman"/>
          <w:b w:val="false"/>
          <w:i w:val="false"/>
          <w:color w:val="000000"/>
          <w:sz w:val="28"/>
        </w:rPr>
        <w:t>
2013 жылғы 9 желтоқсандағы № 112 бұйрығына</w:t>
      </w:r>
      <w:r>
        <w:br/>
      </w:r>
      <w:r>
        <w:rPr>
          <w:rFonts w:ascii="Times New Roman"/>
          <w:b w:val="false"/>
          <w:i w:val="false"/>
          <w:color w:val="000000"/>
          <w:sz w:val="28"/>
        </w:rPr>
        <w:t xml:space="preserve">
2-қосымша                 </w:t>
      </w:r>
    </w:p>
    <w:bookmarkEnd w:id="7"/>
    <w:bookmarkStart w:name="z81" w:id="8"/>
    <w:p>
      <w:pPr>
        <w:spacing w:after="0"/>
        <w:ind w:left="0"/>
        <w:jc w:val="both"/>
      </w:pPr>
      <w:r>
        <w:rPr>
          <w:rFonts w:ascii="Times New Roman"/>
          <w:b w:val="false"/>
          <w:i w:val="false"/>
          <w:color w:val="000000"/>
          <w:sz w:val="28"/>
        </w:rPr>
        <w:t xml:space="preserve">
Қазақстан Республикасы Бас Прокурорының      </w:t>
      </w:r>
      <w:r>
        <w:br/>
      </w:r>
      <w:r>
        <w:rPr>
          <w:rFonts w:ascii="Times New Roman"/>
          <w:b w:val="false"/>
          <w:i w:val="false"/>
          <w:color w:val="000000"/>
          <w:sz w:val="28"/>
        </w:rPr>
        <w:t xml:space="preserve">
20___жылғы «___» _________ №_____ бұйрығымен   </w:t>
      </w:r>
      <w:r>
        <w:br/>
      </w:r>
      <w:r>
        <w:rPr>
          <w:rFonts w:ascii="Times New Roman"/>
          <w:b w:val="false"/>
          <w:i w:val="false"/>
          <w:color w:val="000000"/>
          <w:sz w:val="28"/>
        </w:rPr>
        <w:t xml:space="preserve">
бекітілген Тексерулер тағайындау туралы актілерді, </w:t>
      </w:r>
      <w:r>
        <w:br/>
      </w:r>
      <w:r>
        <w:rPr>
          <w:rFonts w:ascii="Times New Roman"/>
          <w:b w:val="false"/>
          <w:i w:val="false"/>
          <w:color w:val="000000"/>
          <w:sz w:val="28"/>
        </w:rPr>
        <w:t xml:space="preserve">
тоқтату, қайта жаңғырту, тексеру мерзімдерін ұзарту </w:t>
      </w:r>
      <w:r>
        <w:br/>
      </w:r>
      <w:r>
        <w:rPr>
          <w:rFonts w:ascii="Times New Roman"/>
          <w:b w:val="false"/>
          <w:i w:val="false"/>
          <w:color w:val="000000"/>
          <w:sz w:val="28"/>
        </w:rPr>
        <w:t xml:space="preserve">
туралы хабарламаларды, қатысушылардың құрамын    </w:t>
      </w:r>
      <w:r>
        <w:br/>
      </w:r>
      <w:r>
        <w:rPr>
          <w:rFonts w:ascii="Times New Roman"/>
          <w:b w:val="false"/>
          <w:i w:val="false"/>
          <w:color w:val="000000"/>
          <w:sz w:val="28"/>
        </w:rPr>
        <w:t>
өзгерту туралы актілерді тіркеу және тексеру мен оның</w:t>
      </w:r>
      <w:r>
        <w:br/>
      </w:r>
      <w:r>
        <w:rPr>
          <w:rFonts w:ascii="Times New Roman"/>
          <w:b w:val="false"/>
          <w:i w:val="false"/>
          <w:color w:val="000000"/>
          <w:sz w:val="28"/>
        </w:rPr>
        <w:t>
нәтижелері жөніндегі ақпараттық есепке алу құжаттарын</w:t>
      </w:r>
      <w:r>
        <w:br/>
      </w:r>
      <w:r>
        <w:rPr>
          <w:rFonts w:ascii="Times New Roman"/>
          <w:b w:val="false"/>
          <w:i w:val="false"/>
          <w:color w:val="000000"/>
          <w:sz w:val="28"/>
        </w:rPr>
        <w:t xml:space="preserve">
ұсыну ережесіне 4-қосымша             </w:t>
      </w:r>
    </w:p>
    <w:bookmarkEnd w:id="8"/>
    <w:bookmarkStart w:name="z82" w:id="9"/>
    <w:p>
      <w:pPr>
        <w:spacing w:after="0"/>
        <w:ind w:left="0"/>
        <w:jc w:val="left"/>
      </w:pPr>
      <w:r>
        <w:rPr>
          <w:rFonts w:ascii="Times New Roman"/>
          <w:b/>
          <w:i w:val="false"/>
          <w:color w:val="000000"/>
        </w:rPr>
        <w:t xml:space="preserve"> 
ҚР мемлекеттік органдары жүзеге асыратын тексеру</w:t>
      </w:r>
      <w:r>
        <w:br/>
      </w:r>
      <w:r>
        <w:rPr>
          <w:rFonts w:ascii="Times New Roman"/>
          <w:b/>
          <w:i w:val="false"/>
          <w:color w:val="000000"/>
        </w:rPr>
        <w:t>
туралы мәліметтерді есепке алу карточкасы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5"/>
        <w:gridCol w:w="4395"/>
      </w:tblGrid>
      <w:tr>
        <w:trPr>
          <w:trHeight w:val="840" w:hRule="atLeast"/>
        </w:trPr>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1.Тексеру тағайындаған мемлекеттік орган атауы:______________________________________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2. Мемлекеттік органның деңгейі: республикалық - 1, облыстық - 2, қалалық - 3, аудандық- 4, ауылдық -5.</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1._/_/_/_/_/_/_/_/_/</w:t>
            </w:r>
            <w:r>
              <w:br/>
            </w:r>
            <w:r>
              <w:rPr>
                <w:rFonts w:ascii="Times New Roman"/>
                <w:b w:val="false"/>
                <w:i w:val="false"/>
                <w:color w:val="000000"/>
                <w:sz w:val="20"/>
              </w:rPr>
              <w:t>
2. /_/</w:t>
            </w:r>
            <w:r>
              <w:br/>
            </w:r>
            <w:r>
              <w:rPr>
                <w:rFonts w:ascii="Times New Roman"/>
                <w:b w:val="false"/>
                <w:i w:val="false"/>
                <w:color w:val="000000"/>
                <w:sz w:val="20"/>
              </w:rPr>
              <w:t>
Мәліметтерді Тексерулерді есепке алудың бірыңғай жүйесіне енгізген кезде толтырылады</w:t>
            </w:r>
          </w:p>
        </w:tc>
      </w:tr>
      <w:tr>
        <w:trPr>
          <w:trHeight w:val="9225" w:hRule="atLeast"/>
        </w:trPr>
        <w:tc>
          <w:tcPr>
            <w:tcW w:w="9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Тексеру объектісі: 1-жеке тұлға; 2-заңды тұлға; 3-жеке кәсіпкерлік субъектісі, соның ішінде: 4-шағын кәсіпкерлік; 5-орта кәсіпкерлік; 6-ірі кәсіпкерлік, 7-мемлекеттік мекемелер, соның ішінде: 7-1-мемлекеттік орган, 7-2-мемлекеттік кәсіпорындар, 8 - коммерциялық емес ұйымдар.</w:t>
            </w:r>
            <w:r>
              <w:br/>
            </w:r>
            <w:r>
              <w:rPr>
                <w:rFonts w:ascii="Times New Roman"/>
                <w:b w:val="false"/>
                <w:i w:val="false"/>
                <w:color w:val="000000"/>
                <w:sz w:val="20"/>
              </w:rPr>
              <w:t>
4. Тексерілетін объектінің атауы және мекенжайы:_________________________________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5. Тексеру объектісі тәуекелдік тобының коды: 1-жоғарғы тәуекел тобы, 2-орта тәуекел тобы, 3-елеусіз тәуекел тобы..</w:t>
            </w:r>
            <w:r>
              <w:br/>
            </w:r>
            <w:r>
              <w:rPr>
                <w:rFonts w:ascii="Times New Roman"/>
                <w:b w:val="false"/>
                <w:i w:val="false"/>
                <w:color w:val="000000"/>
                <w:sz w:val="20"/>
              </w:rPr>
              <w:t>
6. Тексеру түрі (ХХХ): 1ХХ-жоспарлы, 2ХХ-жоспардан тыс:(оның ішінде 01-кешенді, 02-тақырыптық, 03-хронометражды тексеру), 3 ХХ – бақылаудың өзге түрі.</w:t>
            </w:r>
            <w:r>
              <w:br/>
            </w:r>
            <w:r>
              <w:rPr>
                <w:rFonts w:ascii="Times New Roman"/>
                <w:b w:val="false"/>
                <w:i w:val="false"/>
                <w:color w:val="000000"/>
                <w:sz w:val="20"/>
              </w:rPr>
              <w:t>
7. Жоспардан тыс тексерулердің негізі: 1 – Заңның 16 бабы 7-т. 1-тт., 2 – Заңның 16 бабы 7-т. 2 -тт. (олардың ішінде 01-жоғарғы тұрған органдардың тапсырмасы, 02-басқа мемлекеттік органдардың тапсырмалары мен өтініштері, 03-үшінші тұлғалардың шағымдары мен өтініштері), 3 - Заңның 16 бабы 7-т. 3-тт., 4 - Заңның 16 бабы 7-т. 4-тт., 5 - Заңның 16 бабы 7-т. 5-тт., 6 - Заңның 16 бабы 7-т. 6-тт., 7 - Заңның 16 бабы 7-т. 7-тт., 8 - Заңның 16 бабы 7-т. 8-тт., 9 – Заңның 16-бабы 7-т. 9-тт.</w:t>
            </w:r>
            <w:r>
              <w:br/>
            </w:r>
            <w:r>
              <w:rPr>
                <w:rFonts w:ascii="Times New Roman"/>
                <w:b w:val="false"/>
                <w:i w:val="false"/>
                <w:color w:val="000000"/>
                <w:sz w:val="20"/>
              </w:rPr>
              <w:t>
8. Тексеру мәселесі; талаптары тексерілуі тиіс нормативтік-құқықтық акті нормаларының сақталуы: 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9. Тексеру объектісі қызметінің түрі:___________________________________________</w:t>
            </w:r>
            <w:r>
              <w:br/>
            </w:r>
            <w:r>
              <w:rPr>
                <w:rFonts w:ascii="Times New Roman"/>
                <w:b w:val="false"/>
                <w:i w:val="false"/>
                <w:color w:val="000000"/>
                <w:sz w:val="20"/>
              </w:rPr>
              <w:t>
10. Тексеру объектісінің ЖСН/БСН: _________</w:t>
            </w:r>
            <w:r>
              <w:br/>
            </w:r>
            <w:r>
              <w:rPr>
                <w:rFonts w:ascii="Times New Roman"/>
                <w:b w:val="false"/>
                <w:i w:val="false"/>
                <w:color w:val="000000"/>
                <w:sz w:val="20"/>
              </w:rPr>
              <w:t>
11. Тексеру тағайындау туралы актінің нөмірі:</w:t>
            </w:r>
            <w:r>
              <w:br/>
            </w:r>
            <w:r>
              <w:rPr>
                <w:rFonts w:ascii="Times New Roman"/>
                <w:b w:val="false"/>
                <w:i w:val="false"/>
                <w:color w:val="000000"/>
                <w:sz w:val="20"/>
              </w:rPr>
              <w:t>
№ __________________________________________</w:t>
            </w:r>
            <w:r>
              <w:br/>
            </w:r>
            <w:r>
              <w:rPr>
                <w:rFonts w:ascii="Times New Roman"/>
                <w:b w:val="false"/>
                <w:i w:val="false"/>
                <w:color w:val="000000"/>
                <w:sz w:val="20"/>
              </w:rPr>
              <w:t>
12. Актіні шығарған күн: «__» ________20 __ж.</w:t>
            </w:r>
            <w:r>
              <w:br/>
            </w:r>
            <w:r>
              <w:rPr>
                <w:rFonts w:ascii="Times New Roman"/>
                <w:b w:val="false"/>
                <w:i w:val="false"/>
                <w:color w:val="000000"/>
                <w:sz w:val="20"/>
              </w:rPr>
              <w:t>
13. Тексеруді жүзеге асырған тұлғаның (тұлғалардың) аты-жөні, лауазымы, қолы:</w:t>
            </w:r>
            <w:r>
              <w:br/>
            </w:r>
            <w:r>
              <w:rPr>
                <w:rFonts w:ascii="Times New Roman"/>
                <w:b w:val="false"/>
                <w:i w:val="false"/>
                <w:color w:val="000000"/>
                <w:sz w:val="20"/>
              </w:rPr>
              <w:t>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14. Тексеру мерзімі: «___»______20___ж. «__»_______20__ж. дейін</w:t>
            </w:r>
            <w:r>
              <w:br/>
            </w:r>
            <w:r>
              <w:rPr>
                <w:rFonts w:ascii="Times New Roman"/>
                <w:b w:val="false"/>
                <w:i w:val="false"/>
                <w:color w:val="000000"/>
                <w:sz w:val="20"/>
              </w:rPr>
              <w:t>
15. Тексерілетін кезең: «__»______20___ж. «__»_______20___ж. дейін</w:t>
            </w:r>
            <w:r>
              <w:br/>
            </w:r>
            <w:r>
              <w:rPr>
                <w:rFonts w:ascii="Times New Roman"/>
                <w:b w:val="false"/>
                <w:i w:val="false"/>
                <w:color w:val="000000"/>
                <w:sz w:val="20"/>
              </w:rPr>
              <w:t>
Құқықтық статистика органының қызметкері толтырады</w:t>
            </w:r>
            <w:r>
              <w:br/>
            </w:r>
            <w:r>
              <w:rPr>
                <w:rFonts w:ascii="Times New Roman"/>
                <w:b w:val="false"/>
                <w:i w:val="false"/>
                <w:color w:val="000000"/>
                <w:sz w:val="20"/>
              </w:rPr>
              <w:t>
16. Тексеру тағайындау туралы акті тіркеуден бас тартылды: Ереженің 11-т. ___ тт бойынша.</w:t>
            </w:r>
            <w:r>
              <w:br/>
            </w:r>
            <w:r>
              <w:rPr>
                <w:rFonts w:ascii="Times New Roman"/>
                <w:b w:val="false"/>
                <w:i w:val="false"/>
                <w:color w:val="000000"/>
                <w:sz w:val="20"/>
              </w:rPr>
              <w:t>
17. Жүргізілген тексеру есепке алынды: 1(2) есептік кезеңде тіркелусіз (өткен мерзімде); 3 (4) -есептік кезеңде өткізілгендер қатарынан тексеру тағайындау туралы актіні шығарусыз (өткен мерзімдер).</w:t>
            </w:r>
            <w:r>
              <w:br/>
            </w:r>
            <w:r>
              <w:rPr>
                <w:rFonts w:ascii="Times New Roman"/>
                <w:b w:val="false"/>
                <w:i w:val="false"/>
                <w:color w:val="000000"/>
                <w:sz w:val="20"/>
              </w:rPr>
              <w:t>
18. Заңсыз тексерулерді анықтады: 1-прокуратура, 1.1-ҚСжАЕК, 2-мемлекеттік органның бастамасы бойынша (астын сызу).</w:t>
            </w:r>
            <w:r>
              <w:br/>
            </w:r>
            <w:r>
              <w:rPr>
                <w:rFonts w:ascii="Times New Roman"/>
                <w:b w:val="false"/>
                <w:i w:val="false"/>
                <w:color w:val="000000"/>
                <w:sz w:val="20"/>
              </w:rPr>
              <w:t>
19. Құқықтық статистика органы: ______________ (тіркеу органының коды)</w:t>
            </w:r>
            <w:r>
              <w:br/>
            </w:r>
            <w:r>
              <w:rPr>
                <w:rFonts w:ascii="Times New Roman"/>
                <w:b w:val="false"/>
                <w:i w:val="false"/>
                <w:color w:val="000000"/>
                <w:sz w:val="20"/>
              </w:rPr>
              <w:t>
20. Тексеру тағайындау туралы актіні тіркеу күні «__»_________20__ж.</w:t>
            </w:r>
            <w:r>
              <w:br/>
            </w:r>
            <w:r>
              <w:rPr>
                <w:rFonts w:ascii="Times New Roman"/>
                <w:b w:val="false"/>
                <w:i w:val="false"/>
                <w:color w:val="000000"/>
                <w:sz w:val="20"/>
              </w:rPr>
              <w:t>
21. Тіркеудің реттік нөмірі №  ____________</w:t>
            </w:r>
            <w:r>
              <w:br/>
            </w:r>
            <w:r>
              <w:rPr>
                <w:rFonts w:ascii="Times New Roman"/>
                <w:b w:val="false"/>
                <w:i w:val="false"/>
                <w:color w:val="000000"/>
                <w:sz w:val="20"/>
              </w:rPr>
              <w:t>
22. Жоғары тұрған прокурор тіркеудің күшін жою туралы шешімді қабылдаған күн «___»____ 20__ ж.</w:t>
            </w:r>
            <w:r>
              <w:br/>
            </w:r>
            <w:r>
              <w:rPr>
                <w:rFonts w:ascii="Times New Roman"/>
                <w:b w:val="false"/>
                <w:i w:val="false"/>
                <w:color w:val="000000"/>
                <w:sz w:val="20"/>
              </w:rPr>
              <w:t>
23. 1-П нысанды карточканы тіркеуге қабылдаған құқықтық статистика органы қызметкерінің аты-жөні, лауазымы, қолы _____</w:t>
            </w:r>
            <w:r>
              <w:br/>
            </w:r>
            <w:r>
              <w:rPr>
                <w:rFonts w:ascii="Times New Roman"/>
                <w:b w:val="false"/>
                <w:i w:val="false"/>
                <w:color w:val="000000"/>
                <w:sz w:val="20"/>
              </w:rPr>
              <w:t>
24. ӨЕК нөмірі ________ Тіркеу күні "___"_______20__ж. ӨЕК тіркейтін мемлекеттік органның атауы ______________________________</w:t>
            </w:r>
            <w:r>
              <w:br/>
            </w:r>
            <w:r>
              <w:rPr>
                <w:rFonts w:ascii="Times New Roman"/>
                <w:b w:val="false"/>
                <w:i w:val="false"/>
                <w:color w:val="000000"/>
                <w:sz w:val="20"/>
              </w:rPr>
              <w:t>
25. Тағы басқа белгілер ____________________</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/_/_/_/_/_/_/_/_/</w:t>
            </w:r>
            <w:r>
              <w:br/>
            </w:r>
            <w:r>
              <w:rPr>
                <w:rFonts w:ascii="Times New Roman"/>
                <w:b w:val="false"/>
                <w:i w:val="false"/>
                <w:color w:val="000000"/>
                <w:sz w:val="20"/>
              </w:rPr>
              <w:t>
4. /_/</w:t>
            </w:r>
            <w:r>
              <w:br/>
            </w:r>
            <w:r>
              <w:rPr>
                <w:rFonts w:ascii="Times New Roman"/>
                <w:b w:val="false"/>
                <w:i w:val="false"/>
                <w:color w:val="000000"/>
                <w:sz w:val="20"/>
              </w:rPr>
              <w:t>
5. /_/_/_/_/</w:t>
            </w:r>
            <w:r>
              <w:br/>
            </w:r>
            <w:r>
              <w:rPr>
                <w:rFonts w:ascii="Times New Roman"/>
                <w:b w:val="false"/>
                <w:i w:val="false"/>
                <w:color w:val="000000"/>
                <w:sz w:val="20"/>
              </w:rPr>
              <w:t>
6. /_ /_/_/</w:t>
            </w:r>
            <w:r>
              <w:br/>
            </w:r>
            <w:r>
              <w:rPr>
                <w:rFonts w:ascii="Times New Roman"/>
                <w:b w:val="false"/>
                <w:i w:val="false"/>
                <w:color w:val="000000"/>
                <w:sz w:val="20"/>
              </w:rPr>
              <w:t>
Мысалы: 101-тексеру кезінде жоспарлы, 202- жоспардан тыс тақырыптық, 102-жопарлы кезінде тақырыптық</w:t>
            </w:r>
            <w:r>
              <w:br/>
            </w:r>
            <w:r>
              <w:rPr>
                <w:rFonts w:ascii="Times New Roman"/>
                <w:b w:val="false"/>
                <w:i w:val="false"/>
                <w:color w:val="000000"/>
                <w:sz w:val="20"/>
              </w:rPr>
              <w:t>
7. /_/_/</w:t>
            </w:r>
            <w:r>
              <w:br/>
            </w:r>
            <w:r>
              <w:rPr>
                <w:rFonts w:ascii="Times New Roman"/>
                <w:b w:val="false"/>
                <w:i w:val="false"/>
                <w:color w:val="000000"/>
                <w:sz w:val="20"/>
              </w:rPr>
              <w:t>
8. Код келесі сандардан тұрады: 1 және ҚР Заңдары /_/_/ бап, /_/_/бөлік, /_/_/ тармақ, /_/_/ тармақша немесе 2 және нөмірден ___, күндері /_/_/_/ /_/_/_/_/ ҚР Үкіметінің қаулысы күн ай жыл</w:t>
            </w:r>
            <w:r>
              <w:br/>
            </w:r>
            <w:r>
              <w:rPr>
                <w:rFonts w:ascii="Times New Roman"/>
                <w:b w:val="false"/>
                <w:i w:val="false"/>
                <w:color w:val="000000"/>
                <w:sz w:val="20"/>
              </w:rPr>
              <w:t>
9. /_/_/_/ анықтамалық б/ша код</w:t>
            </w:r>
            <w:r>
              <w:br/>
            </w:r>
            <w:r>
              <w:rPr>
                <w:rFonts w:ascii="Times New Roman"/>
                <w:b w:val="false"/>
                <w:i w:val="false"/>
                <w:color w:val="000000"/>
                <w:sz w:val="20"/>
              </w:rPr>
              <w:t>
10. /_/_/_/_/_/_/_/_/</w:t>
            </w:r>
            <w:r>
              <w:br/>
            </w:r>
            <w:r>
              <w:rPr>
                <w:rFonts w:ascii="Times New Roman"/>
                <w:b w:val="false"/>
                <w:i w:val="false"/>
                <w:color w:val="000000"/>
                <w:sz w:val="20"/>
              </w:rPr>
              <w:t>
11. Актінің нөмірі /_/_/_/_/</w:t>
            </w:r>
            <w:r>
              <w:br/>
            </w:r>
            <w:r>
              <w:rPr>
                <w:rFonts w:ascii="Times New Roman"/>
                <w:b w:val="false"/>
                <w:i w:val="false"/>
                <w:color w:val="000000"/>
                <w:sz w:val="20"/>
              </w:rPr>
              <w:t>
12. /_/_/ /_/_/ /_/_/</w:t>
            </w:r>
            <w:r>
              <w:br/>
            </w:r>
            <w:r>
              <w:rPr>
                <w:rFonts w:ascii="Times New Roman"/>
                <w:b w:val="false"/>
                <w:i w:val="false"/>
                <w:color w:val="000000"/>
                <w:sz w:val="20"/>
              </w:rPr>
              <w:t>
күн ай жыл</w:t>
            </w:r>
            <w:r>
              <w:br/>
            </w:r>
            <w:r>
              <w:rPr>
                <w:rFonts w:ascii="Times New Roman"/>
                <w:b w:val="false"/>
                <w:i w:val="false"/>
                <w:color w:val="000000"/>
                <w:sz w:val="20"/>
              </w:rPr>
              <w:t>
14. /_/_/ /_/_/ /_/_/</w:t>
            </w:r>
            <w:r>
              <w:br/>
            </w:r>
            <w:r>
              <w:rPr>
                <w:rFonts w:ascii="Times New Roman"/>
                <w:b w:val="false"/>
                <w:i w:val="false"/>
                <w:color w:val="000000"/>
                <w:sz w:val="20"/>
              </w:rPr>
              <w:t>
бастап /_/_/ / дейін күні айы жылы күні айы жылы</w:t>
            </w:r>
            <w:r>
              <w:br/>
            </w:r>
            <w:r>
              <w:rPr>
                <w:rFonts w:ascii="Times New Roman"/>
                <w:b w:val="false"/>
                <w:i w:val="false"/>
                <w:color w:val="000000"/>
                <w:sz w:val="20"/>
              </w:rPr>
              <w:t>
15. _/_/ /_/_/ бастап /_/_/ /_/_/ дейін күні айы жылы күні айы жылы</w:t>
            </w:r>
            <w:r>
              <w:br/>
            </w:r>
            <w:r>
              <w:rPr>
                <w:rFonts w:ascii="Times New Roman"/>
                <w:b w:val="false"/>
                <w:i w:val="false"/>
                <w:color w:val="000000"/>
                <w:sz w:val="20"/>
              </w:rPr>
              <w:t>
16._/_/ /_/_/ _/_/_/</w:t>
            </w:r>
            <w:r>
              <w:br/>
            </w:r>
            <w:r>
              <w:rPr>
                <w:rFonts w:ascii="Times New Roman"/>
                <w:b w:val="false"/>
                <w:i w:val="false"/>
                <w:color w:val="000000"/>
                <w:sz w:val="20"/>
              </w:rPr>
              <w:t>
17. /_/_/ /_/_/_/_/_/</w:t>
            </w:r>
            <w:r>
              <w:br/>
            </w:r>
            <w:r>
              <w:rPr>
                <w:rFonts w:ascii="Times New Roman"/>
                <w:b w:val="false"/>
                <w:i w:val="false"/>
                <w:color w:val="000000"/>
                <w:sz w:val="20"/>
              </w:rPr>
              <w:t>
18.  /_/_/ /_/_/_/_/</w:t>
            </w:r>
            <w:r>
              <w:br/>
            </w:r>
            <w:r>
              <w:rPr>
                <w:rFonts w:ascii="Times New Roman"/>
                <w:b w:val="false"/>
                <w:i w:val="false"/>
                <w:color w:val="000000"/>
                <w:sz w:val="20"/>
              </w:rPr>
              <w:t>
19.  /_/_/ /_/_/_/_/</w:t>
            </w:r>
            <w:r>
              <w:br/>
            </w:r>
            <w:r>
              <w:rPr>
                <w:rFonts w:ascii="Times New Roman"/>
                <w:b w:val="false"/>
                <w:i w:val="false"/>
                <w:color w:val="000000"/>
                <w:sz w:val="20"/>
              </w:rPr>
              <w:t>
20. /_/_/ (күні айы жылы)</w:t>
            </w:r>
            <w:r>
              <w:br/>
            </w:r>
            <w:r>
              <w:rPr>
                <w:rFonts w:ascii="Times New Roman"/>
                <w:b w:val="false"/>
                <w:i w:val="false"/>
                <w:color w:val="000000"/>
                <w:sz w:val="20"/>
              </w:rPr>
              <w:t>
21. /_/</w:t>
            </w:r>
            <w:r>
              <w:br/>
            </w:r>
            <w:r>
              <w:rPr>
                <w:rFonts w:ascii="Times New Roman"/>
                <w:b w:val="false"/>
                <w:i w:val="false"/>
                <w:color w:val="000000"/>
                <w:sz w:val="20"/>
              </w:rPr>
              <w:t>
22.</w:t>
            </w:r>
            <w:r>
              <w:br/>
            </w:r>
            <w:r>
              <w:rPr>
                <w:rFonts w:ascii="Times New Roman"/>
                <w:b w:val="false"/>
                <w:i w:val="false"/>
                <w:color w:val="000000"/>
                <w:sz w:val="20"/>
              </w:rPr>
              <w:t>
23. /_/_/_/_/_/_/_/ (күні айы жылы)</w:t>
            </w:r>
            <w:r>
              <w:br/>
            </w:r>
            <w:r>
              <w:rPr>
                <w:rFonts w:ascii="Times New Roman"/>
                <w:b w:val="false"/>
                <w:i w:val="false"/>
                <w:color w:val="000000"/>
                <w:sz w:val="20"/>
              </w:rPr>
              <w:t>
29. ӨЕК №/_/_/_/_/_/, күні /_/_/ /_/_/ /_/_/_/_/ (күні айы жылы), орган коды /_/_/_/_/_/_/_/_/</w:t>
            </w:r>
            <w:r>
              <w:br/>
            </w:r>
            <w:r>
              <w:rPr>
                <w:rFonts w:ascii="Times New Roman"/>
                <w:b w:val="false"/>
                <w:i w:val="false"/>
                <w:color w:val="000000"/>
                <w:sz w:val="20"/>
              </w:rPr>
              <w:t>
Кодтар мәліметтерді Тексерулерді есепке алудың бірыңғай жүйесіне енгізген кезде толтырылады</w:t>
            </w:r>
          </w:p>
        </w:tc>
      </w:tr>
    </w:tbl>
    <w:bookmarkStart w:name="z83" w:id="10"/>
    <w:p>
      <w:pPr>
        <w:spacing w:after="0"/>
        <w:ind w:left="0"/>
        <w:jc w:val="both"/>
      </w:pPr>
      <w:r>
        <w:rPr>
          <w:rFonts w:ascii="Times New Roman"/>
          <w:b w:val="false"/>
          <w:i w:val="false"/>
          <w:color w:val="000000"/>
          <w:sz w:val="28"/>
        </w:rPr>
        <w:t xml:space="preserve">
Қазақстан Республикасы Бас Прокурорының  </w:t>
      </w:r>
      <w:r>
        <w:br/>
      </w:r>
      <w:r>
        <w:rPr>
          <w:rFonts w:ascii="Times New Roman"/>
          <w:b w:val="false"/>
          <w:i w:val="false"/>
          <w:color w:val="000000"/>
          <w:sz w:val="28"/>
        </w:rPr>
        <w:t>
2013 жылғы 9 желтоқсандағы № 112 бұйрығына</w:t>
      </w:r>
      <w:r>
        <w:br/>
      </w:r>
      <w:r>
        <w:rPr>
          <w:rFonts w:ascii="Times New Roman"/>
          <w:b w:val="false"/>
          <w:i w:val="false"/>
          <w:color w:val="000000"/>
          <w:sz w:val="28"/>
        </w:rPr>
        <w:t xml:space="preserve">
3-қосымша                 </w:t>
      </w:r>
    </w:p>
    <w:bookmarkEnd w:id="10"/>
    <w:bookmarkStart w:name="z84" w:id="11"/>
    <w:p>
      <w:pPr>
        <w:spacing w:after="0"/>
        <w:ind w:left="0"/>
        <w:jc w:val="both"/>
      </w:pPr>
      <w:r>
        <w:rPr>
          <w:rFonts w:ascii="Times New Roman"/>
          <w:b w:val="false"/>
          <w:i w:val="false"/>
          <w:color w:val="000000"/>
          <w:sz w:val="28"/>
        </w:rPr>
        <w:t>
Қазақстан Республикасы Бас Прокурорының</w:t>
      </w:r>
      <w:r>
        <w:br/>
      </w:r>
      <w:r>
        <w:rPr>
          <w:rFonts w:ascii="Times New Roman"/>
          <w:b w:val="false"/>
          <w:i w:val="false"/>
          <w:color w:val="000000"/>
          <w:sz w:val="28"/>
        </w:rPr>
        <w:t xml:space="preserve">
20__ жылғы «__» _________ №_____    </w:t>
      </w:r>
      <w:r>
        <w:br/>
      </w:r>
      <w:r>
        <w:rPr>
          <w:rFonts w:ascii="Times New Roman"/>
          <w:b w:val="false"/>
          <w:i w:val="false"/>
          <w:color w:val="000000"/>
          <w:sz w:val="28"/>
        </w:rPr>
        <w:t>
бұйрығымен бекітілген Ережеге 9-қосымша</w:t>
      </w:r>
    </w:p>
    <w:bookmarkEnd w:id="11"/>
    <w:bookmarkStart w:name="z85" w:id="12"/>
    <w:p>
      <w:pPr>
        <w:spacing w:after="0"/>
        <w:ind w:left="0"/>
        <w:jc w:val="left"/>
      </w:pPr>
      <w:r>
        <w:rPr>
          <w:rFonts w:ascii="Times New Roman"/>
          <w:b/>
          <w:i w:val="false"/>
          <w:color w:val="000000"/>
        </w:rPr>
        <w:t xml:space="preserve"> 
Қазақстан Республикасының мемлекеттік органы жүзеге асыратын</w:t>
      </w:r>
      <w:r>
        <w:br/>
      </w:r>
      <w:r>
        <w:rPr>
          <w:rFonts w:ascii="Times New Roman"/>
          <w:b/>
          <w:i w:val="false"/>
          <w:color w:val="000000"/>
        </w:rPr>
        <w:t>
тексеру туралы мәліметтерді есепке алу</w:t>
      </w:r>
      <w:r>
        <w:br/>
      </w:r>
      <w:r>
        <w:rPr>
          <w:rFonts w:ascii="Times New Roman"/>
          <w:b/>
          <w:i w:val="false"/>
          <w:color w:val="000000"/>
        </w:rPr>
        <w:t>
карточкасына талон-хабарлама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0"/>
        <w:gridCol w:w="3430"/>
      </w:tblGrid>
      <w:tr>
        <w:trPr>
          <w:trHeight w:val="1545" w:hRule="atLeast"/>
        </w:trPr>
        <w:tc>
          <w:tcPr>
            <w:tcW w:w="10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Тексеруді тағайындаған мемлекеттік органның атауы 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2. Тексеру тағайындау туралы актінің нөмірі, оның шығарылған күні: №________ «__»________ 20__ж.</w:t>
            </w:r>
            <w:r>
              <w:br/>
            </w:r>
            <w:r>
              <w:rPr>
                <w:rFonts w:ascii="Times New Roman"/>
                <w:b w:val="false"/>
                <w:i w:val="false"/>
                <w:color w:val="000000"/>
                <w:sz w:val="20"/>
              </w:rPr>
              <w:t>
3. Құқықтық статистика және арнайы есепке алу органында мемлекеттік тіркелген күні және нөмірі: №______________ «__»_________ 20___ ж.</w:t>
            </w:r>
            <w:r>
              <w:br/>
            </w:r>
            <w:r>
              <w:rPr>
                <w:rFonts w:ascii="Times New Roman"/>
                <w:b w:val="false"/>
                <w:i w:val="false"/>
                <w:color w:val="000000"/>
                <w:sz w:val="20"/>
              </w:rPr>
              <w:t>
4. Тексеру объектісінің атауы, орналасқан жері</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5. Хабарлама жасау күні «__»________ 20____ ж.:</w:t>
            </w:r>
            <w:r>
              <w:br/>
            </w:r>
            <w:r>
              <w:rPr>
                <w:rFonts w:ascii="Times New Roman"/>
                <w:b w:val="false"/>
                <w:i w:val="false"/>
                <w:color w:val="000000"/>
                <w:sz w:val="20"/>
              </w:rPr>
              <w:t>
1 – тоқтату туралы___; 2- қайта жаңғырту туралы ___; 3 – тексеруге қатысушы тұлғалардың өзгеруі туралы (ТАӘ)_______</w:t>
            </w:r>
            <w:r>
              <w:br/>
            </w:r>
            <w:r>
              <w:rPr>
                <w:rFonts w:ascii="Times New Roman"/>
                <w:b w:val="false"/>
                <w:i w:val="false"/>
                <w:color w:val="000000"/>
                <w:sz w:val="20"/>
              </w:rPr>
              <w:t>
6. Тексеруді ___ күнге ұзарту күні «_» _________ 20__ж., себебі: 1-арнайы зерттеулер, байқаулар, сараптамалар жүргізу; 2-жұмыстың үлкен көлемі; 3-өзге.</w:t>
            </w:r>
            <w:r>
              <w:br/>
            </w:r>
            <w:r>
              <w:rPr>
                <w:rFonts w:ascii="Times New Roman"/>
                <w:b w:val="false"/>
                <w:i w:val="false"/>
                <w:color w:val="000000"/>
                <w:sz w:val="20"/>
              </w:rPr>
              <w:t>
7. Тексерудің жүргізілмеу себебі «__»_____20_ж.:</w:t>
            </w:r>
            <w:r>
              <w:br/>
            </w:r>
            <w:r>
              <w:rPr>
                <w:rFonts w:ascii="Times New Roman"/>
                <w:b w:val="false"/>
                <w:i w:val="false"/>
                <w:color w:val="000000"/>
                <w:sz w:val="20"/>
              </w:rPr>
              <w:t>
1-тексеру объектісі орналасу орнында болмады; 2 – объектіні қайта құру; 3-өзге.</w:t>
            </w:r>
            <w:r>
              <w:br/>
            </w:r>
            <w:r>
              <w:rPr>
                <w:rFonts w:ascii="Times New Roman"/>
                <w:b w:val="false"/>
                <w:i w:val="false"/>
                <w:color w:val="000000"/>
                <w:sz w:val="20"/>
              </w:rPr>
              <w:t>
8. Тексеру аяқталмай тұрып қысқартылды: 1-мемлекеттік органмен; 2-сотпен; 3-прокурормен.</w:t>
            </w:r>
            <w:r>
              <w:br/>
            </w:r>
            <w:r>
              <w:rPr>
                <w:rFonts w:ascii="Times New Roman"/>
                <w:b w:val="false"/>
                <w:i w:val="false"/>
                <w:color w:val="000000"/>
                <w:sz w:val="20"/>
              </w:rPr>
              <w:t>
9. Тексеру басталған күн: «__»_______ 20____ж.</w:t>
            </w:r>
            <w:r>
              <w:br/>
            </w:r>
            <w:r>
              <w:rPr>
                <w:rFonts w:ascii="Times New Roman"/>
                <w:b w:val="false"/>
                <w:i w:val="false"/>
                <w:color w:val="000000"/>
                <w:sz w:val="20"/>
              </w:rPr>
              <w:t>
10. Тексеру аяқталған күн: «__»_______20____ж.</w:t>
            </w:r>
            <w:r>
              <w:br/>
            </w:r>
            <w:r>
              <w:rPr>
                <w:rFonts w:ascii="Times New Roman"/>
                <w:b w:val="false"/>
                <w:i w:val="false"/>
                <w:color w:val="000000"/>
                <w:sz w:val="20"/>
              </w:rPr>
              <w:t>
11. Тексеру нәтижелері: 1-бұзушылықтар анықталған жоқ; 2-бұзушылықтар анықталды, оның ішінде ЖКС тәуекел дәрежесіне жатқызу нәтижесі бойынша: 01 – жоғары, 02 – болмашы, 03 – төмен.</w:t>
            </w:r>
            <w:r>
              <w:br/>
            </w:r>
            <w:r>
              <w:rPr>
                <w:rFonts w:ascii="Times New Roman"/>
                <w:b w:val="false"/>
                <w:i w:val="false"/>
                <w:color w:val="000000"/>
                <w:sz w:val="20"/>
              </w:rPr>
              <w:t>
12. Тексерумен құқықтары мен мүдделері қорғалды: 1-жеке тұлғаның, 2-жеке кәсіпкерлік субъектісінің, соның ішінде: 3-шағын кәсіпкерлік, 4-орта кәсіпкерлік, 5-ірі кәсіпкерлік, 6-мемлекеттік мекеме, 7-мемлекеттік кәсіпорын, 8- коммерциялық емес ұйым.</w:t>
            </w:r>
            <w:r>
              <w:br/>
            </w:r>
            <w:r>
              <w:rPr>
                <w:rFonts w:ascii="Times New Roman"/>
                <w:b w:val="false"/>
                <w:i w:val="false"/>
                <w:color w:val="000000"/>
                <w:sz w:val="20"/>
              </w:rPr>
              <w:t>
13. Тексеру барысында немесе оның нәтижесі бойынша: 1- әкімшілік іс қозғалды - хаттаманың №, 2-ұсыныс енгізілді, 3-өзге шара қолданылды.</w:t>
            </w:r>
            <w:r>
              <w:br/>
            </w:r>
            <w:r>
              <w:rPr>
                <w:rFonts w:ascii="Times New Roman"/>
                <w:b w:val="false"/>
                <w:i w:val="false"/>
                <w:color w:val="000000"/>
                <w:sz w:val="20"/>
              </w:rPr>
              <w:t>
14. Олардың ішінде жауапкершілікке тартылғандар: 1-жеке тұлға, 2-жеке кәсіпкерлік субъектісі, соның ішінде: 3-шағын кәсіпкерлік, 4-орта кәсіпкерлік, 5-ірі кәсіпкерлік, 6-мемлекеттік мекеме, 7-мемлекеттік кәсіпорын, 8-коммерциялық емес ұйым.</w:t>
            </w:r>
            <w:r>
              <w:br/>
            </w:r>
            <w:r>
              <w:rPr>
                <w:rFonts w:ascii="Times New Roman"/>
                <w:b w:val="false"/>
                <w:i w:val="false"/>
                <w:color w:val="000000"/>
                <w:sz w:val="20"/>
              </w:rPr>
              <w:t>
15. Нұқсанның анықталған сомасы _______________</w:t>
            </w:r>
            <w:r>
              <w:br/>
            </w:r>
            <w:r>
              <w:rPr>
                <w:rFonts w:ascii="Times New Roman"/>
                <w:b w:val="false"/>
                <w:i w:val="false"/>
                <w:color w:val="000000"/>
                <w:sz w:val="20"/>
              </w:rPr>
              <w:t>
16. Соның ішінде тексеру барысында өтелген нұқсанның сомасы ___________________</w:t>
            </w:r>
            <w:r>
              <w:br/>
            </w:r>
            <w:r>
              <w:rPr>
                <w:rFonts w:ascii="Times New Roman"/>
                <w:b w:val="false"/>
                <w:i w:val="false"/>
                <w:color w:val="000000"/>
                <w:sz w:val="20"/>
              </w:rPr>
              <w:t>
17. Соның ішінде мемлекет кірісіне _____________</w:t>
            </w:r>
            <w:r>
              <w:br/>
            </w:r>
            <w:r>
              <w:rPr>
                <w:rFonts w:ascii="Times New Roman"/>
                <w:b w:val="false"/>
                <w:i w:val="false"/>
                <w:color w:val="000000"/>
                <w:sz w:val="20"/>
              </w:rPr>
              <w:t>
18. Мәжбүрлеу үшін сотқа жолданды: 1-қызметті тоқтатуды, 2-лицензияны тоқтатуды, 3-қызметке тыйым салуды.</w:t>
            </w:r>
            <w:r>
              <w:br/>
            </w:r>
            <w:r>
              <w:rPr>
                <w:rFonts w:ascii="Times New Roman"/>
                <w:b w:val="false"/>
                <w:i w:val="false"/>
                <w:color w:val="000000"/>
                <w:sz w:val="20"/>
              </w:rPr>
              <w:t>
19. Құқық қорғау органдарына жолданды «__»________ 20__ж.</w:t>
            </w:r>
            <w:r>
              <w:br/>
            </w:r>
            <w:r>
              <w:rPr>
                <w:rFonts w:ascii="Times New Roman"/>
                <w:b w:val="false"/>
                <w:i w:val="false"/>
                <w:color w:val="000000"/>
                <w:sz w:val="20"/>
              </w:rPr>
              <w:t>
20. ӨЕК нөмірі_____Тіркелген күні «_» _________ 20__ж. ӨЕК-ті тіркеген мемлекеттік органның атауы ________________________________________________</w:t>
            </w:r>
            <w:r>
              <w:br/>
            </w:r>
            <w:r>
              <w:rPr>
                <w:rFonts w:ascii="Times New Roman"/>
                <w:b w:val="false"/>
                <w:i w:val="false"/>
                <w:color w:val="000000"/>
                <w:sz w:val="20"/>
              </w:rPr>
              <w:t>
20. Талаптары бұзылған нормативтік құқықтық актілердің нормалары ______________________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21. Тексеруді жүзеге асырған тұлғаның (тұлғалардың) ТАӘ, лауазымы, қолтаңбасы, қызметтік телефонының нөмірі ___________________</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14, 22 және 23-деректемелерді құқықтық статистика органының қызметкері толтырады.</w:t>
            </w:r>
            <w:r>
              <w:br/>
            </w:r>
            <w:r>
              <w:rPr>
                <w:rFonts w:ascii="Times New Roman"/>
                <w:b w:val="false"/>
                <w:i w:val="false"/>
                <w:color w:val="000000"/>
                <w:sz w:val="20"/>
              </w:rPr>
              <w:t>
22. Талонның құқықтық статистика органына келіп түскен күні «___»________20___ж.</w:t>
            </w:r>
            <w:r>
              <w:br/>
            </w:r>
            <w:r>
              <w:rPr>
                <w:rFonts w:ascii="Times New Roman"/>
                <w:b w:val="false"/>
                <w:i w:val="false"/>
                <w:color w:val="000000"/>
                <w:sz w:val="20"/>
              </w:rPr>
              <w:t xml:space="preserve">
23. Талон-хабарламаны қабылдаған құқықтық статистика органы қызметкерінің Т.А.Ә., лауазымы, қолы _________________________________________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1._/_/_/_/_/_/_/</w:t>
            </w:r>
            <w:r>
              <w:br/>
            </w:r>
            <w:r>
              <w:rPr>
                <w:rFonts w:ascii="Times New Roman"/>
                <w:b w:val="false"/>
                <w:i w:val="false"/>
                <w:color w:val="000000"/>
                <w:sz w:val="20"/>
              </w:rPr>
              <w:t>
2. / /_/_/_/_/</w:t>
            </w:r>
            <w:r>
              <w:br/>
            </w:r>
            <w:r>
              <w:rPr>
                <w:rFonts w:ascii="Times New Roman"/>
                <w:b w:val="false"/>
                <w:i w:val="false"/>
                <w:color w:val="000000"/>
                <w:sz w:val="20"/>
              </w:rPr>
              <w:t>
күні айы жылы</w:t>
            </w:r>
            <w:r>
              <w:br/>
            </w:r>
            <w:r>
              <w:rPr>
                <w:rFonts w:ascii="Times New Roman"/>
                <w:b w:val="false"/>
                <w:i w:val="false"/>
                <w:color w:val="000000"/>
                <w:sz w:val="20"/>
              </w:rPr>
              <w:t>
3. /_/ /_/_/</w:t>
            </w:r>
            <w:r>
              <w:br/>
            </w:r>
            <w:r>
              <w:rPr>
                <w:rFonts w:ascii="Times New Roman"/>
                <w:b w:val="false"/>
                <w:i w:val="false"/>
                <w:color w:val="000000"/>
                <w:sz w:val="20"/>
              </w:rPr>
              <w:t>
күні айы жылы</w:t>
            </w:r>
            <w:r>
              <w:br/>
            </w:r>
            <w:r>
              <w:rPr>
                <w:rFonts w:ascii="Times New Roman"/>
                <w:b w:val="false"/>
                <w:i w:val="false"/>
                <w:color w:val="000000"/>
                <w:sz w:val="20"/>
              </w:rPr>
              <w:t>
4.  /_/_/ /_/_/</w:t>
            </w:r>
            <w:r>
              <w:br/>
            </w:r>
            <w:r>
              <w:rPr>
                <w:rFonts w:ascii="Times New Roman"/>
                <w:b w:val="false"/>
                <w:i w:val="false"/>
                <w:color w:val="000000"/>
                <w:sz w:val="20"/>
              </w:rPr>
              <w:t>
5. /_/ /_/_/_/_/</w:t>
            </w:r>
            <w:r>
              <w:br/>
            </w:r>
            <w:r>
              <w:rPr>
                <w:rFonts w:ascii="Times New Roman"/>
                <w:b w:val="false"/>
                <w:i w:val="false"/>
                <w:color w:val="000000"/>
                <w:sz w:val="20"/>
              </w:rPr>
              <w:t>
күні айы жылы</w:t>
            </w:r>
            <w:r>
              <w:br/>
            </w:r>
            <w:r>
              <w:rPr>
                <w:rFonts w:ascii="Times New Roman"/>
                <w:b w:val="false"/>
                <w:i w:val="false"/>
                <w:color w:val="000000"/>
                <w:sz w:val="20"/>
              </w:rPr>
              <w:t>
6. /_/_/_/_/_/_/</w:t>
            </w:r>
            <w:r>
              <w:br/>
            </w:r>
            <w:r>
              <w:rPr>
                <w:rFonts w:ascii="Times New Roman"/>
                <w:b w:val="false"/>
                <w:i w:val="false"/>
                <w:color w:val="000000"/>
                <w:sz w:val="20"/>
              </w:rPr>
              <w:t>
күні айы жылы</w:t>
            </w:r>
            <w:r>
              <w:br/>
            </w:r>
            <w:r>
              <w:rPr>
                <w:rFonts w:ascii="Times New Roman"/>
                <w:b w:val="false"/>
                <w:i w:val="false"/>
                <w:color w:val="000000"/>
                <w:sz w:val="20"/>
              </w:rPr>
              <w:t>
7. _/ /_/_/_/_/</w:t>
            </w:r>
            <w:r>
              <w:br/>
            </w:r>
            <w:r>
              <w:rPr>
                <w:rFonts w:ascii="Times New Roman"/>
                <w:b w:val="false"/>
                <w:i w:val="false"/>
                <w:color w:val="000000"/>
                <w:sz w:val="20"/>
              </w:rPr>
              <w:t>
күні айы жылы</w:t>
            </w:r>
            <w:r>
              <w:br/>
            </w:r>
            <w:r>
              <w:rPr>
                <w:rFonts w:ascii="Times New Roman"/>
                <w:b w:val="false"/>
                <w:i w:val="false"/>
                <w:color w:val="000000"/>
                <w:sz w:val="20"/>
              </w:rPr>
              <w:t>
8. /_/</w:t>
            </w:r>
            <w:r>
              <w:br/>
            </w:r>
            <w:r>
              <w:rPr>
                <w:rFonts w:ascii="Times New Roman"/>
                <w:b w:val="false"/>
                <w:i w:val="false"/>
                <w:color w:val="000000"/>
                <w:sz w:val="20"/>
              </w:rPr>
              <w:t>
9. /_/</w:t>
            </w:r>
            <w:r>
              <w:br/>
            </w:r>
            <w:r>
              <w:rPr>
                <w:rFonts w:ascii="Times New Roman"/>
                <w:b w:val="false"/>
                <w:i w:val="false"/>
                <w:color w:val="000000"/>
                <w:sz w:val="20"/>
              </w:rPr>
              <w:t>
10. / /_/_/_/_/</w:t>
            </w:r>
            <w:r>
              <w:br/>
            </w:r>
            <w:r>
              <w:rPr>
                <w:rFonts w:ascii="Times New Roman"/>
                <w:b w:val="false"/>
                <w:i w:val="false"/>
                <w:color w:val="000000"/>
                <w:sz w:val="20"/>
              </w:rPr>
              <w:t>
күні айы жылы</w:t>
            </w:r>
            <w:r>
              <w:br/>
            </w:r>
            <w:r>
              <w:rPr>
                <w:rFonts w:ascii="Times New Roman"/>
                <w:b w:val="false"/>
                <w:i w:val="false"/>
                <w:color w:val="000000"/>
                <w:sz w:val="20"/>
              </w:rPr>
              <w:t>
11. /_/_/</w:t>
            </w:r>
            <w:r>
              <w:br/>
            </w:r>
            <w:r>
              <w:rPr>
                <w:rFonts w:ascii="Times New Roman"/>
                <w:b w:val="false"/>
                <w:i w:val="false"/>
                <w:color w:val="000000"/>
                <w:sz w:val="20"/>
              </w:rPr>
              <w:t>
12. /_/_/</w:t>
            </w:r>
            <w:r>
              <w:br/>
            </w:r>
            <w:r>
              <w:rPr>
                <w:rFonts w:ascii="Times New Roman"/>
                <w:b w:val="false"/>
                <w:i w:val="false"/>
                <w:color w:val="000000"/>
                <w:sz w:val="20"/>
              </w:rPr>
              <w:t>
13. /_/</w:t>
            </w:r>
            <w:r>
              <w:br/>
            </w:r>
            <w:r>
              <w:rPr>
                <w:rFonts w:ascii="Times New Roman"/>
                <w:b w:val="false"/>
                <w:i w:val="false"/>
                <w:color w:val="000000"/>
                <w:sz w:val="20"/>
              </w:rPr>
              <w:t>
14. /_/</w:t>
            </w:r>
            <w:r>
              <w:br/>
            </w:r>
            <w:r>
              <w:rPr>
                <w:rFonts w:ascii="Times New Roman"/>
                <w:b w:val="false"/>
                <w:i w:val="false"/>
                <w:color w:val="000000"/>
                <w:sz w:val="20"/>
              </w:rPr>
              <w:t>
15. /_/_/_/_/_/</w:t>
            </w:r>
            <w:r>
              <w:br/>
            </w:r>
            <w:r>
              <w:rPr>
                <w:rFonts w:ascii="Times New Roman"/>
                <w:b w:val="false"/>
                <w:i w:val="false"/>
                <w:color w:val="000000"/>
                <w:sz w:val="20"/>
              </w:rPr>
              <w:t>
16. /_/_/</w:t>
            </w:r>
            <w:r>
              <w:br/>
            </w:r>
            <w:r>
              <w:rPr>
                <w:rFonts w:ascii="Times New Roman"/>
                <w:b w:val="false"/>
                <w:i w:val="false"/>
                <w:color w:val="000000"/>
                <w:sz w:val="20"/>
              </w:rPr>
              <w:t>
17. /_/_/</w:t>
            </w:r>
            <w:r>
              <w:br/>
            </w:r>
            <w:r>
              <w:rPr>
                <w:rFonts w:ascii="Times New Roman"/>
                <w:b w:val="false"/>
                <w:i w:val="false"/>
                <w:color w:val="000000"/>
                <w:sz w:val="20"/>
              </w:rPr>
              <w:t>
18. /_/_//_/_/</w:t>
            </w:r>
            <w:r>
              <w:br/>
            </w:r>
            <w:r>
              <w:rPr>
                <w:rFonts w:ascii="Times New Roman"/>
                <w:b w:val="false"/>
                <w:i w:val="false"/>
                <w:color w:val="000000"/>
                <w:sz w:val="20"/>
              </w:rPr>
              <w:t>
19.  /_/_/_/_/</w:t>
            </w:r>
            <w:r>
              <w:br/>
            </w:r>
            <w:r>
              <w:rPr>
                <w:rFonts w:ascii="Times New Roman"/>
                <w:b w:val="false"/>
                <w:i w:val="false"/>
                <w:color w:val="000000"/>
                <w:sz w:val="20"/>
              </w:rPr>
              <w:t>
күні айы жылы</w:t>
            </w:r>
            <w:r>
              <w:br/>
            </w:r>
            <w:r>
              <w:rPr>
                <w:rFonts w:ascii="Times New Roman"/>
                <w:b w:val="false"/>
                <w:i w:val="false"/>
                <w:color w:val="000000"/>
                <w:sz w:val="20"/>
              </w:rPr>
              <w:t>
20. /_/_/_/_/</w:t>
            </w:r>
            <w:r>
              <w:br/>
            </w:r>
            <w:r>
              <w:rPr>
                <w:rFonts w:ascii="Times New Roman"/>
                <w:b w:val="false"/>
                <w:i w:val="false"/>
                <w:color w:val="000000"/>
                <w:sz w:val="20"/>
              </w:rPr>
              <w:t>
21.</w:t>
            </w:r>
            <w:r>
              <w:br/>
            </w:r>
            <w:r>
              <w:rPr>
                <w:rFonts w:ascii="Times New Roman"/>
                <w:b w:val="false"/>
                <w:i w:val="false"/>
                <w:color w:val="000000"/>
                <w:sz w:val="20"/>
              </w:rPr>
              <w:t>
22. /_/_/_/_/_/</w:t>
            </w:r>
            <w:r>
              <w:br/>
            </w:r>
            <w:r>
              <w:rPr>
                <w:rFonts w:ascii="Times New Roman"/>
                <w:b w:val="false"/>
                <w:i w:val="false"/>
                <w:color w:val="000000"/>
                <w:sz w:val="20"/>
              </w:rPr>
              <w:t>
күні айы жылы</w:t>
            </w:r>
            <w:r>
              <w:br/>
            </w:r>
            <w:r>
              <w:rPr>
                <w:rFonts w:ascii="Times New Roman"/>
                <w:b w:val="false"/>
                <w:i w:val="false"/>
                <w:color w:val="000000"/>
                <w:sz w:val="20"/>
              </w:rPr>
              <w:t>
23.</w:t>
            </w:r>
            <w:r>
              <w:br/>
            </w:r>
            <w:r>
              <w:rPr>
                <w:rFonts w:ascii="Times New Roman"/>
                <w:b w:val="false"/>
                <w:i w:val="false"/>
                <w:color w:val="000000"/>
                <w:sz w:val="20"/>
              </w:rPr>
              <w:t>
Бөлім мәліметтері оларды Тексерулерді есепке алудың бірыңғай жүйесіне енгізген кезде толтырылады</w:t>
            </w:r>
          </w:p>
        </w:tc>
      </w:tr>
    </w:tbl>
    <w:bookmarkStart w:name="z86" w:id="13"/>
    <w:p>
      <w:pPr>
        <w:spacing w:after="0"/>
        <w:ind w:left="0"/>
        <w:jc w:val="both"/>
      </w:pPr>
      <w:r>
        <w:rPr>
          <w:rFonts w:ascii="Times New Roman"/>
          <w:b w:val="false"/>
          <w:i w:val="false"/>
          <w:color w:val="000000"/>
          <w:sz w:val="28"/>
        </w:rPr>
        <w:t xml:space="preserve">
Қазақстан Республикасы Бас Прокурорының  </w:t>
      </w:r>
      <w:r>
        <w:br/>
      </w:r>
      <w:r>
        <w:rPr>
          <w:rFonts w:ascii="Times New Roman"/>
          <w:b w:val="false"/>
          <w:i w:val="false"/>
          <w:color w:val="000000"/>
          <w:sz w:val="28"/>
        </w:rPr>
        <w:t>
2013 жылғы 9 желтоқсандағы № 112 бұйрығына</w:t>
      </w:r>
      <w:r>
        <w:br/>
      </w:r>
      <w:r>
        <w:rPr>
          <w:rFonts w:ascii="Times New Roman"/>
          <w:b w:val="false"/>
          <w:i w:val="false"/>
          <w:color w:val="000000"/>
          <w:sz w:val="28"/>
        </w:rPr>
        <w:t xml:space="preserve">
4-қосымша                </w:t>
      </w:r>
    </w:p>
    <w:bookmarkEnd w:id="13"/>
    <w:bookmarkStart w:name="z87" w:id="14"/>
    <w:p>
      <w:pPr>
        <w:spacing w:after="0"/>
        <w:ind w:left="0"/>
        <w:jc w:val="both"/>
      </w:pPr>
      <w:r>
        <w:rPr>
          <w:rFonts w:ascii="Times New Roman"/>
          <w:b w:val="false"/>
          <w:i w:val="false"/>
          <w:color w:val="000000"/>
          <w:sz w:val="28"/>
        </w:rPr>
        <w:t xml:space="preserve">
Тексерулер тағайындау туралы актілерді, тоқтату,  </w:t>
      </w:r>
      <w:r>
        <w:br/>
      </w:r>
      <w:r>
        <w:rPr>
          <w:rFonts w:ascii="Times New Roman"/>
          <w:b w:val="false"/>
          <w:i w:val="false"/>
          <w:color w:val="000000"/>
          <w:sz w:val="28"/>
        </w:rPr>
        <w:t xml:space="preserve">
қайта жаңғырту, тексеру мерзімдерін ұзарту туралы  </w:t>
      </w:r>
      <w:r>
        <w:br/>
      </w:r>
      <w:r>
        <w:rPr>
          <w:rFonts w:ascii="Times New Roman"/>
          <w:b w:val="false"/>
          <w:i w:val="false"/>
          <w:color w:val="000000"/>
          <w:sz w:val="28"/>
        </w:rPr>
        <w:t xml:space="preserve">
хабарламаларды, қатысушылардың құрамын өзгерту    </w:t>
      </w:r>
      <w:r>
        <w:br/>
      </w:r>
      <w:r>
        <w:rPr>
          <w:rFonts w:ascii="Times New Roman"/>
          <w:b w:val="false"/>
          <w:i w:val="false"/>
          <w:color w:val="000000"/>
          <w:sz w:val="28"/>
        </w:rPr>
        <w:t xml:space="preserve">
туралы актілерді тіркеу және тексеру мен оның    </w:t>
      </w:r>
      <w:r>
        <w:br/>
      </w:r>
      <w:r>
        <w:rPr>
          <w:rFonts w:ascii="Times New Roman"/>
          <w:b w:val="false"/>
          <w:i w:val="false"/>
          <w:color w:val="000000"/>
          <w:sz w:val="28"/>
        </w:rPr>
        <w:t>
нәтижелері жөніндегі ақпараттық есепке алу құжаттарын</w:t>
      </w:r>
      <w:r>
        <w:br/>
      </w:r>
      <w:r>
        <w:rPr>
          <w:rFonts w:ascii="Times New Roman"/>
          <w:b w:val="false"/>
          <w:i w:val="false"/>
          <w:color w:val="000000"/>
          <w:sz w:val="28"/>
        </w:rPr>
        <w:t xml:space="preserve">
ұсыну ережесіне 10-қосымша          </w:t>
      </w:r>
    </w:p>
    <w:bookmarkEnd w:id="14"/>
    <w:bookmarkStart w:name="z88" w:id="15"/>
    <w:p>
      <w:pPr>
        <w:spacing w:after="0"/>
        <w:ind w:left="0"/>
        <w:jc w:val="left"/>
      </w:pPr>
      <w:r>
        <w:rPr>
          <w:rFonts w:ascii="Times New Roman"/>
          <w:b/>
          <w:i w:val="false"/>
          <w:color w:val="000000"/>
        </w:rPr>
        <w:t xml:space="preserve"> 
_______________ облысы бойынша ____________ мемлекеттік органның 20__жылғы ___________ арналған тексерулерді жүргізу жоспары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873"/>
        <w:gridCol w:w="1811"/>
        <w:gridCol w:w="2584"/>
        <w:gridCol w:w="2584"/>
        <w:gridCol w:w="3960"/>
      </w:tblGrid>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Р/c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объектісінің атауы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ЖСН/БСН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кәсіпкерлік субъектісінің тіркелу күні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тобы</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объектісінің орналасқан жері немесе қызметті жүзеге асыратын орны</w:t>
            </w:r>
          </w:p>
        </w:tc>
      </w:tr>
      <w:tr>
        <w:trPr>
          <w:trHeight w:val="15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