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1e0dd" w14:textId="ab1e0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"Отынды дайындау, отынды беру" кәсіби стандартты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м.а. 2013 жылғы 26 желтоқсандағы № 437 бұйрығы. Қазақстан Республикасының Әділет министрлігінде 2014 жылы 14 ақпанда № 9156 тіркелді. Күші жойылды - Қазақстан Республикасы Энергетика министрінің м.а. 2015 жылғы 9 желтоқсандағы № 704 бұйрығымен.</w:t>
      </w:r>
    </w:p>
    <w:p>
      <w:pPr>
        <w:spacing w:after="0"/>
        <w:ind w:left="0"/>
        <w:jc w:val="both"/>
      </w:pPr>
      <w:r>
        <w:rPr>
          <w:rFonts w:ascii="Times New Roman"/>
          <w:b w:val="false"/>
          <w:i w:val="false"/>
          <w:color w:val="ff0000"/>
          <w:sz w:val="28"/>
        </w:rPr>
        <w:t xml:space="preserve">
      Ескерту. Бұйрықтың күші жойылды - ҚР Энергетика министрінің м.а. 09.12.2015 </w:t>
      </w:r>
      <w:r>
        <w:rPr>
          <w:rFonts w:ascii="Times New Roman"/>
          <w:b w:val="false"/>
          <w:i w:val="false"/>
          <w:color w:val="ff0000"/>
          <w:sz w:val="28"/>
        </w:rPr>
        <w:t>№ 704</w:t>
      </w:r>
      <w:r>
        <w:rPr>
          <w:rFonts w:ascii="Times New Roman"/>
          <w:b w:val="false"/>
          <w:i w:val="false"/>
          <w:color w:val="ff0000"/>
          <w:sz w:val="28"/>
        </w:rPr>
        <w:t xml:space="preserve"> (2016 жылғы 1 қаңтардан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Еңбек кодексінің 138-5-бабының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Осы бұйрыққа қоса беріліп отырған "Отынды дайындау, отынды беру" кәсіби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жаңа технологиялар министрлігінің Электр энергетикасы және көмір өнеркәсібі департаменті (С.Қ. Есімханов) заңнамада белгіленген тәртіпте мыналарды:</w:t>
      </w:r>
    </w:p>
    <w:bookmarkEnd w:id="2"/>
    <w:bookmarkStart w:name="z4" w:id="3"/>
    <w:p>
      <w:pPr>
        <w:spacing w:after="0"/>
        <w:ind w:left="0"/>
        <w:jc w:val="both"/>
      </w:pPr>
      <w:r>
        <w:rPr>
          <w:rFonts w:ascii="Times New Roman"/>
          <w:b w:val="false"/>
          <w:i w:val="false"/>
          <w:color w:val="000000"/>
          <w:sz w:val="28"/>
        </w:rPr>
        <w:t>
      1) Қазақстан Республикасы Әділет министрлігінде осы бұйрықтың мемлекеттік тіркелуін;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тіркеуден өткеннен кейін күнтізбелік он күн ішінде бұқаралық ақпарат құралдарында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Индустрия және жаңа технологиялар министрлігінің Интернет-ресурсында орналасуын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Индустрия және жаңа технологиялар вице-министрі Б.М. Жақсалиевке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жаңа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 министрінің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Рау</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Еңбек және халықты   </w:t>
      </w:r>
    </w:p>
    <w:p>
      <w:pPr>
        <w:spacing w:after="0"/>
        <w:ind w:left="0"/>
        <w:jc w:val="both"/>
      </w:pPr>
      <w:r>
        <w:rPr>
          <w:rFonts w:ascii="Times New Roman"/>
          <w:b w:val="false"/>
          <w:i w:val="false"/>
          <w:color w:val="000000"/>
          <w:sz w:val="28"/>
        </w:rPr>
        <w:t xml:space="preserve">
      әлеуметтік қорғау   </w:t>
      </w:r>
    </w:p>
    <w:p>
      <w:pPr>
        <w:spacing w:after="0"/>
        <w:ind w:left="0"/>
        <w:jc w:val="both"/>
      </w:pPr>
      <w:r>
        <w:rPr>
          <w:rFonts w:ascii="Times New Roman"/>
          <w:b w:val="false"/>
          <w:i w:val="false"/>
          <w:color w:val="000000"/>
          <w:sz w:val="28"/>
        </w:rPr>
        <w:t xml:space="preserve">
      министрі   </w:t>
      </w:r>
    </w:p>
    <w:p>
      <w:pPr>
        <w:spacing w:after="0"/>
        <w:ind w:left="0"/>
        <w:jc w:val="both"/>
      </w:pPr>
      <w:r>
        <w:rPr>
          <w:rFonts w:ascii="Times New Roman"/>
          <w:b w:val="false"/>
          <w:i w:val="false"/>
          <w:color w:val="000000"/>
          <w:sz w:val="28"/>
        </w:rPr>
        <w:t xml:space="preserve">
      ____________ Т. Дүйсенова   </w:t>
      </w:r>
    </w:p>
    <w:p>
      <w:pPr>
        <w:spacing w:after="0"/>
        <w:ind w:left="0"/>
        <w:jc w:val="both"/>
      </w:pPr>
      <w:r>
        <w:rPr>
          <w:rFonts w:ascii="Times New Roman"/>
          <w:b w:val="false"/>
          <w:i w:val="false"/>
          <w:color w:val="000000"/>
          <w:sz w:val="28"/>
        </w:rPr>
        <w:t>
      2014 жылғы 10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жаңа технологиялар</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2013 жылғы 26 желтоқсандағы</w:t>
            </w:r>
            <w:r>
              <w:br/>
            </w:r>
            <w:r>
              <w:rPr>
                <w:rFonts w:ascii="Times New Roman"/>
                <w:b w:val="false"/>
                <w:i w:val="false"/>
                <w:color w:val="000000"/>
                <w:sz w:val="20"/>
              </w:rPr>
              <w:t>№ 437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"Отынды дайындау, отынды беру" кәсіби стандарты</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1. "Отынды дайындау, отынды беру" кәсіби стандарты (бұдан әрі – КС) "Электр жабдығын жөндеу", "Электр энергиясын өндіру" кәсіби қызмет саласындағы біліктілік деңгейіне, құзыретіне, мазмұнына, сапасына және еңбек жағдайларына қойылатын талаптарды анықтайды және</w:t>
      </w:r>
    </w:p>
    <w:bookmarkEnd w:id="9"/>
    <w:bookmarkStart w:name="z13" w:id="10"/>
    <w:p>
      <w:pPr>
        <w:spacing w:after="0"/>
        <w:ind w:left="0"/>
        <w:jc w:val="both"/>
      </w:pPr>
      <w:r>
        <w:rPr>
          <w:rFonts w:ascii="Times New Roman"/>
          <w:b w:val="false"/>
          <w:i w:val="false"/>
          <w:color w:val="000000"/>
          <w:sz w:val="28"/>
        </w:rPr>
        <w:t>
      1) еңбек саласы мен кәсіби білім беру саласының өзара қарым-қатынасын реттеуге;</w:t>
      </w:r>
    </w:p>
    <w:bookmarkEnd w:id="10"/>
    <w:bookmarkStart w:name="z14" w:id="11"/>
    <w:p>
      <w:pPr>
        <w:spacing w:after="0"/>
        <w:ind w:left="0"/>
        <w:jc w:val="both"/>
      </w:pPr>
      <w:r>
        <w:rPr>
          <w:rFonts w:ascii="Times New Roman"/>
          <w:b w:val="false"/>
          <w:i w:val="false"/>
          <w:color w:val="000000"/>
          <w:sz w:val="28"/>
        </w:rPr>
        <w:t>
      2) даярлау, біліктілікті арттыру және кәсіби қайта даярлау бағдарламаларын әзірлеу талаптарын регламенттеуге;</w:t>
      </w:r>
    </w:p>
    <w:bookmarkEnd w:id="11"/>
    <w:bookmarkStart w:name="z15" w:id="12"/>
    <w:p>
      <w:pPr>
        <w:spacing w:after="0"/>
        <w:ind w:left="0"/>
        <w:jc w:val="both"/>
      </w:pPr>
      <w:r>
        <w:rPr>
          <w:rFonts w:ascii="Times New Roman"/>
          <w:b w:val="false"/>
          <w:i w:val="false"/>
          <w:color w:val="000000"/>
          <w:sz w:val="28"/>
        </w:rPr>
        <w:t>
      3) персоналды аттестаттау және сертификаттау кезінде жұмысшылардың құзыреттерін бағалау талаптарын регламенттеуге арналған.</w:t>
      </w:r>
    </w:p>
    <w:bookmarkEnd w:id="12"/>
    <w:bookmarkStart w:name="z16" w:id="13"/>
    <w:p>
      <w:pPr>
        <w:spacing w:after="0"/>
        <w:ind w:left="0"/>
        <w:jc w:val="both"/>
      </w:pPr>
      <w:r>
        <w:rPr>
          <w:rFonts w:ascii="Times New Roman"/>
          <w:b w:val="false"/>
          <w:i w:val="false"/>
          <w:color w:val="000000"/>
          <w:sz w:val="28"/>
        </w:rPr>
        <w:t>
      2. КС негізгі пайдаланушылары:</w:t>
      </w:r>
    </w:p>
    <w:bookmarkEnd w:id="13"/>
    <w:bookmarkStart w:name="z17" w:id="14"/>
    <w:p>
      <w:pPr>
        <w:spacing w:after="0"/>
        <w:ind w:left="0"/>
        <w:jc w:val="both"/>
      </w:pPr>
      <w:r>
        <w:rPr>
          <w:rFonts w:ascii="Times New Roman"/>
          <w:b w:val="false"/>
          <w:i w:val="false"/>
          <w:color w:val="000000"/>
          <w:sz w:val="28"/>
        </w:rPr>
        <w:t>
      1) білім беру ұйымдарының түлектері, қызметкерлер;</w:t>
      </w:r>
    </w:p>
    <w:bookmarkEnd w:id="14"/>
    <w:bookmarkStart w:name="z18" w:id="15"/>
    <w:p>
      <w:pPr>
        <w:spacing w:after="0"/>
        <w:ind w:left="0"/>
        <w:jc w:val="both"/>
      </w:pPr>
      <w:r>
        <w:rPr>
          <w:rFonts w:ascii="Times New Roman"/>
          <w:b w:val="false"/>
          <w:i w:val="false"/>
          <w:color w:val="000000"/>
          <w:sz w:val="28"/>
        </w:rPr>
        <w:t>
      2) ұйымдардың басшылары, ұйымдардың персоналын басқару бөлімшелерінің басшылары мен мамандары;</w:t>
      </w:r>
    </w:p>
    <w:bookmarkEnd w:id="15"/>
    <w:bookmarkStart w:name="z19" w:id="16"/>
    <w:p>
      <w:pPr>
        <w:spacing w:after="0"/>
        <w:ind w:left="0"/>
        <w:jc w:val="both"/>
      </w:pPr>
      <w:r>
        <w:rPr>
          <w:rFonts w:ascii="Times New Roman"/>
          <w:b w:val="false"/>
          <w:i w:val="false"/>
          <w:color w:val="000000"/>
          <w:sz w:val="28"/>
        </w:rPr>
        <w:t>
      3) білім берудің мемлекеттік бағдарламаларын әзірлейтін мамандар;</w:t>
      </w:r>
    </w:p>
    <w:bookmarkEnd w:id="16"/>
    <w:bookmarkStart w:name="z20" w:id="17"/>
    <w:p>
      <w:pPr>
        <w:spacing w:after="0"/>
        <w:ind w:left="0"/>
        <w:jc w:val="both"/>
      </w:pPr>
      <w:r>
        <w:rPr>
          <w:rFonts w:ascii="Times New Roman"/>
          <w:b w:val="false"/>
          <w:i w:val="false"/>
          <w:color w:val="000000"/>
          <w:sz w:val="28"/>
        </w:rPr>
        <w:t>
      4) мамандардың кәсіби даярлығын бағалау және біліктілігіне сәйкестігін растау саласындағы мамандар болып табылады.</w:t>
      </w:r>
    </w:p>
    <w:bookmarkEnd w:id="17"/>
    <w:bookmarkStart w:name="z21" w:id="18"/>
    <w:p>
      <w:pPr>
        <w:spacing w:after="0"/>
        <w:ind w:left="0"/>
        <w:jc w:val="both"/>
      </w:pPr>
      <w:r>
        <w:rPr>
          <w:rFonts w:ascii="Times New Roman"/>
          <w:b w:val="false"/>
          <w:i w:val="false"/>
          <w:color w:val="000000"/>
          <w:sz w:val="28"/>
        </w:rPr>
        <w:t>
      3. КС негізінде біліктілік сипаттамалары, лауазымдық нұсқаулықтар, ұйымдардың үлгілік оқыту бағдарламалары, үлгілік оқыту жоспарлары, ұжымдық стандарттар әзірленеді.</w:t>
      </w:r>
    </w:p>
    <w:bookmarkEnd w:id="18"/>
    <w:bookmarkStart w:name="z22" w:id="19"/>
    <w:p>
      <w:pPr>
        <w:spacing w:after="0"/>
        <w:ind w:left="0"/>
        <w:jc w:val="both"/>
      </w:pPr>
      <w:r>
        <w:rPr>
          <w:rFonts w:ascii="Times New Roman"/>
          <w:b w:val="false"/>
          <w:i w:val="false"/>
          <w:color w:val="000000"/>
          <w:sz w:val="28"/>
        </w:rPr>
        <w:t>
      4. Осы КС мынадай терминдер мен анықтамалар қолданылады:</w:t>
      </w:r>
    </w:p>
    <w:bookmarkEnd w:id="19"/>
    <w:bookmarkStart w:name="z23" w:id="20"/>
    <w:p>
      <w:pPr>
        <w:spacing w:after="0"/>
        <w:ind w:left="0"/>
        <w:jc w:val="both"/>
      </w:pPr>
      <w:r>
        <w:rPr>
          <w:rFonts w:ascii="Times New Roman"/>
          <w:b w:val="false"/>
          <w:i w:val="false"/>
          <w:color w:val="000000"/>
          <w:sz w:val="28"/>
        </w:rPr>
        <w:t>
      1) біліктілік – қызметкердің еңбек қызметінің белгілі бір түрі шеңберінде нақты функцияларды сапалы орындауға дайындығы;</w:t>
      </w:r>
    </w:p>
    <w:bookmarkEnd w:id="20"/>
    <w:bookmarkStart w:name="z24" w:id="21"/>
    <w:p>
      <w:pPr>
        <w:spacing w:after="0"/>
        <w:ind w:left="0"/>
        <w:jc w:val="both"/>
      </w:pPr>
      <w:r>
        <w:rPr>
          <w:rFonts w:ascii="Times New Roman"/>
          <w:b w:val="false"/>
          <w:i w:val="false"/>
          <w:color w:val="000000"/>
          <w:sz w:val="28"/>
        </w:rPr>
        <w:t>
      2) біліктілік деңгейі – күрделілігі, еңбек қызметтерінің стандартты еместігі, жауапкершілігі және дербестілігі параметрлері бойынша жүктелетін қызметкерлердің құзыретіне қойылатын талаптар жиынтығы;</w:t>
      </w:r>
    </w:p>
    <w:bookmarkEnd w:id="21"/>
    <w:bookmarkStart w:name="z25" w:id="22"/>
    <w:p>
      <w:pPr>
        <w:spacing w:after="0"/>
        <w:ind w:left="0"/>
        <w:jc w:val="both"/>
      </w:pPr>
      <w:r>
        <w:rPr>
          <w:rFonts w:ascii="Times New Roman"/>
          <w:b w:val="false"/>
          <w:i w:val="false"/>
          <w:color w:val="000000"/>
          <w:sz w:val="28"/>
        </w:rPr>
        <w:t>
      3) еңбек заттары – белгілі бір еңбек құралдарының көмегімен өнім жасау мақсатында қызметкердің іс-қимылы бағытталған зат;</w:t>
      </w:r>
    </w:p>
    <w:bookmarkEnd w:id="22"/>
    <w:bookmarkStart w:name="z26" w:id="23"/>
    <w:p>
      <w:pPr>
        <w:spacing w:after="0"/>
        <w:ind w:left="0"/>
        <w:jc w:val="both"/>
      </w:pPr>
      <w:r>
        <w:rPr>
          <w:rFonts w:ascii="Times New Roman"/>
          <w:b w:val="false"/>
          <w:i w:val="false"/>
          <w:color w:val="000000"/>
          <w:sz w:val="28"/>
        </w:rPr>
        <w:t>
      4) еңбек құралдары – жұмысшының еңбек заттарын бастапқы күйден өнімге айналдыру үшін пайдаланатын құралдар;</w:t>
      </w:r>
    </w:p>
    <w:bookmarkEnd w:id="23"/>
    <w:bookmarkStart w:name="z27" w:id="24"/>
    <w:p>
      <w:pPr>
        <w:spacing w:after="0"/>
        <w:ind w:left="0"/>
        <w:jc w:val="both"/>
      </w:pPr>
      <w:r>
        <w:rPr>
          <w:rFonts w:ascii="Times New Roman"/>
          <w:b w:val="false"/>
          <w:i w:val="false"/>
          <w:color w:val="000000"/>
          <w:sz w:val="28"/>
        </w:rPr>
        <w:t>
      5) еңбек қызметінің түрі – еңбек функциялары мен оларды орындауға қажетті құзыреттіктердің тұтас жиынымен құралған кәсіби қызмет саласының құрамдас бөлігі;</w:t>
      </w:r>
    </w:p>
    <w:bookmarkEnd w:id="24"/>
    <w:bookmarkStart w:name="z28" w:id="25"/>
    <w:p>
      <w:pPr>
        <w:spacing w:after="0"/>
        <w:ind w:left="0"/>
        <w:jc w:val="both"/>
      </w:pPr>
      <w:r>
        <w:rPr>
          <w:rFonts w:ascii="Times New Roman"/>
          <w:b w:val="false"/>
          <w:i w:val="false"/>
          <w:color w:val="000000"/>
          <w:sz w:val="28"/>
        </w:rPr>
        <w:t>
      6) еңбек функциясы – бизнес-үдеріспен анықталатын және оларды орындауға қажетті құзыреттердің болуын болжамайтын еңбек қызметінің біріктірілген және дербес жиынтығын көрсететін еңбек қызметі түрлерінің бір бөлігі;</w:t>
      </w:r>
    </w:p>
    <w:bookmarkEnd w:id="25"/>
    <w:bookmarkStart w:name="z29" w:id="26"/>
    <w:p>
      <w:pPr>
        <w:spacing w:after="0"/>
        <w:ind w:left="0"/>
        <w:jc w:val="both"/>
      </w:pPr>
      <w:r>
        <w:rPr>
          <w:rFonts w:ascii="Times New Roman"/>
          <w:b w:val="false"/>
          <w:i w:val="false"/>
          <w:color w:val="000000"/>
          <w:sz w:val="28"/>
        </w:rPr>
        <w:t>
      7) кәсіби қызмет саласы – жалпы интеграциялық негізі (міндеті, нысандары, технологиялары, соның ішінде еңбек құралдары ұқсас немесе жақын) бар және ұқсас еңбек функциялары мен оларды орындайтын құзыреттіктерінің болжалды жиынынан тұратын саланың еңбек қызметі түрлерінің жиынтығы;</w:t>
      </w:r>
    </w:p>
    <w:bookmarkEnd w:id="26"/>
    <w:bookmarkStart w:name="z30" w:id="27"/>
    <w:p>
      <w:pPr>
        <w:spacing w:after="0"/>
        <w:ind w:left="0"/>
        <w:jc w:val="both"/>
      </w:pPr>
      <w:r>
        <w:rPr>
          <w:rFonts w:ascii="Times New Roman"/>
          <w:b w:val="false"/>
          <w:i w:val="false"/>
          <w:color w:val="000000"/>
          <w:sz w:val="28"/>
        </w:rPr>
        <w:t>
      8) кәсіби стандарттың бірлігі – осы қызмет түрі үшін тұтас, аяқталған, қатысымды дербес және маңызды болып табылатын нақты еңбек функциясының ашық сипаттамасы тұратын кәсіби стандарттың құрылымдық элементі;</w:t>
      </w:r>
    </w:p>
    <w:bookmarkEnd w:id="27"/>
    <w:bookmarkStart w:name="z31" w:id="28"/>
    <w:p>
      <w:pPr>
        <w:spacing w:after="0"/>
        <w:ind w:left="0"/>
        <w:jc w:val="both"/>
      </w:pPr>
      <w:r>
        <w:rPr>
          <w:rFonts w:ascii="Times New Roman"/>
          <w:b w:val="false"/>
          <w:i w:val="false"/>
          <w:color w:val="000000"/>
          <w:sz w:val="28"/>
        </w:rPr>
        <w:t>
      9) кәсіп – арнайы дайындықтың, жұмыс тәжірибесінің нәтижесінде пайда болған арнайы теориялық білім мен практикалық дағдылар кешенін білуді талап ететін еңбек қызметінің түрі;</w:t>
      </w:r>
    </w:p>
    <w:bookmarkEnd w:id="28"/>
    <w:bookmarkStart w:name="z32" w:id="29"/>
    <w:p>
      <w:pPr>
        <w:spacing w:after="0"/>
        <w:ind w:left="0"/>
        <w:jc w:val="both"/>
      </w:pPr>
      <w:r>
        <w:rPr>
          <w:rFonts w:ascii="Times New Roman"/>
          <w:b w:val="false"/>
          <w:i w:val="false"/>
          <w:color w:val="000000"/>
          <w:sz w:val="28"/>
        </w:rPr>
        <w:t>
      10) құзыреттілік – еңбек қызметінде білімін, білігі және тәжірибесін қолдану қабілеті;</w:t>
      </w:r>
    </w:p>
    <w:bookmarkEnd w:id="29"/>
    <w:bookmarkStart w:name="z33" w:id="30"/>
    <w:p>
      <w:pPr>
        <w:spacing w:after="0"/>
        <w:ind w:left="0"/>
        <w:jc w:val="both"/>
      </w:pPr>
      <w:r>
        <w:rPr>
          <w:rFonts w:ascii="Times New Roman"/>
          <w:b w:val="false"/>
          <w:i w:val="false"/>
          <w:color w:val="000000"/>
          <w:sz w:val="28"/>
        </w:rPr>
        <w:t>
      11) лауазым – лауазымдық уәкілеттіктер және лауазымдық міндеттер шеңберін жүктейтін жұмыс берушінің құрылымдық бірлігі;</w:t>
      </w:r>
    </w:p>
    <w:bookmarkEnd w:id="30"/>
    <w:bookmarkStart w:name="z34" w:id="31"/>
    <w:p>
      <w:pPr>
        <w:spacing w:after="0"/>
        <w:ind w:left="0"/>
        <w:jc w:val="both"/>
      </w:pPr>
      <w:r>
        <w:rPr>
          <w:rFonts w:ascii="Times New Roman"/>
          <w:b w:val="false"/>
          <w:i w:val="false"/>
          <w:color w:val="000000"/>
          <w:sz w:val="28"/>
        </w:rPr>
        <w:t>
      12) міндет – нақты бір еңбек заттары мен құралдарын пайдалана отырып еңбек функциясын іске асырумен және нәтижеге қол жеткізумен байланысты іс-қимыл жиынтығы;</w:t>
      </w:r>
    </w:p>
    <w:bookmarkEnd w:id="31"/>
    <w:bookmarkStart w:name="z35" w:id="32"/>
    <w:p>
      <w:pPr>
        <w:spacing w:after="0"/>
        <w:ind w:left="0"/>
        <w:jc w:val="both"/>
      </w:pPr>
      <w:r>
        <w:rPr>
          <w:rFonts w:ascii="Times New Roman"/>
          <w:b w:val="false"/>
          <w:i w:val="false"/>
          <w:color w:val="000000"/>
          <w:sz w:val="28"/>
        </w:rPr>
        <w:t>
      13) сала – өндіретін өнім, өндіріс технологиясы, негізгі қорлар мен жұмыс жасаушылардың кәсіби біліктері ортақ ұйымдар жиынтығы;</w:t>
      </w:r>
    </w:p>
    <w:bookmarkEnd w:id="32"/>
    <w:bookmarkStart w:name="z36" w:id="33"/>
    <w:p>
      <w:pPr>
        <w:spacing w:after="0"/>
        <w:ind w:left="0"/>
        <w:jc w:val="both"/>
      </w:pPr>
      <w:r>
        <w:rPr>
          <w:rFonts w:ascii="Times New Roman"/>
          <w:b w:val="false"/>
          <w:i w:val="false"/>
          <w:color w:val="000000"/>
          <w:sz w:val="28"/>
        </w:rPr>
        <w:t>
      14) салалық біліктілік шеңбері – салада танылатын біліктілік деңгейлерінің құрылымдық сипаттамасы;</w:t>
      </w:r>
    </w:p>
    <w:bookmarkEnd w:id="33"/>
    <w:bookmarkStart w:name="z37" w:id="34"/>
    <w:p>
      <w:pPr>
        <w:spacing w:after="0"/>
        <w:ind w:left="0"/>
        <w:jc w:val="both"/>
      </w:pPr>
      <w:r>
        <w:rPr>
          <w:rFonts w:ascii="Times New Roman"/>
          <w:b w:val="false"/>
          <w:i w:val="false"/>
          <w:color w:val="000000"/>
          <w:sz w:val="28"/>
        </w:rPr>
        <w:t>
      15) ұлттық біліктілік шеңбері – еңбек нарығында танылатын біліктілік деңгейлерінің құрылымдық сипаттамасы;</w:t>
      </w:r>
    </w:p>
    <w:bookmarkEnd w:id="34"/>
    <w:bookmarkStart w:name="z38" w:id="35"/>
    <w:p>
      <w:pPr>
        <w:spacing w:after="0"/>
        <w:ind w:left="0"/>
        <w:jc w:val="both"/>
      </w:pPr>
      <w:r>
        <w:rPr>
          <w:rFonts w:ascii="Times New Roman"/>
          <w:b w:val="false"/>
          <w:i w:val="false"/>
          <w:color w:val="000000"/>
          <w:sz w:val="28"/>
        </w:rPr>
        <w:t>
      16) функционалдық карта – сол немесе өзге де кәсіби қызмет саласы шеңберінде белгілі бір қызмет түрін орындайтын жұмысшының еңбек функциялары мен міндеттерінің құрылымдық сипаттамасы.</w:t>
      </w:r>
    </w:p>
    <w:bookmarkEnd w:id="35"/>
    <w:bookmarkStart w:name="z39" w:id="36"/>
    <w:p>
      <w:pPr>
        <w:spacing w:after="0"/>
        <w:ind w:left="0"/>
        <w:jc w:val="left"/>
      </w:pPr>
      <w:r>
        <w:rPr>
          <w:rFonts w:ascii="Times New Roman"/>
          <w:b/>
          <w:i w:val="false"/>
          <w:color w:val="000000"/>
        </w:rPr>
        <w:t xml:space="preserve"> 2. КС паспорты</w:t>
      </w:r>
    </w:p>
    <w:bookmarkEnd w:id="36"/>
    <w:bookmarkStart w:name="z40" w:id="37"/>
    <w:p>
      <w:pPr>
        <w:spacing w:after="0"/>
        <w:ind w:left="0"/>
        <w:jc w:val="both"/>
      </w:pPr>
      <w:r>
        <w:rPr>
          <w:rFonts w:ascii="Times New Roman"/>
          <w:b w:val="false"/>
          <w:i w:val="false"/>
          <w:color w:val="000000"/>
          <w:sz w:val="28"/>
        </w:rPr>
        <w:t>
      5. КС паспорты келесіні анықтайды:</w:t>
      </w:r>
    </w:p>
    <w:bookmarkEnd w:id="37"/>
    <w:bookmarkStart w:name="z41" w:id="38"/>
    <w:p>
      <w:pPr>
        <w:spacing w:after="0"/>
        <w:ind w:left="0"/>
        <w:jc w:val="both"/>
      </w:pPr>
      <w:r>
        <w:rPr>
          <w:rFonts w:ascii="Times New Roman"/>
          <w:b w:val="false"/>
          <w:i w:val="false"/>
          <w:color w:val="000000"/>
          <w:sz w:val="28"/>
        </w:rPr>
        <w:t>
      1) экономикалық қызмет түрі (кәсіптік қызмет саласы):</w:t>
      </w:r>
    </w:p>
    <w:bookmarkEnd w:id="38"/>
    <w:bookmarkStart w:name="z42" w:id="39"/>
    <w:p>
      <w:pPr>
        <w:spacing w:after="0"/>
        <w:ind w:left="0"/>
        <w:jc w:val="both"/>
      </w:pPr>
      <w:r>
        <w:rPr>
          <w:rFonts w:ascii="Times New Roman"/>
          <w:b w:val="false"/>
          <w:i w:val="false"/>
          <w:color w:val="000000"/>
          <w:sz w:val="28"/>
        </w:rPr>
        <w:t>
      Экономикалық қызмет түрлерінің жалпы жіктеуіші (бұдан әрі - 03-2007 ҚР МЖ) 35.11 Электр энергиясын өндіру еңбек мазмұнына, сапасына және жағдайларына, қызметкерлердің біліктілік деңгейіне, құзыретіне қойылатын талаптар.</w:t>
      </w:r>
    </w:p>
    <w:bookmarkEnd w:id="39"/>
    <w:bookmarkStart w:name="z43" w:id="40"/>
    <w:p>
      <w:pPr>
        <w:spacing w:after="0"/>
        <w:ind w:left="0"/>
        <w:jc w:val="both"/>
      </w:pPr>
      <w:r>
        <w:rPr>
          <w:rFonts w:ascii="Times New Roman"/>
          <w:b w:val="false"/>
          <w:i w:val="false"/>
          <w:color w:val="000000"/>
          <w:sz w:val="28"/>
        </w:rPr>
        <w:t>
      2) экономикалық қызмет түрінің (кәсіптік қызмет саласының) негізгі мақсаты: халық шаруашылығы және тіршілікпен қамтамасыз етудің әр алуан салаларында техникалық мүмкін болып табылатын және экономикалық тұрғыда мақсатты түрде жүзеге асырылуы тиіс электр энергиясын өндіру мақсатында, халықтың өмірі мен денсаулығы қауіпсіздігі мақсатында, электр энергиясының қоршаған ортаға тигізетін әсерін төмендету мақсатында отынды дайындау және отынды беру процестерін экономикалық тұрғыда үздіксіз қамтамасыз етуді жүзеге асыру.</w:t>
      </w:r>
    </w:p>
    <w:bookmarkEnd w:id="40"/>
    <w:bookmarkStart w:name="z44" w:id="41"/>
    <w:p>
      <w:pPr>
        <w:spacing w:after="0"/>
        <w:ind w:left="0"/>
        <w:jc w:val="both"/>
      </w:pPr>
      <w:r>
        <w:rPr>
          <w:rFonts w:ascii="Times New Roman"/>
          <w:b w:val="false"/>
          <w:i w:val="false"/>
          <w:color w:val="000000"/>
          <w:sz w:val="28"/>
        </w:rPr>
        <w:t xml:space="preserve">
      3) осы КС </w:t>
      </w:r>
      <w:r>
        <w:rPr>
          <w:rFonts w:ascii="Times New Roman"/>
          <w:b w:val="false"/>
          <w:i w:val="false"/>
          <w:color w:val="000000"/>
          <w:sz w:val="28"/>
        </w:rPr>
        <w:t>1-қосымшасына</w:t>
      </w:r>
      <w:r>
        <w:rPr>
          <w:rFonts w:ascii="Times New Roman"/>
          <w:b w:val="false"/>
          <w:i w:val="false"/>
          <w:color w:val="000000"/>
          <w:sz w:val="28"/>
        </w:rPr>
        <w:t xml:space="preserve"> сәйкес біліктілік деңгейлері бойынша еңбек қызметінің (кәсіптің) түрлері.</w:t>
      </w:r>
    </w:p>
    <w:bookmarkEnd w:id="41"/>
    <w:bookmarkStart w:name="z45" w:id="42"/>
    <w:p>
      <w:pPr>
        <w:spacing w:after="0"/>
        <w:ind w:left="0"/>
        <w:jc w:val="left"/>
      </w:pPr>
      <w:r>
        <w:rPr>
          <w:rFonts w:ascii="Times New Roman"/>
          <w:b/>
          <w:i w:val="false"/>
          <w:color w:val="000000"/>
        </w:rPr>
        <w:t xml:space="preserve"> 3. Еңбек қызметі түрлерінің (кәсіптің) карточкалары</w:t>
      </w:r>
      <w:r>
        <w:br/>
      </w:r>
      <w:r>
        <w:rPr>
          <w:rFonts w:ascii="Times New Roman"/>
          <w:b/>
          <w:i w:val="false"/>
          <w:color w:val="000000"/>
        </w:rPr>
        <w:t>1-параграф "Отынды өлшеуші-қабылдаушы"</w:t>
      </w:r>
    </w:p>
    <w:bookmarkEnd w:id="42"/>
    <w:bookmarkStart w:name="z47" w:id="43"/>
    <w:p>
      <w:pPr>
        <w:spacing w:after="0"/>
        <w:ind w:left="0"/>
        <w:jc w:val="both"/>
      </w:pPr>
      <w:r>
        <w:rPr>
          <w:rFonts w:ascii="Times New Roman"/>
          <w:b w:val="false"/>
          <w:i w:val="false"/>
          <w:color w:val="000000"/>
          <w:sz w:val="28"/>
        </w:rPr>
        <w:t>
      6. Еңбек қызмет түрінің (кәсіптің) карточкасы мынадан тұрады:</w:t>
      </w:r>
    </w:p>
    <w:bookmarkEnd w:id="43"/>
    <w:bookmarkStart w:name="z48" w:id="44"/>
    <w:p>
      <w:pPr>
        <w:spacing w:after="0"/>
        <w:ind w:left="0"/>
        <w:jc w:val="both"/>
      </w:pPr>
      <w:r>
        <w:rPr>
          <w:rFonts w:ascii="Times New Roman"/>
          <w:b w:val="false"/>
          <w:i w:val="false"/>
          <w:color w:val="000000"/>
          <w:sz w:val="28"/>
        </w:rPr>
        <w:t>
      1) біліктілік деңгейі: ҰБШ бойынша – 2, СБШ бойынша - 2;</w:t>
      </w:r>
    </w:p>
    <w:bookmarkEnd w:id="44"/>
    <w:bookmarkStart w:name="z49" w:id="45"/>
    <w:p>
      <w:pPr>
        <w:spacing w:after="0"/>
        <w:ind w:left="0"/>
        <w:jc w:val="both"/>
      </w:pP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4131 "Отынды өлшеуші-қабылдаушы";</w:t>
      </w:r>
    </w:p>
    <w:bookmarkEnd w:id="45"/>
    <w:bookmarkStart w:name="z50" w:id="46"/>
    <w:p>
      <w:pPr>
        <w:spacing w:after="0"/>
        <w:ind w:left="0"/>
        <w:jc w:val="both"/>
      </w:pPr>
      <w:r>
        <w:rPr>
          <w:rFonts w:ascii="Times New Roman"/>
          <w:b w:val="false"/>
          <w:i w:val="false"/>
          <w:color w:val="000000"/>
          <w:sz w:val="28"/>
        </w:rPr>
        <w:t>
      3) лауазымның (кәсіптің) ықтимал атаулары: орамдарды жөндеу және электр жабдығын оқшаулау жөніндегі электр монтері;</w:t>
      </w:r>
    </w:p>
    <w:bookmarkEnd w:id="46"/>
    <w:bookmarkStart w:name="z51" w:id="47"/>
    <w:p>
      <w:pPr>
        <w:spacing w:after="0"/>
        <w:ind w:left="0"/>
        <w:jc w:val="both"/>
      </w:pPr>
      <w:r>
        <w:rPr>
          <w:rFonts w:ascii="Times New Roman"/>
          <w:b w:val="false"/>
          <w:i w:val="false"/>
          <w:color w:val="000000"/>
          <w:sz w:val="28"/>
        </w:rPr>
        <w:t>
      4) атқарылатын еңбек қызметінің жиынтық сипаттамасы – субъектінің барлық қуаттағы жалпы және арнайы мақсаттағы трансформаторлардың үздіксіз орамдарын жөндеу және өндіру процесін, орамдарды жөндеу және оқшаулау процесін, айнымалы және тұрақты тоқты электр машиналарының орамдарын жартылай ауыстыру немесе толығымен қайта орау процесін, мегаомметр және ылғалдылықты бақылау аспабының көмегімен оқшаулау жағдайын анықтау процесін жүзеге асыруы;</w:t>
      </w:r>
    </w:p>
    <w:bookmarkEnd w:id="47"/>
    <w:bookmarkStart w:name="z52" w:id="48"/>
    <w:p>
      <w:pPr>
        <w:spacing w:after="0"/>
        <w:ind w:left="0"/>
        <w:jc w:val="both"/>
      </w:pPr>
      <w:r>
        <w:rPr>
          <w:rFonts w:ascii="Times New Roman"/>
          <w:b w:val="false"/>
          <w:i w:val="false"/>
          <w:color w:val="000000"/>
          <w:sz w:val="28"/>
        </w:rPr>
        <w:t xml:space="preserve">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Отынды өлшеуші-қабылдаушының еңбек жағдайына, білімі және жұмыс тәжірибесіне қойылатын талаптар" деген  </w:t>
      </w:r>
      <w:r>
        <w:rPr>
          <w:rFonts w:ascii="Times New Roman"/>
          <w:b w:val="false"/>
          <w:i w:val="false"/>
          <w:color w:val="000000"/>
          <w:sz w:val="28"/>
        </w:rPr>
        <w:t>1-кестесінде</w:t>
      </w:r>
      <w:r>
        <w:rPr>
          <w:rFonts w:ascii="Times New Roman"/>
          <w:b w:val="false"/>
          <w:i w:val="false"/>
          <w:color w:val="000000"/>
          <w:sz w:val="28"/>
        </w:rPr>
        <w:t xml:space="preserve"> келтірілген.</w:t>
      </w:r>
    </w:p>
    <w:bookmarkEnd w:id="48"/>
    <w:bookmarkStart w:name="z53" w:id="49"/>
    <w:p>
      <w:pPr>
        <w:spacing w:after="0"/>
        <w:ind w:left="0"/>
        <w:jc w:val="left"/>
      </w:pPr>
      <w:r>
        <w:rPr>
          <w:rFonts w:ascii="Times New Roman"/>
          <w:b/>
          <w:i w:val="false"/>
          <w:color w:val="000000"/>
        </w:rPr>
        <w:t xml:space="preserve"> 2-параграф "Қазандық торларындағы отынды көсеуші"</w:t>
      </w:r>
    </w:p>
    <w:bookmarkEnd w:id="49"/>
    <w:bookmarkStart w:name="z54" w:id="50"/>
    <w:p>
      <w:pPr>
        <w:spacing w:after="0"/>
        <w:ind w:left="0"/>
        <w:jc w:val="both"/>
      </w:pPr>
      <w:r>
        <w:rPr>
          <w:rFonts w:ascii="Times New Roman"/>
          <w:b w:val="false"/>
          <w:i w:val="false"/>
          <w:color w:val="000000"/>
          <w:sz w:val="28"/>
        </w:rPr>
        <w:t>
      7. Еңбек қызмет түрінің (кәсіптің) карточкасы мынадан тұрады:</w:t>
      </w:r>
    </w:p>
    <w:bookmarkEnd w:id="50"/>
    <w:bookmarkStart w:name="z55" w:id="51"/>
    <w:p>
      <w:pPr>
        <w:spacing w:after="0"/>
        <w:ind w:left="0"/>
        <w:jc w:val="both"/>
      </w:pPr>
      <w:r>
        <w:rPr>
          <w:rFonts w:ascii="Times New Roman"/>
          <w:b w:val="false"/>
          <w:i w:val="false"/>
          <w:color w:val="000000"/>
          <w:sz w:val="28"/>
        </w:rPr>
        <w:t>
      1) біліктілік деңгейі: ҰБШ бойынша – 2, СБШ бойынша - 2;</w:t>
      </w:r>
    </w:p>
    <w:bookmarkEnd w:id="51"/>
    <w:bookmarkStart w:name="z56" w:id="52"/>
    <w:p>
      <w:pPr>
        <w:spacing w:after="0"/>
        <w:ind w:left="0"/>
        <w:jc w:val="both"/>
      </w:pP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8162 "Қазандық торларындағы отынды көсеуші";</w:t>
      </w:r>
    </w:p>
    <w:bookmarkEnd w:id="52"/>
    <w:bookmarkStart w:name="z57" w:id="53"/>
    <w:p>
      <w:pPr>
        <w:spacing w:after="0"/>
        <w:ind w:left="0"/>
        <w:jc w:val="both"/>
      </w:pPr>
      <w:r>
        <w:rPr>
          <w:rFonts w:ascii="Times New Roman"/>
          <w:b w:val="false"/>
          <w:i w:val="false"/>
          <w:color w:val="000000"/>
          <w:sz w:val="28"/>
        </w:rPr>
        <w:t>
      3) лауазымның (кәсіптің) ықтимал атаулары: қазандық торларындағы отынды көсеуші;</w:t>
      </w:r>
    </w:p>
    <w:bookmarkEnd w:id="53"/>
    <w:bookmarkStart w:name="z58" w:id="54"/>
    <w:p>
      <w:pPr>
        <w:spacing w:after="0"/>
        <w:ind w:left="0"/>
        <w:jc w:val="both"/>
      </w:pPr>
      <w:r>
        <w:rPr>
          <w:rFonts w:ascii="Times New Roman"/>
          <w:b w:val="false"/>
          <w:i w:val="false"/>
          <w:color w:val="000000"/>
          <w:sz w:val="28"/>
        </w:rPr>
        <w:t>
      4) атқарылатын еңбек қызметінің жиынтық сипаттамасы - субъектінің негізгі функцияларды орындаумен байланысты процестерді жүзеге асыруы: әр түрлі жылу өндіру жағдайында қазандыққа отын тиеу және оны қозғау; қызмет көрсетілетін жабдықтың жұмысын қамтамасыз ету; әр түрлі жылу өндіру жағдайында қазандықтағы отындарды;</w:t>
      </w:r>
    </w:p>
    <w:bookmarkEnd w:id="54"/>
    <w:bookmarkStart w:name="z59" w:id="55"/>
    <w:p>
      <w:pPr>
        <w:spacing w:after="0"/>
        <w:ind w:left="0"/>
        <w:jc w:val="both"/>
      </w:pPr>
      <w:r>
        <w:rPr>
          <w:rFonts w:ascii="Times New Roman"/>
          <w:b w:val="false"/>
          <w:i w:val="false"/>
          <w:color w:val="000000"/>
          <w:sz w:val="28"/>
        </w:rPr>
        <w:t xml:space="preserve">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Қазандық торларындағы отынды көсеушінің еңбек жағдайына, білімі және жұмыс тәжірибесіне қойылатын талаптар" деген </w:t>
      </w:r>
      <w:r>
        <w:rPr>
          <w:rFonts w:ascii="Times New Roman"/>
          <w:b w:val="false"/>
          <w:i w:val="false"/>
          <w:color w:val="000000"/>
          <w:sz w:val="28"/>
        </w:rPr>
        <w:t>2-кестесінде</w:t>
      </w:r>
      <w:r>
        <w:rPr>
          <w:rFonts w:ascii="Times New Roman"/>
          <w:b w:val="false"/>
          <w:i w:val="false"/>
          <w:color w:val="000000"/>
          <w:sz w:val="28"/>
        </w:rPr>
        <w:t xml:space="preserve"> келтірілген.</w:t>
      </w:r>
    </w:p>
    <w:bookmarkEnd w:id="55"/>
    <w:bookmarkStart w:name="z60" w:id="56"/>
    <w:p>
      <w:pPr>
        <w:spacing w:after="0"/>
        <w:ind w:left="0"/>
        <w:jc w:val="left"/>
      </w:pPr>
      <w:r>
        <w:rPr>
          <w:rFonts w:ascii="Times New Roman"/>
          <w:b/>
          <w:i w:val="false"/>
          <w:color w:val="000000"/>
        </w:rPr>
        <w:t xml:space="preserve"> 3-параграф "Отынды беру машинисті"</w:t>
      </w:r>
    </w:p>
    <w:bookmarkEnd w:id="56"/>
    <w:bookmarkStart w:name="z61" w:id="57"/>
    <w:p>
      <w:pPr>
        <w:spacing w:after="0"/>
        <w:ind w:left="0"/>
        <w:jc w:val="both"/>
      </w:pPr>
      <w:r>
        <w:rPr>
          <w:rFonts w:ascii="Times New Roman"/>
          <w:b w:val="false"/>
          <w:i w:val="false"/>
          <w:color w:val="000000"/>
          <w:sz w:val="28"/>
        </w:rPr>
        <w:t>
      8. Еңбек қызмет түрінің (кәсіптің) карточкасы мынадан тұрады:</w:t>
      </w:r>
    </w:p>
    <w:bookmarkEnd w:id="57"/>
    <w:bookmarkStart w:name="z63" w:id="58"/>
    <w:p>
      <w:pPr>
        <w:spacing w:after="0"/>
        <w:ind w:left="0"/>
        <w:jc w:val="both"/>
      </w:pPr>
      <w:r>
        <w:rPr>
          <w:rFonts w:ascii="Times New Roman"/>
          <w:b w:val="false"/>
          <w:i w:val="false"/>
          <w:color w:val="000000"/>
          <w:sz w:val="28"/>
        </w:rPr>
        <w:t>
      1) біліктілік деңгейі: ҰБШ бойынша – 2-4, СБШ бойынша – 2-4;</w:t>
      </w:r>
    </w:p>
    <w:bookmarkEnd w:id="58"/>
    <w:bookmarkStart w:name="z64" w:id="59"/>
    <w:p>
      <w:pPr>
        <w:spacing w:after="0"/>
        <w:ind w:left="0"/>
        <w:jc w:val="both"/>
      </w:pP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8161 "Бөліп таратқыш құрал-жабдықты жөндеу бойынша электр слесарь";</w:t>
      </w:r>
    </w:p>
    <w:bookmarkEnd w:id="59"/>
    <w:bookmarkStart w:name="z65" w:id="60"/>
    <w:p>
      <w:pPr>
        <w:spacing w:after="0"/>
        <w:ind w:left="0"/>
        <w:jc w:val="both"/>
      </w:pPr>
      <w:r>
        <w:rPr>
          <w:rFonts w:ascii="Times New Roman"/>
          <w:b w:val="false"/>
          <w:i w:val="false"/>
          <w:color w:val="000000"/>
          <w:sz w:val="28"/>
        </w:rPr>
        <w:t>
      3) лауазымның (кәсіптің) ықтимал атаулары: отынды беру машинисті, автоматтандырылған отынды беру моторшысы;</w:t>
      </w:r>
    </w:p>
    <w:bookmarkEnd w:id="60"/>
    <w:bookmarkStart w:name="z66" w:id="61"/>
    <w:p>
      <w:pPr>
        <w:spacing w:after="0"/>
        <w:ind w:left="0"/>
        <w:jc w:val="both"/>
      </w:pPr>
      <w:r>
        <w:rPr>
          <w:rFonts w:ascii="Times New Roman"/>
          <w:b w:val="false"/>
          <w:i w:val="false"/>
          <w:color w:val="000000"/>
          <w:sz w:val="28"/>
        </w:rPr>
        <w:t>
      4) атқарылатын еңбек қызметінің жиынтық сипаттамасы - субъектінің негізгі функцияларды жүзеге асырумен байланысты міндеттерді орындауы: әр түрлі өнімділік деңгейіндегі (қатты және сұйық отын) қызмет көрсетіліп отырған отынды беру құрылғысын басқару және оның жұмысын реттеу, оның ішінде басқару қалқаны арқылы; әр түрлі өнімділік деңгейіндегі (қатты және сұйық отын) отынды беру құрылғысының үздіксіз жұмыс істеуін қамтамасыз ету; әр түрлі өнімділік деңгейіндегі қатты және сұйық отын арқылы отынды беру құрылғысының жұмысындағы ақаулықтарды анықтау және жою.</w:t>
      </w:r>
    </w:p>
    <w:bookmarkEnd w:id="61"/>
    <w:bookmarkStart w:name="z67" w:id="62"/>
    <w:p>
      <w:pPr>
        <w:spacing w:after="0"/>
        <w:ind w:left="0"/>
        <w:jc w:val="both"/>
      </w:pPr>
      <w:r>
        <w:rPr>
          <w:rFonts w:ascii="Times New Roman"/>
          <w:b w:val="false"/>
          <w:i w:val="false"/>
          <w:color w:val="000000"/>
          <w:sz w:val="28"/>
        </w:rPr>
        <w:t xml:space="preserve">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Отынды беру машинистінің еңбек жағдайына, білімі және жұмыс тәжірибесіне қойылатын талаптар" деген  </w:t>
      </w:r>
      <w:r>
        <w:rPr>
          <w:rFonts w:ascii="Times New Roman"/>
          <w:b w:val="false"/>
          <w:i w:val="false"/>
          <w:color w:val="000000"/>
          <w:sz w:val="28"/>
        </w:rPr>
        <w:t>3-кестесінде</w:t>
      </w:r>
      <w:r>
        <w:rPr>
          <w:rFonts w:ascii="Times New Roman"/>
          <w:b w:val="false"/>
          <w:i w:val="false"/>
          <w:color w:val="000000"/>
          <w:sz w:val="28"/>
        </w:rPr>
        <w:t xml:space="preserve"> келтірілген.</w:t>
      </w:r>
    </w:p>
    <w:bookmarkEnd w:id="62"/>
    <w:bookmarkStart w:name="z68" w:id="63"/>
    <w:p>
      <w:pPr>
        <w:spacing w:after="0"/>
        <w:ind w:left="0"/>
        <w:jc w:val="left"/>
      </w:pPr>
      <w:r>
        <w:rPr>
          <w:rFonts w:ascii="Times New Roman"/>
          <w:b/>
          <w:i w:val="false"/>
          <w:color w:val="000000"/>
        </w:rPr>
        <w:t xml:space="preserve"> 4-параграф "Отынды ұсақтау диірменінің машинисті"</w:t>
      </w:r>
    </w:p>
    <w:bookmarkEnd w:id="63"/>
    <w:bookmarkStart w:name="z69" w:id="64"/>
    <w:p>
      <w:pPr>
        <w:spacing w:after="0"/>
        <w:ind w:left="0"/>
        <w:jc w:val="both"/>
      </w:pPr>
      <w:r>
        <w:rPr>
          <w:rFonts w:ascii="Times New Roman"/>
          <w:b w:val="false"/>
          <w:i w:val="false"/>
          <w:color w:val="000000"/>
          <w:sz w:val="28"/>
        </w:rPr>
        <w:t>
      9. Еңбек қызмет түрінің (кәсіптің) карточкасы мынадан тұрады:</w:t>
      </w:r>
    </w:p>
    <w:bookmarkEnd w:id="64"/>
    <w:bookmarkStart w:name="z70" w:id="65"/>
    <w:p>
      <w:pPr>
        <w:spacing w:after="0"/>
        <w:ind w:left="0"/>
        <w:jc w:val="both"/>
      </w:pPr>
      <w:r>
        <w:rPr>
          <w:rFonts w:ascii="Times New Roman"/>
          <w:b w:val="false"/>
          <w:i w:val="false"/>
          <w:color w:val="000000"/>
          <w:sz w:val="28"/>
        </w:rPr>
        <w:t>
      1) біліктілік деңгейі: ҰБШ бойынша – 2-3, СБШ бойынша -2-3;</w:t>
      </w:r>
    </w:p>
    <w:bookmarkEnd w:id="65"/>
    <w:bookmarkStart w:name="z71" w:id="66"/>
    <w:p>
      <w:pPr>
        <w:spacing w:after="0"/>
        <w:ind w:left="0"/>
        <w:jc w:val="both"/>
      </w:pP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8112 "Отынды ұсақтау диірменінің машинисті";</w:t>
      </w:r>
    </w:p>
    <w:bookmarkEnd w:id="66"/>
    <w:bookmarkStart w:name="z72" w:id="67"/>
    <w:p>
      <w:pPr>
        <w:spacing w:after="0"/>
        <w:ind w:left="0"/>
        <w:jc w:val="both"/>
      </w:pPr>
      <w:r>
        <w:rPr>
          <w:rFonts w:ascii="Times New Roman"/>
          <w:b w:val="false"/>
          <w:i w:val="false"/>
          <w:color w:val="000000"/>
          <w:sz w:val="28"/>
        </w:rPr>
        <w:t>
      3) лауазымның (кәсіптің) ықтимал атаулары: отынды ұсақтау диірменінің машинисті;</w:t>
      </w:r>
    </w:p>
    <w:bookmarkEnd w:id="67"/>
    <w:bookmarkStart w:name="z73" w:id="68"/>
    <w:p>
      <w:pPr>
        <w:spacing w:after="0"/>
        <w:ind w:left="0"/>
        <w:jc w:val="both"/>
      </w:pPr>
      <w:r>
        <w:rPr>
          <w:rFonts w:ascii="Times New Roman"/>
          <w:b w:val="false"/>
          <w:i w:val="false"/>
          <w:color w:val="000000"/>
          <w:sz w:val="28"/>
        </w:rPr>
        <w:t>
      4) атқарылатын еңбек қызметінің жиынтық сипаттамасы - субъектінің негізгі функцияларды жүзеге асырумен байланысты міндеттерді орындауы: әр түрлі өнімділік деңгейіндегі шаң-тозаң дайындау жүйелерінің (диірмендердің) үздіксіз жұмысын қамтамасыз ету; диірменнің, желдеткіштердің, сепараторлардың, жетектердің, редукторлардың жұмысын бақылау; шаң-тозаң сынамаларын алу; апатты жағдайларды жоюға қатысу;</w:t>
      </w:r>
    </w:p>
    <w:bookmarkEnd w:id="68"/>
    <w:bookmarkStart w:name="z74" w:id="69"/>
    <w:p>
      <w:pPr>
        <w:spacing w:after="0"/>
        <w:ind w:left="0"/>
        <w:jc w:val="both"/>
      </w:pPr>
      <w:r>
        <w:rPr>
          <w:rFonts w:ascii="Times New Roman"/>
          <w:b w:val="false"/>
          <w:i w:val="false"/>
          <w:color w:val="000000"/>
          <w:sz w:val="28"/>
        </w:rPr>
        <w:t xml:space="preserve">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Отынды ұсақтау диірмені машинистінің еңбек жағдайына, білімі және жұмыс тәжірибесіне қойылатын талаптар" деген </w:t>
      </w:r>
      <w:r>
        <w:rPr>
          <w:rFonts w:ascii="Times New Roman"/>
          <w:b w:val="false"/>
          <w:i w:val="false"/>
          <w:color w:val="000000"/>
          <w:sz w:val="28"/>
        </w:rPr>
        <w:t>4-кестесінде</w:t>
      </w:r>
      <w:r>
        <w:rPr>
          <w:rFonts w:ascii="Times New Roman"/>
          <w:b w:val="false"/>
          <w:i w:val="false"/>
          <w:color w:val="000000"/>
          <w:sz w:val="28"/>
        </w:rPr>
        <w:t xml:space="preserve"> келтірілген.</w:t>
      </w:r>
    </w:p>
    <w:bookmarkEnd w:id="69"/>
    <w:bookmarkStart w:name="z62" w:id="70"/>
    <w:p>
      <w:pPr>
        <w:spacing w:after="0"/>
        <w:ind w:left="0"/>
        <w:jc w:val="left"/>
      </w:pPr>
      <w:r>
        <w:rPr>
          <w:rFonts w:ascii="Times New Roman"/>
          <w:b/>
          <w:i w:val="false"/>
          <w:color w:val="000000"/>
        </w:rPr>
        <w:t xml:space="preserve"> 5-параграф "Отынды беру құрылғыларын жөндеу жөніндегі слесарь"</w:t>
      </w:r>
    </w:p>
    <w:bookmarkEnd w:id="70"/>
    <w:bookmarkStart w:name="z76" w:id="71"/>
    <w:p>
      <w:pPr>
        <w:spacing w:after="0"/>
        <w:ind w:left="0"/>
        <w:jc w:val="both"/>
      </w:pPr>
      <w:r>
        <w:rPr>
          <w:rFonts w:ascii="Times New Roman"/>
          <w:b w:val="false"/>
          <w:i w:val="false"/>
          <w:color w:val="000000"/>
          <w:sz w:val="28"/>
        </w:rPr>
        <w:t>
      10. Еңбек қызмет түрінің (кәсіптің) карточкасы мынадан тұрады:</w:t>
      </w:r>
    </w:p>
    <w:bookmarkEnd w:id="71"/>
    <w:bookmarkStart w:name="z77" w:id="72"/>
    <w:p>
      <w:pPr>
        <w:spacing w:after="0"/>
        <w:ind w:left="0"/>
        <w:jc w:val="both"/>
      </w:pPr>
      <w:r>
        <w:rPr>
          <w:rFonts w:ascii="Times New Roman"/>
          <w:b w:val="false"/>
          <w:i w:val="false"/>
          <w:color w:val="000000"/>
          <w:sz w:val="28"/>
        </w:rPr>
        <w:t>
      1) біліктілік деңгейі: ҰБШ бойынша – 2-3, СБШ бойынша -2-3;</w:t>
      </w:r>
    </w:p>
    <w:bookmarkEnd w:id="72"/>
    <w:bookmarkStart w:name="z78" w:id="73"/>
    <w:p>
      <w:pPr>
        <w:spacing w:after="0"/>
        <w:ind w:left="0"/>
        <w:jc w:val="both"/>
      </w:pP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7233 "Отынды беру құрылғыларын жөндеу жөніндегі слесарь";</w:t>
      </w:r>
    </w:p>
    <w:bookmarkEnd w:id="73"/>
    <w:bookmarkStart w:name="z79" w:id="74"/>
    <w:p>
      <w:pPr>
        <w:spacing w:after="0"/>
        <w:ind w:left="0"/>
        <w:jc w:val="both"/>
      </w:pPr>
      <w:r>
        <w:rPr>
          <w:rFonts w:ascii="Times New Roman"/>
          <w:b w:val="false"/>
          <w:i w:val="false"/>
          <w:color w:val="000000"/>
          <w:sz w:val="28"/>
        </w:rPr>
        <w:t>
      3) лауазымның (кәсіптің) ықтимал атаулары: отынды беру құрылғыларын жөндеу жөніндегі слесарь;</w:t>
      </w:r>
    </w:p>
    <w:bookmarkEnd w:id="74"/>
    <w:bookmarkStart w:name="z80" w:id="75"/>
    <w:p>
      <w:pPr>
        <w:spacing w:after="0"/>
        <w:ind w:left="0"/>
        <w:jc w:val="both"/>
      </w:pPr>
      <w:r>
        <w:rPr>
          <w:rFonts w:ascii="Times New Roman"/>
          <w:b w:val="false"/>
          <w:i w:val="false"/>
          <w:color w:val="000000"/>
          <w:sz w:val="28"/>
        </w:rPr>
        <w:t>
      4) атқарылатын еңбек қызметінің жиынтық сипаттамасы - субъектінің негізгі функцияларды орындаумен байланысты процестерді жүзеге асыруы: әр түрлі жүргізу және жеткізу квалитеттері бойынша (нақтылық кластарына сәйкес) бөлшектерге слесарьлық өңдеу жұмыстарын жүргізу; отынды беру қосалқы құрылғыларының, жүк көтеретін машиналардың және пневматикалық және электрлендірілген құралдардың, арнайы жабдықтар, құрылғылар мен өлшеу құралдарының негізгі және қосалқы механизмдері мен желілерін ашу, жөндеу, жинау, реттеу және сынақтан өткізу; жүк көтеретін механизмдер және арнайы жабдықтардың көмегімен желілер мен бөлшектерді тігінен және көлденең ауыстыру бойынша такелаждық жұмыстарды атқару; газбен кесу және дәнекерлеу.</w:t>
      </w:r>
    </w:p>
    <w:bookmarkEnd w:id="75"/>
    <w:p>
      <w:pPr>
        <w:spacing w:after="0"/>
        <w:ind w:left="0"/>
        <w:jc w:val="both"/>
      </w:pPr>
      <w:r>
        <w:rPr>
          <w:rFonts w:ascii="Times New Roman"/>
          <w:b w:val="false"/>
          <w:i w:val="false"/>
          <w:color w:val="000000"/>
          <w:sz w:val="28"/>
        </w:rPr>
        <w:t>
      Отынды беру құрылғыларын жөндеу жөніндегі слесарь жылу электр станциялары мен қазандықтардағы негізгі және қосалқы отынды беру құрылғыларының тиімді қызмет көрсетуі және қызмет етуі үшін тиімді ұйымдастыру, техникалық, технологиялық жағдайларды жасайды;</w:t>
      </w:r>
    </w:p>
    <w:bookmarkStart w:name="z81" w:id="76"/>
    <w:p>
      <w:pPr>
        <w:spacing w:after="0"/>
        <w:ind w:left="0"/>
        <w:jc w:val="both"/>
      </w:pPr>
      <w:r>
        <w:rPr>
          <w:rFonts w:ascii="Times New Roman"/>
          <w:b w:val="false"/>
          <w:i w:val="false"/>
          <w:color w:val="000000"/>
          <w:sz w:val="28"/>
        </w:rPr>
        <w:t xml:space="preserve">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Отынды беру құрылғыларын жөндеу жөніндегі слесардің еңбек жағдайына, білімі және жұмыс тәжірибесіне қойылатын талаптар" деген </w:t>
      </w:r>
      <w:r>
        <w:rPr>
          <w:rFonts w:ascii="Times New Roman"/>
          <w:b w:val="false"/>
          <w:i w:val="false"/>
          <w:color w:val="000000"/>
          <w:sz w:val="28"/>
        </w:rPr>
        <w:t>5-кестесінде</w:t>
      </w:r>
      <w:r>
        <w:rPr>
          <w:rFonts w:ascii="Times New Roman"/>
          <w:b w:val="false"/>
          <w:i w:val="false"/>
          <w:color w:val="000000"/>
          <w:sz w:val="28"/>
        </w:rPr>
        <w:t xml:space="preserve"> келтірілген.</w:t>
      </w:r>
    </w:p>
    <w:bookmarkEnd w:id="76"/>
    <w:bookmarkStart w:name="z82" w:id="77"/>
    <w:p>
      <w:pPr>
        <w:spacing w:after="0"/>
        <w:ind w:left="0"/>
        <w:jc w:val="left"/>
      </w:pPr>
      <w:r>
        <w:rPr>
          <w:rFonts w:ascii="Times New Roman"/>
          <w:b/>
          <w:i w:val="false"/>
          <w:color w:val="000000"/>
        </w:rPr>
        <w:t xml:space="preserve"> 6-параграф "Шаң дайындау цехтарындағы (отынды ұсақтау</w:t>
      </w:r>
      <w:r>
        <w:br/>
      </w:r>
      <w:r>
        <w:rPr>
          <w:rFonts w:ascii="Times New Roman"/>
          <w:b/>
          <w:i w:val="false"/>
          <w:color w:val="000000"/>
        </w:rPr>
        <w:t>цехтарындағы) кептіру құрылғыларының машинисті"</w:t>
      </w:r>
    </w:p>
    <w:bookmarkEnd w:id="77"/>
    <w:bookmarkStart w:name="z83" w:id="78"/>
    <w:p>
      <w:pPr>
        <w:spacing w:after="0"/>
        <w:ind w:left="0"/>
        <w:jc w:val="both"/>
      </w:pPr>
      <w:r>
        <w:rPr>
          <w:rFonts w:ascii="Times New Roman"/>
          <w:b w:val="false"/>
          <w:i w:val="false"/>
          <w:color w:val="000000"/>
          <w:sz w:val="28"/>
        </w:rPr>
        <w:t>
      11. Еңбек қызмет түрінің (кәсіптің) карточкасы мынадан тұрады:</w:t>
      </w:r>
    </w:p>
    <w:bookmarkEnd w:id="78"/>
    <w:bookmarkStart w:name="z84" w:id="79"/>
    <w:p>
      <w:pPr>
        <w:spacing w:after="0"/>
        <w:ind w:left="0"/>
        <w:jc w:val="both"/>
      </w:pPr>
      <w:r>
        <w:rPr>
          <w:rFonts w:ascii="Times New Roman"/>
          <w:b w:val="false"/>
          <w:i w:val="false"/>
          <w:color w:val="000000"/>
          <w:sz w:val="28"/>
        </w:rPr>
        <w:t>
      1) біліктілік деңгейі: ҰБШ бойынша – 3, СБШ бойынша - 3;</w:t>
      </w:r>
    </w:p>
    <w:bookmarkEnd w:id="79"/>
    <w:bookmarkStart w:name="z85" w:id="80"/>
    <w:p>
      <w:pPr>
        <w:spacing w:after="0"/>
        <w:ind w:left="0"/>
        <w:jc w:val="both"/>
      </w:pP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8112 "Шаң дайындау цехтарындағы (отынды ұсақтау цехтарындағы) кептіру құрылғыларының машинисті";</w:t>
      </w:r>
    </w:p>
    <w:bookmarkEnd w:id="80"/>
    <w:bookmarkStart w:name="z86" w:id="81"/>
    <w:p>
      <w:pPr>
        <w:spacing w:after="0"/>
        <w:ind w:left="0"/>
        <w:jc w:val="both"/>
      </w:pPr>
      <w:r>
        <w:rPr>
          <w:rFonts w:ascii="Times New Roman"/>
          <w:b w:val="false"/>
          <w:i w:val="false"/>
          <w:color w:val="000000"/>
          <w:sz w:val="28"/>
        </w:rPr>
        <w:t xml:space="preserve">
      3) лауазымның (кәсіптің) ықтимал атаулары: </w:t>
      </w:r>
      <w:r>
        <w:rPr>
          <w:rFonts w:ascii="Times New Roman"/>
          <w:b w:val="false"/>
          <w:i w:val="false"/>
          <w:color w:val="000000"/>
          <w:sz w:val="28"/>
        </w:rPr>
        <w:t xml:space="preserve"> </w:t>
      </w:r>
      <w:r>
        <w:rPr>
          <w:rFonts w:ascii="Times New Roman"/>
          <w:b w:val="false"/>
          <w:i w:val="false"/>
          <w:color w:val="000000"/>
          <w:sz w:val="28"/>
        </w:rPr>
        <w:t xml:space="preserve"> шаң дайындау цехтарындағы (отынды ұсақтау цехтарындағы) кептіру құрылғыларының машинисті;</w:t>
      </w:r>
    </w:p>
    <w:bookmarkEnd w:id="81"/>
    <w:bookmarkStart w:name="z89" w:id="82"/>
    <w:p>
      <w:pPr>
        <w:spacing w:after="0"/>
        <w:ind w:left="0"/>
        <w:jc w:val="both"/>
      </w:pPr>
      <w:r>
        <w:rPr>
          <w:rFonts w:ascii="Times New Roman"/>
          <w:b w:val="false"/>
          <w:i w:val="false"/>
          <w:color w:val="000000"/>
          <w:sz w:val="28"/>
        </w:rPr>
        <w:t>
      4) атқарылатын еңбек қызметінің жиынтық сипаттамасы - субъектінің негізгі функцияларды орындаумен байланысты процестерді жүзеге асыруы: отынды кептіру технологиялық процесін жүзеге асыру; жұмыс құрылғыларындағы ақаулықтар мен істен шыққан жерлерді анықтау және жөндеу;</w:t>
      </w:r>
    </w:p>
    <w:bookmarkEnd w:id="82"/>
    <w:p>
      <w:pPr>
        <w:spacing w:after="0"/>
        <w:ind w:left="0"/>
        <w:jc w:val="both"/>
      </w:pPr>
      <w:r>
        <w:rPr>
          <w:rFonts w:ascii="Times New Roman"/>
          <w:b w:val="false"/>
          <w:i w:val="false"/>
          <w:color w:val="000000"/>
          <w:sz w:val="28"/>
        </w:rPr>
        <w:t xml:space="preserve">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Шаң дайындау цехтарындағы (отынды ұсақтау цехтарындағы) кептіру құрылғылары машинистінің еңбек жағдайына, білімі және жұмыс тәжірибесіне қойылатын талаптар" деген  </w:t>
      </w:r>
      <w:r>
        <w:rPr>
          <w:rFonts w:ascii="Times New Roman"/>
          <w:b w:val="false"/>
          <w:i w:val="false"/>
          <w:color w:val="000000"/>
          <w:sz w:val="28"/>
        </w:rPr>
        <w:t>6-кестесінде</w:t>
      </w:r>
      <w:r>
        <w:rPr>
          <w:rFonts w:ascii="Times New Roman"/>
          <w:b w:val="false"/>
          <w:i w:val="false"/>
          <w:color w:val="000000"/>
          <w:sz w:val="28"/>
        </w:rPr>
        <w:t xml:space="preserve"> келтірілген.</w:t>
      </w:r>
    </w:p>
    <w:bookmarkStart w:name="z90" w:id="83"/>
    <w:p>
      <w:pPr>
        <w:spacing w:after="0"/>
        <w:ind w:left="0"/>
        <w:jc w:val="left"/>
      </w:pPr>
      <w:r>
        <w:rPr>
          <w:rFonts w:ascii="Times New Roman"/>
          <w:b/>
          <w:i w:val="false"/>
          <w:color w:val="000000"/>
        </w:rPr>
        <w:t xml:space="preserve"> 7-параграф "Шаң дайындау цехтарындағы (отынды ұсақтау</w:t>
      </w:r>
      <w:r>
        <w:br/>
      </w:r>
      <w:r>
        <w:rPr>
          <w:rFonts w:ascii="Times New Roman"/>
          <w:b/>
          <w:i w:val="false"/>
          <w:color w:val="000000"/>
        </w:rPr>
        <w:t>цехтарындағы) шаң сорғыштарының машинисті"</w:t>
      </w:r>
    </w:p>
    <w:bookmarkEnd w:id="83"/>
    <w:bookmarkStart w:name="z91" w:id="84"/>
    <w:p>
      <w:pPr>
        <w:spacing w:after="0"/>
        <w:ind w:left="0"/>
        <w:jc w:val="both"/>
      </w:pPr>
      <w:r>
        <w:rPr>
          <w:rFonts w:ascii="Times New Roman"/>
          <w:b w:val="false"/>
          <w:i w:val="false"/>
          <w:color w:val="000000"/>
          <w:sz w:val="28"/>
        </w:rPr>
        <w:t>
      12. Еңбек қызмет түрінің (кәсіптің) карточкасы мынадан тұрады:</w:t>
      </w:r>
    </w:p>
    <w:bookmarkEnd w:id="84"/>
    <w:bookmarkStart w:name="z92" w:id="85"/>
    <w:p>
      <w:pPr>
        <w:spacing w:after="0"/>
        <w:ind w:left="0"/>
        <w:jc w:val="both"/>
      </w:pPr>
      <w:r>
        <w:rPr>
          <w:rFonts w:ascii="Times New Roman"/>
          <w:b w:val="false"/>
          <w:i w:val="false"/>
          <w:color w:val="000000"/>
          <w:sz w:val="28"/>
        </w:rPr>
        <w:t>
      1) біліктілік деңгейі: ҰБШ бойынша – 3, СБШ бойынша - 3;</w:t>
      </w:r>
    </w:p>
    <w:bookmarkEnd w:id="85"/>
    <w:bookmarkStart w:name="z93" w:id="86"/>
    <w:p>
      <w:pPr>
        <w:spacing w:after="0"/>
        <w:ind w:left="0"/>
        <w:jc w:val="both"/>
      </w:pP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8163 "Шаң дайындау цехтарындағы (отынды ұсақтау цехтарындағы) шаң сорғыштарының машинисті";</w:t>
      </w:r>
    </w:p>
    <w:bookmarkEnd w:id="86"/>
    <w:bookmarkStart w:name="z94" w:id="87"/>
    <w:p>
      <w:pPr>
        <w:spacing w:after="0"/>
        <w:ind w:left="0"/>
        <w:jc w:val="both"/>
      </w:pPr>
      <w:r>
        <w:rPr>
          <w:rFonts w:ascii="Times New Roman"/>
          <w:b w:val="false"/>
          <w:i w:val="false"/>
          <w:color w:val="000000"/>
          <w:sz w:val="28"/>
        </w:rPr>
        <w:t>
      3) лауазымның (кәсіптің) ықтимал атаулары: шаң дайындау цехтарындағы (отынды ұсақтау цехтарындағы) шаң сорғыштарының машинисті;</w:t>
      </w:r>
    </w:p>
    <w:bookmarkEnd w:id="87"/>
    <w:bookmarkStart w:name="z95" w:id="88"/>
    <w:p>
      <w:pPr>
        <w:spacing w:after="0"/>
        <w:ind w:left="0"/>
        <w:jc w:val="both"/>
      </w:pPr>
      <w:r>
        <w:rPr>
          <w:rFonts w:ascii="Times New Roman"/>
          <w:b w:val="false"/>
          <w:i w:val="false"/>
          <w:color w:val="000000"/>
          <w:sz w:val="28"/>
        </w:rPr>
        <w:t>
      4) атқарылатын еңбек қызметінің жиынтық сипаттамасы - субъектінің негізгі функцияларды жүзеге асырумен байланысты міндеттерді орындауы: отынды тасымалдау; механизмдердің (шаң сорғыштарының, кептіргіштердің, компрессорлардың) және өлшеу аспаптарына пайдаланылу қызмет көрсету және жұмысын бақылау; қызмет көрсетіліп отырған құрылғының жұмысындағы ақаулықтарды анықтау және жою;</w:t>
      </w:r>
    </w:p>
    <w:bookmarkEnd w:id="88"/>
    <w:bookmarkStart w:name="z96" w:id="89"/>
    <w:p>
      <w:pPr>
        <w:spacing w:after="0"/>
        <w:ind w:left="0"/>
        <w:jc w:val="both"/>
      </w:pPr>
      <w:r>
        <w:rPr>
          <w:rFonts w:ascii="Times New Roman"/>
          <w:b w:val="false"/>
          <w:i w:val="false"/>
          <w:color w:val="000000"/>
          <w:sz w:val="28"/>
        </w:rPr>
        <w:t xml:space="preserve">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Шаң дайындау цехтарындағы (отынды ұсақтау цехтарындағы) шаң сорғыштары машинистінің еңбек жағдайына, білімі және жұмыс тәжірибесіне қойылатын талаптар" деген </w:t>
      </w:r>
      <w:r>
        <w:rPr>
          <w:rFonts w:ascii="Times New Roman"/>
          <w:b w:val="false"/>
          <w:i w:val="false"/>
          <w:color w:val="000000"/>
          <w:sz w:val="28"/>
        </w:rPr>
        <w:t>7-кестесінде</w:t>
      </w:r>
      <w:r>
        <w:rPr>
          <w:rFonts w:ascii="Times New Roman"/>
          <w:b w:val="false"/>
          <w:i w:val="false"/>
          <w:color w:val="000000"/>
          <w:sz w:val="28"/>
        </w:rPr>
        <w:t xml:space="preserve"> келтірілген.</w:t>
      </w:r>
    </w:p>
    <w:bookmarkEnd w:id="89"/>
    <w:bookmarkStart w:name="z97" w:id="90"/>
    <w:p>
      <w:pPr>
        <w:spacing w:after="0"/>
        <w:ind w:left="0"/>
        <w:jc w:val="left"/>
      </w:pPr>
      <w:r>
        <w:rPr>
          <w:rFonts w:ascii="Times New Roman"/>
          <w:b/>
          <w:i w:val="false"/>
          <w:color w:val="000000"/>
        </w:rPr>
        <w:t xml:space="preserve"> 8-параграф "Техник-жылу технигі"</w:t>
      </w:r>
    </w:p>
    <w:bookmarkEnd w:id="90"/>
    <w:bookmarkStart w:name="z98" w:id="91"/>
    <w:p>
      <w:pPr>
        <w:spacing w:after="0"/>
        <w:ind w:left="0"/>
        <w:jc w:val="both"/>
      </w:pPr>
      <w:r>
        <w:rPr>
          <w:rFonts w:ascii="Times New Roman"/>
          <w:b w:val="false"/>
          <w:i w:val="false"/>
          <w:color w:val="000000"/>
          <w:sz w:val="28"/>
        </w:rPr>
        <w:t>
      13. Еңбек қызмет түрінің (кәсіптің) карточкасы мынадан тұрады:</w:t>
      </w:r>
    </w:p>
    <w:bookmarkEnd w:id="91"/>
    <w:bookmarkStart w:name="z99" w:id="92"/>
    <w:p>
      <w:pPr>
        <w:spacing w:after="0"/>
        <w:ind w:left="0"/>
        <w:jc w:val="both"/>
      </w:pPr>
      <w:r>
        <w:rPr>
          <w:rFonts w:ascii="Times New Roman"/>
          <w:b w:val="false"/>
          <w:i w:val="false"/>
          <w:color w:val="000000"/>
          <w:sz w:val="28"/>
        </w:rPr>
        <w:t>
      1) біліктілік деңгейі: ҰБШ бойынша – 4-5, СБШ бойынша - 4-5;</w:t>
      </w:r>
    </w:p>
    <w:bookmarkEnd w:id="92"/>
    <w:bookmarkStart w:name="z100" w:id="93"/>
    <w:p>
      <w:pPr>
        <w:spacing w:after="0"/>
        <w:ind w:left="0"/>
        <w:jc w:val="both"/>
      </w:pP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3113 "Техник-жылу технигі";</w:t>
      </w:r>
    </w:p>
    <w:bookmarkEnd w:id="93"/>
    <w:bookmarkStart w:name="z101" w:id="94"/>
    <w:p>
      <w:pPr>
        <w:spacing w:after="0"/>
        <w:ind w:left="0"/>
        <w:jc w:val="both"/>
      </w:pPr>
      <w:r>
        <w:rPr>
          <w:rFonts w:ascii="Times New Roman"/>
          <w:b w:val="false"/>
          <w:i w:val="false"/>
          <w:color w:val="000000"/>
          <w:sz w:val="28"/>
        </w:rPr>
        <w:t>
      3) лауазымның (кәсіптің) ықтимал атаулары: техник-жылу технигі;</w:t>
      </w:r>
    </w:p>
    <w:bookmarkEnd w:id="94"/>
    <w:bookmarkStart w:name="z102" w:id="95"/>
    <w:p>
      <w:pPr>
        <w:spacing w:after="0"/>
        <w:ind w:left="0"/>
        <w:jc w:val="both"/>
      </w:pPr>
      <w:r>
        <w:rPr>
          <w:rFonts w:ascii="Times New Roman"/>
          <w:b w:val="false"/>
          <w:i w:val="false"/>
          <w:color w:val="000000"/>
          <w:sz w:val="28"/>
        </w:rPr>
        <w:t>
      4) атқарылатын еңбек қызметінің жиынтық сипаттамасы - субъектінің негізгі функцияларды жүзеге асырумен байланысты міндеттерді орындауы: оның қарамағындағы құрылғыларға техникалық қызмет көрсету және бақылауды жүзеге асыру, олардың сенімді жұмыс істеуін қамтамасыз ету; жаңа технологиялық процестерді ойлап табуға және қолданыстағы процестерді жетілдіру жұмыстарына ат салысу; жұмыс аймағында өзінің қарамағына бекітілген қызметкерлер құрамына жетекшілік ету; техникалық құжаттама жүргізу;</w:t>
      </w:r>
    </w:p>
    <w:bookmarkEnd w:id="95"/>
    <w:bookmarkStart w:name="z103" w:id="96"/>
    <w:p>
      <w:pPr>
        <w:spacing w:after="0"/>
        <w:ind w:left="0"/>
        <w:jc w:val="both"/>
      </w:pPr>
      <w:r>
        <w:rPr>
          <w:rFonts w:ascii="Times New Roman"/>
          <w:b w:val="false"/>
          <w:i w:val="false"/>
          <w:color w:val="000000"/>
          <w:sz w:val="28"/>
        </w:rPr>
        <w:t xml:space="preserve">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Техник-жылу технигінің еңбек жағдайына, білімі және жұмыс тәжірибесіне қойылатын талаптар" деген  </w:t>
      </w:r>
      <w:r>
        <w:rPr>
          <w:rFonts w:ascii="Times New Roman"/>
          <w:b w:val="false"/>
          <w:i w:val="false"/>
          <w:color w:val="000000"/>
          <w:sz w:val="28"/>
        </w:rPr>
        <w:t>8-кестесінде</w:t>
      </w:r>
      <w:r>
        <w:rPr>
          <w:rFonts w:ascii="Times New Roman"/>
          <w:b w:val="false"/>
          <w:i w:val="false"/>
          <w:color w:val="000000"/>
          <w:sz w:val="28"/>
        </w:rPr>
        <w:t xml:space="preserve"> келтірілген.</w:t>
      </w:r>
    </w:p>
    <w:bookmarkEnd w:id="96"/>
    <w:bookmarkStart w:name="z104" w:id="97"/>
    <w:p>
      <w:pPr>
        <w:spacing w:after="0"/>
        <w:ind w:left="0"/>
        <w:jc w:val="left"/>
      </w:pPr>
      <w:r>
        <w:rPr>
          <w:rFonts w:ascii="Times New Roman"/>
          <w:b/>
          <w:i w:val="false"/>
          <w:color w:val="000000"/>
        </w:rPr>
        <w:t xml:space="preserve"> 9-параграф "Инженер-жылу технигі"</w:t>
      </w:r>
    </w:p>
    <w:bookmarkEnd w:id="97"/>
    <w:bookmarkStart w:name="z75" w:id="98"/>
    <w:p>
      <w:pPr>
        <w:spacing w:after="0"/>
        <w:ind w:left="0"/>
        <w:jc w:val="both"/>
      </w:pPr>
      <w:r>
        <w:rPr>
          <w:rFonts w:ascii="Times New Roman"/>
          <w:b w:val="false"/>
          <w:i w:val="false"/>
          <w:color w:val="000000"/>
          <w:sz w:val="28"/>
        </w:rPr>
        <w:t>
      14. Еңбек қызмет түрінің (кәсіптің) карточкасы мынадан тұрады:</w:t>
      </w:r>
    </w:p>
    <w:bookmarkEnd w:id="98"/>
    <w:bookmarkStart w:name="z106" w:id="99"/>
    <w:p>
      <w:pPr>
        <w:spacing w:after="0"/>
        <w:ind w:left="0"/>
        <w:jc w:val="both"/>
      </w:pPr>
      <w:r>
        <w:rPr>
          <w:rFonts w:ascii="Times New Roman"/>
          <w:b w:val="false"/>
          <w:i w:val="false"/>
          <w:color w:val="000000"/>
          <w:sz w:val="28"/>
        </w:rPr>
        <w:t>
      1) біліктілік деңгейі: ҰБШ бойынша – 5-6, СБШ бойынша - 5-6;</w:t>
      </w:r>
    </w:p>
    <w:bookmarkEnd w:id="99"/>
    <w:bookmarkStart w:name="z107" w:id="100"/>
    <w:p>
      <w:pPr>
        <w:spacing w:after="0"/>
        <w:ind w:left="0"/>
        <w:jc w:val="both"/>
      </w:pP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2143 "Инженер-жылу технигі";</w:t>
      </w:r>
    </w:p>
    <w:bookmarkEnd w:id="100"/>
    <w:bookmarkStart w:name="z108" w:id="101"/>
    <w:p>
      <w:pPr>
        <w:spacing w:after="0"/>
        <w:ind w:left="0"/>
        <w:jc w:val="both"/>
      </w:pPr>
      <w:r>
        <w:rPr>
          <w:rFonts w:ascii="Times New Roman"/>
          <w:b w:val="false"/>
          <w:i w:val="false"/>
          <w:color w:val="000000"/>
          <w:sz w:val="28"/>
        </w:rPr>
        <w:t>
      3) лауазымның (кәсіптің) ықтимал атаулары: инженер-жылу технигі;</w:t>
      </w:r>
    </w:p>
    <w:bookmarkEnd w:id="101"/>
    <w:bookmarkStart w:name="z109" w:id="102"/>
    <w:p>
      <w:pPr>
        <w:spacing w:after="0"/>
        <w:ind w:left="0"/>
        <w:jc w:val="both"/>
      </w:pPr>
      <w:r>
        <w:rPr>
          <w:rFonts w:ascii="Times New Roman"/>
          <w:b w:val="false"/>
          <w:i w:val="false"/>
          <w:color w:val="000000"/>
          <w:sz w:val="28"/>
        </w:rPr>
        <w:t>
      4) атқарылатын еңбек қызметінің жиынтық сипаттамасы - субъектінің негізгі функцияларды жүзеге асырумен байланысты міндеттерді орындауы: кәсіпорынның тиімді қызмет етуін қамтамасыз ететін құрылғыларды пайдалану, кешенді регламенттелген қызмет көрсету жүйелерін енгізу; еңбек процестеріне прогрессивті технологиялық қызмет көрсету және пайдалану, механикаландыру; қызмет көрсетуді ұйымдастыру ісін жетілдіру, құрылғыларды пайдалану, қызметті ұйымдастыру сапасын жақсарту, негізгі қор және ұйым құрылғыларын пайдалану тиімділігін арттыру; өндірісті техникалық дамытуды жоспарлау, негізгі қорларды күрделі жөндеуден өткізу және модернизациялау, өндірістік қуат және оларды пайдалану балансын құру; құрылғылардың мазмұны, стандарттар мен техникалық талаптарды әзірлеу және қолданысқа енгізумен байланысты жұмыстарға қатысу; қызмет көрсету құрылғылары бойынша есеп жүргізу және паспорттау, техникалық құжаттама, белгіленген есептілік жүргізу; қызмет көрсетілетін құрылғылардағы ақаулықтарды жөндеу, жою бойынша ішкі қолданыстағы нормативтік материалдарды әзірлеу;</w:t>
      </w:r>
    </w:p>
    <w:bookmarkEnd w:id="102"/>
    <w:p>
      <w:pPr>
        <w:spacing w:after="0"/>
        <w:ind w:left="0"/>
        <w:jc w:val="both"/>
      </w:pPr>
      <w:r>
        <w:rPr>
          <w:rFonts w:ascii="Times New Roman"/>
          <w:b w:val="false"/>
          <w:i w:val="false"/>
          <w:color w:val="000000"/>
          <w:sz w:val="28"/>
        </w:rPr>
        <w:t xml:space="preserve">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Инженер-жылу технигінің еңбек жағдайына, білімі және жұмыс тәжірибесіне қойылатын талаптар" деген  </w:t>
      </w:r>
      <w:r>
        <w:rPr>
          <w:rFonts w:ascii="Times New Roman"/>
          <w:b w:val="false"/>
          <w:i w:val="false"/>
          <w:color w:val="000000"/>
          <w:sz w:val="28"/>
        </w:rPr>
        <w:t>9-кестесінде</w:t>
      </w:r>
      <w:r>
        <w:rPr>
          <w:rFonts w:ascii="Times New Roman"/>
          <w:b w:val="false"/>
          <w:i w:val="false"/>
          <w:color w:val="000000"/>
          <w:sz w:val="28"/>
        </w:rPr>
        <w:t xml:space="preserve"> келтірілген.</w:t>
      </w:r>
    </w:p>
    <w:bookmarkStart w:name="z110" w:id="103"/>
    <w:p>
      <w:pPr>
        <w:spacing w:after="0"/>
        <w:ind w:left="0"/>
        <w:jc w:val="left"/>
      </w:pPr>
      <w:r>
        <w:rPr>
          <w:rFonts w:ascii="Times New Roman"/>
          <w:b/>
          <w:i w:val="false"/>
          <w:color w:val="000000"/>
        </w:rPr>
        <w:t xml:space="preserve"> 4. КС бірліктерінің тізімі</w:t>
      </w:r>
    </w:p>
    <w:bookmarkEnd w:id="103"/>
    <w:bookmarkStart w:name="z111" w:id="104"/>
    <w:p>
      <w:pPr>
        <w:spacing w:after="0"/>
        <w:ind w:left="0"/>
        <w:jc w:val="both"/>
      </w:pPr>
      <w:r>
        <w:rPr>
          <w:rFonts w:ascii="Times New Roman"/>
          <w:b w:val="false"/>
          <w:i w:val="false"/>
          <w:color w:val="000000"/>
          <w:sz w:val="28"/>
        </w:rPr>
        <w:t xml:space="preserve">
      15. КС бірліктерінің тізімі осы КС 3-қосымшасының </w:t>
      </w:r>
      <w:r>
        <w:rPr>
          <w:rFonts w:ascii="Times New Roman"/>
          <w:b w:val="false"/>
          <w:i w:val="false"/>
          <w:color w:val="000000"/>
          <w:sz w:val="28"/>
        </w:rPr>
        <w:t>1-кестесінде</w:t>
      </w:r>
      <w:r>
        <w:rPr>
          <w:rFonts w:ascii="Times New Roman"/>
          <w:b w:val="false"/>
          <w:i w:val="false"/>
          <w:color w:val="000000"/>
          <w:sz w:val="28"/>
        </w:rPr>
        <w:t xml:space="preserve"> келтірілген және шифр мен КС бірліктері атауларынан тұрады.</w:t>
      </w:r>
    </w:p>
    <w:bookmarkEnd w:id="104"/>
    <w:bookmarkStart w:name="z105" w:id="105"/>
    <w:p>
      <w:pPr>
        <w:spacing w:after="0"/>
        <w:ind w:left="0"/>
        <w:jc w:val="left"/>
      </w:pPr>
      <w:r>
        <w:rPr>
          <w:rFonts w:ascii="Times New Roman"/>
          <w:b/>
          <w:i w:val="false"/>
          <w:color w:val="000000"/>
        </w:rPr>
        <w:t xml:space="preserve"> 5. КС бірліктерінің сипаттамасы</w:t>
      </w:r>
    </w:p>
    <w:bookmarkEnd w:id="105"/>
    <w:bookmarkStart w:name="z113" w:id="106"/>
    <w:p>
      <w:pPr>
        <w:spacing w:after="0"/>
        <w:ind w:left="0"/>
        <w:jc w:val="both"/>
      </w:pPr>
      <w:r>
        <w:rPr>
          <w:rFonts w:ascii="Times New Roman"/>
          <w:b w:val="false"/>
          <w:i w:val="false"/>
          <w:color w:val="000000"/>
          <w:sz w:val="28"/>
        </w:rPr>
        <w:t xml:space="preserve">
      16. КС бірліктерінің сипаттамасы осы КС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p>
    <w:bookmarkEnd w:id="106"/>
    <w:bookmarkStart w:name="z114" w:id="107"/>
    <w:p>
      <w:pPr>
        <w:spacing w:after="0"/>
        <w:ind w:left="0"/>
        <w:jc w:val="left"/>
      </w:pPr>
      <w:r>
        <w:rPr>
          <w:rFonts w:ascii="Times New Roman"/>
          <w:b/>
          <w:i w:val="false"/>
          <w:color w:val="000000"/>
        </w:rPr>
        <w:t xml:space="preserve"> 6. Осы КС негізінде берілетін сертификаттардың түрлері</w:t>
      </w:r>
    </w:p>
    <w:bookmarkEnd w:id="107"/>
    <w:bookmarkStart w:name="z115" w:id="108"/>
    <w:p>
      <w:pPr>
        <w:spacing w:after="0"/>
        <w:ind w:left="0"/>
        <w:jc w:val="both"/>
      </w:pPr>
      <w:r>
        <w:rPr>
          <w:rFonts w:ascii="Times New Roman"/>
          <w:b w:val="false"/>
          <w:i w:val="false"/>
          <w:color w:val="000000"/>
          <w:sz w:val="28"/>
        </w:rPr>
        <w:t>
      17. Осы КС негізінде мамандардың кәсіптік дайындығын бағалау және біліктілік сәйкестігін растау саласындағы ұйымдармен сертификаттар беріледі.</w:t>
      </w:r>
    </w:p>
    <w:bookmarkEnd w:id="108"/>
    <w:bookmarkStart w:name="z116" w:id="109"/>
    <w:p>
      <w:pPr>
        <w:spacing w:after="0"/>
        <w:ind w:left="0"/>
        <w:jc w:val="both"/>
      </w:pPr>
      <w:r>
        <w:rPr>
          <w:rFonts w:ascii="Times New Roman"/>
          <w:b w:val="false"/>
          <w:i w:val="false"/>
          <w:color w:val="000000"/>
          <w:sz w:val="28"/>
        </w:rPr>
        <w:t xml:space="preserve">
      18. Осы КС негізінде берілетін сертификаттың түрлері сертификат алу үшін игеру қажет болатын осы КС </w:t>
      </w:r>
      <w:r>
        <w:rPr>
          <w:rFonts w:ascii="Times New Roman"/>
          <w:b w:val="false"/>
          <w:i w:val="false"/>
          <w:color w:val="000000"/>
          <w:sz w:val="28"/>
        </w:rPr>
        <w:t>3-қосымшасында</w:t>
      </w:r>
      <w:r>
        <w:rPr>
          <w:rFonts w:ascii="Times New Roman"/>
          <w:b w:val="false"/>
          <w:i w:val="false"/>
          <w:color w:val="000000"/>
          <w:sz w:val="28"/>
        </w:rPr>
        <w:t xml:space="preserve"> қарастырылған КС бірліктерінің тізіміне сәйкес анықталады.</w:t>
      </w:r>
    </w:p>
    <w:bookmarkEnd w:id="109"/>
    <w:bookmarkStart w:name="z117" w:id="110"/>
    <w:p>
      <w:pPr>
        <w:spacing w:after="0"/>
        <w:ind w:left="0"/>
        <w:jc w:val="left"/>
      </w:pPr>
      <w:r>
        <w:rPr>
          <w:rFonts w:ascii="Times New Roman"/>
          <w:b/>
          <w:i w:val="false"/>
          <w:color w:val="000000"/>
        </w:rPr>
        <w:t xml:space="preserve"> 7. КС әзірлеушілері, келісу парағы, сараптамасы және тіркеуі</w:t>
      </w:r>
    </w:p>
    <w:bookmarkEnd w:id="110"/>
    <w:bookmarkStart w:name="z118" w:id="111"/>
    <w:p>
      <w:pPr>
        <w:spacing w:after="0"/>
        <w:ind w:left="0"/>
        <w:jc w:val="both"/>
      </w:pPr>
      <w:r>
        <w:rPr>
          <w:rFonts w:ascii="Times New Roman"/>
          <w:b w:val="false"/>
          <w:i w:val="false"/>
          <w:color w:val="000000"/>
          <w:sz w:val="28"/>
        </w:rPr>
        <w:t>
      19. КС әзірлеушісі Қазақстан Республикасының Индустрия және жаңа технологиялар министрлігі.</w:t>
      </w:r>
    </w:p>
    <w:bookmarkEnd w:id="111"/>
    <w:bookmarkStart w:name="z119" w:id="112"/>
    <w:p>
      <w:pPr>
        <w:spacing w:after="0"/>
        <w:ind w:left="0"/>
        <w:jc w:val="both"/>
      </w:pPr>
      <w:r>
        <w:rPr>
          <w:rFonts w:ascii="Times New Roman"/>
          <w:b w:val="false"/>
          <w:i w:val="false"/>
          <w:color w:val="000000"/>
          <w:sz w:val="28"/>
        </w:rPr>
        <w:t xml:space="preserve">
      20. КС келісу парағы осы КС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"Отынды дайындау, отынды беру"</w:t>
            </w:r>
            <w:r>
              <w:br/>
            </w:r>
            <w:r>
              <w:rPr>
                <w:rFonts w:ascii="Times New Roman"/>
                <w:b w:val="false"/>
                <w:i w:val="false"/>
                <w:color w:val="000000"/>
                <w:sz w:val="20"/>
              </w:rPr>
              <w:t>кәсіби стандартына</w:t>
            </w:r>
            <w:r>
              <w:br/>
            </w:r>
            <w:r>
              <w:rPr>
                <w:rFonts w:ascii="Times New Roman"/>
                <w:b w:val="false"/>
                <w:i w:val="false"/>
                <w:color w:val="000000"/>
                <w:sz w:val="20"/>
              </w:rPr>
              <w:t>1-қосымша</w:t>
            </w:r>
          </w:p>
        </w:tc>
      </w:tr>
    </w:tbl>
    <w:bookmarkStart w:name="z193" w:id="113"/>
    <w:p>
      <w:pPr>
        <w:spacing w:after="0"/>
        <w:ind w:left="0"/>
        <w:jc w:val="left"/>
      </w:pPr>
      <w:r>
        <w:rPr>
          <w:rFonts w:ascii="Times New Roman"/>
          <w:b/>
          <w:i w:val="false"/>
          <w:color w:val="000000"/>
        </w:rPr>
        <w:t xml:space="preserve"> Біліктілік деңгейлері бойынша еңбек қызметінің (кәсіптің)</w:t>
      </w:r>
      <w:r>
        <w:br/>
      </w:r>
      <w:r>
        <w:rPr>
          <w:rFonts w:ascii="Times New Roman"/>
          <w:b/>
          <w:i w:val="false"/>
          <w:color w:val="000000"/>
        </w:rPr>
        <w:t>түрлері</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2162"/>
        <w:gridCol w:w="2501"/>
        <w:gridCol w:w="4057"/>
        <w:gridCol w:w="1411"/>
        <w:gridCol w:w="1411"/>
      </w:tblGrid>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үрдісі ескерілген кәсіп атауы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МЖ 01-2005 сәйкес кәсіп атауы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деңгейлері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разряды</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Отынды салмақтау және өлшеу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Отынды өлшеуші-қабылдаушы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Отынды өлшеуші-қабылдаушы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беру, қазандықтарды қозғау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торларындағы отынды көсеуші</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торларындағы отынды көсеуші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беру құрылғысын басқару және оның жұмысын реттеу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беру машинисті</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беру машинисті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Шаң-тозаң дайындау жүйелеріне қызмет көрсету және басқару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ұсақтау диірменінің машинисті</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ұсақтау диірменінің машинисті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беру құрылғысын жөндеу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беру құрылғыларын жөндеу жөніндегі слесарі</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беру құрылғыларын жөндеу жөніндегі слесарі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Шаң-тозаң дайындау жүйелерінде отынды кептіру процесін жүзеге асыру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дайындау цехтарындағы (отынды ұсақтау цехтарындағы) кептіру құрылғыларының машинисті</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дайындау цехтарындағы (отынды ұсақтау цехтарындағы) кептіру құрылғыларының машинисті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сорғыштарын басқару және оларға қызмет көрсету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Шаң дайындау цехтарындағы (отынды ұсақтау цехтарындағы) шаң сорғыштарының машинистінің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дайындау цехтарындағы (отынды ұсақтау цехтарындағы) шаң сорғыштарының машинистінің</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техникалық құрылғысына қызмет көрсету және оны пайдалануды ұйымдастыру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Техник-жылу технигі</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Техник-жылу технигі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дайындау және беру бойынша технологиялық процесті басқару және әзірлеу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 жылу технигі</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 жылу технигі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Ескертпе: БТБА – Қазақстан Республикасы жұмысшылардың жұмыстары мен кәсіптерінің бірыңғай тарифтік-біліктілік анықтамалығы, 52-шығарылым, Қазақстан Республикасының Еңбек және халықты әлеуметтік қорғау министрінің 2013 жылғы 3 қыркүйектегі № 426-ө-м </w:t>
      </w:r>
      <w:r>
        <w:rPr>
          <w:rFonts w:ascii="Times New Roman"/>
          <w:b w:val="false"/>
          <w:i w:val="false"/>
          <w:color w:val="000000"/>
          <w:sz w:val="28"/>
        </w:rPr>
        <w:t>бұйрығымен</w:t>
      </w:r>
      <w:r>
        <w:rPr>
          <w:rFonts w:ascii="Times New Roman"/>
          <w:b w:val="false"/>
          <w:i w:val="false"/>
          <w:color w:val="000000"/>
          <w:sz w:val="28"/>
        </w:rPr>
        <w:t xml:space="preserve"> бекітілген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"Отынды дайындау, отынды беру"</w:t>
            </w:r>
            <w:r>
              <w:br/>
            </w:r>
            <w:r>
              <w:rPr>
                <w:rFonts w:ascii="Times New Roman"/>
                <w:b w:val="false"/>
                <w:i w:val="false"/>
                <w:color w:val="000000"/>
                <w:sz w:val="20"/>
              </w:rPr>
              <w:t>кәсіби стандартына</w:t>
            </w:r>
            <w:r>
              <w:br/>
            </w:r>
            <w:r>
              <w:rPr>
                <w:rFonts w:ascii="Times New Roman"/>
                <w:b w:val="false"/>
                <w:i w:val="false"/>
                <w:color w:val="000000"/>
                <w:sz w:val="20"/>
              </w:rPr>
              <w:t>2-қосымша</w:t>
            </w:r>
          </w:p>
        </w:tc>
      </w:tr>
    </w:tbl>
    <w:bookmarkStart w:name="z112" w:id="114"/>
    <w:p>
      <w:pPr>
        <w:spacing w:after="0"/>
        <w:ind w:left="0"/>
        <w:jc w:val="both"/>
      </w:pPr>
      <w:r>
        <w:rPr>
          <w:rFonts w:ascii="Times New Roman"/>
          <w:b w:val="false"/>
          <w:i w:val="false"/>
          <w:color w:val="000000"/>
          <w:sz w:val="28"/>
        </w:rPr>
        <w:t>
      1-кесте</w:t>
      </w:r>
    </w:p>
    <w:bookmarkEnd w:id="114"/>
    <w:bookmarkStart w:name="z125" w:id="115"/>
    <w:p>
      <w:pPr>
        <w:spacing w:after="0"/>
        <w:ind w:left="0"/>
        <w:jc w:val="left"/>
      </w:pPr>
      <w:r>
        <w:rPr>
          <w:rFonts w:ascii="Times New Roman"/>
          <w:b/>
          <w:i w:val="false"/>
          <w:color w:val="000000"/>
        </w:rPr>
        <w:t xml:space="preserve"> Кәсібі бойынша ықтимал жұмыс орындары.</w:t>
      </w:r>
      <w:r>
        <w:br/>
      </w:r>
      <w:r>
        <w:rPr>
          <w:rFonts w:ascii="Times New Roman"/>
          <w:b/>
          <w:i w:val="false"/>
          <w:color w:val="000000"/>
        </w:rPr>
        <w:t>Отынды өлшеуші-қабылдаушының еңбек жағдайына, білімі және жұмыс</w:t>
      </w:r>
      <w:r>
        <w:br/>
      </w:r>
      <w:r>
        <w:rPr>
          <w:rFonts w:ascii="Times New Roman"/>
          <w:b/>
          <w:i w:val="false"/>
          <w:color w:val="000000"/>
        </w:rPr>
        <w:t>тәжірибесіне қойылатын талаптар</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1"/>
        <w:gridCol w:w="8507"/>
        <w:gridCol w:w="1292"/>
      </w:tblGrid>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электр станциялары, құрамдастырылған өндіріс станциялары, қазандықтар </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және зиянды өндірістік факторлардың әсері, өндіріс орнында жарақат алау мүмкіндігі </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заңнамасына сәйкес. Жасы 18-ден кем емес, медициналық тексеру, құжатпен расталатын орындалатын жұмысқа сәйкес кәсіби дайындық, еңбекті қорғау мен қауіпсіздік техникасына алдын-ала оқыту. </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мен оқу деңгейі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білімі, бірақ негізгі ортадан төмен емес білімі болған жағдайда еңбек тәжірибесі және/немесе кәсіби дайындығы (білім беру ұйымы базасынла қысқамерзімді курстар немесе кәсіпорында оқыту)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өтіліне талап қойылмайды</w:t>
            </w:r>
          </w:p>
        </w:tc>
      </w:tr>
    </w:tbl>
    <w:p>
      <w:pPr>
        <w:spacing w:after="0"/>
        <w:ind w:left="0"/>
        <w:jc w:val="left"/>
      </w:pPr>
      <w:r>
        <w:br/>
      </w:r>
      <w:r>
        <w:rPr>
          <w:rFonts w:ascii="Times New Roman"/>
          <w:b w:val="false"/>
          <w:i w:val="false"/>
          <w:color w:val="000000"/>
          <w:sz w:val="28"/>
        </w:rPr>
        <w:t>
</w:t>
      </w:r>
    </w:p>
    <w:bookmarkStart w:name="z126" w:id="116"/>
    <w:p>
      <w:pPr>
        <w:spacing w:after="0"/>
        <w:ind w:left="0"/>
        <w:jc w:val="both"/>
      </w:pPr>
      <w:r>
        <w:rPr>
          <w:rFonts w:ascii="Times New Roman"/>
          <w:b w:val="false"/>
          <w:i w:val="false"/>
          <w:color w:val="000000"/>
          <w:sz w:val="28"/>
        </w:rPr>
        <w:t>
      2-кесте</w:t>
      </w:r>
    </w:p>
    <w:bookmarkEnd w:id="116"/>
    <w:bookmarkStart w:name="z127" w:id="117"/>
    <w:p>
      <w:pPr>
        <w:spacing w:after="0"/>
        <w:ind w:left="0"/>
        <w:jc w:val="left"/>
      </w:pPr>
      <w:r>
        <w:rPr>
          <w:rFonts w:ascii="Times New Roman"/>
          <w:b/>
          <w:i w:val="false"/>
          <w:color w:val="000000"/>
        </w:rPr>
        <w:t xml:space="preserve"> Кәсібі бойынша ықтимал жұмыс орындары. Қазандық торларындағы</w:t>
      </w:r>
      <w:r>
        <w:br/>
      </w:r>
      <w:r>
        <w:rPr>
          <w:rFonts w:ascii="Times New Roman"/>
          <w:b/>
          <w:i w:val="false"/>
          <w:color w:val="000000"/>
        </w:rPr>
        <w:t>отынды көсеушінің еңбек жағдайына, білімі және жұмыс</w:t>
      </w:r>
      <w:r>
        <w:br/>
      </w:r>
      <w:r>
        <w:rPr>
          <w:rFonts w:ascii="Times New Roman"/>
          <w:b/>
          <w:i w:val="false"/>
          <w:color w:val="000000"/>
        </w:rPr>
        <w:t>тәжірибесіне қойылатын талаптар</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1"/>
        <w:gridCol w:w="8507"/>
        <w:gridCol w:w="1292"/>
      </w:tblGrid>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электр станциялары, құрамдастырылған өндіріс станциялары, қазандықтар </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және зиянды өндірістік факторлардың әсері, өндіріс орнында жарақат алау мүмкіндігі </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заңнамасына сәйкес. Жасы 18-ден кем емес, медициналық тексеру, құжатпен расталатын орындалатын жұмысқа сәйкес кәсіби дайындық, еңбекті қорғау мен қауіпсіздік техникасына алдын-ала оқыту. </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мен оқу деңгейі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білімі, бірақ негізгі ортадан төмен емес білімі болған жағдайда еңбек тәжірибесі және/немесе кәсіби дайындығы (білім беру ұйымы базасынла қысқамерзімді курстар немесе кәсіпорында оқыту)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өтіліне талап қойылмайды</w:t>
            </w:r>
          </w:p>
        </w:tc>
      </w:tr>
    </w:tbl>
    <w:p>
      <w:pPr>
        <w:spacing w:after="0"/>
        <w:ind w:left="0"/>
        <w:jc w:val="left"/>
      </w:pPr>
      <w:r>
        <w:br/>
      </w:r>
      <w:r>
        <w:rPr>
          <w:rFonts w:ascii="Times New Roman"/>
          <w:b w:val="false"/>
          <w:i w:val="false"/>
          <w:color w:val="000000"/>
          <w:sz w:val="28"/>
        </w:rPr>
        <w:t>
</w:t>
      </w:r>
    </w:p>
    <w:bookmarkStart w:name="z128" w:id="118"/>
    <w:p>
      <w:pPr>
        <w:spacing w:after="0"/>
        <w:ind w:left="0"/>
        <w:jc w:val="both"/>
      </w:pPr>
      <w:r>
        <w:rPr>
          <w:rFonts w:ascii="Times New Roman"/>
          <w:b w:val="false"/>
          <w:i w:val="false"/>
          <w:color w:val="000000"/>
          <w:sz w:val="28"/>
        </w:rPr>
        <w:t>
      3-кесте</w:t>
      </w:r>
    </w:p>
    <w:bookmarkEnd w:id="118"/>
    <w:bookmarkStart w:name="z129" w:id="119"/>
    <w:p>
      <w:pPr>
        <w:spacing w:after="0"/>
        <w:ind w:left="0"/>
        <w:jc w:val="left"/>
      </w:pPr>
      <w:r>
        <w:rPr>
          <w:rFonts w:ascii="Times New Roman"/>
          <w:b/>
          <w:i w:val="false"/>
          <w:color w:val="000000"/>
        </w:rPr>
        <w:t xml:space="preserve"> Кәсібі бойынша ықтимал жұмыс орындары. Отынды беру машинистінің</w:t>
      </w:r>
      <w:r>
        <w:br/>
      </w:r>
      <w:r>
        <w:rPr>
          <w:rFonts w:ascii="Times New Roman"/>
          <w:b/>
          <w:i w:val="false"/>
          <w:color w:val="000000"/>
        </w:rPr>
        <w:t>еңбек жағдайына, білімі және жұмыс тәжірибесіне қойылатын</w:t>
      </w:r>
      <w:r>
        <w:br/>
      </w:r>
      <w:r>
        <w:rPr>
          <w:rFonts w:ascii="Times New Roman"/>
          <w:b/>
          <w:i w:val="false"/>
          <w:color w:val="000000"/>
        </w:rPr>
        <w:t>талаптар</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9"/>
        <w:gridCol w:w="8477"/>
        <w:gridCol w:w="1724"/>
      </w:tblGrid>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электр станциялары, құрамдастырылған өндіріс станциялары, қазандықтар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және зиянды өндірістік факторлардың әсері, өндіріс орнында жарақат алау мүмкіндігі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заңнамасына сәйкес. Жасы 18-ден кем емес, медициналық тексеру, құжатпен расталатын орындалатын жұмысқа сәйкес кәсіби дайындық, еңбекті қорғау мен қауіпсіздік техникасына алдын-ала оқыту.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мен оқу деңгейі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білімі, бірақ негізгі ортадан төмен емес білімі болған жағдайда еңбек тәжірибесі және/немесе кәсіби дайындығы (білім беру ұйымы базасынла қысқамерзімді курстар немесе кәсіпорында оқыту)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өтіліне талап қойылмайды</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 кемінде 1 жыл</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деңгейдегі техникалық және кәсіби білім беру (қосымша кәсіби дайындық), практикалық тәжірибе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 кемінде 1 жыл</w:t>
            </w:r>
          </w:p>
        </w:tc>
      </w:tr>
    </w:tbl>
    <w:p>
      <w:pPr>
        <w:spacing w:after="0"/>
        <w:ind w:left="0"/>
        <w:jc w:val="left"/>
      </w:pPr>
      <w:r>
        <w:br/>
      </w:r>
      <w:r>
        <w:rPr>
          <w:rFonts w:ascii="Times New Roman"/>
          <w:b w:val="false"/>
          <w:i w:val="false"/>
          <w:color w:val="000000"/>
          <w:sz w:val="28"/>
        </w:rPr>
        <w:t>
</w:t>
      </w:r>
    </w:p>
    <w:bookmarkStart w:name="z130" w:id="120"/>
    <w:p>
      <w:pPr>
        <w:spacing w:after="0"/>
        <w:ind w:left="0"/>
        <w:jc w:val="both"/>
      </w:pPr>
      <w:r>
        <w:rPr>
          <w:rFonts w:ascii="Times New Roman"/>
          <w:b w:val="false"/>
          <w:i w:val="false"/>
          <w:color w:val="000000"/>
          <w:sz w:val="28"/>
        </w:rPr>
        <w:t>
      4-кесте</w:t>
      </w:r>
    </w:p>
    <w:bookmarkEnd w:id="120"/>
    <w:bookmarkStart w:name="z131" w:id="121"/>
    <w:p>
      <w:pPr>
        <w:spacing w:after="0"/>
        <w:ind w:left="0"/>
        <w:jc w:val="left"/>
      </w:pPr>
      <w:r>
        <w:rPr>
          <w:rFonts w:ascii="Times New Roman"/>
          <w:b/>
          <w:i w:val="false"/>
          <w:color w:val="000000"/>
        </w:rPr>
        <w:t xml:space="preserve"> Кәсібі бойынша ықтимал жұмыс орындары. Отынды ұсақтау диірмені</w:t>
      </w:r>
      <w:r>
        <w:br/>
      </w:r>
      <w:r>
        <w:rPr>
          <w:rFonts w:ascii="Times New Roman"/>
          <w:b/>
          <w:i w:val="false"/>
          <w:color w:val="000000"/>
        </w:rPr>
        <w:t>машинистінің еңбек жағдайына, білімі және жұмыс тәжірибесіне</w:t>
      </w:r>
      <w:r>
        <w:br/>
      </w:r>
      <w:r>
        <w:rPr>
          <w:rFonts w:ascii="Times New Roman"/>
          <w:b/>
          <w:i w:val="false"/>
          <w:color w:val="000000"/>
        </w:rPr>
        <w:t>қойылатын талаптар</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9"/>
        <w:gridCol w:w="8477"/>
        <w:gridCol w:w="1724"/>
      </w:tblGrid>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электр станциялары, құрамдастырылған өндіріс станциялары, қазандықтар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және зиянды өндірістік факторлардың әсері, өндіріс орнында жарақат алау мүмкіндігі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заңнамасына сәйкес. Жасы 18-ден кем емес, медициналық тексеру, құжатпен расталатын орындалатын жұмысқа сәйкес кәсіби дайындық, еңбекті қорғау мен қауіпсіздік техникасына алдын-ала оқыту.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мен оқу деңгейі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білімі, бірақ негізгі ортадан төмен емес білімі болған жағдайда еңбек тәжірибесі және/немесе кәсіби дайындығы (білім беру ұйымы базасынла қысқамерзімді курстар немесе кәсіпорында оқыту)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өтіліне талап қойылмайды</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 кемінде 1 жыл</w:t>
            </w:r>
          </w:p>
        </w:tc>
      </w:tr>
    </w:tbl>
    <w:p>
      <w:pPr>
        <w:spacing w:after="0"/>
        <w:ind w:left="0"/>
        <w:jc w:val="left"/>
      </w:pPr>
      <w:r>
        <w:br/>
      </w:r>
      <w:r>
        <w:rPr>
          <w:rFonts w:ascii="Times New Roman"/>
          <w:b w:val="false"/>
          <w:i w:val="false"/>
          <w:color w:val="000000"/>
          <w:sz w:val="28"/>
        </w:rPr>
        <w:t>
</w:t>
      </w:r>
    </w:p>
    <w:bookmarkStart w:name="z132" w:id="122"/>
    <w:p>
      <w:pPr>
        <w:spacing w:after="0"/>
        <w:ind w:left="0"/>
        <w:jc w:val="both"/>
      </w:pPr>
      <w:r>
        <w:rPr>
          <w:rFonts w:ascii="Times New Roman"/>
          <w:b w:val="false"/>
          <w:i w:val="false"/>
          <w:color w:val="000000"/>
          <w:sz w:val="28"/>
        </w:rPr>
        <w:t>
      5-кесте</w:t>
      </w:r>
    </w:p>
    <w:bookmarkEnd w:id="122"/>
    <w:bookmarkStart w:name="z133" w:id="123"/>
    <w:p>
      <w:pPr>
        <w:spacing w:after="0"/>
        <w:ind w:left="0"/>
        <w:jc w:val="left"/>
      </w:pPr>
      <w:r>
        <w:rPr>
          <w:rFonts w:ascii="Times New Roman"/>
          <w:b/>
          <w:i w:val="false"/>
          <w:color w:val="000000"/>
        </w:rPr>
        <w:t xml:space="preserve"> Кәсібі бойынша ықтимал жұмыс орындары. Отынды беру құрылғыларын</w:t>
      </w:r>
      <w:r>
        <w:br/>
      </w:r>
      <w:r>
        <w:rPr>
          <w:rFonts w:ascii="Times New Roman"/>
          <w:b/>
          <w:i w:val="false"/>
          <w:color w:val="000000"/>
        </w:rPr>
        <w:t>жөндеу жөніндегі слесардің еңбек жағдайына, білімі және жұмыс</w:t>
      </w:r>
      <w:r>
        <w:br/>
      </w:r>
      <w:r>
        <w:rPr>
          <w:rFonts w:ascii="Times New Roman"/>
          <w:b/>
          <w:i w:val="false"/>
          <w:color w:val="000000"/>
        </w:rPr>
        <w:t>тәжірибесіне қойылатын талаптар</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9"/>
        <w:gridCol w:w="8477"/>
        <w:gridCol w:w="1724"/>
      </w:tblGrid>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электр станциялары, құрамдастырылған өндіріс станциялары, қазандықтар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және зиянды өндірістік факторлардың әсері, өндіріс орнында жарақат алау мүмкіндігі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заңнамасына сәйкес. Жасы 18-ден кем емес, медициналық тексеру, құжатпен расталатын орындалатын жұмысқа сәйкес кәсіби дайындық, еңбекті қорғау мен қауіпсіздік техникасына алдын-ала оқыту.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мен оқу деңгейі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білімі, бірақ негізгі ортадан төмен емес білімі болған жағдайда еңбек тәжірибесі және/немесе кәсіби дайындығы (білім беру ұйымы базасынла қысқамерзімді курстар немесе кәсіпорында оқыту)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өтіліне талап қойылмайды</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 кемінде 1 жыл</w:t>
            </w:r>
          </w:p>
        </w:tc>
      </w:tr>
    </w:tbl>
    <w:p>
      <w:pPr>
        <w:spacing w:after="0"/>
        <w:ind w:left="0"/>
        <w:jc w:val="left"/>
      </w:pPr>
      <w:r>
        <w:br/>
      </w:r>
      <w:r>
        <w:rPr>
          <w:rFonts w:ascii="Times New Roman"/>
          <w:b w:val="false"/>
          <w:i w:val="false"/>
          <w:color w:val="000000"/>
          <w:sz w:val="28"/>
        </w:rPr>
        <w:t>
</w:t>
      </w:r>
    </w:p>
    <w:bookmarkStart w:name="z134" w:id="124"/>
    <w:p>
      <w:pPr>
        <w:spacing w:after="0"/>
        <w:ind w:left="0"/>
        <w:jc w:val="both"/>
      </w:pPr>
      <w:r>
        <w:rPr>
          <w:rFonts w:ascii="Times New Roman"/>
          <w:b w:val="false"/>
          <w:i w:val="false"/>
          <w:color w:val="000000"/>
          <w:sz w:val="28"/>
        </w:rPr>
        <w:t>
      6-кесте</w:t>
      </w:r>
    </w:p>
    <w:bookmarkEnd w:id="124"/>
    <w:bookmarkStart w:name="z135" w:id="125"/>
    <w:p>
      <w:pPr>
        <w:spacing w:after="0"/>
        <w:ind w:left="0"/>
        <w:jc w:val="left"/>
      </w:pPr>
      <w:r>
        <w:rPr>
          <w:rFonts w:ascii="Times New Roman"/>
          <w:b/>
          <w:i w:val="false"/>
          <w:color w:val="000000"/>
        </w:rPr>
        <w:t xml:space="preserve"> Кәсібі бойынша ықтимал жұмыс орындары. Шаң дайындау</w:t>
      </w:r>
      <w:r>
        <w:br/>
      </w:r>
      <w:r>
        <w:rPr>
          <w:rFonts w:ascii="Times New Roman"/>
          <w:b/>
          <w:i w:val="false"/>
          <w:color w:val="000000"/>
        </w:rPr>
        <w:t>цехтарындағы (отынды ұсақтау цехтарындағы) кептіру құрылғылары</w:t>
      </w:r>
      <w:r>
        <w:br/>
      </w:r>
      <w:r>
        <w:rPr>
          <w:rFonts w:ascii="Times New Roman"/>
          <w:b/>
          <w:i w:val="false"/>
          <w:color w:val="000000"/>
        </w:rPr>
        <w:t>машинистінің еңбек жағдайына, білімі және жұмыс тәжірибесіне</w:t>
      </w:r>
      <w:r>
        <w:br/>
      </w:r>
      <w:r>
        <w:rPr>
          <w:rFonts w:ascii="Times New Roman"/>
          <w:b/>
          <w:i w:val="false"/>
          <w:color w:val="000000"/>
        </w:rPr>
        <w:t>қойылатын талаптар</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9"/>
        <w:gridCol w:w="8477"/>
        <w:gridCol w:w="1724"/>
      </w:tblGrid>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электр станциялары, құрамдастырылған өндіріс станциялары, қазандықтар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және зиянды өндірістік факторлардың әсері, өндіріс орнында жарақат алау мүмкіндігі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заңнамасына сәйкес. Жасы 18-ден кем емес, медициналық тексеру, құжатпен расталатын орындалатын жұмысқа сәйкес кәсіби дайындық, еңбекті қорғау мен қауіпсіздік техникасына алдын-ала оқыту.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мен оқу деңгейі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 кемінде 1 жыл</w:t>
            </w:r>
          </w:p>
        </w:tc>
      </w:tr>
    </w:tbl>
    <w:p>
      <w:pPr>
        <w:spacing w:after="0"/>
        <w:ind w:left="0"/>
        <w:jc w:val="left"/>
      </w:pPr>
      <w:r>
        <w:br/>
      </w:r>
      <w:r>
        <w:rPr>
          <w:rFonts w:ascii="Times New Roman"/>
          <w:b w:val="false"/>
          <w:i w:val="false"/>
          <w:color w:val="000000"/>
          <w:sz w:val="28"/>
        </w:rPr>
        <w:t>
</w:t>
      </w:r>
    </w:p>
    <w:bookmarkStart w:name="z136" w:id="126"/>
    <w:p>
      <w:pPr>
        <w:spacing w:after="0"/>
        <w:ind w:left="0"/>
        <w:jc w:val="both"/>
      </w:pPr>
      <w:r>
        <w:rPr>
          <w:rFonts w:ascii="Times New Roman"/>
          <w:b w:val="false"/>
          <w:i w:val="false"/>
          <w:color w:val="000000"/>
          <w:sz w:val="28"/>
        </w:rPr>
        <w:t>
      7-кесте</w:t>
      </w:r>
    </w:p>
    <w:bookmarkEnd w:id="126"/>
    <w:bookmarkStart w:name="z137" w:id="127"/>
    <w:p>
      <w:pPr>
        <w:spacing w:after="0"/>
        <w:ind w:left="0"/>
        <w:jc w:val="left"/>
      </w:pPr>
      <w:r>
        <w:rPr>
          <w:rFonts w:ascii="Times New Roman"/>
          <w:b/>
          <w:i w:val="false"/>
          <w:color w:val="000000"/>
        </w:rPr>
        <w:t xml:space="preserve"> Кәсібі бойынша ықтимал жұмыс орындары. Шаң дайындау</w:t>
      </w:r>
      <w:r>
        <w:br/>
      </w:r>
      <w:r>
        <w:rPr>
          <w:rFonts w:ascii="Times New Roman"/>
          <w:b/>
          <w:i w:val="false"/>
          <w:color w:val="000000"/>
        </w:rPr>
        <w:t>цехтарындағы (отынды ұсақтау цехтарындағы) шаң сорғыштары</w:t>
      </w:r>
      <w:r>
        <w:br/>
      </w:r>
      <w:r>
        <w:rPr>
          <w:rFonts w:ascii="Times New Roman"/>
          <w:b/>
          <w:i w:val="false"/>
          <w:color w:val="000000"/>
        </w:rPr>
        <w:t>машинистінің еңбек жағдайына, білімі және жұмыс тәжірибесіне</w:t>
      </w:r>
      <w:r>
        <w:br/>
      </w:r>
      <w:r>
        <w:rPr>
          <w:rFonts w:ascii="Times New Roman"/>
          <w:b/>
          <w:i w:val="false"/>
          <w:color w:val="000000"/>
        </w:rPr>
        <w:t>қойылатын талаптар</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9"/>
        <w:gridCol w:w="8477"/>
        <w:gridCol w:w="1724"/>
      </w:tblGrid>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электр станциялары, құрамдастырылған өндіріс станциялары, қазандықтар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және зиянды өндірістік факторлардың әсері, өндіріс орнында жарақат алау мүмкіндігі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заңнамасына сәйкес. Жасы 18-ден кем емес, медициналық тексеру, құжатпен расталатын орындалатын жұмысқа сәйкес кәсіби дайындық, еңбекті қорғау мен қауіпсіздік техникасына алдын-ала оқыту. </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мен оқу деңгейі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тәжірибесіз негізгі орта білім базасында жалпы орта білімі немесе техникалық және кәсіби білімі болған жағдайда практикалық тәжірибе және/немесе кәсіби дайындық (бір жылға дейін кәсіби дайындықты ұйымдастыру базасындағы курстар немесе кәсіпорында оқыту).</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 кемінде 1 жыл</w:t>
            </w:r>
          </w:p>
        </w:tc>
      </w:tr>
    </w:tbl>
    <w:p>
      <w:pPr>
        <w:spacing w:after="0"/>
        <w:ind w:left="0"/>
        <w:jc w:val="left"/>
      </w:pPr>
      <w:r>
        <w:br/>
      </w:r>
      <w:r>
        <w:rPr>
          <w:rFonts w:ascii="Times New Roman"/>
          <w:b w:val="false"/>
          <w:i w:val="false"/>
          <w:color w:val="000000"/>
          <w:sz w:val="28"/>
        </w:rPr>
        <w:t>
</w:t>
      </w:r>
    </w:p>
    <w:bookmarkStart w:name="z138" w:id="128"/>
    <w:p>
      <w:pPr>
        <w:spacing w:after="0"/>
        <w:ind w:left="0"/>
        <w:jc w:val="both"/>
      </w:pPr>
      <w:r>
        <w:rPr>
          <w:rFonts w:ascii="Times New Roman"/>
          <w:b w:val="false"/>
          <w:i w:val="false"/>
          <w:color w:val="000000"/>
          <w:sz w:val="28"/>
        </w:rPr>
        <w:t>
      8-кесте</w:t>
      </w:r>
    </w:p>
    <w:bookmarkEnd w:id="128"/>
    <w:bookmarkStart w:name="z139" w:id="129"/>
    <w:p>
      <w:pPr>
        <w:spacing w:after="0"/>
        <w:ind w:left="0"/>
        <w:jc w:val="left"/>
      </w:pPr>
      <w:r>
        <w:rPr>
          <w:rFonts w:ascii="Times New Roman"/>
          <w:b/>
          <w:i w:val="false"/>
          <w:color w:val="000000"/>
        </w:rPr>
        <w:t xml:space="preserve"> Кәсібі бойынша ықтимал жұмыс орындары. Техник-жылу технигінің</w:t>
      </w:r>
      <w:r>
        <w:br/>
      </w:r>
      <w:r>
        <w:rPr>
          <w:rFonts w:ascii="Times New Roman"/>
          <w:b/>
          <w:i w:val="false"/>
          <w:color w:val="000000"/>
        </w:rPr>
        <w:t>еңбек жағдайына, білімі және жұмыс тәжірибесіне қойылатын</w:t>
      </w:r>
      <w:r>
        <w:br/>
      </w:r>
      <w:r>
        <w:rPr>
          <w:rFonts w:ascii="Times New Roman"/>
          <w:b/>
          <w:i w:val="false"/>
          <w:color w:val="000000"/>
        </w:rPr>
        <w:t>талаптар</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6"/>
        <w:gridCol w:w="4923"/>
        <w:gridCol w:w="5011"/>
      </w:tblGrid>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электр станциялары, құрамдастырылған өндіріс станциялары, қазандықтар </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және зиянды өндірістік факторлардың әсері, өндіріс орнында жарақат алау мүмкіндігі </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заңнамасына сәйкес. Жасы 18-ден кем емес, медициналық тексеру, құжатпен расталатын орындалатын жұмысқа сәйкес кәсіби дайындық, еңбекті қорғау мен қауіпсіздік техникасына алдын-ала оқыту. </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мен оқу деңгейі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деңгейдегі техникалық және кәсіби білімі (қосымша кәсіби дайындық), жұмыс тәжірибесі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 1 жылдан кем емес</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кәсіби (орташа буын маманы) ортадан кейінгі білім, жұмыс тәжірибесі, немесе жоғары білімі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өтілі 3 жылдан кем емес, жоғары білім үшін – жұмыс тәжірибесіне талап қойылмайды </w:t>
            </w:r>
          </w:p>
        </w:tc>
      </w:tr>
    </w:tbl>
    <w:p>
      <w:pPr>
        <w:spacing w:after="0"/>
        <w:ind w:left="0"/>
        <w:jc w:val="left"/>
      </w:pPr>
      <w:r>
        <w:br/>
      </w:r>
      <w:r>
        <w:rPr>
          <w:rFonts w:ascii="Times New Roman"/>
          <w:b w:val="false"/>
          <w:i w:val="false"/>
          <w:color w:val="000000"/>
          <w:sz w:val="28"/>
        </w:rPr>
        <w:t>
</w:t>
      </w:r>
    </w:p>
    <w:bookmarkStart w:name="z140" w:id="130"/>
    <w:p>
      <w:pPr>
        <w:spacing w:after="0"/>
        <w:ind w:left="0"/>
        <w:jc w:val="both"/>
      </w:pPr>
      <w:r>
        <w:rPr>
          <w:rFonts w:ascii="Times New Roman"/>
          <w:b w:val="false"/>
          <w:i w:val="false"/>
          <w:color w:val="000000"/>
          <w:sz w:val="28"/>
        </w:rPr>
        <w:t>
      9-кесте</w:t>
      </w:r>
    </w:p>
    <w:bookmarkEnd w:id="130"/>
    <w:bookmarkStart w:name="z141" w:id="131"/>
    <w:p>
      <w:pPr>
        <w:spacing w:after="0"/>
        <w:ind w:left="0"/>
        <w:jc w:val="left"/>
      </w:pPr>
      <w:r>
        <w:rPr>
          <w:rFonts w:ascii="Times New Roman"/>
          <w:b/>
          <w:i w:val="false"/>
          <w:color w:val="000000"/>
        </w:rPr>
        <w:t xml:space="preserve"> Кәсібі бойынша ықтимал жұмыс орындары. Инженер-жылу технигінің</w:t>
      </w:r>
      <w:r>
        <w:br/>
      </w:r>
      <w:r>
        <w:rPr>
          <w:rFonts w:ascii="Times New Roman"/>
          <w:b/>
          <w:i w:val="false"/>
          <w:color w:val="000000"/>
        </w:rPr>
        <w:t>еңбек жағдайына, білімі және жұмыс тәжірибесіне қойылатын</w:t>
      </w:r>
      <w:r>
        <w:br/>
      </w:r>
      <w:r>
        <w:rPr>
          <w:rFonts w:ascii="Times New Roman"/>
          <w:b/>
          <w:i w:val="false"/>
          <w:color w:val="000000"/>
        </w:rPr>
        <w:t>талаптар</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6"/>
        <w:gridCol w:w="4923"/>
        <w:gridCol w:w="5011"/>
      </w:tblGrid>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электр станциялары, құрамдастырылған өндіріс станциялары, қазандықтар </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заңнамасына сәйкес. Жасы 18-ден кем емес, медициналық тексеру, құжатпен расталатын орындалатын жұмысқа сәйкес кәсіби дайындық, еңбекті қорғау мен қауіпсіздік техникасына алдын-ала оқыту. </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 мен оқу деңгейі</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кәсіби (орташа буын маманы) ортадан кейінгі білім, жұмыс тәжірибесі, немесе жоғары білімі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өтілі 3 жылдан кем емес, жоғары білім үшін – жұмыс тәжірибесіне талап қойылмайды </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 еңбек тәжірибесі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 1 жылдан кем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"Отынды дайындау, отынды беру"</w:t>
            </w:r>
            <w:r>
              <w:br/>
            </w:r>
            <w:r>
              <w:rPr>
                <w:rFonts w:ascii="Times New Roman"/>
                <w:b w:val="false"/>
                <w:i w:val="false"/>
                <w:color w:val="000000"/>
                <w:sz w:val="20"/>
              </w:rPr>
              <w:t>кәсіби стандартына</w:t>
            </w:r>
            <w:r>
              <w:br/>
            </w:r>
            <w:r>
              <w:rPr>
                <w:rFonts w:ascii="Times New Roman"/>
                <w:b w:val="false"/>
                <w:i w:val="false"/>
                <w:color w:val="000000"/>
                <w:sz w:val="20"/>
              </w:rPr>
              <w:t>3-қосымша</w:t>
            </w:r>
          </w:p>
        </w:tc>
      </w:tr>
    </w:tbl>
    <w:bookmarkStart w:name="z142" w:id="132"/>
    <w:p>
      <w:pPr>
        <w:spacing w:after="0"/>
        <w:ind w:left="0"/>
        <w:jc w:val="left"/>
      </w:pPr>
      <w:r>
        <w:rPr>
          <w:rFonts w:ascii="Times New Roman"/>
          <w:b/>
          <w:i w:val="false"/>
          <w:color w:val="000000"/>
        </w:rPr>
        <w:t xml:space="preserve"> КС бірліктерінің тізімі</w:t>
      </w:r>
    </w:p>
    <w:bookmarkEnd w:id="132"/>
    <w:bookmarkStart w:name="z143" w:id="133"/>
    <w:p>
      <w:pPr>
        <w:spacing w:after="0"/>
        <w:ind w:left="0"/>
        <w:jc w:val="both"/>
      </w:pPr>
      <w:r>
        <w:rPr>
          <w:rFonts w:ascii="Times New Roman"/>
          <w:b w:val="false"/>
          <w:i w:val="false"/>
          <w:color w:val="000000"/>
          <w:sz w:val="28"/>
        </w:rPr>
        <w:t>
      1-кесте</w:t>
      </w:r>
    </w:p>
    <w:bookmarkEnd w:id="133"/>
    <w:bookmarkStart w:name="z144" w:id="134"/>
    <w:p>
      <w:pPr>
        <w:spacing w:after="0"/>
        <w:ind w:left="0"/>
        <w:jc w:val="left"/>
      </w:pPr>
      <w:r>
        <w:rPr>
          <w:rFonts w:ascii="Times New Roman"/>
          <w:b/>
          <w:i w:val="false"/>
          <w:color w:val="000000"/>
        </w:rPr>
        <w:t xml:space="preserve"> "Отынды өлшеуші-қабылдаушы" еңбек қызметінің (кәсібінің) түрі</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2"/>
        <w:gridCol w:w="8218"/>
      </w:tblGrid>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8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w:t>
            </w:r>
          </w:p>
        </w:tc>
        <w:tc>
          <w:tcPr>
            <w:tcW w:w="8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салмақтау және өлшеу</w:t>
            </w:r>
          </w:p>
        </w:tc>
      </w:tr>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w:t>
            </w:r>
          </w:p>
        </w:tc>
        <w:tc>
          <w:tcPr>
            <w:tcW w:w="8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 жүргізу</w:t>
            </w:r>
          </w:p>
        </w:tc>
      </w:tr>
    </w:tbl>
    <w:p>
      <w:pPr>
        <w:spacing w:after="0"/>
        <w:ind w:left="0"/>
        <w:jc w:val="left"/>
      </w:pPr>
      <w:r>
        <w:br/>
      </w:r>
      <w:r>
        <w:rPr>
          <w:rFonts w:ascii="Times New Roman"/>
          <w:b w:val="false"/>
          <w:i w:val="false"/>
          <w:color w:val="000000"/>
          <w:sz w:val="28"/>
        </w:rPr>
        <w:t>
</w:t>
      </w:r>
    </w:p>
    <w:bookmarkStart w:name="z145" w:id="135"/>
    <w:p>
      <w:pPr>
        <w:spacing w:after="0"/>
        <w:ind w:left="0"/>
        <w:jc w:val="both"/>
      </w:pPr>
      <w:r>
        <w:rPr>
          <w:rFonts w:ascii="Times New Roman"/>
          <w:b w:val="false"/>
          <w:i w:val="false"/>
          <w:color w:val="000000"/>
          <w:sz w:val="28"/>
        </w:rPr>
        <w:t>
      2-кесте</w:t>
      </w:r>
    </w:p>
    <w:bookmarkEnd w:id="135"/>
    <w:bookmarkStart w:name="z146" w:id="136"/>
    <w:p>
      <w:pPr>
        <w:spacing w:after="0"/>
        <w:ind w:left="0"/>
        <w:jc w:val="left"/>
      </w:pPr>
      <w:r>
        <w:rPr>
          <w:rFonts w:ascii="Times New Roman"/>
          <w:b/>
          <w:i w:val="false"/>
          <w:color w:val="000000"/>
        </w:rPr>
        <w:t xml:space="preserve"> "Қазандық торларындағы отынды көсеуші" еңбек қызметінің</w:t>
      </w:r>
      <w:r>
        <w:br/>
      </w:r>
      <w:r>
        <w:rPr>
          <w:rFonts w:ascii="Times New Roman"/>
          <w:b/>
          <w:i w:val="false"/>
          <w:color w:val="000000"/>
        </w:rPr>
        <w:t>(кәсібінің) түрі</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0"/>
        <w:gridCol w:w="9500"/>
      </w:tblGrid>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9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w:t>
            </w:r>
          </w:p>
        </w:tc>
        <w:tc>
          <w:tcPr>
            <w:tcW w:w="9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жылу өнімділікті қазандықтарды іске қосу және көсеу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w:t>
            </w:r>
          </w:p>
        </w:tc>
        <w:tc>
          <w:tcPr>
            <w:tcW w:w="9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көрсетілетін құрылғылар жұмысын қамтамасыз ету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w:t>
            </w:r>
          </w:p>
        </w:tc>
        <w:tc>
          <w:tcPr>
            <w:tcW w:w="9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жылу өнімділікті қазандықтар оттығын, түтін қораптарын күлден, қоқыстан және ыстан тазалау </w:t>
            </w:r>
          </w:p>
        </w:tc>
      </w:tr>
    </w:tbl>
    <w:p>
      <w:pPr>
        <w:spacing w:after="0"/>
        <w:ind w:left="0"/>
        <w:jc w:val="left"/>
      </w:pPr>
      <w:r>
        <w:br/>
      </w:r>
      <w:r>
        <w:rPr>
          <w:rFonts w:ascii="Times New Roman"/>
          <w:b w:val="false"/>
          <w:i w:val="false"/>
          <w:color w:val="000000"/>
          <w:sz w:val="28"/>
        </w:rPr>
        <w:t>
</w:t>
      </w:r>
    </w:p>
    <w:bookmarkStart w:name="z147" w:id="137"/>
    <w:p>
      <w:pPr>
        <w:spacing w:after="0"/>
        <w:ind w:left="0"/>
        <w:jc w:val="both"/>
      </w:pPr>
      <w:r>
        <w:rPr>
          <w:rFonts w:ascii="Times New Roman"/>
          <w:b w:val="false"/>
          <w:i w:val="false"/>
          <w:color w:val="000000"/>
          <w:sz w:val="28"/>
        </w:rPr>
        <w:t>
      3-кесте</w:t>
      </w:r>
    </w:p>
    <w:bookmarkEnd w:id="137"/>
    <w:bookmarkStart w:name="z148" w:id="138"/>
    <w:p>
      <w:pPr>
        <w:spacing w:after="0"/>
        <w:ind w:left="0"/>
        <w:jc w:val="left"/>
      </w:pPr>
      <w:r>
        <w:rPr>
          <w:rFonts w:ascii="Times New Roman"/>
          <w:b/>
          <w:i w:val="false"/>
          <w:color w:val="000000"/>
        </w:rPr>
        <w:t xml:space="preserve"> "Отынды беру машинисті" еңбек қызметінің (кәсібінің) түрі</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9"/>
        <w:gridCol w:w="10341"/>
      </w:tblGrid>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0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w:t>
            </w:r>
          </w:p>
        </w:tc>
        <w:tc>
          <w:tcPr>
            <w:tcW w:w="10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көрсетілетін әр түрлі өнімділіктегі отынды беру (қатты және сұйық отынды) құрылғыларының жұмыстарын, соның ішінде басқару қалқанынан басқару және реттеу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w:t>
            </w:r>
          </w:p>
        </w:tc>
        <w:tc>
          <w:tcPr>
            <w:tcW w:w="10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өнімділіктегі отынды беру (қатты және сұйық отынды) құрылғыларының үздіксіз жұмыс істеуін, соның ішінде басқару қалқанынан қамтамасыз ету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w:t>
            </w:r>
          </w:p>
        </w:tc>
        <w:tc>
          <w:tcPr>
            <w:tcW w:w="10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өнімділіктегі қатты және сұйық отындармен отынды беру құрылғылары жұмыстарындағы ақаулықтарды анықтау және жою </w:t>
            </w:r>
          </w:p>
        </w:tc>
      </w:tr>
    </w:tbl>
    <w:p>
      <w:pPr>
        <w:spacing w:after="0"/>
        <w:ind w:left="0"/>
        <w:jc w:val="left"/>
      </w:pPr>
      <w:r>
        <w:br/>
      </w:r>
      <w:r>
        <w:rPr>
          <w:rFonts w:ascii="Times New Roman"/>
          <w:b w:val="false"/>
          <w:i w:val="false"/>
          <w:color w:val="000000"/>
          <w:sz w:val="28"/>
        </w:rPr>
        <w:t>
</w:t>
      </w:r>
    </w:p>
    <w:bookmarkStart w:name="z149" w:id="139"/>
    <w:p>
      <w:pPr>
        <w:spacing w:after="0"/>
        <w:ind w:left="0"/>
        <w:jc w:val="both"/>
      </w:pPr>
      <w:r>
        <w:rPr>
          <w:rFonts w:ascii="Times New Roman"/>
          <w:b w:val="false"/>
          <w:i w:val="false"/>
          <w:color w:val="000000"/>
          <w:sz w:val="28"/>
        </w:rPr>
        <w:t>
      4-кесте</w:t>
      </w:r>
    </w:p>
    <w:bookmarkEnd w:id="139"/>
    <w:bookmarkStart w:name="z150" w:id="140"/>
    <w:p>
      <w:pPr>
        <w:spacing w:after="0"/>
        <w:ind w:left="0"/>
        <w:jc w:val="left"/>
      </w:pPr>
      <w:r>
        <w:rPr>
          <w:rFonts w:ascii="Times New Roman"/>
          <w:b/>
          <w:i w:val="false"/>
          <w:color w:val="000000"/>
        </w:rPr>
        <w:t xml:space="preserve"> "Отынды ұсақтау диірменінің машинисті" еңбек қызметінің</w:t>
      </w:r>
      <w:r>
        <w:br/>
      </w:r>
      <w:r>
        <w:rPr>
          <w:rFonts w:ascii="Times New Roman"/>
          <w:b/>
          <w:i w:val="false"/>
          <w:color w:val="000000"/>
        </w:rPr>
        <w:t>(кәсібінің) түрі</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7"/>
        <w:gridCol w:w="9673"/>
      </w:tblGrid>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өнімділіктегі шаң-тоқаң дайындау жүйелерінің (диірмендердің) сенімді жұмысын қамтамасыз ету </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Диірменнің, желдеткіштердің, сеператорлардың, жетектердің, редукторлардың жұмысын қадағалау. Шаң-тозаң сынамаларын алу </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жағдайларды жоюға қатысу </w:t>
            </w:r>
          </w:p>
        </w:tc>
      </w:tr>
    </w:tbl>
    <w:p>
      <w:pPr>
        <w:spacing w:after="0"/>
        <w:ind w:left="0"/>
        <w:jc w:val="left"/>
      </w:pPr>
      <w:r>
        <w:br/>
      </w:r>
      <w:r>
        <w:rPr>
          <w:rFonts w:ascii="Times New Roman"/>
          <w:b w:val="false"/>
          <w:i w:val="false"/>
          <w:color w:val="000000"/>
          <w:sz w:val="28"/>
        </w:rPr>
        <w:t>
</w:t>
      </w:r>
    </w:p>
    <w:bookmarkStart w:name="z151" w:id="141"/>
    <w:p>
      <w:pPr>
        <w:spacing w:after="0"/>
        <w:ind w:left="0"/>
        <w:jc w:val="both"/>
      </w:pPr>
      <w:r>
        <w:rPr>
          <w:rFonts w:ascii="Times New Roman"/>
          <w:b w:val="false"/>
          <w:i w:val="false"/>
          <w:color w:val="000000"/>
          <w:sz w:val="28"/>
        </w:rPr>
        <w:t>
      5-кесте</w:t>
      </w:r>
    </w:p>
    <w:bookmarkEnd w:id="141"/>
    <w:bookmarkStart w:name="z152" w:id="142"/>
    <w:p>
      <w:pPr>
        <w:spacing w:after="0"/>
        <w:ind w:left="0"/>
        <w:jc w:val="left"/>
      </w:pPr>
      <w:r>
        <w:rPr>
          <w:rFonts w:ascii="Times New Roman"/>
          <w:b/>
          <w:i w:val="false"/>
          <w:color w:val="000000"/>
        </w:rPr>
        <w:t xml:space="preserve"> "Отынды беру құрылғыларын жөндеу жөніндегі слесарь" еңбек</w:t>
      </w:r>
      <w:r>
        <w:br/>
      </w:r>
      <w:r>
        <w:rPr>
          <w:rFonts w:ascii="Times New Roman"/>
          <w:b/>
          <w:i w:val="false"/>
          <w:color w:val="000000"/>
        </w:rPr>
        <w:t>қызметінің (кәсібінің) түрі</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0"/>
        <w:gridCol w:w="11210"/>
      </w:tblGrid>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w:t>
            </w:r>
          </w:p>
        </w:tc>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квалитеттер (дәлдік класстарымен) бойынша бөлшектерді шақтау және жетілдірумен слесарлық өңдеу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w:t>
            </w:r>
          </w:p>
        </w:tc>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Отынды берудің негізгі және көмекші жөндеу құрылғыларының түйіндері мен механизмдерін, жүккөтергіш машиналар мен механизмдерді (ЖКМ жөндеуді қоса атқарып), пневматикалық және электрленген құралдар, құрылғылар және өлшеу заттарын пайдалана отырып бөлшектеу,қайта қалпына келтіру, жөндеу, жинау, реттеу және сынақтан өткізу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w:t>
            </w:r>
          </w:p>
        </w:tc>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Түйіндер мен бөлшектердің орын ауыстыруының тігінен және көлденең бойынша такелаждық жұмыстарын (ілушінің арнайы жұмыстарын, жүк көтергіш машиналарды төменнен басқаруды қоса атқара отырып), жүк көтергіш механизмдер мен арнайы аспаптардың көмегімен орындау </w:t>
            </w:r>
          </w:p>
        </w:tc>
      </w:tr>
    </w:tbl>
    <w:p>
      <w:pPr>
        <w:spacing w:after="0"/>
        <w:ind w:left="0"/>
        <w:jc w:val="left"/>
      </w:pPr>
      <w:r>
        <w:br/>
      </w:r>
      <w:r>
        <w:rPr>
          <w:rFonts w:ascii="Times New Roman"/>
          <w:b w:val="false"/>
          <w:i w:val="false"/>
          <w:color w:val="000000"/>
          <w:sz w:val="28"/>
        </w:rPr>
        <w:t>
</w:t>
      </w:r>
    </w:p>
    <w:bookmarkStart w:name="z153" w:id="143"/>
    <w:p>
      <w:pPr>
        <w:spacing w:after="0"/>
        <w:ind w:left="0"/>
        <w:jc w:val="both"/>
      </w:pPr>
      <w:r>
        <w:rPr>
          <w:rFonts w:ascii="Times New Roman"/>
          <w:b w:val="false"/>
          <w:i w:val="false"/>
          <w:color w:val="000000"/>
          <w:sz w:val="28"/>
        </w:rPr>
        <w:t>
      6-кесте</w:t>
      </w:r>
    </w:p>
    <w:bookmarkEnd w:id="143"/>
    <w:bookmarkStart w:name="z154" w:id="144"/>
    <w:p>
      <w:pPr>
        <w:spacing w:after="0"/>
        <w:ind w:left="0"/>
        <w:jc w:val="left"/>
      </w:pPr>
      <w:r>
        <w:rPr>
          <w:rFonts w:ascii="Times New Roman"/>
          <w:b/>
          <w:i w:val="false"/>
          <w:color w:val="000000"/>
        </w:rPr>
        <w:t xml:space="preserve"> "Шаң дайындау цехтарындағы (отынды ұсақтау цехтарындағы)</w:t>
      </w:r>
      <w:r>
        <w:br/>
      </w:r>
      <w:r>
        <w:rPr>
          <w:rFonts w:ascii="Times New Roman"/>
          <w:b/>
          <w:i w:val="false"/>
          <w:color w:val="000000"/>
        </w:rPr>
        <w:t>кептіру құрылғыларының машинисті" еңбек қызметінің (кәсібінің) түрі</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2"/>
        <w:gridCol w:w="8218"/>
      </w:tblGrid>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8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w:t>
            </w:r>
          </w:p>
        </w:tc>
        <w:tc>
          <w:tcPr>
            <w:tcW w:w="8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кептіру процесін жүргізу</w:t>
            </w:r>
          </w:p>
        </w:tc>
      </w:tr>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w:t>
            </w:r>
          </w:p>
        </w:tc>
        <w:tc>
          <w:tcPr>
            <w:tcW w:w="8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 жұмысына байланысты ақаулықтар мен кемшіліктерді анықтау</w:t>
            </w:r>
          </w:p>
        </w:tc>
      </w:tr>
    </w:tbl>
    <w:p>
      <w:pPr>
        <w:spacing w:after="0"/>
        <w:ind w:left="0"/>
        <w:jc w:val="left"/>
      </w:pPr>
      <w:r>
        <w:br/>
      </w:r>
      <w:r>
        <w:rPr>
          <w:rFonts w:ascii="Times New Roman"/>
          <w:b w:val="false"/>
          <w:i w:val="false"/>
          <w:color w:val="000000"/>
          <w:sz w:val="28"/>
        </w:rPr>
        <w:t>
</w:t>
      </w:r>
    </w:p>
    <w:bookmarkStart w:name="z155" w:id="145"/>
    <w:p>
      <w:pPr>
        <w:spacing w:after="0"/>
        <w:ind w:left="0"/>
        <w:jc w:val="both"/>
      </w:pPr>
      <w:r>
        <w:rPr>
          <w:rFonts w:ascii="Times New Roman"/>
          <w:b w:val="false"/>
          <w:i w:val="false"/>
          <w:color w:val="000000"/>
          <w:sz w:val="28"/>
        </w:rPr>
        <w:t>
      7-кесте</w:t>
      </w:r>
    </w:p>
    <w:bookmarkEnd w:id="145"/>
    <w:bookmarkStart w:name="z156" w:id="146"/>
    <w:p>
      <w:pPr>
        <w:spacing w:after="0"/>
        <w:ind w:left="0"/>
        <w:jc w:val="left"/>
      </w:pPr>
      <w:r>
        <w:rPr>
          <w:rFonts w:ascii="Times New Roman"/>
          <w:b/>
          <w:i w:val="false"/>
          <w:color w:val="000000"/>
        </w:rPr>
        <w:t xml:space="preserve"> "Шаң дайындау цехтарындағы (отынды ұсақтау цехтарындағы) шаң</w:t>
      </w:r>
      <w:r>
        <w:br/>
      </w:r>
      <w:r>
        <w:rPr>
          <w:rFonts w:ascii="Times New Roman"/>
          <w:b/>
          <w:i w:val="false"/>
          <w:color w:val="000000"/>
        </w:rPr>
        <w:t>сорғыштарының машинисті" еңбек қызметінің (кәсібінің) түрі</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5"/>
        <w:gridCol w:w="10025"/>
      </w:tblGrid>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0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w:t>
            </w:r>
          </w:p>
        </w:tc>
        <w:tc>
          <w:tcPr>
            <w:tcW w:w="10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тасымалдау</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w:t>
            </w:r>
          </w:p>
        </w:tc>
        <w:tc>
          <w:tcPr>
            <w:tcW w:w="10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Эксплуатациялық қызмет көрсету және механизмдердің (шаң сорғыштары, кептіргіштер, компрессорлар), өлшеу аспаптарының жұмысына бақылау жүргізу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w:t>
            </w:r>
          </w:p>
        </w:tc>
        <w:tc>
          <w:tcPr>
            <w:tcW w:w="10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құрылғы жұмысына байланысты ақаулықтар мен кемшіліктерді анықтау</w:t>
            </w:r>
          </w:p>
        </w:tc>
      </w:tr>
    </w:tbl>
    <w:p>
      <w:pPr>
        <w:spacing w:after="0"/>
        <w:ind w:left="0"/>
        <w:jc w:val="left"/>
      </w:pPr>
      <w:r>
        <w:br/>
      </w:r>
      <w:r>
        <w:rPr>
          <w:rFonts w:ascii="Times New Roman"/>
          <w:b w:val="false"/>
          <w:i w:val="false"/>
          <w:color w:val="000000"/>
          <w:sz w:val="28"/>
        </w:rPr>
        <w:t>
</w:t>
      </w:r>
    </w:p>
    <w:bookmarkStart w:name="z157" w:id="147"/>
    <w:p>
      <w:pPr>
        <w:spacing w:after="0"/>
        <w:ind w:left="0"/>
        <w:jc w:val="both"/>
      </w:pPr>
      <w:r>
        <w:rPr>
          <w:rFonts w:ascii="Times New Roman"/>
          <w:b w:val="false"/>
          <w:i w:val="false"/>
          <w:color w:val="000000"/>
          <w:sz w:val="28"/>
        </w:rPr>
        <w:t>
      8-кесте</w:t>
      </w:r>
    </w:p>
    <w:bookmarkEnd w:id="147"/>
    <w:bookmarkStart w:name="z158" w:id="148"/>
    <w:p>
      <w:pPr>
        <w:spacing w:after="0"/>
        <w:ind w:left="0"/>
        <w:jc w:val="left"/>
      </w:pPr>
      <w:r>
        <w:rPr>
          <w:rFonts w:ascii="Times New Roman"/>
          <w:b/>
          <w:i w:val="false"/>
          <w:color w:val="000000"/>
        </w:rPr>
        <w:t xml:space="preserve"> "Техник-жылу технигі" еңбек қызметінің (кәсібінің) түрі</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5"/>
        <w:gridCol w:w="9355"/>
      </w:tblGrid>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Сенімді жұмысты қамтамасыз ету, оның қарамағындағы құрылғыларға техникалық қызмет көрсету және бақылау жүргізу </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әзірлемелер дайындау және қолданыстағы технологиялық процестерді жетілдіру жұмыстарына қатысу </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Бекітілген жұмыс аймағындағы өз қарамағындағы қызметкерлерге жетекшілік ету </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 жүргізу</w:t>
            </w:r>
          </w:p>
        </w:tc>
      </w:tr>
    </w:tbl>
    <w:p>
      <w:pPr>
        <w:spacing w:after="0"/>
        <w:ind w:left="0"/>
        <w:jc w:val="left"/>
      </w:pPr>
      <w:r>
        <w:br/>
      </w:r>
      <w:r>
        <w:rPr>
          <w:rFonts w:ascii="Times New Roman"/>
          <w:b w:val="false"/>
          <w:i w:val="false"/>
          <w:color w:val="000000"/>
          <w:sz w:val="28"/>
        </w:rPr>
        <w:t>
</w:t>
      </w:r>
    </w:p>
    <w:bookmarkStart w:name="z159" w:id="149"/>
    <w:p>
      <w:pPr>
        <w:spacing w:after="0"/>
        <w:ind w:left="0"/>
        <w:jc w:val="both"/>
      </w:pPr>
      <w:r>
        <w:rPr>
          <w:rFonts w:ascii="Times New Roman"/>
          <w:b w:val="false"/>
          <w:i w:val="false"/>
          <w:color w:val="000000"/>
          <w:sz w:val="28"/>
        </w:rPr>
        <w:t>
      9-кесте</w:t>
      </w:r>
    </w:p>
    <w:bookmarkEnd w:id="149"/>
    <w:bookmarkStart w:name="z160" w:id="150"/>
    <w:p>
      <w:pPr>
        <w:spacing w:after="0"/>
        <w:ind w:left="0"/>
        <w:jc w:val="left"/>
      </w:pPr>
      <w:r>
        <w:rPr>
          <w:rFonts w:ascii="Times New Roman"/>
          <w:b/>
          <w:i w:val="false"/>
          <w:color w:val="000000"/>
        </w:rPr>
        <w:t xml:space="preserve"> "Инженер-жылу технигі" еңбек қызметінің (кәсібінің) түрі</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6"/>
        <w:gridCol w:w="10614"/>
      </w:tblGrid>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0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w:t>
            </w:r>
          </w:p>
        </w:tc>
        <w:tc>
          <w:tcPr>
            <w:tcW w:w="10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Кешенді регламенттелген қызмет көрсету жүйелерін енгізу, пайдалану, кәсіпорынның тиімді жұмысын қамтамасыз ету; прогрессивті қызмет көрсету технологиясы және құрылғыларды пайдалану, еңбекті қажет етуші процестерді механизациялау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w:t>
            </w:r>
          </w:p>
        </w:tc>
        <w:tc>
          <w:tcPr>
            <w:tcW w:w="10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Құрылғыларға қызмет көрсетуді ұйымдастыру және пайдалану жұмыстарын ұйымдастыруды жетілдіруге бағытталған іс-шаралар кешенін әзірлеу, қызметті ұйымдастыру сапасын жақсарту, негізгі қорлар мен ұйым құрылғыларын пайдалану тиімділігін арттыру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w:t>
            </w:r>
          </w:p>
        </w:tc>
        <w:tc>
          <w:tcPr>
            <w:tcW w:w="10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 техникалық жоспарлау, күрделі жөндеу жұмыстарын жүргізу, негізгі қорды модернизациялау, өндірістік қуат көздерінің балансын құру жөніндегі жұмыстарға қатысу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w:t>
            </w:r>
          </w:p>
        </w:tc>
        <w:tc>
          <w:tcPr>
            <w:tcW w:w="10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Құрылғыларды пайдалану, оларға қызмет көрсету жөніндегі стандарттарды және техникалық жағдайларды әзірлеу және қолданысқа енгізумен байланысты жұмыстарға қатысу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Ф</w:t>
            </w:r>
          </w:p>
        </w:tc>
        <w:tc>
          <w:tcPr>
            <w:tcW w:w="10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көрсетілетін құрылғылар бойынша есеп жүргізу және паспорттау, белгіленген есептілік бойынша техникалық құжаттама жүргізу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w:t>
            </w:r>
          </w:p>
        </w:tc>
        <w:tc>
          <w:tcPr>
            <w:tcW w:w="10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көрсетілетін құрылғылардағы ақаулықтарды жою, жөндеу бойынша нормативтік материалдарды әзірлеу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Ф – функция.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"Отынды дайындау, отынды беру"</w:t>
            </w:r>
            <w:r>
              <w:br/>
            </w:r>
            <w:r>
              <w:rPr>
                <w:rFonts w:ascii="Times New Roman"/>
                <w:b w:val="false"/>
                <w:i w:val="false"/>
                <w:color w:val="000000"/>
                <w:sz w:val="20"/>
              </w:rPr>
              <w:t>кәсіби стандартына</w:t>
            </w:r>
            <w:r>
              <w:br/>
            </w:r>
            <w:r>
              <w:rPr>
                <w:rFonts w:ascii="Times New Roman"/>
                <w:b w:val="false"/>
                <w:i w:val="false"/>
                <w:color w:val="000000"/>
                <w:sz w:val="20"/>
              </w:rPr>
              <w:t>4-қосымша</w:t>
            </w:r>
          </w:p>
        </w:tc>
      </w:tr>
    </w:tbl>
    <w:bookmarkStart w:name="z161" w:id="151"/>
    <w:p>
      <w:pPr>
        <w:spacing w:after="0"/>
        <w:ind w:left="0"/>
        <w:jc w:val="left"/>
      </w:pPr>
      <w:r>
        <w:rPr>
          <w:rFonts w:ascii="Times New Roman"/>
          <w:b/>
          <w:i w:val="false"/>
          <w:color w:val="000000"/>
        </w:rPr>
        <w:t xml:space="preserve"> КС бірліктерінің сипаттамасы</w:t>
      </w:r>
    </w:p>
    <w:bookmarkEnd w:id="151"/>
    <w:bookmarkStart w:name="z162" w:id="152"/>
    <w:p>
      <w:pPr>
        <w:spacing w:after="0"/>
        <w:ind w:left="0"/>
        <w:jc w:val="both"/>
      </w:pPr>
      <w:r>
        <w:rPr>
          <w:rFonts w:ascii="Times New Roman"/>
          <w:b w:val="false"/>
          <w:i w:val="false"/>
          <w:color w:val="000000"/>
          <w:sz w:val="28"/>
        </w:rPr>
        <w:t>
      1-кесте</w:t>
      </w:r>
    </w:p>
    <w:bookmarkEnd w:id="152"/>
    <w:bookmarkStart w:name="z163" w:id="153"/>
    <w:p>
      <w:pPr>
        <w:spacing w:after="0"/>
        <w:ind w:left="0"/>
        <w:jc w:val="left"/>
      </w:pPr>
      <w:r>
        <w:rPr>
          <w:rFonts w:ascii="Times New Roman"/>
          <w:b/>
          <w:i w:val="false"/>
          <w:color w:val="000000"/>
        </w:rPr>
        <w:t xml:space="preserve"> 1. СБШ 2-деңгейіндегі "Отынды өлшеуші-қабылдаушы" еңбек</w:t>
      </w:r>
      <w:r>
        <w:br/>
      </w:r>
      <w:r>
        <w:rPr>
          <w:rFonts w:ascii="Times New Roman"/>
          <w:b/>
          <w:i w:val="false"/>
          <w:color w:val="000000"/>
        </w:rPr>
        <w:t>қызметінің (кәсібінің) түрі</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606"/>
        <w:gridCol w:w="2916"/>
        <w:gridCol w:w="2915"/>
        <w:gridCol w:w="1833"/>
        <w:gridCol w:w="3533"/>
      </w:tblGrid>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мұнай отыны</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Өлшемдік қуыс бұрғы, бақылау-өлшеу аспаптары, вагон таразылары, арнайы киім, жеке қорғаныс құралдары, компьютер және бағдарламалық қамтамасыз ету, бастапқы құжаттар</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Отынды вагон таразыларында өлшеу</w:t>
            </w:r>
          </w:p>
          <w:p>
            <w:pPr>
              <w:spacing w:after="20"/>
              <w:ind w:left="20"/>
              <w:jc w:val="both"/>
            </w:pPr>
            <w:r>
              <w:rPr>
                <w:rFonts w:ascii="Times New Roman"/>
                <w:b w:val="false"/>
                <w:i w:val="false"/>
                <w:color w:val="000000"/>
                <w:sz w:val="20"/>
              </w:rPr>
              <w:t>
1-2 М Темір жол цистерналарындағы мұнай отынының санын мөлшерін өлшеу, мұнай отынының температурасы мен созылмалылығын өлшеу</w:t>
            </w:r>
          </w:p>
          <w:p>
            <w:pPr>
              <w:spacing w:after="20"/>
              <w:ind w:left="20"/>
              <w:jc w:val="both"/>
            </w:pPr>
            <w:r>
              <w:rPr>
                <w:rFonts w:ascii="Times New Roman"/>
                <w:b w:val="false"/>
                <w:i w:val="false"/>
                <w:color w:val="000000"/>
                <w:sz w:val="20"/>
              </w:rPr>
              <w:t>
1-3 М Салмақтау және өлшеу нәтижелері бойынша отын санын есептеу, отынның нақты салмағын жеткізушінің деректерімен салыстыру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типті отындардың келуі бойынша қызмет көрсетілетін бақылау-өлшеу құрылғыларындағы стандартты және практикалық міндеттерді шешу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Құрылғылар, вагон таразыларының жұмыс қағидаттары, вагон таразыларын тексеру және күйге келтіру тәсілдері, отынның маркалары мен сұрыптарының сипаттамасы, вагондар мен цистерналардың типтері, қауіпсіздік техникасы және еңбекті қорғау қағидалары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Қабылдау актілері, салмақ кітабы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 және бағдарламалық қамтамасыз ету, жазба құралдары, арнайы киім, жеке қорғаныс құралдары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 Мегаомметр және ылғалдылықты бақылау аспабының көмегімен оқшаулау жағдайын анықтау,орамдарды ылғалдандыру, оқшаулауды баспақтау, оларды қыздыру және кептіру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құжаттарды рәсімдеуде жұмыс әрекеті жағдайына сәйкес жүзеге асырылатын әрекет түрлерін түзету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есептік құжаттамаларды жүргізу тәртібі; қауіпсіздік техникасы және еңбекті қорғау қағидалары</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Турбогенераторлар орамдары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оқшаулағыш және өткізгіш материалдар, жұмыс және өлшеу құралдары мен білдектері, қорғаныс киімі, резеңке қолғаптар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М Орамдарды жасанды суытудың барлық түрлерімен турбогенераторларды оқшаулау және орамдарды жөндеу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алгоритмді нұсқаулар бойынша есептік құжаттамаларды жүргізу білігі мен дағдылары, салмақ кітабын толтыру дағдысы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және есеп жүргізу құжаттамаларын толтыру тәртібі, алгоритмі және оларға қойылатын талаптар</w:t>
            </w:r>
          </w:p>
        </w:tc>
      </w:tr>
    </w:tbl>
    <w:p>
      <w:pPr>
        <w:spacing w:after="0"/>
        <w:ind w:left="0"/>
        <w:jc w:val="left"/>
      </w:pPr>
      <w:r>
        <w:br/>
      </w:r>
      <w:r>
        <w:rPr>
          <w:rFonts w:ascii="Times New Roman"/>
          <w:b w:val="false"/>
          <w:i w:val="false"/>
          <w:color w:val="000000"/>
          <w:sz w:val="28"/>
        </w:rPr>
        <w:t>
</w:t>
      </w:r>
    </w:p>
    <w:bookmarkStart w:name="z164" w:id="154"/>
    <w:p>
      <w:pPr>
        <w:spacing w:after="0"/>
        <w:ind w:left="0"/>
        <w:jc w:val="both"/>
      </w:pPr>
      <w:r>
        <w:rPr>
          <w:rFonts w:ascii="Times New Roman"/>
          <w:b w:val="false"/>
          <w:i w:val="false"/>
          <w:color w:val="000000"/>
          <w:sz w:val="28"/>
        </w:rPr>
        <w:t>
      2-кесте</w:t>
      </w:r>
    </w:p>
    <w:bookmarkEnd w:id="154"/>
    <w:bookmarkStart w:name="z165" w:id="155"/>
    <w:p>
      <w:pPr>
        <w:spacing w:after="0"/>
        <w:ind w:left="0"/>
        <w:jc w:val="left"/>
      </w:pPr>
      <w:r>
        <w:rPr>
          <w:rFonts w:ascii="Times New Roman"/>
          <w:b/>
          <w:i w:val="false"/>
          <w:color w:val="000000"/>
        </w:rPr>
        <w:t xml:space="preserve"> 2. СБШ 2-деңгейіндегі "Отынды көсеуші" еңбек қызметінің</w:t>
      </w:r>
      <w:r>
        <w:br/>
      </w:r>
      <w:r>
        <w:rPr>
          <w:rFonts w:ascii="Times New Roman"/>
          <w:b/>
          <w:i w:val="false"/>
          <w:color w:val="000000"/>
        </w:rPr>
        <w:t>(кәсібінің) түрі</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1319"/>
        <w:gridCol w:w="3014"/>
        <w:gridCol w:w="2600"/>
        <w:gridCol w:w="2282"/>
        <w:gridCol w:w="2453"/>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жылу өнімділікті қазандықтар оттығы, отын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Аппараттар, іске қосу құрылғысының конвейері және шиберімен басқару пульттері, көсеу тақтайшасы, арнайы киім, жеке қорғаныс құралдары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Қазандық оттығын іске қосу</w:t>
            </w:r>
          </w:p>
          <w:p>
            <w:pPr>
              <w:spacing w:after="20"/>
              <w:ind w:left="20"/>
              <w:jc w:val="both"/>
            </w:pPr>
            <w:r>
              <w:rPr>
                <w:rFonts w:ascii="Times New Roman"/>
                <w:b w:val="false"/>
                <w:i w:val="false"/>
                <w:color w:val="000000"/>
                <w:sz w:val="20"/>
              </w:rPr>
              <w:t>
1-2 М Қазандық оттығын көсеу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технологиялық құрылғыларда және әр түрлі өнімділіктегі қазандықтарда стандартты және біртектес практикалық міндеттерді шеше білу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көрсетілетін </w:t>
            </w:r>
          </w:p>
          <w:p>
            <w:pPr>
              <w:spacing w:after="20"/>
              <w:ind w:left="20"/>
              <w:jc w:val="both"/>
            </w:pPr>
            <w:r>
              <w:rPr>
                <w:rFonts w:ascii="Times New Roman"/>
                <w:b w:val="false"/>
                <w:i w:val="false"/>
                <w:color w:val="000000"/>
                <w:sz w:val="20"/>
              </w:rPr>
              <w:t>
қазандықтардың құрылысы туралы негізгі мәліметтер; отынның негізгі түрлерінің ерекшеліктері; қауіпсіздік техникасы мен еңбекті қорғау қағидалары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жылу өнімділікті қазандықтар оттығы, отын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Планерлік құрылғыны басқару аппараты, аппарат, үрлемелі түтінсорғышын басқару пульттері, арнайы киімдер, жеке қорғаныс құралдары, құрал-жабдықтар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 Қызмет көрсетілетін құрылғыларды бірдей мөлшерде іске қосылуын қадағалау</w:t>
            </w:r>
          </w:p>
          <w:p>
            <w:pPr>
              <w:spacing w:after="20"/>
              <w:ind w:left="20"/>
              <w:jc w:val="both"/>
            </w:pPr>
            <w:r>
              <w:rPr>
                <w:rFonts w:ascii="Times New Roman"/>
                <w:b w:val="false"/>
                <w:i w:val="false"/>
                <w:color w:val="000000"/>
                <w:sz w:val="20"/>
              </w:rPr>
              <w:t>
2-2 М Отынның жануын реттеу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Анықталған себептер және отнды тиеу бойынша жұмыс жағдайыларына сәйкес әдістерді түзету және қызмет көрсету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оттығында отынды жағудың тиімді әдістері; қызмет көрсетілетін құрылғылардың құрылысы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жылу өнімділікті қазандықтар оттығы, түтін қораптары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қалқандары, көзілдіріктер, тазалау құралдары, бекіністік құралдар, бақылау-өлшеу аспаптары, арнайы киімдер, жеке қорғаныс құралдары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 Профилактикалық тексеру, қазандық оттығын, түтін қораптарын дайындау</w:t>
            </w:r>
          </w:p>
          <w:p>
            <w:pPr>
              <w:spacing w:after="20"/>
              <w:ind w:left="20"/>
              <w:jc w:val="both"/>
            </w:pPr>
            <w:r>
              <w:rPr>
                <w:rFonts w:ascii="Times New Roman"/>
                <w:b w:val="false"/>
                <w:i w:val="false"/>
                <w:color w:val="000000"/>
                <w:sz w:val="20"/>
              </w:rPr>
              <w:t>
3-2 М Қазандықтар оттығын, түтін қораптарын күлден, қоқыстан және ыстан тазалау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технологиялық құрылғыларда және әр түрлі өнімділіктегі қазандықтарда стандартты және біртектес практикалық міндеттерді шеше білу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қазандықтардың құрылысы туралы негізгі мәліметтер.</w:t>
            </w:r>
          </w:p>
          <w:p>
            <w:pPr>
              <w:spacing w:after="20"/>
              <w:ind w:left="20"/>
              <w:jc w:val="both"/>
            </w:pPr>
            <w:r>
              <w:rPr>
                <w:rFonts w:ascii="Times New Roman"/>
                <w:b w:val="false"/>
                <w:i w:val="false"/>
                <w:color w:val="000000"/>
                <w:sz w:val="20"/>
              </w:rPr>
              <w:t>
Әр түрлі өнімділіктегі қазандықтарды, түтін қораптарын ластанудың әр түрлі түрлерінен тазалаудың және жуудың әдістері</w:t>
            </w:r>
          </w:p>
        </w:tc>
      </w:tr>
    </w:tbl>
    <w:p>
      <w:pPr>
        <w:spacing w:after="0"/>
        <w:ind w:left="0"/>
        <w:jc w:val="left"/>
      </w:pPr>
      <w:r>
        <w:br/>
      </w:r>
      <w:r>
        <w:rPr>
          <w:rFonts w:ascii="Times New Roman"/>
          <w:b w:val="false"/>
          <w:i w:val="false"/>
          <w:color w:val="000000"/>
          <w:sz w:val="28"/>
        </w:rPr>
        <w:t>
</w:t>
      </w:r>
    </w:p>
    <w:bookmarkStart w:name="z166" w:id="156"/>
    <w:p>
      <w:pPr>
        <w:spacing w:after="0"/>
        <w:ind w:left="0"/>
        <w:jc w:val="both"/>
      </w:pPr>
      <w:r>
        <w:rPr>
          <w:rFonts w:ascii="Times New Roman"/>
          <w:b w:val="false"/>
          <w:i w:val="false"/>
          <w:color w:val="000000"/>
          <w:sz w:val="28"/>
        </w:rPr>
        <w:t>
      3-кесте</w:t>
      </w:r>
    </w:p>
    <w:bookmarkEnd w:id="156"/>
    <w:bookmarkStart w:name="z167" w:id="157"/>
    <w:p>
      <w:pPr>
        <w:spacing w:after="0"/>
        <w:ind w:left="0"/>
        <w:jc w:val="left"/>
      </w:pPr>
      <w:r>
        <w:rPr>
          <w:rFonts w:ascii="Times New Roman"/>
          <w:b/>
          <w:i w:val="false"/>
          <w:color w:val="000000"/>
        </w:rPr>
        <w:t xml:space="preserve"> 3. СБШ 2-деңгейіндегі "Отынды беру машинисті" еңбек қызметінің</w:t>
      </w:r>
      <w:r>
        <w:br/>
      </w:r>
      <w:r>
        <w:rPr>
          <w:rFonts w:ascii="Times New Roman"/>
          <w:b/>
          <w:i w:val="false"/>
          <w:color w:val="000000"/>
        </w:rPr>
        <w:t>(кәсібінің) түрі</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
        <w:gridCol w:w="1493"/>
        <w:gridCol w:w="1968"/>
        <w:gridCol w:w="2698"/>
        <w:gridCol w:w="1713"/>
        <w:gridCol w:w="3924"/>
      </w:tblGrid>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өнімділіктегі қатты және сұйық отындарды беру құрылғылары, отынды беру схемасы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 аппараттары, бақылау-өлшеу аспаптары, қолмен реттеу арматуралары, арнайы киім, жеке қорғаныс құралдары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Әр түрлі өнімділіктегі отынды (қатты және сұйық отындарды) беру құрылғылары механизмдерін іске қосу,тоқтату</w:t>
            </w:r>
          </w:p>
          <w:p>
            <w:pPr>
              <w:spacing w:after="20"/>
              <w:ind w:left="20"/>
              <w:jc w:val="both"/>
            </w:pPr>
            <w:r>
              <w:rPr>
                <w:rFonts w:ascii="Times New Roman"/>
                <w:b w:val="false"/>
                <w:i w:val="false"/>
                <w:color w:val="000000"/>
                <w:sz w:val="20"/>
              </w:rPr>
              <w:t>
1-2 М Сұйық отынды қотарудың берілген қысымы мен температурасын ұстап тұру</w:t>
            </w:r>
          </w:p>
          <w:p>
            <w:pPr>
              <w:spacing w:after="20"/>
              <w:ind w:left="20"/>
              <w:jc w:val="both"/>
            </w:pPr>
            <w:r>
              <w:rPr>
                <w:rFonts w:ascii="Times New Roman"/>
                <w:b w:val="false"/>
                <w:i w:val="false"/>
                <w:color w:val="000000"/>
                <w:sz w:val="20"/>
              </w:rPr>
              <w:t>
1-3 М Орыны бойынша және басқару қалқанынан жылу схемасындағы сұйық отын берілуін ауыстырып қосу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көрсетілетін қатты және сұйық отындарды беру технологиялық құрылғыларында стандартты және практикалық міндеттерді шешу дағдысы </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мен механика негіздері, отынды беру құрылғысы мен жабдығы, отынның түрлері мен маркалары; электр станциялары мен жүйелерді техникалық пайдалану қағидалары, электр құрылғыларды пайдалану кезіндегі қауіпсіздік техникасы, корғаныс құралдарын пайдалану</w:t>
            </w:r>
          </w:p>
        </w:tc>
      </w:tr>
    </w:tbl>
    <w:p>
      <w:pPr>
        <w:spacing w:after="0"/>
        <w:ind w:left="0"/>
        <w:jc w:val="left"/>
      </w:pPr>
      <w:r>
        <w:br/>
      </w:r>
      <w:r>
        <w:rPr>
          <w:rFonts w:ascii="Times New Roman"/>
          <w:b w:val="false"/>
          <w:i w:val="false"/>
          <w:color w:val="000000"/>
          <w:sz w:val="28"/>
        </w:rPr>
        <w:t>
</w:t>
      </w:r>
    </w:p>
    <w:bookmarkStart w:name="z168" w:id="158"/>
    <w:p>
      <w:pPr>
        <w:spacing w:after="0"/>
        <w:ind w:left="0"/>
        <w:jc w:val="both"/>
      </w:pPr>
      <w:r>
        <w:rPr>
          <w:rFonts w:ascii="Times New Roman"/>
          <w:b w:val="false"/>
          <w:i w:val="false"/>
          <w:color w:val="000000"/>
          <w:sz w:val="28"/>
        </w:rPr>
        <w:t>
      4-кесте</w:t>
      </w:r>
    </w:p>
    <w:bookmarkEnd w:id="158"/>
    <w:bookmarkStart w:name="z169" w:id="159"/>
    <w:p>
      <w:pPr>
        <w:spacing w:after="0"/>
        <w:ind w:left="0"/>
        <w:jc w:val="left"/>
      </w:pPr>
      <w:r>
        <w:rPr>
          <w:rFonts w:ascii="Times New Roman"/>
          <w:b/>
          <w:i w:val="false"/>
          <w:color w:val="000000"/>
        </w:rPr>
        <w:t xml:space="preserve"> 4. СБШ 3-деңгейіндегі "Отынды беру машинисті" еңбек қызметінің</w:t>
      </w:r>
      <w:r>
        <w:br/>
      </w:r>
      <w:r>
        <w:rPr>
          <w:rFonts w:ascii="Times New Roman"/>
          <w:b/>
          <w:i w:val="false"/>
          <w:color w:val="000000"/>
        </w:rPr>
        <w:t>(кәсібінің) түрі</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867"/>
        <w:gridCol w:w="2353"/>
        <w:gridCol w:w="2921"/>
        <w:gridCol w:w="2010"/>
        <w:gridCol w:w="3624"/>
      </w:tblGrid>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беру құрылғылары, қызмет көрсетілетін механизмдер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Слесарлық құралдар және аспаптар жинағы, ысатын материал,сөрелер, апатты жою жоспары, арнайы киім, жеке қорғаныс құралдары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Қызмет көрсетілетін механизмдерін қарау, тазалау және майлау</w:t>
            </w:r>
          </w:p>
          <w:p>
            <w:pPr>
              <w:spacing w:after="20"/>
              <w:ind w:left="20"/>
              <w:jc w:val="both"/>
            </w:pPr>
            <w:r>
              <w:rPr>
                <w:rFonts w:ascii="Times New Roman"/>
                <w:b w:val="false"/>
                <w:i w:val="false"/>
                <w:color w:val="000000"/>
                <w:sz w:val="20"/>
              </w:rPr>
              <w:t>
1-2 М Қызмет көрсетілетін құрылғыларды пайдалану, бірқалыпты жүктеуді бақылау обслуживаемого оборудования</w:t>
            </w:r>
          </w:p>
          <w:p>
            <w:pPr>
              <w:spacing w:after="20"/>
              <w:ind w:left="20"/>
              <w:jc w:val="both"/>
            </w:pPr>
            <w:r>
              <w:rPr>
                <w:rFonts w:ascii="Times New Roman"/>
                <w:b w:val="false"/>
                <w:i w:val="false"/>
                <w:color w:val="000000"/>
                <w:sz w:val="20"/>
              </w:rPr>
              <w:t>
1-3 М Әр түрлі өнімділіктегі отынды (қатты және сұйық отындарды) беру құрылғыларының жұмысын бақылау және қызмет көрсету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Нұсқаулықпен берілген қызмет көрсетілетін құрылғыны жүктеу, пайдалану алгоритмі бойынша отынды беру құрылғыларын реттеудегі біліктер мен дағдылар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өнімділіктегі қатты және сұйық отындарды беру құрылғыларының техникалық сипаттамасы, майлау, төсеу және нығыздау материалдарының қасиеттері мен оларды қолдану шарттары; электр станциялары мен жүйелерді техникалық пайдалану қағидалары </w:t>
            </w:r>
          </w:p>
        </w:tc>
      </w:tr>
    </w:tbl>
    <w:p>
      <w:pPr>
        <w:spacing w:after="0"/>
        <w:ind w:left="0"/>
        <w:jc w:val="left"/>
      </w:pPr>
      <w:r>
        <w:br/>
      </w:r>
      <w:r>
        <w:rPr>
          <w:rFonts w:ascii="Times New Roman"/>
          <w:b w:val="false"/>
          <w:i w:val="false"/>
          <w:color w:val="000000"/>
          <w:sz w:val="28"/>
        </w:rPr>
        <w:t>
</w:t>
      </w:r>
    </w:p>
    <w:bookmarkStart w:name="z170" w:id="160"/>
    <w:p>
      <w:pPr>
        <w:spacing w:after="0"/>
        <w:ind w:left="0"/>
        <w:jc w:val="both"/>
      </w:pPr>
      <w:r>
        <w:rPr>
          <w:rFonts w:ascii="Times New Roman"/>
          <w:b w:val="false"/>
          <w:i w:val="false"/>
          <w:color w:val="000000"/>
          <w:sz w:val="28"/>
        </w:rPr>
        <w:t>
      5-кесте</w:t>
      </w:r>
    </w:p>
    <w:bookmarkEnd w:id="160"/>
    <w:bookmarkStart w:name="z171" w:id="161"/>
    <w:p>
      <w:pPr>
        <w:spacing w:after="0"/>
        <w:ind w:left="0"/>
        <w:jc w:val="left"/>
      </w:pPr>
      <w:r>
        <w:rPr>
          <w:rFonts w:ascii="Times New Roman"/>
          <w:b/>
          <w:i w:val="false"/>
          <w:color w:val="000000"/>
        </w:rPr>
        <w:t xml:space="preserve"> 5. СБШ 4-деңгейіндегі "Отынды беру машинисті" еңбек қызметінің</w:t>
      </w:r>
      <w:r>
        <w:br/>
      </w:r>
      <w:r>
        <w:rPr>
          <w:rFonts w:ascii="Times New Roman"/>
          <w:b/>
          <w:i w:val="false"/>
          <w:color w:val="000000"/>
        </w:rPr>
        <w:t>(кәсібінің) түрі</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841"/>
        <w:gridCol w:w="2282"/>
        <w:gridCol w:w="2662"/>
        <w:gridCol w:w="1950"/>
        <w:gridCol w:w="4056"/>
      </w:tblGrid>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Отынды беру құрылғылары, қызмет көрсетілетін механизмдер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Слесарлық құралдар және аспаптар жинағы, ысатын материал,сөрелер, апатты жою жоспары, арнайы киім, жеке қорғаныс құралдары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Құрал–жабдықтар мен құрылғылар жиынтығының дұрыс жұмыс жасауын сақтау</w:t>
            </w:r>
          </w:p>
          <w:p>
            <w:pPr>
              <w:spacing w:after="20"/>
              <w:ind w:left="20"/>
              <w:jc w:val="both"/>
            </w:pPr>
            <w:r>
              <w:rPr>
                <w:rFonts w:ascii="Times New Roman"/>
                <w:b w:val="false"/>
                <w:i w:val="false"/>
                <w:color w:val="000000"/>
                <w:sz w:val="20"/>
              </w:rPr>
              <w:t>
1-2 М Отын беру механизмінің профилактикалық және ағымды жөндеу жұмыстарына қатысу</w:t>
            </w:r>
          </w:p>
          <w:p>
            <w:pPr>
              <w:spacing w:after="20"/>
              <w:ind w:left="20"/>
              <w:jc w:val="both"/>
            </w:pPr>
            <w:r>
              <w:rPr>
                <w:rFonts w:ascii="Times New Roman"/>
                <w:b w:val="false"/>
                <w:i w:val="false"/>
                <w:color w:val="000000"/>
                <w:sz w:val="20"/>
              </w:rPr>
              <w:t>
1-3 М Отынды беру механизмінің жөндеу жұмыстарына және техникалық қызмет көрсетуіне қатысу; төтенше жағдайларды жою жұмыстарына қатысу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және қорытынды бақылауды ұйымдастыру және жүргізу, алынған өнімдердің сапасы мен ақаулықтарды жою тиімділігіне баға беру</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Әмбебап және арнайы құрылғыларды, жабдықтарды пайдалану қағидалары, слесарлық іс, электр техника мен механика негіздері, электр станциялары мен жүйелерді техникалық пайдалану қағидалары, электр құрылғыларды пайдалану кезіндегі қауіпсіздік техникасы, корғаныс құралдарын пайдалану </w:t>
            </w:r>
          </w:p>
        </w:tc>
      </w:tr>
    </w:tbl>
    <w:p>
      <w:pPr>
        <w:spacing w:after="0"/>
        <w:ind w:left="0"/>
        <w:jc w:val="left"/>
      </w:pPr>
      <w:r>
        <w:br/>
      </w:r>
      <w:r>
        <w:rPr>
          <w:rFonts w:ascii="Times New Roman"/>
          <w:b w:val="false"/>
          <w:i w:val="false"/>
          <w:color w:val="000000"/>
          <w:sz w:val="28"/>
        </w:rPr>
        <w:t>
</w:t>
      </w:r>
    </w:p>
    <w:bookmarkStart w:name="z172" w:id="162"/>
    <w:p>
      <w:pPr>
        <w:spacing w:after="0"/>
        <w:ind w:left="0"/>
        <w:jc w:val="both"/>
      </w:pPr>
      <w:r>
        <w:rPr>
          <w:rFonts w:ascii="Times New Roman"/>
          <w:b w:val="false"/>
          <w:i w:val="false"/>
          <w:color w:val="000000"/>
          <w:sz w:val="28"/>
        </w:rPr>
        <w:t>
      6-кесте</w:t>
      </w:r>
    </w:p>
    <w:bookmarkEnd w:id="162"/>
    <w:bookmarkStart w:name="z173" w:id="163"/>
    <w:p>
      <w:pPr>
        <w:spacing w:after="0"/>
        <w:ind w:left="0"/>
        <w:jc w:val="left"/>
      </w:pPr>
      <w:r>
        <w:rPr>
          <w:rFonts w:ascii="Times New Roman"/>
          <w:b/>
          <w:i w:val="false"/>
          <w:color w:val="000000"/>
        </w:rPr>
        <w:t xml:space="preserve"> 6. СБШ 2-деңгейіндегі "Отынды ұсақтау диірменінің машинисті"</w:t>
      </w:r>
      <w:r>
        <w:br/>
      </w:r>
      <w:r>
        <w:rPr>
          <w:rFonts w:ascii="Times New Roman"/>
          <w:b/>
          <w:i w:val="false"/>
          <w:color w:val="000000"/>
        </w:rPr>
        <w:t>еңбек қызметінің (кәсібінің) түрі</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1358"/>
        <w:gridCol w:w="2955"/>
        <w:gridCol w:w="2496"/>
        <w:gridCol w:w="2271"/>
        <w:gridCol w:w="2591"/>
      </w:tblGrid>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өнімділіктегі диірмені бар шаң-тозаң дайындау жүйесі</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қалқаны, басқару пульті, нормативтік құжаттар, визуалды бақылау, бақылау аспаптары, арнайы киім, жеке қорғаныс құралдары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Шаң-тозаң дайындау жүйелерінің іске қосу мен тоқтату оперцияларын орындау</w:t>
            </w:r>
          </w:p>
          <w:p>
            <w:pPr>
              <w:spacing w:after="20"/>
              <w:ind w:left="20"/>
              <w:jc w:val="both"/>
            </w:pPr>
            <w:r>
              <w:rPr>
                <w:rFonts w:ascii="Times New Roman"/>
                <w:b w:val="false"/>
                <w:i w:val="false"/>
                <w:color w:val="000000"/>
                <w:sz w:val="20"/>
              </w:rPr>
              <w:t>
1-2 М Шаң-тозаң дайындау жүйелерінің жұмысын бақылау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технологиялық құрылғылар мен отынды ұсақтау қондырғыларында стандартты және біртектес практикалық міндеттерді шеше білу дағдысы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көрсетілетін құрылғылардың құрылымы, отынды берудің шаң-тозаң дайындау схемасы, қауіпсіздік техникасы мен еңбекті қорғау қағидалары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4" w:id="164"/>
    <w:p>
      <w:pPr>
        <w:spacing w:after="0"/>
        <w:ind w:left="0"/>
        <w:jc w:val="both"/>
      </w:pPr>
      <w:r>
        <w:rPr>
          <w:rFonts w:ascii="Times New Roman"/>
          <w:b w:val="false"/>
          <w:i w:val="false"/>
          <w:color w:val="000000"/>
          <w:sz w:val="28"/>
        </w:rPr>
        <w:t>
      7-кесте</w:t>
      </w:r>
    </w:p>
    <w:bookmarkEnd w:id="164"/>
    <w:bookmarkStart w:name="z175" w:id="165"/>
    <w:p>
      <w:pPr>
        <w:spacing w:after="0"/>
        <w:ind w:left="0"/>
        <w:jc w:val="left"/>
      </w:pPr>
      <w:r>
        <w:rPr>
          <w:rFonts w:ascii="Times New Roman"/>
          <w:b/>
          <w:i w:val="false"/>
          <w:color w:val="000000"/>
        </w:rPr>
        <w:t xml:space="preserve"> 7. СБШ 3-деңгейіндегі "Отынды ұсақтау диірменінің машинисті"</w:t>
      </w:r>
      <w:r>
        <w:br/>
      </w:r>
      <w:r>
        <w:rPr>
          <w:rFonts w:ascii="Times New Roman"/>
          <w:b/>
          <w:i w:val="false"/>
          <w:color w:val="000000"/>
        </w:rPr>
        <w:t>еңбек қызметінің (кәсібінің) түрі</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1820"/>
        <w:gridCol w:w="2253"/>
        <w:gridCol w:w="2732"/>
        <w:gridCol w:w="2109"/>
        <w:gridCol w:w="2722"/>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өнімділіктегі диірмендер, желдеткіштер, сеператорлар, жетектер, редукторлар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құжаттар, визуалды бақылау, бақылау аспаптары, арнайы киім, жеке қорғаныс құралдары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Диірменнің, желдеткіштердің, сеператорлардың, жетектердің, редукторлардың жұмысын қадағалау</w:t>
            </w:r>
          </w:p>
          <w:p>
            <w:pPr>
              <w:spacing w:after="20"/>
              <w:ind w:left="20"/>
              <w:jc w:val="both"/>
            </w:pPr>
            <w:r>
              <w:rPr>
                <w:rFonts w:ascii="Times New Roman"/>
                <w:b w:val="false"/>
                <w:i w:val="false"/>
                <w:color w:val="000000"/>
                <w:sz w:val="20"/>
              </w:rPr>
              <w:t>
1-2 М Шаң-тозаң сынамаларын алу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Нұсқаулықпен берілген алгоритм бойынша отынды ұсақтау мен қолданылатын құрылғылар жұмысын реттеудегі біліктер мен дағдылар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құрылғылардың жұмыс істеу қағидаттары, бақылау-өлшеу аспаптары мен арматуралардың орнатылу жерлері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Шаң-тозаң, ұсақталған отын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аспаптары, арнайы киім, жеке қорғаныс құралдары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 Төтенше жағдайларды жоюға және құрылғыларды жөндеуге қатысу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себептерге сәйкес ақаулықтарды жөндеу аясында әдістерді түзету және іс-әрекетті жүзеге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 құрылысы туралы негізгі мәліметтер; қызмет көрсетілетін құрылғылардың техникалық ерекшелігі; қауіпсіздік техникасы мен еңбекті қорғау қағидалары</w:t>
            </w:r>
          </w:p>
        </w:tc>
      </w:tr>
    </w:tbl>
    <w:p>
      <w:pPr>
        <w:spacing w:after="0"/>
        <w:ind w:left="0"/>
        <w:jc w:val="left"/>
      </w:pPr>
      <w:r>
        <w:br/>
      </w:r>
      <w:r>
        <w:rPr>
          <w:rFonts w:ascii="Times New Roman"/>
          <w:b w:val="false"/>
          <w:i w:val="false"/>
          <w:color w:val="000000"/>
          <w:sz w:val="28"/>
        </w:rPr>
        <w:t>
</w:t>
      </w:r>
    </w:p>
    <w:bookmarkStart w:name="z176" w:id="166"/>
    <w:p>
      <w:pPr>
        <w:spacing w:after="0"/>
        <w:ind w:left="0"/>
        <w:jc w:val="both"/>
      </w:pPr>
      <w:r>
        <w:rPr>
          <w:rFonts w:ascii="Times New Roman"/>
          <w:b w:val="false"/>
          <w:i w:val="false"/>
          <w:color w:val="000000"/>
          <w:sz w:val="28"/>
        </w:rPr>
        <w:t>
      8-кесте</w:t>
      </w:r>
    </w:p>
    <w:bookmarkEnd w:id="166"/>
    <w:bookmarkStart w:name="z177" w:id="167"/>
    <w:p>
      <w:pPr>
        <w:spacing w:after="0"/>
        <w:ind w:left="0"/>
        <w:jc w:val="left"/>
      </w:pPr>
      <w:r>
        <w:rPr>
          <w:rFonts w:ascii="Times New Roman"/>
          <w:b/>
          <w:i w:val="false"/>
          <w:color w:val="000000"/>
        </w:rPr>
        <w:t xml:space="preserve"> 8. СБШ 2-деңгейіндегі "Отынды беру құрылғыларын жөндеу</w:t>
      </w:r>
      <w:r>
        <w:br/>
      </w:r>
      <w:r>
        <w:rPr>
          <w:rFonts w:ascii="Times New Roman"/>
          <w:b/>
          <w:i w:val="false"/>
          <w:color w:val="000000"/>
        </w:rPr>
        <w:t>жөніндегі слесарь" еңбек қызметінің (кәсібінің) түрі</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
        <w:gridCol w:w="1765"/>
        <w:gridCol w:w="2035"/>
        <w:gridCol w:w="2933"/>
        <w:gridCol w:w="1945"/>
        <w:gridCol w:w="3208"/>
      </w:tblGrid>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және көмекші, жөндеу құрылғыларының бөлшектері,мойынтіректер, темір конструкциялары, және конвейерлер, стрелалар, жол көтергіштері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Слесарлық құралдар, өлшеу құралы, индикатор, бұрыш өлшеуіш, нивелир, қол еңбегі, арнайы киім, жеке қорғаныс құралдары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Бөлшектерді әр түрлі квалитеттер (дәлдік класстарымен) бойынша шақтау және жетілдірумен слесарлық өңдеу, дайындалған қосалқы бөлшектерді, дәнекерлеген және шегеленген біріктірулерді қабылдау</w:t>
            </w:r>
          </w:p>
          <w:p>
            <w:pPr>
              <w:spacing w:after="20"/>
              <w:ind w:left="20"/>
              <w:jc w:val="both"/>
            </w:pPr>
            <w:r>
              <w:rPr>
                <w:rFonts w:ascii="Times New Roman"/>
                <w:b w:val="false"/>
                <w:i w:val="false"/>
                <w:color w:val="000000"/>
                <w:sz w:val="20"/>
              </w:rPr>
              <w:t>
1-2 М Бөлшектерді белгілеу, мойынтіректер корпустарының остестіктерін,металл конструкциялары геометриялық өлшемдерін, кран асты жолдарын, бағыттаушы конвейерлерлерді, көтергіштерді, стрелаларды тексеру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электр станцияларындағы, қазандықтардағы отынды беру құрылғыларын жөндеу бойынша слесарлық жұмыстарды жүргізу кезіндегі стандартты және біртектес практикалық міндеттерді шеше білу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Құрылғылар, тораптар қызметтерінің құрылысы, жұмыс істеу қағидаттары, слесарлық өлшеу құралдарының, аспаптардың белгіленуі және пайдалану ережесі, материалдық жүргізу бойынша жалпы мәліметтер, слесарлық құралдарды толтыру, сызбалар, эскиздарды оқу қағидалары</w:t>
            </w:r>
          </w:p>
        </w:tc>
      </w:tr>
    </w:tbl>
    <w:p>
      <w:pPr>
        <w:spacing w:after="0"/>
        <w:ind w:left="0"/>
        <w:jc w:val="left"/>
      </w:pPr>
      <w:r>
        <w:br/>
      </w:r>
      <w:r>
        <w:rPr>
          <w:rFonts w:ascii="Times New Roman"/>
          <w:b w:val="false"/>
          <w:i w:val="false"/>
          <w:color w:val="000000"/>
          <w:sz w:val="28"/>
        </w:rPr>
        <w:t>
</w:t>
      </w:r>
    </w:p>
    <w:bookmarkStart w:name="z178" w:id="168"/>
    <w:p>
      <w:pPr>
        <w:spacing w:after="0"/>
        <w:ind w:left="0"/>
        <w:jc w:val="both"/>
      </w:pPr>
      <w:r>
        <w:rPr>
          <w:rFonts w:ascii="Times New Roman"/>
          <w:b w:val="false"/>
          <w:i w:val="false"/>
          <w:color w:val="000000"/>
          <w:sz w:val="28"/>
        </w:rPr>
        <w:t>
      9-кесте</w:t>
      </w:r>
    </w:p>
    <w:bookmarkEnd w:id="168"/>
    <w:bookmarkStart w:name="z179" w:id="169"/>
    <w:p>
      <w:pPr>
        <w:spacing w:after="0"/>
        <w:ind w:left="0"/>
        <w:jc w:val="left"/>
      </w:pPr>
      <w:r>
        <w:rPr>
          <w:rFonts w:ascii="Times New Roman"/>
          <w:b/>
          <w:i w:val="false"/>
          <w:color w:val="000000"/>
        </w:rPr>
        <w:t xml:space="preserve"> 9. СБШ 2-деңгейіндегі "Отынды беру құрылғыларын жөндеу</w:t>
      </w:r>
      <w:r>
        <w:br/>
      </w:r>
      <w:r>
        <w:rPr>
          <w:rFonts w:ascii="Times New Roman"/>
          <w:b/>
          <w:i w:val="false"/>
          <w:color w:val="000000"/>
        </w:rPr>
        <w:t>жөніндегі слесарь" еңбек қызметінің (кәсібінің) түрі</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1415"/>
        <w:gridCol w:w="1756"/>
        <w:gridCol w:w="2977"/>
        <w:gridCol w:w="1955"/>
        <w:gridCol w:w="3805"/>
      </w:tblGrid>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Отынды берудің негізгі және көмекші құрылғылары, жөндеу аспаптары, бөлшектер, жүккөтергіш машиналар, механизмдер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анықтамалық әдебиеттер, жоғары дәлдіктегі өлшеу құралы және аспаптары, манометрлер, арнайы киім, жеке қорғаныс құралдары </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Құрылғылар мен жөндеу аспаптарының, жүк көтергіш машиналар мен механизмдердің жөндеу және жүргізу жұмыстарын ұйымдастыру, бөлшектердің кейінгі жұмыстарға жарамдылығын, оларды қайта қалпына келтіру мүмкіндіктерін анықтау</w:t>
            </w:r>
          </w:p>
          <w:p>
            <w:pPr>
              <w:spacing w:after="20"/>
              <w:ind w:left="20"/>
              <w:jc w:val="both"/>
            </w:pPr>
            <w:r>
              <w:rPr>
                <w:rFonts w:ascii="Times New Roman"/>
                <w:b w:val="false"/>
                <w:i w:val="false"/>
                <w:color w:val="000000"/>
                <w:sz w:val="20"/>
              </w:rPr>
              <w:t>
1-2 М Негізгі және көмекші құрылғылардың жұмысын жөндеуден кейін тексеру және оны пайдалануға беру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нақты механизмдер, құралдар, отынды беру құрылғыларын жөндеу аспаптары аясында белгілі білім мен практикалық тәжірибе негізіндегі іс-әрекет әдістерін таңдау </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Құрылғыларды реттеу және орталықтандыру бойынша жұмыстардың орындалу ережесі, негізгі ақаулықтар және оларды жою әдістері, құбырларды жаншып қақтау қағидалары, құрылғылардың түйіндері мен элементтерін жөндеу, жинау және дайындаудың техникалық шарттары, металлоконструкциялар күрделі түйіндері мен бөлшектерін белгілеу әдістері, құрылғыларды өшіру қағидалары</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Тораптар және бөлшектер, отынды беру құрылғылары элементтері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көтеру құрылғылары, жарақтар, қол еңбегі, арнайы киім, жеке қорғаныс құралдары </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 Тораптар,бөлшектер, отынды беру құрылғылары элементтерін бөлшектеу, жинаумен байланысты такелаждық оперцияларды басқару</w:t>
            </w:r>
          </w:p>
          <w:p>
            <w:pPr>
              <w:spacing w:after="20"/>
              <w:ind w:left="20"/>
              <w:jc w:val="both"/>
            </w:pPr>
            <w:r>
              <w:rPr>
                <w:rFonts w:ascii="Times New Roman"/>
                <w:b w:val="false"/>
                <w:i w:val="false"/>
                <w:color w:val="000000"/>
                <w:sz w:val="20"/>
              </w:rPr>
              <w:t>
2-2 М Тораптар, бөлшектер және құрылғылар элементтерін орын ауыстыруы, жинау, бөлшектеу және орнату бойынша такелаждық жұмыстарды орындау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Отынды беру құрылғысын жөндеу бойынша қызметтің қажетті құралдары мен әдістерін таңдауға негізделген әр түрлі тәртіптердің шектелген ауқымынан таңдау жасау дағдысы </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ескертуші жөндеудің тәртібі, механика, электротехника, материал жүргізудің негіздері; жүк көтергіш машиналардың такелаждық жабдықтауы</w:t>
            </w:r>
          </w:p>
        </w:tc>
      </w:tr>
    </w:tbl>
    <w:p>
      <w:pPr>
        <w:spacing w:after="0"/>
        <w:ind w:left="0"/>
        <w:jc w:val="left"/>
      </w:pPr>
      <w:r>
        <w:br/>
      </w:r>
      <w:r>
        <w:rPr>
          <w:rFonts w:ascii="Times New Roman"/>
          <w:b w:val="false"/>
          <w:i w:val="false"/>
          <w:color w:val="000000"/>
          <w:sz w:val="28"/>
        </w:rPr>
        <w:t>
</w:t>
      </w:r>
    </w:p>
    <w:bookmarkStart w:name="z180" w:id="170"/>
    <w:p>
      <w:pPr>
        <w:spacing w:after="0"/>
        <w:ind w:left="0"/>
        <w:jc w:val="both"/>
      </w:pPr>
      <w:r>
        <w:rPr>
          <w:rFonts w:ascii="Times New Roman"/>
          <w:b w:val="false"/>
          <w:i w:val="false"/>
          <w:color w:val="000000"/>
          <w:sz w:val="28"/>
        </w:rPr>
        <w:t>
      10-кесте</w:t>
      </w:r>
    </w:p>
    <w:bookmarkEnd w:id="170"/>
    <w:bookmarkStart w:name="z181" w:id="171"/>
    <w:p>
      <w:pPr>
        <w:spacing w:after="0"/>
        <w:ind w:left="0"/>
        <w:jc w:val="left"/>
      </w:pPr>
      <w:r>
        <w:rPr>
          <w:rFonts w:ascii="Times New Roman"/>
          <w:b/>
          <w:i w:val="false"/>
          <w:color w:val="000000"/>
        </w:rPr>
        <w:t xml:space="preserve"> 10. СБШ 3-деңгейіндегі "Шаң дайындау цехтарындағы (отынды</w:t>
      </w:r>
      <w:r>
        <w:br/>
      </w:r>
      <w:r>
        <w:rPr>
          <w:rFonts w:ascii="Times New Roman"/>
          <w:b/>
          <w:i w:val="false"/>
          <w:color w:val="000000"/>
        </w:rPr>
        <w:t>ұсақтау цехтарындағы) кептіру құрылғыларының машинисті"</w:t>
      </w:r>
      <w:r>
        <w:br/>
      </w:r>
      <w:r>
        <w:rPr>
          <w:rFonts w:ascii="Times New Roman"/>
          <w:b/>
          <w:i w:val="false"/>
          <w:color w:val="000000"/>
        </w:rPr>
        <w:t>еңбек қызметінің (кәсібінің) түрі</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971"/>
        <w:gridCol w:w="1789"/>
        <w:gridCol w:w="2563"/>
        <w:gridCol w:w="3996"/>
        <w:gridCol w:w="2418"/>
      </w:tblGrid>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құралдар, отын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 қалқаны, бақылау аспаптары, арнайы киім, жеке қорғаныс құралдары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Құрылғыларды іске қосу, реттеу және тоқтату бойынша операциялардың орындалуы</w:t>
            </w:r>
          </w:p>
          <w:p>
            <w:pPr>
              <w:spacing w:after="20"/>
              <w:ind w:left="20"/>
              <w:jc w:val="both"/>
            </w:pPr>
            <w:r>
              <w:rPr>
                <w:rFonts w:ascii="Times New Roman"/>
                <w:b w:val="false"/>
                <w:i w:val="false"/>
                <w:color w:val="000000"/>
                <w:sz w:val="20"/>
              </w:rPr>
              <w:t>
1-2 М Бақылау арқылы және өлшеу аспаптарының көмегімен отынның түсуі және кептіргіштердің жұмысына бақылау жүргізу</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беру құрылғыларына қызмет көрсету процесінің практикалық стандартты, қарапайым, біртипті міндеттерін шешу.</w:t>
            </w:r>
          </w:p>
          <w:p>
            <w:pPr>
              <w:spacing w:after="20"/>
              <w:ind w:left="20"/>
              <w:jc w:val="both"/>
            </w:pPr>
            <w:r>
              <w:rPr>
                <w:rFonts w:ascii="Times New Roman"/>
                <w:b w:val="false"/>
                <w:i w:val="false"/>
                <w:color w:val="000000"/>
                <w:sz w:val="20"/>
              </w:rPr>
              <w:t>
Білімі және еңбек тәжірибесі негізінде отынды кептіру ақаулықтарын жою тәсілдерін таңдау және қолдану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құрылғы, оның жұмыс істеу қағидаттары және техникалық сипаттамалары; қауіпсіздік техникасы мен еңбекті қорғау қағидалары.</w:t>
            </w:r>
          </w:p>
          <w:p>
            <w:pPr>
              <w:spacing w:after="20"/>
              <w:ind w:left="20"/>
              <w:jc w:val="both"/>
            </w:pPr>
            <w:r>
              <w:rPr>
                <w:rFonts w:ascii="Times New Roman"/>
                <w:b w:val="false"/>
                <w:i w:val="false"/>
                <w:color w:val="000000"/>
                <w:sz w:val="20"/>
              </w:rPr>
              <w:t>
Отынның қасиеті, орнату орны, өлшеу аспаптарының жұмыс істеу қағидаттары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құралдар, өндірістік үй-жайлар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жиынтығы, апатты жағдайларды жою жоспары, жеке қорғаныс құралдары, тазалау заттары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 Ұсақ ақаулықтарды жою. Өндірістік үй-жайларды жинау.</w:t>
            </w:r>
          </w:p>
          <w:p>
            <w:pPr>
              <w:spacing w:after="20"/>
              <w:ind w:left="20"/>
              <w:jc w:val="both"/>
            </w:pPr>
            <w:r>
              <w:rPr>
                <w:rFonts w:ascii="Times New Roman"/>
                <w:b w:val="false"/>
                <w:i w:val="false"/>
                <w:color w:val="000000"/>
                <w:sz w:val="20"/>
              </w:rPr>
              <w:t>
2-2 М Апатты жағдайларды жою</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кептірудің үздіксіз процесін және құрылғының жұмыс істеуін қамтамасыз ету кезінде стандартты, қарапайым практикалық міндеттерді орындау дағдысы. Әдістерді қолдану дағдысы, отынды дайындау және беру құрылғысының ақауларын тиімді жоюын реттеу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құрылғы.</w:t>
            </w:r>
          </w:p>
          <w:p>
            <w:pPr>
              <w:spacing w:after="20"/>
              <w:ind w:left="20"/>
              <w:jc w:val="both"/>
            </w:pPr>
            <w:r>
              <w:rPr>
                <w:rFonts w:ascii="Times New Roman"/>
                <w:b w:val="false"/>
                <w:i w:val="false"/>
                <w:color w:val="000000"/>
                <w:sz w:val="20"/>
              </w:rPr>
              <w:t>
Қызмет көрсетілетін механизмдердің жұмысындағы ақаулықтарды жою тәсілдері, электр техника, механиканың қарапайым негіздері</w:t>
            </w:r>
          </w:p>
        </w:tc>
      </w:tr>
    </w:tbl>
    <w:p>
      <w:pPr>
        <w:spacing w:after="0"/>
        <w:ind w:left="0"/>
        <w:jc w:val="left"/>
      </w:pPr>
      <w:r>
        <w:br/>
      </w:r>
      <w:r>
        <w:rPr>
          <w:rFonts w:ascii="Times New Roman"/>
          <w:b w:val="false"/>
          <w:i w:val="false"/>
          <w:color w:val="000000"/>
          <w:sz w:val="28"/>
        </w:rPr>
        <w:t>
</w:t>
      </w:r>
    </w:p>
    <w:bookmarkStart w:name="z182" w:id="172"/>
    <w:p>
      <w:pPr>
        <w:spacing w:after="0"/>
        <w:ind w:left="0"/>
        <w:jc w:val="both"/>
      </w:pPr>
      <w:r>
        <w:rPr>
          <w:rFonts w:ascii="Times New Roman"/>
          <w:b w:val="false"/>
          <w:i w:val="false"/>
          <w:color w:val="000000"/>
          <w:sz w:val="28"/>
        </w:rPr>
        <w:t>
      11-кесте</w:t>
      </w:r>
    </w:p>
    <w:bookmarkEnd w:id="172"/>
    <w:bookmarkStart w:name="z183" w:id="173"/>
    <w:p>
      <w:pPr>
        <w:spacing w:after="0"/>
        <w:ind w:left="0"/>
        <w:jc w:val="left"/>
      </w:pPr>
      <w:r>
        <w:rPr>
          <w:rFonts w:ascii="Times New Roman"/>
          <w:b/>
          <w:i w:val="false"/>
          <w:color w:val="000000"/>
        </w:rPr>
        <w:t xml:space="preserve"> 11. СБШ 3-деңгейіндегі "Шаң дайындау цехтарындағы</w:t>
      </w:r>
      <w:r>
        <w:br/>
      </w:r>
      <w:r>
        <w:rPr>
          <w:rFonts w:ascii="Times New Roman"/>
          <w:b/>
          <w:i w:val="false"/>
          <w:color w:val="000000"/>
        </w:rPr>
        <w:t>(отынды ұсақтау цехтарындағы) шаң сорғыштарының машинисті"</w:t>
      </w:r>
      <w:r>
        <w:br/>
      </w:r>
      <w:r>
        <w:rPr>
          <w:rFonts w:ascii="Times New Roman"/>
          <w:b/>
          <w:i w:val="false"/>
          <w:color w:val="000000"/>
        </w:rPr>
        <w:t>еңбек қызметінің (кәсібінің) түрі</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1134"/>
        <w:gridCol w:w="3263"/>
        <w:gridCol w:w="2118"/>
        <w:gridCol w:w="3027"/>
        <w:gridCol w:w="2215"/>
      </w:tblGrid>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өлшеу құралдары, сигнализация</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Конвейер, бекіністік құрал, арнайы киім, жеке қорғаныс құралдары, есепке алу журналы, агрегаттардың жұмыс аспаптарының диаграммалары, арнайы киім, жеке қорғаныс құралдары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Отынды отынды беру орнына дейін жеткізу</w:t>
            </w:r>
          </w:p>
          <w:p>
            <w:pPr>
              <w:spacing w:after="20"/>
              <w:ind w:left="20"/>
              <w:jc w:val="both"/>
            </w:pPr>
            <w:r>
              <w:rPr>
                <w:rFonts w:ascii="Times New Roman"/>
                <w:b w:val="false"/>
                <w:i w:val="false"/>
                <w:color w:val="000000"/>
                <w:sz w:val="20"/>
              </w:rPr>
              <w:t>
1-2 М Өлшеу құралдарының көрсеткіштеріне, сигнализация жұмысына бақылау жасау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жеткізу бойынша стандартты практикалық міндеттерін шешу</w:t>
            </w:r>
          </w:p>
          <w:p>
            <w:pPr>
              <w:spacing w:after="20"/>
              <w:ind w:left="20"/>
              <w:jc w:val="both"/>
            </w:pPr>
            <w:r>
              <w:rPr>
                <w:rFonts w:ascii="Times New Roman"/>
                <w:b w:val="false"/>
                <w:i w:val="false"/>
                <w:color w:val="000000"/>
                <w:sz w:val="20"/>
              </w:rPr>
              <w:t>
Отынды жеткізу және беру кезінде бақылаулар бойынша алынған нәтижелерді есепке ала отырып қызметке түзетулер жасау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қасиеті, отынды беру кезінде пайдаланылатын өлшеу құрылғылары; қауіпсіздік техникасы және еңбекті қорғау қағидалары</w:t>
            </w:r>
          </w:p>
          <w:p>
            <w:pPr>
              <w:spacing w:after="20"/>
              <w:ind w:left="20"/>
              <w:jc w:val="both"/>
            </w:pPr>
            <w:r>
              <w:rPr>
                <w:rFonts w:ascii="Times New Roman"/>
                <w:b w:val="false"/>
                <w:i w:val="false"/>
                <w:color w:val="000000"/>
                <w:sz w:val="20"/>
              </w:rPr>
              <w:t>
Отынды беруде қолданылатын өлшеу аспаптарын орнату орны және жұмыс істеу қағидаттары</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Шаң сорғыштары, кептіргіштер, компрессорлар, өлшеу аспаптары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Аппараттар, басқару пульттері, аспаптар мен аппараттардың реттеуге арналған құралдар мен жабдықтардың жиынтығы, басқару пульттері, арнайы киім, жеке қорғаныс құралдары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 Қызмет көрсетілетін құрылғыны іске қосу, реттеу және тоқтату</w:t>
            </w:r>
          </w:p>
          <w:p>
            <w:pPr>
              <w:spacing w:after="20"/>
              <w:ind w:left="20"/>
              <w:jc w:val="both"/>
            </w:pPr>
            <w:r>
              <w:rPr>
                <w:rFonts w:ascii="Times New Roman"/>
                <w:b w:val="false"/>
                <w:i w:val="false"/>
                <w:color w:val="000000"/>
                <w:sz w:val="20"/>
              </w:rPr>
              <w:t>
2-2 М Қызмет көрсетілетін құрылғының сенімді және үнемді жұмыс істеуін қамтамасыз ету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беру, тасымалдау және тиеу процестерін қамтамасыз ету кезінде стандартты және қарапайым біртипті міндеттерді шешу</w:t>
            </w:r>
          </w:p>
          <w:p>
            <w:pPr>
              <w:spacing w:after="20"/>
              <w:ind w:left="20"/>
              <w:jc w:val="both"/>
            </w:pPr>
            <w:r>
              <w:rPr>
                <w:rFonts w:ascii="Times New Roman"/>
                <w:b w:val="false"/>
                <w:i w:val="false"/>
                <w:color w:val="000000"/>
                <w:sz w:val="20"/>
              </w:rPr>
              <w:t>
Білімі және еңбек тәжірибесі негізінде тиімді, үнемді отынды беру әрекеттерін таңдау және тәсілдерін реттеу, алынған нәтижелер негізінде қызметке түзетулер жасау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беру кезінде қолданылатын құрылғылар, қондырғылардың құрылғылары</w:t>
            </w:r>
          </w:p>
          <w:p>
            <w:pPr>
              <w:spacing w:after="20"/>
              <w:ind w:left="20"/>
              <w:jc w:val="both"/>
            </w:pPr>
            <w:r>
              <w:rPr>
                <w:rFonts w:ascii="Times New Roman"/>
                <w:b w:val="false"/>
                <w:i w:val="false"/>
                <w:color w:val="000000"/>
                <w:sz w:val="20"/>
              </w:rPr>
              <w:t>
Отынды беру кезінде қолданылатын қызмет көрсетілетін құрылғылар, қондырғылардың құрылғылары, жұмыс істеу қағидаттары және техникалық сипаттамалары</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Шаң сорғыштары, кептіргіштер, компрессорлар, өлшеу аспаптары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жөндеу құралдарының жиынтығы, апатты жағдайларды жою жоспары, арнайы киім, жеке қорғаныс құралдары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 Қызмет көрсету құрылғысын жөндеу жұмыстарына қатысу</w:t>
            </w:r>
          </w:p>
          <w:p>
            <w:pPr>
              <w:spacing w:after="20"/>
              <w:ind w:left="20"/>
              <w:jc w:val="both"/>
            </w:pPr>
            <w:r>
              <w:rPr>
                <w:rFonts w:ascii="Times New Roman"/>
                <w:b w:val="false"/>
                <w:i w:val="false"/>
                <w:color w:val="000000"/>
                <w:sz w:val="20"/>
              </w:rPr>
              <w:t>
3-2 М Апатты жағдайларды жою</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тәртіптердің шектеулі ауқымынан таңдау дағдысы және қызмет көрсетілетін құрылғының ақауларын жою бойынша қажетті құралдар, әдістерін таңдауға негізделген практикалық біліктер жиынтыңын қолдану дағдысы</w:t>
            </w:r>
          </w:p>
          <w:p>
            <w:pPr>
              <w:spacing w:after="20"/>
              <w:ind w:left="20"/>
              <w:jc w:val="both"/>
            </w:pPr>
            <w:r>
              <w:rPr>
                <w:rFonts w:ascii="Times New Roman"/>
                <w:b w:val="false"/>
                <w:i w:val="false"/>
                <w:color w:val="000000"/>
                <w:sz w:val="20"/>
              </w:rPr>
              <w:t>
Апатты жағдайларды жою кезінде білімі мен еңбек тәжірибесі негізінде белгілі әрекеттер тәсілін таңдау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беру құрылғылар, қондырғылардың құрылғылары және техникалық сипаттамалары</w:t>
            </w:r>
          </w:p>
          <w:p>
            <w:pPr>
              <w:spacing w:after="20"/>
              <w:ind w:left="20"/>
              <w:jc w:val="both"/>
            </w:pPr>
            <w:r>
              <w:rPr>
                <w:rFonts w:ascii="Times New Roman"/>
                <w:b w:val="false"/>
                <w:i w:val="false"/>
                <w:color w:val="000000"/>
                <w:sz w:val="20"/>
              </w:rPr>
              <w:t>
Отынды беру кезінде қолданылатын қондырғылардың жұмыс істеу қағидаттары және техникалық сипаттамалары; қауіпсіздік техникасы және еңбекті қорғау қағидалары</w:t>
            </w:r>
          </w:p>
        </w:tc>
      </w:tr>
    </w:tbl>
    <w:p>
      <w:pPr>
        <w:spacing w:after="0"/>
        <w:ind w:left="0"/>
        <w:jc w:val="left"/>
      </w:pPr>
      <w:r>
        <w:br/>
      </w:r>
      <w:r>
        <w:rPr>
          <w:rFonts w:ascii="Times New Roman"/>
          <w:b w:val="false"/>
          <w:i w:val="false"/>
          <w:color w:val="000000"/>
          <w:sz w:val="28"/>
        </w:rPr>
        <w:t>
</w:t>
      </w:r>
    </w:p>
    <w:bookmarkStart w:name="z184" w:id="174"/>
    <w:p>
      <w:pPr>
        <w:spacing w:after="0"/>
        <w:ind w:left="0"/>
        <w:jc w:val="both"/>
      </w:pPr>
      <w:r>
        <w:rPr>
          <w:rFonts w:ascii="Times New Roman"/>
          <w:b w:val="false"/>
          <w:i w:val="false"/>
          <w:color w:val="000000"/>
          <w:sz w:val="28"/>
        </w:rPr>
        <w:t>
      12-кесте</w:t>
      </w:r>
    </w:p>
    <w:bookmarkEnd w:id="174"/>
    <w:bookmarkStart w:name="z185" w:id="175"/>
    <w:p>
      <w:pPr>
        <w:spacing w:after="0"/>
        <w:ind w:left="0"/>
        <w:jc w:val="left"/>
      </w:pPr>
      <w:r>
        <w:rPr>
          <w:rFonts w:ascii="Times New Roman"/>
          <w:b/>
          <w:i w:val="false"/>
          <w:color w:val="000000"/>
        </w:rPr>
        <w:t xml:space="preserve"> 12. СБШ 4-деңгейіндегі "Техник-жылу технигі" еңбек қызметінің</w:t>
      </w:r>
      <w:r>
        <w:br/>
      </w:r>
      <w:r>
        <w:rPr>
          <w:rFonts w:ascii="Times New Roman"/>
          <w:b/>
          <w:i w:val="false"/>
          <w:color w:val="000000"/>
        </w:rPr>
        <w:t>(кәсібінің) түрі</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
        <w:gridCol w:w="904"/>
        <w:gridCol w:w="2060"/>
        <w:gridCol w:w="2190"/>
        <w:gridCol w:w="2233"/>
        <w:gridCol w:w="4629"/>
      </w:tblGrid>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қосалқы қызмет көрсетілетін құрылғы, қызметкерлер құрамы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қолдану жөніндегі жоспарлы құжаттама, нормативтік-техникалық құжаттар, анықтама материалдары, ұймының ішкі құжаттары, бақылау-өлшеу аспаптары, компьютер, бағдарламалық қамтамасыз ету, жеке қорғаныс құралдары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 Қызмет көрсетілетін құрылғы және механизмдер, машиналардың жұмыс жағдайы мен қауіпсіз қолданысына бақылау жүргізу</w:t>
            </w:r>
          </w:p>
          <w:p>
            <w:pPr>
              <w:spacing w:after="20"/>
              <w:ind w:left="20"/>
              <w:jc w:val="both"/>
            </w:pPr>
            <w:r>
              <w:rPr>
                <w:rFonts w:ascii="Times New Roman"/>
                <w:b w:val="false"/>
                <w:i w:val="false"/>
                <w:color w:val="000000"/>
                <w:sz w:val="20"/>
              </w:rPr>
              <w:t>
1-2 М Жоспарлы қызмет жүйесінің қағидалары, нормативтік-техникалық құжаттардың талаптарына сәйкес құрылғыларға техникалық қызмет көрсету, қолдану, жөндеу жұмыстарының жүргізілуін ұйымдастыру</w:t>
            </w:r>
          </w:p>
          <w:p>
            <w:pPr>
              <w:spacing w:after="20"/>
              <w:ind w:left="20"/>
              <w:jc w:val="both"/>
            </w:pPr>
            <w:r>
              <w:rPr>
                <w:rFonts w:ascii="Times New Roman"/>
                <w:b w:val="false"/>
                <w:i w:val="false"/>
                <w:color w:val="000000"/>
                <w:sz w:val="20"/>
              </w:rPr>
              <w:t>
1-3 М Жылудың жоғалуының алдын алу жөніндегі іс-шараларды әзірлеу, өндірістік жұмыстарды қажетті материалдармсен, жабдықтармен, аспаптармен, құрал-саймандармен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қолдану және турбиналық құрылғыларды жөндеу бойынша қызмет түрін жүзеге асырудың технологиялық жолдарын таңдап алу Электр энергиясы өндірісіндегі шығындардың алдын алудың технологиялық жолдарын таңдау</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жұмыстарын орындаудың негізгі әдістері, арнайы және анықтамалық әдебиеттерде пайдаланылатын терминология, жұмыс бағдарламалары және нұсқаулықтар, өндіріс технологиясының негіздері, техникалық сипаттамалар, конструктивтік ерекшеліктер, жұмыстың міндеттері мен қағидаттары және қолданылатын құрылғыларды пайдалану қағидалары.</w:t>
            </w:r>
          </w:p>
          <w:p>
            <w:pPr>
              <w:spacing w:after="20"/>
              <w:ind w:left="20"/>
              <w:jc w:val="both"/>
            </w:pPr>
            <w:r>
              <w:rPr>
                <w:rFonts w:ascii="Times New Roman"/>
                <w:b w:val="false"/>
                <w:i w:val="false"/>
                <w:color w:val="000000"/>
                <w:sz w:val="20"/>
              </w:rPr>
              <w:t>
Технологиялық өндіріс негіздері, техникалық сипаттамалар, конструктивті ерекшеліктер, жұмыстың міндеттері мен қағидаттары және қолданылатын құрылғыларды пайдалану қағидалары; параметрлерді өлшеу әдістері мен тәсілдері, құрылғылардың жұмыс режимінің сипаттамалары мен деректері, техникалық есептеулердің, графикалық және есептеу жұмыстарының жүзеге асырылуы</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және қосалқы қызмет көрсетілетін құрылғы, қызметкерлер құрамы, технологиялық процесстер және регламенттер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аппаратура, нормативтік-техникалық құжаттар, анықтама материалдары, технико-экономикалық құжаттар, компьютер, бағдарламалық қамтамасыз ету, арнайы киім, жеке қорғаныс құралдары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 Жүктеме бойынша құрылғыларды кешенді сынау және сынау үшін іске қосу жұмыстарына қатысу; құрылғының тұрып қалу уақытын қысқарту, жұмыс сапасын арттыру бойынша іс-шараларды жүзеге асыру</w:t>
            </w:r>
          </w:p>
          <w:p>
            <w:pPr>
              <w:spacing w:after="20"/>
              <w:ind w:left="20"/>
              <w:jc w:val="both"/>
            </w:pPr>
            <w:r>
              <w:rPr>
                <w:rFonts w:ascii="Times New Roman"/>
                <w:b w:val="false"/>
                <w:i w:val="false"/>
                <w:color w:val="000000"/>
                <w:sz w:val="20"/>
              </w:rPr>
              <w:t>
2-2 М Құрылғыға техникалық қызмет көрсету бойынша атқарылатын жұмыстардың сапасын тексеру</w:t>
            </w:r>
          </w:p>
          <w:p>
            <w:pPr>
              <w:spacing w:after="20"/>
              <w:ind w:left="20"/>
              <w:jc w:val="both"/>
            </w:pPr>
            <w:r>
              <w:rPr>
                <w:rFonts w:ascii="Times New Roman"/>
                <w:b w:val="false"/>
                <w:i w:val="false"/>
                <w:color w:val="000000"/>
                <w:sz w:val="20"/>
              </w:rPr>
              <w:t>
2-3 М Жылумен қамту көздерін зерттеу, ауытқу себептерін анықтау, қысқа мерзім ішінде оларды жою бойынша іс-шаралар қабылдау</w:t>
            </w:r>
          </w:p>
          <w:p>
            <w:pPr>
              <w:spacing w:after="20"/>
              <w:ind w:left="20"/>
              <w:jc w:val="both"/>
            </w:pPr>
            <w:r>
              <w:rPr>
                <w:rFonts w:ascii="Times New Roman"/>
                <w:b w:val="false"/>
                <w:i w:val="false"/>
                <w:color w:val="000000"/>
                <w:sz w:val="20"/>
              </w:rPr>
              <w:t>
2-4 М Жұмыстарды жүргізудің прогрессивті әдістерін енгізу, жұмыстардың өндіріс технологиялары мен ұйымдастыру жағдайларын жетілдіру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 астында құрал-жабдықты кешенді тексеру кезінде жұмыс жағдайының өзіндік сараптамасы мен жұмыс орнындағы болжауға болатын өзгерістердің өзіндік сараптамасын қажет ететін әр түрлі типті практикалық міндеттердің шешімі; жұмыс сапасын көтеру бойынша шараларды жүргізу.</w:t>
            </w:r>
          </w:p>
          <w:p>
            <w:pPr>
              <w:spacing w:after="20"/>
              <w:ind w:left="20"/>
              <w:jc w:val="both"/>
            </w:pPr>
            <w:r>
              <w:rPr>
                <w:rFonts w:ascii="Times New Roman"/>
                <w:b w:val="false"/>
                <w:i w:val="false"/>
                <w:color w:val="000000"/>
                <w:sz w:val="20"/>
              </w:rPr>
              <w:t>
Нормативтерден ауытқу себептерін анықтау жөніндегі сараптамалық сипаттағы қызмет түрлерін жүзеге асырудың технологиялық жолдарын таңдау</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Құрылғыларды тексеру әдістері және ақаулықтарды анықтау, параметрлерді өлшеу әдістері мен құралдары, жұмыс құрылғыларының режимінің сипаттамалары мен деректері, ақпарат алу, өңдеу және берудің техникалық құралдары; жаңа техниканы және прогрессивті технологияны, рационализаторлық ұсыныстар мен өнертабыстарды енгізудің экономикалық тиімділігін есептеу әдістері. Нормативтерден ауытқу, олқылықтарды анықтау тәсілдері, параметрлерді, жұмыс құрылғылары режимінің сипаттамалары мен деректерін өлшеу әдістері мен құралдары, техникалық есептеулерді, графикалық және есептеу жұмыстарын жүзеге асыру</w:t>
            </w:r>
          </w:p>
        </w:tc>
      </w:tr>
    </w:tbl>
    <w:p>
      <w:pPr>
        <w:spacing w:after="0"/>
        <w:ind w:left="0"/>
        <w:jc w:val="left"/>
      </w:pPr>
      <w:r>
        <w:br/>
      </w:r>
      <w:r>
        <w:rPr>
          <w:rFonts w:ascii="Times New Roman"/>
          <w:b w:val="false"/>
          <w:i w:val="false"/>
          <w:color w:val="000000"/>
          <w:sz w:val="28"/>
        </w:rPr>
        <w:t>
</w:t>
      </w:r>
    </w:p>
    <w:bookmarkStart w:name="z186" w:id="176"/>
    <w:p>
      <w:pPr>
        <w:spacing w:after="0"/>
        <w:ind w:left="0"/>
        <w:jc w:val="both"/>
      </w:pPr>
      <w:r>
        <w:rPr>
          <w:rFonts w:ascii="Times New Roman"/>
          <w:b w:val="false"/>
          <w:i w:val="false"/>
          <w:color w:val="000000"/>
          <w:sz w:val="28"/>
        </w:rPr>
        <w:t>
      13-кесте</w:t>
      </w:r>
    </w:p>
    <w:bookmarkEnd w:id="176"/>
    <w:bookmarkStart w:name="z187" w:id="177"/>
    <w:p>
      <w:pPr>
        <w:spacing w:after="0"/>
        <w:ind w:left="0"/>
        <w:jc w:val="left"/>
      </w:pPr>
      <w:r>
        <w:rPr>
          <w:rFonts w:ascii="Times New Roman"/>
          <w:b/>
          <w:i w:val="false"/>
          <w:color w:val="000000"/>
        </w:rPr>
        <w:t xml:space="preserve"> 13. СБШ 5-деңгейіндегі "Техник-жылу технигі" еңбек қызметінің</w:t>
      </w:r>
      <w:r>
        <w:br/>
      </w:r>
      <w:r>
        <w:rPr>
          <w:rFonts w:ascii="Times New Roman"/>
          <w:b/>
          <w:i w:val="false"/>
          <w:color w:val="000000"/>
        </w:rPr>
        <w:t>(кәсібінің) түрі</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
        <w:gridCol w:w="1161"/>
        <w:gridCol w:w="1918"/>
        <w:gridCol w:w="3047"/>
        <w:gridCol w:w="2250"/>
        <w:gridCol w:w="3627"/>
      </w:tblGrid>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құрамы (жұмысшылар)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Визуалды бақылау, тіркеу журналдары, лауазымдық, типтік нұсқаулықтар, оқыту бағдарламалары, техникалық регламенттер, компьютер, бағдарламалық қамтамасыз ету, арнайы киім, жеке қорғаныс құралдары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 Қызметкерлер құрамы тарапынан журналдың жүргізілуін бақылау; жеке қорғаныс құралдарымен қамтамасыз етілу жағдайын бақылау, олардың дұрыстығы мен қолданылуын тексеру</w:t>
            </w:r>
          </w:p>
          <w:p>
            <w:pPr>
              <w:spacing w:after="20"/>
              <w:ind w:left="20"/>
              <w:jc w:val="both"/>
            </w:pPr>
            <w:r>
              <w:rPr>
                <w:rFonts w:ascii="Times New Roman"/>
                <w:b w:val="false"/>
                <w:i w:val="false"/>
                <w:color w:val="000000"/>
                <w:sz w:val="20"/>
              </w:rPr>
              <w:t>
З-2 М Еңбек және өндірістік тәртіпті қадағалау, техникалық құжаттамалардың болуы және жүргізілуі, ішкі еңбек тәртібі қағидалары, еңбек және өрт қауіпсіздігін қорғау жөніндегі нұсқаулықтар, басқа да нормативтік-құжаттардың болуы</w:t>
            </w:r>
          </w:p>
          <w:p>
            <w:pPr>
              <w:spacing w:after="20"/>
              <w:ind w:left="20"/>
              <w:jc w:val="both"/>
            </w:pPr>
            <w:r>
              <w:rPr>
                <w:rFonts w:ascii="Times New Roman"/>
                <w:b w:val="false"/>
                <w:i w:val="false"/>
                <w:color w:val="000000"/>
                <w:sz w:val="20"/>
              </w:rPr>
              <w:t>
3-3 М Белгіленген тәртіппен және мерзімде еңбек қауіпсіздігі бойынша инструктаж жүргізу</w:t>
            </w:r>
          </w:p>
          <w:p>
            <w:pPr>
              <w:spacing w:after="20"/>
              <w:ind w:left="20"/>
              <w:jc w:val="both"/>
            </w:pPr>
            <w:r>
              <w:rPr>
                <w:rFonts w:ascii="Times New Roman"/>
                <w:b w:val="false"/>
                <w:i w:val="false"/>
                <w:color w:val="000000"/>
                <w:sz w:val="20"/>
              </w:rPr>
              <w:t>
3-4 М Қарамағындағы адамдардың біліктілігі мен кәсіби шеберлігін арттыру бойынша жұмыстарды ұйымдастыру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және/немесе құрылғының қызметін ағымдағы және қорытынды бақылау, қызметті бағалау және түзету дағдысы</w:t>
            </w:r>
          </w:p>
          <w:p>
            <w:pPr>
              <w:spacing w:after="20"/>
              <w:ind w:left="20"/>
              <w:jc w:val="both"/>
            </w:pPr>
            <w:r>
              <w:rPr>
                <w:rFonts w:ascii="Times New Roman"/>
                <w:b w:val="false"/>
                <w:i w:val="false"/>
                <w:color w:val="000000"/>
                <w:sz w:val="20"/>
              </w:rPr>
              <w:t>
Қызметкерлер құрамына нұсқаулық жүргізу жөніндегі қызметті жүзеге асырудың методологиялық жолдарын таңдау Ағымдағы және қорытынды бақылау, өндірістік қызметкерлер құрамын басқару жөніндегі қызметті бағалау және түзету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бақылау және сынақтар жүргізу реті мен техникасы, бақылау-өлшеу аппаратурасы және оны пайдалану қағидалары, экономика негіздері, өндіріс, еңбек және басқаруды ұйымдастыру, еңбек заңнамасы, ішкі еңбек тәртібінің қағидалары, жұмыс тақырыптары бойынша анықтамалық материалдар.</w:t>
            </w:r>
          </w:p>
          <w:p>
            <w:pPr>
              <w:spacing w:after="20"/>
              <w:ind w:left="20"/>
              <w:jc w:val="both"/>
            </w:pPr>
            <w:r>
              <w:rPr>
                <w:rFonts w:ascii="Times New Roman"/>
                <w:b w:val="false"/>
                <w:i w:val="false"/>
                <w:color w:val="000000"/>
                <w:sz w:val="20"/>
              </w:rPr>
              <w:t>
Қазақстан Республикасының заңнамалық және басқа да нормативтік құқықтық актілері; өндірістік санитария талаптары, өрт қауіпсіздігі талаптары, қауіпсіздік техникасы қағидалары</w:t>
            </w:r>
          </w:p>
          <w:p>
            <w:pPr>
              <w:spacing w:after="20"/>
              <w:ind w:left="20"/>
              <w:jc w:val="both"/>
            </w:pPr>
            <w:r>
              <w:rPr>
                <w:rFonts w:ascii="Times New Roman"/>
                <w:b w:val="false"/>
                <w:i w:val="false"/>
                <w:color w:val="000000"/>
                <w:sz w:val="20"/>
              </w:rPr>
              <w:t>
Есеп және есептіліктің қолданыстағы формалары және есеп жүргізу; қолданыстағы стандарттар және әзірленіп отырған техникалық құжаттамаға байланысты техникалық талаптар, оларды құру тәртібі және ресімдеу қағидалары; іс жүргізу негіздері</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Эксплуатациялық-техникалық құжаттама, есептік құжаттама, техникалық, жұмыс журналдары, техникалық регламенттер, қызметкерлер құрамы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еңбегі, компьютер, даладағы зерттеулер, бақылау, келіссөз, сараптамалық есептер, бағдарламалық қамтамасыз ету, жазба құралдары, ұйымдастыру техникасы, арнайы киім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 Техникалық, жұмыс құжаттамасын жүргізу, уақытылы өзгерістер енгізіп отыру; бекітілген формалар бойынша есептік құжаттамаларды дайындауға қатысу, қолданыстағы қызметкерлер құрамына энергетикалық сипаттамалардың, жекелеген көрсеткіштердің нормаларының режимдік карталар, кестелер, сызбалар немесе эксплуатациялық нұсқаулықтар түрінде жеткізілуі</w:t>
            </w:r>
          </w:p>
          <w:p>
            <w:pPr>
              <w:spacing w:after="20"/>
              <w:ind w:left="20"/>
              <w:jc w:val="both"/>
            </w:pPr>
            <w:r>
              <w:rPr>
                <w:rFonts w:ascii="Times New Roman"/>
                <w:b w:val="false"/>
                <w:i w:val="false"/>
                <w:color w:val="000000"/>
                <w:sz w:val="20"/>
              </w:rPr>
              <w:t>
4-2 М Өндіріс резервтерін анықтау, қолайлы еңбек жағдайын жасау, өндіріс мәдениетін арттыру, жұмыс уақытын тиімді пайдалану секілді жұмыстардың жүзеге асырылуына ат салысу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 жүзеге асыру формаларын таңдау; тиімділіктің қорытынды бақылауы, оқыту формалары мен әдістерін бағалау және түзету. Ағымдағы және қорытынды бақылау, өндірістік қызметкерлер құрамын басқару жөніндегі қызметті бағалау және түзету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заңнамалық және басқа да нормативтік құқықтық актілері; өндірістік санитария талаптары, өрт қауіпсіздігі талаптары, техника қауіпсіздігі, өндіріс технологиялары қағидалары. Есеп және есептіліктің қолданыстағы формалары және есеп жүргізу; қолданыстағы стандарттар және әзірленіп отырған техникалық құжаттамаға байланысты техникалық талаптар, оларды құру тәртібі және ресімдеу қағидалары; іс жүргізу негіздері</w:t>
            </w:r>
          </w:p>
        </w:tc>
      </w:tr>
    </w:tbl>
    <w:p>
      <w:pPr>
        <w:spacing w:after="0"/>
        <w:ind w:left="0"/>
        <w:jc w:val="left"/>
      </w:pPr>
      <w:r>
        <w:br/>
      </w:r>
      <w:r>
        <w:rPr>
          <w:rFonts w:ascii="Times New Roman"/>
          <w:b w:val="false"/>
          <w:i w:val="false"/>
          <w:color w:val="000000"/>
          <w:sz w:val="28"/>
        </w:rPr>
        <w:t>
</w:t>
      </w:r>
    </w:p>
    <w:bookmarkStart w:name="z188" w:id="178"/>
    <w:p>
      <w:pPr>
        <w:spacing w:after="0"/>
        <w:ind w:left="0"/>
        <w:jc w:val="both"/>
      </w:pPr>
      <w:r>
        <w:rPr>
          <w:rFonts w:ascii="Times New Roman"/>
          <w:b w:val="false"/>
          <w:i w:val="false"/>
          <w:color w:val="000000"/>
          <w:sz w:val="28"/>
        </w:rPr>
        <w:t>
      14-кесте</w:t>
      </w:r>
    </w:p>
    <w:bookmarkEnd w:id="178"/>
    <w:bookmarkStart w:name="z189" w:id="179"/>
    <w:p>
      <w:pPr>
        <w:spacing w:after="0"/>
        <w:ind w:left="0"/>
        <w:jc w:val="left"/>
      </w:pPr>
      <w:r>
        <w:rPr>
          <w:rFonts w:ascii="Times New Roman"/>
          <w:b/>
          <w:i w:val="false"/>
          <w:color w:val="000000"/>
        </w:rPr>
        <w:t xml:space="preserve"> 14. СБШ 5-деңгейіндегі "Инженер-жылу технигі" еңбек қызметінің</w:t>
      </w:r>
      <w:r>
        <w:br/>
      </w:r>
      <w:r>
        <w:rPr>
          <w:rFonts w:ascii="Times New Roman"/>
          <w:b/>
          <w:i w:val="false"/>
          <w:color w:val="000000"/>
        </w:rPr>
        <w:t>(кәсібінің) түрі</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
        <w:gridCol w:w="2180"/>
        <w:gridCol w:w="1926"/>
        <w:gridCol w:w="2994"/>
        <w:gridCol w:w="2096"/>
        <w:gridCol w:w="2812"/>
      </w:tblGrid>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Құрылғылар және басқа да өндірістік объектілерді пайдаланудың перспективті, ағымдағы жоспарлары, даму бағдарламалары, кәсіпорындарды дамыту стратегиялары (өндірістік бөлім), есептік құжаттама, есептен шығару, қабылдау, беру актілері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анықтамалық әдебиет, нормативтік-реттеуші әдебиет, тіркеу журналы, бақылау-өлшеу аппаратурасы және аспаптар, сараптамалық есептер, компьютер, бағдарламалық қамтамасыз ету, арнайы киім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 Қызметкерлер құрамы тарапынан журналдың жүргізілуін бақылау; жеке қорғаныс құралдарымен қамтамасыз етілу жағдайын бақылау, олардың дұрыстығы мен қолданылуын тексеру</w:t>
            </w:r>
          </w:p>
          <w:p>
            <w:pPr>
              <w:spacing w:after="20"/>
              <w:ind w:left="20"/>
              <w:jc w:val="both"/>
            </w:pPr>
            <w:r>
              <w:rPr>
                <w:rFonts w:ascii="Times New Roman"/>
                <w:b w:val="false"/>
                <w:i w:val="false"/>
                <w:color w:val="000000"/>
                <w:sz w:val="20"/>
              </w:rPr>
              <w:t>
З-2 М Еңбек және өндірістік тәртіпті қадағалау, техникалық құжаттамалардың болуы және жүргізілуі, ішкі еңбек тәртібі қағидалары, еңбек және өрт қауіпсіздігін қорғау жөніндегі нұсқаулықтар, басқа да нормативтік-құжаттардың болуы</w:t>
            </w:r>
          </w:p>
          <w:p>
            <w:pPr>
              <w:spacing w:after="20"/>
              <w:ind w:left="20"/>
              <w:jc w:val="both"/>
            </w:pPr>
            <w:r>
              <w:rPr>
                <w:rFonts w:ascii="Times New Roman"/>
                <w:b w:val="false"/>
                <w:i w:val="false"/>
                <w:color w:val="000000"/>
                <w:sz w:val="20"/>
              </w:rPr>
              <w:t>
3-3 М Белгіленген тәртіппен және мерзімде еңбек қауіпсіздігі бойынша инструктаж жүргізу</w:t>
            </w:r>
          </w:p>
          <w:p>
            <w:pPr>
              <w:spacing w:after="20"/>
              <w:ind w:left="20"/>
              <w:jc w:val="both"/>
            </w:pPr>
            <w:r>
              <w:rPr>
                <w:rFonts w:ascii="Times New Roman"/>
                <w:b w:val="false"/>
                <w:i w:val="false"/>
                <w:color w:val="000000"/>
                <w:sz w:val="20"/>
              </w:rPr>
              <w:t>
3-4 М Қарамағындағы адамдардың біліктілігі мен кәсіби шеберлігін арттыру бойынша жұмыстарды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Техникалық-технологиялық, ұйымдастырушылық салаға және білім беру саласына жататын технологиялық және методологиялық сипаттағы проблемалардың шешімі, шешім тәсілдерінің көптүрлілігі және оларды таңдау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заңнамалық, басқа да нормативтік құқықтық актілері; техникалық қызмет көрсету, эксплуатация жөніндегі әдістемелік және нормативтік-техникалық материалдар, отынды дайындау және беру құрылғыларын пайдалану және оларға техникалық қызмет көрсету; еңбек заңнамасы, қауіпсіздік техникасы және еңбекті қорғау қағидалары </w:t>
            </w: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Құрылғылар және басқа да өндірістік объектілерді пайдаланудың перспективті, ағымдағы жоспарлары, даму бағдарламалары, кәсіпорындарды дамыту стратегиялары (өндірістік бөлім), есептік құжаттама, есептен шығару, қабылдау, беру актілері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анықтамалық әдебиет, нормативтік-реттеуші әдебиет, тіркеу журналы, бақылау-өлшеу аппаратурасы және аспаптар, сараптамалық есептер, компьютер, бағдарламалық қамтамасыз ету, арнайы киім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 Техникалық, жұмыс құжаттамасын жүргізу, уақытылы өзгерістер енгізіп отыру; бекітілген формалар бойынша есептік құжаттамаларды дайындауға қатысу, қолданыстағы қызметкерлер құрамына энергетикалық сипаттамалардың, жекелеген көрсеткіштердің нормаларының режимдік карталар, кестелер, сызбалар немесе эксплуатациялық нұсқаулықтар түрінде жеткізілуі</w:t>
            </w:r>
          </w:p>
          <w:p>
            <w:pPr>
              <w:spacing w:after="20"/>
              <w:ind w:left="20"/>
              <w:jc w:val="both"/>
            </w:pPr>
            <w:r>
              <w:rPr>
                <w:rFonts w:ascii="Times New Roman"/>
                <w:b w:val="false"/>
                <w:i w:val="false"/>
                <w:color w:val="000000"/>
                <w:sz w:val="20"/>
              </w:rPr>
              <w:t>
4-2 М Өндіріс резервтерін анықтау, қолайлы еңбек жағдайын жасау, өндіріс мәдениетін арттыру, жұмыс уақытын тиімді пайдалану секілді жұмыстардың жүзеге асырылуына ат салысу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Теориялық және тәжірибелік білімді пайдалана отырып, кәсіби проблемаларды шешудің әр түрлі, альтернативті нұсқаларын өздігінен әзірлеу және іске қосу біліктері мен дағдылары, нақты жағдай, техникалық-экономикалық есептерді жүзеге асыру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сипаттамалар, конструктивті ерекшеліктер, ұйымның құрылғыларының жұмыс міндеттемелері және режимі; техникалық қызмет көрсету құрылғыларын пайдалану және техникалық қызмет көрсету </w:t>
            </w:r>
          </w:p>
        </w:tc>
      </w:tr>
    </w:tbl>
    <w:p>
      <w:pPr>
        <w:spacing w:after="0"/>
        <w:ind w:left="0"/>
        <w:jc w:val="left"/>
      </w:pPr>
      <w:r>
        <w:br/>
      </w:r>
      <w:r>
        <w:rPr>
          <w:rFonts w:ascii="Times New Roman"/>
          <w:b w:val="false"/>
          <w:i w:val="false"/>
          <w:color w:val="000000"/>
          <w:sz w:val="28"/>
        </w:rPr>
        <w:t>
</w:t>
      </w:r>
    </w:p>
    <w:bookmarkStart w:name="z190" w:id="180"/>
    <w:p>
      <w:pPr>
        <w:spacing w:after="0"/>
        <w:ind w:left="0"/>
        <w:jc w:val="both"/>
      </w:pPr>
      <w:r>
        <w:rPr>
          <w:rFonts w:ascii="Times New Roman"/>
          <w:b w:val="false"/>
          <w:i w:val="false"/>
          <w:color w:val="000000"/>
          <w:sz w:val="28"/>
        </w:rPr>
        <w:t>
      15-кесте</w:t>
      </w:r>
    </w:p>
    <w:bookmarkEnd w:id="180"/>
    <w:bookmarkStart w:name="z191" w:id="181"/>
    <w:p>
      <w:pPr>
        <w:spacing w:after="0"/>
        <w:ind w:left="0"/>
        <w:jc w:val="left"/>
      </w:pPr>
      <w:r>
        <w:rPr>
          <w:rFonts w:ascii="Times New Roman"/>
          <w:b/>
          <w:i w:val="false"/>
          <w:color w:val="000000"/>
        </w:rPr>
        <w:t xml:space="preserve"> 15. СБШ 6-деңгейіндегі "Инженер-жылу технигі" еңбек қызметінің</w:t>
      </w:r>
      <w:r>
        <w:br/>
      </w:r>
      <w:r>
        <w:rPr>
          <w:rFonts w:ascii="Times New Roman"/>
          <w:b/>
          <w:i w:val="false"/>
          <w:color w:val="000000"/>
        </w:rPr>
        <w:t>(кәсібінің) түрі</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
        <w:gridCol w:w="2194"/>
        <w:gridCol w:w="1938"/>
        <w:gridCol w:w="3012"/>
        <w:gridCol w:w="2168"/>
        <w:gridCol w:w="2694"/>
      </w:tblGrid>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Құрылғылар және басқа да өндірістік объектілерді пайдаланудың перспективті, ағымдағы жоспарлары, даму бағдарламалары, кәсіпорындарды дамыту стратегиялары (өндірістік бөлім), есептік құжаттама, есептен шығару, қабылдау, беру актілері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анықтамалық әдебиет, нормативтік-реттеуші әдебиет, тіркеу журналы, бақылау-өлшеу аппаратурасы және аспаптар, сараптамалық есептер, компьютер, бағдарламалық қамтамасыз ету, арнайы киім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 Қызметкерлер құрамы тарапынан журналдың жүргізілуін бақылау; жеке қорғаныс құралдарымен қамтамасыз етілу жағдайын бақылау, олардың дұрыстығы мен қолданылуын тексеру</w:t>
            </w:r>
          </w:p>
          <w:p>
            <w:pPr>
              <w:spacing w:after="20"/>
              <w:ind w:left="20"/>
              <w:jc w:val="both"/>
            </w:pPr>
            <w:r>
              <w:rPr>
                <w:rFonts w:ascii="Times New Roman"/>
                <w:b w:val="false"/>
                <w:i w:val="false"/>
                <w:color w:val="000000"/>
                <w:sz w:val="20"/>
              </w:rPr>
              <w:t>
З-2 М Еңбек және өндірістік тәртіпті қадағалау, техникалық құжаттамалардың болуы және жүргізілуі, ішкі еңбек тәртібі қағидалары, еңбек және өрт қауіпсіздігін қорғау жөніндегі нұсқаулықтар, басқа да нормативтік-құжаттардың болуы</w:t>
            </w:r>
          </w:p>
          <w:p>
            <w:pPr>
              <w:spacing w:after="20"/>
              <w:ind w:left="20"/>
              <w:jc w:val="both"/>
            </w:pPr>
            <w:r>
              <w:rPr>
                <w:rFonts w:ascii="Times New Roman"/>
                <w:b w:val="false"/>
                <w:i w:val="false"/>
                <w:color w:val="000000"/>
                <w:sz w:val="20"/>
              </w:rPr>
              <w:t>
3-3 М Белгіленген тәртіппен және мерзімде еңбек қауіпсіздігі бойынша инструктаж жүргізу</w:t>
            </w:r>
          </w:p>
          <w:p>
            <w:pPr>
              <w:spacing w:after="20"/>
              <w:ind w:left="20"/>
              <w:jc w:val="both"/>
            </w:pPr>
            <w:r>
              <w:rPr>
                <w:rFonts w:ascii="Times New Roman"/>
                <w:b w:val="false"/>
                <w:i w:val="false"/>
                <w:color w:val="000000"/>
                <w:sz w:val="20"/>
              </w:rPr>
              <w:t>
3-4 М Қарамағындағы адамдардың біліктілігі мен кәсіби шеберлігін арттыру бойынша жұмыстарды ұйымдастыру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дайындау және беру құрал-жабдығын пайдалану бойынша ұйымдастыру-басқару іс-әрекетін талдау, бағалау және түзету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және пайдалану технологиясы жүйелері; қаулылар, үкімдер, бұйрықтар, құрылғыларға техникалық қызмет көрсету бойынша әдістемелік және нормативтік материалдар, құрылғыларды тиімді пайдалану және бірыңғай жоспарлар жүйесі</w:t>
            </w:r>
          </w:p>
        </w:tc>
      </w:tr>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Эксплуатациялық, қызмет көрсету жұмыстары, келісімшарттар-келісімдер, қорытындылар, сараптама актілері, апробация актілері, құрылғыларды пайдалану және жөндеу қағидалары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көрсетілетін құрылғыларға профилактикалық, ағымдағы, апатты жөндеу жүргізу жоспарлары, сараптамалық есептеулер, тестілеу, компьютер, бағдарламалық қамтамасыз ету, ұйымдастыру техникасы, арнайы киім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 Техникалық, жұмыс құжаттамасын жүргізу, уақытылы өзгерістер енгізіп отыру; бекітілген формалар бойынша есептік құжаттамаларды дайындауға қатысу, қолданыстағы қызметкерлер құрамына энергетикалық сипаттамалардың, жекелеген көрсеткіштердің нормаларының режимдік карталар, кестелер, сызбалар немесе эксплуатациялық нұсқаулықтар түрінде жеткізілуі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немесе ұйым қызметін түзету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заңнамалық, басқа да нормативтік құқықтық актілері; технологиялық жабдықты тиімді пайдалану және жоспарлы алдын ала жөндеу жүйелері, жөндеуді жүргізуге арналған есептерді әзірлеу тәртібі, құрал-жабдыққа өтінімдерді, жөндеу жасаудың алдыңғы қатарлы жүйелері, жөндеу жұмыстарының технологиясы</w:t>
            </w:r>
          </w:p>
        </w:tc>
      </w:tr>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Ф3</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Эксплуатациялық, қызмет көрсету жұмыстары, келісімшарттар-келісімдер, қорытындылар, сараптама актілері, апробация актілері, құрылғыларды пайдалану және жөндеу қағидалары</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құрылғыларға профилактикалық, ағымдағы, апатты жөндеу жүргізу жоспарлары, сараптамалық есептеулер, тестілеу, компьютер, бағдарламалық қамтамасыз ету, ұйымдастыру техникасы, арнайы киім</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 Өндіріс резервтерін анықтау, қолайлы еңбек жағдайын жасау, өндіріс мәдениетін арттыру, жұмыс уақытын тиімді пайдалану секілді жұмыстардың жүзеге асырылуына ат салысу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Ұжымдық қызметке жетекшілік ету аясында қызмет көрсетілетін құрылғылардың тиімді қызмет жағдайын қамтамасыз ету шешімдері тәсілдерінің көптүрлілігі мен оларға таңдау жасауға негізделген практикалық міндеттерді шешу; ағымдағы және қорытынды бақылау; бағалау және түзету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құрылғыларға техникалық қывзмет көрсету және пайдалану бойынша әдістемелік және нормативтік-техникалық қызмет көрсету материалдар; ұйым өнімдері өндірісінің негізгі технологиялық процестері; ұйым өндірісінің негіздері</w:t>
            </w:r>
          </w:p>
          <w:p>
            <w:pPr>
              <w:spacing w:after="20"/>
              <w:ind w:left="20"/>
              <w:jc w:val="both"/>
            </w:pPr>
            <w:r>
              <w:rPr>
                <w:rFonts w:ascii="Times New Roman"/>
                <w:b w:val="false"/>
                <w:i w:val="false"/>
                <w:color w:val="000000"/>
                <w:sz w:val="20"/>
              </w:rPr>
              <w:t>
Кәсіпорынның техникалық дамуының перспективалары; кәсіпорын өнімдері өндірісінің негізгі процестері; жоспарлар және техникалық құрылғыларды тиімді пайдаланудың бірыңғай жүйесі; техникалық сипаттамалар, конструктивті ерекшеліктер, кәсіпорын құрылғылары жұмысының міндеттері және режимдері экономика негіздері, өндіріс, еңбек және басқаруды ұйымдастыру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М – мақсат.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"Отынды дайындау, отынды беру"</w:t>
            </w:r>
            <w:r>
              <w:br/>
            </w:r>
            <w:r>
              <w:rPr>
                <w:rFonts w:ascii="Times New Roman"/>
                <w:b w:val="false"/>
                <w:i w:val="false"/>
                <w:color w:val="000000"/>
                <w:sz w:val="20"/>
              </w:rPr>
              <w:t>кәсіби стандартына</w:t>
            </w:r>
            <w:r>
              <w:br/>
            </w:r>
            <w:r>
              <w:rPr>
                <w:rFonts w:ascii="Times New Roman"/>
                <w:b w:val="false"/>
                <w:i w:val="false"/>
                <w:color w:val="000000"/>
                <w:sz w:val="20"/>
              </w:rPr>
              <w:t>5-қосымша</w:t>
            </w:r>
          </w:p>
        </w:tc>
      </w:tr>
    </w:tbl>
    <w:bookmarkStart w:name="z192" w:id="182"/>
    <w:p>
      <w:pPr>
        <w:spacing w:after="0"/>
        <w:ind w:left="0"/>
        <w:jc w:val="left"/>
      </w:pPr>
      <w:r>
        <w:rPr>
          <w:rFonts w:ascii="Times New Roman"/>
          <w:b/>
          <w:i w:val="false"/>
          <w:color w:val="000000"/>
        </w:rPr>
        <w:t xml:space="preserve"> Келісу парағы</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9"/>
        <w:gridCol w:w="6111"/>
      </w:tblGrid>
      <w:tr>
        <w:trPr>
          <w:trHeight w:val="30" w:hRule="atLeast"/>
        </w:trPr>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күні</w:t>
            </w:r>
          </w:p>
        </w:tc>
      </w:tr>
      <w:tr>
        <w:trPr>
          <w:trHeight w:val="30" w:hRule="atLeast"/>
        </w:trPr>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Индустрия және жаңа технологиялар министрлігінің Салалық кеңесі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29.11.2013 жыл</w:t>
            </w:r>
          </w:p>
        </w:tc>
      </w:tr>
      <w:tr>
        <w:trPr>
          <w:trHeight w:val="30" w:hRule="atLeast"/>
        </w:trPr>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желтоқсан</w:t>
            </w:r>
          </w:p>
        </w:tc>
      </w:tr>
      <w:tr>
        <w:trPr>
          <w:trHeight w:val="30" w:hRule="atLeast"/>
        </w:trPr>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Нұржанов атындағы "Екібастұз мемлекеттік аудандық электр станциясы 1-МАЭС" жауапкершілігі шектеулі серіктестігі</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қараша</w:t>
            </w:r>
          </w:p>
        </w:tc>
      </w:tr>
      <w:tr>
        <w:trPr>
          <w:trHeight w:val="30" w:hRule="atLeast"/>
        </w:trPr>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жылу электро орталығы "ЖЭО" акционерлік қоғамы</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қараша</w:t>
            </w:r>
          </w:p>
        </w:tc>
      </w:tr>
      <w:tr>
        <w:trPr>
          <w:trHeight w:val="30" w:hRule="atLeast"/>
        </w:trPr>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электр станциялары" акционерлік қоғамы</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қараша</w:t>
            </w:r>
          </w:p>
        </w:tc>
      </w:tr>
      <w:tr>
        <w:trPr>
          <w:trHeight w:val="30" w:hRule="atLeast"/>
        </w:trPr>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қараша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КС ____________________________________________________ тіркелді.</w:t>
      </w:r>
    </w:p>
    <w:p>
      <w:pPr>
        <w:spacing w:after="0"/>
        <w:ind w:left="0"/>
        <w:jc w:val="both"/>
      </w:pPr>
      <w:r>
        <w:rPr>
          <w:rFonts w:ascii="Times New Roman"/>
          <w:b w:val="false"/>
          <w:i w:val="false"/>
          <w:color w:val="000000"/>
          <w:sz w:val="28"/>
        </w:rPr>
        <w:t>
      Кәсіби стандарттардың реестріне № _________________________ тіркелді.</w:t>
      </w:r>
    </w:p>
    <w:p>
      <w:pPr>
        <w:spacing w:after="0"/>
        <w:ind w:left="0"/>
        <w:jc w:val="both"/>
      </w:pPr>
      <w:r>
        <w:rPr>
          <w:rFonts w:ascii="Times New Roman"/>
          <w:b w:val="false"/>
          <w:i w:val="false"/>
          <w:color w:val="000000"/>
          <w:sz w:val="28"/>
        </w:rPr>
        <w:t>
      Хат (хаттама) № ____________ Күні 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