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dd400" w14:textId="b5dd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стандарттарды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2013 жылғы 9 желтоқсандағы № 404 бұйрығы. Қазақстан Репсубликасы Әділет министрлігінде 2014 жылы 19 наурызда № 9241 тіркелді. Күші жойылды - Қазақстан Республикасы Индустрия және инфрақұрылымдық даму министрінің 2023 жылғы 30 қаңтардағы № 60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30.01.2023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"Пайдалы қазбалар кен орындарын іздеудің геофизикалық әдістерін іздеу және барлау" кәсіптік стандарты;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"Гидрогеология және инженерлік геология" кәсіптік стандарты;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"Пайдалы қазбалар кен орындарын геологиялық түсіру, іздеу және барлау" кәсіптік стандарты;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"Пайдалы қазбалар кен орындарын барлау технологиясы және техникасы" кәсіптік стандарты;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5-қосымшага</w:t>
      </w:r>
      <w:r>
        <w:rPr>
          <w:rFonts w:ascii="Times New Roman"/>
          <w:b w:val="false"/>
          <w:i w:val="false"/>
          <w:color w:val="000000"/>
          <w:sz w:val="28"/>
        </w:rPr>
        <w:t xml:space="preserve"> сәйкес "Пайдалы қазбалар кен орындарының жерасты қазу" кәсіптік -стандарты;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"Пайдалы қазбалар кен орындарының ашық қазу" кэсіптік стандарты;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"Тау-кен электр механикалық</w:t>
      </w:r>
    </w:p>
    <w:p>
      <w:pPr>
        <w:spacing w:after="0"/>
        <w:ind w:left="0"/>
        <w:jc w:val="both"/>
      </w:pPr>
      <w:r>
        <w:rPr>
          <w:rFonts w:ascii="Times New Roman"/>
          <w:b w:val="false"/>
          <w:i w:val="false"/>
          <w:color w:val="000000"/>
          <w:sz w:val="28"/>
        </w:rPr>
        <w:t>
      жабдықтарды жөндеу және техникалық қызмет көрсету" кәсіптік стандарты</w:t>
      </w:r>
    </w:p>
    <w:p>
      <w:pPr>
        <w:spacing w:after="0"/>
        <w:ind w:left="0"/>
        <w:jc w:val="both"/>
      </w:pPr>
      <w:r>
        <w:rPr>
          <w:rFonts w:ascii="Times New Roman"/>
          <w:b w:val="false"/>
          <w:i w:val="false"/>
          <w:color w:val="000000"/>
          <w:sz w:val="28"/>
        </w:rPr>
        <w:t>
      бекітілсін.</w:t>
      </w:r>
    </w:p>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Геология және жер қойнауын пайдалану комитетіне (Б.Қ.Нұрабаев) заңнамада белгіленген тәртіпте:</w:t>
      </w:r>
    </w:p>
    <w:bookmarkEnd w:id="2"/>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тіркеуден өткеннен кейін күнтізбелік он күн ішінде осы бұйрықтың бұқаралық ақпарат құралдарында және "Әділет" ақпараттық-құқықтық жүйесінде жариялануын;</w:t>
      </w:r>
    </w:p>
    <w:p>
      <w:pPr>
        <w:spacing w:after="0"/>
        <w:ind w:left="0"/>
        <w:jc w:val="both"/>
      </w:pPr>
      <w:r>
        <w:rPr>
          <w:rFonts w:ascii="Times New Roman"/>
          <w:b w:val="false"/>
          <w:i w:val="false"/>
          <w:color w:val="000000"/>
          <w:sz w:val="28"/>
        </w:rPr>
        <w:t>
      Осы бұйрықтың Қазақстан Республикасы Индустрия және жаңа технологиялар министрлігінің интернет-ресурстарына орналастыруын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Индустрия және жаңа технологиялар вице—министрі Н. Е. Сауранбаевқа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жаңа технологиялар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xml:space="preserve">
      әлеуметтік қорғау министрі   </w:t>
      </w:r>
    </w:p>
    <w:p>
      <w:pPr>
        <w:spacing w:after="0"/>
        <w:ind w:left="0"/>
        <w:jc w:val="both"/>
      </w:pPr>
      <w:r>
        <w:rPr>
          <w:rFonts w:ascii="Times New Roman"/>
          <w:b w:val="false"/>
          <w:i w:val="false"/>
          <w:color w:val="000000"/>
          <w:sz w:val="28"/>
        </w:rPr>
        <w:t xml:space="preserve">
      _____________ Т. Дүйсенова   </w:t>
      </w:r>
    </w:p>
    <w:p>
      <w:pPr>
        <w:spacing w:after="0"/>
        <w:ind w:left="0"/>
        <w:jc w:val="both"/>
      </w:pPr>
      <w:r>
        <w:rPr>
          <w:rFonts w:ascii="Times New Roman"/>
          <w:b w:val="false"/>
          <w:i w:val="false"/>
          <w:color w:val="000000"/>
          <w:sz w:val="28"/>
        </w:rPr>
        <w:t xml:space="preserve">
      2014 ж. 11 ақпан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 Индустрия және</w:t>
            </w:r>
            <w:r>
              <w:br/>
            </w:r>
            <w:r>
              <w:rPr>
                <w:rFonts w:ascii="Times New Roman"/>
                <w:b w:val="false"/>
                <w:i w:val="false"/>
                <w:color w:val="000000"/>
                <w:sz w:val="20"/>
              </w:rPr>
              <w:t>жаңа технологиялар министрінің</w:t>
            </w:r>
            <w:r>
              <w:br/>
            </w:r>
            <w:r>
              <w:rPr>
                <w:rFonts w:ascii="Times New Roman"/>
                <w:b w:val="false"/>
                <w:i w:val="false"/>
                <w:color w:val="000000"/>
                <w:sz w:val="20"/>
              </w:rPr>
              <w:t>2013 жылғы 09 желтоқсандағы</w:t>
            </w:r>
            <w:r>
              <w:br/>
            </w:r>
            <w:r>
              <w:rPr>
                <w:rFonts w:ascii="Times New Roman"/>
                <w:b w:val="false"/>
                <w:i w:val="false"/>
                <w:color w:val="000000"/>
                <w:sz w:val="20"/>
              </w:rPr>
              <w:t>№ 404 Бұйрығына 1-қосымша</w:t>
            </w:r>
          </w:p>
        </w:tc>
      </w:tr>
    </w:tbl>
    <w:bookmarkStart w:name="z7" w:id="5"/>
    <w:p>
      <w:pPr>
        <w:spacing w:after="0"/>
        <w:ind w:left="0"/>
        <w:jc w:val="left"/>
      </w:pPr>
      <w:r>
        <w:rPr>
          <w:rFonts w:ascii="Times New Roman"/>
          <w:b/>
          <w:i w:val="false"/>
          <w:color w:val="000000"/>
        </w:rPr>
        <w:t xml:space="preserve"> "Пайдалы қазбалар кен орындарын іздеудің геофизикалық әдістерін</w:t>
      </w:r>
      <w:r>
        <w:br/>
      </w:r>
      <w:r>
        <w:rPr>
          <w:rFonts w:ascii="Times New Roman"/>
          <w:b/>
          <w:i w:val="false"/>
          <w:color w:val="000000"/>
        </w:rPr>
        <w:t>іздеу және барлау" кәсіптік стандарты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Кәсіби стандарт (бұдан әрі - КС):</w:t>
      </w:r>
    </w:p>
    <w:bookmarkEnd w:id="6"/>
    <w:p>
      <w:pPr>
        <w:spacing w:after="0"/>
        <w:ind w:left="0"/>
        <w:jc w:val="both"/>
      </w:pPr>
      <w:r>
        <w:rPr>
          <w:rFonts w:ascii="Times New Roman"/>
          <w:b w:val="false"/>
          <w:i w:val="false"/>
          <w:color w:val="000000"/>
          <w:sz w:val="28"/>
        </w:rPr>
        <w:t>
      1) еңбек нарығының қазіргі заман қажеттілігіне жауап беретін біліктілік талаптарын жаңартуға, кәсіби қызметтің мазмұнына бірыңғай талаптарды анықтауға;</w:t>
      </w:r>
    </w:p>
    <w:p>
      <w:pPr>
        <w:spacing w:after="0"/>
        <w:ind w:left="0"/>
        <w:jc w:val="both"/>
      </w:pPr>
      <w:r>
        <w:rPr>
          <w:rFonts w:ascii="Times New Roman"/>
          <w:b w:val="false"/>
          <w:i w:val="false"/>
          <w:color w:val="000000"/>
          <w:sz w:val="28"/>
        </w:rPr>
        <w:t>
      2) қызметкерлерді басқару саласында кең шеңбердегі міндеттерді шешуге;</w:t>
      </w:r>
    </w:p>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p>
      <w:pPr>
        <w:spacing w:after="0"/>
        <w:ind w:left="0"/>
        <w:jc w:val="both"/>
      </w:pPr>
      <w:r>
        <w:rPr>
          <w:rFonts w:ascii="Times New Roman"/>
          <w:b w:val="false"/>
          <w:i w:val="false"/>
          <w:color w:val="000000"/>
          <w:sz w:val="28"/>
        </w:rPr>
        <w:t>
      4) кәсіби даярлықтарын бағалауды жүргізуге және мамандардың біліктілік сәйкестігін растауға арналған;</w:t>
      </w:r>
    </w:p>
    <w:bookmarkStart w:name="z10" w:id="7"/>
    <w:p>
      <w:pPr>
        <w:spacing w:after="0"/>
        <w:ind w:left="0"/>
        <w:jc w:val="both"/>
      </w:pPr>
      <w:r>
        <w:rPr>
          <w:rFonts w:ascii="Times New Roman"/>
          <w:b w:val="false"/>
          <w:i w:val="false"/>
          <w:color w:val="000000"/>
          <w:sz w:val="28"/>
        </w:rPr>
        <w:t>
      2. Кәсіби стандарттардың негізгі қолданушылары:</w:t>
      </w:r>
    </w:p>
    <w:bookmarkEnd w:id="7"/>
    <w:p>
      <w:pPr>
        <w:spacing w:after="0"/>
        <w:ind w:left="0"/>
        <w:jc w:val="both"/>
      </w:pPr>
      <w:r>
        <w:rPr>
          <w:rFonts w:ascii="Times New Roman"/>
          <w:b w:val="false"/>
          <w:i w:val="false"/>
          <w:color w:val="000000"/>
          <w:sz w:val="28"/>
        </w:rPr>
        <w:t>
      1) білім беру ұйымдарының түлектері, қызметкерлер;</w:t>
      </w:r>
    </w:p>
    <w:p>
      <w:pPr>
        <w:spacing w:after="0"/>
        <w:ind w:left="0"/>
        <w:jc w:val="both"/>
      </w:pPr>
      <w:r>
        <w:rPr>
          <w:rFonts w:ascii="Times New Roman"/>
          <w:b w:val="false"/>
          <w:i w:val="false"/>
          <w:color w:val="000000"/>
          <w:sz w:val="28"/>
        </w:rPr>
        <w:t>
      2) ұйымдардың басшылары мен қызметкерлері, ұйымдардың қызметкерлерді басқару бөлімшелерінің басшылары мен мамандары;</w:t>
      </w:r>
    </w:p>
    <w:p>
      <w:pPr>
        <w:spacing w:after="0"/>
        <w:ind w:left="0"/>
        <w:jc w:val="both"/>
      </w:pPr>
      <w:r>
        <w:rPr>
          <w:rFonts w:ascii="Times New Roman"/>
          <w:b w:val="false"/>
          <w:i w:val="false"/>
          <w:color w:val="000000"/>
          <w:sz w:val="28"/>
        </w:rPr>
        <w:t>
      3) білім беру бағдарламаларын әзірлейтін мамандар;</w:t>
      </w:r>
    </w:p>
    <w:p>
      <w:pPr>
        <w:spacing w:after="0"/>
        <w:ind w:left="0"/>
        <w:jc w:val="both"/>
      </w:pPr>
      <w:r>
        <w:rPr>
          <w:rFonts w:ascii="Times New Roman"/>
          <w:b w:val="false"/>
          <w:i w:val="false"/>
          <w:color w:val="000000"/>
          <w:sz w:val="28"/>
        </w:rPr>
        <w:t>
      4) кәсіптік даярлықтарын бағалау және біліктілік сәйкестігін растау саласындағы мамандар.</w:t>
      </w:r>
    </w:p>
    <w:bookmarkStart w:name="z11" w:id="8"/>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w:t>
      </w:r>
    </w:p>
    <w:bookmarkEnd w:id="8"/>
    <w:bookmarkStart w:name="z12" w:id="9"/>
    <w:p>
      <w:pPr>
        <w:spacing w:after="0"/>
        <w:ind w:left="0"/>
        <w:jc w:val="both"/>
      </w:pPr>
      <w:r>
        <w:rPr>
          <w:rFonts w:ascii="Times New Roman"/>
          <w:b w:val="false"/>
          <w:i w:val="false"/>
          <w:color w:val="000000"/>
          <w:sz w:val="28"/>
        </w:rPr>
        <w:t>
      4. Осы кәсіби стандартта келесі терминдер мен анықтамалар қолданылады:</w:t>
      </w:r>
    </w:p>
    <w:bookmarkEnd w:id="9"/>
    <w:p>
      <w:pPr>
        <w:spacing w:after="0"/>
        <w:ind w:left="0"/>
        <w:jc w:val="both"/>
      </w:pP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болуы;</w:t>
      </w:r>
    </w:p>
    <w:p>
      <w:pPr>
        <w:spacing w:after="0"/>
        <w:ind w:left="0"/>
        <w:jc w:val="both"/>
      </w:pPr>
      <w:r>
        <w:rPr>
          <w:rFonts w:ascii="Times New Roman"/>
          <w:b w:val="false"/>
          <w:i w:val="false"/>
          <w:color w:val="000000"/>
          <w:sz w:val="28"/>
        </w:rPr>
        <w:t>
      2) біліктілік деңгейі – күрделілігі, еңбек қызметінің стандарттан басқа болуы, жауапкершілігі және дербестігі бойынша сараланатын қызметкерлер құзыреттілігіне қатысты талаптар жиынтығы.</w:t>
      </w:r>
    </w:p>
    <w:p>
      <w:pPr>
        <w:spacing w:after="0"/>
        <w:ind w:left="0"/>
        <w:jc w:val="both"/>
      </w:pPr>
      <w:r>
        <w:rPr>
          <w:rFonts w:ascii="Times New Roman"/>
          <w:b w:val="false"/>
          <w:i w:val="false"/>
          <w:color w:val="000000"/>
          <w:sz w:val="28"/>
        </w:rPr>
        <w:t>
      3) еңбек қызметінің түрі – кәсіптік қызметтің негізгі және қосалқы функцияларды іске асыруды көздейтін құрамдас бөлігі;</w:t>
      </w:r>
    </w:p>
    <w:p>
      <w:pPr>
        <w:spacing w:after="0"/>
        <w:ind w:left="0"/>
        <w:jc w:val="both"/>
      </w:pPr>
      <w:r>
        <w:rPr>
          <w:rFonts w:ascii="Times New Roman"/>
          <w:b w:val="false"/>
          <w:i w:val="false"/>
          <w:color w:val="000000"/>
          <w:sz w:val="28"/>
        </w:rPr>
        <w:t>
      4) еңбек функциясы – еңбек үдерісінің бір немесе бірнеше міндеттерін шешуге бағытталған өзара байланысты іс-қимылдар жиынтығы;</w:t>
      </w:r>
    </w:p>
    <w:p>
      <w:pPr>
        <w:spacing w:after="0"/>
        <w:ind w:left="0"/>
        <w:jc w:val="both"/>
      </w:pPr>
      <w:r>
        <w:rPr>
          <w:rFonts w:ascii="Times New Roman"/>
          <w:b w:val="false"/>
          <w:i w:val="false"/>
          <w:color w:val="000000"/>
          <w:sz w:val="28"/>
        </w:rPr>
        <w:t>
      5) еңбек мәні - белгілі бір еңбек құралдарының көмегімен өнім жасау мақсатында қызметкердің іс-қимылы бағытталатын зат;</w:t>
      </w:r>
    </w:p>
    <w:p>
      <w:pPr>
        <w:spacing w:after="0"/>
        <w:ind w:left="0"/>
        <w:jc w:val="both"/>
      </w:pPr>
      <w:r>
        <w:rPr>
          <w:rFonts w:ascii="Times New Roman"/>
          <w:b w:val="false"/>
          <w:i w:val="false"/>
          <w:color w:val="000000"/>
          <w:sz w:val="28"/>
        </w:rPr>
        <w:t>
      6) еңбек құралы – қызметкердің еңбек мәнін бастапқы күйден өнімге айналдыру үшін пайдаланатын құралдары;</w:t>
      </w:r>
    </w:p>
    <w:p>
      <w:pPr>
        <w:spacing w:after="0"/>
        <w:ind w:left="0"/>
        <w:jc w:val="both"/>
      </w:pPr>
      <w:r>
        <w:rPr>
          <w:rFonts w:ascii="Times New Roman"/>
          <w:b w:val="false"/>
          <w:i w:val="false"/>
          <w:color w:val="000000"/>
          <w:sz w:val="28"/>
        </w:rPr>
        <w:t>
      7) жұмыс (кәсіп) тобы – жұмыстың ұқсас түрлерін біріктіретін кәсіби жұмыстар саласы;</w:t>
      </w:r>
    </w:p>
    <w:p>
      <w:pPr>
        <w:spacing w:after="0"/>
        <w:ind w:left="0"/>
        <w:jc w:val="both"/>
      </w:pPr>
      <w:r>
        <w:rPr>
          <w:rFonts w:ascii="Times New Roman"/>
          <w:b w:val="false"/>
          <w:i w:val="false"/>
          <w:color w:val="000000"/>
          <w:sz w:val="28"/>
        </w:rPr>
        <w:t>
      8) кәсіптік қызмет саласы – біріккен ортақ негізі бар және оларды орындау үшін ұқсас құзыреттер жинағы бар сала қызметі түрлерінің жиынтығы негізгі және қосалқы функцияларды іске асыруды көздейтін сала қызметінің бір бөлігі;</w:t>
      </w:r>
    </w:p>
    <w:p>
      <w:pPr>
        <w:spacing w:after="0"/>
        <w:ind w:left="0"/>
        <w:jc w:val="both"/>
      </w:pP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p>
      <w:pPr>
        <w:spacing w:after="0"/>
        <w:ind w:left="0"/>
        <w:jc w:val="both"/>
      </w:pPr>
      <w:r>
        <w:rPr>
          <w:rFonts w:ascii="Times New Roman"/>
          <w:b w:val="false"/>
          <w:i w:val="false"/>
          <w:color w:val="000000"/>
          <w:sz w:val="28"/>
        </w:rPr>
        <w:t>
      10) кәсіптік стандарт бірлігі – осы қызмет түрі үшін тұтас, аяқталған, дербес және маңызды болып табылатын нақты еңбек функциясының ашық сипаттамасынан тұратын кәсіптік стандарттың құрылымдық элементі;</w:t>
      </w:r>
    </w:p>
    <w:p>
      <w:pPr>
        <w:spacing w:after="0"/>
        <w:ind w:left="0"/>
        <w:jc w:val="both"/>
      </w:pPr>
      <w:r>
        <w:rPr>
          <w:rFonts w:ascii="Times New Roman"/>
          <w:b w:val="false"/>
          <w:i w:val="false"/>
          <w:color w:val="000000"/>
          <w:sz w:val="28"/>
        </w:rPr>
        <w:t>
      11) құзыреттілік – еңбек қызметінде білімін, білігі және тәжірибесін қолдану қаблеті;</w:t>
      </w:r>
    </w:p>
    <w:p>
      <w:pPr>
        <w:spacing w:after="0"/>
        <w:ind w:left="0"/>
        <w:jc w:val="both"/>
      </w:pPr>
      <w:r>
        <w:rPr>
          <w:rFonts w:ascii="Times New Roman"/>
          <w:b w:val="false"/>
          <w:i w:val="false"/>
          <w:color w:val="000000"/>
          <w:sz w:val="28"/>
        </w:rPr>
        <w:t>
      12) лауазым – ұйымның ұйымдастырушылық-әкімшілік жүйесіндегі функционалдық орын;</w:t>
      </w:r>
    </w:p>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байланысты іс-қимыл жиынтығы;</w:t>
      </w:r>
    </w:p>
    <w:p>
      <w:pPr>
        <w:spacing w:after="0"/>
        <w:ind w:left="0"/>
        <w:jc w:val="both"/>
      </w:pPr>
      <w:r>
        <w:rPr>
          <w:rFonts w:ascii="Times New Roman"/>
          <w:b w:val="false"/>
          <w:i w:val="false"/>
          <w:color w:val="000000"/>
          <w:sz w:val="28"/>
        </w:rPr>
        <w:t>
      14) сала - бір типті өнім құруда, өндіріс технологиясы, жұмыс істейтіндердің негізгі қорлары мен кәсіптік дағдыларында ортақ мақсаты бар кәсіпорындар мен ұйымдардың жиынтығы;</w:t>
      </w:r>
    </w:p>
    <w:p>
      <w:pPr>
        <w:spacing w:after="0"/>
        <w:ind w:left="0"/>
        <w:jc w:val="both"/>
      </w:pPr>
      <w:r>
        <w:rPr>
          <w:rFonts w:ascii="Times New Roman"/>
          <w:b w:val="false"/>
          <w:i w:val="false"/>
          <w:color w:val="000000"/>
          <w:sz w:val="28"/>
        </w:rPr>
        <w:t>
      15) салалық біліктілік шеңбері – салада құпталатын біліктілік деңгейлерінің құрылымдалған сипаттамасы;</w:t>
      </w:r>
    </w:p>
    <w:p>
      <w:pPr>
        <w:spacing w:after="0"/>
        <w:ind w:left="0"/>
        <w:jc w:val="both"/>
      </w:pPr>
      <w:r>
        <w:rPr>
          <w:rFonts w:ascii="Times New Roman"/>
          <w:b w:val="false"/>
          <w:i w:val="false"/>
          <w:color w:val="000000"/>
          <w:sz w:val="28"/>
        </w:rPr>
        <w:t>
      16) ұлттық біліктілік шеңбері – еңбек нарығында құпталатын біліктілік деңгейлерінің құрылымдалған сипаттамасы;</w:t>
      </w:r>
    </w:p>
    <w:p>
      <w:pPr>
        <w:spacing w:after="0"/>
        <w:ind w:left="0"/>
        <w:jc w:val="both"/>
      </w:pPr>
      <w:r>
        <w:rPr>
          <w:rFonts w:ascii="Times New Roman"/>
          <w:b w:val="false"/>
          <w:i w:val="false"/>
          <w:color w:val="000000"/>
          <w:sz w:val="28"/>
        </w:rPr>
        <w:t>
      17) функционалдық карта – әр түрлі кәсіптік қызметтер саласында немесе шеңберінде белгіленген, қызметкер орындайтын қызмет түрлерінің, атқарымдары мен міндеттерінің құрылымданған сипаттамасы.</w:t>
      </w:r>
    </w:p>
    <w:bookmarkStart w:name="z13" w:id="10"/>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10"/>
    <w:p>
      <w:pPr>
        <w:spacing w:after="0"/>
        <w:ind w:left="0"/>
        <w:jc w:val="both"/>
      </w:pPr>
      <w:r>
        <w:rPr>
          <w:rFonts w:ascii="Times New Roman"/>
          <w:b w:val="false"/>
          <w:i w:val="false"/>
          <w:color w:val="000000"/>
          <w:sz w:val="28"/>
        </w:rPr>
        <w:t>
      КҚ – кәсіптік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ҰБШ – Ұлттық біліктілік шеңбері;</w:t>
      </w:r>
    </w:p>
    <w:p>
      <w:pPr>
        <w:spacing w:after="0"/>
        <w:ind w:left="0"/>
        <w:jc w:val="both"/>
      </w:pPr>
      <w:r>
        <w:rPr>
          <w:rFonts w:ascii="Times New Roman"/>
          <w:b w:val="false"/>
          <w:i w:val="false"/>
          <w:color w:val="000000"/>
          <w:sz w:val="28"/>
        </w:rPr>
        <w:t xml:space="preserve">
      СБШ – Салалық біліктілік шеңбері (24 желтоқсан 2013 жылы НҚА мемлекеттік тіркеу реестрінде № 9018 тіркелген ИЖТМ 22 қараша 2013 жылғы "Геология" саласында салалық біліктілік шеңберін бекіту туралы" № 371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анықтамасы;</w:t>
      </w:r>
    </w:p>
    <w:p>
      <w:pPr>
        <w:spacing w:after="0"/>
        <w:ind w:left="0"/>
        <w:jc w:val="both"/>
      </w:pPr>
      <w:r>
        <w:rPr>
          <w:rFonts w:ascii="Times New Roman"/>
          <w:b w:val="false"/>
          <w:i w:val="false"/>
          <w:color w:val="000000"/>
          <w:sz w:val="28"/>
        </w:rPr>
        <w:t>
      ҚР МЖ 01-2005 – "Қызметтердің жіктеуіші" 01-2005 Қазақстан Республикасының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қызметшілері лауазымдарының Үлгілік біліктілік сипаттамалары.</w:t>
      </w:r>
    </w:p>
    <w:bookmarkStart w:name="z14" w:id="11"/>
    <w:p>
      <w:pPr>
        <w:spacing w:after="0"/>
        <w:ind w:left="0"/>
        <w:jc w:val="left"/>
      </w:pPr>
      <w:r>
        <w:rPr>
          <w:rFonts w:ascii="Times New Roman"/>
          <w:b/>
          <w:i w:val="false"/>
          <w:color w:val="000000"/>
        </w:rPr>
        <w:t xml:space="preserve"> 2. Кәсіби стандарттың паспорты</w:t>
      </w:r>
    </w:p>
    <w:bookmarkEnd w:id="11"/>
    <w:bookmarkStart w:name="z15" w:id="12"/>
    <w:p>
      <w:pPr>
        <w:spacing w:after="0"/>
        <w:ind w:left="0"/>
        <w:jc w:val="both"/>
      </w:pPr>
      <w:r>
        <w:rPr>
          <w:rFonts w:ascii="Times New Roman"/>
          <w:b w:val="false"/>
          <w:i w:val="false"/>
          <w:color w:val="000000"/>
          <w:sz w:val="28"/>
        </w:rPr>
        <w:t>
      6. Экономикалық қызметтің түрі (кәсіби қызмет саласы): "Пайдалы қазбалар кен орындарын іздеудің геофизикалық әдістерін іздеу және барлау".</w:t>
      </w:r>
    </w:p>
    <w:bookmarkEnd w:id="12"/>
    <w:bookmarkStart w:name="z16" w:id="13"/>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пайдалы қазбалардың кен орындарын іздеу және барлаудың геофизикалық әдістері.</w:t>
      </w:r>
    </w:p>
    <w:bookmarkEnd w:id="13"/>
    <w:p>
      <w:pPr>
        <w:spacing w:after="0"/>
        <w:ind w:left="0"/>
        <w:jc w:val="both"/>
      </w:pPr>
      <w:r>
        <w:rPr>
          <w:rFonts w:ascii="Times New Roman"/>
          <w:b w:val="false"/>
          <w:i w:val="false"/>
          <w:color w:val="000000"/>
          <w:sz w:val="28"/>
        </w:rPr>
        <w:t>
      Кәсіби стандарт пайдалы қазбалар кен орындарын іздеу және барлаудың геофизикалық әдістері саласындағы еңбек мазмұнына, сапасына, жағдайына, қызметкерлердің біліктілігі мен құзыретіне қойылатын талаптарды белгілейді.</w:t>
      </w:r>
    </w:p>
    <w:bookmarkStart w:name="z17" w:id="14"/>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КС </w:t>
      </w:r>
      <w:r>
        <w:rPr>
          <w:rFonts w:ascii="Times New Roman"/>
          <w:b w:val="false"/>
          <w:i w:val="false"/>
          <w:color w:val="000000"/>
          <w:sz w:val="28"/>
        </w:rPr>
        <w:t>1 Қосымшасында</w:t>
      </w:r>
      <w:r>
        <w:rPr>
          <w:rFonts w:ascii="Times New Roman"/>
          <w:b w:val="false"/>
          <w:i w:val="false"/>
          <w:color w:val="000000"/>
          <w:sz w:val="28"/>
        </w:rPr>
        <w:t xml:space="preserve"> көрсетілді.</w:t>
      </w:r>
    </w:p>
    <w:bookmarkEnd w:id="14"/>
    <w:p>
      <w:pPr>
        <w:spacing w:after="0"/>
        <w:ind w:left="0"/>
        <w:jc w:val="both"/>
      </w:pPr>
      <w:r>
        <w:rPr>
          <w:rFonts w:ascii="Times New Roman"/>
          <w:b w:val="false"/>
          <w:i w:val="false"/>
          <w:color w:val="000000"/>
          <w:sz w:val="28"/>
        </w:rPr>
        <w:t>
      Стандарт талаптары осы саланың келесі қызмет түрлері мен кәсіптеріне қатысты қолданылады: геофизикалық жұмыстардағы жұмысшы; каротаждау станциясының машинисі, геофизикалық аппаратура реттеушісі, каротажшы, зертханашы-радиометрист, техник-геофизик.</w:t>
      </w:r>
    </w:p>
    <w:bookmarkStart w:name="z18" w:id="15"/>
    <w:p>
      <w:pPr>
        <w:spacing w:after="0"/>
        <w:ind w:left="0"/>
        <w:jc w:val="left"/>
      </w:pPr>
      <w:r>
        <w:rPr>
          <w:rFonts w:ascii="Times New Roman"/>
          <w:b/>
          <w:i w:val="false"/>
          <w:color w:val="000000"/>
        </w:rPr>
        <w:t xml:space="preserve"> 3. Еңбек қызмет түрлерінің (кәсіп) карточкалары</w:t>
      </w:r>
      <w:r>
        <w:br/>
      </w:r>
      <w:r>
        <w:rPr>
          <w:rFonts w:ascii="Times New Roman"/>
          <w:b/>
          <w:i w:val="false"/>
          <w:color w:val="000000"/>
        </w:rPr>
        <w:t>Параграф 1. Геофизикалық жұмыстармен айналысатын жұмысшы</w:t>
      </w:r>
    </w:p>
    <w:bookmarkEnd w:id="15"/>
    <w:bookmarkStart w:name="z20" w:id="16"/>
    <w:p>
      <w:pPr>
        <w:spacing w:after="0"/>
        <w:ind w:left="0"/>
        <w:jc w:val="both"/>
      </w:pPr>
      <w:r>
        <w:rPr>
          <w:rFonts w:ascii="Times New Roman"/>
          <w:b w:val="false"/>
          <w:i w:val="false"/>
          <w:color w:val="000000"/>
          <w:sz w:val="28"/>
        </w:rPr>
        <w:t>
      9. СБШ – 1-2 бойынша біліктілік деңгейі.</w:t>
      </w:r>
    </w:p>
    <w:bookmarkEnd w:id="16"/>
    <w:bookmarkStart w:name="z21" w:id="17"/>
    <w:p>
      <w:pPr>
        <w:spacing w:after="0"/>
        <w:ind w:left="0"/>
        <w:jc w:val="both"/>
      </w:pPr>
      <w:r>
        <w:rPr>
          <w:rFonts w:ascii="Times New Roman"/>
          <w:b w:val="false"/>
          <w:i w:val="false"/>
          <w:color w:val="000000"/>
          <w:sz w:val="28"/>
        </w:rPr>
        <w:t>
      10. Мүмкін болатын лауазым атауы: геофизикалық жұмыстармен айналысатын жұмысшыю</w:t>
      </w:r>
    </w:p>
    <w:bookmarkEnd w:id="17"/>
    <w:bookmarkStart w:name="z22" w:id="18"/>
    <w:p>
      <w:pPr>
        <w:spacing w:after="0"/>
        <w:ind w:left="0"/>
        <w:jc w:val="both"/>
      </w:pPr>
      <w:r>
        <w:rPr>
          <w:rFonts w:ascii="Times New Roman"/>
          <w:b w:val="false"/>
          <w:i w:val="false"/>
          <w:color w:val="000000"/>
          <w:sz w:val="28"/>
        </w:rPr>
        <w:t>
      11. "Геофизикалық жұмыстармен айналысатын жұмысшы" кәсібі субъектіні далалық геофизикалық зерттеу жүргізу кезіндегі қосалқы операциялар сияқты негізгі функцияларды жүзеге асыруға байланысты міндеттерді білуге және істей алуға міндеттейді.</w:t>
      </w:r>
    </w:p>
    <w:bookmarkEnd w:id="18"/>
    <w:p>
      <w:pPr>
        <w:spacing w:after="0"/>
        <w:ind w:left="0"/>
        <w:jc w:val="both"/>
      </w:pPr>
      <w:r>
        <w:rPr>
          <w:rFonts w:ascii="Times New Roman"/>
          <w:b w:val="false"/>
          <w:i w:val="false"/>
          <w:color w:val="000000"/>
          <w:sz w:val="28"/>
        </w:rPr>
        <w:t xml:space="preserve">
      Қолданыстағы нормативтік құжаттармен байланысы осы КС 2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23" w:id="19"/>
    <w:p>
      <w:pPr>
        <w:spacing w:after="0"/>
        <w:ind w:left="0"/>
        <w:jc w:val="both"/>
      </w:pPr>
      <w:r>
        <w:rPr>
          <w:rFonts w:ascii="Times New Roman"/>
          <w:b w:val="false"/>
          <w:i w:val="false"/>
          <w:color w:val="000000"/>
          <w:sz w:val="28"/>
        </w:rPr>
        <w:t xml:space="preserve">
      12. Геофизикалық жұмыстармен айналысатын жұмысшының еңбек жағдайына, біліміне және тәжірибесіне қойылатын талаптар осы КС 2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19"/>
    <w:bookmarkStart w:name="z24" w:id="20"/>
    <w:p>
      <w:pPr>
        <w:spacing w:after="0"/>
        <w:ind w:left="0"/>
        <w:jc w:val="both"/>
      </w:pPr>
      <w:r>
        <w:rPr>
          <w:rFonts w:ascii="Times New Roman"/>
          <w:b w:val="false"/>
          <w:i w:val="false"/>
          <w:color w:val="000000"/>
          <w:sz w:val="28"/>
        </w:rPr>
        <w:t xml:space="preserve">
      13. Кәсіби стандарттың бірліктер тізімі осы КС 2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20"/>
    <w:bookmarkStart w:name="z25" w:id="21"/>
    <w:p>
      <w:pPr>
        <w:spacing w:after="0"/>
        <w:ind w:left="0"/>
        <w:jc w:val="both"/>
      </w:pPr>
      <w:r>
        <w:rPr>
          <w:rFonts w:ascii="Times New Roman"/>
          <w:b w:val="false"/>
          <w:i w:val="false"/>
          <w:color w:val="000000"/>
          <w:sz w:val="28"/>
        </w:rPr>
        <w:t xml:space="preserve">
      14. Геофизикалық жұмыстармен айналысатын жұмысшының орындайтын еңбек іс-әрекеттері және кәсіби стандарттың бірлігін сипаттайтын функционалдық картасы осы КС 2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21"/>
    <w:bookmarkStart w:name="z26" w:id="22"/>
    <w:p>
      <w:pPr>
        <w:spacing w:after="0"/>
        <w:ind w:left="0"/>
        <w:jc w:val="both"/>
      </w:pPr>
      <w:r>
        <w:rPr>
          <w:rFonts w:ascii="Times New Roman"/>
          <w:b w:val="false"/>
          <w:i w:val="false"/>
          <w:color w:val="000000"/>
          <w:sz w:val="28"/>
        </w:rPr>
        <w:t xml:space="preserve">
      15. Геофизикалық жұмыстармен айналысатын жұмысшының құзыреттеріне қойылатын талаптар осы КС 2 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кестесінде</w:t>
      </w:r>
      <w:r>
        <w:rPr>
          <w:rFonts w:ascii="Times New Roman"/>
          <w:b w:val="false"/>
          <w:i w:val="false"/>
          <w:color w:val="000000"/>
          <w:sz w:val="28"/>
        </w:rPr>
        <w:t xml:space="preserve"> көрсетілді.</w:t>
      </w:r>
    </w:p>
    <w:bookmarkEnd w:id="22"/>
    <w:bookmarkStart w:name="z27" w:id="23"/>
    <w:p>
      <w:pPr>
        <w:spacing w:after="0"/>
        <w:ind w:left="0"/>
        <w:jc w:val="left"/>
      </w:pPr>
      <w:r>
        <w:rPr>
          <w:rFonts w:ascii="Times New Roman"/>
          <w:b/>
          <w:i w:val="false"/>
          <w:color w:val="000000"/>
        </w:rPr>
        <w:t xml:space="preserve"> Параграф 2. Каротаждау станциясының машинисі</w:t>
      </w:r>
    </w:p>
    <w:bookmarkEnd w:id="23"/>
    <w:bookmarkStart w:name="z28" w:id="24"/>
    <w:p>
      <w:pPr>
        <w:spacing w:after="0"/>
        <w:ind w:left="0"/>
        <w:jc w:val="both"/>
      </w:pPr>
      <w:r>
        <w:rPr>
          <w:rFonts w:ascii="Times New Roman"/>
          <w:b w:val="false"/>
          <w:i w:val="false"/>
          <w:color w:val="000000"/>
          <w:sz w:val="28"/>
        </w:rPr>
        <w:t>
      16. СБШ – 3 бойынша біліктілік деңгейі.</w:t>
      </w:r>
    </w:p>
    <w:bookmarkEnd w:id="24"/>
    <w:bookmarkStart w:name="z29" w:id="25"/>
    <w:p>
      <w:pPr>
        <w:spacing w:after="0"/>
        <w:ind w:left="0"/>
        <w:jc w:val="both"/>
      </w:pPr>
      <w:r>
        <w:rPr>
          <w:rFonts w:ascii="Times New Roman"/>
          <w:b w:val="false"/>
          <w:i w:val="false"/>
          <w:color w:val="000000"/>
          <w:sz w:val="28"/>
        </w:rPr>
        <w:t>
      17. Мүмкін болатын лауазым атауы: каротаждау станциясының машинисі.</w:t>
      </w:r>
    </w:p>
    <w:bookmarkEnd w:id="25"/>
    <w:bookmarkStart w:name="z30" w:id="26"/>
    <w:p>
      <w:pPr>
        <w:spacing w:after="0"/>
        <w:ind w:left="0"/>
        <w:jc w:val="both"/>
      </w:pPr>
      <w:r>
        <w:rPr>
          <w:rFonts w:ascii="Times New Roman"/>
          <w:b w:val="false"/>
          <w:i w:val="false"/>
          <w:color w:val="000000"/>
          <w:sz w:val="28"/>
        </w:rPr>
        <w:t>
      18. "Каротаждау станциясының машинисі" кәсібі субъектіні станциялар мен көтергіштерді тасымалдау мен жұмысқа дайындау сияқты негізгі функцияларды жүзеге асыруға байланысты міндеттерді білуге және істей алуға міндеттейді.</w:t>
      </w:r>
    </w:p>
    <w:bookmarkEnd w:id="26"/>
    <w:p>
      <w:pPr>
        <w:spacing w:after="0"/>
        <w:ind w:left="0"/>
        <w:jc w:val="both"/>
      </w:pPr>
      <w:r>
        <w:rPr>
          <w:rFonts w:ascii="Times New Roman"/>
          <w:b w:val="false"/>
          <w:i w:val="false"/>
          <w:color w:val="000000"/>
          <w:sz w:val="28"/>
        </w:rPr>
        <w:t xml:space="preserve">
      Қолданыстағы нормативтік құжаттармен байланысы осы КС 3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31" w:id="27"/>
    <w:p>
      <w:pPr>
        <w:spacing w:after="0"/>
        <w:ind w:left="0"/>
        <w:jc w:val="both"/>
      </w:pPr>
      <w:r>
        <w:rPr>
          <w:rFonts w:ascii="Times New Roman"/>
          <w:b w:val="false"/>
          <w:i w:val="false"/>
          <w:color w:val="000000"/>
          <w:sz w:val="28"/>
        </w:rPr>
        <w:t xml:space="preserve">
      19. Каротаждау станциясының машинисінің еңбек жағдайына, біліміне және тәжірибесіне қойылатын талаптар осы КС 3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27"/>
    <w:bookmarkStart w:name="z32" w:id="28"/>
    <w:p>
      <w:pPr>
        <w:spacing w:after="0"/>
        <w:ind w:left="0"/>
        <w:jc w:val="both"/>
      </w:pPr>
      <w:r>
        <w:rPr>
          <w:rFonts w:ascii="Times New Roman"/>
          <w:b w:val="false"/>
          <w:i w:val="false"/>
          <w:color w:val="000000"/>
          <w:sz w:val="28"/>
        </w:rPr>
        <w:t xml:space="preserve">
      20. Кәсіби стандарттың бірліктер тізімі осы КС 3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28"/>
    <w:bookmarkStart w:name="z33" w:id="29"/>
    <w:p>
      <w:pPr>
        <w:spacing w:after="0"/>
        <w:ind w:left="0"/>
        <w:jc w:val="both"/>
      </w:pPr>
      <w:r>
        <w:rPr>
          <w:rFonts w:ascii="Times New Roman"/>
          <w:b w:val="false"/>
          <w:i w:val="false"/>
          <w:color w:val="000000"/>
          <w:sz w:val="28"/>
        </w:rPr>
        <w:t xml:space="preserve">
      21. Каротаждау станциясының машинисінің орындайтын еңбек іс-әрекеттері және кәсіби стандарттың бірлігін сипаттайтын функционалдық картасы осы КС 3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29"/>
    <w:bookmarkStart w:name="z34" w:id="30"/>
    <w:p>
      <w:pPr>
        <w:spacing w:after="0"/>
        <w:ind w:left="0"/>
        <w:jc w:val="both"/>
      </w:pPr>
      <w:r>
        <w:rPr>
          <w:rFonts w:ascii="Times New Roman"/>
          <w:b w:val="false"/>
          <w:i w:val="false"/>
          <w:color w:val="000000"/>
          <w:sz w:val="28"/>
        </w:rPr>
        <w:t xml:space="preserve">
      22. Каротаждау станциясының машинисінің құзыреттеріне қойылатын талаптар осы КС 3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30"/>
    <w:bookmarkStart w:name="z35" w:id="31"/>
    <w:p>
      <w:pPr>
        <w:spacing w:after="0"/>
        <w:ind w:left="0"/>
        <w:jc w:val="left"/>
      </w:pPr>
      <w:r>
        <w:rPr>
          <w:rFonts w:ascii="Times New Roman"/>
          <w:b/>
          <w:i w:val="false"/>
          <w:color w:val="000000"/>
        </w:rPr>
        <w:t xml:space="preserve"> Параграф 3. Геофизикалық аппаратура реттеушісі</w:t>
      </w:r>
    </w:p>
    <w:bookmarkEnd w:id="31"/>
    <w:bookmarkStart w:name="z36" w:id="32"/>
    <w:p>
      <w:pPr>
        <w:spacing w:after="0"/>
        <w:ind w:left="0"/>
        <w:jc w:val="both"/>
      </w:pPr>
      <w:r>
        <w:rPr>
          <w:rFonts w:ascii="Times New Roman"/>
          <w:b w:val="false"/>
          <w:i w:val="false"/>
          <w:color w:val="000000"/>
          <w:sz w:val="28"/>
        </w:rPr>
        <w:t>
      23. СБШ – 3-4 бойынша біліктілік деңгейі.</w:t>
      </w:r>
    </w:p>
    <w:bookmarkEnd w:id="32"/>
    <w:bookmarkStart w:name="z37" w:id="33"/>
    <w:p>
      <w:pPr>
        <w:spacing w:after="0"/>
        <w:ind w:left="0"/>
        <w:jc w:val="both"/>
      </w:pPr>
      <w:r>
        <w:rPr>
          <w:rFonts w:ascii="Times New Roman"/>
          <w:b w:val="false"/>
          <w:i w:val="false"/>
          <w:color w:val="000000"/>
          <w:sz w:val="28"/>
        </w:rPr>
        <w:t>
      24. Мүмкін болатын лауазым атауы: геофизикалық аппаратура реттеушісі.</w:t>
      </w:r>
    </w:p>
    <w:bookmarkEnd w:id="33"/>
    <w:bookmarkStart w:name="z38" w:id="34"/>
    <w:p>
      <w:pPr>
        <w:spacing w:after="0"/>
        <w:ind w:left="0"/>
        <w:jc w:val="both"/>
      </w:pPr>
      <w:r>
        <w:rPr>
          <w:rFonts w:ascii="Times New Roman"/>
          <w:b w:val="false"/>
          <w:i w:val="false"/>
          <w:color w:val="000000"/>
          <w:sz w:val="28"/>
        </w:rPr>
        <w:t>
      25. "Геофизикалық аппаратура реттеушісі" кәсібі субъектіні геофизикалық аппаратураны жөндеу, реттеу және баптау сияқты негізгі функцияларды жүзеге асыруға байланысты міндеттерді білуге және істей алуға міндеттейді.</w:t>
      </w:r>
    </w:p>
    <w:bookmarkEnd w:id="34"/>
    <w:p>
      <w:pPr>
        <w:spacing w:after="0"/>
        <w:ind w:left="0"/>
        <w:jc w:val="both"/>
      </w:pPr>
      <w:r>
        <w:rPr>
          <w:rFonts w:ascii="Times New Roman"/>
          <w:b w:val="false"/>
          <w:i w:val="false"/>
          <w:color w:val="000000"/>
          <w:sz w:val="28"/>
        </w:rPr>
        <w:t xml:space="preserve">
      Қолданыстағы нормативтік құжаттармен байланысы осы КС 4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39" w:id="35"/>
    <w:p>
      <w:pPr>
        <w:spacing w:after="0"/>
        <w:ind w:left="0"/>
        <w:jc w:val="both"/>
      </w:pPr>
      <w:r>
        <w:rPr>
          <w:rFonts w:ascii="Times New Roman"/>
          <w:b w:val="false"/>
          <w:i w:val="false"/>
          <w:color w:val="000000"/>
          <w:sz w:val="28"/>
        </w:rPr>
        <w:t xml:space="preserve">
      26. Геофизикалық аппаратура реттеушісінің еңбек жағдайына, біліміне және тәжірибесіне қойылатын талаптар осы КС 4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35"/>
    <w:bookmarkStart w:name="z40" w:id="36"/>
    <w:p>
      <w:pPr>
        <w:spacing w:after="0"/>
        <w:ind w:left="0"/>
        <w:jc w:val="both"/>
      </w:pPr>
      <w:r>
        <w:rPr>
          <w:rFonts w:ascii="Times New Roman"/>
          <w:b w:val="false"/>
          <w:i w:val="false"/>
          <w:color w:val="000000"/>
          <w:sz w:val="28"/>
        </w:rPr>
        <w:t xml:space="preserve">
      27. Кәсіби стандарттың бірліктер тізімі осы КС 4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36"/>
    <w:bookmarkStart w:name="z41" w:id="37"/>
    <w:p>
      <w:pPr>
        <w:spacing w:after="0"/>
        <w:ind w:left="0"/>
        <w:jc w:val="both"/>
      </w:pPr>
      <w:r>
        <w:rPr>
          <w:rFonts w:ascii="Times New Roman"/>
          <w:b w:val="false"/>
          <w:i w:val="false"/>
          <w:color w:val="000000"/>
          <w:sz w:val="28"/>
        </w:rPr>
        <w:t xml:space="preserve">
      28. Геофизикалық аппаратура реттеушісінің орындайтын еңбек іс-әрекеттері және кәсіби стандарттың бірлігін сипаттайтын функционалдық картасы осы КС 4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37"/>
    <w:bookmarkStart w:name="z42" w:id="38"/>
    <w:p>
      <w:pPr>
        <w:spacing w:after="0"/>
        <w:ind w:left="0"/>
        <w:jc w:val="both"/>
      </w:pPr>
      <w:r>
        <w:rPr>
          <w:rFonts w:ascii="Times New Roman"/>
          <w:b w:val="false"/>
          <w:i w:val="false"/>
          <w:color w:val="000000"/>
          <w:sz w:val="28"/>
        </w:rPr>
        <w:t xml:space="preserve">
      29. Геофизикалық аппаратура реттеушісінің құзыреттеріне қойылатын талаптар осы КС 4 Қосымшасының </w:t>
      </w:r>
      <w:r>
        <w:rPr>
          <w:rFonts w:ascii="Times New Roman"/>
          <w:b w:val="false"/>
          <w:i w:val="false"/>
          <w:color w:val="000000"/>
          <w:sz w:val="28"/>
        </w:rPr>
        <w:t>5</w:t>
      </w:r>
      <w:r>
        <w:rPr>
          <w:rFonts w:ascii="Times New Roman"/>
          <w:b w:val="false"/>
          <w:i w:val="false"/>
          <w:color w:val="000000"/>
          <w:sz w:val="28"/>
        </w:rPr>
        <w:t xml:space="preserve"> және 6 кестесінде көрсетілді.</w:t>
      </w:r>
    </w:p>
    <w:bookmarkEnd w:id="38"/>
    <w:bookmarkStart w:name="z43" w:id="39"/>
    <w:p>
      <w:pPr>
        <w:spacing w:after="0"/>
        <w:ind w:left="0"/>
        <w:jc w:val="left"/>
      </w:pPr>
      <w:r>
        <w:rPr>
          <w:rFonts w:ascii="Times New Roman"/>
          <w:b/>
          <w:i w:val="false"/>
          <w:color w:val="000000"/>
        </w:rPr>
        <w:t xml:space="preserve"> Параграф 4. Каротажшы</w:t>
      </w:r>
    </w:p>
    <w:bookmarkEnd w:id="39"/>
    <w:bookmarkStart w:name="z44" w:id="40"/>
    <w:p>
      <w:pPr>
        <w:spacing w:after="0"/>
        <w:ind w:left="0"/>
        <w:jc w:val="both"/>
      </w:pPr>
      <w:r>
        <w:rPr>
          <w:rFonts w:ascii="Times New Roman"/>
          <w:b w:val="false"/>
          <w:i w:val="false"/>
          <w:color w:val="000000"/>
          <w:sz w:val="28"/>
        </w:rPr>
        <w:t>
      30. СБШ – 3-4 бойынша біліктілік деңгейі.</w:t>
      </w:r>
    </w:p>
    <w:bookmarkEnd w:id="40"/>
    <w:bookmarkStart w:name="z45" w:id="41"/>
    <w:p>
      <w:pPr>
        <w:spacing w:after="0"/>
        <w:ind w:left="0"/>
        <w:jc w:val="both"/>
      </w:pPr>
      <w:r>
        <w:rPr>
          <w:rFonts w:ascii="Times New Roman"/>
          <w:b w:val="false"/>
          <w:i w:val="false"/>
          <w:color w:val="000000"/>
          <w:sz w:val="28"/>
        </w:rPr>
        <w:t>
      31. Мүмкін болатын лауазым атауы: каротажшы</w:t>
      </w:r>
    </w:p>
    <w:bookmarkEnd w:id="41"/>
    <w:bookmarkStart w:name="z46" w:id="42"/>
    <w:p>
      <w:pPr>
        <w:spacing w:after="0"/>
        <w:ind w:left="0"/>
        <w:jc w:val="both"/>
      </w:pPr>
      <w:r>
        <w:rPr>
          <w:rFonts w:ascii="Times New Roman"/>
          <w:b w:val="false"/>
          <w:i w:val="false"/>
          <w:color w:val="000000"/>
          <w:sz w:val="28"/>
        </w:rPr>
        <w:t>
      32. "Каротажшы" кәсібі субъектіні ату-жару жұмыстарын, геофизикалық зерттеулерді жүргізу сияқты негізгі функцияларды жүзеге асыруға байланысты міндеттерді білуге және істей алуға міндеттейді.</w:t>
      </w:r>
    </w:p>
    <w:bookmarkEnd w:id="42"/>
    <w:bookmarkStart w:name="z47" w:id="43"/>
    <w:p>
      <w:pPr>
        <w:spacing w:after="0"/>
        <w:ind w:left="0"/>
        <w:jc w:val="both"/>
      </w:pPr>
      <w:r>
        <w:rPr>
          <w:rFonts w:ascii="Times New Roman"/>
          <w:b w:val="false"/>
          <w:i w:val="false"/>
          <w:color w:val="000000"/>
          <w:sz w:val="28"/>
        </w:rPr>
        <w:t xml:space="preserve">
      Қолданыстағы нормативтік құжаттармен байланысы осы КС 5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End w:id="43"/>
    <w:bookmarkStart w:name="z48" w:id="44"/>
    <w:p>
      <w:pPr>
        <w:spacing w:after="0"/>
        <w:ind w:left="0"/>
        <w:jc w:val="both"/>
      </w:pPr>
      <w:r>
        <w:rPr>
          <w:rFonts w:ascii="Times New Roman"/>
          <w:b w:val="false"/>
          <w:i w:val="false"/>
          <w:color w:val="000000"/>
          <w:sz w:val="28"/>
        </w:rPr>
        <w:t xml:space="preserve">
      33. Каротажшының еңбек жағдайына, біліміне және тәжірибесіне қойылатын талаптар осы КС 5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44"/>
    <w:bookmarkStart w:name="z49" w:id="45"/>
    <w:p>
      <w:pPr>
        <w:spacing w:after="0"/>
        <w:ind w:left="0"/>
        <w:jc w:val="both"/>
      </w:pPr>
      <w:r>
        <w:rPr>
          <w:rFonts w:ascii="Times New Roman"/>
          <w:b w:val="false"/>
          <w:i w:val="false"/>
          <w:color w:val="000000"/>
          <w:sz w:val="28"/>
        </w:rPr>
        <w:t xml:space="preserve">
      34. Кәсіби стандарттың бірліктер тізімі осы КС 5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45"/>
    <w:bookmarkStart w:name="z50" w:id="46"/>
    <w:p>
      <w:pPr>
        <w:spacing w:after="0"/>
        <w:ind w:left="0"/>
        <w:jc w:val="both"/>
      </w:pPr>
      <w:r>
        <w:rPr>
          <w:rFonts w:ascii="Times New Roman"/>
          <w:b w:val="false"/>
          <w:i w:val="false"/>
          <w:color w:val="000000"/>
          <w:sz w:val="28"/>
        </w:rPr>
        <w:t xml:space="preserve">
      35. Каротажшының орындайтын еңбек іс-әрекеттері және кәсіби стандарттың бірлігін сипаттайтын функционалдық картасы осы КС 5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46"/>
    <w:bookmarkStart w:name="z51" w:id="47"/>
    <w:p>
      <w:pPr>
        <w:spacing w:after="0"/>
        <w:ind w:left="0"/>
        <w:jc w:val="both"/>
      </w:pPr>
      <w:r>
        <w:rPr>
          <w:rFonts w:ascii="Times New Roman"/>
          <w:b w:val="false"/>
          <w:i w:val="false"/>
          <w:color w:val="000000"/>
          <w:sz w:val="28"/>
        </w:rPr>
        <w:t xml:space="preserve">
      36. Каротажшының құзыреттеріне қойылатын талаптар осы КС 5 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кестесінде</w:t>
      </w:r>
      <w:r>
        <w:rPr>
          <w:rFonts w:ascii="Times New Roman"/>
          <w:b w:val="false"/>
          <w:i w:val="false"/>
          <w:color w:val="000000"/>
          <w:sz w:val="28"/>
        </w:rPr>
        <w:t xml:space="preserve"> көрсетілді.</w:t>
      </w:r>
    </w:p>
    <w:bookmarkEnd w:id="47"/>
    <w:bookmarkStart w:name="z52" w:id="48"/>
    <w:p>
      <w:pPr>
        <w:spacing w:after="0"/>
        <w:ind w:left="0"/>
        <w:jc w:val="left"/>
      </w:pPr>
      <w:r>
        <w:rPr>
          <w:rFonts w:ascii="Times New Roman"/>
          <w:b/>
          <w:i w:val="false"/>
          <w:color w:val="000000"/>
        </w:rPr>
        <w:t xml:space="preserve"> Параграф 5. Зертханашы-радиометрист</w:t>
      </w:r>
    </w:p>
    <w:bookmarkEnd w:id="48"/>
    <w:bookmarkStart w:name="z53" w:id="49"/>
    <w:p>
      <w:pPr>
        <w:spacing w:after="0"/>
        <w:ind w:left="0"/>
        <w:jc w:val="both"/>
      </w:pPr>
      <w:r>
        <w:rPr>
          <w:rFonts w:ascii="Times New Roman"/>
          <w:b w:val="false"/>
          <w:i w:val="false"/>
          <w:color w:val="000000"/>
          <w:sz w:val="28"/>
        </w:rPr>
        <w:t>
      37. СБШ – 3-4 бойынша біліктілік деңгейі.</w:t>
      </w:r>
    </w:p>
    <w:bookmarkEnd w:id="49"/>
    <w:bookmarkStart w:name="z54" w:id="50"/>
    <w:p>
      <w:pPr>
        <w:spacing w:after="0"/>
        <w:ind w:left="0"/>
        <w:jc w:val="both"/>
      </w:pPr>
      <w:r>
        <w:rPr>
          <w:rFonts w:ascii="Times New Roman"/>
          <w:b w:val="false"/>
          <w:i w:val="false"/>
          <w:color w:val="000000"/>
          <w:sz w:val="28"/>
        </w:rPr>
        <w:t>
      38. Мүмкін болатын лауазым атауы: зертханашы-радиометрист</w:t>
      </w:r>
    </w:p>
    <w:bookmarkEnd w:id="50"/>
    <w:bookmarkStart w:name="z55" w:id="51"/>
    <w:p>
      <w:pPr>
        <w:spacing w:after="0"/>
        <w:ind w:left="0"/>
        <w:jc w:val="both"/>
      </w:pPr>
      <w:r>
        <w:rPr>
          <w:rFonts w:ascii="Times New Roman"/>
          <w:b w:val="false"/>
          <w:i w:val="false"/>
          <w:color w:val="000000"/>
          <w:sz w:val="28"/>
        </w:rPr>
        <w:t>
      39. "Зертханашы-радиометрист" кәсібі субъектіні радиометрлік зерттеу жүргізу сияқты негізгі функцияларды жүзеге асыруға байланысты міндеттерді білуге және істей алуға міндеттейді.</w:t>
      </w:r>
    </w:p>
    <w:bookmarkEnd w:id="51"/>
    <w:p>
      <w:pPr>
        <w:spacing w:after="0"/>
        <w:ind w:left="0"/>
        <w:jc w:val="both"/>
      </w:pPr>
      <w:r>
        <w:rPr>
          <w:rFonts w:ascii="Times New Roman"/>
          <w:b w:val="false"/>
          <w:i w:val="false"/>
          <w:color w:val="000000"/>
          <w:sz w:val="28"/>
        </w:rPr>
        <w:t xml:space="preserve">
      Қолданыстағы нормативтік құжаттармен байланысы осы КС 6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56" w:id="52"/>
    <w:p>
      <w:pPr>
        <w:spacing w:after="0"/>
        <w:ind w:left="0"/>
        <w:jc w:val="both"/>
      </w:pPr>
      <w:r>
        <w:rPr>
          <w:rFonts w:ascii="Times New Roman"/>
          <w:b w:val="false"/>
          <w:i w:val="false"/>
          <w:color w:val="000000"/>
          <w:sz w:val="28"/>
        </w:rPr>
        <w:t xml:space="preserve">
      40. Зертханашы-радиометристтің еңбек жағдайына, біліміне және тәжірибесіне қойылатын талаптар осы КС 6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52"/>
    <w:bookmarkStart w:name="z57" w:id="53"/>
    <w:p>
      <w:pPr>
        <w:spacing w:after="0"/>
        <w:ind w:left="0"/>
        <w:jc w:val="both"/>
      </w:pPr>
      <w:r>
        <w:rPr>
          <w:rFonts w:ascii="Times New Roman"/>
          <w:b w:val="false"/>
          <w:i w:val="false"/>
          <w:color w:val="000000"/>
          <w:sz w:val="28"/>
        </w:rPr>
        <w:t xml:space="preserve">
      41. Кәсіби стандарттың бірліктер тізімі осы КС 6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53"/>
    <w:bookmarkStart w:name="z58" w:id="54"/>
    <w:p>
      <w:pPr>
        <w:spacing w:after="0"/>
        <w:ind w:left="0"/>
        <w:jc w:val="both"/>
      </w:pPr>
      <w:r>
        <w:rPr>
          <w:rFonts w:ascii="Times New Roman"/>
          <w:b w:val="false"/>
          <w:i w:val="false"/>
          <w:color w:val="000000"/>
          <w:sz w:val="28"/>
        </w:rPr>
        <w:t xml:space="preserve">
      42. Зертханашы-радиометристтің орындайтын еңбек іс-әрекеттері және кәсіби стандарттың бірлігін сипаттайтын функционалдық картасы осы КС 6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54"/>
    <w:bookmarkStart w:name="z59" w:id="55"/>
    <w:p>
      <w:pPr>
        <w:spacing w:after="0"/>
        <w:ind w:left="0"/>
        <w:jc w:val="both"/>
      </w:pPr>
      <w:r>
        <w:rPr>
          <w:rFonts w:ascii="Times New Roman"/>
          <w:b w:val="false"/>
          <w:i w:val="false"/>
          <w:color w:val="000000"/>
          <w:sz w:val="28"/>
        </w:rPr>
        <w:t xml:space="preserve">
      43. Зертханашы-радиометристтің құзыреттеріне қойылатын талаптар осы КС 6 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кестесінде</w:t>
      </w:r>
      <w:r>
        <w:rPr>
          <w:rFonts w:ascii="Times New Roman"/>
          <w:b w:val="false"/>
          <w:i w:val="false"/>
          <w:color w:val="000000"/>
          <w:sz w:val="28"/>
        </w:rPr>
        <w:t xml:space="preserve"> көрсетілді.</w:t>
      </w:r>
    </w:p>
    <w:bookmarkEnd w:id="55"/>
    <w:bookmarkStart w:name="z60" w:id="56"/>
    <w:p>
      <w:pPr>
        <w:spacing w:after="0"/>
        <w:ind w:left="0"/>
        <w:jc w:val="left"/>
      </w:pPr>
      <w:r>
        <w:rPr>
          <w:rFonts w:ascii="Times New Roman"/>
          <w:b/>
          <w:i w:val="false"/>
          <w:color w:val="000000"/>
        </w:rPr>
        <w:t xml:space="preserve"> Параграф 5. Техник-геофизик</w:t>
      </w:r>
    </w:p>
    <w:bookmarkEnd w:id="56"/>
    <w:bookmarkStart w:name="z61" w:id="57"/>
    <w:p>
      <w:pPr>
        <w:spacing w:after="0"/>
        <w:ind w:left="0"/>
        <w:jc w:val="both"/>
      </w:pPr>
      <w:r>
        <w:rPr>
          <w:rFonts w:ascii="Times New Roman"/>
          <w:b w:val="false"/>
          <w:i w:val="false"/>
          <w:color w:val="000000"/>
          <w:sz w:val="28"/>
        </w:rPr>
        <w:t>
      44. СБШ – 4 бойынша біліктілік деңгейі.</w:t>
      </w:r>
    </w:p>
    <w:bookmarkEnd w:id="57"/>
    <w:bookmarkStart w:name="z62" w:id="58"/>
    <w:p>
      <w:pPr>
        <w:spacing w:after="0"/>
        <w:ind w:left="0"/>
        <w:jc w:val="both"/>
      </w:pPr>
      <w:r>
        <w:rPr>
          <w:rFonts w:ascii="Times New Roman"/>
          <w:b w:val="false"/>
          <w:i w:val="false"/>
          <w:color w:val="000000"/>
          <w:sz w:val="28"/>
        </w:rPr>
        <w:t>
      45. Мүмкін болатын лауазым атауы: техник-геофизик</w:t>
      </w:r>
    </w:p>
    <w:bookmarkEnd w:id="58"/>
    <w:bookmarkStart w:name="z63" w:id="59"/>
    <w:p>
      <w:pPr>
        <w:spacing w:after="0"/>
        <w:ind w:left="0"/>
        <w:jc w:val="both"/>
      </w:pPr>
      <w:r>
        <w:rPr>
          <w:rFonts w:ascii="Times New Roman"/>
          <w:b w:val="false"/>
          <w:i w:val="false"/>
          <w:color w:val="000000"/>
          <w:sz w:val="28"/>
        </w:rPr>
        <w:t>
      46. "Техник-геофизик" кәсібі субъектіні далалық және камеральдық геофизикалық зерттеу жүргізу сияқты негізгі функцияларды жүзеге асыруға байланысты міндеттерді білуге және істей алуға міндеттейді.</w:t>
      </w:r>
    </w:p>
    <w:bookmarkEnd w:id="59"/>
    <w:p>
      <w:pPr>
        <w:spacing w:after="0"/>
        <w:ind w:left="0"/>
        <w:jc w:val="both"/>
      </w:pPr>
      <w:r>
        <w:rPr>
          <w:rFonts w:ascii="Times New Roman"/>
          <w:b w:val="false"/>
          <w:i w:val="false"/>
          <w:color w:val="000000"/>
          <w:sz w:val="28"/>
        </w:rPr>
        <w:t xml:space="preserve">
      Қолданыстағы нормативтік құжаттармен байланысы осы КС 7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64" w:id="60"/>
    <w:p>
      <w:pPr>
        <w:spacing w:after="0"/>
        <w:ind w:left="0"/>
        <w:jc w:val="both"/>
      </w:pPr>
      <w:r>
        <w:rPr>
          <w:rFonts w:ascii="Times New Roman"/>
          <w:b w:val="false"/>
          <w:i w:val="false"/>
          <w:color w:val="000000"/>
          <w:sz w:val="28"/>
        </w:rPr>
        <w:t xml:space="preserve">
      47. Техник-геофизиктің еңбек жағдайына, біліміне және тәжірибесіне қойылатын талаптар осы КС 7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60"/>
    <w:bookmarkStart w:name="z65" w:id="61"/>
    <w:p>
      <w:pPr>
        <w:spacing w:after="0"/>
        <w:ind w:left="0"/>
        <w:jc w:val="both"/>
      </w:pPr>
      <w:r>
        <w:rPr>
          <w:rFonts w:ascii="Times New Roman"/>
          <w:b w:val="false"/>
          <w:i w:val="false"/>
          <w:color w:val="000000"/>
          <w:sz w:val="28"/>
        </w:rPr>
        <w:t xml:space="preserve">
      48. Кәсіби стандарттың бірліктер тізімі осы КС 6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61"/>
    <w:bookmarkStart w:name="z66" w:id="62"/>
    <w:p>
      <w:pPr>
        <w:spacing w:after="0"/>
        <w:ind w:left="0"/>
        <w:jc w:val="both"/>
      </w:pPr>
      <w:r>
        <w:rPr>
          <w:rFonts w:ascii="Times New Roman"/>
          <w:b w:val="false"/>
          <w:i w:val="false"/>
          <w:color w:val="000000"/>
          <w:sz w:val="28"/>
        </w:rPr>
        <w:t xml:space="preserve">
      49. Техник-геофизиктің орындайтын еңбек іс-әрекеттері және кәсіби стандарттың бірлігін сипаттайтын функционалдық картасы осы КС 7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62"/>
    <w:bookmarkStart w:name="z67" w:id="63"/>
    <w:p>
      <w:pPr>
        <w:spacing w:after="0"/>
        <w:ind w:left="0"/>
        <w:jc w:val="both"/>
      </w:pPr>
      <w:r>
        <w:rPr>
          <w:rFonts w:ascii="Times New Roman"/>
          <w:b w:val="false"/>
          <w:i w:val="false"/>
          <w:color w:val="000000"/>
          <w:sz w:val="28"/>
        </w:rPr>
        <w:t xml:space="preserve">
      50. Техник-геофизиктің құзыреттеріне қойылатын талаптар осы КС 7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63"/>
    <w:bookmarkStart w:name="z68" w:id="64"/>
    <w:p>
      <w:pPr>
        <w:spacing w:after="0"/>
        <w:ind w:left="0"/>
        <w:jc w:val="left"/>
      </w:pPr>
      <w:r>
        <w:rPr>
          <w:rFonts w:ascii="Times New Roman"/>
          <w:b/>
          <w:i w:val="false"/>
          <w:color w:val="000000"/>
        </w:rPr>
        <w:t xml:space="preserve"> 4. Осы кәсіби стандарт негізінде берілетін</w:t>
      </w:r>
      <w:r>
        <w:br/>
      </w:r>
      <w:r>
        <w:rPr>
          <w:rFonts w:ascii="Times New Roman"/>
          <w:b/>
          <w:i w:val="false"/>
          <w:color w:val="000000"/>
        </w:rPr>
        <w:t>сертификаттар түрлері</w:t>
      </w:r>
      <w:r>
        <w:br/>
      </w:r>
      <w:r>
        <w:rPr>
          <w:rFonts w:ascii="Times New Roman"/>
          <w:b/>
          <w:i w:val="false"/>
          <w:color w:val="000000"/>
        </w:rPr>
        <w:t>5. Кәсіби стандартты әзірлеушілер</w:t>
      </w:r>
    </w:p>
    <w:bookmarkEnd w:id="64"/>
    <w:p>
      <w:pPr>
        <w:spacing w:after="0"/>
        <w:ind w:left="0"/>
        <w:jc w:val="both"/>
      </w:pPr>
      <w:r>
        <w:rPr>
          <w:rFonts w:ascii="Times New Roman"/>
          <w:b w:val="false"/>
          <w:i w:val="false"/>
          <w:color w:val="000000"/>
          <w:sz w:val="28"/>
        </w:rPr>
        <w:t>
      "Personnel Recruitment Center "Career-Holdings" ЖШС</w:t>
      </w:r>
    </w:p>
    <w:bookmarkStart w:name="z70" w:id="65"/>
    <w:p>
      <w:pPr>
        <w:spacing w:after="0"/>
        <w:ind w:left="0"/>
        <w:jc w:val="left"/>
      </w:pPr>
      <w:r>
        <w:rPr>
          <w:rFonts w:ascii="Times New Roman"/>
          <w:b/>
          <w:i w:val="false"/>
          <w:color w:val="000000"/>
        </w:rPr>
        <w:t xml:space="preserve"> 6. Келісу парағы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министрлігінің техникалық және кәсіптік білімді және кадрлар даярлауды дамыту бойынша салалық кеңес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 w:id="66"/>
    <w:p>
      <w:pPr>
        <w:spacing w:after="0"/>
        <w:ind w:left="0"/>
        <w:jc w:val="left"/>
      </w:pPr>
      <w:r>
        <w:rPr>
          <w:rFonts w:ascii="Times New Roman"/>
          <w:b/>
          <w:i w:val="false"/>
          <w:color w:val="000000"/>
        </w:rPr>
        <w:t xml:space="preserve"> 7. Кәсіптік стандарттың сараптамасы және тіркелуі</w:t>
      </w:r>
    </w:p>
    <w:bookmarkEnd w:id="66"/>
    <w:p>
      <w:pPr>
        <w:spacing w:after="0"/>
        <w:ind w:left="0"/>
        <w:jc w:val="both"/>
      </w:pPr>
      <w:r>
        <w:rPr>
          <w:rFonts w:ascii="Times New Roman"/>
          <w:b w:val="false"/>
          <w:i w:val="false"/>
          <w:color w:val="000000"/>
          <w:sz w:val="28"/>
        </w:rPr>
        <w:t>
      Осы кәсіптік стандарт ______________________ бекітілді және тіркелді.</w:t>
      </w:r>
    </w:p>
    <w:p>
      <w:pPr>
        <w:spacing w:after="0"/>
        <w:ind w:left="0"/>
        <w:jc w:val="both"/>
      </w:pPr>
      <w:r>
        <w:rPr>
          <w:rFonts w:ascii="Times New Roman"/>
          <w:b w:val="false"/>
          <w:i w:val="false"/>
          <w:color w:val="000000"/>
          <w:sz w:val="28"/>
        </w:rPr>
        <w:t>
      Кәсіптік стандарттар тізіліміне енгізілді. Тіркеу № _________________</w:t>
      </w:r>
    </w:p>
    <w:p>
      <w:pPr>
        <w:spacing w:after="0"/>
        <w:ind w:left="0"/>
        <w:jc w:val="both"/>
      </w:pPr>
      <w:r>
        <w:rPr>
          <w:rFonts w:ascii="Times New Roman"/>
          <w:b w:val="false"/>
          <w:i w:val="false"/>
          <w:color w:val="000000"/>
          <w:sz w:val="28"/>
        </w:rPr>
        <w:t>
      Хат (хаттама) № ___________ Күні_____________________________________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іздеудің</w:t>
            </w:r>
            <w:r>
              <w:br/>
            </w:r>
            <w:r>
              <w:rPr>
                <w:rFonts w:ascii="Times New Roman"/>
                <w:b w:val="false"/>
                <w:i w:val="false"/>
                <w:color w:val="000000"/>
                <w:sz w:val="20"/>
              </w:rPr>
              <w:t>геофизикалық әдістерін іздеу және барлау"</w:t>
            </w:r>
            <w:r>
              <w:br/>
            </w:r>
            <w:r>
              <w:rPr>
                <w:rFonts w:ascii="Times New Roman"/>
                <w:b w:val="false"/>
                <w:i w:val="false"/>
                <w:color w:val="000000"/>
                <w:sz w:val="20"/>
              </w:rPr>
              <w:t>кәсіби стандартына 1 Қосымша</w:t>
            </w:r>
          </w:p>
        </w:tc>
      </w:tr>
    </w:tbl>
    <w:bookmarkStart w:name="z73" w:id="67"/>
    <w:p>
      <w:pPr>
        <w:spacing w:after="0"/>
        <w:ind w:left="0"/>
        <w:jc w:val="left"/>
      </w:pPr>
      <w:r>
        <w:rPr>
          <w:rFonts w:ascii="Times New Roman"/>
          <w:b/>
          <w:i w:val="false"/>
          <w:color w:val="000000"/>
        </w:rPr>
        <w:t xml:space="preserve"> Еңбек қызметінің түрлері, кәсіптер, біліктілік деңгейлері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Республикасының мемлекеттік жіктеуішіне сәйкес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геофизикалық зерттеу жүргізу кезіндегі қосалқы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жұмыстармен айналысатын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жұмыстармен айналысатын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 мен көтергіштерді тасымалдау мен жұмысқа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Каротаждау станциясының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Каротаждау станциясының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аппаратураны жөндеу, реттеу және баптау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аппаратура реттеушісі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аппаратура реттеушісі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Ату-жару жұмыстарын, геофизикалық зерттеулерді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Радиометрлік зерттеу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Зертханашы-радиометрист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Зертханашы-радиометрист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және камеральдық геофизикалық зерттеу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Техник-геофизик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Техник-геофизик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іздеудің</w:t>
            </w:r>
            <w:r>
              <w:br/>
            </w:r>
            <w:r>
              <w:rPr>
                <w:rFonts w:ascii="Times New Roman"/>
                <w:b w:val="false"/>
                <w:i w:val="false"/>
                <w:color w:val="000000"/>
                <w:sz w:val="20"/>
              </w:rPr>
              <w:t>геофизикалық әдістерін іздеу және барлау"</w:t>
            </w:r>
            <w:r>
              <w:br/>
            </w:r>
            <w:r>
              <w:rPr>
                <w:rFonts w:ascii="Times New Roman"/>
                <w:b w:val="false"/>
                <w:i w:val="false"/>
                <w:color w:val="000000"/>
                <w:sz w:val="20"/>
              </w:rPr>
              <w:t>кәсіби стандартына 2 Қосымша</w:t>
            </w:r>
          </w:p>
        </w:tc>
      </w:tr>
    </w:tbl>
    <w:bookmarkStart w:name="z75" w:id="68"/>
    <w:p>
      <w:pPr>
        <w:spacing w:after="0"/>
        <w:ind w:left="0"/>
        <w:jc w:val="left"/>
      </w:pPr>
      <w:r>
        <w:rPr>
          <w:rFonts w:ascii="Times New Roman"/>
          <w:b/>
          <w:i w:val="false"/>
          <w:color w:val="000000"/>
        </w:rPr>
        <w:t xml:space="preserve"> Геофизикалық жұмыстармен айналысатын жұмысшы</w:t>
      </w:r>
    </w:p>
    <w:bookmarkEnd w:id="68"/>
    <w:bookmarkStart w:name="z76" w:id="69"/>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"Геологиялық барлау жұмыстарымен айналысатын жұмысшылар"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5-шығаралым, 2-бөлім Геологиялық барлау және топографиялық-геодезиялық жұмыстар, 2012 жылғы 9 сәйуір, №124-ө-м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бойынша мамандық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жұмысшы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bookmarkStart w:name="z77" w:id="70"/>
    <w:p>
      <w:pPr>
        <w:spacing w:after="0"/>
        <w:ind w:left="0"/>
        <w:jc w:val="both"/>
      </w:pPr>
      <w:r>
        <w:rPr>
          <w:rFonts w:ascii="Times New Roman"/>
          <w:b w:val="false"/>
          <w:i w:val="false"/>
          <w:color w:val="000000"/>
          <w:sz w:val="28"/>
        </w:rPr>
        <w:t>
      2 Кесте. Еңбек жағдайына, біліміне және тәжірибесіне</w:t>
      </w:r>
    </w:p>
    <w:bookmarkEnd w:id="70"/>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салаларына (мұнай-газ, тау-кен өндіру, инженерлік құрылыстар салу, экология және т.б.)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еңбек жағдайы. Ауырды көтеру, жоғары немесе төмен ауа температурасы және ылғалдылық,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 не/немесе жұмыс орнында қысқа мерзімді оқыту (нұсқау) не/немесе бастауыштан кем емес орта білімі болған кезде қысқа мерзімді курстар.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не/немесе негізгі орта білімнен кем емес жалпы орта білімі болған кезде кәсіби даярлау (білім беру мекемесі негізінде қысқа мерзімді курстар немесе корпоративті білім беру) не/немесе ересектерді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1-деңгейде 1 жыл </w:t>
            </w:r>
          </w:p>
        </w:tc>
      </w:tr>
    </w:tbl>
    <w:p>
      <w:pPr>
        <w:spacing w:after="0"/>
        <w:ind w:left="0"/>
        <w:jc w:val="left"/>
      </w:pPr>
      <w:r>
        <w:br/>
      </w: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3 Кесте. Кәсіби стандарттың бірліктер тізімі</w:t>
      </w:r>
    </w:p>
    <w:bookmarkEnd w:id="71"/>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жүйесі мен жабдықты геофизикалық жұмыстарға дайындау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жұмыстарды жерегі, ұңғымалық және жерасты геофизикалық әдістермен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бөлшектеу және далалық геологиялық жұмыстардың салдарларын жою</w:t>
            </w:r>
          </w:p>
        </w:tc>
      </w:tr>
    </w:tbl>
    <w:p>
      <w:pPr>
        <w:spacing w:after="0"/>
        <w:ind w:left="0"/>
        <w:jc w:val="left"/>
      </w:pPr>
      <w:r>
        <w:br/>
      </w: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құрал-сайман мен жабдық,, шанц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 мен жабдықты орау, тасымалдау схемалары, және оны жұмыс орнында орналастыру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Геофизикалық жабдықты тиеу, оны жұмыс орнына тасымалдау және жектізілгеннен кейін түсіру. Дала лагерінің алаңы мен тұрақ орындарын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 (қазық, ілгіш), рулетка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жұмыстарды жүргізу схемалары мен жоспарлары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Орналастыру-тіркеу жұмыстары - жобалау орнына тіркеу және сәуле шығару нүктелерін сондай-ақ геофизикалық бақылау нүктелерін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тіркеу аспаптары (датчиктер) және физикалық өріс сәулесін шығарғыштар, каротаждық кабель, байланыс торабының сымдары, сейсмикалық, электрлік барлау және көмекші тораптар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(тістеуік, бұрауыш және басқ.), бақылау-өлшеу аспаптары (тестерлер, омметрлер)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Геофизикалық жабдықты, аппаратура мен аспаптарды далалық жұмыстарға құрастыру және даярлауға қатысу (профилактикалық қызмет көрсету және жөндеу, қуат беру көзіне қосу).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тіркеу аспаптары және физикалық өріс сәулесін шығарғыштар, байланыс торабының сымдары, сейсмикалық, электрлік барлау және көмекші тораптар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жұмыстардың әдістемесі және геофизикалық өрісті қадағалау схемасы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Тіркеу аспаптары мен физикалық өрістің сәуле шығарғышын профильге орналастыру және оларды жалғау торабына қосу. Олардың орналасуы және іске қосылуы сапасын тексеру. Тіркеу аспаптары мен физикалық өрістің сәуле шығарғышын және жалғау тораптарын жұмыс процесінде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Ұңғыма сағасына аспаптар мен аппаратты орнату. Ұңғымалық геофизикалық жұмыстарды (каротаж) орындауға қатысу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Тау-кен өндірісінің бақылау нүктелерін дайындау (теспені бұрғылау, алаңдарды тазалау). Тіркеу аспаптары мен физикалық өрістің сәуле шығарғышын профильге орналастыру және оларды жалғау торабына қосу. Тіркеу аспаптары мен физикалық өрістің сәуле шығарғышын және жалғау тораптарын жұмыс процесінде ауыстыру.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жұмыстарды тоқтату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Геофизикалық жабдықтар мен аспаптарды бөлшектеу, оларды тасымалдауға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орны, өлшеу және жару орны (ұңғыма, теспе ұңғыма)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схемасы, бекіністік құрал-саймандар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Сейсмикалық жұмыстар кезінде геофизикалық жабдық тұрақтарын және алаңдарын алып тастау, бұрғылау-жару жұмыстарының салдарларын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аспаптар (датчиктер), жабдық, 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 жабдықты тасымалдау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ГФ жабдықты тиеу</w:t>
            </w:r>
          </w:p>
        </w:tc>
      </w:tr>
    </w:tbl>
    <w:p>
      <w:pPr>
        <w:spacing w:after="0"/>
        <w:ind w:left="0"/>
        <w:jc w:val="left"/>
      </w:pPr>
      <w:r>
        <w:br/>
      </w:r>
      <w:r>
        <w:rPr>
          <w:rFonts w:ascii="Times New Roman"/>
          <w:b w:val="false"/>
          <w:i w:val="false"/>
          <w:color w:val="000000"/>
          <w:sz w:val="28"/>
        </w:rPr>
        <w:t>
</w:t>
      </w:r>
    </w:p>
    <w:bookmarkStart w:name="z80" w:id="73"/>
    <w:p>
      <w:pPr>
        <w:spacing w:after="0"/>
        <w:ind w:left="0"/>
        <w:jc w:val="both"/>
      </w:pPr>
      <w:r>
        <w:rPr>
          <w:rFonts w:ascii="Times New Roman"/>
          <w:b w:val="false"/>
          <w:i w:val="false"/>
          <w:color w:val="000000"/>
          <w:sz w:val="28"/>
        </w:rPr>
        <w:t>
      5 Кесте. СБШ 1-деңгейі Геофизикалық жұмыстармен айналысатын</w:t>
      </w:r>
    </w:p>
    <w:bookmarkEnd w:id="73"/>
    <w:p>
      <w:pPr>
        <w:spacing w:after="0"/>
        <w:ind w:left="0"/>
        <w:jc w:val="both"/>
      </w:pPr>
      <w:r>
        <w:rPr>
          <w:rFonts w:ascii="Times New Roman"/>
          <w:b w:val="false"/>
          <w:i w:val="false"/>
          <w:color w:val="000000"/>
          <w:sz w:val="28"/>
        </w:rPr>
        <w:t>
      жұмысшы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зерттеулерді жүргізуге арналған алаңдарды даярлау және геофизикалық жұмыстарды аяқтау процестерін іске асыру кезіндегі шектеулі жауапкершілікті және белгілі бір дербестік деңгейін болжайтын,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жұмыстарына практикалық дағдысы</w:t>
            </w:r>
          </w:p>
          <w:p>
            <w:pPr>
              <w:spacing w:after="20"/>
              <w:ind w:left="20"/>
              <w:jc w:val="both"/>
            </w:pPr>
            <w:r>
              <w:rPr>
                <w:rFonts w:ascii="Times New Roman"/>
                <w:b w:val="false"/>
                <w:i w:val="false"/>
                <w:color w:val="000000"/>
                <w:sz w:val="20"/>
              </w:rPr>
              <w:t>
Слесарь құрал-саймандарымен практикалық жұмыс істеу дағдысы</w:t>
            </w:r>
          </w:p>
          <w:p>
            <w:pPr>
              <w:spacing w:after="20"/>
              <w:ind w:left="20"/>
              <w:jc w:val="both"/>
            </w:pPr>
            <w:r>
              <w:rPr>
                <w:rFonts w:ascii="Times New Roman"/>
                <w:b w:val="false"/>
                <w:i w:val="false"/>
                <w:color w:val="000000"/>
                <w:sz w:val="20"/>
              </w:rPr>
              <w:t>
Алғашқы көмек көрсете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Геофизикалық аппаратураны, аспаптар мен жабдықтарды пайдалану, тасымалдау және сақтау қағидасы, құрастыру құрал-саймандарымен негізгі жұмыс істеу тәсілдері. Слесарь құрал-саймандарымен негізгі жұмыс істеу тәсілдері </w:t>
            </w:r>
          </w:p>
        </w:tc>
      </w:tr>
    </w:tbl>
    <w:p>
      <w:pPr>
        <w:spacing w:after="0"/>
        <w:ind w:left="0"/>
        <w:jc w:val="left"/>
      </w:pPr>
      <w:r>
        <w:br/>
      </w:r>
      <w:r>
        <w:rPr>
          <w:rFonts w:ascii="Times New Roman"/>
          <w:b w:val="false"/>
          <w:i w:val="false"/>
          <w:color w:val="000000"/>
          <w:sz w:val="28"/>
        </w:rPr>
        <w:t>
</w:t>
      </w:r>
    </w:p>
    <w:bookmarkStart w:name="z81" w:id="74"/>
    <w:p>
      <w:pPr>
        <w:spacing w:after="0"/>
        <w:ind w:left="0"/>
        <w:jc w:val="both"/>
      </w:pPr>
      <w:r>
        <w:rPr>
          <w:rFonts w:ascii="Times New Roman"/>
          <w:b w:val="false"/>
          <w:i w:val="false"/>
          <w:color w:val="000000"/>
          <w:sz w:val="28"/>
        </w:rPr>
        <w:t>
      6 Кесте. СБШ 2-деңгейі геофизикалық жұмыстармен айналысатын жұмысшы</w:t>
      </w:r>
    </w:p>
    <w:bookmarkEnd w:id="74"/>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жер үсті зерттеулерін жүргізуге арналған техникалық және өзге құралдарды дайындау процестерін іске асыру кезіндегі шектеулі жауапкершілікті және белгілі бір дербестік деңгейін болжайтын,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карталармен және тау-кен жұмыстарының жоспарларымен жұмыс істеу дағдысы, жергілікті жердің қашықтығына геодезиялық аспаптардың көмегімен өлшеу жүргізу. Слесарлық құралдар, бақылау-өлшеу аспаптарымен практикалық жұмыс істеу дағдысы. Электрлік тізбектердегі (желілердегі) ақауларды анықтаудың практикалық тәжірибесі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 жергілікті қадағалау нүктелерін белгілеу жүйесі, сонымен қатар тау-кен өндірісі бойынша негізгі мәліметтер. Геофизикалық жұмыстарда қолданылатын жабдықтар мен материалдарды пайдалану жөніндегі нұсқаулықтар мен нормативтік құжаттар. Бақылау-өлшеу аспаптарымен жұмыс істеу тәсілдері. Құрастыру аспаптарымен және оқшаулау материалдарымен жұмыс істеу қағидасы.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және геофизикалық жер асты зерттеулерін жүргізу процестерін іске асыру кезіндегі шектеулі жауапкершілікті және белгілі бір дербестік деңгейін болжайтын,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өндірісінен хабардар болу. Тау-кен бұрғылау қол сайманымен практикалық жұмыс істеу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ұңғыма құрылысы және тау-кен өндірісі, геофизикалық жұмыстардың міндетері мен әдістемесі, жер асты геофизикалық жұмыстардың өндірістік процестерін ұйымдастыру және орындау технологиясы туралы негізгі мәліметтер. Электр тізбектерді монтаждаудың негізгі тәсілдері.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іздеудің</w:t>
            </w:r>
            <w:r>
              <w:br/>
            </w:r>
            <w:r>
              <w:rPr>
                <w:rFonts w:ascii="Times New Roman"/>
                <w:b w:val="false"/>
                <w:i w:val="false"/>
                <w:color w:val="000000"/>
                <w:sz w:val="20"/>
              </w:rPr>
              <w:t>геофизикалық әдістерін іздеу және барлау"</w:t>
            </w:r>
            <w:r>
              <w:br/>
            </w:r>
            <w:r>
              <w:rPr>
                <w:rFonts w:ascii="Times New Roman"/>
                <w:b w:val="false"/>
                <w:i w:val="false"/>
                <w:color w:val="000000"/>
                <w:sz w:val="20"/>
              </w:rPr>
              <w:t>кәсіби стандартына 3 Қосымша</w:t>
            </w:r>
          </w:p>
        </w:tc>
      </w:tr>
    </w:tbl>
    <w:bookmarkStart w:name="z83" w:id="75"/>
    <w:p>
      <w:pPr>
        <w:spacing w:after="0"/>
        <w:ind w:left="0"/>
        <w:jc w:val="left"/>
      </w:pPr>
      <w:r>
        <w:rPr>
          <w:rFonts w:ascii="Times New Roman"/>
          <w:b/>
          <w:i w:val="false"/>
          <w:color w:val="000000"/>
        </w:rPr>
        <w:t xml:space="preserve"> Каротаждау станциясының машинисі</w:t>
      </w:r>
    </w:p>
    <w:bookmarkEnd w:id="75"/>
    <w:bookmarkStart w:name="z84" w:id="76"/>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"Геологиялық барлау жұмыстарымен айналысатын жұмысшылар кәсіптері"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5-шығаралым, 2-бөлім Геологиялық барлау және топографиялық-геодезиялық жұмыстар, 2012 жылғы 9 сәуірдегі</w:t>
            </w:r>
          </w:p>
          <w:p>
            <w:pPr>
              <w:spacing w:after="20"/>
              <w:ind w:left="20"/>
              <w:jc w:val="both"/>
            </w:pPr>
            <w:r>
              <w:rPr>
                <w:rFonts w:ascii="Times New Roman"/>
                <w:b w:val="false"/>
                <w:i w:val="false"/>
                <w:color w:val="000000"/>
                <w:sz w:val="20"/>
              </w:rPr>
              <w:t>
№ 124-ө-м</w:t>
            </w:r>
          </w:p>
          <w:p>
            <w:pPr>
              <w:spacing w:after="20"/>
              <w:ind w:left="20"/>
              <w:jc w:val="both"/>
            </w:pPr>
            <w:r>
              <w:rPr>
                <w:rFonts w:ascii="Times New Roman"/>
                <w:b w:val="false"/>
                <w:i w:val="false"/>
                <w:color w:val="000000"/>
                <w:sz w:val="20"/>
              </w:rPr>
              <w:t>
(ӘМ 2012.02.05. №7611)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Каротаждау станциясының машинисі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bookmarkStart w:name="z85" w:id="77"/>
    <w:p>
      <w:pPr>
        <w:spacing w:after="0"/>
        <w:ind w:left="0"/>
        <w:jc w:val="both"/>
      </w:pPr>
      <w:r>
        <w:rPr>
          <w:rFonts w:ascii="Times New Roman"/>
          <w:b w:val="false"/>
          <w:i w:val="false"/>
          <w:color w:val="000000"/>
          <w:sz w:val="28"/>
        </w:rPr>
        <w:t>
      2 Кесте. Еңбек жағдайына, біліміне және тәжірибесіне</w:t>
      </w:r>
    </w:p>
    <w:bookmarkEnd w:id="77"/>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салаларына (мұнай-газ, тау-кен өндіру, инженерлік құрылыстар салу, экология және т.б.)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еңбек жағдайы. Ауыр көтеру, жоғары немесе төмен ауа температурасы және ылғалдылық,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жұмыстармен айналысатын жұмысшы 1-деңгейінде 1 жыл</w:t>
            </w:r>
          </w:p>
        </w:tc>
      </w:tr>
    </w:tbl>
    <w:p>
      <w:pPr>
        <w:spacing w:after="0"/>
        <w:ind w:left="0"/>
        <w:jc w:val="left"/>
      </w:pPr>
      <w:r>
        <w:br/>
      </w:r>
      <w:r>
        <w:rPr>
          <w:rFonts w:ascii="Times New Roman"/>
          <w:b w:val="false"/>
          <w:i w:val="false"/>
          <w:color w:val="000000"/>
          <w:sz w:val="28"/>
        </w:rPr>
        <w:t>
</w:t>
      </w:r>
    </w:p>
    <w:bookmarkStart w:name="z86" w:id="78"/>
    <w:p>
      <w:pPr>
        <w:spacing w:after="0"/>
        <w:ind w:left="0"/>
        <w:jc w:val="both"/>
      </w:pPr>
      <w:r>
        <w:rPr>
          <w:rFonts w:ascii="Times New Roman"/>
          <w:b w:val="false"/>
          <w:i w:val="false"/>
          <w:color w:val="000000"/>
          <w:sz w:val="28"/>
        </w:rPr>
        <w:t>
      3 Кесте. Кәсіби стандарттың бірліктер тізімі</w:t>
      </w:r>
    </w:p>
    <w:bookmarkEnd w:id="78"/>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жабдықтарды геофизикалық зерттеулерге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ұңғымалық геофизикалық зерттеу әдістерін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геофизикалық жабдықты бөлшектеу және далалық жұмыс салдарларын жою</w:t>
            </w:r>
          </w:p>
        </w:tc>
      </w:tr>
    </w:tbl>
    <w:p>
      <w:pPr>
        <w:spacing w:after="0"/>
        <w:ind w:left="0"/>
        <w:jc w:val="left"/>
      </w:pPr>
      <w:r>
        <w:br/>
      </w:r>
      <w:r>
        <w:rPr>
          <w:rFonts w:ascii="Times New Roman"/>
          <w:b w:val="false"/>
          <w:i w:val="false"/>
          <w:color w:val="000000"/>
          <w:sz w:val="28"/>
        </w:rPr>
        <w:t>
</w:t>
      </w:r>
    </w:p>
    <w:bookmarkStart w:name="z87" w:id="79"/>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геофизикалық жарақ, жабдықтар, аспаптар және аппаратура.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Көтергіші бар каротаждық 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Жабдықтарды, аппаратураны және құралдарды тиеу, түсіру және тасымалдау. Станциялар мен көтергіштерді тасымалдауға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Каротаждық станция үшін алаң таңдау және дайындау. Зертхана, генераторлық топ және көтергіш орнату. Станцияны күш беретін жарықтандыратын желіге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Каротаждық станция мен көтергіштерді геофизикалық зерттеу жүргізуге даярлау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геофизикалық жарақ, жабдықтар,аспаптар және аппаратура.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Көтергіші бар каротаждық 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Тереңдігі 1000 метрге дейінгі ұңғымаларда геофизикалық зерттеу және ату-жару жұмыстарын жүргізу кезінде каротаждық станция мен көтергішті басқару. Аппаратураны (аспаптарды) ұңғымаға түсіру және көтеру.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Тереңдігі 1000 метрден артық және 4000 метрге дейінгі ұңғымаларда геофизикалық зерттеу және ату-жару жұмыстарын жүргізу кезінде каротаждық станция мен көтергішті басқару. Аппаратураны (аспаптарды) ұңғымаға түсіру және көтеру.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Тереңдігі 5000 метрден артық ұңғымаларда геофизикалық зерттеу және ату-жару жұмыстарын жүргізу кезінде каротаждық станция мен көтергішті басқару. Аппаратураны (аспаптарды) ұңғымаға түсіру және көтеру.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геофизикалық жарақ, жабдықтар,аспаптар және аппаратура.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Көтергіші бар каротаждық 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Ұңғымалық жабдықты бөлшектеу және каротаждық станция мен көтергішті тасымалдауға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Станцияларға, зертханаларға, көтергіштерге, жүкарбаларға, іштен жану қозғалтқыштарына және генераторларға ауысым сайын және жоспарлы техникалық қызмет көрсетужәне күнделікті жөндеу жұмыстарын орындау және оларға қатысу, электролитті ауыстыру және аккумуляторларды зарядтау.</w:t>
            </w:r>
          </w:p>
        </w:tc>
      </w:tr>
    </w:tbl>
    <w:p>
      <w:pPr>
        <w:spacing w:after="0"/>
        <w:ind w:left="0"/>
        <w:jc w:val="left"/>
      </w:pPr>
      <w:r>
        <w:br/>
      </w:r>
      <w:r>
        <w:rPr>
          <w:rFonts w:ascii="Times New Roman"/>
          <w:b w:val="false"/>
          <w:i w:val="false"/>
          <w:color w:val="000000"/>
          <w:sz w:val="28"/>
        </w:rPr>
        <w:t>
</w:t>
      </w:r>
    </w:p>
    <w:bookmarkStart w:name="z88" w:id="80"/>
    <w:p>
      <w:pPr>
        <w:spacing w:after="0"/>
        <w:ind w:left="0"/>
        <w:jc w:val="both"/>
      </w:pPr>
      <w:r>
        <w:rPr>
          <w:rFonts w:ascii="Times New Roman"/>
          <w:b w:val="false"/>
          <w:i w:val="false"/>
          <w:color w:val="000000"/>
          <w:sz w:val="28"/>
        </w:rPr>
        <w:t>
      5 Кесте. СБШ 3-деңгейі каротаждау станциясының машинисі</w:t>
      </w:r>
    </w:p>
    <w:bookmarkEnd w:id="80"/>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зерттеулерін жүргізу процестерін іске асыру кезіндегі шектеулі жауапкершілікті және белгілі бір дербестік деңгейін болжайтын,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жұмыстарының практикалық дағдылары.</w:t>
            </w:r>
          </w:p>
          <w:p>
            <w:pPr>
              <w:spacing w:after="20"/>
              <w:ind w:left="20"/>
              <w:jc w:val="both"/>
            </w:pPr>
            <w:r>
              <w:rPr>
                <w:rFonts w:ascii="Times New Roman"/>
                <w:b w:val="false"/>
                <w:i w:val="false"/>
                <w:color w:val="000000"/>
                <w:sz w:val="20"/>
              </w:rPr>
              <w:t>
Ұңғымалық геофизикалық жарақпен жұмыс істей білу. Еңбек қорғау және қауіпсіздік техникасы, өрт қауіпсіздігі және ішкі тәртіп қағидаларының талаптарын орындау. Жұмыс орнында және өнірістік аймақта санитарлық-техникалық режені ұстану</w:t>
            </w:r>
          </w:p>
          <w:p>
            <w:pPr>
              <w:spacing w:after="20"/>
              <w:ind w:left="20"/>
              <w:jc w:val="both"/>
            </w:pPr>
            <w:r>
              <w:rPr>
                <w:rFonts w:ascii="Times New Roman"/>
                <w:b w:val="false"/>
                <w:i w:val="false"/>
                <w:color w:val="000000"/>
                <w:sz w:val="20"/>
              </w:rPr>
              <w:t>
Жазатайым оқиғаларда дәрігерге дейінгі көмекті көрсете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зарядтау қағидасы және тәртібі, жерге қосу құрылысы және желідегі ақауларды іздеп табу тәсілдері, бензоқозғалтқыштың, генератордың және станцияның көмекші механизмдерінің бұзылу белгілері және оларды жою тәсілдері. Каротаждық станция жабдықтарына ауысым сайын және күнделікті техникалық қызмет көрсетужәне жоспарлы жөндеу қағидасы, жабдықтар, аппаратуралар, генераторлар және станциялардың түрлері және техникалық сипаттамасы, кабельдер мен сымдардың маркасы, электртехника негізі, жару жұмыстарын жүргізу тәртібі мен қағидасы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аспаптарымен және аппаратурамен, дәнекерлегіш және басқа да құрастыру аспаптарымен практикалық жұмыс істеу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құрылысы, ұңғымаларда геофизикалық зерттеу жүргізу тәртібі, аппараттарды түсіру және көтеру қағидасы, каротаждық-перфораторлық жабдықты және аппаратураны тасымалдау қағидасы, олардың құрылысы және пайдалану қағидасы.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іздеудің</w:t>
            </w:r>
            <w:r>
              <w:br/>
            </w:r>
            <w:r>
              <w:rPr>
                <w:rFonts w:ascii="Times New Roman"/>
                <w:b w:val="false"/>
                <w:i w:val="false"/>
                <w:color w:val="000000"/>
                <w:sz w:val="20"/>
              </w:rPr>
              <w:t>геофизикалық әдістерін іздеу және барлау"</w:t>
            </w:r>
            <w:r>
              <w:br/>
            </w:r>
            <w:r>
              <w:rPr>
                <w:rFonts w:ascii="Times New Roman"/>
                <w:b w:val="false"/>
                <w:i w:val="false"/>
                <w:color w:val="000000"/>
                <w:sz w:val="20"/>
              </w:rPr>
              <w:t>кәсіби стандартына 4 Қосымша</w:t>
            </w:r>
          </w:p>
        </w:tc>
      </w:tr>
    </w:tbl>
    <w:bookmarkStart w:name="z90" w:id="81"/>
    <w:p>
      <w:pPr>
        <w:spacing w:after="0"/>
        <w:ind w:left="0"/>
        <w:jc w:val="left"/>
      </w:pPr>
      <w:r>
        <w:rPr>
          <w:rFonts w:ascii="Times New Roman"/>
          <w:b/>
          <w:i w:val="false"/>
          <w:color w:val="000000"/>
        </w:rPr>
        <w:t xml:space="preserve"> Геофизикалық аппаратура реттеушісі</w:t>
      </w:r>
    </w:p>
    <w:bookmarkEnd w:id="81"/>
    <w:bookmarkStart w:name="z91" w:id="82"/>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"Геологиялық барлау жұмыстарымен айналысатын жұмысшылар кәсіптері"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5-шығаралым, 2-бөлім Геологиялық барлау және топографиялық-геодезиялық жұмыстар, 2012 жылғы 9 сәуірдегі №124-ө-м</w:t>
            </w:r>
          </w:p>
          <w:p>
            <w:pPr>
              <w:spacing w:after="20"/>
              <w:ind w:left="20"/>
              <w:jc w:val="both"/>
            </w:pPr>
            <w:r>
              <w:rPr>
                <w:rFonts w:ascii="Times New Roman"/>
                <w:b w:val="false"/>
                <w:i w:val="false"/>
                <w:color w:val="000000"/>
                <w:sz w:val="20"/>
              </w:rPr>
              <w:t>
(ӘМ 2012.02.05. №7611)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бойынша мамандық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аппаратураны реттеуші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6-7</w:t>
            </w:r>
          </w:p>
        </w:tc>
      </w:tr>
    </w:tbl>
    <w:p>
      <w:pPr>
        <w:spacing w:after="0"/>
        <w:ind w:left="0"/>
        <w:jc w:val="left"/>
      </w:pPr>
      <w:r>
        <w:br/>
      </w:r>
      <w:r>
        <w:rPr>
          <w:rFonts w:ascii="Times New Roman"/>
          <w:b w:val="false"/>
          <w:i w:val="false"/>
          <w:color w:val="000000"/>
          <w:sz w:val="28"/>
        </w:rPr>
        <w:t>
</w:t>
      </w:r>
    </w:p>
    <w:bookmarkStart w:name="z92" w:id="83"/>
    <w:p>
      <w:pPr>
        <w:spacing w:after="0"/>
        <w:ind w:left="0"/>
        <w:jc w:val="both"/>
      </w:pPr>
      <w:r>
        <w:rPr>
          <w:rFonts w:ascii="Times New Roman"/>
          <w:b w:val="false"/>
          <w:i w:val="false"/>
          <w:color w:val="000000"/>
          <w:sz w:val="28"/>
        </w:rPr>
        <w:t>
      2 Кесте. Еңбек жағдайына, біліміне және тәжірибесіне</w:t>
      </w:r>
    </w:p>
    <w:bookmarkEnd w:id="83"/>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салаларына (мұнай-газ, тау-кен өндіру, инженерлік құрылыстар салу, экология және т.б.)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еңбек жағдайы. Ауыр көтеру, жоғары немесе төмен ауа температурасы және ылғалдылық,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1 жыл</w:t>
            </w:r>
          </w:p>
        </w:tc>
      </w:tr>
    </w:tbl>
    <w:p>
      <w:pPr>
        <w:spacing w:after="0"/>
        <w:ind w:left="0"/>
        <w:jc w:val="left"/>
      </w:pPr>
      <w:r>
        <w:br/>
      </w:r>
      <w:r>
        <w:rPr>
          <w:rFonts w:ascii="Times New Roman"/>
          <w:b w:val="false"/>
          <w:i w:val="false"/>
          <w:color w:val="000000"/>
          <w:sz w:val="28"/>
        </w:rPr>
        <w:t>
</w:t>
      </w:r>
    </w:p>
    <w:bookmarkStart w:name="z93" w:id="84"/>
    <w:p>
      <w:pPr>
        <w:spacing w:after="0"/>
        <w:ind w:left="0"/>
        <w:jc w:val="both"/>
      </w:pPr>
      <w:r>
        <w:rPr>
          <w:rFonts w:ascii="Times New Roman"/>
          <w:b w:val="false"/>
          <w:i w:val="false"/>
          <w:color w:val="000000"/>
          <w:sz w:val="28"/>
        </w:rPr>
        <w:t>
      3 Кесте. Кәсіби стандарттың бірліктер тізімі</w:t>
      </w:r>
    </w:p>
    <w:bookmarkEnd w:id="84"/>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жабдықтарды, аспаптарды және аппаратураны далалық жұмыстарға құрастыру және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жұмыстар процесінде геофизикалық жабдықты жөндеу және баптау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жабдықтарды, аспаптарды және аппаратураны бөлшектеу және тасымалдауға дайындау</w:t>
            </w:r>
          </w:p>
        </w:tc>
      </w:tr>
    </w:tbl>
    <w:p>
      <w:pPr>
        <w:spacing w:after="0"/>
        <w:ind w:left="0"/>
        <w:jc w:val="left"/>
      </w:pPr>
      <w:r>
        <w:br/>
      </w:r>
      <w:r>
        <w:rPr>
          <w:rFonts w:ascii="Times New Roman"/>
          <w:b w:val="false"/>
          <w:i w:val="false"/>
          <w:color w:val="000000"/>
          <w:sz w:val="28"/>
        </w:rPr>
        <w:t>
</w:t>
      </w:r>
    </w:p>
    <w:bookmarkStart w:name="z94" w:id="85"/>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жабдықтар, аспаптар және аппаратура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слесарь құрал-саймандар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Ұйымның стационарлық базаларында жоспарлы техникалық қызмет жасауды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Далалық базалардағы (жұмыс өндірісі жүргізілетін жерлердегі) геофизикалық жабдықтар, аспаптар, аппаратура және жеке тораптарды күнделікті жоспардан тыс жөндеу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Ұсақ геофизикалық жабдықтар, аспаптар және аппаратураны жинау, бөлшектеу, баптау, реттеу және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Ұқсас сейсмикалық, электрлік барлау, каротаждық, газ-каротаждық және басқа геофизикалық станциялар, гравиметрлер, гравитациялық вариометрлер, аэромагнитомерлер, потенциометрлер, сейсмикалық қабылдағыштар және басқа да геофизикалық жабдықтар, аспаптар, аппаратура және құрылғыларды баптау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Геофизикалық аспаптар, аппаратура және цифрлық тіркемесі бар құрылғыларды баптау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Геофизикалық жабдықты, аппаратураны және аспаптарды жинау, бөлшектеу, баптау, реттеу, сынау және эталондау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жабдықтар, аспаптар және аппаратура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дәнекерлегіш, қысқыш, слесарь құрал-сайман.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Ұқсас геофизикалық жабдықтарды, аспаптар мен аппаратураны жер үсті геофизикалық зерттеулерге арналған далалық жұмыстарға құрастыру және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Ұқсас геофизикалық жабдықтарды, аспаптар мен аппаратураны ұңғымалық геофизикалық зерттеулерге арналған далалық жұмыстарға құрастыру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Ұқсас геофизикалық жабдықтарды, аспаптар мен аппаратураны жер асты геофизикалық зерттеулерге арналған далалық жұмыстарға құрастыру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Цифрлық жер үсті геофизикалық жабдықтарды далалық жұмыстар процесінде жөндеу және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Цифрлық ұңғымалық геофизикалық жабдықтарды далалық жұмыстар процесінде жөндеу және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Цифрлық жер асты геофизикалық жабдықтарды далалық жұмыстар процесінде жөндеу және баптау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жабдықтар, аспаптар және аппаратура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дәнекерлегіш, қысқыш, слесарь құрал-сайман.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Ұқсас геофизикалық жабдықтарды, аспаптар мен аппаратураны жер үсті геофизикалық зерттеулерге арналған далалық жұмыстарға құрастыру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Ұқсас геофизикалық жабдықтарды, аспаптар мен аппаратураны ұңғымалық геофизикалық зерттеулерге арналған далалық жұмыстарға құрастыру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Ұқсас геофизикалық жабдықтарды, аспаптар мен аппаратураны жер асты геофизикалық зерттеулерге арналған далалық жұмыстарға құрастыру және дайындау.</w:t>
            </w:r>
          </w:p>
        </w:tc>
      </w:tr>
    </w:tbl>
    <w:p>
      <w:pPr>
        <w:spacing w:after="0"/>
        <w:ind w:left="0"/>
        <w:jc w:val="left"/>
      </w:pPr>
      <w:r>
        <w:br/>
      </w:r>
      <w:r>
        <w:rPr>
          <w:rFonts w:ascii="Times New Roman"/>
          <w:b w:val="false"/>
          <w:i w:val="false"/>
          <w:color w:val="000000"/>
          <w:sz w:val="28"/>
        </w:rPr>
        <w:t>
</w:t>
      </w:r>
    </w:p>
    <w:bookmarkStart w:name="z95" w:id="86"/>
    <w:p>
      <w:pPr>
        <w:spacing w:after="0"/>
        <w:ind w:left="0"/>
        <w:jc w:val="both"/>
      </w:pPr>
      <w:r>
        <w:rPr>
          <w:rFonts w:ascii="Times New Roman"/>
          <w:b w:val="false"/>
          <w:i w:val="false"/>
          <w:color w:val="000000"/>
          <w:sz w:val="28"/>
        </w:rPr>
        <w:t>
      5 Кесте. СБШ 3-деңгейі геофизикалық аппаратураны реттеуші</w:t>
      </w:r>
    </w:p>
    <w:bookmarkEnd w:id="86"/>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зерттеу жүргізетін техникалық және басқа да көмекші құралдарды дайындау және геофизикалық жұмыстарды аяқтау процестерін іске асыруда қойылған міндеттердің орындалуына жауапкершілікті, өМ еркімен жоспарлауды көздейтін, басшылықпен нормаларды іске асыру бойынша орындаушылық қызметатқарымдарды іске асыру үшін шектеулі жауапкершілік пен белгілі бір дербестік дәрежесін көздейтін, басшылықпен норманы іске асыру бойынша орындаушылық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жабдықты, аппаратураны және аспаптарды бөлшектеу және жинау кезіндегі практикалық дағдылар, техникалық қызмет жасау, жөндеу қағидасы мен технологиясы. Геофизикалық және жеке тораптарды баптау және реттеу, дәнекерлеу жұмыстарын орындау тәсілдері.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және радиотехника, электроника негіздері; принциптік электрлік және радиосхемалар, геофизикалық аспаптар, аппаратураны, олардың құрылысы мен кешендерін баптау, реттеу, эталондау технологиясы мен қағидасы. АЦТ (аналогтық-цифрлық түрлендіргіштер) және ЦАТ (цифрлық-аналогтық түрлендіргіштер) жөндеу және баптау негіздері; геофизикалық станциялар, аспаптар, аппаратура және басқа да құрылғыларды бөлшектеу және жинау түрлері, құрылысы, тіртібі, тәсілдері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іздеудің</w:t>
            </w:r>
            <w:r>
              <w:br/>
            </w:r>
            <w:r>
              <w:rPr>
                <w:rFonts w:ascii="Times New Roman"/>
                <w:b w:val="false"/>
                <w:i w:val="false"/>
                <w:color w:val="000000"/>
                <w:sz w:val="20"/>
              </w:rPr>
              <w:t>геофизикалық әдістерін іздеу және барлау"</w:t>
            </w:r>
            <w:r>
              <w:br/>
            </w:r>
            <w:r>
              <w:rPr>
                <w:rFonts w:ascii="Times New Roman"/>
                <w:b w:val="false"/>
                <w:i w:val="false"/>
                <w:color w:val="000000"/>
                <w:sz w:val="20"/>
              </w:rPr>
              <w:t>кәсіби стандартына 5 Қосымша</w:t>
            </w:r>
          </w:p>
        </w:tc>
      </w:tr>
    </w:tbl>
    <w:bookmarkStart w:name="z97" w:id="87"/>
    <w:p>
      <w:pPr>
        <w:spacing w:after="0"/>
        <w:ind w:left="0"/>
        <w:jc w:val="left"/>
      </w:pPr>
      <w:r>
        <w:rPr>
          <w:rFonts w:ascii="Times New Roman"/>
          <w:b/>
          <w:i w:val="false"/>
          <w:color w:val="000000"/>
        </w:rPr>
        <w:t xml:space="preserve"> Каротажшы</w:t>
      </w:r>
    </w:p>
    <w:bookmarkEnd w:id="87"/>
    <w:bookmarkStart w:name="z98" w:id="88"/>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"Геологиялық барлау жұмыстарымен айналысатын жұмысшылар кәсіптері"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Жұмысшылардың жұмыстары мен кәсіптерінің бірыңғай тарифтік-біліктілік анықтамалығы (БТБА)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5-шығаралым, 2-бөлім Геологиялық барлау және топографиялық-геодезиялық жұмыстар, 2012 жылғы 9 сәуірдегі № 124-ө-м</w:t>
            </w:r>
          </w:p>
          <w:p>
            <w:pPr>
              <w:spacing w:after="20"/>
              <w:ind w:left="20"/>
              <w:jc w:val="both"/>
            </w:pPr>
            <w:r>
              <w:rPr>
                <w:rFonts w:ascii="Times New Roman"/>
                <w:b w:val="false"/>
                <w:i w:val="false"/>
                <w:color w:val="000000"/>
                <w:sz w:val="20"/>
              </w:rPr>
              <w:t>
(ӘМ 2012.02.05. № 7611)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бойынша мамандық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Минералдар мен түпшаймаларды байытушы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6-7</w:t>
            </w:r>
          </w:p>
        </w:tc>
      </w:tr>
    </w:tbl>
    <w:p>
      <w:pPr>
        <w:spacing w:after="0"/>
        <w:ind w:left="0"/>
        <w:jc w:val="left"/>
      </w:pPr>
      <w:r>
        <w:br/>
      </w:r>
      <w:r>
        <w:rPr>
          <w:rFonts w:ascii="Times New Roman"/>
          <w:b w:val="false"/>
          <w:i w:val="false"/>
          <w:color w:val="000000"/>
          <w:sz w:val="28"/>
        </w:rPr>
        <w:t>
</w:t>
      </w:r>
    </w:p>
    <w:bookmarkStart w:name="z99" w:id="89"/>
    <w:p>
      <w:pPr>
        <w:spacing w:after="0"/>
        <w:ind w:left="0"/>
        <w:jc w:val="both"/>
      </w:pPr>
      <w:r>
        <w:rPr>
          <w:rFonts w:ascii="Times New Roman"/>
          <w:b w:val="false"/>
          <w:i w:val="false"/>
          <w:color w:val="000000"/>
          <w:sz w:val="28"/>
        </w:rPr>
        <w:t>
      2 Кесте. Еңбек жағдайына, біліміне және тәжірибесіне</w:t>
      </w:r>
    </w:p>
    <w:bookmarkEnd w:id="89"/>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салаларына (мұнай-газ, тау-кен өндіру, инженерлік құрылыстар салу, экология және т.б.)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еңбек жағдайы. Ауыр көтеру, жоғары немесе төмен ауа температурасы және ылғалдылық,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Каротаждау станциясының машинисі 2-деңгейінде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1 жыл</w:t>
            </w:r>
          </w:p>
        </w:tc>
      </w:tr>
    </w:tbl>
    <w:p>
      <w:pPr>
        <w:spacing w:after="0"/>
        <w:ind w:left="0"/>
        <w:jc w:val="left"/>
      </w:pPr>
      <w:r>
        <w:br/>
      </w:r>
      <w:r>
        <w:rPr>
          <w:rFonts w:ascii="Times New Roman"/>
          <w:b w:val="false"/>
          <w:i w:val="false"/>
          <w:color w:val="000000"/>
          <w:sz w:val="28"/>
        </w:rPr>
        <w:t>
</w:t>
      </w:r>
    </w:p>
    <w:bookmarkStart w:name="z100" w:id="90"/>
    <w:p>
      <w:pPr>
        <w:spacing w:after="0"/>
        <w:ind w:left="0"/>
        <w:jc w:val="both"/>
      </w:pPr>
      <w:r>
        <w:rPr>
          <w:rFonts w:ascii="Times New Roman"/>
          <w:b w:val="false"/>
          <w:i w:val="false"/>
          <w:color w:val="000000"/>
          <w:sz w:val="28"/>
        </w:rPr>
        <w:t>
      3 Кесте. Кәсіби стандарттың бірліктер тізімі</w:t>
      </w:r>
    </w:p>
    <w:bookmarkEnd w:id="90"/>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ұңғымалық геофизикалық жұмыстарға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жұмыстарды ұңғымалық геофизикалық зерттеу әдістерімен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бөлшектеу және далалық жұмыс салдарларын жою</w:t>
            </w:r>
          </w:p>
        </w:tc>
      </w:tr>
    </w:tbl>
    <w:p>
      <w:pPr>
        <w:spacing w:after="0"/>
        <w:ind w:left="0"/>
        <w:jc w:val="left"/>
      </w:pPr>
      <w:r>
        <w:br/>
      </w:r>
      <w:r>
        <w:rPr>
          <w:rFonts w:ascii="Times New Roman"/>
          <w:b w:val="false"/>
          <w:i w:val="false"/>
          <w:color w:val="000000"/>
          <w:sz w:val="28"/>
        </w:rPr>
        <w:t>
</w:t>
      </w:r>
    </w:p>
    <w:bookmarkStart w:name="z101" w:id="91"/>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геофизикалық жабдықтар мен аспаптар, бекіністік құрал-саймандар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Геофизикалық жабдықтарды қаптау, тасымалдау және оны жұмыс орнына орнату схемалары </w:t>
            </w:r>
          </w:p>
          <w:p>
            <w:pPr>
              <w:spacing w:after="20"/>
              <w:ind w:left="20"/>
              <w:jc w:val="both"/>
            </w:pPr>
            <w:r>
              <w:rPr>
                <w:rFonts w:ascii="Times New Roman"/>
                <w:b w:val="false"/>
                <w:i w:val="false"/>
                <w:color w:val="000000"/>
                <w:sz w:val="20"/>
              </w:rPr>
              <w:t>
Саймандар (тістеуіктер, бұрағыштар және басқ.), бақылау-өлшеу аспаптары (тестерлер, омметрлер)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Геофизикалық жабдықты тиеу, оны жұмыс орнына тасымалдау және жұмыс орнына жеткізілген соң түсіру жұмыстарына қатысу. Жабдыққа арналған алаңдар мен тұрақ орындарын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Геофизикалық жабдықты, аппаратураны аспаптарды құрастыру және далалық жұмыстарға (профилактикалық қызмет көрсетужәне жөндеу, қуат беру көзіне қосу) дайындауға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Тереңдігі 1000 метрден артық 4000 метрге дейінгі ұңғымаларды, сонымен қатар тереңдігі 1500 метрге дейінгі көлбеу бағыттағы ұңғымаларды зертеуге арналған геофизикалық жабдықты, аппаратураны және аспаптарды құрастыру және дайындауға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Тереңдігі 4000 метрден артық 5000 метрге дейінгі ұңғымаларды, сонымен қатар тереңдігі 1500 метрге дейінгі көлбеу бағыттағы ұңғымаларды зерттеуге арналған геофизикалық жабдықты, аппаратураны және аспаптарды құрастыру және дайындауға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Тереңдігі 5000 метрден артық ұңғымаларды, сонымен қатар тереңдігі 1500 метрден артық көлденең ұңғымаларды зерттеуге арналған геофизикалық жабдықты, аппаратураны және аспаптарды құрастыру және дайындауға қатысу.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геофизикалық жабдықтар мен аспаптар, бекіністік құрал-саймандар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Каротаждық 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Тереңдігі 1000 метрге дейінгі бұрғылау ұңғымаларында тау жыныстарына геофизикалық зерттеу жүргізу үшін каротаждау, пневмо-өңдеу, перфорация және торпедалау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Тереңдігі 1000 метрден артық 4000 метрге дейінгі бұрғылау ұңғымаларында, сонымен қатар тереңдігі 1500 метрге дейінгі көлбеу бағыттағы ұңғымаларда каротаждау, пневмо-өңдеу, перфорация және торпедалау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Тереңдігі 4000 метрден артық 5000 метрге дейінгі бұрғылау ұңғымаларында, сонымен қатар тереңдігі 1500 метрге дейінгі көлбеу бағыттағы ұңғымаларда каротаждау, перфорация және торпедалау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Тереңдігі 5000 метрден артық бұрғылау ұңғымаларында, сонымен қатар тереңдігі 1500 метрге дейінгі көлденең ұңғымаларда каротаждау, перфорация және торпедалау бойынша жұмыстарды орындау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жұмыстарды қысқарту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Аппаратура мен жабдықты ажырату, ұңғымадан көтеріп шығару, түсіру және тасымалдау (көшіру).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өлшеу және жару орны (ұңғыма, теспе)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схемасы, бекіністік құрал-саймандар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Ұңғымалық және геофизикалық жабдықты алаңнан және тұрақ орындарынан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жабдықтар (датчиктер), жабдықтар, станциялар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 жабдықты тасымалдау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Ұңғымалық геофизикалық жабдықты тиеу</w:t>
            </w:r>
          </w:p>
        </w:tc>
      </w:tr>
    </w:tbl>
    <w:p>
      <w:pPr>
        <w:spacing w:after="0"/>
        <w:ind w:left="0"/>
        <w:jc w:val="left"/>
      </w:pPr>
      <w:r>
        <w:br/>
      </w:r>
      <w:r>
        <w:rPr>
          <w:rFonts w:ascii="Times New Roman"/>
          <w:b w:val="false"/>
          <w:i w:val="false"/>
          <w:color w:val="000000"/>
          <w:sz w:val="28"/>
        </w:rPr>
        <w:t>
</w:t>
      </w:r>
    </w:p>
    <w:bookmarkStart w:name="z102" w:id="92"/>
    <w:p>
      <w:pPr>
        <w:spacing w:after="0"/>
        <w:ind w:left="0"/>
        <w:jc w:val="both"/>
      </w:pPr>
      <w:r>
        <w:rPr>
          <w:rFonts w:ascii="Times New Roman"/>
          <w:b w:val="false"/>
          <w:i w:val="false"/>
          <w:color w:val="000000"/>
          <w:sz w:val="28"/>
        </w:rPr>
        <w:t>
      5 Кесте. СБШ 3-деңгейі каротажшы құзыретіне қойылатын талаптар</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өМ еркімен белгілеуін, нормаларды ұйымдастыру және іске асыруды бақылауын, геофизикалық зерттеу әдістерімендалалық жұмыстарды жүргізу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 бақылау-өлшеу аспаптарымен практикалық жұмыс істеу дағдылары. Электр тізбектердегі (желілердегі) ақауларды практикалық айқындау тәжірибесі. 1000 метр тереңдікке дейін геофизикалық зерттеу жүргізу. Ұңғымалық геофизикалық тіркеу аспаптары мен физикалық өрістің сәуле шығарғышын практикалық құрастыру және бөлшектеу дағдылары. Тиеу-түсіру жұмыстарының практикалық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ұңғымалары және олардың құрылысы туралы негізгі ұғым, ұңғымаларда әр түрлі геофизикалық зерттеу жүргізуді орындау тәртібі, тереңдігі 1000 метрге дейінгі ұңғымаларда каротаждау, перфорациялау, торпедолау және геофизикалық зерттеу жүргізу кезінде пайдаланылатын жабдықтар, аппаратура және торпедоларды пайдалану, құрастыру және бөлшектеу түрлері, құрылысы және қағидасы</w:t>
            </w:r>
          </w:p>
        </w:tc>
      </w:tr>
    </w:tbl>
    <w:p>
      <w:pPr>
        <w:spacing w:after="0"/>
        <w:ind w:left="0"/>
        <w:jc w:val="left"/>
      </w:pPr>
      <w:r>
        <w:br/>
      </w:r>
      <w:r>
        <w:rPr>
          <w:rFonts w:ascii="Times New Roman"/>
          <w:b w:val="false"/>
          <w:i w:val="false"/>
          <w:color w:val="000000"/>
          <w:sz w:val="28"/>
        </w:rPr>
        <w:t>
</w:t>
      </w:r>
    </w:p>
    <w:bookmarkStart w:name="z103" w:id="93"/>
    <w:p>
      <w:pPr>
        <w:spacing w:after="0"/>
        <w:ind w:left="0"/>
        <w:jc w:val="both"/>
      </w:pPr>
      <w:r>
        <w:rPr>
          <w:rFonts w:ascii="Times New Roman"/>
          <w:b w:val="false"/>
          <w:i w:val="false"/>
          <w:color w:val="000000"/>
          <w:sz w:val="28"/>
        </w:rPr>
        <w:t>
      6 Кесте. СБШ 3-деңгейі каротажшы құзыретіне қойылатын талаптар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өМ еркімен белгілеуін, нормаларды ұйымдастыру және іске асыруды бақылауын, геофизикалық зерртеу әдістері мендалалық жұмыстарды жүргізу бойынша негізгі атқарымдарды жүзеге асыру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1000 метрге дейінгі ұңғымалық геофизикалық зерттеулер жүргізу кезіндегі ұңғымалық геофизикалық жабдықтар мен аппаратурамен практикалық жұмыс істеу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1000 метрден артық ұңғымаларда және көлбеу бағыттағы және көлденең ұңғымаларда әр түрлі геофизикалық зерттеу түрлерін орындау тәртібі.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іздеудің</w:t>
            </w:r>
            <w:r>
              <w:br/>
            </w:r>
            <w:r>
              <w:rPr>
                <w:rFonts w:ascii="Times New Roman"/>
                <w:b w:val="false"/>
                <w:i w:val="false"/>
                <w:color w:val="000000"/>
                <w:sz w:val="20"/>
              </w:rPr>
              <w:t>геофизикалық әдістерін іздеу және барлау"</w:t>
            </w:r>
            <w:r>
              <w:br/>
            </w:r>
            <w:r>
              <w:rPr>
                <w:rFonts w:ascii="Times New Roman"/>
                <w:b w:val="false"/>
                <w:i w:val="false"/>
                <w:color w:val="000000"/>
                <w:sz w:val="20"/>
              </w:rPr>
              <w:t>кәсіби стандартына 6 Қосымша</w:t>
            </w:r>
          </w:p>
        </w:tc>
      </w:tr>
    </w:tbl>
    <w:bookmarkStart w:name="z105" w:id="94"/>
    <w:p>
      <w:pPr>
        <w:spacing w:after="0"/>
        <w:ind w:left="0"/>
        <w:jc w:val="left"/>
      </w:pPr>
      <w:r>
        <w:rPr>
          <w:rFonts w:ascii="Times New Roman"/>
          <w:b/>
          <w:i w:val="false"/>
          <w:color w:val="000000"/>
        </w:rPr>
        <w:t xml:space="preserve"> Зертханашы-радиометрист</w:t>
      </w:r>
    </w:p>
    <w:bookmarkEnd w:id="94"/>
    <w:bookmarkStart w:name="z106" w:id="95"/>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"Зертханашы-радиометрист"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1-шығарылым. Халық шаруашылығы салаларына ортақ жұмысшы кәсіптері, 2009 жылғы 30 қарашадағы №343-п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бойынша мамандық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Зертханашы-радиометрист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p>
      <w:pPr>
        <w:spacing w:after="0"/>
        <w:ind w:left="0"/>
        <w:jc w:val="left"/>
      </w:pPr>
      <w:r>
        <w:br/>
      </w:r>
      <w:r>
        <w:rPr>
          <w:rFonts w:ascii="Times New Roman"/>
          <w:b w:val="false"/>
          <w:i w:val="false"/>
          <w:color w:val="000000"/>
          <w:sz w:val="28"/>
        </w:rPr>
        <w:t>
</w:t>
      </w:r>
    </w:p>
    <w:bookmarkStart w:name="z107" w:id="96"/>
    <w:p>
      <w:pPr>
        <w:spacing w:after="0"/>
        <w:ind w:left="0"/>
        <w:jc w:val="both"/>
      </w:pPr>
      <w:r>
        <w:rPr>
          <w:rFonts w:ascii="Times New Roman"/>
          <w:b w:val="false"/>
          <w:i w:val="false"/>
          <w:color w:val="000000"/>
          <w:sz w:val="28"/>
        </w:rPr>
        <w:t>
      2 Кесте. Еңбек жағдайына, біліміне және тәжірибесіне</w:t>
      </w:r>
    </w:p>
    <w:bookmarkEnd w:id="96"/>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орны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 (мұнай-газ, тау-кен қазу, инженерлік құрылыстар салу, экология және басқалары) үшін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жұмыстары. Ауыр көтеру, төмен немесе жоғары ауа температурасы және ылғалдығы,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жұмыстармен айналысатын жұмысшы 2-деңгейінде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1 жыл</w:t>
            </w:r>
          </w:p>
        </w:tc>
      </w:tr>
    </w:tbl>
    <w:p>
      <w:pPr>
        <w:spacing w:after="0"/>
        <w:ind w:left="0"/>
        <w:jc w:val="left"/>
      </w:pPr>
      <w:r>
        <w:br/>
      </w:r>
      <w:r>
        <w:rPr>
          <w:rFonts w:ascii="Times New Roman"/>
          <w:b w:val="false"/>
          <w:i w:val="false"/>
          <w:color w:val="000000"/>
          <w:sz w:val="28"/>
        </w:rPr>
        <w:t>
</w:t>
      </w:r>
    </w:p>
    <w:bookmarkStart w:name="z108" w:id="97"/>
    <w:p>
      <w:pPr>
        <w:spacing w:after="0"/>
        <w:ind w:left="0"/>
        <w:jc w:val="both"/>
      </w:pPr>
      <w:r>
        <w:rPr>
          <w:rFonts w:ascii="Times New Roman"/>
          <w:b w:val="false"/>
          <w:i w:val="false"/>
          <w:color w:val="000000"/>
          <w:sz w:val="28"/>
        </w:rPr>
        <w:t>
      3 Кесте. Кәсіби стандарттың бірліктер тізімі</w:t>
      </w:r>
    </w:p>
    <w:bookmarkEnd w:id="97"/>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Радиометрлік жабдықты далалық геофизикалық жұмыстарға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радиометриялық өлшеулерді жүгізу және нәтижелерін өңдеу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өлшемдерді камеральды өңдеу</w:t>
            </w:r>
          </w:p>
        </w:tc>
      </w:tr>
    </w:tbl>
    <w:p>
      <w:pPr>
        <w:spacing w:after="0"/>
        <w:ind w:left="0"/>
        <w:jc w:val="left"/>
      </w:pPr>
      <w:r>
        <w:br/>
      </w:r>
      <w:r>
        <w:rPr>
          <w:rFonts w:ascii="Times New Roman"/>
          <w:b w:val="false"/>
          <w:i w:val="false"/>
          <w:color w:val="000000"/>
          <w:sz w:val="28"/>
        </w:rPr>
        <w:t>
</w:t>
      </w:r>
    </w:p>
    <w:bookmarkStart w:name="z109" w:id="98"/>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жабдық пен аспаптар, құралдар мен бақылау-өлшеу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Диометриялық жабдықты орау, тасымалдау және ашу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Радиометриялық жабдық пен асаптарды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өлшемдерді жүргізу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Радиометриялық жабдық пен аспапты құрастыру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Радиоактивті заттардың шығарылуы мен тасталуын өлшеу және бағалау. Радиоактивті сәулелерді кешенді радиометриялық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Түрлі қондырғыларда сынамаларды радиометриялық өлшеу. Жұмыс беттерінің, жабдықтың, көлік құралдарының, жеке қоғану құралдарының, терінің және киімнің радиоактивті заттармен астануын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Жұмыс орындарында, шектес бөлмелерде, ұйым аумағында, санитарлық қорғау аймағында және бақылау аймағында рентген, гамма және нейтронды сәуле дозасын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Қоршаған орта мен санитарлық қорғау аймағында радиоактивті ластану деңгейін анықтау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 компьютер (принтер, плоттер)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өлшеу қорытындыларын өңдеу мен түсінік беру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Есептеуіш.сипаттамаларын жазу. Есептеу сипаттамаларын графикаға түсіру және жұмыс нүктесін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Радиоактивтік сәулеленудің спектрлерін амплитудалық талдауыштардан алу. Радиоактивтік сәулеленудің амплитудалық спектрлерін алумен байланысты есептеулер мен жазуларды журналдарда жүргізу. Спектрдің графикалық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Жұтып алу және ыдырау қисықтары бойынша радиоизотоптарды идентификациялау. Математикалық статистика әдістерімен талдау нәтижелерін өңдеу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 компьютер (принтер, плоттер)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сәулеленудің түрлі спектрларының интерпретациясы (түсіндірмесі)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Төмен разрядты зертханашылардың орындаған есептері мен сынамаларын қорытынды талдау. Ыстық камераларда дистанционды манипуляторларымен жұмыс жасау. Спектрлер бойынша (үш компоненттен астам) радиоизотоптардың белсенділігін есептеу</w:t>
            </w:r>
          </w:p>
        </w:tc>
      </w:tr>
    </w:tbl>
    <w:p>
      <w:pPr>
        <w:spacing w:after="0"/>
        <w:ind w:left="0"/>
        <w:jc w:val="left"/>
      </w:pPr>
      <w:r>
        <w:br/>
      </w:r>
      <w:r>
        <w:rPr>
          <w:rFonts w:ascii="Times New Roman"/>
          <w:b w:val="false"/>
          <w:i w:val="false"/>
          <w:color w:val="000000"/>
          <w:sz w:val="28"/>
        </w:rPr>
        <w:t>
</w:t>
      </w:r>
    </w:p>
    <w:bookmarkStart w:name="z110" w:id="99"/>
    <w:p>
      <w:pPr>
        <w:spacing w:after="0"/>
        <w:ind w:left="0"/>
        <w:jc w:val="both"/>
      </w:pPr>
      <w:r>
        <w:rPr>
          <w:rFonts w:ascii="Times New Roman"/>
          <w:b w:val="false"/>
          <w:i w:val="false"/>
          <w:color w:val="000000"/>
          <w:sz w:val="28"/>
        </w:rPr>
        <w:t>
      5 Кесте. СБШ 3-деңгейі зертханашы-радиометрист құзыретіне</w:t>
      </w:r>
    </w:p>
    <w:bookmarkEnd w:id="99"/>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жағдайында радиометриялық зертте жүргізу үшін жауапкершілікті, өМ еркімен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Жинақылық, саусақтардың жылдам қимылдауы, нақтылық, назарын бір объектіге ұзақ уақыт аудара білу. Радиометриялық жабдықпен жұмыс істеу дағдысы (бөдлшектеу,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пен радиоактивтік ыдырауының негізгі теориялары; радиоактивті сәулеленудің табиғимен өзара әрекеттесуі; белсенділікті салыстырмалы өлшеудің негізгі әдістері; қайта санау қондырғыларының негізгі түйіндері мен жұмыс істеу қағидасы; радиоактивті сәулелену есептеуіштердің жұмыс істеу қағидасы; радиоаквтитік заттармен жұмыс істеудің санитарлы қағидалары; электрондық аппаратура және сәулеленудің радиоактивтік көздерімен қауіпсіМ жұмыс істеу қағидалары</w:t>
            </w:r>
          </w:p>
        </w:tc>
      </w:tr>
    </w:tbl>
    <w:p>
      <w:pPr>
        <w:spacing w:after="0"/>
        <w:ind w:left="0"/>
        <w:jc w:val="left"/>
      </w:pPr>
      <w:r>
        <w:br/>
      </w:r>
      <w:r>
        <w:rPr>
          <w:rFonts w:ascii="Times New Roman"/>
          <w:b w:val="false"/>
          <w:i w:val="false"/>
          <w:color w:val="000000"/>
          <w:sz w:val="28"/>
        </w:rPr>
        <w:t>
</w:t>
      </w:r>
    </w:p>
    <w:bookmarkStart w:name="z111" w:id="100"/>
    <w:p>
      <w:pPr>
        <w:spacing w:after="0"/>
        <w:ind w:left="0"/>
        <w:jc w:val="both"/>
      </w:pPr>
      <w:r>
        <w:rPr>
          <w:rFonts w:ascii="Times New Roman"/>
          <w:b w:val="false"/>
          <w:i w:val="false"/>
          <w:color w:val="000000"/>
          <w:sz w:val="28"/>
        </w:rPr>
        <w:t>
      6 Кесте. СБШ 4-деңгейі зертханашы-радиометрист құзыретіне</w:t>
      </w:r>
    </w:p>
    <w:bookmarkEnd w:id="100"/>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жағдайында радиометриялық зертте жүргізу үшін жауапкершілікті, өМ еркімен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зерттеу жұмыстарын жүргізудің практикалық дағдысы (бөлшектеу,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сәулелену спектрлері және спектрометриялық әдістер туралы негізгі мәліметтер; сцинтилляциялық спектрометрия әдісінің физикалық негіздері; амплитудты талдауыштардың негізгі түйіндері және жұмыс істеу қағидасы. дролы физика, радиохимия және радиоактивті сәулеленудің заттармен өзара әрекеттесуі теориясының негіздері; жартылай өткізгіш детекторлардың көмегімен радиоактивтік сәулеленудің спектрометриясының физикалық негіздері; радиоактивті сәулелену спектрлары түсінігінің қарапайым тәсілдері; технологиялық режимдердің параметрлері мен процестері.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іздеудің</w:t>
            </w:r>
            <w:r>
              <w:br/>
            </w:r>
            <w:r>
              <w:rPr>
                <w:rFonts w:ascii="Times New Roman"/>
                <w:b w:val="false"/>
                <w:i w:val="false"/>
                <w:color w:val="000000"/>
                <w:sz w:val="20"/>
              </w:rPr>
              <w:t>геофизикалық әдістерін іздеу және барлау"</w:t>
            </w:r>
            <w:r>
              <w:br/>
            </w:r>
            <w:r>
              <w:rPr>
                <w:rFonts w:ascii="Times New Roman"/>
                <w:b w:val="false"/>
                <w:i w:val="false"/>
                <w:color w:val="000000"/>
                <w:sz w:val="20"/>
              </w:rPr>
              <w:t>кәсіби стандартына 7 Қосымша</w:t>
            </w:r>
          </w:p>
        </w:tc>
      </w:tr>
    </w:tbl>
    <w:bookmarkStart w:name="z113" w:id="101"/>
    <w:p>
      <w:pPr>
        <w:spacing w:after="0"/>
        <w:ind w:left="0"/>
        <w:jc w:val="left"/>
      </w:pPr>
      <w:r>
        <w:rPr>
          <w:rFonts w:ascii="Times New Roman"/>
          <w:b/>
          <w:i w:val="false"/>
          <w:color w:val="000000"/>
        </w:rPr>
        <w:t xml:space="preserve"> Техник-геофизик</w:t>
      </w:r>
    </w:p>
    <w:bookmarkEnd w:id="101"/>
    <w:bookmarkStart w:name="z114" w:id="102"/>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"Геологиялық барлау жұмыстарымен айналысатын жұмысшылар кәсіптері"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Жұмысшылардың жұмыстары мен кәсіптерінің бірыңғай тарифтік-біліктілік анықтамалығы (БТБА)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бойынша мамандық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басшыларының, мамандарының және басқа қызметшілері лауазымдарының біліктілік анықтамалығы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басшыларының, мамандарының және басқа қызметшілері лауазымдарының үлгілік біліктілік сипаттамалары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Техник-геофизик</w:t>
            </w:r>
          </w:p>
          <w:p>
            <w:pPr>
              <w:spacing w:after="20"/>
              <w:ind w:left="20"/>
              <w:jc w:val="both"/>
            </w:pPr>
            <w:r>
              <w:rPr>
                <w:rFonts w:ascii="Times New Roman"/>
                <w:b w:val="false"/>
                <w:i w:val="false"/>
                <w:color w:val="000000"/>
                <w:sz w:val="20"/>
              </w:rPr>
              <w:t>
(2011 жылғы 08 маусымдағы № 179 Геология және жер қойынауын барлау ұйымдарының басшы лауазымдарының және мамандарының үлгілік біліктілік сипаттамалары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5" w:id="103"/>
    <w:p>
      <w:pPr>
        <w:spacing w:after="0"/>
        <w:ind w:left="0"/>
        <w:jc w:val="both"/>
      </w:pPr>
      <w:r>
        <w:rPr>
          <w:rFonts w:ascii="Times New Roman"/>
          <w:b w:val="false"/>
          <w:i w:val="false"/>
          <w:color w:val="000000"/>
          <w:sz w:val="28"/>
        </w:rPr>
        <w:t>
      2 Кесте. Еңбек жағдайына, біліміне және тәжірибесіне</w:t>
      </w:r>
    </w:p>
    <w:bookmarkEnd w:id="103"/>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салаларына (мұнай-газ, тау-кен өндіру, инженерлік құрылыстар салу, экология және т.б.)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еңбек жағдайы. Ауыр көтеру, жоғары немесе төмен ауа температурасы және ылғалдылық,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16" w:id="104"/>
    <w:p>
      <w:pPr>
        <w:spacing w:after="0"/>
        <w:ind w:left="0"/>
        <w:jc w:val="both"/>
      </w:pPr>
      <w:r>
        <w:rPr>
          <w:rFonts w:ascii="Times New Roman"/>
          <w:b w:val="false"/>
          <w:i w:val="false"/>
          <w:color w:val="000000"/>
          <w:sz w:val="28"/>
        </w:rPr>
        <w:t>
      3 Кесте. Кәсіби стандарттың бірліктер тізімі</w:t>
      </w:r>
    </w:p>
    <w:bookmarkEnd w:id="104"/>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Қадағалу жүйесі мен жабдықтарды геофизикалық жұмыстарға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жұмыстарды жер үсті, ұңғымалық және жер асты геофизикалық зерттеу әдістерімен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бөлшектеу және далалық геофизикалық жұмыстардың салдарларын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зертттеу қорытындыларын камеральдық өңдеу және түсіндіру</w:t>
            </w:r>
          </w:p>
        </w:tc>
      </w:tr>
    </w:tbl>
    <w:p>
      <w:pPr>
        <w:spacing w:after="0"/>
        <w:ind w:left="0"/>
        <w:jc w:val="left"/>
      </w:pPr>
      <w:r>
        <w:br/>
      </w:r>
      <w:r>
        <w:rPr>
          <w:rFonts w:ascii="Times New Roman"/>
          <w:b w:val="false"/>
          <w:i w:val="false"/>
          <w:color w:val="000000"/>
          <w:sz w:val="28"/>
        </w:rPr>
        <w:t>
</w:t>
      </w:r>
    </w:p>
    <w:bookmarkStart w:name="z117" w:id="105"/>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 және аспаптар, далалық саймандар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жабдықтарды тасымалдау схемасы және оны жұмыс істелетін орынға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Далалық жұмыстарды ұйымдастыруға, қажетті жабдықты, аспаптарды, аппаратураны, саймандарды және далалық жарақтарды қабылдап алуға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 далалық геофизикалық жұмыстарды қадағалау схемалары бар тау-кен өндірісі жоспарлары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Бөлу-бекіту жұмыстарын ұйымдастыру және басқару –жобалық тіркеупрофилінің аймақтағы орналасуын анықтау және физикалық өрісті туғызу, сонымен қатар нысандарды геофизикалық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 және аспаптар, далалық саймандар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қадағалау жүргізу схемасы, геофизикалық жабдықтың, аспаптардың және аппаратураның нұсқаулығы және жетекшілігі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Геофизикалық жабдықтарды, аспаптар мен аппаратураны дайындау, орнату және туралау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Ақпараттық-есептеу кешендері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геофизикалық деректері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Геофизикалық деректерді ақпараттық-есептеу кешендеріне енгізу және алдын ала өңдеу құрылғысын дайындау.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 және аспаптар, далалық саймандар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жұмыстардың әдістемесі және геофизикалық алаңды қадағалау схемасы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Геофизикалық зерттеулерді жүргізу кезіндегі өлшеу нәтижелерін тіркеу және жазып алу. Геофизикалық қадағалау нәтижелерін және олардың ілеспе құжаттарын есепке алу, ресімдеу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Ұңғымалық геофизикалық зерттеу жүргізу кезіндегі өлшеу нәтижелерін тіркеу және жазып алу. Геофизикалық қадағалау нәтижелерін және олардың ілеспе құжаттарын есепке алу, ресімдеу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Жер асты геофизикалық зерттеу жүргізу кезіндегі өлшеу нәтижелерін тіркеу және жазып алу. Геофизикалық қадағалау нәтижелерін және олардың ілеспе құжаттарын есепке алу, ресімдеу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бағдарламалық-техникалық кешендер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зерттеу нәтижелерін өңдеу және интерпретациялау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ТеңіМ геофизикалық зерттеулердің өлшеу нәтижелерін алдын ала өңдеу. Өңдеу нәтижелерін және олардың ілеспе құжаттарын есепке алу, ресімдеу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Аэрогеофизикалық зерттеулердің өлшеу нәтижелерін алдын ала өңдеу. Өңдеу нәтижелерін және олардың ілеспе құжаттарын есепке алу, ресімдеу және сақтау.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бағдарламалар мен техникалық кешендер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зерттеулерді өңдеу мен түсіндіру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Жерүсті геофизикалық зерттеу жүргізу кезіндегі өлшеу нәтижелерін камеральдық өңдеу және түсіндіру. Геофизикалық қадағалау нәтижелерін және олардың ілеспе құжаттарын есепке алу, ресімдеу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Ұңғымалық геофизикалық зерттеу жүргізу кезіндегі өлшеу нәтижелерін камеральдық өңдеу және түсіндіру. Геофизикалық қадағалау нәтижелерін және олардың ілеспе құжаттарын есепке алу, ресімдеу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 жабдықты тасымалдау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Жерасты геофизикалық зерттеу жүргізу кезіндегі өлшеу нәтижелерін камеральдық өңдеу және түсіндіру. Геофизикалық бақылау нәтижелерін және олардың ілеспе құжаттарын есепке алу, ресімдеу және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ТеңіМ геофизикалық зерттеу жүргізу кезіндегі өлшеу нәтижелерін камеральдық өңдеу және түсіндіру. Геофизикалық қадағалау нәтижелерін және олардың ілеспе құжаттарын есепке алу, ресімдеу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Аэрогеофизикалық зерттеу жүргізу кезіндегі өлшеу нәтижелерін камеральдық өңдеу және түсіндіру. Геофизикалық қадағалау нәтижелерін және олардың ілеспе құжаттарын есепке алу, ресімдеу және сақтау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 аспаптар және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жұмыстарды қысқарту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Далалық жұмыстар аяқталған соң геофизикалық жабдықты бөлшектеу 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өлшеу және жару орны (ұңғыма, теспе)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жұмыстардың салдарлаын жою схемасы, бекіністік құрал-саймандар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Геофизикалық жабдықтардың алаңдары мен тұрақ орындарын, сейсмикалық жұмыстар кезінде бұрғылау-жару жұмыстарының салдарларын жою жұмыстарын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 және аспаптар, далалық саймандар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 жабдықты тиеу, тасымалдау және сақтау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Геофизикалық жабдықтарды, аспаптарды, саймандарды және далалық аспаптарды тиеу, тасымалдау және сақтауды ұйымдастыру</w:t>
            </w:r>
          </w:p>
        </w:tc>
      </w:tr>
    </w:tbl>
    <w:p>
      <w:pPr>
        <w:spacing w:after="0"/>
        <w:ind w:left="0"/>
        <w:jc w:val="left"/>
      </w:pPr>
      <w:r>
        <w:br/>
      </w:r>
      <w:r>
        <w:rPr>
          <w:rFonts w:ascii="Times New Roman"/>
          <w:b w:val="false"/>
          <w:i w:val="false"/>
          <w:color w:val="000000"/>
          <w:sz w:val="28"/>
        </w:rPr>
        <w:t>
</w:t>
      </w:r>
    </w:p>
    <w:bookmarkStart w:name="z118" w:id="106"/>
    <w:p>
      <w:pPr>
        <w:spacing w:after="0"/>
        <w:ind w:left="0"/>
        <w:jc w:val="both"/>
      </w:pPr>
      <w:r>
        <w:rPr>
          <w:rFonts w:ascii="Times New Roman"/>
          <w:b w:val="false"/>
          <w:i w:val="false"/>
          <w:color w:val="000000"/>
          <w:sz w:val="28"/>
        </w:rPr>
        <w:t>
      5 Кесте. СБШ 4-деңгейі техник-геофизигі құзыретіне қойылатын талаптар</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шеңберін өМ бетінше белгілеу. Бағынышты қызметкерлердің жұмыстарын ұйымдастыру және бақылау. Міндеттерді шешудің қорытынды нәтижелері үшін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дағдылар:</w:t>
            </w:r>
          </w:p>
          <w:p>
            <w:pPr>
              <w:spacing w:after="20"/>
              <w:ind w:left="20"/>
              <w:jc w:val="both"/>
            </w:pPr>
            <w:r>
              <w:rPr>
                <w:rFonts w:ascii="Times New Roman"/>
                <w:b w:val="false"/>
                <w:i w:val="false"/>
                <w:color w:val="000000"/>
                <w:sz w:val="20"/>
              </w:rPr>
              <w:t>
- еңбек ұйымдастыру;</w:t>
            </w:r>
          </w:p>
          <w:p>
            <w:pPr>
              <w:spacing w:after="20"/>
              <w:ind w:left="20"/>
              <w:jc w:val="both"/>
            </w:pPr>
            <w:r>
              <w:rPr>
                <w:rFonts w:ascii="Times New Roman"/>
                <w:b w:val="false"/>
                <w:i w:val="false"/>
                <w:color w:val="000000"/>
                <w:sz w:val="20"/>
              </w:rPr>
              <w:t>
- топографиялық карталармен және тау-кен өндірісі жоспарларымен жұмыс істеу, геодезиялық және маркшейдерлік өлшеулер жүргізу;</w:t>
            </w:r>
          </w:p>
          <w:p>
            <w:pPr>
              <w:spacing w:after="20"/>
              <w:ind w:left="20"/>
              <w:jc w:val="both"/>
            </w:pPr>
            <w:r>
              <w:rPr>
                <w:rFonts w:ascii="Times New Roman"/>
                <w:b w:val="false"/>
                <w:i w:val="false"/>
                <w:color w:val="000000"/>
                <w:sz w:val="20"/>
              </w:rPr>
              <w:t>
- бақылау-өлшеу аспаптарымен жұмыс істеу;</w:t>
            </w:r>
          </w:p>
          <w:p>
            <w:pPr>
              <w:spacing w:after="20"/>
              <w:ind w:left="20"/>
              <w:jc w:val="both"/>
            </w:pPr>
            <w:r>
              <w:rPr>
                <w:rFonts w:ascii="Times New Roman"/>
                <w:b w:val="false"/>
                <w:i w:val="false"/>
                <w:color w:val="000000"/>
                <w:sz w:val="20"/>
              </w:rPr>
              <w:t>
- жер үсті геофизикалық өлшеулерін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ұйымдастыру, өндіру және басқару негіздері; еңбек қорғау, қауіпсіздік техникасы, өндірістік санитария және өрттен қорғау нормалары және қағидасы. Геофизикалық әдістердің теориялық негіздері, оларды жүргізу бойынша әдістемелік және нормативтік құжаттар. Қолданылатын геофизикалық жабдық, аппаратура,аспап түрлері және олардың құрылысы және техникалық пайдалану қағидасы. Геофизикалық материалдарды есепке алу және сақтау қағидасы.</w:t>
            </w:r>
          </w:p>
          <w:p>
            <w:pPr>
              <w:spacing w:after="20"/>
              <w:ind w:left="20"/>
              <w:jc w:val="both"/>
            </w:pPr>
            <w:r>
              <w:rPr>
                <w:rFonts w:ascii="Times New Roman"/>
                <w:b w:val="false"/>
                <w:i w:val="false"/>
                <w:color w:val="000000"/>
                <w:sz w:val="20"/>
              </w:rPr>
              <w:t>
Геофизикалық жұмыстарда қолданылатын жабдықтар мен материалдарды пайдалану жөніндегі нұсқаулықтар мен нормативтік құжаттар.</w:t>
            </w:r>
          </w:p>
          <w:p>
            <w:pPr>
              <w:spacing w:after="20"/>
              <w:ind w:left="20"/>
              <w:jc w:val="both"/>
            </w:pPr>
            <w:r>
              <w:rPr>
                <w:rFonts w:ascii="Times New Roman"/>
                <w:b w:val="false"/>
                <w:i w:val="false"/>
                <w:color w:val="000000"/>
                <w:sz w:val="20"/>
              </w:rPr>
              <w:t>
Геодезия және маркшейдер бойынша негізгі мәліметтер.</w:t>
            </w:r>
          </w:p>
          <w:p>
            <w:pPr>
              <w:spacing w:after="20"/>
              <w:ind w:left="20"/>
              <w:jc w:val="both"/>
            </w:pPr>
            <w:r>
              <w:rPr>
                <w:rFonts w:ascii="Times New Roman"/>
                <w:b w:val="false"/>
                <w:i w:val="false"/>
                <w:color w:val="000000"/>
                <w:sz w:val="20"/>
              </w:rPr>
              <w:t>
Геофизикалық аспаптар мен жабдықтарды пайдалану, қызмет көрсету, тасымалдау және сақтау қағидасы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өМ еркімен белгілеуін, нормаларды ұйымдастыру және іске асыруды бақылауын, жер үсті, ұңғымалық, жер асты, теңіМ және аэрогеофизикалық зерттелуер нәтижесін жинау процестерін іске асыру кезіндегі нәтижелер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жабдықпен және аппаратурамен практикалық жұмыс істеу дағдысы, сонымен қатар ұңғымалық геофизикалық зерттеу жүргізу. Кен қазбаларында геофизикалық зерттеу жүргізудің 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туралы негізгі мәліметтер, бұрғылау ұңғымалары және олардың құрылысы туралы, тау өндірісі туралы, тиісті геофизикалық жұмыс міндеттері мен әдістеемсі туралы, ұңғымалық және жер асты геофизикалық жұмыстарды ұйымдастыру және орындау технологиясы туралы негізгі ұғым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өМ еркімен белгілеуін, нормаларды ұйымдастыру және іске асыруды бақылауын, жер үсті, геофизикалық зертттеу қорытындыларын өңдеу және камеральдық өңдеу кезіндегі нәтижелер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Ақпараттық-есептеу техникасымен практикалық жұмыс істеу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геофизикалық зерттеу әдістерінің тиісті түрлерін өңдеу негіздері. Ақпараттық-есептеу техникасының теориялық негіздері. Геофизикада қолданылатын бағдарламалық-техникалық кешен түрлері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 Индустрия және</w:t>
            </w:r>
            <w:r>
              <w:br/>
            </w:r>
            <w:r>
              <w:rPr>
                <w:rFonts w:ascii="Times New Roman"/>
                <w:b w:val="false"/>
                <w:i w:val="false"/>
                <w:color w:val="000000"/>
                <w:sz w:val="20"/>
              </w:rPr>
              <w:t>жаңа технологиялар министрінің</w:t>
            </w:r>
            <w:r>
              <w:br/>
            </w:r>
            <w:r>
              <w:rPr>
                <w:rFonts w:ascii="Times New Roman"/>
                <w:b w:val="false"/>
                <w:i w:val="false"/>
                <w:color w:val="000000"/>
                <w:sz w:val="20"/>
              </w:rPr>
              <w:t>2013 жылғы 9 желтоқсандағы</w:t>
            </w:r>
            <w:r>
              <w:br/>
            </w:r>
            <w:r>
              <w:rPr>
                <w:rFonts w:ascii="Times New Roman"/>
                <w:b w:val="false"/>
                <w:i w:val="false"/>
                <w:color w:val="000000"/>
                <w:sz w:val="20"/>
              </w:rPr>
              <w:t>№ 404 Бұйрығына 2-қосымша</w:t>
            </w:r>
          </w:p>
        </w:tc>
      </w:tr>
    </w:tbl>
    <w:bookmarkStart w:name="z120" w:id="107"/>
    <w:p>
      <w:pPr>
        <w:spacing w:after="0"/>
        <w:ind w:left="0"/>
        <w:jc w:val="left"/>
      </w:pPr>
      <w:r>
        <w:rPr>
          <w:rFonts w:ascii="Times New Roman"/>
          <w:b/>
          <w:i w:val="false"/>
          <w:color w:val="000000"/>
        </w:rPr>
        <w:t xml:space="preserve"> "Гидрогеология және инженерлік геология" кәсіптік стандарты</w:t>
      </w:r>
      <w:r>
        <w:br/>
      </w:r>
      <w:r>
        <w:rPr>
          <w:rFonts w:ascii="Times New Roman"/>
          <w:b/>
          <w:i w:val="false"/>
          <w:color w:val="000000"/>
        </w:rPr>
        <w:t>1. Жалпы ережелер</w:t>
      </w:r>
    </w:p>
    <w:bookmarkEnd w:id="107"/>
    <w:bookmarkStart w:name="z122" w:id="108"/>
    <w:p>
      <w:pPr>
        <w:spacing w:after="0"/>
        <w:ind w:left="0"/>
        <w:jc w:val="both"/>
      </w:pPr>
      <w:r>
        <w:rPr>
          <w:rFonts w:ascii="Times New Roman"/>
          <w:b w:val="false"/>
          <w:i w:val="false"/>
          <w:color w:val="000000"/>
          <w:sz w:val="28"/>
        </w:rPr>
        <w:t>
      1. Кәсіби стандарт (бұдан әрі - КС):</w:t>
      </w:r>
    </w:p>
    <w:bookmarkEnd w:id="108"/>
    <w:p>
      <w:pPr>
        <w:spacing w:after="0"/>
        <w:ind w:left="0"/>
        <w:jc w:val="both"/>
      </w:pPr>
      <w:r>
        <w:rPr>
          <w:rFonts w:ascii="Times New Roman"/>
          <w:b w:val="false"/>
          <w:i w:val="false"/>
          <w:color w:val="000000"/>
          <w:sz w:val="28"/>
        </w:rPr>
        <w:t>
      1) еңбек нарығының қазіргі заман қажеттілігіне жауап беретін біліктілік талаптарын жаңартуға, кәсіби қызметтің мазмұнына бірыңғай талаптарды анықтауға;</w:t>
      </w:r>
    </w:p>
    <w:p>
      <w:pPr>
        <w:spacing w:after="0"/>
        <w:ind w:left="0"/>
        <w:jc w:val="both"/>
      </w:pPr>
      <w:r>
        <w:rPr>
          <w:rFonts w:ascii="Times New Roman"/>
          <w:b w:val="false"/>
          <w:i w:val="false"/>
          <w:color w:val="000000"/>
          <w:sz w:val="28"/>
        </w:rPr>
        <w:t>
      2) қызметкерлерді басқару саласында кең шеңбердегі міндеттерді шешуге;</w:t>
      </w:r>
    </w:p>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p>
      <w:pPr>
        <w:spacing w:after="0"/>
        <w:ind w:left="0"/>
        <w:jc w:val="both"/>
      </w:pPr>
      <w:r>
        <w:rPr>
          <w:rFonts w:ascii="Times New Roman"/>
          <w:b w:val="false"/>
          <w:i w:val="false"/>
          <w:color w:val="000000"/>
          <w:sz w:val="28"/>
        </w:rPr>
        <w:t>
      4) кәсіби даярлықтарын бағалауды жүргізуге және мамандардың біліктілік сәйкестігін растауға арналған;</w:t>
      </w:r>
    </w:p>
    <w:bookmarkStart w:name="z123" w:id="109"/>
    <w:p>
      <w:pPr>
        <w:spacing w:after="0"/>
        <w:ind w:left="0"/>
        <w:jc w:val="both"/>
      </w:pPr>
      <w:r>
        <w:rPr>
          <w:rFonts w:ascii="Times New Roman"/>
          <w:b w:val="false"/>
          <w:i w:val="false"/>
          <w:color w:val="000000"/>
          <w:sz w:val="28"/>
        </w:rPr>
        <w:t>
      2. Кәсіби стандарттардың негізгі қолданушылары:</w:t>
      </w:r>
    </w:p>
    <w:bookmarkEnd w:id="109"/>
    <w:p>
      <w:pPr>
        <w:spacing w:after="0"/>
        <w:ind w:left="0"/>
        <w:jc w:val="both"/>
      </w:pPr>
      <w:r>
        <w:rPr>
          <w:rFonts w:ascii="Times New Roman"/>
          <w:b w:val="false"/>
          <w:i w:val="false"/>
          <w:color w:val="000000"/>
          <w:sz w:val="28"/>
        </w:rPr>
        <w:t>
      1) білім беру ұйымдарының түлектері, қызметкерлер;</w:t>
      </w:r>
    </w:p>
    <w:p>
      <w:pPr>
        <w:spacing w:after="0"/>
        <w:ind w:left="0"/>
        <w:jc w:val="both"/>
      </w:pPr>
      <w:r>
        <w:rPr>
          <w:rFonts w:ascii="Times New Roman"/>
          <w:b w:val="false"/>
          <w:i w:val="false"/>
          <w:color w:val="000000"/>
          <w:sz w:val="28"/>
        </w:rPr>
        <w:t>
      2) ұйымдардың басшылары мен қызметкерлері, ұйымдардың қызметкерлерді басқару бөлімшелерінің басшылары мен мамандары;</w:t>
      </w:r>
    </w:p>
    <w:p>
      <w:pPr>
        <w:spacing w:after="0"/>
        <w:ind w:left="0"/>
        <w:jc w:val="both"/>
      </w:pPr>
      <w:r>
        <w:rPr>
          <w:rFonts w:ascii="Times New Roman"/>
          <w:b w:val="false"/>
          <w:i w:val="false"/>
          <w:color w:val="000000"/>
          <w:sz w:val="28"/>
        </w:rPr>
        <w:t>
      3) білім беру бағдарламаларын әзірлейтін мамандар;</w:t>
      </w:r>
    </w:p>
    <w:p>
      <w:pPr>
        <w:spacing w:after="0"/>
        <w:ind w:left="0"/>
        <w:jc w:val="both"/>
      </w:pPr>
      <w:r>
        <w:rPr>
          <w:rFonts w:ascii="Times New Roman"/>
          <w:b w:val="false"/>
          <w:i w:val="false"/>
          <w:color w:val="000000"/>
          <w:sz w:val="28"/>
        </w:rPr>
        <w:t>
      4) кәсіптік даярлықтарын бағалау және біліктілік сәйкестігін растау саласындағы мамандар.</w:t>
      </w:r>
    </w:p>
    <w:bookmarkStart w:name="z124" w:id="110"/>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w:t>
      </w:r>
    </w:p>
    <w:bookmarkEnd w:id="110"/>
    <w:bookmarkStart w:name="z125" w:id="111"/>
    <w:p>
      <w:pPr>
        <w:spacing w:after="0"/>
        <w:ind w:left="0"/>
        <w:jc w:val="both"/>
      </w:pPr>
      <w:r>
        <w:rPr>
          <w:rFonts w:ascii="Times New Roman"/>
          <w:b w:val="false"/>
          <w:i w:val="false"/>
          <w:color w:val="000000"/>
          <w:sz w:val="28"/>
        </w:rPr>
        <w:t>
      4. Осы кәсіби стандартта келесі терминдер мен анықтамалар қолданылады:</w:t>
      </w:r>
    </w:p>
    <w:bookmarkEnd w:id="111"/>
    <w:p>
      <w:pPr>
        <w:spacing w:after="0"/>
        <w:ind w:left="0"/>
        <w:jc w:val="both"/>
      </w:pP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болуы;</w:t>
      </w:r>
    </w:p>
    <w:p>
      <w:pPr>
        <w:spacing w:after="0"/>
        <w:ind w:left="0"/>
        <w:jc w:val="both"/>
      </w:pPr>
      <w:r>
        <w:rPr>
          <w:rFonts w:ascii="Times New Roman"/>
          <w:b w:val="false"/>
          <w:i w:val="false"/>
          <w:color w:val="000000"/>
          <w:sz w:val="28"/>
        </w:rPr>
        <w:t>
      2) біліктілік деңгейі – күрделілігі, еңбек қызметінің стандарттан басқа болуы, жауапкершілігі және дербестігі бойынша сараланатын қызметкерлер құзыреттілігіне қатысты талаптар жиынтығы.</w:t>
      </w:r>
    </w:p>
    <w:p>
      <w:pPr>
        <w:spacing w:after="0"/>
        <w:ind w:left="0"/>
        <w:jc w:val="both"/>
      </w:pPr>
      <w:r>
        <w:rPr>
          <w:rFonts w:ascii="Times New Roman"/>
          <w:b w:val="false"/>
          <w:i w:val="false"/>
          <w:color w:val="000000"/>
          <w:sz w:val="28"/>
        </w:rPr>
        <w:t>
      3) еңбек қызметінің түрі – кәсіптік қызметтің негізгі және қосалқы функцияларды іске асыруды көздейтін құрамдас бөлігі;</w:t>
      </w:r>
    </w:p>
    <w:p>
      <w:pPr>
        <w:spacing w:after="0"/>
        <w:ind w:left="0"/>
        <w:jc w:val="both"/>
      </w:pPr>
      <w:r>
        <w:rPr>
          <w:rFonts w:ascii="Times New Roman"/>
          <w:b w:val="false"/>
          <w:i w:val="false"/>
          <w:color w:val="000000"/>
          <w:sz w:val="28"/>
        </w:rPr>
        <w:t>
      4) еңбек функциясы – еңбек үдерісінің бір немесе бірнеше міндеттерін шешуге бағытталған өзара байланысты іс-қимылдар жиынтығы;</w:t>
      </w:r>
    </w:p>
    <w:p>
      <w:pPr>
        <w:spacing w:after="0"/>
        <w:ind w:left="0"/>
        <w:jc w:val="both"/>
      </w:pPr>
      <w:r>
        <w:rPr>
          <w:rFonts w:ascii="Times New Roman"/>
          <w:b w:val="false"/>
          <w:i w:val="false"/>
          <w:color w:val="000000"/>
          <w:sz w:val="28"/>
        </w:rPr>
        <w:t>
      5) еңбек мәні - белгілі бір еңбек құралдарының көмегімен өнім жасау мақсатында қызметкердің іс-қимылы бағытталатын зат;</w:t>
      </w:r>
    </w:p>
    <w:p>
      <w:pPr>
        <w:spacing w:after="0"/>
        <w:ind w:left="0"/>
        <w:jc w:val="both"/>
      </w:pPr>
      <w:r>
        <w:rPr>
          <w:rFonts w:ascii="Times New Roman"/>
          <w:b w:val="false"/>
          <w:i w:val="false"/>
          <w:color w:val="000000"/>
          <w:sz w:val="28"/>
        </w:rPr>
        <w:t>
      6) еңбек құралы – қызметкердің еңбек мәнін бастапқы күйден өнімге айналдыру үшін пайдаланатын құралдары;</w:t>
      </w:r>
    </w:p>
    <w:p>
      <w:pPr>
        <w:spacing w:after="0"/>
        <w:ind w:left="0"/>
        <w:jc w:val="both"/>
      </w:pPr>
      <w:r>
        <w:rPr>
          <w:rFonts w:ascii="Times New Roman"/>
          <w:b w:val="false"/>
          <w:i w:val="false"/>
          <w:color w:val="000000"/>
          <w:sz w:val="28"/>
        </w:rPr>
        <w:t>
      7) жұмыс (кәсіп) тобы – жұмыстың ұқсас түрлерін біріктіретін кәсіби жұмыстар саласы;</w:t>
      </w:r>
    </w:p>
    <w:p>
      <w:pPr>
        <w:spacing w:after="0"/>
        <w:ind w:left="0"/>
        <w:jc w:val="both"/>
      </w:pPr>
      <w:r>
        <w:rPr>
          <w:rFonts w:ascii="Times New Roman"/>
          <w:b w:val="false"/>
          <w:i w:val="false"/>
          <w:color w:val="000000"/>
          <w:sz w:val="28"/>
        </w:rPr>
        <w:t>
      8) кәсіптік қызмет саласы – біріккен ортақ негізі бар және оларды орындау үшін ұқсас құзыреттер жинағы бар сала қызметі түрлерінің жиынтығы негізгі және қосалқы функцияларды іске асыруды көздейтін сала қызметінің бір бөлігі;</w:t>
      </w:r>
    </w:p>
    <w:p>
      <w:pPr>
        <w:spacing w:after="0"/>
        <w:ind w:left="0"/>
        <w:jc w:val="both"/>
      </w:pP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p>
      <w:pPr>
        <w:spacing w:after="0"/>
        <w:ind w:left="0"/>
        <w:jc w:val="both"/>
      </w:pPr>
      <w:r>
        <w:rPr>
          <w:rFonts w:ascii="Times New Roman"/>
          <w:b w:val="false"/>
          <w:i w:val="false"/>
          <w:color w:val="000000"/>
          <w:sz w:val="28"/>
        </w:rPr>
        <w:t>
      10) кәсіптік стандарт бірлігі – осы қызмет түрі үшін тұтас, аяқталған, дербес және маңызды болып табылатын нақты еңбек функциясының ашық сипаттамасынан тұратын кәсіптік стандарттың құрылымдық элементі;</w:t>
      </w:r>
    </w:p>
    <w:p>
      <w:pPr>
        <w:spacing w:after="0"/>
        <w:ind w:left="0"/>
        <w:jc w:val="both"/>
      </w:pPr>
      <w:r>
        <w:rPr>
          <w:rFonts w:ascii="Times New Roman"/>
          <w:b w:val="false"/>
          <w:i w:val="false"/>
          <w:color w:val="000000"/>
          <w:sz w:val="28"/>
        </w:rPr>
        <w:t>
      11) құзыреттілік – еңбек қызметінде білімін, білігі және тәжірибесін қолдану қаблеті;</w:t>
      </w:r>
    </w:p>
    <w:p>
      <w:pPr>
        <w:spacing w:after="0"/>
        <w:ind w:left="0"/>
        <w:jc w:val="both"/>
      </w:pPr>
      <w:r>
        <w:rPr>
          <w:rFonts w:ascii="Times New Roman"/>
          <w:b w:val="false"/>
          <w:i w:val="false"/>
          <w:color w:val="000000"/>
          <w:sz w:val="28"/>
        </w:rPr>
        <w:t>
      12) лауазым – ұйымның ұйымдастырушылық-әкімшілік жүйесіндегі функционалдық орын;</w:t>
      </w:r>
    </w:p>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байланысты іс-қимыл жиынтығы;</w:t>
      </w:r>
    </w:p>
    <w:p>
      <w:pPr>
        <w:spacing w:after="0"/>
        <w:ind w:left="0"/>
        <w:jc w:val="both"/>
      </w:pPr>
      <w:r>
        <w:rPr>
          <w:rFonts w:ascii="Times New Roman"/>
          <w:b w:val="false"/>
          <w:i w:val="false"/>
          <w:color w:val="000000"/>
          <w:sz w:val="28"/>
        </w:rPr>
        <w:t>
      14) сала - бір типті өнім құруда, өндіріс технологиясы, жұмыс істейтіндердің негізгі қорлары мен кәсіптік дағдыларында ортақ мақсаты бар кәсіпорындар мен ұйымдардың жиынтығы;</w:t>
      </w:r>
    </w:p>
    <w:p>
      <w:pPr>
        <w:spacing w:after="0"/>
        <w:ind w:left="0"/>
        <w:jc w:val="both"/>
      </w:pPr>
      <w:r>
        <w:rPr>
          <w:rFonts w:ascii="Times New Roman"/>
          <w:b w:val="false"/>
          <w:i w:val="false"/>
          <w:color w:val="000000"/>
          <w:sz w:val="28"/>
        </w:rPr>
        <w:t>
      15) салалық біліктілік шеңбері – салада құпталатын біліктілік деңгейлерінің құрылымдалған сипаттамасы;</w:t>
      </w:r>
    </w:p>
    <w:p>
      <w:pPr>
        <w:spacing w:after="0"/>
        <w:ind w:left="0"/>
        <w:jc w:val="both"/>
      </w:pPr>
      <w:r>
        <w:rPr>
          <w:rFonts w:ascii="Times New Roman"/>
          <w:b w:val="false"/>
          <w:i w:val="false"/>
          <w:color w:val="000000"/>
          <w:sz w:val="28"/>
        </w:rPr>
        <w:t>
      16) ұлттық біліктілік шеңбері – еңбек нарығында құпталатын біліктілік деңгейлерінің құрылымдалған сипаттамасы;</w:t>
      </w:r>
    </w:p>
    <w:p>
      <w:pPr>
        <w:spacing w:after="0"/>
        <w:ind w:left="0"/>
        <w:jc w:val="both"/>
      </w:pPr>
      <w:r>
        <w:rPr>
          <w:rFonts w:ascii="Times New Roman"/>
          <w:b w:val="false"/>
          <w:i w:val="false"/>
          <w:color w:val="000000"/>
          <w:sz w:val="28"/>
        </w:rPr>
        <w:t>
      17) функционалдық карта – әр түрлі кәсіптік қызметтер саласында немесе шеңберінде белгіленген, қызметкер орындайтын қызмет түрлерінің, атқарымдары мен міндеттерінің құрылымданған сипаттамасы.</w:t>
      </w:r>
    </w:p>
    <w:bookmarkStart w:name="z126" w:id="112"/>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112"/>
    <w:p>
      <w:pPr>
        <w:spacing w:after="0"/>
        <w:ind w:left="0"/>
        <w:jc w:val="both"/>
      </w:pPr>
      <w:r>
        <w:rPr>
          <w:rFonts w:ascii="Times New Roman"/>
          <w:b w:val="false"/>
          <w:i w:val="false"/>
          <w:color w:val="000000"/>
          <w:sz w:val="28"/>
        </w:rPr>
        <w:t>
      КҚ – кәсіптік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ҰБШ – Ұлттық біліктілік шеңбері;</w:t>
      </w:r>
    </w:p>
    <w:p>
      <w:pPr>
        <w:spacing w:after="0"/>
        <w:ind w:left="0"/>
        <w:jc w:val="both"/>
      </w:pPr>
      <w:r>
        <w:rPr>
          <w:rFonts w:ascii="Times New Roman"/>
          <w:b w:val="false"/>
          <w:i w:val="false"/>
          <w:color w:val="000000"/>
          <w:sz w:val="28"/>
        </w:rPr>
        <w:t xml:space="preserve">
      СБШ – Салалық біліктілік шеңбері (24 желтоқсан 2013 жылы НҚА мемлекеттік тіркеу реестрінде № 9018 тіркелген ИЖТМ 22 қараша 2013 жылғы "Геология" саласында салалық біліктілік шеңберін бекіту туралы" № 371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анықтамасы;</w:t>
      </w:r>
    </w:p>
    <w:p>
      <w:pPr>
        <w:spacing w:after="0"/>
        <w:ind w:left="0"/>
        <w:jc w:val="both"/>
      </w:pPr>
      <w:r>
        <w:rPr>
          <w:rFonts w:ascii="Times New Roman"/>
          <w:b w:val="false"/>
          <w:i w:val="false"/>
          <w:color w:val="000000"/>
          <w:sz w:val="28"/>
        </w:rPr>
        <w:t>
      ҚР МЖ 01-2005 – "Қызметтердің жіктеуіші" 01-2005 Қазақстан Республикасының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қызметшілері лауазымдарының Үлгілік біліктілік сипаттамалары.</w:t>
      </w:r>
    </w:p>
    <w:bookmarkStart w:name="z127" w:id="113"/>
    <w:p>
      <w:pPr>
        <w:spacing w:after="0"/>
        <w:ind w:left="0"/>
        <w:jc w:val="left"/>
      </w:pPr>
      <w:r>
        <w:rPr>
          <w:rFonts w:ascii="Times New Roman"/>
          <w:b/>
          <w:i w:val="false"/>
          <w:color w:val="000000"/>
        </w:rPr>
        <w:t xml:space="preserve"> 2. Кәсіби стандарттың паспорты</w:t>
      </w:r>
    </w:p>
    <w:bookmarkEnd w:id="113"/>
    <w:bookmarkStart w:name="z128" w:id="114"/>
    <w:p>
      <w:pPr>
        <w:spacing w:after="0"/>
        <w:ind w:left="0"/>
        <w:jc w:val="both"/>
      </w:pPr>
      <w:r>
        <w:rPr>
          <w:rFonts w:ascii="Times New Roman"/>
          <w:b w:val="false"/>
          <w:i w:val="false"/>
          <w:color w:val="000000"/>
          <w:sz w:val="28"/>
        </w:rPr>
        <w:t>
      6. Экономикалық қызметтің түрі (кәсіби қызмет саласы):</w:t>
      </w:r>
    </w:p>
    <w:bookmarkEnd w:id="114"/>
    <w:p>
      <w:pPr>
        <w:spacing w:after="0"/>
        <w:ind w:left="0"/>
        <w:jc w:val="both"/>
      </w:pPr>
      <w:r>
        <w:rPr>
          <w:rFonts w:ascii="Times New Roman"/>
          <w:b w:val="false"/>
          <w:i w:val="false"/>
          <w:color w:val="000000"/>
          <w:sz w:val="28"/>
        </w:rPr>
        <w:t>
      Гидрогеология және инженерлік геология.</w:t>
      </w:r>
    </w:p>
    <w:bookmarkStart w:name="z129" w:id="115"/>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далалық геологиялық зерттеу жүргізу кезінде геологиялық материалды жинау. Далалық және камеральдық зерттеулер жүргізу.</w:t>
      </w:r>
    </w:p>
    <w:bookmarkEnd w:id="115"/>
    <w:p>
      <w:pPr>
        <w:spacing w:after="0"/>
        <w:ind w:left="0"/>
        <w:jc w:val="both"/>
      </w:pPr>
      <w:r>
        <w:rPr>
          <w:rFonts w:ascii="Times New Roman"/>
          <w:b w:val="false"/>
          <w:i w:val="false"/>
          <w:color w:val="000000"/>
          <w:sz w:val="28"/>
        </w:rPr>
        <w:t>
      Кәсіби стандарт гидрогеология және инженерлік геология саласындағы қызметкерлердің еңбек мазмұнына, сапасына, жағдайына, біліктілігі мен құзыретіне қойылатын талаптарды белгілейді.</w:t>
      </w:r>
    </w:p>
    <w:bookmarkStart w:name="z130" w:id="116"/>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КС </w:t>
      </w:r>
      <w:r>
        <w:rPr>
          <w:rFonts w:ascii="Times New Roman"/>
          <w:b w:val="false"/>
          <w:i w:val="false"/>
          <w:color w:val="000000"/>
          <w:sz w:val="28"/>
        </w:rPr>
        <w:t>1 Қосымшасында</w:t>
      </w:r>
      <w:r>
        <w:rPr>
          <w:rFonts w:ascii="Times New Roman"/>
          <w:b w:val="false"/>
          <w:i w:val="false"/>
          <w:color w:val="000000"/>
          <w:sz w:val="28"/>
        </w:rPr>
        <w:t xml:space="preserve"> көрсетілді.</w:t>
      </w:r>
    </w:p>
    <w:bookmarkEnd w:id="116"/>
    <w:p>
      <w:pPr>
        <w:spacing w:after="0"/>
        <w:ind w:left="0"/>
        <w:jc w:val="both"/>
      </w:pPr>
      <w:r>
        <w:rPr>
          <w:rFonts w:ascii="Times New Roman"/>
          <w:b w:val="false"/>
          <w:i w:val="false"/>
          <w:color w:val="000000"/>
          <w:sz w:val="28"/>
        </w:rPr>
        <w:t>
      Стандарт талаптары осы саланың келесі қызмет түрлері мен кәсіптеріне қатысты қолданылады: гидрогеологиялық жұмыстардағы жұмысшы; техник-гидрогеолог.</w:t>
      </w:r>
    </w:p>
    <w:bookmarkStart w:name="z131" w:id="117"/>
    <w:p>
      <w:pPr>
        <w:spacing w:after="0"/>
        <w:ind w:left="0"/>
        <w:jc w:val="left"/>
      </w:pPr>
      <w:r>
        <w:rPr>
          <w:rFonts w:ascii="Times New Roman"/>
          <w:b/>
          <w:i w:val="false"/>
          <w:color w:val="000000"/>
        </w:rPr>
        <w:t xml:space="preserve"> 3. Еңбек қызмет түрлерінің (кәсіп) карточкалары</w:t>
      </w:r>
      <w:r>
        <w:br/>
      </w:r>
      <w:r>
        <w:rPr>
          <w:rFonts w:ascii="Times New Roman"/>
          <w:b/>
          <w:i w:val="false"/>
          <w:color w:val="000000"/>
        </w:rPr>
        <w:t>Параграф 1. Геологиялық жұмыстардағы жұмысшы</w:t>
      </w:r>
    </w:p>
    <w:bookmarkEnd w:id="117"/>
    <w:bookmarkStart w:name="z133" w:id="118"/>
    <w:p>
      <w:pPr>
        <w:spacing w:after="0"/>
        <w:ind w:left="0"/>
        <w:jc w:val="both"/>
      </w:pPr>
      <w:r>
        <w:rPr>
          <w:rFonts w:ascii="Times New Roman"/>
          <w:b w:val="false"/>
          <w:i w:val="false"/>
          <w:color w:val="000000"/>
          <w:sz w:val="28"/>
        </w:rPr>
        <w:t>
      9. СБШ – 1-2 бойынша біліктілік деңгейі.</w:t>
      </w:r>
    </w:p>
    <w:bookmarkEnd w:id="118"/>
    <w:bookmarkStart w:name="z134" w:id="119"/>
    <w:p>
      <w:pPr>
        <w:spacing w:after="0"/>
        <w:ind w:left="0"/>
        <w:jc w:val="both"/>
      </w:pPr>
      <w:r>
        <w:rPr>
          <w:rFonts w:ascii="Times New Roman"/>
          <w:b w:val="false"/>
          <w:i w:val="false"/>
          <w:color w:val="000000"/>
          <w:sz w:val="28"/>
        </w:rPr>
        <w:t xml:space="preserve">
      10. Мүмкін болатын лауазым атауы: геологиялық түсіру және геологиялық іздеу жұмыстарындағы жұмысшы </w:t>
      </w:r>
    </w:p>
    <w:bookmarkEnd w:id="119"/>
    <w:bookmarkStart w:name="z135" w:id="120"/>
    <w:p>
      <w:pPr>
        <w:spacing w:after="0"/>
        <w:ind w:left="0"/>
        <w:jc w:val="both"/>
      </w:pPr>
      <w:r>
        <w:rPr>
          <w:rFonts w:ascii="Times New Roman"/>
          <w:b w:val="false"/>
          <w:i w:val="false"/>
          <w:color w:val="000000"/>
          <w:sz w:val="28"/>
        </w:rPr>
        <w:t>
      11. "Геологиялық жұмыстардағы жұмысшы" кәсібі субъектіні геологиялық жұмыстарды жүргізу кезінде әр түрлі техникалық құралдардың көмегімен геологиялық материалдар жинау сияқты негізгі функцияларды жүзеге асыруға байланысты міндеттерді білуге және істей алуға міндеттейді.</w:t>
      </w:r>
    </w:p>
    <w:bookmarkEnd w:id="120"/>
    <w:p>
      <w:pPr>
        <w:spacing w:after="0"/>
        <w:ind w:left="0"/>
        <w:jc w:val="both"/>
      </w:pPr>
      <w:r>
        <w:rPr>
          <w:rFonts w:ascii="Times New Roman"/>
          <w:b w:val="false"/>
          <w:i w:val="false"/>
          <w:color w:val="000000"/>
          <w:sz w:val="28"/>
        </w:rPr>
        <w:t xml:space="preserve">
      Қолданыстағы нормативтік құжаттармен байланысы осы КС 2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136" w:id="121"/>
    <w:p>
      <w:pPr>
        <w:spacing w:after="0"/>
        <w:ind w:left="0"/>
        <w:jc w:val="both"/>
      </w:pPr>
      <w:r>
        <w:rPr>
          <w:rFonts w:ascii="Times New Roman"/>
          <w:b w:val="false"/>
          <w:i w:val="false"/>
          <w:color w:val="000000"/>
          <w:sz w:val="28"/>
        </w:rPr>
        <w:t xml:space="preserve">
      12. Геологиялық жұмыстардағы жұмысшының еңбек жағдайына, біліміне және тәжірибесіне қойылатын талаптар осы КС 2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121"/>
    <w:bookmarkStart w:name="z137" w:id="122"/>
    <w:p>
      <w:pPr>
        <w:spacing w:after="0"/>
        <w:ind w:left="0"/>
        <w:jc w:val="both"/>
      </w:pPr>
      <w:r>
        <w:rPr>
          <w:rFonts w:ascii="Times New Roman"/>
          <w:b w:val="false"/>
          <w:i w:val="false"/>
          <w:color w:val="000000"/>
          <w:sz w:val="28"/>
        </w:rPr>
        <w:t xml:space="preserve">
      13. Кәсіби стандарттың бірліктер тізімі осы КС 2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122"/>
    <w:bookmarkStart w:name="z138" w:id="123"/>
    <w:p>
      <w:pPr>
        <w:spacing w:after="0"/>
        <w:ind w:left="0"/>
        <w:jc w:val="both"/>
      </w:pPr>
      <w:r>
        <w:rPr>
          <w:rFonts w:ascii="Times New Roman"/>
          <w:b w:val="false"/>
          <w:i w:val="false"/>
          <w:color w:val="000000"/>
          <w:sz w:val="28"/>
        </w:rPr>
        <w:t xml:space="preserve">
      14. Геологиялық жұмыстардағы жұмысшының орындайтын еңбек іс-әрекеттері және кәсіби стандарттың бірлігін сипаттайтын функционалдық картасы осы КС 2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123"/>
    <w:bookmarkStart w:name="z139" w:id="124"/>
    <w:p>
      <w:pPr>
        <w:spacing w:after="0"/>
        <w:ind w:left="0"/>
        <w:jc w:val="both"/>
      </w:pPr>
      <w:r>
        <w:rPr>
          <w:rFonts w:ascii="Times New Roman"/>
          <w:b w:val="false"/>
          <w:i w:val="false"/>
          <w:color w:val="000000"/>
          <w:sz w:val="28"/>
        </w:rPr>
        <w:t xml:space="preserve">
      15. Геологиялық жұмыстардағы жұмысшының құзыреттеріне қойылатын талаптар осы КС 2 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кестесінде</w:t>
      </w:r>
      <w:r>
        <w:rPr>
          <w:rFonts w:ascii="Times New Roman"/>
          <w:b w:val="false"/>
          <w:i w:val="false"/>
          <w:color w:val="000000"/>
          <w:sz w:val="28"/>
        </w:rPr>
        <w:t xml:space="preserve"> көрсетілді. </w:t>
      </w:r>
    </w:p>
    <w:bookmarkEnd w:id="124"/>
    <w:bookmarkStart w:name="z140" w:id="125"/>
    <w:p>
      <w:pPr>
        <w:spacing w:after="0"/>
        <w:ind w:left="0"/>
        <w:jc w:val="left"/>
      </w:pPr>
      <w:r>
        <w:rPr>
          <w:rFonts w:ascii="Times New Roman"/>
          <w:b/>
          <w:i w:val="false"/>
          <w:color w:val="000000"/>
        </w:rPr>
        <w:t xml:space="preserve"> Параграф 2. Гидрогеологиялық жұмыстардағы жұмысшы</w:t>
      </w:r>
    </w:p>
    <w:bookmarkEnd w:id="125"/>
    <w:bookmarkStart w:name="z141" w:id="126"/>
    <w:p>
      <w:pPr>
        <w:spacing w:after="0"/>
        <w:ind w:left="0"/>
        <w:jc w:val="both"/>
      </w:pPr>
      <w:r>
        <w:rPr>
          <w:rFonts w:ascii="Times New Roman"/>
          <w:b w:val="false"/>
          <w:i w:val="false"/>
          <w:color w:val="000000"/>
          <w:sz w:val="28"/>
        </w:rPr>
        <w:t>
      16. СБШ – 2 бойынша біліктілік деңгейі.</w:t>
      </w:r>
    </w:p>
    <w:bookmarkEnd w:id="126"/>
    <w:bookmarkStart w:name="z142" w:id="127"/>
    <w:p>
      <w:pPr>
        <w:spacing w:after="0"/>
        <w:ind w:left="0"/>
        <w:jc w:val="both"/>
      </w:pPr>
      <w:r>
        <w:rPr>
          <w:rFonts w:ascii="Times New Roman"/>
          <w:b w:val="false"/>
          <w:i w:val="false"/>
          <w:color w:val="000000"/>
          <w:sz w:val="28"/>
        </w:rPr>
        <w:t>
      17. Мүмкін болатын лауазым атауы: гидрогеологиялық жұмыстардағы жұмысшы.</w:t>
      </w:r>
    </w:p>
    <w:bookmarkEnd w:id="127"/>
    <w:bookmarkStart w:name="z143" w:id="128"/>
    <w:p>
      <w:pPr>
        <w:spacing w:after="0"/>
        <w:ind w:left="0"/>
        <w:jc w:val="both"/>
      </w:pPr>
      <w:r>
        <w:rPr>
          <w:rFonts w:ascii="Times New Roman"/>
          <w:b w:val="false"/>
          <w:i w:val="false"/>
          <w:color w:val="000000"/>
          <w:sz w:val="28"/>
        </w:rPr>
        <w:t>
      18. "Гидрогеологиялық жұмыстардағы жұмысшы" кәсібі субъектіні геологиялық жұмыстарды жүргізу кезінде әр түрлі техникалық құралдардың көмегімен геологиялық материалдар жинау сияқты негізгі функцияларды жүзеге асыруға байланысты міндеттерді білуге және істей алуға міндеттейді.</w:t>
      </w:r>
    </w:p>
    <w:bookmarkEnd w:id="128"/>
    <w:p>
      <w:pPr>
        <w:spacing w:after="0"/>
        <w:ind w:left="0"/>
        <w:jc w:val="both"/>
      </w:pPr>
      <w:r>
        <w:rPr>
          <w:rFonts w:ascii="Times New Roman"/>
          <w:b w:val="false"/>
          <w:i w:val="false"/>
          <w:color w:val="000000"/>
          <w:sz w:val="28"/>
        </w:rPr>
        <w:t xml:space="preserve">
      Қолданыстағы нормативтік құжаттармен байланысы осы КС 3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144" w:id="129"/>
    <w:p>
      <w:pPr>
        <w:spacing w:after="0"/>
        <w:ind w:left="0"/>
        <w:jc w:val="both"/>
      </w:pPr>
      <w:r>
        <w:rPr>
          <w:rFonts w:ascii="Times New Roman"/>
          <w:b w:val="false"/>
          <w:i w:val="false"/>
          <w:color w:val="000000"/>
          <w:sz w:val="28"/>
        </w:rPr>
        <w:t xml:space="preserve">
      19. Гидрогеологиялық жұмыстардағы жұмысшының еңбек жағдайына, біліміне және тәжірибесіне қойылатын талаптар осы КС 3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129"/>
    <w:bookmarkStart w:name="z145" w:id="130"/>
    <w:p>
      <w:pPr>
        <w:spacing w:after="0"/>
        <w:ind w:left="0"/>
        <w:jc w:val="both"/>
      </w:pPr>
      <w:r>
        <w:rPr>
          <w:rFonts w:ascii="Times New Roman"/>
          <w:b w:val="false"/>
          <w:i w:val="false"/>
          <w:color w:val="000000"/>
          <w:sz w:val="28"/>
        </w:rPr>
        <w:t xml:space="preserve">
      20. Кәсіби стандарттың бірліктер тізімі осы КС 3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130"/>
    <w:bookmarkStart w:name="z146" w:id="131"/>
    <w:p>
      <w:pPr>
        <w:spacing w:after="0"/>
        <w:ind w:left="0"/>
        <w:jc w:val="both"/>
      </w:pPr>
      <w:r>
        <w:rPr>
          <w:rFonts w:ascii="Times New Roman"/>
          <w:b w:val="false"/>
          <w:i w:val="false"/>
          <w:color w:val="000000"/>
          <w:sz w:val="28"/>
        </w:rPr>
        <w:t xml:space="preserve">
      21. Гидрогеологиялық жұмыстардағы жұмысшының орындайтын еңбек іс-әрекеттері және кәсіби стандарттың бірлігін сипаттайтын функционалдық картасы осы КС 3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131"/>
    <w:bookmarkStart w:name="z147" w:id="132"/>
    <w:p>
      <w:pPr>
        <w:spacing w:after="0"/>
        <w:ind w:left="0"/>
        <w:jc w:val="both"/>
      </w:pPr>
      <w:r>
        <w:rPr>
          <w:rFonts w:ascii="Times New Roman"/>
          <w:b w:val="false"/>
          <w:i w:val="false"/>
          <w:color w:val="000000"/>
          <w:sz w:val="28"/>
        </w:rPr>
        <w:t xml:space="preserve">
      22. Гидрогеологиялық жұмыстардағы жұмысшының құзыреттеріне қойылатын талаптар осы КС 3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132"/>
    <w:bookmarkStart w:name="z148" w:id="133"/>
    <w:p>
      <w:pPr>
        <w:spacing w:after="0"/>
        <w:ind w:left="0"/>
        <w:jc w:val="left"/>
      </w:pPr>
      <w:r>
        <w:rPr>
          <w:rFonts w:ascii="Times New Roman"/>
          <w:b/>
          <w:i w:val="false"/>
          <w:color w:val="000000"/>
        </w:rPr>
        <w:t xml:space="preserve"> Параграф 3. Техник-гидрогеолог</w:t>
      </w:r>
    </w:p>
    <w:bookmarkEnd w:id="133"/>
    <w:bookmarkStart w:name="z149" w:id="134"/>
    <w:p>
      <w:pPr>
        <w:spacing w:after="0"/>
        <w:ind w:left="0"/>
        <w:jc w:val="both"/>
      </w:pPr>
      <w:r>
        <w:rPr>
          <w:rFonts w:ascii="Times New Roman"/>
          <w:b w:val="false"/>
          <w:i w:val="false"/>
          <w:color w:val="000000"/>
          <w:sz w:val="28"/>
        </w:rPr>
        <w:t>
      23. СБШ – 4 бойынша біліктілік деңгейі.</w:t>
      </w:r>
    </w:p>
    <w:bookmarkEnd w:id="134"/>
    <w:bookmarkStart w:name="z150" w:id="135"/>
    <w:p>
      <w:pPr>
        <w:spacing w:after="0"/>
        <w:ind w:left="0"/>
        <w:jc w:val="both"/>
      </w:pPr>
      <w:r>
        <w:rPr>
          <w:rFonts w:ascii="Times New Roman"/>
          <w:b w:val="false"/>
          <w:i w:val="false"/>
          <w:color w:val="000000"/>
          <w:sz w:val="28"/>
        </w:rPr>
        <w:t>
      24. Мүмкін болатын лауазым атауы: жол жұмысшысы.</w:t>
      </w:r>
    </w:p>
    <w:bookmarkEnd w:id="135"/>
    <w:bookmarkStart w:name="z151" w:id="136"/>
    <w:p>
      <w:pPr>
        <w:spacing w:after="0"/>
        <w:ind w:left="0"/>
        <w:jc w:val="both"/>
      </w:pPr>
      <w:r>
        <w:rPr>
          <w:rFonts w:ascii="Times New Roman"/>
          <w:b w:val="false"/>
          <w:i w:val="false"/>
          <w:color w:val="000000"/>
          <w:sz w:val="28"/>
        </w:rPr>
        <w:t>
      25. "Техник-гидрогеолог" кәсібі субъектіні далалық және камеральдық зерттеулер жүргізу сияқты негізгі функцияларды жүзеге асыруға байланысты міндеттерді білуге және істей алуға міндеттейді.</w:t>
      </w:r>
    </w:p>
    <w:bookmarkEnd w:id="136"/>
    <w:p>
      <w:pPr>
        <w:spacing w:after="0"/>
        <w:ind w:left="0"/>
        <w:jc w:val="both"/>
      </w:pPr>
      <w:r>
        <w:rPr>
          <w:rFonts w:ascii="Times New Roman"/>
          <w:b w:val="false"/>
          <w:i w:val="false"/>
          <w:color w:val="000000"/>
          <w:sz w:val="28"/>
        </w:rPr>
        <w:t xml:space="preserve">
      Қолданыстағы нормативтік құжаттармен байланысы осы КС 4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152" w:id="137"/>
    <w:p>
      <w:pPr>
        <w:spacing w:after="0"/>
        <w:ind w:left="0"/>
        <w:jc w:val="both"/>
      </w:pPr>
      <w:r>
        <w:rPr>
          <w:rFonts w:ascii="Times New Roman"/>
          <w:b w:val="false"/>
          <w:i w:val="false"/>
          <w:color w:val="000000"/>
          <w:sz w:val="28"/>
        </w:rPr>
        <w:t xml:space="preserve">
      26. Техник-гидрогеологтың еңбек жағдайына, біліміне және тәжірибесіне қойылатын талаптар осы КС 4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137"/>
    <w:bookmarkStart w:name="z153" w:id="138"/>
    <w:p>
      <w:pPr>
        <w:spacing w:after="0"/>
        <w:ind w:left="0"/>
        <w:jc w:val="both"/>
      </w:pPr>
      <w:r>
        <w:rPr>
          <w:rFonts w:ascii="Times New Roman"/>
          <w:b w:val="false"/>
          <w:i w:val="false"/>
          <w:color w:val="000000"/>
          <w:sz w:val="28"/>
        </w:rPr>
        <w:t xml:space="preserve">
      27. Кәсіби стандарттың бірліктер тізімі осы КС 4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138"/>
    <w:bookmarkStart w:name="z154" w:id="139"/>
    <w:p>
      <w:pPr>
        <w:spacing w:after="0"/>
        <w:ind w:left="0"/>
        <w:jc w:val="both"/>
      </w:pPr>
      <w:r>
        <w:rPr>
          <w:rFonts w:ascii="Times New Roman"/>
          <w:b w:val="false"/>
          <w:i w:val="false"/>
          <w:color w:val="000000"/>
          <w:sz w:val="28"/>
        </w:rPr>
        <w:t xml:space="preserve">
      28. Техник-гидрогеологтың орындайтын еңбек іс-әрекеттері және кәсіби стандарттың бірлігін сипаттайтын функционалдық картасы осы КС 4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139"/>
    <w:bookmarkStart w:name="z155" w:id="140"/>
    <w:p>
      <w:pPr>
        <w:spacing w:after="0"/>
        <w:ind w:left="0"/>
        <w:jc w:val="both"/>
      </w:pPr>
      <w:r>
        <w:rPr>
          <w:rFonts w:ascii="Times New Roman"/>
          <w:b w:val="false"/>
          <w:i w:val="false"/>
          <w:color w:val="000000"/>
          <w:sz w:val="28"/>
        </w:rPr>
        <w:t xml:space="preserve">
      29. Техник-гидрогеологтың құзыреттеріне қойылатын талаптар осы КС 4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140"/>
    <w:bookmarkStart w:name="z156" w:id="141"/>
    <w:p>
      <w:pPr>
        <w:spacing w:after="0"/>
        <w:ind w:left="0"/>
        <w:jc w:val="left"/>
      </w:pPr>
      <w:r>
        <w:rPr>
          <w:rFonts w:ascii="Times New Roman"/>
          <w:b/>
          <w:i w:val="false"/>
          <w:color w:val="000000"/>
        </w:rPr>
        <w:t xml:space="preserve"> 4. Осы кәсіби стандарт негізінде берілетін</w:t>
      </w:r>
      <w:r>
        <w:br/>
      </w:r>
      <w:r>
        <w:rPr>
          <w:rFonts w:ascii="Times New Roman"/>
          <w:b/>
          <w:i w:val="false"/>
          <w:color w:val="000000"/>
        </w:rPr>
        <w:t>сертификаттар түрлері</w:t>
      </w:r>
      <w:r>
        <w:br/>
      </w:r>
      <w:r>
        <w:rPr>
          <w:rFonts w:ascii="Times New Roman"/>
          <w:b/>
          <w:i w:val="false"/>
          <w:color w:val="000000"/>
        </w:rPr>
        <w:t>5. Кәсіби стандартты әзірлеушілер</w:t>
      </w:r>
    </w:p>
    <w:bookmarkEnd w:id="141"/>
    <w:p>
      <w:pPr>
        <w:spacing w:after="0"/>
        <w:ind w:left="0"/>
        <w:jc w:val="both"/>
      </w:pPr>
      <w:r>
        <w:rPr>
          <w:rFonts w:ascii="Times New Roman"/>
          <w:b w:val="false"/>
          <w:i w:val="false"/>
          <w:color w:val="000000"/>
          <w:sz w:val="28"/>
        </w:rPr>
        <w:t xml:space="preserve">
      "Personnel Recruitment Center "Career-Holdings" ЖШС </w:t>
      </w:r>
    </w:p>
    <w:bookmarkStart w:name="z158" w:id="142"/>
    <w:p>
      <w:pPr>
        <w:spacing w:after="0"/>
        <w:ind w:left="0"/>
        <w:jc w:val="left"/>
      </w:pPr>
      <w:r>
        <w:rPr>
          <w:rFonts w:ascii="Times New Roman"/>
          <w:b/>
          <w:i w:val="false"/>
          <w:color w:val="000000"/>
        </w:rPr>
        <w:t xml:space="preserve"> 6. Келісу парағы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министрлігінің техникалық және кәсіптік білімді және кадрлар даярлауды дамыту бойынша салалық кеңес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43"/>
    <w:p>
      <w:pPr>
        <w:spacing w:after="0"/>
        <w:ind w:left="0"/>
        <w:jc w:val="left"/>
      </w:pPr>
      <w:r>
        <w:rPr>
          <w:rFonts w:ascii="Times New Roman"/>
          <w:b/>
          <w:i w:val="false"/>
          <w:color w:val="000000"/>
        </w:rPr>
        <w:t xml:space="preserve"> 7. Кәсіптік стандарттың сараптамасы және тіркелуі</w:t>
      </w:r>
    </w:p>
    <w:bookmarkEnd w:id="143"/>
    <w:p>
      <w:pPr>
        <w:spacing w:after="0"/>
        <w:ind w:left="0"/>
        <w:jc w:val="both"/>
      </w:pPr>
      <w:r>
        <w:rPr>
          <w:rFonts w:ascii="Times New Roman"/>
          <w:b w:val="false"/>
          <w:i w:val="false"/>
          <w:color w:val="000000"/>
          <w:sz w:val="28"/>
        </w:rPr>
        <w:t>
      Осы кәсіптік стандарт ______________________ бекітілді және тіркелді.</w:t>
      </w:r>
    </w:p>
    <w:p>
      <w:pPr>
        <w:spacing w:after="0"/>
        <w:ind w:left="0"/>
        <w:jc w:val="both"/>
      </w:pPr>
      <w:r>
        <w:rPr>
          <w:rFonts w:ascii="Times New Roman"/>
          <w:b w:val="false"/>
          <w:i w:val="false"/>
          <w:color w:val="000000"/>
          <w:sz w:val="28"/>
        </w:rPr>
        <w:t>
      Кәсіптік стандарттар тізіліміне енгізілді. Тіркеу № _________________</w:t>
      </w:r>
    </w:p>
    <w:p>
      <w:pPr>
        <w:spacing w:after="0"/>
        <w:ind w:left="0"/>
        <w:jc w:val="both"/>
      </w:pPr>
      <w:r>
        <w:rPr>
          <w:rFonts w:ascii="Times New Roman"/>
          <w:b w:val="false"/>
          <w:i w:val="false"/>
          <w:color w:val="000000"/>
          <w:sz w:val="28"/>
        </w:rPr>
        <w:t>
      Хат (хаттама) № ___________ Күні_____________________________________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"Гидрогеология және инженерлік геология"</w:t>
            </w:r>
            <w:r>
              <w:br/>
            </w:r>
            <w:r>
              <w:rPr>
                <w:rFonts w:ascii="Times New Roman"/>
                <w:b w:val="false"/>
                <w:i w:val="false"/>
                <w:color w:val="000000"/>
                <w:sz w:val="20"/>
              </w:rPr>
              <w:t>кәсіби стандартына 1 Қосымша</w:t>
            </w:r>
          </w:p>
        </w:tc>
      </w:tr>
    </w:tbl>
    <w:bookmarkStart w:name="z161" w:id="144"/>
    <w:p>
      <w:pPr>
        <w:spacing w:after="0"/>
        <w:ind w:left="0"/>
        <w:jc w:val="left"/>
      </w:pPr>
      <w:r>
        <w:rPr>
          <w:rFonts w:ascii="Times New Roman"/>
          <w:b/>
          <w:i w:val="false"/>
          <w:color w:val="000000"/>
        </w:rPr>
        <w:t xml:space="preserve"> Еңбек қызметінің түрлері, кәсіптер, біліктілік деңгейлері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Республикасының мемлекеттік жіктеуішіне сәйкес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жұмыстарды жүргізу кезінде әр түрлі техникалық құралдардың көмегімен геологиялық материалдар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түсіру және геологиялық іздеу жұмыстарындағы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Гидрогеологиялық жұмыстардағы жұмысшы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Гидрогеологиялық жұмыстардағы жұмысшы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және камеральдық зерттеулер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гидрогеолог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гидрогеолог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іздеудің</w:t>
            </w:r>
            <w:r>
              <w:br/>
            </w:r>
            <w:r>
              <w:rPr>
                <w:rFonts w:ascii="Times New Roman"/>
                <w:b w:val="false"/>
                <w:i w:val="false"/>
                <w:color w:val="000000"/>
                <w:sz w:val="20"/>
              </w:rPr>
              <w:t>геофизикалық әдістерін іздеу және барлау"</w:t>
            </w:r>
            <w:r>
              <w:br/>
            </w:r>
            <w:r>
              <w:rPr>
                <w:rFonts w:ascii="Times New Roman"/>
                <w:b w:val="false"/>
                <w:i w:val="false"/>
                <w:color w:val="000000"/>
                <w:sz w:val="20"/>
              </w:rPr>
              <w:t>кәсіби стандартына 2 Қосымша</w:t>
            </w:r>
          </w:p>
        </w:tc>
      </w:tr>
    </w:tbl>
    <w:bookmarkStart w:name="z163" w:id="145"/>
    <w:p>
      <w:pPr>
        <w:spacing w:after="0"/>
        <w:ind w:left="0"/>
        <w:jc w:val="left"/>
      </w:pPr>
      <w:r>
        <w:rPr>
          <w:rFonts w:ascii="Times New Roman"/>
          <w:b/>
          <w:i w:val="false"/>
          <w:color w:val="000000"/>
        </w:rPr>
        <w:t xml:space="preserve"> Геологиялық жұмыстардағы жұмысшы</w:t>
      </w:r>
    </w:p>
    <w:bookmarkEnd w:id="145"/>
    <w:bookmarkStart w:name="z164" w:id="146"/>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"Геологиялық барлау жұмыстарындағы жұмысшылар"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5-шығаралым, 2-бөлім, Геологиялық барлау және топографиялық-геодезиялық жұмыстар, 2012 жылғы 9 сәуір, №124-ө-м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5" w:id="147"/>
    <w:p>
      <w:pPr>
        <w:spacing w:after="0"/>
        <w:ind w:left="0"/>
        <w:jc w:val="both"/>
      </w:pPr>
      <w:r>
        <w:rPr>
          <w:rFonts w:ascii="Times New Roman"/>
          <w:b w:val="false"/>
          <w:i w:val="false"/>
          <w:color w:val="000000"/>
          <w:sz w:val="28"/>
        </w:rPr>
        <w:t>
      2 Кесте. Еңбек жағдайына, біліміне және тәжірибесіне</w:t>
      </w:r>
    </w:p>
    <w:bookmarkEnd w:id="147"/>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салаларына (мұнай-газ, тау-кен өндіру, инженерлік құрылыстар салу, экология және т.б.)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еңбек жағдайы. Ауыр көтеру, жоғары немесе төмен ауа температурасы және ылғалдылық,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не/немесе жұмыс орнында қысқа мерзімді оқыту (нұсқау) не/немесе бастауыштан кем емес орта білімі болған кезде қысқа мерзімді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не/немесе негізгі орта білімнен кем емес жалпы орта білімі болған кезде кәсіби даярлау (білім беру мекемесі негізінде қысқа мерзімді курстар немесе корпоративті білім беру) не/немесе ересектерді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1-деңгейде 1 жыл</w:t>
            </w:r>
          </w:p>
        </w:tc>
      </w:tr>
    </w:tbl>
    <w:p>
      <w:pPr>
        <w:spacing w:after="0"/>
        <w:ind w:left="0"/>
        <w:jc w:val="left"/>
      </w:pPr>
      <w:r>
        <w:br/>
      </w:r>
      <w:r>
        <w:rPr>
          <w:rFonts w:ascii="Times New Roman"/>
          <w:b w:val="false"/>
          <w:i w:val="false"/>
          <w:color w:val="000000"/>
          <w:sz w:val="28"/>
        </w:rPr>
        <w:t>
</w:t>
      </w:r>
    </w:p>
    <w:bookmarkStart w:name="z166" w:id="148"/>
    <w:p>
      <w:pPr>
        <w:spacing w:after="0"/>
        <w:ind w:left="0"/>
        <w:jc w:val="both"/>
      </w:pPr>
      <w:r>
        <w:rPr>
          <w:rFonts w:ascii="Times New Roman"/>
          <w:b w:val="false"/>
          <w:i w:val="false"/>
          <w:color w:val="000000"/>
          <w:sz w:val="28"/>
        </w:rPr>
        <w:t>
      3 Кесте. Кәсіби стандарттың бірліктер тізімі</w:t>
      </w:r>
    </w:p>
    <w:bookmarkEnd w:id="148"/>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геологиялық жұмыстарды дайындау және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геологиялық зерттеулерді жүргізген кезде геологиялық материалдар (үлгілер, сынамалар және т.б.) жинау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геологиялық жұмыстардың салдарларын жою</w:t>
            </w:r>
          </w:p>
        </w:tc>
      </w:tr>
    </w:tbl>
    <w:p>
      <w:pPr>
        <w:spacing w:after="0"/>
        <w:ind w:left="0"/>
        <w:jc w:val="left"/>
      </w:pPr>
      <w:r>
        <w:br/>
      </w:r>
      <w:r>
        <w:rPr>
          <w:rFonts w:ascii="Times New Roman"/>
          <w:b w:val="false"/>
          <w:i w:val="false"/>
          <w:color w:val="000000"/>
          <w:sz w:val="28"/>
        </w:rPr>
        <w:t>
</w:t>
      </w:r>
    </w:p>
    <w:bookmarkStart w:name="z167" w:id="149"/>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құрал-сайман және жабдық, тау-кен жыныстары мен минералдар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құрал-сайман мен жабдықты орамалау, тасымалдау және оны жұмыс орнында орналастыру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Геологиялық құрал-сайман мен жабдықты тиеу, оны жұмыстар орнына тасымалдау. Дала лагерінің алаңы мен тұрақ орындарын дайындау. Мүлікті күзету, тұрақ (дала лагері) аумағын жинау және қалыпты санитарлық-гигиеналық жағдайды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сынамаларды және түпшаймаларды іріктеп алуға арналған тау-кен геологиялық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сынамалар және түпшайма іріктеп алу нұсқаулықтары мен әдістемелері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Үлгілер, сынамалар және түпшайма іріктеп алуға арналған техникалық және қосалқы құралдарды дайындауға және баптауға қатысу. Геологиялық жабдыққа күтім жасау, оның жұмысындағы ұсақ бұзылымдарды анықтау және жою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материалдарды іріктеп алуға арналған тау-кен геологиялық жабдығы.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жұмыстар әдістемесі және геологиялық зерттеулерді бақылау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Пайдалы қазбалардың сапасы мен мөлшерін айқындау үшін әр түрлі геологиялық материалдарды (тау-кен жыныстары мен минералдарын) іріктеп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Сынамаларды талдауға дайындау (өңдеу, шаю және жеткізу). Құжаттама ресімдеу. Сынамаларды іріктеп алу, тіркеу және таңбалау.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жасауға арналған геологиялық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Геологиялық материалдарды зертханалық талдау жүргізу кезіндегі қосалқы процестерге қатысу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құрал-сайман мен жабдық,, шанц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құрал-сайман мен жабдықты бөлшектеп бұзу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Геологиялық құрал-сайман мен жабдықты бөлшектеп бұзуға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құрал-сайман мен жабдық,, шанц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құрал-сайман мен жабдықты орамалау, тасымалдау және жою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Геологиялық құрал-сайман мен жабдықты тиеуге және тасымалдауға, дала лагерінің, геологиялық жабдықтың алаңы мен тұрақ орнын және геологиялық жұмыстардың салдарларын жоюға қатысу</w:t>
            </w:r>
          </w:p>
        </w:tc>
      </w:tr>
    </w:tbl>
    <w:p>
      <w:pPr>
        <w:spacing w:after="0"/>
        <w:ind w:left="0"/>
        <w:jc w:val="left"/>
      </w:pPr>
      <w:r>
        <w:br/>
      </w:r>
      <w:r>
        <w:rPr>
          <w:rFonts w:ascii="Times New Roman"/>
          <w:b w:val="false"/>
          <w:i w:val="false"/>
          <w:color w:val="000000"/>
          <w:sz w:val="28"/>
        </w:rPr>
        <w:t>
</w:t>
      </w:r>
    </w:p>
    <w:bookmarkStart w:name="z168" w:id="150"/>
    <w:p>
      <w:pPr>
        <w:spacing w:after="0"/>
        <w:ind w:left="0"/>
        <w:jc w:val="both"/>
      </w:pPr>
      <w:r>
        <w:rPr>
          <w:rFonts w:ascii="Times New Roman"/>
          <w:b w:val="false"/>
          <w:i w:val="false"/>
          <w:color w:val="000000"/>
          <w:sz w:val="28"/>
        </w:rPr>
        <w:t>
      5 Кесте. СБШ 1-деңгейі геологиялық жұмыстардағы жұмысшы</w:t>
      </w:r>
    </w:p>
    <w:bookmarkEnd w:id="150"/>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Басшылықтың дала жұмыстарын ұйымдастыру бойынша нұсқауларын орындау. Еңбек қорғау және қауіпсіздік техникасы, өрт қауіпсіздігі және ішкі еңбек тәртібі қағидаларын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Түпшайма аспаптарымен практикалық жұмыс дағдылары. Жазатайым оқиға кезінде дәрігерге дейін көмек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жарақтарын, аспаптарды, құралдарды, жабдықты, лагерь аумағындағы түрлі сынамаларды пайдалану, сақтау, орау және тасымалду қағидалары. Өнімді қабылдау, сақтау, есепке алу қағидалары және жарамдлық мерзімі</w:t>
            </w:r>
          </w:p>
        </w:tc>
      </w:tr>
    </w:tbl>
    <w:p>
      <w:pPr>
        <w:spacing w:after="0"/>
        <w:ind w:left="0"/>
        <w:jc w:val="left"/>
      </w:pPr>
      <w:r>
        <w:br/>
      </w:r>
      <w:r>
        <w:rPr>
          <w:rFonts w:ascii="Times New Roman"/>
          <w:b w:val="false"/>
          <w:i w:val="false"/>
          <w:color w:val="000000"/>
          <w:sz w:val="28"/>
        </w:rPr>
        <w:t>
</w:t>
      </w:r>
    </w:p>
    <w:bookmarkStart w:name="z169" w:id="151"/>
    <w:p>
      <w:pPr>
        <w:spacing w:after="0"/>
        <w:ind w:left="0"/>
        <w:jc w:val="both"/>
      </w:pPr>
      <w:r>
        <w:rPr>
          <w:rFonts w:ascii="Times New Roman"/>
          <w:b w:val="false"/>
          <w:i w:val="false"/>
          <w:color w:val="000000"/>
          <w:sz w:val="28"/>
        </w:rPr>
        <w:t>
      6 Кесте. СБШ 2-деңгейі геологиялық жұмыстардағы жұмысшы</w:t>
      </w:r>
    </w:p>
    <w:bookmarkEnd w:id="151"/>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материалды жинау кезіндегі шектеулі жауапкершілік пен белгілі бір дербестік дәрежесін көздейтін, басшының басқаруымен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Сілесір аспаптарымен жұмыс істеу дағдылары. Адаспау, маршруттарды белгілей білу. Әр түрлі тау-кен сынамаларының түрлерін және минералдардың үлгілерін іріктеуге арналған тау-кен геологиялық және зертханалық жабдықпен және аспаптармен практикалық жұмыс дағдылары,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түсіру және іздеу жұмыстарын жүргізу туралы негізгі мәліметтер. Жыныстардың үлгілері мен сынамаларды іріктеу, орамдау, заттаңбалау және тасымалдау қағидалары. Далалық тау-кен және геодезиялық аспаптарды пайдалану, сақтау және тасымалдау қағидалары, тау жыныстарының физикалық-механикалық қасиеттері және шоғырлану талаптары туралы қарапайым мәліметтер. Жер жұмыстарын жүргізу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"Гидрогеология және инженерлік геология"</w:t>
            </w:r>
            <w:r>
              <w:br/>
            </w:r>
            <w:r>
              <w:rPr>
                <w:rFonts w:ascii="Times New Roman"/>
                <w:b w:val="false"/>
                <w:i w:val="false"/>
                <w:color w:val="000000"/>
                <w:sz w:val="20"/>
              </w:rPr>
              <w:t>кәсіби стандартына 3 Қосымша</w:t>
            </w:r>
          </w:p>
        </w:tc>
      </w:tr>
    </w:tbl>
    <w:bookmarkStart w:name="z171" w:id="152"/>
    <w:p>
      <w:pPr>
        <w:spacing w:after="0"/>
        <w:ind w:left="0"/>
        <w:jc w:val="left"/>
      </w:pPr>
      <w:r>
        <w:rPr>
          <w:rFonts w:ascii="Times New Roman"/>
          <w:b/>
          <w:i w:val="false"/>
          <w:color w:val="000000"/>
        </w:rPr>
        <w:t xml:space="preserve"> Гидрогеологиялық жұмыстардағы жұмысшы</w:t>
      </w:r>
    </w:p>
    <w:bookmarkEnd w:id="152"/>
    <w:bookmarkStart w:name="z172" w:id="153"/>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"Геологиялық барлау жұмыстарындағы жұмысшылар кәсіптері"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Жұмысшылардың жұмыстары мен кәсіптерінің бірыңғай тарифтік-біліктілік анықтамалығы (БТБА)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5-шығаралым, 2-бөлім. Геологиялық барлау және топографиялық-геодезиялық жұмыстар, 2012 жылғы 9 сәуір, №124-ө-м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3" w:id="154"/>
    <w:p>
      <w:pPr>
        <w:spacing w:after="0"/>
        <w:ind w:left="0"/>
        <w:jc w:val="both"/>
      </w:pPr>
      <w:r>
        <w:rPr>
          <w:rFonts w:ascii="Times New Roman"/>
          <w:b w:val="false"/>
          <w:i w:val="false"/>
          <w:color w:val="000000"/>
          <w:sz w:val="28"/>
        </w:rPr>
        <w:t>
      2 Кесте. Еңбек жағдайына, біліміне және тәжірибесіне</w:t>
      </w:r>
    </w:p>
    <w:bookmarkEnd w:id="154"/>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салаларына (мұнай-газ, тау-кен өндіру, инженерлік құрылыстар салу, экология және т.б.)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еңбек жағдайы. Ауыр көтеру, жоғары немесе төмен ауа температурасы және ылғалдық,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не/немесе жұмыс орнында қысқа мерзімді оқыту (нұсқау) не/немесе бастауыштан кем емес орта білімі болған кезде қысқа мерзімді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жұмысшы" 1-деңгейінде 1 жыл</w:t>
            </w:r>
          </w:p>
        </w:tc>
      </w:tr>
    </w:tbl>
    <w:p>
      <w:pPr>
        <w:spacing w:after="0"/>
        <w:ind w:left="0"/>
        <w:jc w:val="left"/>
      </w:pPr>
      <w:r>
        <w:br/>
      </w:r>
      <w:r>
        <w:rPr>
          <w:rFonts w:ascii="Times New Roman"/>
          <w:b w:val="false"/>
          <w:i w:val="false"/>
          <w:color w:val="000000"/>
          <w:sz w:val="28"/>
        </w:rPr>
        <w:t>
</w:t>
      </w:r>
    </w:p>
    <w:bookmarkStart w:name="z174" w:id="155"/>
    <w:p>
      <w:pPr>
        <w:spacing w:after="0"/>
        <w:ind w:left="0"/>
        <w:jc w:val="both"/>
      </w:pPr>
      <w:r>
        <w:rPr>
          <w:rFonts w:ascii="Times New Roman"/>
          <w:b w:val="false"/>
          <w:i w:val="false"/>
          <w:color w:val="000000"/>
          <w:sz w:val="28"/>
        </w:rPr>
        <w:t>
      3 Кесте. Кәсіби стандарттың бірліктер тізімі</w:t>
      </w:r>
    </w:p>
    <w:bookmarkEnd w:id="155"/>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зерттеу жүргізу кезінде дайындау-аяқтау операциялары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сынамасын алу және гедрогеологиялық және инженерлік-геологиялық өлшемдерді жүргізу</w:t>
            </w:r>
          </w:p>
        </w:tc>
      </w:tr>
    </w:tbl>
    <w:p>
      <w:pPr>
        <w:spacing w:after="0"/>
        <w:ind w:left="0"/>
        <w:jc w:val="left"/>
      </w:pPr>
      <w:r>
        <w:br/>
      </w:r>
      <w:r>
        <w:rPr>
          <w:rFonts w:ascii="Times New Roman"/>
          <w:b w:val="false"/>
          <w:i w:val="false"/>
          <w:color w:val="000000"/>
          <w:sz w:val="28"/>
        </w:rPr>
        <w:t>
</w:t>
      </w:r>
    </w:p>
    <w:bookmarkStart w:name="z175" w:id="156"/>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жұмыстарға қажетті құралдар, жабдықтар және тетіктер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зерттеулерді жүргізу схемасы, техник-гидрогеолог нұсқауын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Жабдық пен басқа заттарды жұмыс орны шегінде ауыстыру, жабдықты қарау және тексеру, ұңғыма сағасын ашу (ағаш тығынды алу), су көтеру құбырларын таңдау, ауа жіберу, пьезометрикалық құбырларды уақытша бұру, жылжымалы компрессорлық станцияны орнату, ұңғымаға сорғылар мен құбырларды түсіру, құбырларды ұңғыма үстінен бекіту, бұрғылау ұңғымасының сағасына тығыздағыш салу, су төгу үштігін бұрау, ауа өткізу құбырларын компрессорлық станцияға қосу, уақытша су бұру, өлшеу аспаптарын (ашық үлгідегі өлшеу ыдысы) орнату. Жабдықты жұмыс орны шегінде ауыстыру. Жабдықты және басқа заттарды көшуге дайындау; жабдықты, құралды, түрлі құжаттарды тапсырма орындағаннан кейін тапсыру, жұмыс орнын тазалау, ауысымды тапсыру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жұмыстарға қажетті құралдар, жабдықтар және тетіктер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зерттеулерді жүргізу схемасы, техник-гидрогеолог нұсқауын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Суды үздіксіз аайдау, тәжірибе барысында судың деңгейін, температурасын және шығынын өлшеу, деңгейдің қалпына келуін бақылау, машина мен жабдыққа қызмет көрсетуҒ тәжірибе деректерін құжаттау және далалық өңдеу</w:t>
            </w:r>
          </w:p>
        </w:tc>
      </w:tr>
    </w:tbl>
    <w:p>
      <w:pPr>
        <w:spacing w:after="0"/>
        <w:ind w:left="0"/>
        <w:jc w:val="left"/>
      </w:pPr>
      <w:r>
        <w:br/>
      </w:r>
      <w:r>
        <w:rPr>
          <w:rFonts w:ascii="Times New Roman"/>
          <w:b w:val="false"/>
          <w:i w:val="false"/>
          <w:color w:val="000000"/>
          <w:sz w:val="28"/>
        </w:rPr>
        <w:t>
</w:t>
      </w:r>
    </w:p>
    <w:bookmarkStart w:name="z176" w:id="157"/>
    <w:p>
      <w:pPr>
        <w:spacing w:after="0"/>
        <w:ind w:left="0"/>
        <w:jc w:val="both"/>
      </w:pPr>
      <w:r>
        <w:rPr>
          <w:rFonts w:ascii="Times New Roman"/>
          <w:b w:val="false"/>
          <w:i w:val="false"/>
          <w:color w:val="000000"/>
          <w:sz w:val="28"/>
        </w:rPr>
        <w:t>
      5 Кесте. СБШ 1-деңгейі гидрогеологиялық жұмыстардағы</w:t>
      </w:r>
    </w:p>
    <w:bookmarkEnd w:id="157"/>
    <w:p>
      <w:pPr>
        <w:spacing w:after="0"/>
        <w:ind w:left="0"/>
        <w:jc w:val="both"/>
      </w:pPr>
      <w:r>
        <w:rPr>
          <w:rFonts w:ascii="Times New Roman"/>
          <w:b w:val="false"/>
          <w:i w:val="false"/>
          <w:color w:val="000000"/>
          <w:sz w:val="28"/>
        </w:rPr>
        <w:t>
      жұмысшы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зерттулерді жүргізу үшін шектеулі жауапкершілік пен белгілі бір дербестік дәрежесін көздейтін, басшының басқаруымен норманы іске асыру бойынша орындаушылық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 орындау дағдысы. Түрлі су мен топырақ сынамаларын алу үшін зертханалық жабдық пен аспаппен пркатикалық жұмыс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жарақтарды пайдалану, тасымалдау және сақтау қағидалары, құрастыру жбдығымен жұмыс істеу тәсілдері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"Гидрогеология және инженерлік геология"</w:t>
            </w:r>
            <w:r>
              <w:br/>
            </w:r>
            <w:r>
              <w:rPr>
                <w:rFonts w:ascii="Times New Roman"/>
                <w:b w:val="false"/>
                <w:i w:val="false"/>
                <w:color w:val="000000"/>
                <w:sz w:val="20"/>
              </w:rPr>
              <w:t>кәсіби стандартына 4 Қосымша</w:t>
            </w:r>
          </w:p>
        </w:tc>
      </w:tr>
    </w:tbl>
    <w:bookmarkStart w:name="z178" w:id="158"/>
    <w:p>
      <w:pPr>
        <w:spacing w:after="0"/>
        <w:ind w:left="0"/>
        <w:jc w:val="left"/>
      </w:pPr>
      <w:r>
        <w:rPr>
          <w:rFonts w:ascii="Times New Roman"/>
          <w:b/>
          <w:i w:val="false"/>
          <w:color w:val="000000"/>
        </w:rPr>
        <w:t xml:space="preserve"> Техник-гидрогеолог</w:t>
      </w:r>
    </w:p>
    <w:bookmarkEnd w:id="158"/>
    <w:bookmarkStart w:name="z179" w:id="159"/>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 "Кен өндіру және металлургия салаларындағы техниктер"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Жұмысшылардың жұмыстары мен кәсіптерінің бірыңғай тарифтік-біліктілік анықтамалығы (БТБА)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бойынша мамандық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басшыларының, мамандарының және басқа қызметшілері лауазымдарының біліктілік анықтамалығы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басшыларының, мамандарының және басқа қызметшілері лауазымдарының үлгілік біліктілік сипаттамалары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Техник-гидрогеолог (Геология және жер қойнауын барлау ұйымдарының басшы лауазымдары мен мамандарының үлгілік біліктілік сипаттамалары) ҚР ИЖТМ 2011 жылғы 8 маусымдағы №179 бұйрығы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0" w:id="160"/>
    <w:p>
      <w:pPr>
        <w:spacing w:after="0"/>
        <w:ind w:left="0"/>
        <w:jc w:val="both"/>
      </w:pPr>
      <w:r>
        <w:rPr>
          <w:rFonts w:ascii="Times New Roman"/>
          <w:b w:val="false"/>
          <w:i w:val="false"/>
          <w:color w:val="000000"/>
          <w:sz w:val="28"/>
        </w:rPr>
        <w:t>
      2 Кесте. Еңбек жағдайына, біліміне және тәжірибесіне</w:t>
      </w:r>
    </w:p>
    <w:bookmarkEnd w:id="160"/>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орны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 (мұнай-газ, тау-кен өндіру, инженерлік құрылыстар салу, экология және басқалары) үшін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жұмыстары. Ауыр көтеру, төмен немесе жоғары ауа температурасы және ылғалдылығы,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81" w:id="161"/>
    <w:p>
      <w:pPr>
        <w:spacing w:after="0"/>
        <w:ind w:left="0"/>
        <w:jc w:val="both"/>
      </w:pPr>
      <w:r>
        <w:rPr>
          <w:rFonts w:ascii="Times New Roman"/>
          <w:b w:val="false"/>
          <w:i w:val="false"/>
          <w:color w:val="000000"/>
          <w:sz w:val="28"/>
        </w:rPr>
        <w:t>
      3 Кесте. Кәсіби стандарттың бірліктер тізімі</w:t>
      </w:r>
    </w:p>
    <w:bookmarkEnd w:id="161"/>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және инженерлік-геологиялық зерттеулерді жобалау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гидрогеологиялық зерттеулерді жүргізген кезде нәтижелерге камералдық талдау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ауданында гидрогеологиялық және инденерлік-геологиялық зерттеулердің салдарларын жою процесін ұйымдастыру және басқару.</w:t>
            </w:r>
          </w:p>
        </w:tc>
      </w:tr>
    </w:tbl>
    <w:p>
      <w:pPr>
        <w:spacing w:after="0"/>
        <w:ind w:left="0"/>
        <w:jc w:val="left"/>
      </w:pPr>
      <w:r>
        <w:br/>
      </w:r>
      <w:r>
        <w:rPr>
          <w:rFonts w:ascii="Times New Roman"/>
          <w:b w:val="false"/>
          <w:i w:val="false"/>
          <w:color w:val="000000"/>
          <w:sz w:val="28"/>
        </w:rPr>
        <w:t>
</w:t>
      </w:r>
    </w:p>
    <w:bookmarkStart w:name="z182" w:id="162"/>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және инженерлік-геологиялық құрал-сайманы мен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және инженерлік-геологиялық құрал-сайманы мен жабдығын орамалау, тасымалдау және оны жұмыс орнында орналастыру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Гидрогеологиялық және инженерлік-геологиялық құрал-сайман мен жабдықты тиеу-түсіру, оны жұмыс орнына тасымалдау жұмыстарын ұйымдастыру. Дала лагерінің алаңын және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және инженерлік-геологиялық және зертханалық құрал-сайман мен жабдықты пайдалану нұсқаулығы мен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Гидрогеологиялық және инженерлік-геологиялық зерттеулердің техникалық және қосалқы құралдарын дала жұмыстарына дайындау және баптау процестерін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есептер және геологиялық қорлар мұрағаттарының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ауданы бойынша мұрағаттық геологиялық материалдарды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Жұмыс ауданы бойынша мұрағаттық геологиялық материалдарды зерделеу. Гидрогеологиялық және инженерлік-геологиялық зерттеулерді жүргізуге жобалық-сметалық және өндірістік құжаттаманы дайындау мен ресімдеуге қатысу. Жоба мене есепке қағаз және электрондық тасығыштағы кестелік және графикалық материалдарды дайындау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және инженерлік-геологиялық жабдығы.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және гидрогеологиялық және инженерлік-геологиялық жұмыстарының әдістемесі және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Гидрогеологтың жетекшілік етуімен зерттеу объектілеріндегі геологиялық, гидрогеологиялық және инженерлік-геологиялық зерттеулерге байланысты жекелеген жұмыстарды орындайды. Тәжірибелік, тақырыптық және камералдық жұмыстардың, арнайы гидрогеологиялық және инженерлік-геологиялық зерттеулердің орындалуын қамтамасыз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Су деңгейін өлшеу және арнайы өлшеулер жүргізу. Зертханалық зерттеу үшін су мен топырақ сынамаларын сұрыптау, оларды тіркеу мен есепке алуды жүргізеді. Ұңғымалардан суды сорып төгуді жүргізу жұмысына, жерасты сулары режимін гидрогеологиялық бақылау бойынша жұмыстарға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Жұмысшылардың еңбекті қорғау, қауіпсіздік техникасын, өндірістік санитария және өртке қарсы қорғаныс қағидалары мен нормаларының талаптарын сақтауын қамтамасыз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зерттеу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және гидрогеологиялық және инженерлік-геологиялық жұмыстарының әдістемесі және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Геологиялық жұмыстарды орындау барысы туралы есептілік және шұғыл ақпарат дайындау мен ресімдеуге қатысу. Гидрогеологиялық зерттеулердің нәтижесі бойынша есептерді және өндірістік-геологиялық құжаттаманы жасау кезінде техникалық түзетуді орындайды. Пайдалану ұңғымалары мен сутартқыштарды тексереді.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Геологиялық жарақ пен жабдық, шанц құрал-сайманы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және инженерлік-геологиялық жарақ пен жабдықты орамалау, тасымалдау схемасы, жою жұмыстарының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Гидрогеологиялық және инженерлік-геологиялық жабдықты бөлшектеу процесін ұйымдастыру және басқару, оларды түсіру, тиеу, қажетті аспаптарды, дала құрал-саймандарын саақтауға тапсыру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Дала жұмыстарының салдарларын жою процесін ұйымдастыру және басқару</w:t>
            </w:r>
          </w:p>
        </w:tc>
      </w:tr>
    </w:tbl>
    <w:p>
      <w:pPr>
        <w:spacing w:after="0"/>
        <w:ind w:left="0"/>
        <w:jc w:val="left"/>
      </w:pPr>
      <w:r>
        <w:br/>
      </w:r>
      <w:r>
        <w:rPr>
          <w:rFonts w:ascii="Times New Roman"/>
          <w:b w:val="false"/>
          <w:i w:val="false"/>
          <w:color w:val="000000"/>
          <w:sz w:val="28"/>
        </w:rPr>
        <w:t>
</w:t>
      </w:r>
    </w:p>
    <w:bookmarkStart w:name="z183" w:id="163"/>
    <w:p>
      <w:pPr>
        <w:spacing w:after="0"/>
        <w:ind w:left="0"/>
        <w:jc w:val="both"/>
      </w:pPr>
      <w:r>
        <w:rPr>
          <w:rFonts w:ascii="Times New Roman"/>
          <w:b w:val="false"/>
          <w:i w:val="false"/>
          <w:color w:val="000000"/>
          <w:sz w:val="28"/>
        </w:rPr>
        <w:t>
      5 Кесте. СБШ 4-деңгейі техник-гидрогеологі құзыретіне</w:t>
      </w:r>
    </w:p>
    <w:bookmarkEnd w:id="163"/>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гидрогеологиялық және инженерлік-геологиялық зерттеулерді ұйымдастыру процестерін іске асыру кезінде міндеттерді өз бетімен айқындауды, бағынышты қызметкерлердің норманы іске асыруын ұйымдастыру мен бақылауды, нәтиже үшін жауапкершілікті көздейтін басшының басшылығымен норманы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дағды:</w:t>
            </w:r>
          </w:p>
          <w:p>
            <w:pPr>
              <w:spacing w:after="20"/>
              <w:ind w:left="20"/>
              <w:jc w:val="both"/>
            </w:pPr>
            <w:r>
              <w:rPr>
                <w:rFonts w:ascii="Times New Roman"/>
                <w:b w:val="false"/>
                <w:i w:val="false"/>
                <w:color w:val="000000"/>
                <w:sz w:val="20"/>
              </w:rPr>
              <w:t>
-еңбекті ұйымдастыру;</w:t>
            </w:r>
          </w:p>
          <w:p>
            <w:pPr>
              <w:spacing w:after="20"/>
              <w:ind w:left="20"/>
              <w:jc w:val="both"/>
            </w:pPr>
            <w:r>
              <w:rPr>
                <w:rFonts w:ascii="Times New Roman"/>
                <w:b w:val="false"/>
                <w:i w:val="false"/>
                <w:color w:val="000000"/>
                <w:sz w:val="20"/>
              </w:rPr>
              <w:t>
-топографиялық карталармен және тау кен жұмыстарының жоспарымен жұмыс істеу</w:t>
            </w:r>
          </w:p>
          <w:p>
            <w:pPr>
              <w:spacing w:after="20"/>
              <w:ind w:left="20"/>
              <w:jc w:val="both"/>
            </w:pPr>
            <w:r>
              <w:rPr>
                <w:rFonts w:ascii="Times New Roman"/>
                <w:b w:val="false"/>
                <w:i w:val="false"/>
                <w:color w:val="000000"/>
                <w:sz w:val="20"/>
              </w:rPr>
              <w:t>
- геологилық қорлар мен іздестур-ақпараттық жүйелерде жұмыс істеу;</w:t>
            </w:r>
          </w:p>
          <w:p>
            <w:pPr>
              <w:spacing w:after="20"/>
              <w:ind w:left="20"/>
              <w:jc w:val="both"/>
            </w:pPr>
            <w:r>
              <w:rPr>
                <w:rFonts w:ascii="Times New Roman"/>
                <w:b w:val="false"/>
                <w:i w:val="false"/>
                <w:color w:val="000000"/>
                <w:sz w:val="20"/>
              </w:rPr>
              <w:t>
Гидрогеологиялық түсіру жобалау дағдысы,</w:t>
            </w:r>
          </w:p>
          <w:p>
            <w:pPr>
              <w:spacing w:after="20"/>
              <w:ind w:left="20"/>
              <w:jc w:val="both"/>
            </w:pPr>
            <w:r>
              <w:rPr>
                <w:rFonts w:ascii="Times New Roman"/>
                <w:b w:val="false"/>
                <w:i w:val="false"/>
                <w:color w:val="000000"/>
                <w:sz w:val="20"/>
              </w:rPr>
              <w:t>
тәжірибелік-сүзу дағдысы, режимдік бақылау желісі, құю мен шығару нәтижелерін өңдеу, режимдік бақылау; минералды, өнеркәсіби және термальды сулардың қорын бағалау, ашық және жабық тау жыныстарына судың ағуын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Рнспубликасының Конституциясы, Қазақстан Республиксаының Еңбек кодексі, Қазақстан Республикасының "Жер қойнауы және жер қойнауын пайдалану туралы", "Жемқорлықпен күрес туралы", "Қазақстан Республикасындағы Тілдер туралы" Заңдары және геологиялық (геофизикалық, гидрогеологиялық) зерттеу, жер қойнауын пайдалну және қорғау саласындағы басқа нормативтік актілер; зерттелетін жұмыстар ауданы (объектісі) геологиясы туралы мәліметтер;</w:t>
            </w:r>
          </w:p>
          <w:p>
            <w:pPr>
              <w:spacing w:after="20"/>
              <w:ind w:left="20"/>
              <w:jc w:val="both"/>
            </w:pPr>
            <w:r>
              <w:rPr>
                <w:rFonts w:ascii="Times New Roman"/>
                <w:b w:val="false"/>
                <w:i w:val="false"/>
                <w:color w:val="000000"/>
                <w:sz w:val="20"/>
              </w:rPr>
              <w:t>
Жер қойнауын геологиялық зерттеу бойынша жұмыстарды жоспарлау мен жобалау негіздері, геологиялық барлау жұмыстарының экономикасы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геологиялық зерттеулерді ұйымдастыру мен қорытындыларды камералдық өңдеуді іске асыру кезінде міндеттерді өз бетімен айқындауды, бағынышты қызметкерлердің норманы іске асыруын ұйымдастыру мен бақылауды, нәтиже үшін жауапкершілікті көздейтін басшының басшылығымен норманы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жағдайдың күрделілігін бағалай білу, гидрогеологиялық жағдайларды зерттеудің ұтымды әдістерін таңдау, қажетті зерттеудің тиімді көлемін жоспарлау, гидрогеологиялық зерттеу нәтижелерін өңдеу.</w:t>
            </w:r>
          </w:p>
          <w:p>
            <w:pPr>
              <w:spacing w:after="20"/>
              <w:ind w:left="20"/>
              <w:jc w:val="both"/>
            </w:pPr>
            <w:r>
              <w:rPr>
                <w:rFonts w:ascii="Times New Roman"/>
                <w:b w:val="false"/>
                <w:i w:val="false"/>
                <w:color w:val="000000"/>
                <w:sz w:val="20"/>
              </w:rPr>
              <w:t>
Тиісті жабдықпен гидрогеологиялық және инженерлік-геологиялық зерттеулерді жүргізужің практикалық дағдысы. Зардап шеккен адамға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процесінің сатылығы, гидрогеологиялық жағдаайды зерттеу әдістері мен жабдығы, гидрогеологиялық зерттеуді өтеу тәсілдерр</w:t>
            </w:r>
          </w:p>
          <w:p>
            <w:pPr>
              <w:spacing w:after="20"/>
              <w:ind w:left="20"/>
              <w:jc w:val="both"/>
            </w:pPr>
            <w:r>
              <w:rPr>
                <w:rFonts w:ascii="Times New Roman"/>
                <w:b w:val="false"/>
                <w:i w:val="false"/>
                <w:color w:val="000000"/>
                <w:sz w:val="20"/>
              </w:rPr>
              <w:t>
Зерттелетін объектінің (ауданның) геологиясы туралы мәліметтер. Геологиялық зерттеу әдістерін қолдану әдістемесі мен техникасы Геологиялық карталардың сапасына қатысты талаптар. Тау жыныстарының үлгілерін іоіктеу, есепке алу және сақтау қағидалары. Дала материалдарын өңдеу тәртібі мен әдісі. Камеральды гидрогеологиялық және инженерлік-геологиялық зерттеу жүргізу әдістемесі, геологиялық зерттеу нәтижелерін өңдеу мен түсіндіру әдістерінің негізздері зерттеулерді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 Индустрия және</w:t>
            </w:r>
            <w:r>
              <w:br/>
            </w:r>
            <w:r>
              <w:rPr>
                <w:rFonts w:ascii="Times New Roman"/>
                <w:b w:val="false"/>
                <w:i w:val="false"/>
                <w:color w:val="000000"/>
                <w:sz w:val="20"/>
              </w:rPr>
              <w:t>жаңа технологиялар министрінің</w:t>
            </w:r>
            <w:r>
              <w:br/>
            </w:r>
            <w:r>
              <w:rPr>
                <w:rFonts w:ascii="Times New Roman"/>
                <w:b w:val="false"/>
                <w:i w:val="false"/>
                <w:color w:val="000000"/>
                <w:sz w:val="20"/>
              </w:rPr>
              <w:t>2013 жылғы 09 желтоқсандағы</w:t>
            </w:r>
            <w:r>
              <w:br/>
            </w:r>
            <w:r>
              <w:rPr>
                <w:rFonts w:ascii="Times New Roman"/>
                <w:b w:val="false"/>
                <w:i w:val="false"/>
                <w:color w:val="000000"/>
                <w:sz w:val="20"/>
              </w:rPr>
              <w:t>№ 404 Бұйрығына 3-қосымша</w:t>
            </w:r>
          </w:p>
        </w:tc>
      </w:tr>
    </w:tbl>
    <w:bookmarkStart w:name="z185" w:id="164"/>
    <w:p>
      <w:pPr>
        <w:spacing w:after="0"/>
        <w:ind w:left="0"/>
        <w:jc w:val="left"/>
      </w:pPr>
      <w:r>
        <w:rPr>
          <w:rFonts w:ascii="Times New Roman"/>
          <w:b/>
          <w:i w:val="false"/>
          <w:color w:val="000000"/>
        </w:rPr>
        <w:t xml:space="preserve"> "Пайдалы қазбалар кен орындарын геологиялық түсіру, іздеу</w:t>
      </w:r>
      <w:r>
        <w:br/>
      </w:r>
      <w:r>
        <w:rPr>
          <w:rFonts w:ascii="Times New Roman"/>
          <w:b/>
          <w:i w:val="false"/>
          <w:color w:val="000000"/>
        </w:rPr>
        <w:t>және барлау" кәсіптік стандарты</w:t>
      </w:r>
      <w:r>
        <w:br/>
      </w:r>
      <w:r>
        <w:rPr>
          <w:rFonts w:ascii="Times New Roman"/>
          <w:b/>
          <w:i w:val="false"/>
          <w:color w:val="000000"/>
        </w:rPr>
        <w:t>1. Жалпы ережелер</w:t>
      </w:r>
    </w:p>
    <w:bookmarkEnd w:id="164"/>
    <w:bookmarkStart w:name="z187" w:id="165"/>
    <w:p>
      <w:pPr>
        <w:spacing w:after="0"/>
        <w:ind w:left="0"/>
        <w:jc w:val="both"/>
      </w:pPr>
      <w:r>
        <w:rPr>
          <w:rFonts w:ascii="Times New Roman"/>
          <w:b w:val="false"/>
          <w:i w:val="false"/>
          <w:color w:val="000000"/>
          <w:sz w:val="28"/>
        </w:rPr>
        <w:t>
      1. Кәсіби стандарт (бұдан әрі - КС):</w:t>
      </w:r>
    </w:p>
    <w:bookmarkEnd w:id="165"/>
    <w:p>
      <w:pPr>
        <w:spacing w:after="0"/>
        <w:ind w:left="0"/>
        <w:jc w:val="both"/>
      </w:pPr>
      <w:r>
        <w:rPr>
          <w:rFonts w:ascii="Times New Roman"/>
          <w:b w:val="false"/>
          <w:i w:val="false"/>
          <w:color w:val="000000"/>
          <w:sz w:val="28"/>
        </w:rPr>
        <w:t>
      1) еңбек нарығының қазіргі заман қажеттілігіне жауап беретін біліктілік талаптарын жаңартуға, кәсіби қызметтің мазмұнына бірыңғай талаптарды анықтауға;</w:t>
      </w:r>
    </w:p>
    <w:p>
      <w:pPr>
        <w:spacing w:after="0"/>
        <w:ind w:left="0"/>
        <w:jc w:val="both"/>
      </w:pPr>
      <w:r>
        <w:rPr>
          <w:rFonts w:ascii="Times New Roman"/>
          <w:b w:val="false"/>
          <w:i w:val="false"/>
          <w:color w:val="000000"/>
          <w:sz w:val="28"/>
        </w:rPr>
        <w:t>
      2) қызметкерлерді басқару саласында кең шеңбердегі міндеттерді шешуге;</w:t>
      </w:r>
    </w:p>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p>
      <w:pPr>
        <w:spacing w:after="0"/>
        <w:ind w:left="0"/>
        <w:jc w:val="both"/>
      </w:pPr>
      <w:r>
        <w:rPr>
          <w:rFonts w:ascii="Times New Roman"/>
          <w:b w:val="false"/>
          <w:i w:val="false"/>
          <w:color w:val="000000"/>
          <w:sz w:val="28"/>
        </w:rPr>
        <w:t>
      4) кәсіби даярлықтарын бағалауды жүргізуге және мамандардың біліктілік сәйкестігін растауға арналған;</w:t>
      </w:r>
    </w:p>
    <w:bookmarkStart w:name="z188" w:id="166"/>
    <w:p>
      <w:pPr>
        <w:spacing w:after="0"/>
        <w:ind w:left="0"/>
        <w:jc w:val="both"/>
      </w:pPr>
      <w:r>
        <w:rPr>
          <w:rFonts w:ascii="Times New Roman"/>
          <w:b w:val="false"/>
          <w:i w:val="false"/>
          <w:color w:val="000000"/>
          <w:sz w:val="28"/>
        </w:rPr>
        <w:t>
      2. Кәсіби стандарттардың негізгі қолданушылары:</w:t>
      </w:r>
    </w:p>
    <w:bookmarkEnd w:id="166"/>
    <w:p>
      <w:pPr>
        <w:spacing w:after="0"/>
        <w:ind w:left="0"/>
        <w:jc w:val="both"/>
      </w:pPr>
      <w:r>
        <w:rPr>
          <w:rFonts w:ascii="Times New Roman"/>
          <w:b w:val="false"/>
          <w:i w:val="false"/>
          <w:color w:val="000000"/>
          <w:sz w:val="28"/>
        </w:rPr>
        <w:t>
      1) білім беру ұйымдарының түлектері, қызметкерлер;</w:t>
      </w:r>
    </w:p>
    <w:p>
      <w:pPr>
        <w:spacing w:after="0"/>
        <w:ind w:left="0"/>
        <w:jc w:val="both"/>
      </w:pPr>
      <w:r>
        <w:rPr>
          <w:rFonts w:ascii="Times New Roman"/>
          <w:b w:val="false"/>
          <w:i w:val="false"/>
          <w:color w:val="000000"/>
          <w:sz w:val="28"/>
        </w:rPr>
        <w:t>
      2) ұйымдардың басшылары мен қызметкерлері, ұйымдардың қызметкерлерді басқару бөлімшелерінің басшылары мен мамандары;</w:t>
      </w:r>
    </w:p>
    <w:p>
      <w:pPr>
        <w:spacing w:after="0"/>
        <w:ind w:left="0"/>
        <w:jc w:val="both"/>
      </w:pPr>
      <w:r>
        <w:rPr>
          <w:rFonts w:ascii="Times New Roman"/>
          <w:b w:val="false"/>
          <w:i w:val="false"/>
          <w:color w:val="000000"/>
          <w:sz w:val="28"/>
        </w:rPr>
        <w:t>
      3) білім беру бағдарламаларын әзірлейтін мамандар;</w:t>
      </w:r>
    </w:p>
    <w:p>
      <w:pPr>
        <w:spacing w:after="0"/>
        <w:ind w:left="0"/>
        <w:jc w:val="both"/>
      </w:pPr>
      <w:r>
        <w:rPr>
          <w:rFonts w:ascii="Times New Roman"/>
          <w:b w:val="false"/>
          <w:i w:val="false"/>
          <w:color w:val="000000"/>
          <w:sz w:val="28"/>
        </w:rPr>
        <w:t>
      4) кәсіптік даярлықтарын бағалау және біліктілік сәйкестігін растау саласындағы мамандар.</w:t>
      </w:r>
    </w:p>
    <w:bookmarkStart w:name="z189" w:id="167"/>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w:t>
      </w:r>
    </w:p>
    <w:bookmarkEnd w:id="167"/>
    <w:bookmarkStart w:name="z190" w:id="168"/>
    <w:p>
      <w:pPr>
        <w:spacing w:after="0"/>
        <w:ind w:left="0"/>
        <w:jc w:val="both"/>
      </w:pPr>
      <w:r>
        <w:rPr>
          <w:rFonts w:ascii="Times New Roman"/>
          <w:b w:val="false"/>
          <w:i w:val="false"/>
          <w:color w:val="000000"/>
          <w:sz w:val="28"/>
        </w:rPr>
        <w:t>
      4. Осы кәсіби стандартта келесі терминдер мен анықтамалар қолданылады:</w:t>
      </w:r>
    </w:p>
    <w:bookmarkEnd w:id="168"/>
    <w:p>
      <w:pPr>
        <w:spacing w:after="0"/>
        <w:ind w:left="0"/>
        <w:jc w:val="both"/>
      </w:pP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болуы;</w:t>
      </w:r>
    </w:p>
    <w:p>
      <w:pPr>
        <w:spacing w:after="0"/>
        <w:ind w:left="0"/>
        <w:jc w:val="both"/>
      </w:pPr>
      <w:r>
        <w:rPr>
          <w:rFonts w:ascii="Times New Roman"/>
          <w:b w:val="false"/>
          <w:i w:val="false"/>
          <w:color w:val="000000"/>
          <w:sz w:val="28"/>
        </w:rPr>
        <w:t>
      2) біліктілік деңгейі – күрделілігі, еңбек қызметінің стандарттан басқа болуы, жауапкершілігі және дербестігі бойынша сараланатын қызметкерлер құзыреттілігіне қатысты талаптар жиынтығы.</w:t>
      </w:r>
    </w:p>
    <w:p>
      <w:pPr>
        <w:spacing w:after="0"/>
        <w:ind w:left="0"/>
        <w:jc w:val="both"/>
      </w:pPr>
      <w:r>
        <w:rPr>
          <w:rFonts w:ascii="Times New Roman"/>
          <w:b w:val="false"/>
          <w:i w:val="false"/>
          <w:color w:val="000000"/>
          <w:sz w:val="28"/>
        </w:rPr>
        <w:t>
      3) еңбек қызметінің түрі – кәсіптік қызметтің негізгі және қосалқы функцияларды іске асыруды көздейтін құрамдас бөлігі;</w:t>
      </w:r>
    </w:p>
    <w:p>
      <w:pPr>
        <w:spacing w:after="0"/>
        <w:ind w:left="0"/>
        <w:jc w:val="both"/>
      </w:pPr>
      <w:r>
        <w:rPr>
          <w:rFonts w:ascii="Times New Roman"/>
          <w:b w:val="false"/>
          <w:i w:val="false"/>
          <w:color w:val="000000"/>
          <w:sz w:val="28"/>
        </w:rPr>
        <w:t>
      4) еңбек функциясы – еңбек үдерісінің бір немесе бірнеше міндеттерін шешуге бағытталған өзара байланысты іс-қимылдар жиынтығы;</w:t>
      </w:r>
    </w:p>
    <w:p>
      <w:pPr>
        <w:spacing w:after="0"/>
        <w:ind w:left="0"/>
        <w:jc w:val="both"/>
      </w:pPr>
      <w:r>
        <w:rPr>
          <w:rFonts w:ascii="Times New Roman"/>
          <w:b w:val="false"/>
          <w:i w:val="false"/>
          <w:color w:val="000000"/>
          <w:sz w:val="28"/>
        </w:rPr>
        <w:t>
      5) еңбек мәні - белгілі бір еңбек құралдарының көмегімен өнім жасау мақсатында қызметкердің іс-қимылы бағытталатын зат;</w:t>
      </w:r>
    </w:p>
    <w:p>
      <w:pPr>
        <w:spacing w:after="0"/>
        <w:ind w:left="0"/>
        <w:jc w:val="both"/>
      </w:pPr>
      <w:r>
        <w:rPr>
          <w:rFonts w:ascii="Times New Roman"/>
          <w:b w:val="false"/>
          <w:i w:val="false"/>
          <w:color w:val="000000"/>
          <w:sz w:val="28"/>
        </w:rPr>
        <w:t>
      6) еңбек құралы – қызметкердің еңбек мәнін бастапқы күйден өнімге айналдыру үшін пайдаланатын құралдары;</w:t>
      </w:r>
    </w:p>
    <w:p>
      <w:pPr>
        <w:spacing w:after="0"/>
        <w:ind w:left="0"/>
        <w:jc w:val="both"/>
      </w:pPr>
      <w:r>
        <w:rPr>
          <w:rFonts w:ascii="Times New Roman"/>
          <w:b w:val="false"/>
          <w:i w:val="false"/>
          <w:color w:val="000000"/>
          <w:sz w:val="28"/>
        </w:rPr>
        <w:t>
      7) жұмыс (кәсіп) тобы – жұмыстың ұқсас түрлерін біріктіретін кәсіби жұмыстар саласы;</w:t>
      </w:r>
    </w:p>
    <w:p>
      <w:pPr>
        <w:spacing w:after="0"/>
        <w:ind w:left="0"/>
        <w:jc w:val="both"/>
      </w:pPr>
      <w:r>
        <w:rPr>
          <w:rFonts w:ascii="Times New Roman"/>
          <w:b w:val="false"/>
          <w:i w:val="false"/>
          <w:color w:val="000000"/>
          <w:sz w:val="28"/>
        </w:rPr>
        <w:t>
      8) кәсіптік қызмет саласы – біріккен ортақ негізі бар және оларды орындау үшін ұқсас құзыреттер жинағы бар сала қызметі түрлерінің жиынтығы негізгі және қосалқы функцияларды іске асыруды көздейтін сала қызметінің бір бөлігі;</w:t>
      </w:r>
    </w:p>
    <w:p>
      <w:pPr>
        <w:spacing w:after="0"/>
        <w:ind w:left="0"/>
        <w:jc w:val="both"/>
      </w:pP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p>
      <w:pPr>
        <w:spacing w:after="0"/>
        <w:ind w:left="0"/>
        <w:jc w:val="both"/>
      </w:pPr>
      <w:r>
        <w:rPr>
          <w:rFonts w:ascii="Times New Roman"/>
          <w:b w:val="false"/>
          <w:i w:val="false"/>
          <w:color w:val="000000"/>
          <w:sz w:val="28"/>
        </w:rPr>
        <w:t>
      10) кәсіптік стандарт бірлігі – осы қызмет түрі үшін тұтас, аяқталған, дербес және маңызды болып табылатын нақты еңбек функциясының ашық сипаттамасынан тұратын кәсіптік стандарттың құрылымдық элементі;</w:t>
      </w:r>
    </w:p>
    <w:p>
      <w:pPr>
        <w:spacing w:after="0"/>
        <w:ind w:left="0"/>
        <w:jc w:val="both"/>
      </w:pPr>
      <w:r>
        <w:rPr>
          <w:rFonts w:ascii="Times New Roman"/>
          <w:b w:val="false"/>
          <w:i w:val="false"/>
          <w:color w:val="000000"/>
          <w:sz w:val="28"/>
        </w:rPr>
        <w:t>
      11) құзыреттілік – еңбек қызметінде білімін, білігі және тәжірибесін қолдану қаблеті;</w:t>
      </w:r>
    </w:p>
    <w:p>
      <w:pPr>
        <w:spacing w:after="0"/>
        <w:ind w:left="0"/>
        <w:jc w:val="both"/>
      </w:pPr>
      <w:r>
        <w:rPr>
          <w:rFonts w:ascii="Times New Roman"/>
          <w:b w:val="false"/>
          <w:i w:val="false"/>
          <w:color w:val="000000"/>
          <w:sz w:val="28"/>
        </w:rPr>
        <w:t>
      12) лауазым – ұйымның ұйымдастырушылық-әкімшілік жүйесіндегі функционалдық орын;</w:t>
      </w:r>
    </w:p>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байланысты іс-қимыл жиынтығы;</w:t>
      </w:r>
    </w:p>
    <w:p>
      <w:pPr>
        <w:spacing w:after="0"/>
        <w:ind w:left="0"/>
        <w:jc w:val="both"/>
      </w:pPr>
      <w:r>
        <w:rPr>
          <w:rFonts w:ascii="Times New Roman"/>
          <w:b w:val="false"/>
          <w:i w:val="false"/>
          <w:color w:val="000000"/>
          <w:sz w:val="28"/>
        </w:rPr>
        <w:t>
      14) сала - бір типті өнім құруда, өндіріс технологиясы, жұмыс істейтіндердің негізгі қорлары мен кәсіптік дағдыларында ортақ мақсаты бар кәсіпорындар мен ұйымдардың жиынтығы;</w:t>
      </w:r>
    </w:p>
    <w:p>
      <w:pPr>
        <w:spacing w:after="0"/>
        <w:ind w:left="0"/>
        <w:jc w:val="both"/>
      </w:pPr>
      <w:r>
        <w:rPr>
          <w:rFonts w:ascii="Times New Roman"/>
          <w:b w:val="false"/>
          <w:i w:val="false"/>
          <w:color w:val="000000"/>
          <w:sz w:val="28"/>
        </w:rPr>
        <w:t>
      15) салалық біліктілік шеңбері – салада құпталатын біліктілік деңгейлерінің құрылымдалған сипаттамасы;</w:t>
      </w:r>
    </w:p>
    <w:p>
      <w:pPr>
        <w:spacing w:after="0"/>
        <w:ind w:left="0"/>
        <w:jc w:val="both"/>
      </w:pPr>
      <w:r>
        <w:rPr>
          <w:rFonts w:ascii="Times New Roman"/>
          <w:b w:val="false"/>
          <w:i w:val="false"/>
          <w:color w:val="000000"/>
          <w:sz w:val="28"/>
        </w:rPr>
        <w:t>
      16) ұлттық біліктілік шеңбері – еңбек нарығында құпталатын біліктілік деңгейлерінің құрылымдалған сипаттамасы;</w:t>
      </w:r>
    </w:p>
    <w:p>
      <w:pPr>
        <w:spacing w:after="0"/>
        <w:ind w:left="0"/>
        <w:jc w:val="both"/>
      </w:pPr>
      <w:r>
        <w:rPr>
          <w:rFonts w:ascii="Times New Roman"/>
          <w:b w:val="false"/>
          <w:i w:val="false"/>
          <w:color w:val="000000"/>
          <w:sz w:val="28"/>
        </w:rPr>
        <w:t>
      17) функционалдық карта – әр түрлі кәсіптік қызметтер саласында немесе шеңберінде белгіленген, қызметкер орындайтын қызмет түрлерінің, атқарымдары мен міндеттерінің құрылымданған сипаттамасы.</w:t>
      </w:r>
    </w:p>
    <w:bookmarkStart w:name="z191" w:id="169"/>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169"/>
    <w:p>
      <w:pPr>
        <w:spacing w:after="0"/>
        <w:ind w:left="0"/>
        <w:jc w:val="both"/>
      </w:pPr>
      <w:r>
        <w:rPr>
          <w:rFonts w:ascii="Times New Roman"/>
          <w:b w:val="false"/>
          <w:i w:val="false"/>
          <w:color w:val="000000"/>
          <w:sz w:val="28"/>
        </w:rPr>
        <w:t>
      КҚ – кәсіптік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ҰБШ – Ұлттық біліктілік шеңбері;</w:t>
      </w:r>
    </w:p>
    <w:p>
      <w:pPr>
        <w:spacing w:after="0"/>
        <w:ind w:left="0"/>
        <w:jc w:val="both"/>
      </w:pPr>
      <w:r>
        <w:rPr>
          <w:rFonts w:ascii="Times New Roman"/>
          <w:b w:val="false"/>
          <w:i w:val="false"/>
          <w:color w:val="000000"/>
          <w:sz w:val="28"/>
        </w:rPr>
        <w:t xml:space="preserve">
      СБШ – Салалық біліктілік шеңбері (24 желтоқсан 2013 жылы НҚА мемлекеттік тіркеу реестрінде № 9018 тіркелген ИЖТМ 22 қараша 2013 жылғы "Геология" саласында салалық біліктілік шеңберін бекіту туралы" № 371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анықтамасы;</w:t>
      </w:r>
    </w:p>
    <w:p>
      <w:pPr>
        <w:spacing w:after="0"/>
        <w:ind w:left="0"/>
        <w:jc w:val="both"/>
      </w:pPr>
      <w:r>
        <w:rPr>
          <w:rFonts w:ascii="Times New Roman"/>
          <w:b w:val="false"/>
          <w:i w:val="false"/>
          <w:color w:val="000000"/>
          <w:sz w:val="28"/>
        </w:rPr>
        <w:t>
      ҚР МЖ 01-2005 – "Қызметтердің жіктеуіші" 01-2005 Қазақстан Республикасының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қызметшілері лауазымдарының Үлгілік біліктілік сипаттамалары.</w:t>
      </w:r>
    </w:p>
    <w:bookmarkStart w:name="z750" w:id="170"/>
    <w:p>
      <w:pPr>
        <w:spacing w:after="0"/>
        <w:ind w:left="0"/>
        <w:jc w:val="left"/>
      </w:pPr>
      <w:r>
        <w:rPr>
          <w:rFonts w:ascii="Times New Roman"/>
          <w:b/>
          <w:i w:val="false"/>
          <w:color w:val="000000"/>
        </w:rPr>
        <w:t xml:space="preserve"> 2. Кәсіби стандарттың паспорты</w:t>
      </w:r>
    </w:p>
    <w:bookmarkEnd w:id="170"/>
    <w:bookmarkStart w:name="z192" w:id="171"/>
    <w:p>
      <w:pPr>
        <w:spacing w:after="0"/>
        <w:ind w:left="0"/>
        <w:jc w:val="both"/>
      </w:pPr>
      <w:r>
        <w:rPr>
          <w:rFonts w:ascii="Times New Roman"/>
          <w:b w:val="false"/>
          <w:i w:val="false"/>
          <w:color w:val="000000"/>
          <w:sz w:val="28"/>
        </w:rPr>
        <w:t>
      6. Экономикалық қызметтің түрі (кәсіби қызмет саласы): Пайдалы қазбалар кен орындарын геологиялық түсіру, іздеу және барлау</w:t>
      </w:r>
    </w:p>
    <w:bookmarkEnd w:id="171"/>
    <w:bookmarkStart w:name="z193" w:id="172"/>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пайдалы қазбалар кен орындарын геологиялық түсіру, іздеу және барлау.</w:t>
      </w:r>
    </w:p>
    <w:bookmarkEnd w:id="172"/>
    <w:p>
      <w:pPr>
        <w:spacing w:after="0"/>
        <w:ind w:left="0"/>
        <w:jc w:val="both"/>
      </w:pPr>
      <w:r>
        <w:rPr>
          <w:rFonts w:ascii="Times New Roman"/>
          <w:b w:val="false"/>
          <w:i w:val="false"/>
          <w:color w:val="000000"/>
          <w:sz w:val="28"/>
        </w:rPr>
        <w:t>
      Кәсіби стандарт пайдалы қазбалар кен орындарын геологиялық түсіру, іздеу және барлау саласындағы қызметкерлердің еңбек мазмұнына, сапасына, жағдайына, біліктілігі мен құзыретіне қойылатын талаптарды белгілейді.</w:t>
      </w:r>
    </w:p>
    <w:bookmarkStart w:name="z194" w:id="173"/>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КС </w:t>
      </w:r>
      <w:r>
        <w:rPr>
          <w:rFonts w:ascii="Times New Roman"/>
          <w:b w:val="false"/>
          <w:i w:val="false"/>
          <w:color w:val="000000"/>
          <w:sz w:val="28"/>
        </w:rPr>
        <w:t>1 Қосымшасында</w:t>
      </w:r>
      <w:r>
        <w:rPr>
          <w:rFonts w:ascii="Times New Roman"/>
          <w:b w:val="false"/>
          <w:i w:val="false"/>
          <w:color w:val="000000"/>
          <w:sz w:val="28"/>
        </w:rPr>
        <w:t xml:space="preserve"> көрсетілді.</w:t>
      </w:r>
    </w:p>
    <w:bookmarkEnd w:id="173"/>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жатады: геологиялық түсіру және геологиялық іздеу жұмыстарындағы жұмысшы, геологиялық сынамаларды шаюшы; сынама іріктеуші; минералдар мен түпшаймаларды байытушы, техник-геолог</w:t>
      </w:r>
    </w:p>
    <w:bookmarkStart w:name="z195" w:id="174"/>
    <w:p>
      <w:pPr>
        <w:spacing w:after="0"/>
        <w:ind w:left="0"/>
        <w:jc w:val="left"/>
      </w:pPr>
      <w:r>
        <w:rPr>
          <w:rFonts w:ascii="Times New Roman"/>
          <w:b/>
          <w:i w:val="false"/>
          <w:color w:val="000000"/>
        </w:rPr>
        <w:t xml:space="preserve"> 3. Еңбек қызмет түрлерінің (кәсіп) карточкалары</w:t>
      </w:r>
      <w:r>
        <w:br/>
      </w:r>
      <w:r>
        <w:rPr>
          <w:rFonts w:ascii="Times New Roman"/>
          <w:b/>
          <w:i w:val="false"/>
          <w:color w:val="000000"/>
        </w:rPr>
        <w:t>Параграф 1. Геологиялық жұмыстардағы жұмысшы</w:t>
      </w:r>
    </w:p>
    <w:bookmarkEnd w:id="174"/>
    <w:bookmarkStart w:name="z197" w:id="175"/>
    <w:p>
      <w:pPr>
        <w:spacing w:after="0"/>
        <w:ind w:left="0"/>
        <w:jc w:val="both"/>
      </w:pPr>
      <w:r>
        <w:rPr>
          <w:rFonts w:ascii="Times New Roman"/>
          <w:b w:val="false"/>
          <w:i w:val="false"/>
          <w:color w:val="000000"/>
          <w:sz w:val="28"/>
        </w:rPr>
        <w:t>
      9. СБШ – 1-2 бойынша біліктілік деңгейі.</w:t>
      </w:r>
    </w:p>
    <w:bookmarkEnd w:id="175"/>
    <w:bookmarkStart w:name="z198" w:id="176"/>
    <w:p>
      <w:pPr>
        <w:spacing w:after="0"/>
        <w:ind w:left="0"/>
        <w:jc w:val="both"/>
      </w:pPr>
      <w:r>
        <w:rPr>
          <w:rFonts w:ascii="Times New Roman"/>
          <w:b w:val="false"/>
          <w:i w:val="false"/>
          <w:color w:val="000000"/>
          <w:sz w:val="28"/>
        </w:rPr>
        <w:t>
      10. Мүмкін болатын лауазым атауы: геологиялық түсіру және геологиялық іздеу жұмыстарындағы жұмысшы.</w:t>
      </w:r>
    </w:p>
    <w:bookmarkEnd w:id="176"/>
    <w:bookmarkStart w:name="z199" w:id="177"/>
    <w:p>
      <w:pPr>
        <w:spacing w:after="0"/>
        <w:ind w:left="0"/>
        <w:jc w:val="both"/>
      </w:pPr>
      <w:r>
        <w:rPr>
          <w:rFonts w:ascii="Times New Roman"/>
          <w:b w:val="false"/>
          <w:i w:val="false"/>
          <w:color w:val="000000"/>
          <w:sz w:val="28"/>
        </w:rPr>
        <w:t>
      11. "Геологиялық жұмыстардағы жұмысшы" кәсібі субъектіні геологиялық жұмыстарды жүргізу кезінде әр түрлі техникалық құралдардың көмегімен геологиялық материалдар жинау сияқты негізгі функцияларды жүзеге асыруға байланысты міндеттерді білуге және істей алуға міндеттейді.</w:t>
      </w:r>
    </w:p>
    <w:bookmarkEnd w:id="177"/>
    <w:p>
      <w:pPr>
        <w:spacing w:after="0"/>
        <w:ind w:left="0"/>
        <w:jc w:val="both"/>
      </w:pPr>
      <w:r>
        <w:rPr>
          <w:rFonts w:ascii="Times New Roman"/>
          <w:b w:val="false"/>
          <w:i w:val="false"/>
          <w:color w:val="000000"/>
          <w:sz w:val="28"/>
        </w:rPr>
        <w:t xml:space="preserve">
      Қолданыстағы нормативтік құжаттармен байланысы осы КС 2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200" w:id="178"/>
    <w:p>
      <w:pPr>
        <w:spacing w:after="0"/>
        <w:ind w:left="0"/>
        <w:jc w:val="both"/>
      </w:pPr>
      <w:r>
        <w:rPr>
          <w:rFonts w:ascii="Times New Roman"/>
          <w:b w:val="false"/>
          <w:i w:val="false"/>
          <w:color w:val="000000"/>
          <w:sz w:val="28"/>
        </w:rPr>
        <w:t xml:space="preserve">
      12. Геологиялық жұмыстардағы жұмысшының еңбек жағдайына, біліміне және тәжірибесіне қойылатын талаптар осы КС 2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178"/>
    <w:bookmarkStart w:name="z201" w:id="179"/>
    <w:p>
      <w:pPr>
        <w:spacing w:after="0"/>
        <w:ind w:left="0"/>
        <w:jc w:val="both"/>
      </w:pPr>
      <w:r>
        <w:rPr>
          <w:rFonts w:ascii="Times New Roman"/>
          <w:b w:val="false"/>
          <w:i w:val="false"/>
          <w:color w:val="000000"/>
          <w:sz w:val="28"/>
        </w:rPr>
        <w:t xml:space="preserve">
      13. Кәсіби стандарттың бірліктер тізімі осы КС 2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179"/>
    <w:bookmarkStart w:name="z202" w:id="180"/>
    <w:p>
      <w:pPr>
        <w:spacing w:after="0"/>
        <w:ind w:left="0"/>
        <w:jc w:val="both"/>
      </w:pPr>
      <w:r>
        <w:rPr>
          <w:rFonts w:ascii="Times New Roman"/>
          <w:b w:val="false"/>
          <w:i w:val="false"/>
          <w:color w:val="000000"/>
          <w:sz w:val="28"/>
        </w:rPr>
        <w:t xml:space="preserve">
      14. Геологиялық жұмыстардағы жұмысшының орындайтын еңбек іс-әрекеттері және кәсіби стандарттың бірлігін сипаттайтын функционалдық картасы осы КС 2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180"/>
    <w:bookmarkStart w:name="z203" w:id="181"/>
    <w:p>
      <w:pPr>
        <w:spacing w:after="0"/>
        <w:ind w:left="0"/>
        <w:jc w:val="both"/>
      </w:pPr>
      <w:r>
        <w:rPr>
          <w:rFonts w:ascii="Times New Roman"/>
          <w:b w:val="false"/>
          <w:i w:val="false"/>
          <w:color w:val="000000"/>
          <w:sz w:val="28"/>
        </w:rPr>
        <w:t xml:space="preserve">
      15. Геологиялық жұмыстардағы жұмысшының құзыреттеріне қойылатын талаптар осы КС 2 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кестесінде</w:t>
      </w:r>
      <w:r>
        <w:rPr>
          <w:rFonts w:ascii="Times New Roman"/>
          <w:b w:val="false"/>
          <w:i w:val="false"/>
          <w:color w:val="000000"/>
          <w:sz w:val="28"/>
        </w:rPr>
        <w:t xml:space="preserve"> көрсетілді.</w:t>
      </w:r>
    </w:p>
    <w:bookmarkEnd w:id="181"/>
    <w:bookmarkStart w:name="z204" w:id="182"/>
    <w:p>
      <w:pPr>
        <w:spacing w:after="0"/>
        <w:ind w:left="0"/>
        <w:jc w:val="left"/>
      </w:pPr>
      <w:r>
        <w:rPr>
          <w:rFonts w:ascii="Times New Roman"/>
          <w:b/>
          <w:i w:val="false"/>
          <w:color w:val="000000"/>
        </w:rPr>
        <w:t xml:space="preserve"> Параграф 2. Геологиялық сынамаларды шаюшы</w:t>
      </w:r>
    </w:p>
    <w:bookmarkEnd w:id="182"/>
    <w:bookmarkStart w:name="z205" w:id="183"/>
    <w:p>
      <w:pPr>
        <w:spacing w:after="0"/>
        <w:ind w:left="0"/>
        <w:jc w:val="both"/>
      </w:pPr>
      <w:r>
        <w:rPr>
          <w:rFonts w:ascii="Times New Roman"/>
          <w:b w:val="false"/>
          <w:i w:val="false"/>
          <w:color w:val="000000"/>
          <w:sz w:val="28"/>
        </w:rPr>
        <w:t>
      16. СБШ – 2 бойынша біліктілік деңгейі.</w:t>
      </w:r>
    </w:p>
    <w:bookmarkEnd w:id="183"/>
    <w:bookmarkStart w:name="z206" w:id="184"/>
    <w:p>
      <w:pPr>
        <w:spacing w:after="0"/>
        <w:ind w:left="0"/>
        <w:jc w:val="both"/>
      </w:pPr>
      <w:r>
        <w:rPr>
          <w:rFonts w:ascii="Times New Roman"/>
          <w:b w:val="false"/>
          <w:i w:val="false"/>
          <w:color w:val="000000"/>
          <w:sz w:val="28"/>
        </w:rPr>
        <w:t>
      17. Мүмкін болатын лауазым атауы: геологиялық сынамаларды шаюшы</w:t>
      </w:r>
    </w:p>
    <w:bookmarkEnd w:id="184"/>
    <w:bookmarkStart w:name="z207" w:id="185"/>
    <w:p>
      <w:pPr>
        <w:spacing w:after="0"/>
        <w:ind w:left="0"/>
        <w:jc w:val="both"/>
      </w:pPr>
      <w:r>
        <w:rPr>
          <w:rFonts w:ascii="Times New Roman"/>
          <w:b w:val="false"/>
          <w:i w:val="false"/>
          <w:color w:val="000000"/>
          <w:sz w:val="28"/>
        </w:rPr>
        <w:t>
      18. "Геологиялық сынамаларды шаюшы" кәсібі субъектіні геологиялық жұмыстарды жүргізу кезінде әр түрлі техникалық құралдардың көмегімен геологиялық материалдар жинау сияқты негізгі функцияларды жүзеге асыруға байланысты міндеттерді білуге және істей алуға міндеттейді.</w:t>
      </w:r>
    </w:p>
    <w:bookmarkEnd w:id="185"/>
    <w:p>
      <w:pPr>
        <w:spacing w:after="0"/>
        <w:ind w:left="0"/>
        <w:jc w:val="both"/>
      </w:pPr>
      <w:r>
        <w:rPr>
          <w:rFonts w:ascii="Times New Roman"/>
          <w:b w:val="false"/>
          <w:i w:val="false"/>
          <w:color w:val="000000"/>
          <w:sz w:val="28"/>
        </w:rPr>
        <w:t xml:space="preserve">
      Қолданыстағы нормативтік құжаттармен байланысы осы КС 3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208" w:id="186"/>
    <w:p>
      <w:pPr>
        <w:spacing w:after="0"/>
        <w:ind w:left="0"/>
        <w:jc w:val="both"/>
      </w:pPr>
      <w:r>
        <w:rPr>
          <w:rFonts w:ascii="Times New Roman"/>
          <w:b w:val="false"/>
          <w:i w:val="false"/>
          <w:color w:val="000000"/>
          <w:sz w:val="28"/>
        </w:rPr>
        <w:t xml:space="preserve">
      19. Геологиялық сынамаларды шаюшының еңбек жағдайына, біліміне және тәжірибесіне қойылатын талаптар осы КС 3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186"/>
    <w:bookmarkStart w:name="z209" w:id="187"/>
    <w:p>
      <w:pPr>
        <w:spacing w:after="0"/>
        <w:ind w:left="0"/>
        <w:jc w:val="both"/>
      </w:pPr>
      <w:r>
        <w:rPr>
          <w:rFonts w:ascii="Times New Roman"/>
          <w:b w:val="false"/>
          <w:i w:val="false"/>
          <w:color w:val="000000"/>
          <w:sz w:val="28"/>
        </w:rPr>
        <w:t xml:space="preserve">
      20. Кәсіби стандарттың бірліктер тізімі осы КС 3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187"/>
    <w:bookmarkStart w:name="z210" w:id="188"/>
    <w:p>
      <w:pPr>
        <w:spacing w:after="0"/>
        <w:ind w:left="0"/>
        <w:jc w:val="both"/>
      </w:pPr>
      <w:r>
        <w:rPr>
          <w:rFonts w:ascii="Times New Roman"/>
          <w:b w:val="false"/>
          <w:i w:val="false"/>
          <w:color w:val="000000"/>
          <w:sz w:val="28"/>
        </w:rPr>
        <w:t xml:space="preserve">
      21. Геологиялық сынамаларды шаюшының орындайтын еңбек іс-әрекеттері және кәсіби стандарттың бірлігін сипаттайтын функционалдық картасы осы КС 3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188"/>
    <w:bookmarkStart w:name="z211" w:id="189"/>
    <w:p>
      <w:pPr>
        <w:spacing w:after="0"/>
        <w:ind w:left="0"/>
        <w:jc w:val="both"/>
      </w:pPr>
      <w:r>
        <w:rPr>
          <w:rFonts w:ascii="Times New Roman"/>
          <w:b w:val="false"/>
          <w:i w:val="false"/>
          <w:color w:val="000000"/>
          <w:sz w:val="28"/>
        </w:rPr>
        <w:t xml:space="preserve">
      22. Геологиялық сынамаларды шаюшының құзыреттеріне қойылатын талаптар осы КС 3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189"/>
    <w:bookmarkStart w:name="z212" w:id="190"/>
    <w:p>
      <w:pPr>
        <w:spacing w:after="0"/>
        <w:ind w:left="0"/>
        <w:jc w:val="left"/>
      </w:pPr>
      <w:r>
        <w:rPr>
          <w:rFonts w:ascii="Times New Roman"/>
          <w:b/>
          <w:i w:val="false"/>
          <w:color w:val="000000"/>
        </w:rPr>
        <w:t xml:space="preserve"> Параграф 3. Сынама іріктеуші</w:t>
      </w:r>
    </w:p>
    <w:bookmarkEnd w:id="190"/>
    <w:bookmarkStart w:name="z213" w:id="191"/>
    <w:p>
      <w:pPr>
        <w:spacing w:after="0"/>
        <w:ind w:left="0"/>
        <w:jc w:val="both"/>
      </w:pPr>
      <w:r>
        <w:rPr>
          <w:rFonts w:ascii="Times New Roman"/>
          <w:b w:val="false"/>
          <w:i w:val="false"/>
          <w:color w:val="000000"/>
          <w:sz w:val="28"/>
        </w:rPr>
        <w:t>
      23. СБШ – 2 бойынша біліктілік деңгейі.</w:t>
      </w:r>
    </w:p>
    <w:bookmarkEnd w:id="191"/>
    <w:bookmarkStart w:name="z214" w:id="192"/>
    <w:p>
      <w:pPr>
        <w:spacing w:after="0"/>
        <w:ind w:left="0"/>
        <w:jc w:val="both"/>
      </w:pPr>
      <w:r>
        <w:rPr>
          <w:rFonts w:ascii="Times New Roman"/>
          <w:b w:val="false"/>
          <w:i w:val="false"/>
          <w:color w:val="000000"/>
          <w:sz w:val="28"/>
        </w:rPr>
        <w:t>
      24. Мүмкін болатын лауазым атауы: сынама іріктеуші.</w:t>
      </w:r>
    </w:p>
    <w:bookmarkEnd w:id="192"/>
    <w:bookmarkStart w:name="z215" w:id="193"/>
    <w:p>
      <w:pPr>
        <w:spacing w:after="0"/>
        <w:ind w:left="0"/>
        <w:jc w:val="both"/>
      </w:pPr>
      <w:r>
        <w:rPr>
          <w:rFonts w:ascii="Times New Roman"/>
          <w:b w:val="false"/>
          <w:i w:val="false"/>
          <w:color w:val="000000"/>
          <w:sz w:val="28"/>
        </w:rPr>
        <w:t>
      25. "Сынама іріктеуші" кәсібі субъектіні геологиялық жұмыстарды жүргізу кезінде әр түрлі техникалық құралдардың көмегімен геологиялық материалдар жинау сияқты негізгі функцияларды жүзеге асыруға байланысты міндеттерді білуге және істей алуға міндеттейді.</w:t>
      </w:r>
    </w:p>
    <w:bookmarkEnd w:id="193"/>
    <w:p>
      <w:pPr>
        <w:spacing w:after="0"/>
        <w:ind w:left="0"/>
        <w:jc w:val="both"/>
      </w:pPr>
      <w:r>
        <w:rPr>
          <w:rFonts w:ascii="Times New Roman"/>
          <w:b w:val="false"/>
          <w:i w:val="false"/>
          <w:color w:val="000000"/>
          <w:sz w:val="28"/>
        </w:rPr>
        <w:t xml:space="preserve">
      Қолданыстағы нормативтік құжаттармен байланысы осы КС 4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216" w:id="194"/>
    <w:p>
      <w:pPr>
        <w:spacing w:after="0"/>
        <w:ind w:left="0"/>
        <w:jc w:val="both"/>
      </w:pPr>
      <w:r>
        <w:rPr>
          <w:rFonts w:ascii="Times New Roman"/>
          <w:b w:val="false"/>
          <w:i w:val="false"/>
          <w:color w:val="000000"/>
          <w:sz w:val="28"/>
        </w:rPr>
        <w:t xml:space="preserve">
      26. Сынама іріктеушінің еңбек жағдайына, біліміне және тәжірибесіне қойылатын талаптар осы КС 4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194"/>
    <w:bookmarkStart w:name="z217" w:id="195"/>
    <w:p>
      <w:pPr>
        <w:spacing w:after="0"/>
        <w:ind w:left="0"/>
        <w:jc w:val="both"/>
      </w:pPr>
      <w:r>
        <w:rPr>
          <w:rFonts w:ascii="Times New Roman"/>
          <w:b w:val="false"/>
          <w:i w:val="false"/>
          <w:color w:val="000000"/>
          <w:sz w:val="28"/>
        </w:rPr>
        <w:t xml:space="preserve">
      27. Кәсіби стандарттың бірліктер тізімі осы КС 4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195"/>
    <w:bookmarkStart w:name="z218" w:id="196"/>
    <w:p>
      <w:pPr>
        <w:spacing w:after="0"/>
        <w:ind w:left="0"/>
        <w:jc w:val="both"/>
      </w:pPr>
      <w:r>
        <w:rPr>
          <w:rFonts w:ascii="Times New Roman"/>
          <w:b w:val="false"/>
          <w:i w:val="false"/>
          <w:color w:val="000000"/>
          <w:sz w:val="28"/>
        </w:rPr>
        <w:t xml:space="preserve">
      28. Сынама іріктеушінің орындайтын еңбек іс-әрекеттері және кәсіби стандарттың бірлігін сипаттайтын функционалдық картасы осы КС 4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196"/>
    <w:bookmarkStart w:name="z219" w:id="197"/>
    <w:p>
      <w:pPr>
        <w:spacing w:after="0"/>
        <w:ind w:left="0"/>
        <w:jc w:val="both"/>
      </w:pPr>
      <w:r>
        <w:rPr>
          <w:rFonts w:ascii="Times New Roman"/>
          <w:b w:val="false"/>
          <w:i w:val="false"/>
          <w:color w:val="000000"/>
          <w:sz w:val="28"/>
        </w:rPr>
        <w:t xml:space="preserve">
      29. Сынама іріктеушінің құзыреттеріне қойылатын талаптар осы КС 4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197"/>
    <w:bookmarkStart w:name="z220" w:id="198"/>
    <w:p>
      <w:pPr>
        <w:spacing w:after="0"/>
        <w:ind w:left="0"/>
        <w:jc w:val="left"/>
      </w:pPr>
      <w:r>
        <w:rPr>
          <w:rFonts w:ascii="Times New Roman"/>
          <w:b/>
          <w:i w:val="false"/>
          <w:color w:val="000000"/>
        </w:rPr>
        <w:t xml:space="preserve"> Параграф 4. Минералдар мен түпшаймаларды байытушы</w:t>
      </w:r>
    </w:p>
    <w:bookmarkEnd w:id="198"/>
    <w:bookmarkStart w:name="z221" w:id="199"/>
    <w:p>
      <w:pPr>
        <w:spacing w:after="0"/>
        <w:ind w:left="0"/>
        <w:jc w:val="both"/>
      </w:pPr>
      <w:r>
        <w:rPr>
          <w:rFonts w:ascii="Times New Roman"/>
          <w:b w:val="false"/>
          <w:i w:val="false"/>
          <w:color w:val="000000"/>
          <w:sz w:val="28"/>
        </w:rPr>
        <w:t>
      30. СБШ – 3 бойынша біліктілік деңгейі.</w:t>
      </w:r>
    </w:p>
    <w:bookmarkEnd w:id="199"/>
    <w:bookmarkStart w:name="z222" w:id="200"/>
    <w:p>
      <w:pPr>
        <w:spacing w:after="0"/>
        <w:ind w:left="0"/>
        <w:jc w:val="both"/>
      </w:pPr>
      <w:r>
        <w:rPr>
          <w:rFonts w:ascii="Times New Roman"/>
          <w:b w:val="false"/>
          <w:i w:val="false"/>
          <w:color w:val="000000"/>
          <w:sz w:val="28"/>
        </w:rPr>
        <w:t>
      31. Мүмкін болатын лауазым атауы: минералдар мен түпшаймаларды байытушы</w:t>
      </w:r>
    </w:p>
    <w:bookmarkEnd w:id="200"/>
    <w:bookmarkStart w:name="z223" w:id="201"/>
    <w:p>
      <w:pPr>
        <w:spacing w:after="0"/>
        <w:ind w:left="0"/>
        <w:jc w:val="both"/>
      </w:pPr>
      <w:r>
        <w:rPr>
          <w:rFonts w:ascii="Times New Roman"/>
          <w:b w:val="false"/>
          <w:i w:val="false"/>
          <w:color w:val="000000"/>
          <w:sz w:val="28"/>
        </w:rPr>
        <w:t>
      32. "Минералдар мен түпшаймаларды байытушы" кәсібі субъектіні геологиялық жұмыстарды жүргізу кезінде әр түрлі техникалық құралдардың көмегімен геологиялық материалдар жинау сияқты негізгі функцияларды жүзеге асыруға байланысты міндеттерді білуге және істей алуға міндеттейді.</w:t>
      </w:r>
    </w:p>
    <w:bookmarkEnd w:id="201"/>
    <w:p>
      <w:pPr>
        <w:spacing w:after="0"/>
        <w:ind w:left="0"/>
        <w:jc w:val="both"/>
      </w:pPr>
      <w:r>
        <w:rPr>
          <w:rFonts w:ascii="Times New Roman"/>
          <w:b w:val="false"/>
          <w:i w:val="false"/>
          <w:color w:val="000000"/>
          <w:sz w:val="28"/>
        </w:rPr>
        <w:t xml:space="preserve">
      Қолданыстағы нормативтік құжаттармен байланысы осы КС 5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224" w:id="202"/>
    <w:p>
      <w:pPr>
        <w:spacing w:after="0"/>
        <w:ind w:left="0"/>
        <w:jc w:val="both"/>
      </w:pPr>
      <w:r>
        <w:rPr>
          <w:rFonts w:ascii="Times New Roman"/>
          <w:b w:val="false"/>
          <w:i w:val="false"/>
          <w:color w:val="000000"/>
          <w:sz w:val="28"/>
        </w:rPr>
        <w:t xml:space="preserve">
      33. Минералдар мен түпшаймаларды байытушының еңбек жағдайына, біліміне және тәжірибесіне қойылатын талаптар осы КС 5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202"/>
    <w:bookmarkStart w:name="z225" w:id="203"/>
    <w:p>
      <w:pPr>
        <w:spacing w:after="0"/>
        <w:ind w:left="0"/>
        <w:jc w:val="both"/>
      </w:pPr>
      <w:r>
        <w:rPr>
          <w:rFonts w:ascii="Times New Roman"/>
          <w:b w:val="false"/>
          <w:i w:val="false"/>
          <w:color w:val="000000"/>
          <w:sz w:val="28"/>
        </w:rPr>
        <w:t xml:space="preserve">
      34. Кәсіби стандарттың бірліктер тізімі осы КС 5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203"/>
    <w:bookmarkStart w:name="z226" w:id="204"/>
    <w:p>
      <w:pPr>
        <w:spacing w:after="0"/>
        <w:ind w:left="0"/>
        <w:jc w:val="both"/>
      </w:pPr>
      <w:r>
        <w:rPr>
          <w:rFonts w:ascii="Times New Roman"/>
          <w:b w:val="false"/>
          <w:i w:val="false"/>
          <w:color w:val="000000"/>
          <w:sz w:val="28"/>
        </w:rPr>
        <w:t xml:space="preserve">
      35. Минералдар мен түпшаймаларды байытушының орындайтын еңбек іс-әрекеттері және кәсіби стандарттың бірлігін сипаттайтын функционалдық картасы осы КС 5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204"/>
    <w:bookmarkStart w:name="z227" w:id="205"/>
    <w:p>
      <w:pPr>
        <w:spacing w:after="0"/>
        <w:ind w:left="0"/>
        <w:jc w:val="both"/>
      </w:pPr>
      <w:r>
        <w:rPr>
          <w:rFonts w:ascii="Times New Roman"/>
          <w:b w:val="false"/>
          <w:i w:val="false"/>
          <w:color w:val="000000"/>
          <w:sz w:val="28"/>
        </w:rPr>
        <w:t xml:space="preserve">
      36. Минералдар мен түпшаймаларды байытушының құзыреттеріне қойылатын талаптар осы КС 5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205"/>
    <w:bookmarkStart w:name="z228" w:id="206"/>
    <w:p>
      <w:pPr>
        <w:spacing w:after="0"/>
        <w:ind w:left="0"/>
        <w:jc w:val="left"/>
      </w:pPr>
      <w:r>
        <w:rPr>
          <w:rFonts w:ascii="Times New Roman"/>
          <w:b/>
          <w:i w:val="false"/>
          <w:color w:val="000000"/>
        </w:rPr>
        <w:t xml:space="preserve"> Параграф 5. Техник - геолог</w:t>
      </w:r>
    </w:p>
    <w:bookmarkEnd w:id="206"/>
    <w:bookmarkStart w:name="z229" w:id="207"/>
    <w:p>
      <w:pPr>
        <w:spacing w:after="0"/>
        <w:ind w:left="0"/>
        <w:jc w:val="both"/>
      </w:pPr>
      <w:r>
        <w:rPr>
          <w:rFonts w:ascii="Times New Roman"/>
          <w:b w:val="false"/>
          <w:i w:val="false"/>
          <w:color w:val="000000"/>
          <w:sz w:val="28"/>
        </w:rPr>
        <w:t>
      37. СБШ – 4 бойынша біліктілік деңгейі.</w:t>
      </w:r>
    </w:p>
    <w:bookmarkEnd w:id="207"/>
    <w:bookmarkStart w:name="z230" w:id="208"/>
    <w:p>
      <w:pPr>
        <w:spacing w:after="0"/>
        <w:ind w:left="0"/>
        <w:jc w:val="both"/>
      </w:pPr>
      <w:r>
        <w:rPr>
          <w:rFonts w:ascii="Times New Roman"/>
          <w:b w:val="false"/>
          <w:i w:val="false"/>
          <w:color w:val="000000"/>
          <w:sz w:val="28"/>
        </w:rPr>
        <w:t>
      38. Мүмкін болатын лауазым атауы: техник - геолог</w:t>
      </w:r>
    </w:p>
    <w:bookmarkEnd w:id="208"/>
    <w:bookmarkStart w:name="z231" w:id="209"/>
    <w:p>
      <w:pPr>
        <w:spacing w:after="0"/>
        <w:ind w:left="0"/>
        <w:jc w:val="both"/>
      </w:pPr>
      <w:r>
        <w:rPr>
          <w:rFonts w:ascii="Times New Roman"/>
          <w:b w:val="false"/>
          <w:i w:val="false"/>
          <w:color w:val="000000"/>
          <w:sz w:val="28"/>
        </w:rPr>
        <w:t>
      39. "Техник - геолог" кәсібі субъектіні далалық және камеральдық зерттеулер жүргізу сияқты негізгі функцияларды жүзеге асыруға байланысты міндеттерді білуге және істей алуға міндеттейді.</w:t>
      </w:r>
    </w:p>
    <w:bookmarkEnd w:id="209"/>
    <w:p>
      <w:pPr>
        <w:spacing w:after="0"/>
        <w:ind w:left="0"/>
        <w:jc w:val="both"/>
      </w:pPr>
      <w:r>
        <w:rPr>
          <w:rFonts w:ascii="Times New Roman"/>
          <w:b w:val="false"/>
          <w:i w:val="false"/>
          <w:color w:val="000000"/>
          <w:sz w:val="28"/>
        </w:rPr>
        <w:t xml:space="preserve">
      Қолданыстағы нормативтік құжаттармен байланысы осы КС 6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232" w:id="210"/>
    <w:p>
      <w:pPr>
        <w:spacing w:after="0"/>
        <w:ind w:left="0"/>
        <w:jc w:val="both"/>
      </w:pPr>
      <w:r>
        <w:rPr>
          <w:rFonts w:ascii="Times New Roman"/>
          <w:b w:val="false"/>
          <w:i w:val="false"/>
          <w:color w:val="000000"/>
          <w:sz w:val="28"/>
        </w:rPr>
        <w:t xml:space="preserve">
      40. Техник-геологтың еңбек жағдайына, біліміне және тәжірибесіне қойылатын талаптар осы КС 6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210"/>
    <w:bookmarkStart w:name="z233" w:id="211"/>
    <w:p>
      <w:pPr>
        <w:spacing w:after="0"/>
        <w:ind w:left="0"/>
        <w:jc w:val="both"/>
      </w:pPr>
      <w:r>
        <w:rPr>
          <w:rFonts w:ascii="Times New Roman"/>
          <w:b w:val="false"/>
          <w:i w:val="false"/>
          <w:color w:val="000000"/>
          <w:sz w:val="28"/>
        </w:rPr>
        <w:t xml:space="preserve">
      41. Кәсіби стандарттың бірліктер тізімі осы КС 6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211"/>
    <w:bookmarkStart w:name="z234" w:id="212"/>
    <w:p>
      <w:pPr>
        <w:spacing w:after="0"/>
        <w:ind w:left="0"/>
        <w:jc w:val="both"/>
      </w:pPr>
      <w:r>
        <w:rPr>
          <w:rFonts w:ascii="Times New Roman"/>
          <w:b w:val="false"/>
          <w:i w:val="false"/>
          <w:color w:val="000000"/>
          <w:sz w:val="28"/>
        </w:rPr>
        <w:t xml:space="preserve">
      42. Техник-геологтың орындайтын еңбек іс-әрекеттері және кәсіби стандарттың бірлігін сипаттайтын функционалдық картасы осы КС 6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212"/>
    <w:bookmarkStart w:name="z235" w:id="213"/>
    <w:p>
      <w:pPr>
        <w:spacing w:after="0"/>
        <w:ind w:left="0"/>
        <w:jc w:val="both"/>
      </w:pPr>
      <w:r>
        <w:rPr>
          <w:rFonts w:ascii="Times New Roman"/>
          <w:b w:val="false"/>
          <w:i w:val="false"/>
          <w:color w:val="000000"/>
          <w:sz w:val="28"/>
        </w:rPr>
        <w:t xml:space="preserve">
      43. Техник-геологтың құзыреттеріне қойылатын талаптар осы КС 6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213"/>
    <w:bookmarkStart w:name="z236" w:id="214"/>
    <w:p>
      <w:pPr>
        <w:spacing w:after="0"/>
        <w:ind w:left="0"/>
        <w:jc w:val="left"/>
      </w:pPr>
      <w:r>
        <w:rPr>
          <w:rFonts w:ascii="Times New Roman"/>
          <w:b/>
          <w:i w:val="false"/>
          <w:color w:val="000000"/>
        </w:rPr>
        <w:t xml:space="preserve"> 4. Осы кәсіби стандарт негізінде берілетін</w:t>
      </w:r>
      <w:r>
        <w:br/>
      </w:r>
      <w:r>
        <w:rPr>
          <w:rFonts w:ascii="Times New Roman"/>
          <w:b/>
          <w:i w:val="false"/>
          <w:color w:val="000000"/>
        </w:rPr>
        <w:t>сертификаттар түрлері</w:t>
      </w:r>
      <w:r>
        <w:br/>
      </w:r>
      <w:r>
        <w:rPr>
          <w:rFonts w:ascii="Times New Roman"/>
          <w:b/>
          <w:i w:val="false"/>
          <w:color w:val="000000"/>
        </w:rPr>
        <w:t>5. Кәсіби стандартты әзірлеушілер</w:t>
      </w:r>
    </w:p>
    <w:bookmarkEnd w:id="214"/>
    <w:p>
      <w:pPr>
        <w:spacing w:after="0"/>
        <w:ind w:left="0"/>
        <w:jc w:val="both"/>
      </w:pPr>
      <w:r>
        <w:rPr>
          <w:rFonts w:ascii="Times New Roman"/>
          <w:b w:val="false"/>
          <w:i w:val="false"/>
          <w:color w:val="000000"/>
          <w:sz w:val="28"/>
        </w:rPr>
        <w:t>
      "Personnel Recruitment Center "Career-Holdings" ЖШС</w:t>
      </w:r>
    </w:p>
    <w:bookmarkStart w:name="z238" w:id="215"/>
    <w:p>
      <w:pPr>
        <w:spacing w:after="0"/>
        <w:ind w:left="0"/>
        <w:jc w:val="left"/>
      </w:pPr>
      <w:r>
        <w:rPr>
          <w:rFonts w:ascii="Times New Roman"/>
          <w:b/>
          <w:i w:val="false"/>
          <w:color w:val="000000"/>
        </w:rPr>
        <w:t xml:space="preserve"> 6. Келісу парағы</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жаңа технологиялар министрлігінің техникалық және кәсіптік білімді және кадрлар даярлауды дамыту бойынша салалық кеңес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Кәсіптік стандарттың сараптамасы және тіркелуі</w:t>
      </w:r>
    </w:p>
    <w:p>
      <w:pPr>
        <w:spacing w:after="0"/>
        <w:ind w:left="0"/>
        <w:jc w:val="both"/>
      </w:pPr>
      <w:r>
        <w:rPr>
          <w:rFonts w:ascii="Times New Roman"/>
          <w:b w:val="false"/>
          <w:i w:val="false"/>
          <w:color w:val="000000"/>
          <w:sz w:val="28"/>
        </w:rPr>
        <w:t>
      Осы кәсіптік стандарт ______________________ бекітілді және тіркелді.</w:t>
      </w:r>
    </w:p>
    <w:p>
      <w:pPr>
        <w:spacing w:after="0"/>
        <w:ind w:left="0"/>
        <w:jc w:val="both"/>
      </w:pPr>
      <w:r>
        <w:rPr>
          <w:rFonts w:ascii="Times New Roman"/>
          <w:b w:val="false"/>
          <w:i w:val="false"/>
          <w:color w:val="000000"/>
          <w:sz w:val="28"/>
        </w:rPr>
        <w:t>
      Кәсіптік стандарттар тізіліміне енгізілді. Тіркеу № _________________</w:t>
      </w:r>
    </w:p>
    <w:p>
      <w:pPr>
        <w:spacing w:after="0"/>
        <w:ind w:left="0"/>
        <w:jc w:val="both"/>
      </w:pPr>
      <w:r>
        <w:rPr>
          <w:rFonts w:ascii="Times New Roman"/>
          <w:b w:val="false"/>
          <w:i w:val="false"/>
          <w:color w:val="000000"/>
          <w:sz w:val="28"/>
        </w:rPr>
        <w:t>
      Хат (хаттама) № ___________ Күні_____________________________________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геологиялық</w:t>
            </w:r>
            <w:r>
              <w:br/>
            </w:r>
            <w:r>
              <w:rPr>
                <w:rFonts w:ascii="Times New Roman"/>
                <w:b w:val="false"/>
                <w:i w:val="false"/>
                <w:color w:val="000000"/>
                <w:sz w:val="20"/>
              </w:rPr>
              <w:t>түсіру, іздеу және барлау"</w:t>
            </w:r>
            <w:r>
              <w:br/>
            </w:r>
            <w:r>
              <w:rPr>
                <w:rFonts w:ascii="Times New Roman"/>
                <w:b w:val="false"/>
                <w:i w:val="false"/>
                <w:color w:val="000000"/>
                <w:sz w:val="20"/>
              </w:rPr>
              <w:t>кәсіби стандартына 1 Қосымша</w:t>
            </w:r>
          </w:p>
        </w:tc>
      </w:tr>
    </w:tbl>
    <w:bookmarkStart w:name="z240" w:id="216"/>
    <w:p>
      <w:pPr>
        <w:spacing w:after="0"/>
        <w:ind w:left="0"/>
        <w:jc w:val="left"/>
      </w:pPr>
      <w:r>
        <w:rPr>
          <w:rFonts w:ascii="Times New Roman"/>
          <w:b/>
          <w:i w:val="false"/>
          <w:color w:val="000000"/>
        </w:rPr>
        <w:t xml:space="preserve"> Еңбек қызметінің түрлері, кәсіптер, біліктілік деңгейлері</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ескере отырып кәсіптің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Республикасының мемлекеттік жіктеуішіне сәйкес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жұмыстарды жүргізу кезінде әр түрлі техникалық құралдардың көмегімен геологиялық материалдар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түсіру және геологиялық іздеу жұмыстарындағы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сынамаларды шаюшы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сынамаларды шаюшы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іріктеуші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іріктеуші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Минералдар мен түпшаймаларды байытушы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Минералдар мен түпшаймаларды байытушы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және камеральдық зерттеулер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геолог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геолог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геологиялық</w:t>
            </w:r>
            <w:r>
              <w:br/>
            </w:r>
            <w:r>
              <w:rPr>
                <w:rFonts w:ascii="Times New Roman"/>
                <w:b w:val="false"/>
                <w:i w:val="false"/>
                <w:color w:val="000000"/>
                <w:sz w:val="20"/>
              </w:rPr>
              <w:t>түсіру, іздеу және барлау"</w:t>
            </w:r>
            <w:r>
              <w:br/>
            </w:r>
            <w:r>
              <w:rPr>
                <w:rFonts w:ascii="Times New Roman"/>
                <w:b w:val="false"/>
                <w:i w:val="false"/>
                <w:color w:val="000000"/>
                <w:sz w:val="20"/>
              </w:rPr>
              <w:t>кәсіби стандартына 2 Қосымша</w:t>
            </w:r>
          </w:p>
        </w:tc>
      </w:tr>
    </w:tbl>
    <w:bookmarkStart w:name="z242" w:id="217"/>
    <w:p>
      <w:pPr>
        <w:spacing w:after="0"/>
        <w:ind w:left="0"/>
        <w:jc w:val="left"/>
      </w:pPr>
      <w:r>
        <w:rPr>
          <w:rFonts w:ascii="Times New Roman"/>
          <w:b/>
          <w:i w:val="false"/>
          <w:color w:val="000000"/>
        </w:rPr>
        <w:t xml:space="preserve"> Геологиялық жұмыстардағы жұмысшы</w:t>
      </w:r>
    </w:p>
    <w:bookmarkEnd w:id="217"/>
    <w:bookmarkStart w:name="z243" w:id="218"/>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"Геологиялық барлау жұмыстары кәсібімен аналысатын жұмысшылар"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Жұмысшылардың жұмыстары мен кәсіптерінің бірыңғай тарифтік-біліктілік анықтамалығы (БТБА)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5-шығаралым, 2-тарау Геологиялық барлау және топографиялық-геодезиялық жұмыстар, 2012 жылғы 9 сәйуір, № 124-ө-м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4" w:id="219"/>
    <w:p>
      <w:pPr>
        <w:spacing w:after="0"/>
        <w:ind w:left="0"/>
        <w:jc w:val="both"/>
      </w:pPr>
      <w:r>
        <w:rPr>
          <w:rFonts w:ascii="Times New Roman"/>
          <w:b w:val="false"/>
          <w:i w:val="false"/>
          <w:color w:val="000000"/>
          <w:sz w:val="28"/>
        </w:rPr>
        <w:t>
      2 Кесте. Еңбек жағдайына, біліміне және тәжірибесіне</w:t>
      </w:r>
    </w:p>
    <w:bookmarkEnd w:id="219"/>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салаларына (мұнай-газ, тау-кен өндіру, инженерлік құрылыстар салу, экология және т.б.)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еңбек жағдайы. Ауыртпалық көтеру, температураның жоғарылауы және көтерілуі, ылғалдылық,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не/немесе жұмыс орнында қысқа мерзімді оқыту (нұсқау) не/немесе бастауыштан кем емес орта білімі болған кезде қысқа мерзімді курстар.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не/немесе негізгі орта білімнен кем емес жалпы орта білімі болған кезде кәсіби даярлау (білім беру мекемесі негізінде қысқа мерзімді курстар немесе корпоративті білім беру) не/немесе ересектерді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1-деңгейде 1 жыл</w:t>
            </w:r>
          </w:p>
        </w:tc>
      </w:tr>
    </w:tbl>
    <w:p>
      <w:pPr>
        <w:spacing w:after="0"/>
        <w:ind w:left="0"/>
        <w:jc w:val="left"/>
      </w:pPr>
      <w:r>
        <w:br/>
      </w:r>
      <w:r>
        <w:rPr>
          <w:rFonts w:ascii="Times New Roman"/>
          <w:b w:val="false"/>
          <w:i w:val="false"/>
          <w:color w:val="000000"/>
          <w:sz w:val="28"/>
        </w:rPr>
        <w:t>
</w:t>
      </w:r>
    </w:p>
    <w:bookmarkStart w:name="z245" w:id="220"/>
    <w:p>
      <w:pPr>
        <w:spacing w:after="0"/>
        <w:ind w:left="0"/>
        <w:jc w:val="both"/>
      </w:pPr>
      <w:r>
        <w:rPr>
          <w:rFonts w:ascii="Times New Roman"/>
          <w:b w:val="false"/>
          <w:i w:val="false"/>
          <w:color w:val="000000"/>
          <w:sz w:val="28"/>
        </w:rPr>
        <w:t>
      3 Кесте. Кәсіби стандарттың бірліктер тізімі</w:t>
      </w:r>
    </w:p>
    <w:bookmarkEnd w:id="220"/>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геологиялық жұмыстарды дайындау және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геологиялық жұмыстарды жүргізу кезінде геологиялық материалдарды (үлгілер, сынамалар және т.б.) жинау және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геологиялық жұмыстардың салдарларын жою</w:t>
            </w:r>
          </w:p>
        </w:tc>
      </w:tr>
    </w:tbl>
    <w:p>
      <w:pPr>
        <w:spacing w:after="0"/>
        <w:ind w:left="0"/>
        <w:jc w:val="left"/>
      </w:pPr>
      <w:r>
        <w:br/>
      </w:r>
      <w:r>
        <w:rPr>
          <w:rFonts w:ascii="Times New Roman"/>
          <w:b w:val="false"/>
          <w:i w:val="false"/>
          <w:color w:val="000000"/>
          <w:sz w:val="28"/>
        </w:rPr>
        <w:t>
</w:t>
      </w:r>
    </w:p>
    <w:bookmarkStart w:name="z246" w:id="221"/>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жасақтау және жабдық, тау кен жыныстары мен минералдар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жасақтау мен жабдықты орамалау, тасымалдау және оны жұмыс орнында өрістету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Геологиялық жасақтау мен жабдықты тиеу, оны жұмыстар орнына тасымалдау. Дала лагерінің алаңы мен тұрақ орындарын дайындау. Мүлікті күзету, тұрақ (дала лагері) аумағын жинау және онда қалыпты санитарлық-гигиеналық жағдайды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сынамаларды және түпшаймаларды іріктеп алуға арналған тау-кен геологиялық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 нұсақулықтары және үлгілерді, сынамалар мен түпшайманы іріктеп алу әдістемелері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Үлгілерді, сынамаларды және түпшаймаларды іріктеуге арналған техникалық және қосалқы құралдарды дайындауға және ретке келтіруге қатысу. Геологиялық және зертханалық жабдықты күту, оның жұмысындағы ұсақ жөнсіздіктерді анықтау және жою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материалдарды іріктеп алуға арналған тау-кен геологиялық зертханалық жабдығы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жұмыстар әдістемесі және геологиялық зерттеулерді бақылау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Пайдалы қазбалардың сапасы мен мөлшерін айқындау үшін әр түрлі геологиялық материалдарды (тау-кен жыныстары мен минералдарын)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Сынамаларды талдауға дайындау (өңдеу, шаю және жеткізу). Сынамаларды іріктеп алу, тіркеу және таңбалау бойынша құжаттама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жүргізуге арналған геологиялық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Геологиялық материалдарға зертханалық талдау жасау кезінде қосалқы үдерістерге қатысу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жасақтау мен жабдық,, шанц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жасақтау мен жабдықты бөлшектеп бұзу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Геологиялық құрал-сайман мен жабдықты бөлшектеп бұзуға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жасақтау мен жабдық, шанцты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жасақтау мен жабдықты орау, тасымалдау және жою жұмыстарының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Геологиялық жабдықты/жарақты орау және тиеуге, дала лагерінің, геологиялық жабдық алаңы мен тұрақ орнын және геологиялық жұмыстардың салдарларын жоюға қатысу</w:t>
            </w:r>
          </w:p>
        </w:tc>
      </w:tr>
    </w:tbl>
    <w:p>
      <w:pPr>
        <w:spacing w:after="0"/>
        <w:ind w:left="0"/>
        <w:jc w:val="left"/>
      </w:pPr>
      <w:r>
        <w:br/>
      </w:r>
      <w:r>
        <w:rPr>
          <w:rFonts w:ascii="Times New Roman"/>
          <w:b w:val="false"/>
          <w:i w:val="false"/>
          <w:color w:val="000000"/>
          <w:sz w:val="28"/>
        </w:rPr>
        <w:t>
</w:t>
      </w:r>
    </w:p>
    <w:bookmarkStart w:name="z247" w:id="222"/>
    <w:p>
      <w:pPr>
        <w:spacing w:after="0"/>
        <w:ind w:left="0"/>
        <w:jc w:val="both"/>
      </w:pPr>
      <w:r>
        <w:rPr>
          <w:rFonts w:ascii="Times New Roman"/>
          <w:b w:val="false"/>
          <w:i w:val="false"/>
          <w:color w:val="000000"/>
          <w:sz w:val="28"/>
        </w:rPr>
        <w:t>
      5 Кесте. СБШ 1-деңгейдегі геологиялық жұмыстардағы жұмысшы</w:t>
      </w:r>
    </w:p>
    <w:bookmarkEnd w:id="222"/>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Басшылықтың дала жұмыстарын ұйымдастыру бойынша нұсқауларын орындау. Еңбек қорғау және қауіпсіздік техникасы, өрт қауіпсіздігі және ішкі еңбек тәртібі қағидаларын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Шанцты құралдармен практикалық жұмыс дағдылары. Аспаздық және кулинарлық істер негіздері. Жазатайым оқиға кезінде дәрігерге дейінгі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жарақтарын, аспаптарды, құралдарды, жабдықты, лагерь аумағындағы түрлі сынамаларды пайдалану, сақтау, орау және тасымалду қағидалары. Өнімді қабылдау, сақтау, есепке алу қағидалары және жарамдлық мерзімі</w:t>
            </w:r>
          </w:p>
        </w:tc>
      </w:tr>
    </w:tbl>
    <w:p>
      <w:pPr>
        <w:spacing w:after="0"/>
        <w:ind w:left="0"/>
        <w:jc w:val="left"/>
      </w:pPr>
      <w:r>
        <w:br/>
      </w:r>
      <w:r>
        <w:rPr>
          <w:rFonts w:ascii="Times New Roman"/>
          <w:b w:val="false"/>
          <w:i w:val="false"/>
          <w:color w:val="000000"/>
          <w:sz w:val="28"/>
        </w:rPr>
        <w:t>
</w:t>
      </w:r>
    </w:p>
    <w:bookmarkStart w:name="z248" w:id="223"/>
    <w:p>
      <w:pPr>
        <w:spacing w:after="0"/>
        <w:ind w:left="0"/>
        <w:jc w:val="both"/>
      </w:pPr>
      <w:r>
        <w:rPr>
          <w:rFonts w:ascii="Times New Roman"/>
          <w:b w:val="false"/>
          <w:i w:val="false"/>
          <w:color w:val="000000"/>
          <w:sz w:val="28"/>
        </w:rPr>
        <w:t>
      6 Кесте. СБШ 2-деңгейіндегі геологиялық жұмыстардағы жұмысшы</w:t>
      </w:r>
    </w:p>
    <w:bookmarkEnd w:id="223"/>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материалды жинау кезіндегі шектеулі жауапкершілік пен белгілі бір дербестік дәрежесін болжайтын басшылықпен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 құралдарымен жұмыстың практикалық дағдылары. Адаспау, маршруттарды белгілей білу. Әр түрлі тау-кен сынамаларының түрлерін және минералдардың үлгілерін іріктеуге арналған тау-кен геологиялық және зертханалық жабдықпен және аспаптармен практикалық жұмыс дағдылары,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түсіру және іздеу жұмыстарын жүргізу туралы негізгі мәліметтер. Жыныстардың үлгілері мен сынамаларды іріктеу, орамдау, заттаңбалау және тасымалдау қағидалары. Далалық тау-кен және геодезиялық аспаптарға қызмет көрсету, пайдалану, сақтау және тасымалдау қағидалары, тау жыныстарының физикалық-механикалық қасиеттері және шоғырлану шарттары туралы қарапайым мәліметтер. Жер жұмыстарын жүргізу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геологиялық</w:t>
            </w:r>
            <w:r>
              <w:br/>
            </w:r>
            <w:r>
              <w:rPr>
                <w:rFonts w:ascii="Times New Roman"/>
                <w:b w:val="false"/>
                <w:i w:val="false"/>
                <w:color w:val="000000"/>
                <w:sz w:val="20"/>
              </w:rPr>
              <w:t>түсіру, іздеу және барлау"</w:t>
            </w:r>
            <w:r>
              <w:br/>
            </w:r>
            <w:r>
              <w:rPr>
                <w:rFonts w:ascii="Times New Roman"/>
                <w:b w:val="false"/>
                <w:i w:val="false"/>
                <w:color w:val="000000"/>
                <w:sz w:val="20"/>
              </w:rPr>
              <w:t>кәсіби стандартына 3 Қосымша</w:t>
            </w:r>
          </w:p>
        </w:tc>
      </w:tr>
    </w:tbl>
    <w:bookmarkStart w:name="z250" w:id="224"/>
    <w:p>
      <w:pPr>
        <w:spacing w:after="0"/>
        <w:ind w:left="0"/>
        <w:jc w:val="left"/>
      </w:pPr>
      <w:r>
        <w:rPr>
          <w:rFonts w:ascii="Times New Roman"/>
          <w:b/>
          <w:i w:val="false"/>
          <w:color w:val="000000"/>
        </w:rPr>
        <w:t xml:space="preserve"> Геологиялық сынамаларды шаюшы</w:t>
      </w:r>
    </w:p>
    <w:bookmarkEnd w:id="224"/>
    <w:bookmarkStart w:name="z251" w:id="225"/>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"Геологиялық барлау жұмыстарындағы жұмысшылар кәсіптері"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5-шығаралым, 2-тарау Геологиялық барлау және топографиялық-геодезиялық жұмыстар, 2012 жылғы 9 сәуір, №124-ө-м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сынамаларды шаюшы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bookmarkStart w:name="z252" w:id="226"/>
    <w:p>
      <w:pPr>
        <w:spacing w:after="0"/>
        <w:ind w:left="0"/>
        <w:jc w:val="both"/>
      </w:pPr>
      <w:r>
        <w:rPr>
          <w:rFonts w:ascii="Times New Roman"/>
          <w:b w:val="false"/>
          <w:i w:val="false"/>
          <w:color w:val="000000"/>
          <w:sz w:val="28"/>
        </w:rPr>
        <w:t>
      2 Кесте. Еңбек жағдайына, біліміне және тәжірибесіне</w:t>
      </w:r>
    </w:p>
    <w:bookmarkEnd w:id="226"/>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салаларына (мұнай-газ, тау-кен өндіру, инженерлік құрылыстар салу, экология және т.б.)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еңбек жағдайы. Ауырды көтеру, жоғары немесе төмен ауа температурасы және ылғалдық,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не/немесе негізгі орта білімнен кем емес жалпы орта білімі болған кезде кәсіби даярлау (білім беру мекемесі негізінде қысқа мерзімді курстар немесе корпоративті білім беру) не/немесе ересектерді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жұмысшы 1-деңгейінде 1 жыл</w:t>
            </w:r>
          </w:p>
        </w:tc>
      </w:tr>
    </w:tbl>
    <w:p>
      <w:pPr>
        <w:spacing w:after="0"/>
        <w:ind w:left="0"/>
        <w:jc w:val="left"/>
      </w:pPr>
      <w:r>
        <w:br/>
      </w:r>
      <w:r>
        <w:rPr>
          <w:rFonts w:ascii="Times New Roman"/>
          <w:b w:val="false"/>
          <w:i w:val="false"/>
          <w:color w:val="000000"/>
          <w:sz w:val="28"/>
        </w:rPr>
        <w:t>
</w:t>
      </w:r>
    </w:p>
    <w:bookmarkStart w:name="z253" w:id="227"/>
    <w:p>
      <w:pPr>
        <w:spacing w:after="0"/>
        <w:ind w:left="0"/>
        <w:jc w:val="both"/>
      </w:pPr>
      <w:r>
        <w:rPr>
          <w:rFonts w:ascii="Times New Roman"/>
          <w:b w:val="false"/>
          <w:i w:val="false"/>
          <w:color w:val="000000"/>
          <w:sz w:val="28"/>
        </w:rPr>
        <w:t>
      3 Кесте. Кәсіби стандарттың бірліктер тізімі</w:t>
      </w:r>
    </w:p>
    <w:bookmarkEnd w:id="227"/>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Түпшайма сынамаларын шаю</w:t>
            </w:r>
          </w:p>
        </w:tc>
      </w:tr>
    </w:tbl>
    <w:p>
      <w:pPr>
        <w:spacing w:after="0"/>
        <w:ind w:left="0"/>
        <w:jc w:val="left"/>
      </w:pPr>
      <w:r>
        <w:br/>
      </w:r>
      <w:r>
        <w:rPr>
          <w:rFonts w:ascii="Times New Roman"/>
          <w:b w:val="false"/>
          <w:i w:val="false"/>
          <w:color w:val="000000"/>
          <w:sz w:val="28"/>
        </w:rPr>
        <w:t>
</w:t>
      </w:r>
    </w:p>
    <w:bookmarkStart w:name="z254" w:id="228"/>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Лотоктар, шөміш, шаю аспаптары мен қондырғылары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Түпшайма сынамаларын шаю мен жеткізу қағидалары мен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Түпшайма сынамаларын шаю:</w:t>
            </w:r>
          </w:p>
          <w:p>
            <w:pPr>
              <w:spacing w:after="20"/>
              <w:ind w:left="20"/>
              <w:jc w:val="both"/>
            </w:pPr>
            <w:r>
              <w:rPr>
                <w:rFonts w:ascii="Times New Roman"/>
                <w:b w:val="false"/>
                <w:i w:val="false"/>
                <w:color w:val="000000"/>
                <w:sz w:val="20"/>
              </w:rPr>
              <w:t>
2-разряд. Біліктілігі анағұрлым жоғары геологиялық сынаманы шаюшының жетекшілігімен түпшайма сынамаларын шаю. Құмды қалақшаға, шөмішке, жуу аспаптары мен қондырғыларына тиеуге қатысу, ұсақ метариалды шаю, ауыр фракцияларды отырғызу, түпшаймаларды түсіру, кептіру және орау.</w:t>
            </w:r>
          </w:p>
          <w:p>
            <w:pPr>
              <w:spacing w:after="20"/>
              <w:ind w:left="20"/>
              <w:jc w:val="both"/>
            </w:pPr>
            <w:r>
              <w:rPr>
                <w:rFonts w:ascii="Times New Roman"/>
                <w:b w:val="false"/>
                <w:i w:val="false"/>
                <w:color w:val="000000"/>
                <w:sz w:val="20"/>
              </w:rPr>
              <w:t>
3-разряд. Түйіршік көлемі 1 мм және одан астам болғанда түпшайма сынамаларын оны 70 % кем емес пайдалы минералдарын шығаруды қамтамасыз ете отырып, ауқымды түпшайма сынамаларын шаю және жектізу. Сынамалардың нөмірін көрсете отырып, металл түпшаймаларды орау. Сынаманы жууды есепке алу.</w:t>
            </w:r>
          </w:p>
          <w:p>
            <w:pPr>
              <w:spacing w:after="20"/>
              <w:ind w:left="20"/>
              <w:jc w:val="both"/>
            </w:pPr>
            <w:r>
              <w:rPr>
                <w:rFonts w:ascii="Times New Roman"/>
                <w:b w:val="false"/>
                <w:i w:val="false"/>
                <w:color w:val="000000"/>
                <w:sz w:val="20"/>
              </w:rPr>
              <w:t>
4-разряд. Түйршік көлемі 0.5-1,0 см болғанда түпшайма сынамаларын оны 90% пайыздан кем емес пайдалы минералдарын шығаруды қамтамасыз ете отырып, шаю және жектізу</w:t>
            </w:r>
          </w:p>
          <w:p>
            <w:pPr>
              <w:spacing w:after="20"/>
              <w:ind w:left="20"/>
              <w:jc w:val="both"/>
            </w:pPr>
            <w:r>
              <w:rPr>
                <w:rFonts w:ascii="Times New Roman"/>
                <w:b w:val="false"/>
                <w:i w:val="false"/>
                <w:color w:val="000000"/>
                <w:sz w:val="20"/>
              </w:rPr>
              <w:t>
5-разряд. Түйршік көлемі 0.5-1,0 см кем емес болғанда түпшайма сынамаларын оны 95 пайыздан кем емес пайдалы минералдарын шығарумен шаю және жеткізу. Жуылған бақылау сынамаларын өңдеу, таңбалау және есепке алу</w:t>
            </w:r>
          </w:p>
        </w:tc>
      </w:tr>
    </w:tbl>
    <w:p>
      <w:pPr>
        <w:spacing w:after="0"/>
        <w:ind w:left="0"/>
        <w:jc w:val="left"/>
      </w:pPr>
      <w:r>
        <w:br/>
      </w:r>
      <w:r>
        <w:rPr>
          <w:rFonts w:ascii="Times New Roman"/>
          <w:b w:val="false"/>
          <w:i w:val="false"/>
          <w:color w:val="000000"/>
          <w:sz w:val="28"/>
        </w:rPr>
        <w:t>
</w:t>
      </w:r>
    </w:p>
    <w:bookmarkStart w:name="z255" w:id="229"/>
    <w:p>
      <w:pPr>
        <w:spacing w:after="0"/>
        <w:ind w:left="0"/>
        <w:jc w:val="both"/>
      </w:pPr>
      <w:r>
        <w:rPr>
          <w:rFonts w:ascii="Times New Roman"/>
          <w:b w:val="false"/>
          <w:i w:val="false"/>
          <w:color w:val="000000"/>
          <w:sz w:val="28"/>
        </w:rPr>
        <w:t>
      5 Кесте. СБШ 2-деңгейіндегі геологиялық сынамаларды шаюшы</w:t>
      </w:r>
    </w:p>
    <w:bookmarkEnd w:id="229"/>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жуу функцияларын жүзеге асыру үшін шектеулі жауапкершілік пен белгілі бір дербестік дәрежесін көздейтін, басшылықпен норманы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жуу кезінде қолданылатын жабдықпен, аспаппен жұмыстың практикалық дағдысы</w:t>
            </w:r>
          </w:p>
          <w:p>
            <w:pPr>
              <w:spacing w:after="20"/>
              <w:ind w:left="20"/>
              <w:jc w:val="both"/>
            </w:pPr>
            <w:r>
              <w:rPr>
                <w:rFonts w:ascii="Times New Roman"/>
                <w:b w:val="false"/>
                <w:i w:val="false"/>
                <w:color w:val="000000"/>
                <w:sz w:val="20"/>
              </w:rPr>
              <w:t>
Зардап шеккенге алғашқы көмек көрсете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 Геологиялық сынамаларды шаю және шоғырлануын белгілеудің негізгі қағидалары, түпшаймада жиі кездесетін минералдардың құрамы, құрамында металл бар және бос жыныстардың сыртқы белгілері</w:t>
            </w:r>
          </w:p>
          <w:p>
            <w:pPr>
              <w:spacing w:after="20"/>
              <w:ind w:left="20"/>
              <w:jc w:val="both"/>
            </w:pPr>
            <w:r>
              <w:rPr>
                <w:rFonts w:ascii="Times New Roman"/>
                <w:b w:val="false"/>
                <w:i w:val="false"/>
                <w:color w:val="000000"/>
                <w:sz w:val="20"/>
              </w:rPr>
              <w:t>
3-разряд. Түпшайма сынамаларының мақсаты, жуу мен жеткізу қағидалары мен тәсілдері, жуылған және жеткізілген аспаптар жұмысының технологиялық режимі, жуылған сынамаларды таңбалау, орау және есепке алу қағидалары.</w:t>
            </w:r>
          </w:p>
          <w:p>
            <w:pPr>
              <w:spacing w:after="20"/>
              <w:ind w:left="20"/>
              <w:jc w:val="both"/>
            </w:pPr>
            <w:r>
              <w:rPr>
                <w:rFonts w:ascii="Times New Roman"/>
                <w:b w:val="false"/>
                <w:i w:val="false"/>
                <w:color w:val="000000"/>
                <w:sz w:val="20"/>
              </w:rPr>
              <w:t>
4-разряд. Жуылуына қарай тау жыныстарын сыныптау және оларды сулау тәсілдері, пайдалы және ілеспе минералдардың түрлері, су жылдамдығының құмнан түпшайманың бөлінуіне әсері, түпшайма сынамаларын өңдеу қағидалары</w:t>
            </w:r>
          </w:p>
          <w:p>
            <w:pPr>
              <w:spacing w:after="20"/>
              <w:ind w:left="20"/>
              <w:jc w:val="both"/>
            </w:pPr>
            <w:r>
              <w:rPr>
                <w:rFonts w:ascii="Times New Roman"/>
                <w:b w:val="false"/>
                <w:i w:val="false"/>
                <w:color w:val="000000"/>
                <w:sz w:val="20"/>
              </w:rPr>
              <w:t>
5-разряд. Жуатын және шоғырландырылатын аспаптардың құрылысы мен реттеу ережесі, түпшаймадағы пайдалы және ілеспе минералдардың сипаттамалары мен макробелгілері, бақылау сынамаларын өңдеу, таңбалау және есепке алу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геологиялық</w:t>
            </w:r>
            <w:r>
              <w:br/>
            </w:r>
            <w:r>
              <w:rPr>
                <w:rFonts w:ascii="Times New Roman"/>
                <w:b w:val="false"/>
                <w:i w:val="false"/>
                <w:color w:val="000000"/>
                <w:sz w:val="20"/>
              </w:rPr>
              <w:t>түсіру, іздеу және барлау"</w:t>
            </w:r>
            <w:r>
              <w:br/>
            </w:r>
            <w:r>
              <w:rPr>
                <w:rFonts w:ascii="Times New Roman"/>
                <w:b w:val="false"/>
                <w:i w:val="false"/>
                <w:color w:val="000000"/>
                <w:sz w:val="20"/>
              </w:rPr>
              <w:t>кәсіби стандартына 4 Қосымша</w:t>
            </w:r>
          </w:p>
        </w:tc>
      </w:tr>
    </w:tbl>
    <w:bookmarkStart w:name="z257" w:id="230"/>
    <w:p>
      <w:pPr>
        <w:spacing w:after="0"/>
        <w:ind w:left="0"/>
        <w:jc w:val="left"/>
      </w:pPr>
      <w:r>
        <w:rPr>
          <w:rFonts w:ascii="Times New Roman"/>
          <w:b/>
          <w:i w:val="false"/>
          <w:color w:val="000000"/>
        </w:rPr>
        <w:t xml:space="preserve"> Сынама іріктеуші</w:t>
      </w:r>
    </w:p>
    <w:bookmarkEnd w:id="230"/>
    <w:bookmarkStart w:name="z258" w:id="231"/>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"Геологиялық барлау жұмыстарындағы жұмысшылар кәсіптері азалық топ"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Жұмысшылардың жұмыстары мен кәсіптерінің бірыңғай тарифтік-біліктілік анықтамалығы (БТБА)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1-шығарылым. Экономиканың барлық саласы үшін ортақ жұмысшылар кәсіптері, 2009 жылғы 30 қараша №343-п бұйрық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5-шығаралым, 2-тарау Геологиялық барлау және топографиялық-геодезиялық жұмыстар, 2012 жылғы 9 сәуір, №124-ө-м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іріктеуші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сынамаларды іріктеуші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left"/>
      </w:pPr>
      <w:r>
        <w:br/>
      </w:r>
      <w:r>
        <w:rPr>
          <w:rFonts w:ascii="Times New Roman"/>
          <w:b w:val="false"/>
          <w:i w:val="false"/>
          <w:color w:val="000000"/>
          <w:sz w:val="28"/>
        </w:rPr>
        <w:t>
</w:t>
      </w:r>
    </w:p>
    <w:bookmarkStart w:name="z259" w:id="232"/>
    <w:p>
      <w:pPr>
        <w:spacing w:after="0"/>
        <w:ind w:left="0"/>
        <w:jc w:val="both"/>
      </w:pPr>
      <w:r>
        <w:rPr>
          <w:rFonts w:ascii="Times New Roman"/>
          <w:b w:val="false"/>
          <w:i w:val="false"/>
          <w:color w:val="000000"/>
          <w:sz w:val="28"/>
        </w:rPr>
        <w:t>
      2 Кесте. Еңбек жағдайына, біліміне және тәжірибесіне</w:t>
      </w:r>
    </w:p>
    <w:bookmarkEnd w:id="232"/>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салаларына (мұнай-газ, тау-кен өндіру, инженерлік құрылыстар салу, экология және т.б.)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еңбек жағдайы. Ауыр көтеру, жоғары немесе төмен ауа температурасы және ылғалдық,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не/немесе негізгі орта білімнен кем емес жалпы орта білімі болған кезде кәсіби даярлау (білім беру мекемесі негізінде қысқа мерзімді курстар немесе корпоративті білім беру) не/немесе ересектерді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 1 жыл</w:t>
            </w:r>
          </w:p>
        </w:tc>
      </w:tr>
    </w:tbl>
    <w:p>
      <w:pPr>
        <w:spacing w:after="0"/>
        <w:ind w:left="0"/>
        <w:jc w:val="left"/>
      </w:pPr>
      <w:r>
        <w:br/>
      </w:r>
      <w:r>
        <w:rPr>
          <w:rFonts w:ascii="Times New Roman"/>
          <w:b w:val="false"/>
          <w:i w:val="false"/>
          <w:color w:val="000000"/>
          <w:sz w:val="28"/>
        </w:rPr>
        <w:t>
</w:t>
      </w:r>
    </w:p>
    <w:bookmarkStart w:name="z260" w:id="233"/>
    <w:p>
      <w:pPr>
        <w:spacing w:after="0"/>
        <w:ind w:left="0"/>
        <w:jc w:val="both"/>
      </w:pPr>
      <w:r>
        <w:rPr>
          <w:rFonts w:ascii="Times New Roman"/>
          <w:b w:val="false"/>
          <w:i w:val="false"/>
          <w:color w:val="000000"/>
          <w:sz w:val="28"/>
        </w:rPr>
        <w:t>
      3 Кесте. Кәсіби стандарттың бірліктер тізімі</w:t>
      </w:r>
    </w:p>
    <w:bookmarkEnd w:id="233"/>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жағдайда түрлі материал сынамаларын алу және бөлу (қазба, металл, шикізат, жартылай фабрикат, дайын өнім, ерітінді, мұнай өнімдері, қатты минералды отын, құрылыс материалдары)</w:t>
            </w:r>
          </w:p>
        </w:tc>
      </w:tr>
    </w:tbl>
    <w:p>
      <w:pPr>
        <w:spacing w:after="0"/>
        <w:ind w:left="0"/>
        <w:jc w:val="left"/>
      </w:pPr>
      <w:r>
        <w:br/>
      </w:r>
      <w:r>
        <w:rPr>
          <w:rFonts w:ascii="Times New Roman"/>
          <w:b w:val="false"/>
          <w:i w:val="false"/>
          <w:color w:val="000000"/>
          <w:sz w:val="28"/>
        </w:rPr>
        <w:t>
</w:t>
      </w:r>
    </w:p>
    <w:bookmarkStart w:name="z261" w:id="234"/>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және сынама бөлу машиналары мен механизмдері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жағдайда түрлі материал сынамаларын іріктеу қағидалары мен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4-разряд. Жер қойнауындағы қорларды есептеу, пайдалы қазбалардың саны мен сапасын анықтау үшін таулы өндірістегі бороздалық, задирлі, шрурлі және басқа да сынамаларды іріктеу. Қолдан жасалған, пневматикалық, электрлі сынама іріктемелерді шой балғаның көмегімен қатал және дәлділігі жоғары нақтылықпен тау жыныстарын сұғу және контурлау. Қажет жағдайда сынама массалары мен көлемін, задирка алаңдарын, борозданы өлшеуді кесу, бороздарды егеу, шпурларды бұрғылау. Сынамаларды таңбалау және орау. Сөрелерді орнату және қатайту. Ауа өткізгіш және электрлі желілерге қосу, перфораторлар мен шой балғаларды, сынама іріктемелерді жұмысқа дайындау. 1500 метр тереңдікке дейінгі теңіздер мен басқа да су қоймаларында донна сынамаларды іріктеу. Қолданылатын жабдықтарға техникалық қызмет көрсету, олардың жұмысында қарапайым жарамсыздықтардың алдын алу және шығару. Техникалық құжаттама жүргізу. Сынамаларды сақтау және есептеу</w:t>
            </w:r>
          </w:p>
          <w:p>
            <w:pPr>
              <w:spacing w:after="20"/>
              <w:ind w:left="20"/>
              <w:jc w:val="both"/>
            </w:pPr>
            <w:r>
              <w:rPr>
                <w:rFonts w:ascii="Times New Roman"/>
                <w:b w:val="false"/>
                <w:i w:val="false"/>
                <w:color w:val="000000"/>
                <w:sz w:val="20"/>
              </w:rPr>
              <w:t>
5-разряд. 1500 метр тереңдікке дейінгі теңіздер мен басқа да су қоймаларында донна сынамаларды іріктеу</w:t>
            </w:r>
          </w:p>
        </w:tc>
      </w:tr>
    </w:tbl>
    <w:p>
      <w:pPr>
        <w:spacing w:after="0"/>
        <w:ind w:left="0"/>
        <w:jc w:val="left"/>
      </w:pPr>
      <w:r>
        <w:br/>
      </w:r>
      <w:r>
        <w:rPr>
          <w:rFonts w:ascii="Times New Roman"/>
          <w:b w:val="false"/>
          <w:i w:val="false"/>
          <w:color w:val="000000"/>
          <w:sz w:val="28"/>
        </w:rPr>
        <w:t>
</w:t>
      </w:r>
    </w:p>
    <w:bookmarkStart w:name="z262" w:id="235"/>
    <w:p>
      <w:pPr>
        <w:spacing w:after="0"/>
        <w:ind w:left="0"/>
        <w:jc w:val="both"/>
      </w:pPr>
      <w:r>
        <w:rPr>
          <w:rFonts w:ascii="Times New Roman"/>
          <w:b w:val="false"/>
          <w:i w:val="false"/>
          <w:color w:val="000000"/>
          <w:sz w:val="28"/>
        </w:rPr>
        <w:t>
      5 Кесте. СБШ 2-деңгейі геологиялық сынамаларды іріктеуші</w:t>
      </w:r>
    </w:p>
    <w:bookmarkEnd w:id="235"/>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жағдайда түрлі материал сынамаларын іріктеу бойынша функцияларды іске асыру үшін шектеулі жауапкершілік пен белгілі бір дербестік дәрежесін көздейтін, басшылықпен норманы іске асыру бойынша орындаушылық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жуу кезінде қолданылатын жабдықпен, аспаппен жұмыстағы практикалыұ дағдысы Зардап шеккенге алғашқы көмек көрсете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Кендердің құрылымын, текстураларын, микротектоника негіздерін, бөлу сызықтарының бағыттарын және тау жыныстарының физикалық қасиеттерін, шпурлардың орналасу сызбалары мен олардың тереңдігін, электрлі және пневматикалық құралдарды пайдалану қағидаларын, қолданылатын құралдардың түрлерін, қолдан жасалған және механикаландырылған әдістермен жыныстарды өңдеу және геологиялық сынамаларды іріктеу стандарттары мен техникалық шарттарын, орнатылған дабылдамаларды пайдалану қағидаларын, донналы сынама іріктемелері технологиясын және техникалық құралдар құрылғыларын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геологиялық</w:t>
            </w:r>
            <w:r>
              <w:br/>
            </w:r>
            <w:r>
              <w:rPr>
                <w:rFonts w:ascii="Times New Roman"/>
                <w:b w:val="false"/>
                <w:i w:val="false"/>
                <w:color w:val="000000"/>
                <w:sz w:val="20"/>
              </w:rPr>
              <w:t>түсіру, іздеу және барлау"</w:t>
            </w:r>
            <w:r>
              <w:br/>
            </w:r>
            <w:r>
              <w:rPr>
                <w:rFonts w:ascii="Times New Roman"/>
                <w:b w:val="false"/>
                <w:i w:val="false"/>
                <w:color w:val="000000"/>
                <w:sz w:val="20"/>
              </w:rPr>
              <w:t>кәсіби стандартына 5 Қосымша</w:t>
            </w:r>
          </w:p>
        </w:tc>
      </w:tr>
    </w:tbl>
    <w:bookmarkStart w:name="z264" w:id="236"/>
    <w:p>
      <w:pPr>
        <w:spacing w:after="0"/>
        <w:ind w:left="0"/>
        <w:jc w:val="left"/>
      </w:pPr>
      <w:r>
        <w:rPr>
          <w:rFonts w:ascii="Times New Roman"/>
          <w:b/>
          <w:i w:val="false"/>
          <w:color w:val="000000"/>
        </w:rPr>
        <w:t xml:space="preserve"> Минералдар мен түпшаймаларды байытушы</w:t>
      </w:r>
    </w:p>
    <w:bookmarkEnd w:id="236"/>
    <w:bookmarkStart w:name="z265" w:id="237"/>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"Геологиялық барлау жұмыстарындағы жұмысшылар кәсіптері"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Жұмысшылардың жұмыстары мен кәсіптерінің бірыңғай тарифтік-біліктілік анықтамалығы (БТБА)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5-шығаралым, 2-тарау Геологиялық барлау және топографиялық-геодезиялық жұмыстар, 2012 жылғы 9 сәуір, № 124-ө-м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бойынша кәсібі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Минералдар мен түпшаймаларды байытушы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66" w:id="238"/>
    <w:p>
      <w:pPr>
        <w:spacing w:after="0"/>
        <w:ind w:left="0"/>
        <w:jc w:val="both"/>
      </w:pPr>
      <w:r>
        <w:rPr>
          <w:rFonts w:ascii="Times New Roman"/>
          <w:b w:val="false"/>
          <w:i w:val="false"/>
          <w:color w:val="000000"/>
          <w:sz w:val="28"/>
        </w:rPr>
        <w:t>
      2 Кесте. Еңбек жағдайына, біліміне және тәжірибесіне</w:t>
      </w:r>
    </w:p>
    <w:bookmarkEnd w:id="238"/>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салаларына (мұнай-газ, тау-кен өндіру, инженерлік құрылыстар салу, экология және т.б.)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еңбек жағдайы. Ауыр көтеру, жоғары немесе төмен ауа температурасы және ылғалдық,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 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не/немесе негізгі орта білімнен кем емес жалпы орта білімі болған кезде кәсіби даярлау (білім беру мекемесі негізінде қысқа мерзімді курстар немесе корпоративті білім беру) не/немесе ересектерді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сынамаларды шаюшы 2-деңгейінде 1 жыл</w:t>
            </w:r>
          </w:p>
        </w:tc>
      </w:tr>
    </w:tbl>
    <w:p>
      <w:pPr>
        <w:spacing w:after="0"/>
        <w:ind w:left="0"/>
        <w:jc w:val="left"/>
      </w:pPr>
      <w:r>
        <w:br/>
      </w:r>
      <w:r>
        <w:rPr>
          <w:rFonts w:ascii="Times New Roman"/>
          <w:b w:val="false"/>
          <w:i w:val="false"/>
          <w:color w:val="000000"/>
          <w:sz w:val="28"/>
        </w:rPr>
        <w:t>
</w:t>
      </w:r>
    </w:p>
    <w:bookmarkStart w:name="z267" w:id="239"/>
    <w:p>
      <w:pPr>
        <w:spacing w:after="0"/>
        <w:ind w:left="0"/>
        <w:jc w:val="both"/>
      </w:pPr>
      <w:r>
        <w:rPr>
          <w:rFonts w:ascii="Times New Roman"/>
          <w:b w:val="false"/>
          <w:i w:val="false"/>
          <w:color w:val="000000"/>
          <w:sz w:val="28"/>
        </w:rPr>
        <w:t>
      3 Кесте. Кәсіби стандарттың бірліктер тізімі</w:t>
      </w:r>
    </w:p>
    <w:bookmarkEnd w:id="239"/>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минералдың кондициялық кристалдарын (кварцғ түрлі түсті өңдеу және бағалы тастар) түрлі тәсілдер мен әдістердің көмегімен іріктеу арқылы бастапқы минералды шикізатты байыту.</w:t>
            </w:r>
          </w:p>
        </w:tc>
      </w:tr>
    </w:tbl>
    <w:p>
      <w:pPr>
        <w:spacing w:after="0"/>
        <w:ind w:left="0"/>
        <w:jc w:val="left"/>
      </w:pPr>
      <w:r>
        <w:br/>
      </w:r>
      <w:r>
        <w:rPr>
          <w:rFonts w:ascii="Times New Roman"/>
          <w:b w:val="false"/>
          <w:i w:val="false"/>
          <w:color w:val="000000"/>
          <w:sz w:val="28"/>
        </w:rPr>
        <w:t>
</w:t>
      </w:r>
    </w:p>
    <w:bookmarkStart w:name="z268" w:id="240"/>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Қашау, арнайы балғалар, алмас кескіштер мен бақылау-өлшеу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Кондициялық минералды шикізатты алу әдісі. Арнайы жабдықты қолдану, пайдалану және қызмет көрсету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Өндірілетін минералдың кондициялық кристалдарын (кварцғ түрлі түсті өңдеу және бағалы тастар) түрлі тәсілдер мен әдістердің көмегімен іріктеу арқылы бастапқы минералды шикізатты байыту.</w:t>
            </w:r>
          </w:p>
          <w:p>
            <w:pPr>
              <w:spacing w:after="20"/>
              <w:ind w:left="20"/>
              <w:jc w:val="both"/>
            </w:pPr>
            <w:r>
              <w:rPr>
                <w:rFonts w:ascii="Times New Roman"/>
                <w:b w:val="false"/>
                <w:i w:val="false"/>
                <w:color w:val="000000"/>
                <w:sz w:val="20"/>
              </w:rPr>
              <w:t>
2-разряд. Шикізатты байыту үшін сорттау және жуу. Арнайы балғалар мен кескіштердің көмегімен басқа араластырғыш және кондициялық емес аймақтарды, темір, жарылған, ақаулы сұғу әдісмен кварцтың және кристалл кесектері бар кварцты байыту. Байытылған шикізатты сорт бойынша бөлу. Шикізатты сақтау орнына жеткізу. Қалдықты жою.</w:t>
            </w:r>
          </w:p>
          <w:p>
            <w:pPr>
              <w:spacing w:after="20"/>
              <w:ind w:left="20"/>
              <w:jc w:val="both"/>
            </w:pPr>
            <w:r>
              <w:rPr>
                <w:rFonts w:ascii="Times New Roman"/>
                <w:b w:val="false"/>
                <w:i w:val="false"/>
                <w:color w:val="000000"/>
                <w:sz w:val="20"/>
              </w:rPr>
              <w:t>
3-разряд. Қолмен жасау әдісімен зергерлік тастарды шикізатқа балқыту және тау хрусталін байыту. Кесу станогында сортсыз аймақтарды егеу. Шикізат ақауларын (газдысұйықтық және минералды қосылулар), үстеласты лампалары мен шам үстелдерінде көрсетілетін электрлі жарықтың ақауларын шығару және көру. Байытылған шикізатты сорт бойынша бөлу және оны сақтауға өткізуге дайындау.</w:t>
            </w:r>
          </w:p>
          <w:p>
            <w:pPr>
              <w:spacing w:after="20"/>
              <w:ind w:left="20"/>
              <w:jc w:val="both"/>
            </w:pPr>
            <w:r>
              <w:rPr>
                <w:rFonts w:ascii="Times New Roman"/>
                <w:b w:val="false"/>
                <w:i w:val="false"/>
                <w:color w:val="000000"/>
                <w:sz w:val="20"/>
              </w:rPr>
              <w:t>
4-разряд. Пьезоптикалық кварцтың 1, 2 сұрыптарын, кристалл шикізаттан жасалған исланд шпатын және қолдан жасалған зергерлік тастарды шикізатқа байыту. Шикізатты егеу, электрлі жарықта көрінетін шикізат ақауларын көру және шығару. Кемшілігі + - 1 мм аспайтын штангециркульмен пьезоптикалық шикізаттың моноаймақтарын өлшеу. Жабдықтарды тоқтау және оның жұмысын бақылау, жіберу, шлихтарды үрлеуге дайындау, қолда немесе жабдықта шлихтарды үрлеу жолымен байыту. Пайдалы қазбалардың жабдыққа шығуын реттеу және минералдарды тура анықтау. Жабдықтың қызметіндегі жарамсыздықтың алдын алу және шығару. Байытылған шикізатты сақтауға өткізу үшін дайындау және сұрыптау</w:t>
            </w:r>
          </w:p>
          <w:p>
            <w:pPr>
              <w:spacing w:after="20"/>
              <w:ind w:left="20"/>
              <w:jc w:val="both"/>
            </w:pPr>
            <w:r>
              <w:rPr>
                <w:rFonts w:ascii="Times New Roman"/>
                <w:b w:val="false"/>
                <w:i w:val="false"/>
                <w:color w:val="000000"/>
                <w:sz w:val="20"/>
              </w:rPr>
              <w:t>
5-разряд. Қолмен жасау әдісімен кварц-оптикалық және бағалы тастарды, пьезакварцтың "Экстра" сұрыптарын шикізатқа байыту. Иммерционды сұйықтықтың көмегімен және визуалды, электрлі жарықтандырғышта берілген шикізаттың ақауын шығару және егеу, қарау. Пьезооптикалық шикізаттың ионаймағын өлшеу. Химиялық улау ерітінді компоненттері жыныстарының көмегімен жыныстағы дақтар мен кристаллдарды алып тастау. Бағалы шикізаттардың қалдықтарын санау. Байытылған шикізатты сақтауға өткізу үшін дайындау және сұрыптау.</w:t>
            </w:r>
          </w:p>
        </w:tc>
      </w:tr>
    </w:tbl>
    <w:p>
      <w:pPr>
        <w:spacing w:after="0"/>
        <w:ind w:left="0"/>
        <w:jc w:val="left"/>
      </w:pPr>
      <w:r>
        <w:br/>
      </w:r>
      <w:r>
        <w:rPr>
          <w:rFonts w:ascii="Times New Roman"/>
          <w:b w:val="false"/>
          <w:i w:val="false"/>
          <w:color w:val="000000"/>
          <w:sz w:val="28"/>
        </w:rPr>
        <w:t>
</w:t>
      </w:r>
    </w:p>
    <w:bookmarkStart w:name="z269" w:id="241"/>
    <w:p>
      <w:pPr>
        <w:spacing w:after="0"/>
        <w:ind w:left="0"/>
        <w:jc w:val="both"/>
      </w:pPr>
      <w:r>
        <w:rPr>
          <w:rFonts w:ascii="Times New Roman"/>
          <w:b w:val="false"/>
          <w:i w:val="false"/>
          <w:color w:val="000000"/>
          <w:sz w:val="28"/>
        </w:rPr>
        <w:t>
      5 Кесте. СБШ 2-деңгейіндегі минералар мен түпшаймаларды</w:t>
      </w:r>
    </w:p>
    <w:bookmarkEnd w:id="241"/>
    <w:p>
      <w:pPr>
        <w:spacing w:after="0"/>
        <w:ind w:left="0"/>
        <w:jc w:val="both"/>
      </w:pPr>
      <w:r>
        <w:rPr>
          <w:rFonts w:ascii="Times New Roman"/>
          <w:b w:val="false"/>
          <w:i w:val="false"/>
          <w:color w:val="000000"/>
          <w:sz w:val="28"/>
        </w:rPr>
        <w:t>
      байытушы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жағдайда түрлі сынаманы іріктеу функцияларын жүзеге асыру үшін шектеулі жауапкершілік пен белгілі бір дербестік дәрежесін көздейтін, басшылықпен міндетті норманы іске асыру бойынша орындаушылық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жағдайда түрлі сынаманы іріктеу кезінде қолданылатын жабдықпен, аспаппен жұмыс істеудің практикалық дағдысы Зардап шеккенге алғашқы көмек көрсете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 Сұрыпталған шикізаттың сыртқы белгілерін, тау жыныстары мен материалдардың негізгі физикалық-механикалық қасиеттерін, нормативті -техникалық құжаттамалары бар шикізатқа қойылатын талаптар, шикізаттың түрлілігі мен сұрыптарын классификациялауда қолданылатын терминдер мен анықтамаларды.</w:t>
            </w:r>
          </w:p>
          <w:p>
            <w:pPr>
              <w:spacing w:after="20"/>
              <w:ind w:left="20"/>
              <w:jc w:val="both"/>
            </w:pPr>
            <w:r>
              <w:rPr>
                <w:rFonts w:ascii="Times New Roman"/>
                <w:b w:val="false"/>
                <w:i w:val="false"/>
                <w:color w:val="000000"/>
                <w:sz w:val="20"/>
              </w:rPr>
              <w:t>
3-разряд. Сұрыпталған шикізаттың (түрлі түсті тастар мен кварц) негізгі физикалық-механикалық қасиеттері мен сыртқы белгілерін, шикізатты түрлілігі мен сұрыптарын классификациялауда қолданылатын нормативті-техникалық құжаттамалары бар шикізатқа қойылатын талаптар, қызметтегі құралды пайдалану қағидалары мен құрылғыларын.</w:t>
            </w:r>
          </w:p>
          <w:p>
            <w:pPr>
              <w:spacing w:after="20"/>
              <w:ind w:left="20"/>
              <w:jc w:val="both"/>
            </w:pPr>
            <w:r>
              <w:rPr>
                <w:rFonts w:ascii="Times New Roman"/>
                <w:b w:val="false"/>
                <w:i w:val="false"/>
                <w:color w:val="000000"/>
                <w:sz w:val="20"/>
              </w:rPr>
              <w:t>
4-разряд. Шикізаттың (кварц, түрлі түсті тастар мен исланд шпаты) негізгі физикалық-механикалық қасиеттері мен сыртқы белгілерін, шикізаттың табиғи кемістіктерінің мүмкіндігі, нормативті-техникалық құжаттамалары бар шикізатқа қойылатын талаптар, шикізаттың әрбір түрінің қасиеттері және олардың байыту кезінде пайда болуы, шикізатты жіктеуде қолданылатын терминдер анықтамаларды, түрлі түсті тастарды жіктеу, қызмет көрсететін жабдықтарды пен құрылғыларды, бақылау өлшеуіш және алмас жабдықтарды қолдану қағидаларын, сынамаларды жөндеу және таңдап алу қағидаларын, шлихтардың үрлеуін қабылдау, шлихтарда кездесетін тау жыныстары мен минералдарды, пайдалы қазбаларды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5-разряд. Шикізаттардың (оптикалық кварц, бағалы тастар) физикалық -механикалық қасиеттері мен сыртқы белгілерін, тастардың әр түріне тән шикізаттың табиғи мүмкін болатын дефектілерін, шикізаттың нормативті-техникалық құжаттарына қойылатын талаптарды, шикізаттың әр түрінің ерекше түрлерін және оларды байытуда көрінісін, шикізатты сорттауда және түрлерге бөлуде қолданылатын терминдер мен анықтамаларды, бағалы тастарды іріктеуді, бақылау өлшеуіш және алмас құралдарды қолдану қағидаларын, құрылғыларын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геологиялық</w:t>
            </w:r>
            <w:r>
              <w:br/>
            </w:r>
            <w:r>
              <w:rPr>
                <w:rFonts w:ascii="Times New Roman"/>
                <w:b w:val="false"/>
                <w:i w:val="false"/>
                <w:color w:val="000000"/>
                <w:sz w:val="20"/>
              </w:rPr>
              <w:t>түсіру, іздеу және барлау"</w:t>
            </w:r>
            <w:r>
              <w:br/>
            </w:r>
            <w:r>
              <w:rPr>
                <w:rFonts w:ascii="Times New Roman"/>
                <w:b w:val="false"/>
                <w:i w:val="false"/>
                <w:color w:val="000000"/>
                <w:sz w:val="20"/>
              </w:rPr>
              <w:t>кәсіби стандартына 6 Қосымша</w:t>
            </w:r>
          </w:p>
        </w:tc>
      </w:tr>
    </w:tbl>
    <w:bookmarkStart w:name="z271" w:id="242"/>
    <w:p>
      <w:pPr>
        <w:spacing w:after="0"/>
        <w:ind w:left="0"/>
        <w:jc w:val="left"/>
      </w:pPr>
      <w:r>
        <w:rPr>
          <w:rFonts w:ascii="Times New Roman"/>
          <w:b/>
          <w:i w:val="false"/>
          <w:color w:val="000000"/>
        </w:rPr>
        <w:t xml:space="preserve"> Техник – геолог</w:t>
      </w:r>
    </w:p>
    <w:bookmarkEnd w:id="242"/>
    <w:bookmarkStart w:name="z272" w:id="243"/>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 "Өндіруші және металлургия салаларындағы техниктер"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3" w:id="244"/>
    <w:p>
      <w:pPr>
        <w:spacing w:after="0"/>
        <w:ind w:left="0"/>
        <w:jc w:val="both"/>
      </w:pPr>
      <w:r>
        <w:rPr>
          <w:rFonts w:ascii="Times New Roman"/>
          <w:b w:val="false"/>
          <w:i w:val="false"/>
          <w:color w:val="000000"/>
          <w:sz w:val="28"/>
        </w:rPr>
        <w:t>
      2 Кесте. Еңбек жағдайына, біліміне және тәжірибесіне</w:t>
      </w:r>
    </w:p>
    <w:bookmarkEnd w:id="244"/>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орны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 (мұнай-газ, тау-кен қазу, инженерлік құрылыстар салу, экология және басқалары) үшін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жұмыстары. Ауырды көтеру, төмен немесе жоғары ауа температурасы және ылғалдығы,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 біліктілік деңгейі және практикалық жұмыс тәжірибесі немесе практикалық жұмыс тәжірибесінсіз орта буын маманының біліктілік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274" w:id="245"/>
    <w:p>
      <w:pPr>
        <w:spacing w:after="0"/>
        <w:ind w:left="0"/>
        <w:jc w:val="both"/>
      </w:pPr>
      <w:r>
        <w:rPr>
          <w:rFonts w:ascii="Times New Roman"/>
          <w:b w:val="false"/>
          <w:i w:val="false"/>
          <w:color w:val="000000"/>
          <w:sz w:val="28"/>
        </w:rPr>
        <w:t>
      3 Кесте. Кәсіби стандарттың бірліктер тізімі</w:t>
      </w:r>
    </w:p>
    <w:bookmarkEnd w:id="245"/>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геологиялық жұмыстарды дайындау және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геологиялық зерттеулерді жүргізу және олардың нәтижелерін камеральдық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ауданында геологиялық зерттеулердің салдарларын жою үдерісін ұйымдастыру және басқару.</w:t>
            </w:r>
          </w:p>
        </w:tc>
      </w:tr>
    </w:tbl>
    <w:p>
      <w:pPr>
        <w:spacing w:after="0"/>
        <w:ind w:left="0"/>
        <w:jc w:val="left"/>
      </w:pPr>
      <w:r>
        <w:br/>
      </w:r>
      <w:r>
        <w:rPr>
          <w:rFonts w:ascii="Times New Roman"/>
          <w:b w:val="false"/>
          <w:i w:val="false"/>
          <w:color w:val="000000"/>
          <w:sz w:val="28"/>
        </w:rPr>
        <w:t>
</w:t>
      </w:r>
    </w:p>
    <w:bookmarkStart w:name="z275" w:id="246"/>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геологиялық құрал-сайманы мен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геологиялық жасақтау мен жабдығын орау, тасымалдау және оны жұмыс орнында орналастыру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Геологиялық құрал-сайман мен жабдықты тиеу-түсіру, оны жұмыс орнына тасымалдау жұмыстарын ұйымдастыру. Дала лагерінің алаңын және тау-кен геологиялық жасақтау мен жабдығын орналастыру орындарын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геологиялық және зертханалық құрал-сайман мен жабдықты пайдалану нұсқаулығы мен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Геологиялық зерттеулердің техникалық және қосалқы құралдарын дала жұмыстарына дайындау және баптау үдерістерін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есептер және геологиялық қорлар мұрағаттарының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ауданы бойынша мұрағаттық геологиялық материалдарды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Жұмыс ауданы бойынша мұрағаттық геологиялық материалдарды зерттеу. Геологиялық зерттеулерді жүргізуге жобалық-сметалық және ндірістік құжаттаманы дайындау мен ресімдеуге қатысу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және тау-кен бұрғылау жабдығы.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жұмыстарының әдістемесі және геологиялық зерттеу бақылауларының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Әр түрлі тау-кен жыныстары мен минералдардың түрлерін іріктеу, оларды тіркеу және таңбалау, құжаттама мен сынамаларды есепке алу және сақтау үдерістерін ұйымдастыру және басқару. Дала аспаптарының көрсеткіштерін алу және оларды журналға жазу. Жұмысшылардың жұмыстардың сапасына қойылатын талаптарды, еңбекті қорғау, қауіпсіздік техникасы, өндірістік санитария және өртке қарсы қорғагу қағидалары мен нормаларын сақтауын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Дала жағдайында минералогиялық және өзге де талдау түрлерін жүргізу үшін сынамалар дайындау үдерісін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Геологиялық ақпарат жинау бойынша жаяу сапарлар ұйымдастыру – геологиялық бақылау объектілерін (ашылымдар, орлар, шурфтар, ұңғымалар және т.б.) сипаттау және өлшеу. Бастапқы геологиялық құжаттаманы жүргізу, оны өңдеуді, есепке алуды және сақтауды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және тау-кен бұрғылау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зерттеу әдістерін өңдеу, мазмұндау және талдау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Геологиялық жұмыстарды орындау барысы туралы есептілік және шұғыл ақпарат дайындау мен ресімдеуге қатысу. Камералық жұмыстарды ұйымдастыру мен жүргізу, геологиялық есептілікті құруға қатысу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жарақтар мен жабдық, шанц аспабы.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геологиялық жарақтар мен жабдығын бөлшектеу, орау, тасымалдау схемалары, жою жұмыстарының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Дала лагерінің, тау-кен жабдығының алаңдары мен тұрақ орындарын, тау-кен жұмыстарының салдарларын жою үдерістерін ұйымдастыру және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Тау-кен жабдығы мен жарақтарын бөлшектеу, оларды тиеу және тасымалдау үдерістерін ұйымдастыру және басқару..</w:t>
            </w:r>
          </w:p>
        </w:tc>
      </w:tr>
    </w:tbl>
    <w:p>
      <w:pPr>
        <w:spacing w:after="0"/>
        <w:ind w:left="0"/>
        <w:jc w:val="left"/>
      </w:pPr>
      <w:r>
        <w:br/>
      </w:r>
      <w:r>
        <w:rPr>
          <w:rFonts w:ascii="Times New Roman"/>
          <w:b w:val="false"/>
          <w:i w:val="false"/>
          <w:color w:val="000000"/>
          <w:sz w:val="28"/>
        </w:rPr>
        <w:t>
</w:t>
      </w:r>
    </w:p>
    <w:bookmarkStart w:name="z276" w:id="247"/>
    <w:p>
      <w:pPr>
        <w:spacing w:after="0"/>
        <w:ind w:left="0"/>
        <w:jc w:val="both"/>
      </w:pPr>
      <w:r>
        <w:rPr>
          <w:rFonts w:ascii="Times New Roman"/>
          <w:b w:val="false"/>
          <w:i w:val="false"/>
          <w:color w:val="000000"/>
          <w:sz w:val="28"/>
        </w:rPr>
        <w:t>
      5 Кесте. СБШ 4-деңгейіндегі техник-геолог құзыретіне</w:t>
      </w:r>
    </w:p>
    <w:bookmarkEnd w:id="247"/>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геологиялық зерттеулерді ұйымдастыру мен жүргізуді іске асыру кезінде міндеттерді өз бетімен айқындауды, бағынышты қызметкерлердің норманы іске асыруын ұйымдастыру мен бақылауды, нәтиже үшін жауапкершілікті көздейтін басшылықпен норманы іске асыру бойынша орындаушылық-басшылық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дағды:</w:t>
            </w:r>
          </w:p>
          <w:p>
            <w:pPr>
              <w:spacing w:after="20"/>
              <w:ind w:left="20"/>
              <w:jc w:val="both"/>
            </w:pPr>
            <w:r>
              <w:rPr>
                <w:rFonts w:ascii="Times New Roman"/>
                <w:b w:val="false"/>
                <w:i w:val="false"/>
                <w:color w:val="000000"/>
                <w:sz w:val="20"/>
              </w:rPr>
              <w:t>
- еңбекті ұйымдастыру;</w:t>
            </w:r>
          </w:p>
          <w:p>
            <w:pPr>
              <w:spacing w:after="20"/>
              <w:ind w:left="20"/>
              <w:jc w:val="both"/>
            </w:pPr>
            <w:r>
              <w:rPr>
                <w:rFonts w:ascii="Times New Roman"/>
                <w:b w:val="false"/>
                <w:i w:val="false"/>
                <w:color w:val="000000"/>
                <w:sz w:val="20"/>
              </w:rPr>
              <w:t>
-топографиялық карталармен және кен қазу жұмыстарының жоспарымен жұмыс;</w:t>
            </w:r>
          </w:p>
          <w:p>
            <w:pPr>
              <w:spacing w:after="20"/>
              <w:ind w:left="20"/>
              <w:jc w:val="both"/>
            </w:pPr>
            <w:r>
              <w:rPr>
                <w:rFonts w:ascii="Times New Roman"/>
                <w:b w:val="false"/>
                <w:i w:val="false"/>
                <w:color w:val="000000"/>
                <w:sz w:val="20"/>
              </w:rPr>
              <w:t>
тау-кен геологиялық жабдығымен әр түрлі геологиялық зерттеулерді және жұмыстарды жүргізу. Зардап шеккен адамға алғашқы көмек көрсете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және қоршаған ортаны геологиялық зерттеу, пайдалану және қорғау саласындағы заңдар және нормативтік құқықтық актілер; геологиялық жұмыстардың өндірісіне қатысты ұйымдық-өкімдік құжаттар және әдістемелік материалдар; геологиялық барлау жұмыстары технологиясының түрлері, мақсаты және негіздері; жер қойнауын геологиялық зерттеу бойынша жұмыстарды жоспарлау және жобалау, геологиялық барлау жұмыстарының экономикасы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геологиялық зерттеулерді ұйымдастыру мен олардың нәтижелерін камералық өңдеуді іске асыру кезінде міндеттерді өз бетімен айқындауды, бағынышты қызметкерлердің норманы іске асыруын ұйымдастыру мен бақылауды, нәтиже үшін жауапкершілікті көздейтін басшылықпен норманы іске асыру бойынша орындаушылық-басшылық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тау-кен геологиялық жабдығымен әр түрлі геологиялық зерттеулерді және жұмыстарды жүргізудің практикалық дағдылары. Зардап шеккен адамға алғашқы көмек көрсете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объектінің (ауданның) геологиясы туралы мәліметтер. Геологиялық зерттеу әдістерін қолдану әдістемесі мен техникасы, геологиялық жұмытар мен материалдардың сапасына қойылатын талаптар. Қолданылатын жабдықтың техникалық пайдалану қағидалары. Тау жыныстарының үлгілерін және сынамаллардың барлық түрін іріктеу, есепке алу және сақтау қағидалары. Дала материалдарын өңдеу тәртібі мен әдісі. Еңбекті қорғау, қауіпсіздік техникасы, өндірістік санитария және өртке қарсы қорғау қағидалары мен нормалары.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 Индустрия және</w:t>
            </w:r>
            <w:r>
              <w:br/>
            </w:r>
            <w:r>
              <w:rPr>
                <w:rFonts w:ascii="Times New Roman"/>
                <w:b w:val="false"/>
                <w:i w:val="false"/>
                <w:color w:val="000000"/>
                <w:sz w:val="20"/>
              </w:rPr>
              <w:t>жаңа технологиялар министрінің</w:t>
            </w:r>
            <w:r>
              <w:br/>
            </w:r>
            <w:r>
              <w:rPr>
                <w:rFonts w:ascii="Times New Roman"/>
                <w:b w:val="false"/>
                <w:i w:val="false"/>
                <w:color w:val="000000"/>
                <w:sz w:val="20"/>
              </w:rPr>
              <w:t>2013 жылғы 09 желтоқсандағы</w:t>
            </w:r>
            <w:r>
              <w:br/>
            </w:r>
            <w:r>
              <w:rPr>
                <w:rFonts w:ascii="Times New Roman"/>
                <w:b w:val="false"/>
                <w:i w:val="false"/>
                <w:color w:val="000000"/>
                <w:sz w:val="20"/>
              </w:rPr>
              <w:t>№ 404 Бұйрығына 4-қосымша</w:t>
            </w:r>
          </w:p>
        </w:tc>
      </w:tr>
    </w:tbl>
    <w:bookmarkStart w:name="z278" w:id="248"/>
    <w:p>
      <w:pPr>
        <w:spacing w:after="0"/>
        <w:ind w:left="0"/>
        <w:jc w:val="left"/>
      </w:pPr>
      <w:r>
        <w:rPr>
          <w:rFonts w:ascii="Times New Roman"/>
          <w:b/>
          <w:i w:val="false"/>
          <w:color w:val="000000"/>
        </w:rPr>
        <w:t xml:space="preserve"> "Пайдалы қазбалар кен орындарын барлау технологиясы және</w:t>
      </w:r>
      <w:r>
        <w:br/>
      </w:r>
      <w:r>
        <w:rPr>
          <w:rFonts w:ascii="Times New Roman"/>
          <w:b/>
          <w:i w:val="false"/>
          <w:color w:val="000000"/>
        </w:rPr>
        <w:t>техникасы" кәсіптік стандарты.</w:t>
      </w:r>
      <w:r>
        <w:br/>
      </w:r>
      <w:r>
        <w:rPr>
          <w:rFonts w:ascii="Times New Roman"/>
          <w:b/>
          <w:i w:val="false"/>
          <w:color w:val="000000"/>
        </w:rPr>
        <w:t>1. Жалпы ережелер</w:t>
      </w:r>
    </w:p>
    <w:bookmarkEnd w:id="248"/>
    <w:bookmarkStart w:name="z280" w:id="249"/>
    <w:p>
      <w:pPr>
        <w:spacing w:after="0"/>
        <w:ind w:left="0"/>
        <w:jc w:val="both"/>
      </w:pPr>
      <w:r>
        <w:rPr>
          <w:rFonts w:ascii="Times New Roman"/>
          <w:b w:val="false"/>
          <w:i w:val="false"/>
          <w:color w:val="000000"/>
          <w:sz w:val="28"/>
        </w:rPr>
        <w:t>
      1. Кәсіби стандарт (бұдан әрі - КС):</w:t>
      </w:r>
    </w:p>
    <w:bookmarkEnd w:id="249"/>
    <w:p>
      <w:pPr>
        <w:spacing w:after="0"/>
        <w:ind w:left="0"/>
        <w:jc w:val="both"/>
      </w:pPr>
      <w:r>
        <w:rPr>
          <w:rFonts w:ascii="Times New Roman"/>
          <w:b w:val="false"/>
          <w:i w:val="false"/>
          <w:color w:val="000000"/>
          <w:sz w:val="28"/>
        </w:rPr>
        <w:t>
      1) еңбек нарығының қазіргі заман қажеттілігіне жауап беретін біліктілік талаптарын жаңартуға, кәсіби қызметтің мазмұнына бірыңғай талаптарды анықтауға;</w:t>
      </w:r>
    </w:p>
    <w:p>
      <w:pPr>
        <w:spacing w:after="0"/>
        <w:ind w:left="0"/>
        <w:jc w:val="both"/>
      </w:pPr>
      <w:r>
        <w:rPr>
          <w:rFonts w:ascii="Times New Roman"/>
          <w:b w:val="false"/>
          <w:i w:val="false"/>
          <w:color w:val="000000"/>
          <w:sz w:val="28"/>
        </w:rPr>
        <w:t>
      2) қызметкерлерді басқару саласында кең шеңбердегі міндеттерді шешуге;</w:t>
      </w:r>
    </w:p>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p>
      <w:pPr>
        <w:spacing w:after="0"/>
        <w:ind w:left="0"/>
        <w:jc w:val="both"/>
      </w:pPr>
      <w:r>
        <w:rPr>
          <w:rFonts w:ascii="Times New Roman"/>
          <w:b w:val="false"/>
          <w:i w:val="false"/>
          <w:color w:val="000000"/>
          <w:sz w:val="28"/>
        </w:rPr>
        <w:t>
      4) кәсіби даярлықтарын бағалауды жүргізуге және мамандардың біліктілік сәйкестігін растауға арналған;</w:t>
      </w:r>
    </w:p>
    <w:bookmarkStart w:name="z281" w:id="250"/>
    <w:p>
      <w:pPr>
        <w:spacing w:after="0"/>
        <w:ind w:left="0"/>
        <w:jc w:val="both"/>
      </w:pPr>
      <w:r>
        <w:rPr>
          <w:rFonts w:ascii="Times New Roman"/>
          <w:b w:val="false"/>
          <w:i w:val="false"/>
          <w:color w:val="000000"/>
          <w:sz w:val="28"/>
        </w:rPr>
        <w:t>
      2. Кәсіби стандарттардың негізгі қолданушылары:</w:t>
      </w:r>
    </w:p>
    <w:bookmarkEnd w:id="250"/>
    <w:p>
      <w:pPr>
        <w:spacing w:after="0"/>
        <w:ind w:left="0"/>
        <w:jc w:val="both"/>
      </w:pPr>
      <w:r>
        <w:rPr>
          <w:rFonts w:ascii="Times New Roman"/>
          <w:b w:val="false"/>
          <w:i w:val="false"/>
          <w:color w:val="000000"/>
          <w:sz w:val="28"/>
        </w:rPr>
        <w:t>
      1) білім беру ұйымдарының түлектері, қызметкерлер;</w:t>
      </w:r>
    </w:p>
    <w:p>
      <w:pPr>
        <w:spacing w:after="0"/>
        <w:ind w:left="0"/>
        <w:jc w:val="both"/>
      </w:pPr>
      <w:r>
        <w:rPr>
          <w:rFonts w:ascii="Times New Roman"/>
          <w:b w:val="false"/>
          <w:i w:val="false"/>
          <w:color w:val="000000"/>
          <w:sz w:val="28"/>
        </w:rPr>
        <w:t>
      2) ұйымдардың басшылары мен қызметкерлері, ұйымдардың қызметкерлерді басқару бөлімшелерінің басшылары мен мамандары;</w:t>
      </w:r>
    </w:p>
    <w:p>
      <w:pPr>
        <w:spacing w:after="0"/>
        <w:ind w:left="0"/>
        <w:jc w:val="both"/>
      </w:pPr>
      <w:r>
        <w:rPr>
          <w:rFonts w:ascii="Times New Roman"/>
          <w:b w:val="false"/>
          <w:i w:val="false"/>
          <w:color w:val="000000"/>
          <w:sz w:val="28"/>
        </w:rPr>
        <w:t>
      3) білім беру бағдарламаларын әзірлейтін мамандар;</w:t>
      </w:r>
    </w:p>
    <w:p>
      <w:pPr>
        <w:spacing w:after="0"/>
        <w:ind w:left="0"/>
        <w:jc w:val="both"/>
      </w:pPr>
      <w:r>
        <w:rPr>
          <w:rFonts w:ascii="Times New Roman"/>
          <w:b w:val="false"/>
          <w:i w:val="false"/>
          <w:color w:val="000000"/>
          <w:sz w:val="28"/>
        </w:rPr>
        <w:t>
      4) кәсіптік даярлықтарын бағалау және біліктілік сәйкестігін растау саласындағы мамандар.</w:t>
      </w:r>
    </w:p>
    <w:bookmarkStart w:name="z282" w:id="251"/>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w:t>
      </w:r>
    </w:p>
    <w:bookmarkEnd w:id="251"/>
    <w:bookmarkStart w:name="z283" w:id="252"/>
    <w:p>
      <w:pPr>
        <w:spacing w:after="0"/>
        <w:ind w:left="0"/>
        <w:jc w:val="both"/>
      </w:pPr>
      <w:r>
        <w:rPr>
          <w:rFonts w:ascii="Times New Roman"/>
          <w:b w:val="false"/>
          <w:i w:val="false"/>
          <w:color w:val="000000"/>
          <w:sz w:val="28"/>
        </w:rPr>
        <w:t>
      4. Осы кәсіби стандартта келесі терминдер мен анықтамалар қолданылады:</w:t>
      </w:r>
    </w:p>
    <w:bookmarkEnd w:id="252"/>
    <w:p>
      <w:pPr>
        <w:spacing w:after="0"/>
        <w:ind w:left="0"/>
        <w:jc w:val="both"/>
      </w:pP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болуы;</w:t>
      </w:r>
    </w:p>
    <w:p>
      <w:pPr>
        <w:spacing w:after="0"/>
        <w:ind w:left="0"/>
        <w:jc w:val="both"/>
      </w:pPr>
      <w:r>
        <w:rPr>
          <w:rFonts w:ascii="Times New Roman"/>
          <w:b w:val="false"/>
          <w:i w:val="false"/>
          <w:color w:val="000000"/>
          <w:sz w:val="28"/>
        </w:rPr>
        <w:t>
      2) біліктілік деңгейі – күрделілігі, еңбек қызметінің стандарттан басқа болуы, жауапкершілігі және дербестігі бойынша сараланатын қызметкерлер құзыреттілігіне қатысты талаптар жиынтығы.</w:t>
      </w:r>
    </w:p>
    <w:p>
      <w:pPr>
        <w:spacing w:after="0"/>
        <w:ind w:left="0"/>
        <w:jc w:val="both"/>
      </w:pPr>
      <w:r>
        <w:rPr>
          <w:rFonts w:ascii="Times New Roman"/>
          <w:b w:val="false"/>
          <w:i w:val="false"/>
          <w:color w:val="000000"/>
          <w:sz w:val="28"/>
        </w:rPr>
        <w:t>
      3) еңбек қызметінің түрі – кәсіптік қызметтің негізгі және қосалқы функцияларды іске асыруды көздейтін құрамдас бөлігі;</w:t>
      </w:r>
    </w:p>
    <w:p>
      <w:pPr>
        <w:spacing w:after="0"/>
        <w:ind w:left="0"/>
        <w:jc w:val="both"/>
      </w:pPr>
      <w:r>
        <w:rPr>
          <w:rFonts w:ascii="Times New Roman"/>
          <w:b w:val="false"/>
          <w:i w:val="false"/>
          <w:color w:val="000000"/>
          <w:sz w:val="28"/>
        </w:rPr>
        <w:t>
      4) еңбек функциясы – еңбек үдерісінің бір немесе бірнеше міндеттерін шешуге бағытталған өзара байланысты іс-қимылдар жиынтығы;</w:t>
      </w:r>
    </w:p>
    <w:p>
      <w:pPr>
        <w:spacing w:after="0"/>
        <w:ind w:left="0"/>
        <w:jc w:val="both"/>
      </w:pPr>
      <w:r>
        <w:rPr>
          <w:rFonts w:ascii="Times New Roman"/>
          <w:b w:val="false"/>
          <w:i w:val="false"/>
          <w:color w:val="000000"/>
          <w:sz w:val="28"/>
        </w:rPr>
        <w:t>
      5) еңбек мәні - белгілі бір еңбек құралдарының көмегімен өнім жасау мақсатында қызметкердің іс-қимылы бағытталатын зат;</w:t>
      </w:r>
    </w:p>
    <w:p>
      <w:pPr>
        <w:spacing w:after="0"/>
        <w:ind w:left="0"/>
        <w:jc w:val="both"/>
      </w:pPr>
      <w:r>
        <w:rPr>
          <w:rFonts w:ascii="Times New Roman"/>
          <w:b w:val="false"/>
          <w:i w:val="false"/>
          <w:color w:val="000000"/>
          <w:sz w:val="28"/>
        </w:rPr>
        <w:t>
      6) еңбек құралы – қызметкердің еңбек мәнін бастапқы күйден өнімге айналдыру үшін пайдаланатын құралдары;</w:t>
      </w:r>
    </w:p>
    <w:p>
      <w:pPr>
        <w:spacing w:after="0"/>
        <w:ind w:left="0"/>
        <w:jc w:val="both"/>
      </w:pPr>
      <w:r>
        <w:rPr>
          <w:rFonts w:ascii="Times New Roman"/>
          <w:b w:val="false"/>
          <w:i w:val="false"/>
          <w:color w:val="000000"/>
          <w:sz w:val="28"/>
        </w:rPr>
        <w:t>
      7) жұмыс (кәсіп) тобы – жұмыстың ұқсас түрлерін біріктіретін кәсіби жұмыстар саласы;</w:t>
      </w:r>
    </w:p>
    <w:p>
      <w:pPr>
        <w:spacing w:after="0"/>
        <w:ind w:left="0"/>
        <w:jc w:val="both"/>
      </w:pPr>
      <w:r>
        <w:rPr>
          <w:rFonts w:ascii="Times New Roman"/>
          <w:b w:val="false"/>
          <w:i w:val="false"/>
          <w:color w:val="000000"/>
          <w:sz w:val="28"/>
        </w:rPr>
        <w:t>
      8) кәсіптік қызмет саласы – біріккен ортақ негізі бар және оларды орындау үшін ұқсас құзыреттер жинағы бар сала қызметі түрлерінің жиынтығы негізгі және қосалқы функцияларды іске асыруды көздейтін сала қызметінің бір бөлігі;</w:t>
      </w:r>
    </w:p>
    <w:p>
      <w:pPr>
        <w:spacing w:after="0"/>
        <w:ind w:left="0"/>
        <w:jc w:val="both"/>
      </w:pP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p>
      <w:pPr>
        <w:spacing w:after="0"/>
        <w:ind w:left="0"/>
        <w:jc w:val="both"/>
      </w:pPr>
      <w:r>
        <w:rPr>
          <w:rFonts w:ascii="Times New Roman"/>
          <w:b w:val="false"/>
          <w:i w:val="false"/>
          <w:color w:val="000000"/>
          <w:sz w:val="28"/>
        </w:rPr>
        <w:t>
      10) кәсіптік стандарт бірлігі – осы қызмет түрі үшін тұтас, аяқталған, дербес және маңызды болып табылатын нақты еңбек функциясының ашық сипаттамасынан тұратын кәсіптік стандарттың құрылымдық элементі;</w:t>
      </w:r>
    </w:p>
    <w:p>
      <w:pPr>
        <w:spacing w:after="0"/>
        <w:ind w:left="0"/>
        <w:jc w:val="both"/>
      </w:pPr>
      <w:r>
        <w:rPr>
          <w:rFonts w:ascii="Times New Roman"/>
          <w:b w:val="false"/>
          <w:i w:val="false"/>
          <w:color w:val="000000"/>
          <w:sz w:val="28"/>
        </w:rPr>
        <w:t>
      11) құзыреттілік – еңбек қызметінде білімін, білігі және тәжірибесін қолдану қаблеті;</w:t>
      </w:r>
    </w:p>
    <w:p>
      <w:pPr>
        <w:spacing w:after="0"/>
        <w:ind w:left="0"/>
        <w:jc w:val="both"/>
      </w:pPr>
      <w:r>
        <w:rPr>
          <w:rFonts w:ascii="Times New Roman"/>
          <w:b w:val="false"/>
          <w:i w:val="false"/>
          <w:color w:val="000000"/>
          <w:sz w:val="28"/>
        </w:rPr>
        <w:t>
      12) лауазым – ұйымның ұйымдастырушылық-әкімшілік жүйесіндегі функционалдық орын;</w:t>
      </w:r>
    </w:p>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байланысты іс-қимыл жиынтығы;</w:t>
      </w:r>
    </w:p>
    <w:p>
      <w:pPr>
        <w:spacing w:after="0"/>
        <w:ind w:left="0"/>
        <w:jc w:val="both"/>
      </w:pPr>
      <w:r>
        <w:rPr>
          <w:rFonts w:ascii="Times New Roman"/>
          <w:b w:val="false"/>
          <w:i w:val="false"/>
          <w:color w:val="000000"/>
          <w:sz w:val="28"/>
        </w:rPr>
        <w:t>
      14) сала - бір типті өнім құруда, өндіріс технологиясы, жұмыс істейтіндердің негізгі қорлары мен кәсіптік дағдыларында ортақ мақсаты бар кәсіпорындар мен ұйымдардың жиынтығы;</w:t>
      </w:r>
    </w:p>
    <w:p>
      <w:pPr>
        <w:spacing w:after="0"/>
        <w:ind w:left="0"/>
        <w:jc w:val="both"/>
      </w:pPr>
      <w:r>
        <w:rPr>
          <w:rFonts w:ascii="Times New Roman"/>
          <w:b w:val="false"/>
          <w:i w:val="false"/>
          <w:color w:val="000000"/>
          <w:sz w:val="28"/>
        </w:rPr>
        <w:t>
      15) салалық біліктілік шеңбері – салада құпталатын біліктілік деңгейлерінің құрылымдалған сипаттамасы;</w:t>
      </w:r>
    </w:p>
    <w:p>
      <w:pPr>
        <w:spacing w:after="0"/>
        <w:ind w:left="0"/>
        <w:jc w:val="both"/>
      </w:pPr>
      <w:r>
        <w:rPr>
          <w:rFonts w:ascii="Times New Roman"/>
          <w:b w:val="false"/>
          <w:i w:val="false"/>
          <w:color w:val="000000"/>
          <w:sz w:val="28"/>
        </w:rPr>
        <w:t>
      16) ұлттық біліктілік шеңбері – еңбек нарығында құпталатын біліктілік деңгейлерінің құрылымдалған сипаттамасы;</w:t>
      </w:r>
    </w:p>
    <w:p>
      <w:pPr>
        <w:spacing w:after="0"/>
        <w:ind w:left="0"/>
        <w:jc w:val="both"/>
      </w:pPr>
      <w:r>
        <w:rPr>
          <w:rFonts w:ascii="Times New Roman"/>
          <w:b w:val="false"/>
          <w:i w:val="false"/>
          <w:color w:val="000000"/>
          <w:sz w:val="28"/>
        </w:rPr>
        <w:t>
      17) функционалдық карта – әр түрлі кәсіптік қызметтер саласында немесе шеңберінде белгіленген, қызметкер орындайтын қызмет түрлерінің, атқарымдары мен міндеттерінің құрылымданған сипаттамасы.</w:t>
      </w:r>
    </w:p>
    <w:bookmarkStart w:name="z284" w:id="253"/>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253"/>
    <w:p>
      <w:pPr>
        <w:spacing w:after="0"/>
        <w:ind w:left="0"/>
        <w:jc w:val="both"/>
      </w:pPr>
      <w:r>
        <w:rPr>
          <w:rFonts w:ascii="Times New Roman"/>
          <w:b w:val="false"/>
          <w:i w:val="false"/>
          <w:color w:val="000000"/>
          <w:sz w:val="28"/>
        </w:rPr>
        <w:t>
      КҚ – кәсіптік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ҰБШ – Ұлттық біліктілік шеңбері;</w:t>
      </w:r>
    </w:p>
    <w:p>
      <w:pPr>
        <w:spacing w:after="0"/>
        <w:ind w:left="0"/>
        <w:jc w:val="both"/>
      </w:pPr>
      <w:r>
        <w:rPr>
          <w:rFonts w:ascii="Times New Roman"/>
          <w:b w:val="false"/>
          <w:i w:val="false"/>
          <w:color w:val="000000"/>
          <w:sz w:val="28"/>
        </w:rPr>
        <w:t xml:space="preserve">
      СБШ – Салалық біліктілік шеңбері (24 желтоқсан 2013 жылы НҚА мемлекеттік тіркеу реестрінде № 9018 тіркелген ИЖТМ 22 қараша 2013 жылғы "Геология" саласында салалық біліктілік шеңберін бекіту туралы" № 371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анықтамасы;</w:t>
      </w:r>
    </w:p>
    <w:p>
      <w:pPr>
        <w:spacing w:after="0"/>
        <w:ind w:left="0"/>
        <w:jc w:val="both"/>
      </w:pPr>
      <w:r>
        <w:rPr>
          <w:rFonts w:ascii="Times New Roman"/>
          <w:b w:val="false"/>
          <w:i w:val="false"/>
          <w:color w:val="000000"/>
          <w:sz w:val="28"/>
        </w:rPr>
        <w:t>
      ҚР МЖ 01-2005 – "Қызметтердің жіктеуіші" 01-2005 Қазақстан Республикасының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қызметшілері лауазымдарының Үлгілік біліктілік сипаттамалары.</w:t>
      </w:r>
    </w:p>
    <w:bookmarkStart w:name="z285" w:id="254"/>
    <w:p>
      <w:pPr>
        <w:spacing w:after="0"/>
        <w:ind w:left="0"/>
        <w:jc w:val="left"/>
      </w:pPr>
      <w:r>
        <w:rPr>
          <w:rFonts w:ascii="Times New Roman"/>
          <w:b/>
          <w:i w:val="false"/>
          <w:color w:val="000000"/>
        </w:rPr>
        <w:t xml:space="preserve"> 2. Кәсіби стандарттың паспорты</w:t>
      </w:r>
    </w:p>
    <w:bookmarkEnd w:id="254"/>
    <w:bookmarkStart w:name="z286" w:id="255"/>
    <w:p>
      <w:pPr>
        <w:spacing w:after="0"/>
        <w:ind w:left="0"/>
        <w:jc w:val="both"/>
      </w:pPr>
      <w:r>
        <w:rPr>
          <w:rFonts w:ascii="Times New Roman"/>
          <w:b w:val="false"/>
          <w:i w:val="false"/>
          <w:color w:val="000000"/>
          <w:sz w:val="28"/>
        </w:rPr>
        <w:t>
      6. Экономикалық қызметтің түрі (кәсіби қызмет саласы): "Пайдалы қазбалар кен орындарын барлау технологиясы және техникасы".</w:t>
      </w:r>
    </w:p>
    <w:bookmarkEnd w:id="255"/>
    <w:bookmarkStart w:name="z287" w:id="256"/>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пайдалы қазбалар кен орнын барлау технологиясы мен техникасы.</w:t>
      </w:r>
    </w:p>
    <w:bookmarkEnd w:id="256"/>
    <w:p>
      <w:pPr>
        <w:spacing w:after="0"/>
        <w:ind w:left="0"/>
        <w:jc w:val="both"/>
      </w:pPr>
      <w:r>
        <w:rPr>
          <w:rFonts w:ascii="Times New Roman"/>
          <w:b w:val="false"/>
          <w:i w:val="false"/>
          <w:color w:val="000000"/>
          <w:sz w:val="28"/>
        </w:rPr>
        <w:t>
      Кәсіби стандарт пайдалы қазбалар кен орнын барлау технологиясы мен техникасы саласындағы еңбек мазмұнына, сапасына, жағдайына, қызметкерлердің біліктілігі мен құзыретіне қойылатын талаптарды белгілейді.</w:t>
      </w:r>
    </w:p>
    <w:bookmarkStart w:name="z288" w:id="257"/>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КС </w:t>
      </w:r>
      <w:r>
        <w:rPr>
          <w:rFonts w:ascii="Times New Roman"/>
          <w:b w:val="false"/>
          <w:i w:val="false"/>
          <w:color w:val="000000"/>
          <w:sz w:val="28"/>
        </w:rPr>
        <w:t>1 Қосымшасында</w:t>
      </w:r>
      <w:r>
        <w:rPr>
          <w:rFonts w:ascii="Times New Roman"/>
          <w:b w:val="false"/>
          <w:i w:val="false"/>
          <w:color w:val="000000"/>
          <w:sz w:val="28"/>
        </w:rPr>
        <w:t xml:space="preserve"> көрсетілді.</w:t>
      </w:r>
    </w:p>
    <w:bookmarkEnd w:id="257"/>
    <w:p>
      <w:pPr>
        <w:spacing w:after="0"/>
        <w:ind w:left="0"/>
        <w:jc w:val="both"/>
      </w:pPr>
      <w:r>
        <w:rPr>
          <w:rFonts w:ascii="Times New Roman"/>
          <w:b w:val="false"/>
          <w:i w:val="false"/>
          <w:color w:val="000000"/>
          <w:sz w:val="28"/>
        </w:rPr>
        <w:t>
      Стандарт талаптары осы саланың келесі қызмет түрлері мен кәсіптеріне қатысты қолданылады: бұрғылау қондырғысы машинисінің көмекшісі, бұрғылау қондырғысының машинисі, техник-технолог.</w:t>
      </w:r>
    </w:p>
    <w:bookmarkStart w:name="z289" w:id="258"/>
    <w:p>
      <w:pPr>
        <w:spacing w:after="0"/>
        <w:ind w:left="0"/>
        <w:jc w:val="left"/>
      </w:pPr>
      <w:r>
        <w:rPr>
          <w:rFonts w:ascii="Times New Roman"/>
          <w:b/>
          <w:i w:val="false"/>
          <w:color w:val="000000"/>
        </w:rPr>
        <w:t xml:space="preserve"> 3. Еңбек қызмет түрлерінің (кәсіп) карточкалары</w:t>
      </w:r>
      <w:r>
        <w:br/>
      </w:r>
      <w:r>
        <w:rPr>
          <w:rFonts w:ascii="Times New Roman"/>
          <w:b/>
          <w:i w:val="false"/>
          <w:color w:val="000000"/>
        </w:rPr>
        <w:t>Параграф 1. Бұрғылау қондырғысы машинисінің көмекшісі</w:t>
      </w:r>
    </w:p>
    <w:bookmarkEnd w:id="258"/>
    <w:bookmarkStart w:name="z291" w:id="259"/>
    <w:p>
      <w:pPr>
        <w:spacing w:after="0"/>
        <w:ind w:left="0"/>
        <w:jc w:val="both"/>
      </w:pPr>
      <w:r>
        <w:rPr>
          <w:rFonts w:ascii="Times New Roman"/>
          <w:b w:val="false"/>
          <w:i w:val="false"/>
          <w:color w:val="000000"/>
          <w:sz w:val="28"/>
        </w:rPr>
        <w:t>
      9. СБШ – 2 бойынша біліктілік деңгейі.</w:t>
      </w:r>
    </w:p>
    <w:bookmarkEnd w:id="259"/>
    <w:bookmarkStart w:name="z292" w:id="260"/>
    <w:p>
      <w:pPr>
        <w:spacing w:after="0"/>
        <w:ind w:left="0"/>
        <w:jc w:val="both"/>
      </w:pPr>
      <w:r>
        <w:rPr>
          <w:rFonts w:ascii="Times New Roman"/>
          <w:b w:val="false"/>
          <w:i w:val="false"/>
          <w:color w:val="000000"/>
          <w:sz w:val="28"/>
        </w:rPr>
        <w:t>
      10. Мүмкін болатын лауазым атауы: бұрғылау қондырғысы машинисінің көмекшісі</w:t>
      </w:r>
    </w:p>
    <w:bookmarkEnd w:id="260"/>
    <w:bookmarkStart w:name="z293" w:id="261"/>
    <w:p>
      <w:pPr>
        <w:spacing w:after="0"/>
        <w:ind w:left="0"/>
        <w:jc w:val="both"/>
      </w:pPr>
      <w:r>
        <w:rPr>
          <w:rFonts w:ascii="Times New Roman"/>
          <w:b w:val="false"/>
          <w:i w:val="false"/>
          <w:color w:val="000000"/>
          <w:sz w:val="28"/>
        </w:rPr>
        <w:t>
      11. "Бұрғылау қондырғысы машинисінің көмекшісі" кәсібі субъектіні ұңғыманы бұрғылау: пайдалы қазбаларға (қатты, көмірсутекті шикізат, жер асты сулары; экономиканың түрлі салалары үшін техникалық ұңғымаларды бұрғылау сияқты негізгі функцияларды жүзеге асыруға байланысты міндеттерді білуге және істей алуға міндеттейді.</w:t>
      </w:r>
    </w:p>
    <w:bookmarkEnd w:id="261"/>
    <w:p>
      <w:pPr>
        <w:spacing w:after="0"/>
        <w:ind w:left="0"/>
        <w:jc w:val="both"/>
      </w:pPr>
      <w:r>
        <w:rPr>
          <w:rFonts w:ascii="Times New Roman"/>
          <w:b w:val="false"/>
          <w:i w:val="false"/>
          <w:color w:val="000000"/>
          <w:sz w:val="28"/>
        </w:rPr>
        <w:t xml:space="preserve">
      Қолданыстағы нормативтік құжаттармен байланысы осы КС 2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294" w:id="262"/>
    <w:p>
      <w:pPr>
        <w:spacing w:after="0"/>
        <w:ind w:left="0"/>
        <w:jc w:val="both"/>
      </w:pPr>
      <w:r>
        <w:rPr>
          <w:rFonts w:ascii="Times New Roman"/>
          <w:b w:val="false"/>
          <w:i w:val="false"/>
          <w:color w:val="000000"/>
          <w:sz w:val="28"/>
        </w:rPr>
        <w:t xml:space="preserve">
      12. Бұрғылау қондырғысы машинисінің көмекшісінің еңбек жағдайына, біліміне және тәжірибесіне қойылатын талаптар осы КС 2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262"/>
    <w:bookmarkStart w:name="z295" w:id="263"/>
    <w:p>
      <w:pPr>
        <w:spacing w:after="0"/>
        <w:ind w:left="0"/>
        <w:jc w:val="both"/>
      </w:pPr>
      <w:r>
        <w:rPr>
          <w:rFonts w:ascii="Times New Roman"/>
          <w:b w:val="false"/>
          <w:i w:val="false"/>
          <w:color w:val="000000"/>
          <w:sz w:val="28"/>
        </w:rPr>
        <w:t xml:space="preserve">
      13. Кәсіби стандарттың бірліктер тізімі осы КС 2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263"/>
    <w:bookmarkStart w:name="z296" w:id="264"/>
    <w:p>
      <w:pPr>
        <w:spacing w:after="0"/>
        <w:ind w:left="0"/>
        <w:jc w:val="both"/>
      </w:pPr>
      <w:r>
        <w:rPr>
          <w:rFonts w:ascii="Times New Roman"/>
          <w:b w:val="false"/>
          <w:i w:val="false"/>
          <w:color w:val="000000"/>
          <w:sz w:val="28"/>
        </w:rPr>
        <w:t xml:space="preserve">
      14. Бұрғылау қондырғысы машинисінің көмекшісінің орындайтын еңбек іс-әрекеттері және кәсіби стандарттың бірлігін сипаттайтын функционалдық картасы осы КС 2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264"/>
    <w:bookmarkStart w:name="z297" w:id="265"/>
    <w:p>
      <w:pPr>
        <w:spacing w:after="0"/>
        <w:ind w:left="0"/>
        <w:jc w:val="both"/>
      </w:pPr>
      <w:r>
        <w:rPr>
          <w:rFonts w:ascii="Times New Roman"/>
          <w:b w:val="false"/>
          <w:i w:val="false"/>
          <w:color w:val="000000"/>
          <w:sz w:val="28"/>
        </w:rPr>
        <w:t xml:space="preserve">
      15. Бұрғылау қондырғысы машинисінің көмекшісінің құзыреттеріне қойылатын талаптар осы КС 2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265"/>
    <w:bookmarkStart w:name="z298" w:id="266"/>
    <w:p>
      <w:pPr>
        <w:spacing w:after="0"/>
        <w:ind w:left="0"/>
        <w:jc w:val="left"/>
      </w:pPr>
      <w:r>
        <w:rPr>
          <w:rFonts w:ascii="Times New Roman"/>
          <w:b/>
          <w:i w:val="false"/>
          <w:color w:val="000000"/>
        </w:rPr>
        <w:t xml:space="preserve"> Параграф 2. Бұрғылау қондырғысының машинисі</w:t>
      </w:r>
    </w:p>
    <w:bookmarkEnd w:id="266"/>
    <w:bookmarkStart w:name="z299" w:id="267"/>
    <w:p>
      <w:pPr>
        <w:spacing w:after="0"/>
        <w:ind w:left="0"/>
        <w:jc w:val="both"/>
      </w:pPr>
      <w:r>
        <w:rPr>
          <w:rFonts w:ascii="Times New Roman"/>
          <w:b w:val="false"/>
          <w:i w:val="false"/>
          <w:color w:val="000000"/>
          <w:sz w:val="28"/>
        </w:rPr>
        <w:t>
      16. СБШ – 3 бойынша біліктілік деңгейі.</w:t>
      </w:r>
    </w:p>
    <w:bookmarkEnd w:id="267"/>
    <w:bookmarkStart w:name="z300" w:id="268"/>
    <w:p>
      <w:pPr>
        <w:spacing w:after="0"/>
        <w:ind w:left="0"/>
        <w:jc w:val="both"/>
      </w:pPr>
      <w:r>
        <w:rPr>
          <w:rFonts w:ascii="Times New Roman"/>
          <w:b w:val="false"/>
          <w:i w:val="false"/>
          <w:color w:val="000000"/>
          <w:sz w:val="28"/>
        </w:rPr>
        <w:t>
      17. Мүмкін болатын лауазым атауы: бұрғылау қондырғысының машинисі</w:t>
      </w:r>
    </w:p>
    <w:bookmarkEnd w:id="268"/>
    <w:bookmarkStart w:name="z301" w:id="269"/>
    <w:p>
      <w:pPr>
        <w:spacing w:after="0"/>
        <w:ind w:left="0"/>
        <w:jc w:val="both"/>
      </w:pPr>
      <w:r>
        <w:rPr>
          <w:rFonts w:ascii="Times New Roman"/>
          <w:b w:val="false"/>
          <w:i w:val="false"/>
          <w:color w:val="000000"/>
          <w:sz w:val="28"/>
        </w:rPr>
        <w:t>
      18. "Бұрғылау қондырғысының машинисі" кәсібі субъектіні ұңғыманы бұрғылау: пайдалы қазбаларға (қатты, көмірсутекті шикізат, жер асты сулары; экономиканың түрлі салалары үшін техникалық ұңғымаларды бұрғылау сияқты негізгі функцияларды жүзеге асыруға байланысты міндеттерді білуге және істей алуға міндеттейді.</w:t>
      </w:r>
    </w:p>
    <w:bookmarkEnd w:id="269"/>
    <w:p>
      <w:pPr>
        <w:spacing w:after="0"/>
        <w:ind w:left="0"/>
        <w:jc w:val="both"/>
      </w:pPr>
      <w:r>
        <w:rPr>
          <w:rFonts w:ascii="Times New Roman"/>
          <w:b w:val="false"/>
          <w:i w:val="false"/>
          <w:color w:val="000000"/>
          <w:sz w:val="28"/>
        </w:rPr>
        <w:t xml:space="preserve">
      Қолданыстағы нормативтік құжаттармен байланысы осы КС 3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302" w:id="270"/>
    <w:p>
      <w:pPr>
        <w:spacing w:after="0"/>
        <w:ind w:left="0"/>
        <w:jc w:val="both"/>
      </w:pPr>
      <w:r>
        <w:rPr>
          <w:rFonts w:ascii="Times New Roman"/>
          <w:b w:val="false"/>
          <w:i w:val="false"/>
          <w:color w:val="000000"/>
          <w:sz w:val="28"/>
        </w:rPr>
        <w:t xml:space="preserve">
      19. Бұрғылау қондырғысының машинисінің еңбек жағдайына, біліміне және тәжірибесіне қойылатын талаптар осы КС 3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270"/>
    <w:bookmarkStart w:name="z303" w:id="271"/>
    <w:p>
      <w:pPr>
        <w:spacing w:after="0"/>
        <w:ind w:left="0"/>
        <w:jc w:val="both"/>
      </w:pPr>
      <w:r>
        <w:rPr>
          <w:rFonts w:ascii="Times New Roman"/>
          <w:b w:val="false"/>
          <w:i w:val="false"/>
          <w:color w:val="000000"/>
          <w:sz w:val="28"/>
        </w:rPr>
        <w:t xml:space="preserve">
      20. Кәсіби стандарттың бірліктер тізімі осы КС 3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271"/>
    <w:bookmarkStart w:name="z304" w:id="272"/>
    <w:p>
      <w:pPr>
        <w:spacing w:after="0"/>
        <w:ind w:left="0"/>
        <w:jc w:val="both"/>
      </w:pPr>
      <w:r>
        <w:rPr>
          <w:rFonts w:ascii="Times New Roman"/>
          <w:b w:val="false"/>
          <w:i w:val="false"/>
          <w:color w:val="000000"/>
          <w:sz w:val="28"/>
        </w:rPr>
        <w:t xml:space="preserve">
      21. Бұрғылау қондырғысының машинисінің орындайтын еңбек іс-әрекеттері және кәсіби стандарттың бірлігін сипаттайтын функционалдық картасы осы КС 3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272"/>
    <w:bookmarkStart w:name="z305" w:id="273"/>
    <w:p>
      <w:pPr>
        <w:spacing w:after="0"/>
        <w:ind w:left="0"/>
        <w:jc w:val="both"/>
      </w:pPr>
      <w:r>
        <w:rPr>
          <w:rFonts w:ascii="Times New Roman"/>
          <w:b w:val="false"/>
          <w:i w:val="false"/>
          <w:color w:val="000000"/>
          <w:sz w:val="28"/>
        </w:rPr>
        <w:t xml:space="preserve">
      22. Бұрғылау қондырғысының машинисінің құзыреттеріне қойылатын талаптар осы КС 3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273"/>
    <w:bookmarkStart w:name="z306" w:id="274"/>
    <w:p>
      <w:pPr>
        <w:spacing w:after="0"/>
        <w:ind w:left="0"/>
        <w:jc w:val="left"/>
      </w:pPr>
      <w:r>
        <w:rPr>
          <w:rFonts w:ascii="Times New Roman"/>
          <w:b/>
          <w:i w:val="false"/>
          <w:color w:val="000000"/>
        </w:rPr>
        <w:t xml:space="preserve"> Параграф 3. Техник-геолог</w:t>
      </w:r>
    </w:p>
    <w:bookmarkEnd w:id="274"/>
    <w:bookmarkStart w:name="z307" w:id="275"/>
    <w:p>
      <w:pPr>
        <w:spacing w:after="0"/>
        <w:ind w:left="0"/>
        <w:jc w:val="both"/>
      </w:pPr>
      <w:r>
        <w:rPr>
          <w:rFonts w:ascii="Times New Roman"/>
          <w:b w:val="false"/>
          <w:i w:val="false"/>
          <w:color w:val="000000"/>
          <w:sz w:val="28"/>
        </w:rPr>
        <w:t>
      23. СБШ – 4 бойынша біліктілік деңгейі.</w:t>
      </w:r>
    </w:p>
    <w:bookmarkEnd w:id="275"/>
    <w:bookmarkStart w:name="z308" w:id="276"/>
    <w:p>
      <w:pPr>
        <w:spacing w:after="0"/>
        <w:ind w:left="0"/>
        <w:jc w:val="both"/>
      </w:pPr>
      <w:r>
        <w:rPr>
          <w:rFonts w:ascii="Times New Roman"/>
          <w:b w:val="false"/>
          <w:i w:val="false"/>
          <w:color w:val="000000"/>
          <w:sz w:val="28"/>
        </w:rPr>
        <w:t>
      24. Мүмкін болатын лауазым атауы: техник-геолог.</w:t>
      </w:r>
    </w:p>
    <w:bookmarkEnd w:id="276"/>
    <w:bookmarkStart w:name="z309" w:id="277"/>
    <w:p>
      <w:pPr>
        <w:spacing w:after="0"/>
        <w:ind w:left="0"/>
        <w:jc w:val="both"/>
      </w:pPr>
      <w:r>
        <w:rPr>
          <w:rFonts w:ascii="Times New Roman"/>
          <w:b w:val="false"/>
          <w:i w:val="false"/>
          <w:color w:val="000000"/>
          <w:sz w:val="28"/>
        </w:rPr>
        <w:t>
      25. "Техник-геолог" кәсібі субъектіні ұңғыманы бұрғылау: пайдалы қазбаларға (қатты, көмірсутекті шикізат, жер асты сулары; экономиканың түрлі салалары үшін техникалық ұңғымаларды бұрғылау сияқты негізгі функцияларды жүзеге асыруға байланысты міндеттерді білуге және істей алуға міндеттейді.</w:t>
      </w:r>
    </w:p>
    <w:bookmarkEnd w:id="277"/>
    <w:p>
      <w:pPr>
        <w:spacing w:after="0"/>
        <w:ind w:left="0"/>
        <w:jc w:val="both"/>
      </w:pPr>
      <w:r>
        <w:rPr>
          <w:rFonts w:ascii="Times New Roman"/>
          <w:b w:val="false"/>
          <w:i w:val="false"/>
          <w:color w:val="000000"/>
          <w:sz w:val="28"/>
        </w:rPr>
        <w:t xml:space="preserve">
      Қолданыстағы нормативтік құжаттармен байланысы осы КС 4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310" w:id="278"/>
    <w:p>
      <w:pPr>
        <w:spacing w:after="0"/>
        <w:ind w:left="0"/>
        <w:jc w:val="both"/>
      </w:pPr>
      <w:r>
        <w:rPr>
          <w:rFonts w:ascii="Times New Roman"/>
          <w:b w:val="false"/>
          <w:i w:val="false"/>
          <w:color w:val="000000"/>
          <w:sz w:val="28"/>
        </w:rPr>
        <w:t xml:space="preserve">
      26. Техник-геологтың еңбек жағдайына, біліміне және тәжірибесіне қойылатын талаптар осы КС 4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278"/>
    <w:bookmarkStart w:name="z311" w:id="279"/>
    <w:p>
      <w:pPr>
        <w:spacing w:after="0"/>
        <w:ind w:left="0"/>
        <w:jc w:val="both"/>
      </w:pPr>
      <w:r>
        <w:rPr>
          <w:rFonts w:ascii="Times New Roman"/>
          <w:b w:val="false"/>
          <w:i w:val="false"/>
          <w:color w:val="000000"/>
          <w:sz w:val="28"/>
        </w:rPr>
        <w:t xml:space="preserve">
      27. Кәсіби стандарттың бірліктер тізімі осы КС 4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279"/>
    <w:bookmarkStart w:name="z312" w:id="280"/>
    <w:p>
      <w:pPr>
        <w:spacing w:after="0"/>
        <w:ind w:left="0"/>
        <w:jc w:val="both"/>
      </w:pPr>
      <w:r>
        <w:rPr>
          <w:rFonts w:ascii="Times New Roman"/>
          <w:b w:val="false"/>
          <w:i w:val="false"/>
          <w:color w:val="000000"/>
          <w:sz w:val="28"/>
        </w:rPr>
        <w:t xml:space="preserve">
      28. Техник-геологтың орындайтын еңбек іс-әрекеттері және кәсіби стандарттың бірлігін сипаттайтын функционалдық картасы осы КС 4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280"/>
    <w:p>
      <w:pPr>
        <w:spacing w:after="0"/>
        <w:ind w:left="0"/>
        <w:jc w:val="both"/>
      </w:pPr>
      <w:r>
        <w:rPr>
          <w:rFonts w:ascii="Times New Roman"/>
          <w:b w:val="false"/>
          <w:i w:val="false"/>
          <w:color w:val="000000"/>
          <w:sz w:val="28"/>
        </w:rPr>
        <w:t xml:space="preserve">
      29. Техник-геологтың құзыреттеріне қойылатын талаптар осы КС 4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Start w:name="z313" w:id="281"/>
    <w:p>
      <w:pPr>
        <w:spacing w:after="0"/>
        <w:ind w:left="0"/>
        <w:jc w:val="left"/>
      </w:pPr>
      <w:r>
        <w:rPr>
          <w:rFonts w:ascii="Times New Roman"/>
          <w:b/>
          <w:i w:val="false"/>
          <w:color w:val="000000"/>
        </w:rPr>
        <w:t xml:space="preserve"> 4. Осы кәсіби стандарт негізінде берілетін сертификаттар түрлері</w:t>
      </w:r>
      <w:r>
        <w:br/>
      </w:r>
      <w:r>
        <w:rPr>
          <w:rFonts w:ascii="Times New Roman"/>
          <w:b/>
          <w:i w:val="false"/>
          <w:color w:val="000000"/>
        </w:rPr>
        <w:t>5. Кәсіби стандартты әзірлеушілер</w:t>
      </w:r>
    </w:p>
    <w:bookmarkEnd w:id="281"/>
    <w:p>
      <w:pPr>
        <w:spacing w:after="0"/>
        <w:ind w:left="0"/>
        <w:jc w:val="both"/>
      </w:pPr>
      <w:r>
        <w:rPr>
          <w:rFonts w:ascii="Times New Roman"/>
          <w:b w:val="false"/>
          <w:i w:val="false"/>
          <w:color w:val="000000"/>
          <w:sz w:val="28"/>
        </w:rPr>
        <w:t>
      "Personnel Recruitment Center "Career-Holdings" ЖШС</w:t>
      </w:r>
    </w:p>
    <w:bookmarkStart w:name="z315" w:id="282"/>
    <w:p>
      <w:pPr>
        <w:spacing w:after="0"/>
        <w:ind w:left="0"/>
        <w:jc w:val="left"/>
      </w:pPr>
      <w:r>
        <w:rPr>
          <w:rFonts w:ascii="Times New Roman"/>
          <w:b/>
          <w:i w:val="false"/>
          <w:color w:val="000000"/>
        </w:rPr>
        <w:t xml:space="preserve"> 6. Келісу парағы</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министрлігінің техникалық және кәсіптік білімді және кадрлар даярлауды дамыту бойынша салалық кеңес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6" w:id="283"/>
    <w:p>
      <w:pPr>
        <w:spacing w:after="0"/>
        <w:ind w:left="0"/>
        <w:jc w:val="left"/>
      </w:pPr>
      <w:r>
        <w:rPr>
          <w:rFonts w:ascii="Times New Roman"/>
          <w:b/>
          <w:i w:val="false"/>
          <w:color w:val="000000"/>
        </w:rPr>
        <w:t xml:space="preserve"> 7. Кәсіптік стандарттың сараптамасы және тіркелуі</w:t>
      </w:r>
    </w:p>
    <w:bookmarkEnd w:id="283"/>
    <w:p>
      <w:pPr>
        <w:spacing w:after="0"/>
        <w:ind w:left="0"/>
        <w:jc w:val="both"/>
      </w:pPr>
      <w:r>
        <w:rPr>
          <w:rFonts w:ascii="Times New Roman"/>
          <w:b w:val="false"/>
          <w:i w:val="false"/>
          <w:color w:val="000000"/>
          <w:sz w:val="28"/>
        </w:rPr>
        <w:t>
      Осы кәсіптік стандарт ______________________ бекітілді және тіркелді.</w:t>
      </w:r>
    </w:p>
    <w:p>
      <w:pPr>
        <w:spacing w:after="0"/>
        <w:ind w:left="0"/>
        <w:jc w:val="both"/>
      </w:pPr>
      <w:r>
        <w:rPr>
          <w:rFonts w:ascii="Times New Roman"/>
          <w:b w:val="false"/>
          <w:i w:val="false"/>
          <w:color w:val="000000"/>
          <w:sz w:val="28"/>
        </w:rPr>
        <w:t>
      Кәсіптік стандарттар тізіліміне енгізілді. Тіркеу № _________________</w:t>
      </w:r>
    </w:p>
    <w:p>
      <w:pPr>
        <w:spacing w:after="0"/>
        <w:ind w:left="0"/>
        <w:jc w:val="both"/>
      </w:pPr>
      <w:r>
        <w:rPr>
          <w:rFonts w:ascii="Times New Roman"/>
          <w:b w:val="false"/>
          <w:i w:val="false"/>
          <w:color w:val="000000"/>
          <w:sz w:val="28"/>
        </w:rPr>
        <w:t>
      Хат (хаттама) № ___________ Күні_____________________________________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барлау</w:t>
            </w:r>
            <w:r>
              <w:br/>
            </w:r>
            <w:r>
              <w:rPr>
                <w:rFonts w:ascii="Times New Roman"/>
                <w:b w:val="false"/>
                <w:i w:val="false"/>
                <w:color w:val="000000"/>
                <w:sz w:val="20"/>
              </w:rPr>
              <w:t>технологиясы және техникасы"</w:t>
            </w:r>
            <w:r>
              <w:br/>
            </w:r>
            <w:r>
              <w:rPr>
                <w:rFonts w:ascii="Times New Roman"/>
                <w:b w:val="false"/>
                <w:i w:val="false"/>
                <w:color w:val="000000"/>
                <w:sz w:val="20"/>
              </w:rPr>
              <w:t>кәсіби стандартына 1 Қосымша</w:t>
            </w:r>
          </w:p>
        </w:tc>
      </w:tr>
    </w:tbl>
    <w:bookmarkStart w:name="z318" w:id="284"/>
    <w:p>
      <w:pPr>
        <w:spacing w:after="0"/>
        <w:ind w:left="0"/>
        <w:jc w:val="left"/>
      </w:pPr>
      <w:r>
        <w:rPr>
          <w:rFonts w:ascii="Times New Roman"/>
          <w:b/>
          <w:i w:val="false"/>
          <w:color w:val="000000"/>
        </w:rPr>
        <w:t xml:space="preserve"> Еңбек қызметінің түрлері, кәсіптер, біліктілік деңгейлері</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Республикасының мемлекеттік жіктеуішіне сәйкес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бұрғылау:</w:t>
            </w:r>
          </w:p>
          <w:p>
            <w:pPr>
              <w:spacing w:after="20"/>
              <w:ind w:left="20"/>
              <w:jc w:val="both"/>
            </w:pPr>
            <w:r>
              <w:rPr>
                <w:rFonts w:ascii="Times New Roman"/>
                <w:b w:val="false"/>
                <w:i w:val="false"/>
                <w:color w:val="000000"/>
                <w:sz w:val="20"/>
              </w:rPr>
              <w:t>
- пайдалы қазбаларға (қатты, көмірсутекті шикізат, жер асты сулары;</w:t>
            </w:r>
          </w:p>
          <w:p>
            <w:pPr>
              <w:spacing w:after="20"/>
              <w:ind w:left="20"/>
              <w:jc w:val="both"/>
            </w:pPr>
            <w:r>
              <w:rPr>
                <w:rFonts w:ascii="Times New Roman"/>
                <w:b w:val="false"/>
                <w:i w:val="false"/>
                <w:color w:val="000000"/>
                <w:sz w:val="20"/>
              </w:rPr>
              <w:t>
- экономиканың түрлі салалары үшін техникалық ұңғымаларды бұрғылау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 машинисінің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 машинисінің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Техник-геолог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Техник-геолог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барлау</w:t>
            </w:r>
            <w:r>
              <w:br/>
            </w:r>
            <w:r>
              <w:rPr>
                <w:rFonts w:ascii="Times New Roman"/>
                <w:b w:val="false"/>
                <w:i w:val="false"/>
                <w:color w:val="000000"/>
                <w:sz w:val="20"/>
              </w:rPr>
              <w:t>технологиясы және техникасы"</w:t>
            </w:r>
            <w:r>
              <w:br/>
            </w:r>
            <w:r>
              <w:rPr>
                <w:rFonts w:ascii="Times New Roman"/>
                <w:b w:val="false"/>
                <w:i w:val="false"/>
                <w:color w:val="000000"/>
                <w:sz w:val="20"/>
              </w:rPr>
              <w:t>кәсіби стандартына 2 Қосымша</w:t>
            </w:r>
          </w:p>
        </w:tc>
      </w:tr>
    </w:tbl>
    <w:bookmarkStart w:name="z320" w:id="285"/>
    <w:p>
      <w:pPr>
        <w:spacing w:after="0"/>
        <w:ind w:left="0"/>
        <w:jc w:val="left"/>
      </w:pPr>
      <w:r>
        <w:rPr>
          <w:rFonts w:ascii="Times New Roman"/>
          <w:b/>
          <w:i w:val="false"/>
          <w:color w:val="000000"/>
        </w:rPr>
        <w:t xml:space="preserve"> Бұрғылау қондырғысы машинисінің көмекшісі</w:t>
      </w:r>
    </w:p>
    <w:bookmarkEnd w:id="285"/>
    <w:bookmarkStart w:name="z321" w:id="286"/>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"Геологиялық барлау жұмыстарындағы жұмысшылар"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Жұмысшылардың жұмыстары мен кәсіптерінің бірыңғай тарифтік-біліктілік анықтамалығы (БТБА)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шығарылым "Тау және тау құрылысы жұмыстарына ортақ мамандықтар". ҚР Еңбек және халықты әлеуметтік қоргау министрінің 2013 жылгы 29 сәуыр № 180-ө-м бұйрығы. ҚР Әділет министрлігінде 2013 жылғы 13 мамырда № 8463 тіркелді)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6-шығарылым "Ұңғымаларды бұрғылау", "Мұнай және газды өндіру" бөлімдері, 2009 жылғы 30 қараша, №343-п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 машинисінің көмекшісі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бұрғылау кезінде ұңғымаларды пайдалану және барлау бұрғылау бұрғылаушысының көмекшісі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bookmarkStart w:name="z322" w:id="287"/>
    <w:p>
      <w:pPr>
        <w:spacing w:after="0"/>
        <w:ind w:left="0"/>
        <w:jc w:val="both"/>
      </w:pPr>
      <w:r>
        <w:rPr>
          <w:rFonts w:ascii="Times New Roman"/>
          <w:b w:val="false"/>
          <w:i w:val="false"/>
          <w:color w:val="000000"/>
          <w:sz w:val="28"/>
        </w:rPr>
        <w:t>
      2 Кесте. Еңбек жағдайына, біліміне және тәжірибесіне</w:t>
      </w:r>
    </w:p>
    <w:bookmarkEnd w:id="287"/>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 (мұнай-газ, тау-кен, инженерлік құрылыстар салу, экология және басқалары) үшін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жұмыстары. Ауырды көтеру, ауа температурасының жоғарылауы немесе төмендеуі, шаң және ылғалдылық,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не/немесе негізгі орта білімнен кем емес жалпы орта білімі болған кезде кәсіби даярлау (білім беру мекемесі негізінде қысқа мерзімді курстар немесе корпоративті білім беру) не/немесе ересектерді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323" w:id="288"/>
    <w:p>
      <w:pPr>
        <w:spacing w:after="0"/>
        <w:ind w:left="0"/>
        <w:jc w:val="both"/>
      </w:pPr>
      <w:r>
        <w:rPr>
          <w:rFonts w:ascii="Times New Roman"/>
          <w:b w:val="false"/>
          <w:i w:val="false"/>
          <w:color w:val="000000"/>
          <w:sz w:val="28"/>
        </w:rPr>
        <w:t>
      3 Кесте. Кәсіби стандарттың бірліктер тізімі</w:t>
      </w:r>
    </w:p>
    <w:bookmarkEnd w:id="288"/>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Құралдар мен бұрғылау агрегатын дайындау (бұрғылау қондырғысына қызмет көрсетуді ұйымдастыру)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бұрғылауды басқару және кернді қалау процесіне қатысу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қалдықтарын жою жұмыстары</w:t>
            </w:r>
          </w:p>
        </w:tc>
      </w:tr>
    </w:tbl>
    <w:p>
      <w:pPr>
        <w:spacing w:after="0"/>
        <w:ind w:left="0"/>
        <w:jc w:val="left"/>
      </w:pPr>
      <w:r>
        <w:br/>
      </w:r>
      <w:r>
        <w:rPr>
          <w:rFonts w:ascii="Times New Roman"/>
          <w:b w:val="false"/>
          <w:i w:val="false"/>
          <w:color w:val="000000"/>
          <w:sz w:val="28"/>
        </w:rPr>
        <w:t>
</w:t>
      </w:r>
    </w:p>
    <w:bookmarkStart w:name="z324" w:id="289"/>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агрегатының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снаряды, тау жынысын бұзатын құрал, бұрғылау ерітіндісі, бұрғылау мұнарасы (мачта), колонкалы шегендеу құбырлары.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Бұрғылау қондырғысын тасымалдау, алаңды дайындау және құрастыруға қатысу.</w:t>
            </w:r>
          </w:p>
          <w:p>
            <w:pPr>
              <w:spacing w:after="20"/>
              <w:ind w:left="20"/>
              <w:jc w:val="both"/>
            </w:pPr>
            <w:r>
              <w:rPr>
                <w:rFonts w:ascii="Times New Roman"/>
                <w:b w:val="false"/>
                <w:i w:val="false"/>
                <w:color w:val="000000"/>
                <w:sz w:val="20"/>
              </w:rPr>
              <w:t>
1-2) Бұрғылау ерітіндісін дайындау және өңдеу. Тау жынысын бұзатын құралды (қашау және забойлық қозғағыш) дайындау және іріктеу.</w:t>
            </w:r>
          </w:p>
          <w:p>
            <w:pPr>
              <w:spacing w:after="20"/>
              <w:ind w:left="20"/>
              <w:jc w:val="both"/>
            </w:pPr>
            <w:r>
              <w:rPr>
                <w:rFonts w:ascii="Times New Roman"/>
                <w:b w:val="false"/>
                <w:i w:val="false"/>
                <w:color w:val="000000"/>
                <w:sz w:val="20"/>
              </w:rPr>
              <w:t>
1-3) Бұрғылауға даярлық жұмыстарды жүргізу (бұрғылау және шегендеу құбырларын қалау, бұрғылау бағанасының түбін тұтастыру, іске қосу-баптау жұмыстары және басқалары).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станогі, бұрғылау сорғысы, жүкарба, мұнара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Геологиялық-техникалық нарядты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Түсіру-көтеру операцияларын жүргізу, бұрғылау штангалары мен құбырларын бұрап салу және бұрап шығару. Кернді (тау жынысының үлгілері) шығару, төсеу.</w:t>
            </w:r>
          </w:p>
          <w:p>
            <w:pPr>
              <w:spacing w:after="20"/>
              <w:ind w:left="20"/>
              <w:jc w:val="both"/>
            </w:pPr>
            <w:r>
              <w:rPr>
                <w:rFonts w:ascii="Times New Roman"/>
                <w:b w:val="false"/>
                <w:i w:val="false"/>
                <w:color w:val="000000"/>
                <w:sz w:val="20"/>
              </w:rPr>
              <w:t>
2-2) Ұңғыманы бұрғылау процесіне қатысу (ұңғымалау және бекіту). Бұрғы, қашау және бұрғылау коронкаларын бұрғылау процесінде іріктеп ауыстыру, ұңғыманы тазалау. Бұрғылау қондырғысына орнатылған электр жабдықтарына, компрессорларға, бұрғылау қондырғысымен бір кешенде жұмыс істейтін жылжымалы компрессорларға қызмет көрсету.</w:t>
            </w:r>
          </w:p>
          <w:p>
            <w:pPr>
              <w:spacing w:after="20"/>
              <w:ind w:left="20"/>
              <w:jc w:val="both"/>
            </w:pPr>
            <w:r>
              <w:rPr>
                <w:rFonts w:ascii="Times New Roman"/>
                <w:b w:val="false"/>
                <w:i w:val="false"/>
                <w:color w:val="000000"/>
                <w:sz w:val="20"/>
              </w:rPr>
              <w:t>
2-3) Бұрғылау жабдығына (электр жабдығына, забойлық қозғалтқышқа, бұрғылау сорғысына, компрессорларға және басқаларға) профилактикалық жөндеу жүргізу, бұрғылау қондырғысын жинау, ұңғымадағы қорытынды жұмыстар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 бөлшектеу бойынша нормативтік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Бұрғылау қондырғысын бөлшектеу және тасымалдау бойынша операцияларды жүргізу</w:t>
            </w:r>
          </w:p>
          <w:p>
            <w:pPr>
              <w:spacing w:after="20"/>
              <w:ind w:left="20"/>
              <w:jc w:val="both"/>
            </w:pPr>
            <w:r>
              <w:rPr>
                <w:rFonts w:ascii="Times New Roman"/>
                <w:b w:val="false"/>
                <w:i w:val="false"/>
                <w:color w:val="000000"/>
                <w:sz w:val="20"/>
              </w:rPr>
              <w:t>
3-2) Жою жұмыстарын жүргізу</w:t>
            </w:r>
          </w:p>
        </w:tc>
      </w:tr>
    </w:tbl>
    <w:p>
      <w:pPr>
        <w:spacing w:after="0"/>
        <w:ind w:left="0"/>
        <w:jc w:val="left"/>
      </w:pPr>
      <w:r>
        <w:br/>
      </w:r>
      <w:r>
        <w:rPr>
          <w:rFonts w:ascii="Times New Roman"/>
          <w:b w:val="false"/>
          <w:i w:val="false"/>
          <w:color w:val="000000"/>
          <w:sz w:val="28"/>
        </w:rPr>
        <w:t>
</w:t>
      </w:r>
    </w:p>
    <w:bookmarkStart w:name="z325" w:id="290"/>
    <w:p>
      <w:pPr>
        <w:spacing w:after="0"/>
        <w:ind w:left="0"/>
        <w:jc w:val="both"/>
      </w:pPr>
      <w:r>
        <w:rPr>
          <w:rFonts w:ascii="Times New Roman"/>
          <w:b w:val="false"/>
          <w:i w:val="false"/>
          <w:color w:val="000000"/>
          <w:sz w:val="28"/>
        </w:rPr>
        <w:t>
      5 Кесте. СБШ 2-деңгейі бұрғылау қондырғысы машинисінің</w:t>
      </w:r>
    </w:p>
    <w:bookmarkEnd w:id="290"/>
    <w:p>
      <w:pPr>
        <w:spacing w:after="0"/>
        <w:ind w:left="0"/>
        <w:jc w:val="both"/>
      </w:pPr>
      <w:r>
        <w:rPr>
          <w:rFonts w:ascii="Times New Roman"/>
          <w:b w:val="false"/>
          <w:i w:val="false"/>
          <w:color w:val="000000"/>
          <w:sz w:val="28"/>
        </w:rPr>
        <w:t>
      көмекшісі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функцияларды: бұрғылау қондырғысын бұрғылауға дайындау (бұрғылау жабдығын құрастыру, бұрғылау ерітіндісі мен құралдарды дайындау), бұрғылауды аяқтау бойынша қорытынды жұмыстарды іске асыру кезіндегі шектеулі жауапкершілікті және белгілі бір дербестік деңгейін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Арқандау жұмыстарын жүргізу (тиеу-түсіру жұмыстары), бұрғылау құралдарымен және агрегаттарымен (электрлік, механикалық және басқа) жұмыс істеу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күш жабдығының мақсаты, құрылысы, құрастыру, бөлшектеу және пайдалану ережесі, олардың сипаттамасы. Бұрғылау мұнаралары мен мачталарының құрылысы, оларды жинау және бөлшектеу ережесі. Кәсіпорынның ҚТ бойынша ережелерін, рәсімдерін орындау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функцияларды: бұрғылау процесіне қатысу (көтеру-түсіру операцияларын жүргізу, ұңғыманы бұрғылау кезінде бұрғылау штангаларын ұзарту және басқаларын) іске асыру кезіндегі шектеулі жауапкершілікті және белгілі бір дербестік деңгейін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 механикалық және қолмен араластыру, химиялық қоспалардың тиімді қатынасын іріктеу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және күрделі жағдайларда кернді іріктеп және іріктемей ұңғымаларды бұрғылау және ұлғайтудың технологиялық режимдері, ережелері мен тәсілдері. Ұңғымаларды цементтеу, битумдау, силикаттау, тампондау және тоңазыту мақсаты және мәні. Тазарту сұйықтықтары, тау жыныстарының беріктігін азайтқыштар және күрделі инъекциялық ерітінділердің мақсаты, құрамы, дайындау және өңдеу тәсілдері. Қолданылатын құралдар, құрал-саймандар мен материалдардың мақсаты, сипаттамасы, түрлері. Бұрғыланатын тау жыныстарының беріктігіне байланысты бұрғылау жабдығымен қамтамасыз ету сапасына қойылатын талаптар. Техникалық ақаулар мен апаттардың туындау себептері, олардың алдын алу және жою бойынша шаралар. Кернді іріктеу және сақтау бойынша нұсқаулық. Топырақ құралылығын қалпына келтіру әдістері. Бастапқы техникалық құжаттаманы жүргізу ережесі, оның нысандары. Энергетикалық тораптардың құрылысы және схемасы және ток кетуін жою әдістері. Апатты жою, еңбек қорғау, өндірістік тазалық сақтау және өрт қауіпсіздігі, жеке қорғаныс заттарын пайдалану жоспарлары.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барлау</w:t>
            </w:r>
            <w:r>
              <w:br/>
            </w:r>
            <w:r>
              <w:rPr>
                <w:rFonts w:ascii="Times New Roman"/>
                <w:b w:val="false"/>
                <w:i w:val="false"/>
                <w:color w:val="000000"/>
                <w:sz w:val="20"/>
              </w:rPr>
              <w:t>технологиясы және техникасы"</w:t>
            </w:r>
            <w:r>
              <w:br/>
            </w:r>
            <w:r>
              <w:rPr>
                <w:rFonts w:ascii="Times New Roman"/>
                <w:b w:val="false"/>
                <w:i w:val="false"/>
                <w:color w:val="000000"/>
                <w:sz w:val="20"/>
              </w:rPr>
              <w:t>кәсіби стандартына 3 Қосымша</w:t>
            </w:r>
          </w:p>
        </w:tc>
      </w:tr>
    </w:tbl>
    <w:bookmarkStart w:name="z327" w:id="291"/>
    <w:p>
      <w:pPr>
        <w:spacing w:after="0"/>
        <w:ind w:left="0"/>
        <w:jc w:val="left"/>
      </w:pPr>
      <w:r>
        <w:rPr>
          <w:rFonts w:ascii="Times New Roman"/>
          <w:b/>
          <w:i w:val="false"/>
          <w:color w:val="000000"/>
        </w:rPr>
        <w:t xml:space="preserve"> Бұрғылау қондырғысының машинисі</w:t>
      </w:r>
    </w:p>
    <w:bookmarkEnd w:id="291"/>
    <w:bookmarkStart w:name="z328" w:id="292"/>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"Геологиялық барлау жұмыстарындағы жұмысшылар кісіптері"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шығарылым "Тау және тау құрылысы жұмыстарына ортақ мамандықтар". ҚР Еңбек және халықты әлеуметтік қоргау министрінің 2013 жылгы 29 сәуыр №180-ө-м бұйрығы. ҚР Әділет министрлігінде 2013 жылғы 13 мамырда № 8463 тіркелді)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бойынша мамандық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 машинисі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r>
        <w:br/>
      </w:r>
      <w:r>
        <w:rPr>
          <w:rFonts w:ascii="Times New Roman"/>
          <w:b w:val="false"/>
          <w:i w:val="false"/>
          <w:color w:val="000000"/>
          <w:sz w:val="28"/>
        </w:rPr>
        <w:t>
</w:t>
      </w:r>
    </w:p>
    <w:bookmarkStart w:name="z329" w:id="293"/>
    <w:p>
      <w:pPr>
        <w:spacing w:after="0"/>
        <w:ind w:left="0"/>
        <w:jc w:val="both"/>
      </w:pPr>
      <w:r>
        <w:rPr>
          <w:rFonts w:ascii="Times New Roman"/>
          <w:b w:val="false"/>
          <w:i w:val="false"/>
          <w:color w:val="000000"/>
          <w:sz w:val="28"/>
        </w:rPr>
        <w:t>
      2 Кесте. Еңбек жағдайына, біліміне және тәжірибесіне</w:t>
      </w:r>
    </w:p>
    <w:bookmarkEnd w:id="293"/>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орны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 (мұнай-газ, тау-кен, инженерлік құрылыстар салу, экология және басқалары) үшін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жұмыстары. Ауырды көтеру, төмен немесе жоғары ауа температурасы және ылғалдылығы,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 машинисінің көмекшісі 2-деңгейінде 1 жыл</w:t>
            </w:r>
          </w:p>
        </w:tc>
      </w:tr>
    </w:tbl>
    <w:p>
      <w:pPr>
        <w:spacing w:after="0"/>
        <w:ind w:left="0"/>
        <w:jc w:val="left"/>
      </w:pPr>
      <w:r>
        <w:br/>
      </w:r>
      <w:r>
        <w:rPr>
          <w:rFonts w:ascii="Times New Roman"/>
          <w:b w:val="false"/>
          <w:i w:val="false"/>
          <w:color w:val="000000"/>
          <w:sz w:val="28"/>
        </w:rPr>
        <w:t>
</w:t>
      </w:r>
    </w:p>
    <w:bookmarkStart w:name="z330" w:id="294"/>
    <w:p>
      <w:pPr>
        <w:spacing w:after="0"/>
        <w:ind w:left="0"/>
        <w:jc w:val="both"/>
      </w:pPr>
      <w:r>
        <w:rPr>
          <w:rFonts w:ascii="Times New Roman"/>
          <w:b w:val="false"/>
          <w:i w:val="false"/>
          <w:color w:val="000000"/>
          <w:sz w:val="28"/>
        </w:rPr>
        <w:t>
      3 Кесте. Кәсіби стандарттың бірліктер тізімі</w:t>
      </w:r>
    </w:p>
    <w:bookmarkEnd w:id="294"/>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мен бұрғылау агрегатын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бұрғылауды процесін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салдарларын жою жұмыстары</w:t>
            </w:r>
          </w:p>
        </w:tc>
      </w:tr>
    </w:tbl>
    <w:p>
      <w:pPr>
        <w:spacing w:after="0"/>
        <w:ind w:left="0"/>
        <w:jc w:val="left"/>
      </w:pPr>
      <w:r>
        <w:br/>
      </w:r>
      <w:r>
        <w:rPr>
          <w:rFonts w:ascii="Times New Roman"/>
          <w:b w:val="false"/>
          <w:i w:val="false"/>
          <w:color w:val="000000"/>
          <w:sz w:val="28"/>
        </w:rPr>
        <w:t>
</w:t>
      </w:r>
    </w:p>
    <w:bookmarkStart w:name="z331" w:id="295"/>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агрегатының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жұмыстарының паспортына сай ұңғыманы белгілеу.</w:t>
            </w:r>
          </w:p>
          <w:p>
            <w:pPr>
              <w:spacing w:after="20"/>
              <w:ind w:left="20"/>
              <w:jc w:val="both"/>
            </w:pPr>
            <w:r>
              <w:rPr>
                <w:rFonts w:ascii="Times New Roman"/>
                <w:b w:val="false"/>
                <w:i w:val="false"/>
                <w:color w:val="000000"/>
                <w:sz w:val="20"/>
              </w:rPr>
              <w:t>
Бұрғылау құралдары мен бұрғылау агрегатын құрастыру схемасы.</w:t>
            </w:r>
          </w:p>
          <w:p>
            <w:pPr>
              <w:spacing w:after="20"/>
              <w:ind w:left="20"/>
              <w:jc w:val="both"/>
            </w:pPr>
            <w:r>
              <w:rPr>
                <w:rFonts w:ascii="Times New Roman"/>
                <w:b w:val="false"/>
                <w:i w:val="false"/>
                <w:color w:val="000000"/>
                <w:sz w:val="20"/>
              </w:rPr>
              <w:t>
Технологиялық регламент және режимдік-технологиялық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Бұрғылау жабдығын орнатуға арналған алаңды таңдау, жоспарлау және тазарту. Бұрғылау қондырғысын тасымалдау және құрастыруды ұйымдастыру.</w:t>
            </w:r>
          </w:p>
          <w:p>
            <w:pPr>
              <w:spacing w:after="20"/>
              <w:ind w:left="20"/>
              <w:jc w:val="both"/>
            </w:pPr>
            <w:r>
              <w:rPr>
                <w:rFonts w:ascii="Times New Roman"/>
                <w:b w:val="false"/>
                <w:i w:val="false"/>
                <w:color w:val="000000"/>
                <w:sz w:val="20"/>
              </w:rPr>
              <w:t>
1-2) Дайындау жұмыстарын ұйымдастыру – бұрғылау құралын (бұрғы, қашау және бұрғылау коронкасы) іріктеу, тазарту сұйықтықтарын және тампондау қоспаларын дайындау, бұрғылау агрегаттарын іске қосу және ретке келтіру жұмыстары.</w:t>
            </w:r>
          </w:p>
          <w:p>
            <w:pPr>
              <w:spacing w:after="20"/>
              <w:ind w:left="20"/>
              <w:jc w:val="both"/>
            </w:pPr>
            <w:r>
              <w:rPr>
                <w:rFonts w:ascii="Times New Roman"/>
                <w:b w:val="false"/>
                <w:i w:val="false"/>
                <w:color w:val="000000"/>
                <w:sz w:val="20"/>
              </w:rPr>
              <w:t>
1-3) Көмекші жабдықтарды (отпен бұрғылау кезінде қолданылатын газбен жабдықтау қондырғыларын, сораптарды, оттегіне арналған ыдыстарды және тағы басқаларын) дайындау және іске қосу-баптау жұмыстары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Ұңғыманы бұрғылау және ұлғайту кезіндегі трактор базасындағы өзі жүретін қондырғыларды қоса алғанда, бұрғылау станоктарын және әр түрлі қондырғыларды басқару.</w:t>
            </w:r>
          </w:p>
          <w:p>
            <w:pPr>
              <w:spacing w:after="20"/>
              <w:ind w:left="20"/>
              <w:jc w:val="both"/>
            </w:pPr>
            <w:r>
              <w:rPr>
                <w:rFonts w:ascii="Times New Roman"/>
                <w:b w:val="false"/>
                <w:i w:val="false"/>
                <w:color w:val="000000"/>
                <w:sz w:val="20"/>
              </w:rPr>
              <w:t>
2-2) Геологиялық жағдайлар, қиындықтар туындауы, бұрғылау жабдығы мен құралдарыың жай-күйіне байланысты бұрғылау процесін басқару. Ұңғымаларды цементтеу, тампондау, шегендеу құбырларымен бекіту, технологиялық регламентпен және режимдік-технология-лық құжаттамамен қарастырылған басқа да жұмыстарды орындау. Түсіру-көтеру жұмыстары, штанганы ұзарту, құбырларды шығару. Білік күшін, құралдың айналу жиілігін, берілетін тазарту сұйықтығының тиімді бұрғылау режимін қамтамасыз етуге арналған берілетін ауаны таңдау.</w:t>
            </w:r>
          </w:p>
          <w:p>
            <w:pPr>
              <w:spacing w:after="20"/>
              <w:ind w:left="20"/>
              <w:jc w:val="both"/>
            </w:pPr>
            <w:r>
              <w:rPr>
                <w:rFonts w:ascii="Times New Roman"/>
                <w:b w:val="false"/>
                <w:i w:val="false"/>
                <w:color w:val="000000"/>
                <w:sz w:val="20"/>
              </w:rPr>
              <w:t>
2-3) Бақылау-өлшеу құралдарының көрсеткіштерін қадағалау. Оңтайлы ұңғымалау жылдамдығын туралау үшін бұрғылау процесінің параметрлерін реттеу оның ішінде ССК әдісімен бұрғылау кезінде екі, үш қабатты колонна құбырларының тесіктерін ретке келтіру. Ұңғымадағы қисықтықты, аварияларды және қиындықтарды болдырмау бойынша жұмыстарды орындау. Керн, бұрғылау қалдықтарын, тау жынысы үлгілерін іріктеу және бұрғылау бойынша тау жыныстарының беріктік санатын анықтау. Бастапқы техникалық құжаттаманы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шанцты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сағасын жабу схемасы және бұрғылау салдарларын жою жоспары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Бұрғылау қондырғысы мен агрегаттарын бөлшектеу және тасымалдауды ұйымдастыру.</w:t>
            </w:r>
          </w:p>
          <w:p>
            <w:pPr>
              <w:spacing w:after="20"/>
              <w:ind w:left="20"/>
              <w:jc w:val="both"/>
            </w:pPr>
            <w:r>
              <w:rPr>
                <w:rFonts w:ascii="Times New Roman"/>
                <w:b w:val="false"/>
                <w:i w:val="false"/>
                <w:color w:val="000000"/>
                <w:sz w:val="20"/>
              </w:rPr>
              <w:t>
1-2) Жою жұмыстары процесін басқару (бұрғылау жұмыстары аяқталғаннан кейін топырақ құнарлылығын қалпына келтіру).</w:t>
            </w:r>
          </w:p>
        </w:tc>
      </w:tr>
    </w:tbl>
    <w:p>
      <w:pPr>
        <w:spacing w:after="0"/>
        <w:ind w:left="0"/>
        <w:jc w:val="left"/>
      </w:pPr>
      <w:r>
        <w:br/>
      </w:r>
      <w:r>
        <w:rPr>
          <w:rFonts w:ascii="Times New Roman"/>
          <w:b w:val="false"/>
          <w:i w:val="false"/>
          <w:color w:val="000000"/>
          <w:sz w:val="28"/>
        </w:rPr>
        <w:t>
</w:t>
      </w:r>
    </w:p>
    <w:bookmarkStart w:name="z332" w:id="296"/>
    <w:p>
      <w:pPr>
        <w:spacing w:after="0"/>
        <w:ind w:left="0"/>
        <w:jc w:val="both"/>
      </w:pPr>
      <w:r>
        <w:rPr>
          <w:rFonts w:ascii="Times New Roman"/>
          <w:b w:val="false"/>
          <w:i w:val="false"/>
          <w:color w:val="000000"/>
          <w:sz w:val="28"/>
        </w:rPr>
        <w:t>
      5 Кесте. СБШ 3-деңгейі бұрғылау қондырғысы машинисінің</w:t>
      </w:r>
    </w:p>
    <w:bookmarkEnd w:id="296"/>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бұрғылау процесіне дайындауға қажетті жұмыстарды жүргізу бойынша қойылған міндеттердің орындалуына жауапкершілікті, өз еркімен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дағды:</w:t>
            </w:r>
          </w:p>
          <w:p>
            <w:pPr>
              <w:spacing w:after="20"/>
              <w:ind w:left="20"/>
              <w:jc w:val="both"/>
            </w:pPr>
            <w:r>
              <w:rPr>
                <w:rFonts w:ascii="Times New Roman"/>
                <w:b w:val="false"/>
                <w:i w:val="false"/>
                <w:color w:val="000000"/>
                <w:sz w:val="20"/>
              </w:rPr>
              <w:t>
-еңбекті ұйымдастыру;</w:t>
            </w:r>
          </w:p>
          <w:p>
            <w:pPr>
              <w:spacing w:after="20"/>
              <w:ind w:left="20"/>
              <w:jc w:val="both"/>
            </w:pPr>
            <w:r>
              <w:rPr>
                <w:rFonts w:ascii="Times New Roman"/>
                <w:b w:val="false"/>
                <w:i w:val="false"/>
                <w:color w:val="000000"/>
                <w:sz w:val="20"/>
              </w:rPr>
              <w:t>
- бұрғылау станогі, қондырғысы және агрегатымен жұмыс істеу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күш жабдығының мақсаты, құрылысы, құрастыру, бөлшектеу және пайдалану ережесі, олардың сипаттамасы; бұрғылау мұнаралары мен мачталарының құрылысы, оларды жинау және бөлшектеу ережесі; шаю сұйықтықтары мен күрделі инъекциялық ерітінділердің мақсаты, құрамы, дайындау және өңдеу тәсілдері; қолданылатын құралдар, құрал-саймандар мен материалдардың мақсаты, сипаттамасы, түрлері; бұрғылана-тын тау жыныстарының беріктігіне байланысты бұрғылау жабдығымен қамтамасыз ету сапасына қойылатын талаптар; топырақ құнарлылығын қалпына келтіру әдістері; трактор мен өзі жүретін қондырғының құрылысы, оларды пайдалану және жөндеу ережесі; апатты жою жоспарлары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функцияларды: ұңғымаларды қарапайым және күрделі жағдайларда бұрғылау, геолоиялық материалды (кернді) алуды іске асыруда қойылған міндеттердің орындалуына жауапкершілікті, өз еркімен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қондырғылардың жиынтықталуы, материал мен механизмдерді іріктеу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және күрделі жағдайларда кернді іріктеп және іріктемей, ұңғымаларды бұрғылау және ұлғайтудың технологиялық режимдері, ережелері мен тәсілдері; ұңғыманың геологиялық-техникалық наряды; бұрғылау-қопару жұмыстарының паспортының мазмұны және толтыру тәртібі; ұңғымаларды цементтеу, битумдау, силикаттау, тампондау және тоңазыту мақсаты және мәні; геологиялық жағдайларды, бұрғылау жабдығы мен құралдардың жай-күйіне байланысты қиындықтар туындауын ескере отырып, бұрғылау процесін басқару тәсілі және мақсаты; пайдалы қазбалар жатқан орын нысандары және шарттары; техникалық ақаулар мен апаттардың туындау себептері, олардың алдын алу және жою бойынша шаралар; кернді іріктеу және сақтау бойынша нұсқаулық; қармау жұмыстарын орындау тәсілдері; геология, гидрогеология, кен қазу жұмыстары, электр техника, гидравлика, пневматика негіздері; бастапқы техникалық құжаттаманы жүргізу ережесі, оның нысандары; энергетикалық тораптардың құрылысы және схемасы және ток кетуін жою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орындарын барлау</w:t>
            </w:r>
            <w:r>
              <w:br/>
            </w:r>
            <w:r>
              <w:rPr>
                <w:rFonts w:ascii="Times New Roman"/>
                <w:b w:val="false"/>
                <w:i w:val="false"/>
                <w:color w:val="000000"/>
                <w:sz w:val="20"/>
              </w:rPr>
              <w:t>технологиясы және техникасы"</w:t>
            </w:r>
            <w:r>
              <w:br/>
            </w:r>
            <w:r>
              <w:rPr>
                <w:rFonts w:ascii="Times New Roman"/>
                <w:b w:val="false"/>
                <w:i w:val="false"/>
                <w:color w:val="000000"/>
                <w:sz w:val="20"/>
              </w:rPr>
              <w:t>кәсіби стандартына 4 Қосымша</w:t>
            </w:r>
          </w:p>
        </w:tc>
      </w:tr>
    </w:tbl>
    <w:p>
      <w:pPr>
        <w:spacing w:after="0"/>
        <w:ind w:left="0"/>
        <w:jc w:val="left"/>
      </w:pPr>
      <w:r>
        <w:rPr>
          <w:rFonts w:ascii="Times New Roman"/>
          <w:b/>
          <w:i w:val="false"/>
          <w:color w:val="000000"/>
        </w:rPr>
        <w:t xml:space="preserve"> Техник-геолог</w:t>
      </w:r>
    </w:p>
    <w:bookmarkStart w:name="z334" w:id="297"/>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 "Тау-кен және металлургия салаларындағы техниктер"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басшыларының, мамандарының және басқа қызметшілері лауазымдарының біліктілік анықтамалығы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басшыларының, мамандарының және басқа қызметшілері лауазымдарының үлгілік біліктілік сипаттамалары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 (Геология және жер қойнауы ұйымдарының басшы лауазымдары мен мамандарының үлгілік біліктілік сипаттамалары) ҚР ИЖТМ 2011 жылғы 8 маусымдағы № 179 бұйрығы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35" w:id="298"/>
    <w:p>
      <w:pPr>
        <w:spacing w:after="0"/>
        <w:ind w:left="0"/>
        <w:jc w:val="both"/>
      </w:pPr>
      <w:r>
        <w:rPr>
          <w:rFonts w:ascii="Times New Roman"/>
          <w:b w:val="false"/>
          <w:i w:val="false"/>
          <w:color w:val="000000"/>
          <w:sz w:val="28"/>
        </w:rPr>
        <w:t>
      2 Кесте. Еңбек жағдайына, біліміне және тәжірибесіне</w:t>
      </w:r>
    </w:p>
    <w:bookmarkEnd w:id="298"/>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әр түрлі салалары (мұнай-газ, тау-кен, инженерлік құрылыстар салу, экология және басқалары) үшін геологиялық қызметтер көрсететін кәсіпорындар/ұйымдар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жұмыстары. Ауырды көтеру, төмен немесе жоғары ауа температурасы және ылғалдылығы, күн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336" w:id="299"/>
    <w:p>
      <w:pPr>
        <w:spacing w:after="0"/>
        <w:ind w:left="0"/>
        <w:jc w:val="both"/>
      </w:pPr>
      <w:r>
        <w:rPr>
          <w:rFonts w:ascii="Times New Roman"/>
          <w:b w:val="false"/>
          <w:i w:val="false"/>
          <w:color w:val="000000"/>
          <w:sz w:val="28"/>
        </w:rPr>
        <w:t>
      3 Кесте. Кәсіби стандарттың бірліктер тізімі</w:t>
      </w:r>
    </w:p>
    <w:bookmarkEnd w:id="299"/>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орнын таңдау және геологиялық-техникалық дайындық, ұңғыманы бұрғылау паспорты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 бұрғылау қалдықтарын, тау жыныстарын сипаттау және жыныстардың бұрғылау беріктігі бойынша санатын анықтау. Бастапқы геологиялық құжаттаманы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жабу</w:t>
            </w:r>
          </w:p>
        </w:tc>
      </w:tr>
    </w:tbl>
    <w:p>
      <w:pPr>
        <w:spacing w:after="0"/>
        <w:ind w:left="0"/>
        <w:jc w:val="left"/>
      </w:pPr>
      <w:r>
        <w:br/>
      </w:r>
      <w:r>
        <w:rPr>
          <w:rFonts w:ascii="Times New Roman"/>
          <w:b w:val="false"/>
          <w:i w:val="false"/>
          <w:color w:val="000000"/>
          <w:sz w:val="28"/>
        </w:rPr>
        <w:t>
</w:t>
      </w:r>
    </w:p>
    <w:bookmarkStart w:name="z337" w:id="300"/>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ауданы бойынша геологиялық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Геолгиялық зерттеулер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Геологиялық міндеттерді шешу үшін геологиялық-техникалық өндірістік құжаттаманы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және топографиялық карталар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Ұңғыма сағасының жергілікті жерге сәйкестендіру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 бұрғылау қалдықтары, тау жыныстары үлгілері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 бұрғылау қалдықтарын, тау жыныстарын зерттеу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Бұрғылау тереңдігіне қарай керн, бұрғылау қалдықтары, тау жыныстары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Ұңғыманың геологиялық қимасын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геологиялық қимасы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жұмыстарын жүргізу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Ұңғыманы жабу бойынша геологиялық-техникалық құжаттаманы ресімдеу</w:t>
            </w:r>
          </w:p>
        </w:tc>
      </w:tr>
    </w:tbl>
    <w:p>
      <w:pPr>
        <w:spacing w:after="0"/>
        <w:ind w:left="0"/>
        <w:jc w:val="left"/>
      </w:pPr>
      <w:r>
        <w:br/>
      </w:r>
      <w:r>
        <w:rPr>
          <w:rFonts w:ascii="Times New Roman"/>
          <w:b w:val="false"/>
          <w:i w:val="false"/>
          <w:color w:val="000000"/>
          <w:sz w:val="28"/>
        </w:rPr>
        <w:t>
</w:t>
      </w:r>
    </w:p>
    <w:bookmarkStart w:name="z338" w:id="301"/>
    <w:p>
      <w:pPr>
        <w:spacing w:after="0"/>
        <w:ind w:left="0"/>
        <w:jc w:val="both"/>
      </w:pPr>
      <w:r>
        <w:rPr>
          <w:rFonts w:ascii="Times New Roman"/>
          <w:b w:val="false"/>
          <w:i w:val="false"/>
          <w:color w:val="000000"/>
          <w:sz w:val="28"/>
        </w:rPr>
        <w:t>
      5 Кесте. СБШ 4-деңгейі техник-геологінің құзыретіне</w:t>
      </w:r>
    </w:p>
    <w:bookmarkEnd w:id="301"/>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еркімен белгілеуін, нормаларды ұйымдастыру және іске асыруды бақылауын, бұрғылау жұмыстарын ұйымдастыру процестерін іске асыру нәтижесі үшін жауапкершілікті көздейтін, басшылықпен нормаларды іске асыру бойынша орындаушылық-басқарушылық қызмет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дағды:</w:t>
            </w:r>
          </w:p>
          <w:p>
            <w:pPr>
              <w:spacing w:after="20"/>
              <w:ind w:left="20"/>
              <w:jc w:val="both"/>
            </w:pPr>
            <w:r>
              <w:rPr>
                <w:rFonts w:ascii="Times New Roman"/>
                <w:b w:val="false"/>
                <w:i w:val="false"/>
                <w:color w:val="000000"/>
                <w:sz w:val="20"/>
              </w:rPr>
              <w:t>
- еңбекті ұйымдастыру;</w:t>
            </w:r>
          </w:p>
          <w:p>
            <w:pPr>
              <w:spacing w:after="20"/>
              <w:ind w:left="20"/>
              <w:jc w:val="both"/>
            </w:pPr>
            <w:r>
              <w:rPr>
                <w:rFonts w:ascii="Times New Roman"/>
                <w:b w:val="false"/>
                <w:i w:val="false"/>
                <w:color w:val="000000"/>
                <w:sz w:val="20"/>
              </w:rPr>
              <w:t>
-топографиялық карталармен және кен қазу жұмыстарының жоспарымен жұмыс істеу</w:t>
            </w:r>
          </w:p>
          <w:p>
            <w:pPr>
              <w:spacing w:after="20"/>
              <w:ind w:left="20"/>
              <w:jc w:val="both"/>
            </w:pPr>
            <w:r>
              <w:rPr>
                <w:rFonts w:ascii="Times New Roman"/>
                <w:b w:val="false"/>
                <w:i w:val="false"/>
                <w:color w:val="000000"/>
                <w:sz w:val="20"/>
              </w:rPr>
              <w:t>
Практикалық дағды:</w:t>
            </w:r>
          </w:p>
          <w:p>
            <w:pPr>
              <w:spacing w:after="20"/>
              <w:ind w:left="20"/>
              <w:jc w:val="both"/>
            </w:pPr>
            <w:r>
              <w:rPr>
                <w:rFonts w:ascii="Times New Roman"/>
                <w:b w:val="false"/>
                <w:i w:val="false"/>
                <w:color w:val="000000"/>
                <w:sz w:val="20"/>
              </w:rPr>
              <w:t>
Тиісті тау-кен геологиялық жабдығымен әр түрлі геологиялық зерттеулерді және жұмыстарды жүргізу. Зардап шеккен адамға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және қоршаған ортаны геологиялық зерттеу, пайдалану және қорғау саласындағы заңдар және нормативтік құқықтық актілер; геологиялық жұмыстардың өндірісіне қатысты ұйымдық-өкімдік құжаттама және әдістемелік материалдар; геологиялық барлау жұмыстары технологиясының түрлері, мақсаты және негіздері</w:t>
            </w:r>
          </w:p>
          <w:p>
            <w:pPr>
              <w:spacing w:after="20"/>
              <w:ind w:left="20"/>
              <w:jc w:val="both"/>
            </w:pPr>
            <w:r>
              <w:rPr>
                <w:rFonts w:ascii="Times New Roman"/>
                <w:b w:val="false"/>
                <w:i w:val="false"/>
                <w:color w:val="000000"/>
                <w:sz w:val="20"/>
              </w:rPr>
              <w:t>
Жер қойнауын геологиялық зерттеу бойынша жұмыстарды жоспарлау және жобалау, геологиялық барлау жұмыстарының экономикасы негіздері. Өрттен қорғау және еңбек қорғау ережесі. Зерттелетін жұмыс нысанының (аймағының) геологиясы туралы мәліметтер. Геологиялық жұмыстар мен материалдардың сапасына қойылатын талаптар. Қолданылатын жабдықты техникалық пайдалану ережесі. Тау жыныстары үлгілерін және сынамалардың барлық түрлерін іріктеу, есепке алу және сақтау ережесі. Далалық материалдарды өңдеу тәртібі мен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 Индустрия және</w:t>
            </w:r>
            <w:r>
              <w:br/>
            </w:r>
            <w:r>
              <w:rPr>
                <w:rFonts w:ascii="Times New Roman"/>
                <w:b w:val="false"/>
                <w:i w:val="false"/>
                <w:color w:val="000000"/>
                <w:sz w:val="20"/>
              </w:rPr>
              <w:t>жаңа технологиялар министрінің</w:t>
            </w:r>
            <w:r>
              <w:br/>
            </w:r>
            <w:r>
              <w:rPr>
                <w:rFonts w:ascii="Times New Roman"/>
                <w:b w:val="false"/>
                <w:i w:val="false"/>
                <w:color w:val="000000"/>
                <w:sz w:val="20"/>
              </w:rPr>
              <w:t>2013 жылғы 09 желтоқсандағы</w:t>
            </w:r>
            <w:r>
              <w:br/>
            </w:r>
            <w:r>
              <w:rPr>
                <w:rFonts w:ascii="Times New Roman"/>
                <w:b w:val="false"/>
                <w:i w:val="false"/>
                <w:color w:val="000000"/>
                <w:sz w:val="20"/>
              </w:rPr>
              <w:t>№ 404 Бұйрығына 5-қосымша</w:t>
            </w:r>
          </w:p>
        </w:tc>
      </w:tr>
    </w:tbl>
    <w:bookmarkStart w:name="z340" w:id="302"/>
    <w:p>
      <w:pPr>
        <w:spacing w:after="0"/>
        <w:ind w:left="0"/>
        <w:jc w:val="left"/>
      </w:pPr>
      <w:r>
        <w:rPr>
          <w:rFonts w:ascii="Times New Roman"/>
          <w:b/>
          <w:i w:val="false"/>
          <w:color w:val="000000"/>
        </w:rPr>
        <w:t xml:space="preserve"> "Пайдалы қазбалар кен орындарының жерастыигеру"</w:t>
      </w:r>
      <w:r>
        <w:br/>
      </w:r>
      <w:r>
        <w:rPr>
          <w:rFonts w:ascii="Times New Roman"/>
          <w:b/>
          <w:i w:val="false"/>
          <w:color w:val="000000"/>
        </w:rPr>
        <w:t>кәсіби стандарты</w:t>
      </w:r>
      <w:r>
        <w:br/>
      </w:r>
      <w:r>
        <w:rPr>
          <w:rFonts w:ascii="Times New Roman"/>
          <w:b/>
          <w:i w:val="false"/>
          <w:color w:val="000000"/>
        </w:rPr>
        <w:t>1. Жалпы ережелер</w:t>
      </w:r>
    </w:p>
    <w:bookmarkEnd w:id="302"/>
    <w:bookmarkStart w:name="z342" w:id="303"/>
    <w:p>
      <w:pPr>
        <w:spacing w:after="0"/>
        <w:ind w:left="0"/>
        <w:jc w:val="both"/>
      </w:pPr>
      <w:r>
        <w:rPr>
          <w:rFonts w:ascii="Times New Roman"/>
          <w:b w:val="false"/>
          <w:i w:val="false"/>
          <w:color w:val="000000"/>
          <w:sz w:val="28"/>
        </w:rPr>
        <w:t>
      1.Кәсіби стандарт (бұдан әрі - КС):</w:t>
      </w:r>
    </w:p>
    <w:bookmarkEnd w:id="303"/>
    <w:p>
      <w:pPr>
        <w:spacing w:after="0"/>
        <w:ind w:left="0"/>
        <w:jc w:val="both"/>
      </w:pPr>
      <w:r>
        <w:rPr>
          <w:rFonts w:ascii="Times New Roman"/>
          <w:b w:val="false"/>
          <w:i w:val="false"/>
          <w:color w:val="000000"/>
          <w:sz w:val="28"/>
        </w:rPr>
        <w:t>
      1) еңбек нарығының қазіргі заман қажеттілігіне жауап беретін біліктілік талаптарын жаңартуға, кәсіби қызметтің мазмұнына бірыңғай талаптарды анықтауға;</w:t>
      </w:r>
    </w:p>
    <w:p>
      <w:pPr>
        <w:spacing w:after="0"/>
        <w:ind w:left="0"/>
        <w:jc w:val="both"/>
      </w:pPr>
      <w:r>
        <w:rPr>
          <w:rFonts w:ascii="Times New Roman"/>
          <w:b w:val="false"/>
          <w:i w:val="false"/>
          <w:color w:val="000000"/>
          <w:sz w:val="28"/>
        </w:rPr>
        <w:t>
      2) қызметкерлерді басқару саласында кең шеңбердегі міндеттерді шешуге;</w:t>
      </w:r>
    </w:p>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p>
      <w:pPr>
        <w:spacing w:after="0"/>
        <w:ind w:left="0"/>
        <w:jc w:val="both"/>
      </w:pPr>
      <w:r>
        <w:rPr>
          <w:rFonts w:ascii="Times New Roman"/>
          <w:b w:val="false"/>
          <w:i w:val="false"/>
          <w:color w:val="000000"/>
          <w:sz w:val="28"/>
        </w:rPr>
        <w:t>
      4) кәсіби даярлықтарын бағалауды жүргізуге және мамандардың біліктілік сәйкестігін растауға арналған;</w:t>
      </w:r>
    </w:p>
    <w:bookmarkStart w:name="z343" w:id="304"/>
    <w:p>
      <w:pPr>
        <w:spacing w:after="0"/>
        <w:ind w:left="0"/>
        <w:jc w:val="both"/>
      </w:pPr>
      <w:r>
        <w:rPr>
          <w:rFonts w:ascii="Times New Roman"/>
          <w:b w:val="false"/>
          <w:i w:val="false"/>
          <w:color w:val="000000"/>
          <w:sz w:val="28"/>
        </w:rPr>
        <w:t>
      2. Кәсіби стандарттардың негізгі қолданушылары:</w:t>
      </w:r>
    </w:p>
    <w:bookmarkEnd w:id="304"/>
    <w:p>
      <w:pPr>
        <w:spacing w:after="0"/>
        <w:ind w:left="0"/>
        <w:jc w:val="both"/>
      </w:pPr>
      <w:r>
        <w:rPr>
          <w:rFonts w:ascii="Times New Roman"/>
          <w:b w:val="false"/>
          <w:i w:val="false"/>
          <w:color w:val="000000"/>
          <w:sz w:val="28"/>
        </w:rPr>
        <w:t>
      1) білім беру ұйымдарының түлектері, қызметкерлер;</w:t>
      </w:r>
    </w:p>
    <w:p>
      <w:pPr>
        <w:spacing w:after="0"/>
        <w:ind w:left="0"/>
        <w:jc w:val="both"/>
      </w:pPr>
      <w:r>
        <w:rPr>
          <w:rFonts w:ascii="Times New Roman"/>
          <w:b w:val="false"/>
          <w:i w:val="false"/>
          <w:color w:val="000000"/>
          <w:sz w:val="28"/>
        </w:rPr>
        <w:t>
      2) ұйымдардың басшылары мен қызметкерлері, ұйымдардың қызметкерлерді басқару бөлімшелерінің басшылары мен мамандары;</w:t>
      </w:r>
    </w:p>
    <w:p>
      <w:pPr>
        <w:spacing w:after="0"/>
        <w:ind w:left="0"/>
        <w:jc w:val="both"/>
      </w:pPr>
      <w:r>
        <w:rPr>
          <w:rFonts w:ascii="Times New Roman"/>
          <w:b w:val="false"/>
          <w:i w:val="false"/>
          <w:color w:val="000000"/>
          <w:sz w:val="28"/>
        </w:rPr>
        <w:t>
      3) білім беру бағдарламаларын әзірлейтін мамандар;</w:t>
      </w:r>
    </w:p>
    <w:p>
      <w:pPr>
        <w:spacing w:after="0"/>
        <w:ind w:left="0"/>
        <w:jc w:val="both"/>
      </w:pPr>
      <w:r>
        <w:rPr>
          <w:rFonts w:ascii="Times New Roman"/>
          <w:b w:val="false"/>
          <w:i w:val="false"/>
          <w:color w:val="000000"/>
          <w:sz w:val="28"/>
        </w:rPr>
        <w:t>
      4) кәсіптік даярлықтарын бағалау және біліктілік сәйкестігін растау саласындағы мамандар.</w:t>
      </w:r>
    </w:p>
    <w:bookmarkStart w:name="z344" w:id="305"/>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w:t>
      </w:r>
    </w:p>
    <w:bookmarkEnd w:id="305"/>
    <w:bookmarkStart w:name="z345" w:id="306"/>
    <w:p>
      <w:pPr>
        <w:spacing w:after="0"/>
        <w:ind w:left="0"/>
        <w:jc w:val="both"/>
      </w:pPr>
      <w:r>
        <w:rPr>
          <w:rFonts w:ascii="Times New Roman"/>
          <w:b w:val="false"/>
          <w:i w:val="false"/>
          <w:color w:val="000000"/>
          <w:sz w:val="28"/>
        </w:rPr>
        <w:t>
      4. Осы кәсіби стандартта келесі терминдер мен анықтамалар қолданылады:</w:t>
      </w:r>
    </w:p>
    <w:bookmarkEnd w:id="306"/>
    <w:p>
      <w:pPr>
        <w:spacing w:after="0"/>
        <w:ind w:left="0"/>
        <w:jc w:val="both"/>
      </w:pP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болуы;</w:t>
      </w:r>
    </w:p>
    <w:p>
      <w:pPr>
        <w:spacing w:after="0"/>
        <w:ind w:left="0"/>
        <w:jc w:val="both"/>
      </w:pPr>
      <w:r>
        <w:rPr>
          <w:rFonts w:ascii="Times New Roman"/>
          <w:b w:val="false"/>
          <w:i w:val="false"/>
          <w:color w:val="000000"/>
          <w:sz w:val="28"/>
        </w:rPr>
        <w:t>
      2) біліктілік деңгейі – күрделілігі, еңбек қызметінің стандарттан басқа болуы, жауапкершілігі және дербестігі бойынша сараланатын қызметкерлер құзыреттілігіне қатысты талаптар жиынтығы.</w:t>
      </w:r>
    </w:p>
    <w:p>
      <w:pPr>
        <w:spacing w:after="0"/>
        <w:ind w:left="0"/>
        <w:jc w:val="both"/>
      </w:pPr>
      <w:r>
        <w:rPr>
          <w:rFonts w:ascii="Times New Roman"/>
          <w:b w:val="false"/>
          <w:i w:val="false"/>
          <w:color w:val="000000"/>
          <w:sz w:val="28"/>
        </w:rPr>
        <w:t>
      3) еңбек қызметінің түрі – кәсіптік қызметтің негізгі және қосалқы функцияларды іске асыруды көздейтін құрамдас бөлігі;</w:t>
      </w:r>
    </w:p>
    <w:p>
      <w:pPr>
        <w:spacing w:after="0"/>
        <w:ind w:left="0"/>
        <w:jc w:val="both"/>
      </w:pPr>
      <w:r>
        <w:rPr>
          <w:rFonts w:ascii="Times New Roman"/>
          <w:b w:val="false"/>
          <w:i w:val="false"/>
          <w:color w:val="000000"/>
          <w:sz w:val="28"/>
        </w:rPr>
        <w:t>
      4) еңбек функциясы – еңбек үдерісінің бір немесе бірнеше міндеттерін шешуге бағытталған өзара байланысты іс-қимылдар жиынтығы;</w:t>
      </w:r>
    </w:p>
    <w:p>
      <w:pPr>
        <w:spacing w:after="0"/>
        <w:ind w:left="0"/>
        <w:jc w:val="both"/>
      </w:pPr>
      <w:r>
        <w:rPr>
          <w:rFonts w:ascii="Times New Roman"/>
          <w:b w:val="false"/>
          <w:i w:val="false"/>
          <w:color w:val="000000"/>
          <w:sz w:val="28"/>
        </w:rPr>
        <w:t>
      5) еңбек мәні - белгілі бір еңбек құралдарының көмегімен өнім жасау мақсатында қызметкердің іс-қимылы бағытталатын зат;</w:t>
      </w:r>
    </w:p>
    <w:p>
      <w:pPr>
        <w:spacing w:after="0"/>
        <w:ind w:left="0"/>
        <w:jc w:val="both"/>
      </w:pPr>
      <w:r>
        <w:rPr>
          <w:rFonts w:ascii="Times New Roman"/>
          <w:b w:val="false"/>
          <w:i w:val="false"/>
          <w:color w:val="000000"/>
          <w:sz w:val="28"/>
        </w:rPr>
        <w:t>
      6) еңбек құралы – қызметкердің еңбек мәнін бастапқы күйден өнімге айналдыру үшін пайдаланатын құралдары;</w:t>
      </w:r>
    </w:p>
    <w:p>
      <w:pPr>
        <w:spacing w:after="0"/>
        <w:ind w:left="0"/>
        <w:jc w:val="both"/>
      </w:pPr>
      <w:r>
        <w:rPr>
          <w:rFonts w:ascii="Times New Roman"/>
          <w:b w:val="false"/>
          <w:i w:val="false"/>
          <w:color w:val="000000"/>
          <w:sz w:val="28"/>
        </w:rPr>
        <w:t>
      7) жұмыс (кәсіп) тобы – жұмыстың ұқсас түрлерін біріктіретін кәсіби жұмыстар саласы;</w:t>
      </w:r>
    </w:p>
    <w:p>
      <w:pPr>
        <w:spacing w:after="0"/>
        <w:ind w:left="0"/>
        <w:jc w:val="both"/>
      </w:pPr>
      <w:r>
        <w:rPr>
          <w:rFonts w:ascii="Times New Roman"/>
          <w:b w:val="false"/>
          <w:i w:val="false"/>
          <w:color w:val="000000"/>
          <w:sz w:val="28"/>
        </w:rPr>
        <w:t>
      8) кәсіптік қызмет саласы – біріккен ортақ негізі бар және оларды орындау үшін ұқсас құзыреттер жинағы бар сала қызметі түрлерінің жиынтығы негізгі және қосалқы функцияларды іске асыруды көздейтін сала қызметінің бір бөлігі;</w:t>
      </w:r>
    </w:p>
    <w:p>
      <w:pPr>
        <w:spacing w:after="0"/>
        <w:ind w:left="0"/>
        <w:jc w:val="both"/>
      </w:pP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p>
      <w:pPr>
        <w:spacing w:after="0"/>
        <w:ind w:left="0"/>
        <w:jc w:val="both"/>
      </w:pPr>
      <w:r>
        <w:rPr>
          <w:rFonts w:ascii="Times New Roman"/>
          <w:b w:val="false"/>
          <w:i w:val="false"/>
          <w:color w:val="000000"/>
          <w:sz w:val="28"/>
        </w:rPr>
        <w:t>
      10) кәсіптік стандарт бірлігі – осы қызмет түрі үшін тұтас, аяқталған, дербес және маңызды болып табылатын нақты еңбек функциясының ашық сипаттамасынан тұратын кәсіптік стандарттың құрылымдық элементі;</w:t>
      </w:r>
    </w:p>
    <w:p>
      <w:pPr>
        <w:spacing w:after="0"/>
        <w:ind w:left="0"/>
        <w:jc w:val="both"/>
      </w:pPr>
      <w:r>
        <w:rPr>
          <w:rFonts w:ascii="Times New Roman"/>
          <w:b w:val="false"/>
          <w:i w:val="false"/>
          <w:color w:val="000000"/>
          <w:sz w:val="28"/>
        </w:rPr>
        <w:t>
      11) құзыреттілік – еңбек қызметінде білімін, білігі және тәжірибесін қолдану қаблеті;</w:t>
      </w:r>
    </w:p>
    <w:p>
      <w:pPr>
        <w:spacing w:after="0"/>
        <w:ind w:left="0"/>
        <w:jc w:val="both"/>
      </w:pPr>
      <w:r>
        <w:rPr>
          <w:rFonts w:ascii="Times New Roman"/>
          <w:b w:val="false"/>
          <w:i w:val="false"/>
          <w:color w:val="000000"/>
          <w:sz w:val="28"/>
        </w:rPr>
        <w:t>
      12) лауазым – ұйымның ұйымдастырушылық-әкімшілік жүйесіндегі функционалдық орын;</w:t>
      </w:r>
    </w:p>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байланысты іс-қимыл жиынтығы;</w:t>
      </w:r>
    </w:p>
    <w:p>
      <w:pPr>
        <w:spacing w:after="0"/>
        <w:ind w:left="0"/>
        <w:jc w:val="both"/>
      </w:pPr>
      <w:r>
        <w:rPr>
          <w:rFonts w:ascii="Times New Roman"/>
          <w:b w:val="false"/>
          <w:i w:val="false"/>
          <w:color w:val="000000"/>
          <w:sz w:val="28"/>
        </w:rPr>
        <w:t>
      14) сала - бір типті өнім құруда, өндіріс технологиясы, жұмыс істейтіндердің негізгі қорлары мен кәсіптік дағдыларында ортақ мақсаты бар кәсіпорындар мен ұйымдардың жиынтығы;</w:t>
      </w:r>
    </w:p>
    <w:p>
      <w:pPr>
        <w:spacing w:after="0"/>
        <w:ind w:left="0"/>
        <w:jc w:val="both"/>
      </w:pPr>
      <w:r>
        <w:rPr>
          <w:rFonts w:ascii="Times New Roman"/>
          <w:b w:val="false"/>
          <w:i w:val="false"/>
          <w:color w:val="000000"/>
          <w:sz w:val="28"/>
        </w:rPr>
        <w:t>
      15) салалық біліктілік шеңбері – салада құпталатын біліктілік деңгейлерінің құрылымдалған сипаттамасы;</w:t>
      </w:r>
    </w:p>
    <w:p>
      <w:pPr>
        <w:spacing w:after="0"/>
        <w:ind w:left="0"/>
        <w:jc w:val="both"/>
      </w:pPr>
      <w:r>
        <w:rPr>
          <w:rFonts w:ascii="Times New Roman"/>
          <w:b w:val="false"/>
          <w:i w:val="false"/>
          <w:color w:val="000000"/>
          <w:sz w:val="28"/>
        </w:rPr>
        <w:t>
      16) ұлттық біліктілік шеңбері – еңбек нарығында құпталатын біліктілік деңгейлерінің құрылымдалған сипаттамасы;</w:t>
      </w:r>
    </w:p>
    <w:p>
      <w:pPr>
        <w:spacing w:after="0"/>
        <w:ind w:left="0"/>
        <w:jc w:val="both"/>
      </w:pPr>
      <w:r>
        <w:rPr>
          <w:rFonts w:ascii="Times New Roman"/>
          <w:b w:val="false"/>
          <w:i w:val="false"/>
          <w:color w:val="000000"/>
          <w:sz w:val="28"/>
        </w:rPr>
        <w:t>
      17) функционалдық карта – әр түрлі кәсіптік қызметтер саласында немесе шеңберінде белгіленген, қызметкер орындайтын қызмет түрлерінің, атқарымдары мен міндеттерінің құрылымданған сипаттамасы.</w:t>
      </w:r>
    </w:p>
    <w:bookmarkStart w:name="z346" w:id="307"/>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307"/>
    <w:p>
      <w:pPr>
        <w:spacing w:after="0"/>
        <w:ind w:left="0"/>
        <w:jc w:val="both"/>
      </w:pPr>
      <w:r>
        <w:rPr>
          <w:rFonts w:ascii="Times New Roman"/>
          <w:b w:val="false"/>
          <w:i w:val="false"/>
          <w:color w:val="000000"/>
          <w:sz w:val="28"/>
        </w:rPr>
        <w:t>
      КҚ – кәсіптік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кәсіби стандарт;</w:t>
      </w:r>
    </w:p>
    <w:p>
      <w:pPr>
        <w:spacing w:after="0"/>
        <w:ind w:left="0"/>
        <w:jc w:val="both"/>
      </w:pPr>
      <w:r>
        <w:rPr>
          <w:rFonts w:ascii="Times New Roman"/>
          <w:b w:val="false"/>
          <w:i w:val="false"/>
          <w:color w:val="000000"/>
          <w:sz w:val="28"/>
        </w:rPr>
        <w:t>
      ҰБШ – Ұлттық біліктілік шеңбері;</w:t>
      </w:r>
    </w:p>
    <w:p>
      <w:pPr>
        <w:spacing w:after="0"/>
        <w:ind w:left="0"/>
        <w:jc w:val="both"/>
      </w:pPr>
      <w:r>
        <w:rPr>
          <w:rFonts w:ascii="Times New Roman"/>
          <w:b w:val="false"/>
          <w:i w:val="false"/>
          <w:color w:val="000000"/>
          <w:sz w:val="28"/>
        </w:rPr>
        <w:t xml:space="preserve">
      СБШ – Салалық біліктілік шеңбері (24 желтоқсан 2013 жылы НҚА мемлекеттік тіркеу реестрінде № 9018 тіркелген ИЖТМ 22 қараша 2013 жылғы "Геология" саласында салалық біліктілік шеңберін бекіту туралы" № 371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анықтамасы;</w:t>
      </w:r>
    </w:p>
    <w:p>
      <w:pPr>
        <w:spacing w:after="0"/>
        <w:ind w:left="0"/>
        <w:jc w:val="both"/>
      </w:pPr>
      <w:r>
        <w:rPr>
          <w:rFonts w:ascii="Times New Roman"/>
          <w:b w:val="false"/>
          <w:i w:val="false"/>
          <w:color w:val="000000"/>
          <w:sz w:val="28"/>
        </w:rPr>
        <w:t>
      ҚР МЖ01-2005 – "Қызметтердің жіктеуіші" 01-2005 Қазақстан Республикасыныңмемлекеттік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қызметшілері лауазымдарының Үлгілік біліктілік сипаттамалары.</w:t>
      </w:r>
    </w:p>
    <w:bookmarkStart w:name="z162" w:id="308"/>
    <w:p>
      <w:pPr>
        <w:spacing w:after="0"/>
        <w:ind w:left="0"/>
        <w:jc w:val="left"/>
      </w:pPr>
      <w:r>
        <w:rPr>
          <w:rFonts w:ascii="Times New Roman"/>
          <w:b/>
          <w:i w:val="false"/>
          <w:color w:val="000000"/>
        </w:rPr>
        <w:t xml:space="preserve"> 2. Кәсіби стандарттың паспорты</w:t>
      </w:r>
    </w:p>
    <w:bookmarkEnd w:id="308"/>
    <w:bookmarkStart w:name="z347" w:id="309"/>
    <w:p>
      <w:pPr>
        <w:spacing w:after="0"/>
        <w:ind w:left="0"/>
        <w:jc w:val="both"/>
      </w:pPr>
      <w:r>
        <w:rPr>
          <w:rFonts w:ascii="Times New Roman"/>
          <w:b w:val="false"/>
          <w:i w:val="false"/>
          <w:color w:val="000000"/>
          <w:sz w:val="28"/>
        </w:rPr>
        <w:t>
      6. Экономикалық қызметтің түрі (кәсіптік қызмет саласы): "Кен өндіру өнеркәсібі және ашық карьерлердіигеру".</w:t>
      </w:r>
    </w:p>
    <w:bookmarkEnd w:id="309"/>
    <w:bookmarkStart w:name="z348" w:id="310"/>
    <w:p>
      <w:pPr>
        <w:spacing w:after="0"/>
        <w:ind w:left="0"/>
        <w:jc w:val="both"/>
      </w:pPr>
      <w:r>
        <w:rPr>
          <w:rFonts w:ascii="Times New Roman"/>
          <w:b w:val="false"/>
          <w:i w:val="false"/>
          <w:color w:val="000000"/>
          <w:sz w:val="28"/>
        </w:rPr>
        <w:t>
      7. Экономикалық қызмет түрінің (кәсіптік қызмет саласының) негізгі мақсаты: пайдалы қазбалар кен орнын жер асты игеру.</w:t>
      </w:r>
    </w:p>
    <w:bookmarkEnd w:id="310"/>
    <w:p>
      <w:pPr>
        <w:spacing w:after="0"/>
        <w:ind w:left="0"/>
        <w:jc w:val="both"/>
      </w:pPr>
      <w:r>
        <w:rPr>
          <w:rFonts w:ascii="Times New Roman"/>
          <w:b w:val="false"/>
          <w:i w:val="false"/>
          <w:color w:val="000000"/>
          <w:sz w:val="28"/>
        </w:rPr>
        <w:t>
      Кәсіби стандарт"Пайдалы қазбалар кен орнын жер асты игеру" кәсіптік қызмет саласында еңбек мазмұнына, сапасына, жағдайына, қызметкердің біліктілігі мен құзыреттеріне қойылатын талаптарды айқындайды.</w:t>
      </w:r>
    </w:p>
    <w:bookmarkStart w:name="z349" w:id="311"/>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КС </w:t>
      </w:r>
      <w:r>
        <w:rPr>
          <w:rFonts w:ascii="Times New Roman"/>
          <w:b w:val="false"/>
          <w:i w:val="false"/>
          <w:color w:val="000000"/>
          <w:sz w:val="28"/>
        </w:rPr>
        <w:t>1 Қосымшасында</w:t>
      </w:r>
      <w:r>
        <w:rPr>
          <w:rFonts w:ascii="Times New Roman"/>
          <w:b w:val="false"/>
          <w:i w:val="false"/>
          <w:color w:val="000000"/>
          <w:sz w:val="28"/>
        </w:rPr>
        <w:t xml:space="preserve"> көрсетілді.</w:t>
      </w:r>
    </w:p>
    <w:bookmarkEnd w:id="311"/>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жерасты қондырғыларының машинисі, электровоз бен дизельді пойыз машинисі, жерасты тау-кен жұмысшысы, тау-кен қазбаларын жөндеу бойыншажұмысшысы, техник-технолог.</w:t>
      </w:r>
    </w:p>
    <w:bookmarkStart w:name="z350" w:id="312"/>
    <w:p>
      <w:pPr>
        <w:spacing w:after="0"/>
        <w:ind w:left="0"/>
        <w:jc w:val="left"/>
      </w:pPr>
      <w:r>
        <w:rPr>
          <w:rFonts w:ascii="Times New Roman"/>
          <w:b/>
          <w:i w:val="false"/>
          <w:color w:val="000000"/>
        </w:rPr>
        <w:t xml:space="preserve"> 3. Еңбекқызмет түрлерінің (кәсіп) карточкалары</w:t>
      </w:r>
      <w:r>
        <w:br/>
      </w:r>
      <w:r>
        <w:rPr>
          <w:rFonts w:ascii="Times New Roman"/>
          <w:b/>
          <w:i w:val="false"/>
          <w:color w:val="000000"/>
        </w:rPr>
        <w:t>Параграф 1. Жер асты қондырғыларының машинисі</w:t>
      </w:r>
    </w:p>
    <w:bookmarkEnd w:id="312"/>
    <w:bookmarkStart w:name="z352" w:id="313"/>
    <w:p>
      <w:pPr>
        <w:spacing w:after="0"/>
        <w:ind w:left="0"/>
        <w:jc w:val="both"/>
      </w:pPr>
      <w:r>
        <w:rPr>
          <w:rFonts w:ascii="Times New Roman"/>
          <w:b w:val="false"/>
          <w:i w:val="false"/>
          <w:color w:val="000000"/>
          <w:sz w:val="28"/>
        </w:rPr>
        <w:t>
      9. СБШ – 2-4 бойынша біліктілік деңгейі.</w:t>
      </w:r>
    </w:p>
    <w:bookmarkEnd w:id="313"/>
    <w:bookmarkStart w:name="z353" w:id="314"/>
    <w:p>
      <w:pPr>
        <w:spacing w:after="0"/>
        <w:ind w:left="0"/>
        <w:jc w:val="both"/>
      </w:pPr>
      <w:r>
        <w:rPr>
          <w:rFonts w:ascii="Times New Roman"/>
          <w:b w:val="false"/>
          <w:i w:val="false"/>
          <w:color w:val="000000"/>
          <w:sz w:val="28"/>
        </w:rPr>
        <w:t>
      10. Мүмкін болатын лауазым атауы: тауды қазу машиналарының машинисі, бұрғылау қондырғысының машинисі, жер асты қондырғыларының машинисі.</w:t>
      </w:r>
    </w:p>
    <w:bookmarkEnd w:id="314"/>
    <w:bookmarkStart w:name="z354" w:id="315"/>
    <w:p>
      <w:pPr>
        <w:spacing w:after="0"/>
        <w:ind w:left="0"/>
        <w:jc w:val="both"/>
      </w:pPr>
      <w:r>
        <w:rPr>
          <w:rFonts w:ascii="Times New Roman"/>
          <w:b w:val="false"/>
          <w:i w:val="false"/>
          <w:color w:val="000000"/>
          <w:sz w:val="28"/>
        </w:rPr>
        <w:t>
      11. "Жер асты қондырғыларының машинисі" кәсібі субъектініжер асты қондырғысын басқарусияқты негізгі функцияларды жүзеге асыруға байланысты міндеттерді білуге және істей алуға міндеттейді.</w:t>
      </w:r>
    </w:p>
    <w:bookmarkEnd w:id="315"/>
    <w:p>
      <w:pPr>
        <w:spacing w:after="0"/>
        <w:ind w:left="0"/>
        <w:jc w:val="both"/>
      </w:pPr>
      <w:r>
        <w:rPr>
          <w:rFonts w:ascii="Times New Roman"/>
          <w:b w:val="false"/>
          <w:i w:val="false"/>
          <w:color w:val="000000"/>
          <w:sz w:val="28"/>
        </w:rPr>
        <w:t xml:space="preserve">
      Қолданыстағы нормативтік құжаттармен байланысыосы КС 2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355" w:id="316"/>
    <w:p>
      <w:pPr>
        <w:spacing w:after="0"/>
        <w:ind w:left="0"/>
        <w:jc w:val="both"/>
      </w:pPr>
      <w:r>
        <w:rPr>
          <w:rFonts w:ascii="Times New Roman"/>
          <w:b w:val="false"/>
          <w:i w:val="false"/>
          <w:color w:val="000000"/>
          <w:sz w:val="28"/>
        </w:rPr>
        <w:t xml:space="preserve">
      12. Жер асты қондырғыларының машинисінің еңбек жағдайына, біліміне және тәжірибесіне қойылатын талаптар осы КС 2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316"/>
    <w:bookmarkStart w:name="z356" w:id="317"/>
    <w:p>
      <w:pPr>
        <w:spacing w:after="0"/>
        <w:ind w:left="0"/>
        <w:jc w:val="both"/>
      </w:pPr>
      <w:r>
        <w:rPr>
          <w:rFonts w:ascii="Times New Roman"/>
          <w:b w:val="false"/>
          <w:i w:val="false"/>
          <w:color w:val="000000"/>
          <w:sz w:val="28"/>
        </w:rPr>
        <w:t xml:space="preserve">
      13. Кәсіби стандарттың бірліктер тізімі осы КС 2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317"/>
    <w:bookmarkStart w:name="z357" w:id="318"/>
    <w:p>
      <w:pPr>
        <w:spacing w:after="0"/>
        <w:ind w:left="0"/>
        <w:jc w:val="both"/>
      </w:pPr>
      <w:r>
        <w:rPr>
          <w:rFonts w:ascii="Times New Roman"/>
          <w:b w:val="false"/>
          <w:i w:val="false"/>
          <w:color w:val="000000"/>
          <w:sz w:val="28"/>
        </w:rPr>
        <w:t xml:space="preserve">
      14. Жер асты қондырғыларының машинисінің орындайтын еңбек іс-әрекеттері және кәсіби стандарттың бірлігін сипаттайтын функционалдық картасыосы КС 2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318"/>
    <w:bookmarkStart w:name="z358" w:id="319"/>
    <w:p>
      <w:pPr>
        <w:spacing w:after="0"/>
        <w:ind w:left="0"/>
        <w:jc w:val="both"/>
      </w:pPr>
      <w:r>
        <w:rPr>
          <w:rFonts w:ascii="Times New Roman"/>
          <w:b w:val="false"/>
          <w:i w:val="false"/>
          <w:color w:val="000000"/>
          <w:sz w:val="28"/>
        </w:rPr>
        <w:t xml:space="preserve">
      15. Жер асты қондырғыларының машинисінің құзыреттеріне қойылатын талаптаросы КС 2 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кестесінде</w:t>
      </w:r>
      <w:r>
        <w:rPr>
          <w:rFonts w:ascii="Times New Roman"/>
          <w:b w:val="false"/>
          <w:i w:val="false"/>
          <w:color w:val="000000"/>
          <w:sz w:val="28"/>
        </w:rPr>
        <w:t xml:space="preserve"> көрсетілді.</w:t>
      </w:r>
    </w:p>
    <w:bookmarkEnd w:id="319"/>
    <w:bookmarkStart w:name="z359" w:id="320"/>
    <w:p>
      <w:pPr>
        <w:spacing w:after="0"/>
        <w:ind w:left="0"/>
        <w:jc w:val="left"/>
      </w:pPr>
      <w:r>
        <w:rPr>
          <w:rFonts w:ascii="Times New Roman"/>
          <w:b/>
          <w:i w:val="false"/>
          <w:color w:val="000000"/>
        </w:rPr>
        <w:t xml:space="preserve"> Параграф 2. Электровоз бен дизельді пойыздың машинисі</w:t>
      </w:r>
    </w:p>
    <w:bookmarkEnd w:id="320"/>
    <w:bookmarkStart w:name="z360" w:id="321"/>
    <w:p>
      <w:pPr>
        <w:spacing w:after="0"/>
        <w:ind w:left="0"/>
        <w:jc w:val="both"/>
      </w:pPr>
      <w:r>
        <w:rPr>
          <w:rFonts w:ascii="Times New Roman"/>
          <w:b w:val="false"/>
          <w:i w:val="false"/>
          <w:color w:val="000000"/>
          <w:sz w:val="28"/>
        </w:rPr>
        <w:t>
      16. СБШ – 3-4 бойынша біліктілік деңгейі.</w:t>
      </w:r>
    </w:p>
    <w:bookmarkEnd w:id="321"/>
    <w:bookmarkStart w:name="z361" w:id="322"/>
    <w:p>
      <w:pPr>
        <w:spacing w:after="0"/>
        <w:ind w:left="0"/>
        <w:jc w:val="both"/>
      </w:pPr>
      <w:r>
        <w:rPr>
          <w:rFonts w:ascii="Times New Roman"/>
          <w:b w:val="false"/>
          <w:i w:val="false"/>
          <w:color w:val="000000"/>
          <w:sz w:val="28"/>
        </w:rPr>
        <w:t>
      17. Мүмкін болатын лауазым атауы: электровозмашинисі дизельді пойыздың машинисі.</w:t>
      </w:r>
    </w:p>
    <w:bookmarkEnd w:id="322"/>
    <w:bookmarkStart w:name="z362" w:id="323"/>
    <w:p>
      <w:pPr>
        <w:spacing w:after="0"/>
        <w:ind w:left="0"/>
        <w:jc w:val="both"/>
      </w:pPr>
      <w:r>
        <w:rPr>
          <w:rFonts w:ascii="Times New Roman"/>
          <w:b w:val="false"/>
          <w:i w:val="false"/>
          <w:color w:val="000000"/>
          <w:sz w:val="28"/>
        </w:rPr>
        <w:t>
      18. "Электровоз бен дизельді пойыздың машинисі" кәсібі субъектініжер асты көлік қондырғыларын басқару сияқтынегізгі функцияларды жүзеге асыруға байланысты міндеттерді білуге және істей алуға міндеттейді.</w:t>
      </w:r>
    </w:p>
    <w:bookmarkEnd w:id="323"/>
    <w:p>
      <w:pPr>
        <w:spacing w:after="0"/>
        <w:ind w:left="0"/>
        <w:jc w:val="both"/>
      </w:pPr>
      <w:r>
        <w:rPr>
          <w:rFonts w:ascii="Times New Roman"/>
          <w:b w:val="false"/>
          <w:i w:val="false"/>
          <w:color w:val="000000"/>
          <w:sz w:val="28"/>
        </w:rPr>
        <w:t xml:space="preserve">
      Қолданыстағы нормативтік құжаттармен байланысыосы КС 3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363" w:id="324"/>
    <w:p>
      <w:pPr>
        <w:spacing w:after="0"/>
        <w:ind w:left="0"/>
        <w:jc w:val="both"/>
      </w:pPr>
      <w:r>
        <w:rPr>
          <w:rFonts w:ascii="Times New Roman"/>
          <w:b w:val="false"/>
          <w:i w:val="false"/>
          <w:color w:val="000000"/>
          <w:sz w:val="28"/>
        </w:rPr>
        <w:t xml:space="preserve">
      19. Электровоз бен дизельді пойыздың машинисініңеңбек жағдайына, біліміне және тәжірибесіне қойылатын талаптар осы КС 3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324"/>
    <w:bookmarkStart w:name="z364" w:id="325"/>
    <w:p>
      <w:pPr>
        <w:spacing w:after="0"/>
        <w:ind w:left="0"/>
        <w:jc w:val="both"/>
      </w:pPr>
      <w:r>
        <w:rPr>
          <w:rFonts w:ascii="Times New Roman"/>
          <w:b w:val="false"/>
          <w:i w:val="false"/>
          <w:color w:val="000000"/>
          <w:sz w:val="28"/>
        </w:rPr>
        <w:t xml:space="preserve">
      20. Кәсіби стандарттың бірліктер тізімі осы КС 3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325"/>
    <w:bookmarkStart w:name="z365" w:id="326"/>
    <w:p>
      <w:pPr>
        <w:spacing w:after="0"/>
        <w:ind w:left="0"/>
        <w:jc w:val="both"/>
      </w:pPr>
      <w:r>
        <w:rPr>
          <w:rFonts w:ascii="Times New Roman"/>
          <w:b w:val="false"/>
          <w:i w:val="false"/>
          <w:color w:val="000000"/>
          <w:sz w:val="28"/>
        </w:rPr>
        <w:t xml:space="preserve">
      21. Электровоз бен дизельді пойыздың машинисініңорындайтын еңбек іс-әрекеттері және кәсіби стандарттың бірлігін сипаттайтын функционалдық картасыосы КС 3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326"/>
    <w:bookmarkStart w:name="z366" w:id="327"/>
    <w:p>
      <w:pPr>
        <w:spacing w:after="0"/>
        <w:ind w:left="0"/>
        <w:jc w:val="both"/>
      </w:pPr>
      <w:r>
        <w:rPr>
          <w:rFonts w:ascii="Times New Roman"/>
          <w:b w:val="false"/>
          <w:i w:val="false"/>
          <w:color w:val="000000"/>
          <w:sz w:val="28"/>
        </w:rPr>
        <w:t xml:space="preserve">
      22. Электровоз бен дизельді пойыздың машинисініңқұзыреттеріне қойылатын талаптаросы КС 3 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кестесінде</w:t>
      </w:r>
      <w:r>
        <w:rPr>
          <w:rFonts w:ascii="Times New Roman"/>
          <w:b w:val="false"/>
          <w:i w:val="false"/>
          <w:color w:val="000000"/>
          <w:sz w:val="28"/>
        </w:rPr>
        <w:t xml:space="preserve"> көрсетілді.</w:t>
      </w:r>
    </w:p>
    <w:bookmarkEnd w:id="327"/>
    <w:bookmarkStart w:name="z367" w:id="328"/>
    <w:p>
      <w:pPr>
        <w:spacing w:after="0"/>
        <w:ind w:left="0"/>
        <w:jc w:val="left"/>
      </w:pPr>
      <w:r>
        <w:rPr>
          <w:rFonts w:ascii="Times New Roman"/>
          <w:b/>
          <w:i w:val="false"/>
          <w:color w:val="000000"/>
        </w:rPr>
        <w:t xml:space="preserve"> Параграф 3. Жер асты тау-кен жұмысшысы</w:t>
      </w:r>
    </w:p>
    <w:bookmarkEnd w:id="328"/>
    <w:bookmarkStart w:name="z368" w:id="329"/>
    <w:p>
      <w:pPr>
        <w:spacing w:after="0"/>
        <w:ind w:left="0"/>
        <w:jc w:val="both"/>
      </w:pPr>
      <w:r>
        <w:rPr>
          <w:rFonts w:ascii="Times New Roman"/>
          <w:b w:val="false"/>
          <w:i w:val="false"/>
          <w:color w:val="000000"/>
          <w:sz w:val="28"/>
        </w:rPr>
        <w:t>
      23. СБШ – 2-4 бойынша біліктілік деңгейі.</w:t>
      </w:r>
    </w:p>
    <w:bookmarkEnd w:id="329"/>
    <w:bookmarkStart w:name="z369" w:id="330"/>
    <w:p>
      <w:pPr>
        <w:spacing w:after="0"/>
        <w:ind w:left="0"/>
        <w:jc w:val="both"/>
      </w:pPr>
      <w:r>
        <w:rPr>
          <w:rFonts w:ascii="Times New Roman"/>
          <w:b w:val="false"/>
          <w:i w:val="false"/>
          <w:color w:val="000000"/>
          <w:sz w:val="28"/>
        </w:rPr>
        <w:t>
      24. Мүмкін болатын лауазым атауы: тазарту кенініңтау-кен жұмысшысы, жер асты тау-кен құрылысшысы.</w:t>
      </w:r>
    </w:p>
    <w:bookmarkEnd w:id="330"/>
    <w:bookmarkStart w:name="z370" w:id="331"/>
    <w:p>
      <w:pPr>
        <w:spacing w:after="0"/>
        <w:ind w:left="0"/>
        <w:jc w:val="both"/>
      </w:pPr>
      <w:r>
        <w:rPr>
          <w:rFonts w:ascii="Times New Roman"/>
          <w:b w:val="false"/>
          <w:i w:val="false"/>
          <w:color w:val="000000"/>
          <w:sz w:val="28"/>
        </w:rPr>
        <w:t>
      25. "Жер асты тау-кен жұмысшысы" кәсібі субъектініпайдалы қазбаларды игеру бойынша жер асты кен жұмыстарын орындау сияқтынегізгі функцияларды жүзеге асыруға байланысты міндеттерді білуге және істей алуға міндеттейді.</w:t>
      </w:r>
    </w:p>
    <w:bookmarkEnd w:id="331"/>
    <w:p>
      <w:pPr>
        <w:spacing w:after="0"/>
        <w:ind w:left="0"/>
        <w:jc w:val="both"/>
      </w:pPr>
      <w:r>
        <w:rPr>
          <w:rFonts w:ascii="Times New Roman"/>
          <w:b w:val="false"/>
          <w:i w:val="false"/>
          <w:color w:val="000000"/>
          <w:sz w:val="28"/>
        </w:rPr>
        <w:t xml:space="preserve">
      Қолданыстағы нормативтік құжаттармен байланысыосы КС 4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371" w:id="332"/>
    <w:p>
      <w:pPr>
        <w:spacing w:after="0"/>
        <w:ind w:left="0"/>
        <w:jc w:val="both"/>
      </w:pPr>
      <w:r>
        <w:rPr>
          <w:rFonts w:ascii="Times New Roman"/>
          <w:b w:val="false"/>
          <w:i w:val="false"/>
          <w:color w:val="000000"/>
          <w:sz w:val="28"/>
        </w:rPr>
        <w:t xml:space="preserve">
      26. Жер асты тау-кен жұмысшысының еңбек жағдайына, біліміне және тәжірибесіне қойылатын талаптар осы КС 4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332"/>
    <w:bookmarkStart w:name="z372" w:id="333"/>
    <w:p>
      <w:pPr>
        <w:spacing w:after="0"/>
        <w:ind w:left="0"/>
        <w:jc w:val="both"/>
      </w:pPr>
      <w:r>
        <w:rPr>
          <w:rFonts w:ascii="Times New Roman"/>
          <w:b w:val="false"/>
          <w:i w:val="false"/>
          <w:color w:val="000000"/>
          <w:sz w:val="28"/>
        </w:rPr>
        <w:t xml:space="preserve">
      27. Кәсіби стандарттың бірліктер тізімі осы КС 4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333"/>
    <w:bookmarkStart w:name="z373" w:id="334"/>
    <w:p>
      <w:pPr>
        <w:spacing w:after="0"/>
        <w:ind w:left="0"/>
        <w:jc w:val="both"/>
      </w:pPr>
      <w:r>
        <w:rPr>
          <w:rFonts w:ascii="Times New Roman"/>
          <w:b w:val="false"/>
          <w:i w:val="false"/>
          <w:color w:val="000000"/>
          <w:sz w:val="28"/>
        </w:rPr>
        <w:t xml:space="preserve">
      28. Жер асты тау-кен жұмысшысыныңорындайтын еңбек іс-әрекеттері және кәсіби стандарттың бірлігін сипаттайтын функционалдық картасыосы КС 4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334"/>
    <w:bookmarkStart w:name="z374" w:id="335"/>
    <w:p>
      <w:pPr>
        <w:spacing w:after="0"/>
        <w:ind w:left="0"/>
        <w:jc w:val="both"/>
      </w:pPr>
      <w:r>
        <w:rPr>
          <w:rFonts w:ascii="Times New Roman"/>
          <w:b w:val="false"/>
          <w:i w:val="false"/>
          <w:color w:val="000000"/>
          <w:sz w:val="28"/>
        </w:rPr>
        <w:t xml:space="preserve">
      29. Жер асты тау-кен жұмысшысыныңқұзыреттеріне қойылатын талаптаросы КС 4 Қосымшасының </w:t>
      </w:r>
      <w:r>
        <w:rPr>
          <w:rFonts w:ascii="Times New Roman"/>
          <w:b w:val="false"/>
          <w:i w:val="false"/>
          <w:color w:val="000000"/>
          <w:sz w:val="28"/>
        </w:rPr>
        <w:t>5</w:t>
      </w:r>
      <w:r>
        <w:rPr>
          <w:rFonts w:ascii="Times New Roman"/>
          <w:b w:val="false"/>
          <w:i w:val="false"/>
          <w:color w:val="000000"/>
          <w:sz w:val="28"/>
        </w:rPr>
        <w:t>, 6 және 7 кестесінде көрсетілді.</w:t>
      </w:r>
    </w:p>
    <w:bookmarkEnd w:id="335"/>
    <w:bookmarkStart w:name="z375" w:id="336"/>
    <w:p>
      <w:pPr>
        <w:spacing w:after="0"/>
        <w:ind w:left="0"/>
        <w:jc w:val="left"/>
      </w:pPr>
      <w:r>
        <w:rPr>
          <w:rFonts w:ascii="Times New Roman"/>
          <w:b/>
          <w:i w:val="false"/>
          <w:color w:val="000000"/>
        </w:rPr>
        <w:t xml:space="preserve"> Параграф 4. Тау-кен қазбаларын жөндеу бойыншажұмысшы</w:t>
      </w:r>
    </w:p>
    <w:bookmarkEnd w:id="336"/>
    <w:bookmarkStart w:name="z376" w:id="337"/>
    <w:p>
      <w:pPr>
        <w:spacing w:after="0"/>
        <w:ind w:left="0"/>
        <w:jc w:val="both"/>
      </w:pPr>
      <w:r>
        <w:rPr>
          <w:rFonts w:ascii="Times New Roman"/>
          <w:b w:val="false"/>
          <w:i w:val="false"/>
          <w:color w:val="000000"/>
          <w:sz w:val="28"/>
        </w:rPr>
        <w:t>
      30. СБШ – 3-4 бойынша біліктілік деңгейі.</w:t>
      </w:r>
    </w:p>
    <w:bookmarkEnd w:id="337"/>
    <w:bookmarkStart w:name="z377" w:id="338"/>
    <w:p>
      <w:pPr>
        <w:spacing w:after="0"/>
        <w:ind w:left="0"/>
        <w:jc w:val="both"/>
      </w:pPr>
      <w:r>
        <w:rPr>
          <w:rFonts w:ascii="Times New Roman"/>
          <w:b w:val="false"/>
          <w:i w:val="false"/>
          <w:color w:val="000000"/>
          <w:sz w:val="28"/>
        </w:rPr>
        <w:t>
      31. Мүмкін болатын лауазым атауы: тау-кен қазбаларын жөндеу бойынша жұмысшысы, бекітуші.</w:t>
      </w:r>
    </w:p>
    <w:bookmarkEnd w:id="338"/>
    <w:bookmarkStart w:name="z378" w:id="339"/>
    <w:p>
      <w:pPr>
        <w:spacing w:after="0"/>
        <w:ind w:left="0"/>
        <w:jc w:val="both"/>
      </w:pPr>
      <w:r>
        <w:rPr>
          <w:rFonts w:ascii="Times New Roman"/>
          <w:b w:val="false"/>
          <w:i w:val="false"/>
          <w:color w:val="000000"/>
          <w:sz w:val="28"/>
        </w:rPr>
        <w:t>
      32. "Тау-кен қазбаларын жөндеу бойыншажұмысшы" кәсібі субъектініТау-кен кендерінтазарту, бекітпенің барлық түрлерімен жөндеу және бекітутсияқтынегізгі функцияларды жүзеге асыруға байланысты міндеттерді білуге және істей алуға міндеттейді.</w:t>
      </w:r>
    </w:p>
    <w:bookmarkEnd w:id="339"/>
    <w:p>
      <w:pPr>
        <w:spacing w:after="0"/>
        <w:ind w:left="0"/>
        <w:jc w:val="both"/>
      </w:pPr>
      <w:r>
        <w:rPr>
          <w:rFonts w:ascii="Times New Roman"/>
          <w:b w:val="false"/>
          <w:i w:val="false"/>
          <w:color w:val="000000"/>
          <w:sz w:val="28"/>
        </w:rPr>
        <w:t xml:space="preserve">
      Қолданыстағы нормативтік құжаттармен байланысыосы КС 5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379" w:id="340"/>
    <w:p>
      <w:pPr>
        <w:spacing w:after="0"/>
        <w:ind w:left="0"/>
        <w:jc w:val="both"/>
      </w:pPr>
      <w:r>
        <w:rPr>
          <w:rFonts w:ascii="Times New Roman"/>
          <w:b w:val="false"/>
          <w:i w:val="false"/>
          <w:color w:val="000000"/>
          <w:sz w:val="28"/>
        </w:rPr>
        <w:t xml:space="preserve">
      33. Тау-кен қазбаларын жөндеу бойыншажұмысшының еңбек жағдайына, біліміне және тәжірибесіне қойылатын талаптар осы КС 5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340"/>
    <w:bookmarkStart w:name="z380" w:id="341"/>
    <w:p>
      <w:pPr>
        <w:spacing w:after="0"/>
        <w:ind w:left="0"/>
        <w:jc w:val="both"/>
      </w:pPr>
      <w:r>
        <w:rPr>
          <w:rFonts w:ascii="Times New Roman"/>
          <w:b w:val="false"/>
          <w:i w:val="false"/>
          <w:color w:val="000000"/>
          <w:sz w:val="28"/>
        </w:rPr>
        <w:t xml:space="preserve">
      34. Кәсіби стандарттың бірліктер тізімі осы КС 5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341"/>
    <w:bookmarkStart w:name="z381" w:id="342"/>
    <w:p>
      <w:pPr>
        <w:spacing w:after="0"/>
        <w:ind w:left="0"/>
        <w:jc w:val="both"/>
      </w:pPr>
      <w:r>
        <w:rPr>
          <w:rFonts w:ascii="Times New Roman"/>
          <w:b w:val="false"/>
          <w:i w:val="false"/>
          <w:color w:val="000000"/>
          <w:sz w:val="28"/>
        </w:rPr>
        <w:t xml:space="preserve">
      35. Тау-кен қазбаларын жөндеу бойыншажұмысшыныңорындайтын еңбек іс-әрекеттері және кәсіби стандарттың бірлігін сипаттайтын функционалдық картасыосы КС 5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342"/>
    <w:bookmarkStart w:name="z382" w:id="343"/>
    <w:p>
      <w:pPr>
        <w:spacing w:after="0"/>
        <w:ind w:left="0"/>
        <w:jc w:val="both"/>
      </w:pPr>
      <w:r>
        <w:rPr>
          <w:rFonts w:ascii="Times New Roman"/>
          <w:b w:val="false"/>
          <w:i w:val="false"/>
          <w:color w:val="000000"/>
          <w:sz w:val="28"/>
        </w:rPr>
        <w:t xml:space="preserve">
      36. Тау-кен қазбаларын жөндеу бойыншажұмысшыныңқұзыреттеріне қойылатын талаптаросы КС 5 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кестесінде</w:t>
      </w:r>
      <w:r>
        <w:rPr>
          <w:rFonts w:ascii="Times New Roman"/>
          <w:b w:val="false"/>
          <w:i w:val="false"/>
          <w:color w:val="000000"/>
          <w:sz w:val="28"/>
        </w:rPr>
        <w:t xml:space="preserve"> көрсетілді.</w:t>
      </w:r>
    </w:p>
    <w:bookmarkEnd w:id="343"/>
    <w:bookmarkStart w:name="z383" w:id="344"/>
    <w:p>
      <w:pPr>
        <w:spacing w:after="0"/>
        <w:ind w:left="0"/>
        <w:jc w:val="left"/>
      </w:pPr>
      <w:r>
        <w:rPr>
          <w:rFonts w:ascii="Times New Roman"/>
          <w:b/>
          <w:i w:val="false"/>
          <w:color w:val="000000"/>
        </w:rPr>
        <w:t xml:space="preserve"> Параграф 5. Техник-технолог</w:t>
      </w:r>
    </w:p>
    <w:bookmarkEnd w:id="344"/>
    <w:bookmarkStart w:name="z384" w:id="345"/>
    <w:p>
      <w:pPr>
        <w:spacing w:after="0"/>
        <w:ind w:left="0"/>
        <w:jc w:val="both"/>
      </w:pPr>
      <w:r>
        <w:rPr>
          <w:rFonts w:ascii="Times New Roman"/>
          <w:b w:val="false"/>
          <w:i w:val="false"/>
          <w:color w:val="000000"/>
          <w:sz w:val="28"/>
        </w:rPr>
        <w:t>
      37. СБШ – 3-4 бойынша біліктілік деңгейі.</w:t>
      </w:r>
    </w:p>
    <w:bookmarkEnd w:id="345"/>
    <w:bookmarkStart w:name="z385" w:id="346"/>
    <w:p>
      <w:pPr>
        <w:spacing w:after="0"/>
        <w:ind w:left="0"/>
        <w:jc w:val="both"/>
      </w:pPr>
      <w:r>
        <w:rPr>
          <w:rFonts w:ascii="Times New Roman"/>
          <w:b w:val="false"/>
          <w:i w:val="false"/>
          <w:color w:val="000000"/>
          <w:sz w:val="28"/>
        </w:rPr>
        <w:t>
      38. Мүмкін болатын лауазым атауы: техник-технолог.</w:t>
      </w:r>
    </w:p>
    <w:bookmarkEnd w:id="346"/>
    <w:bookmarkStart w:name="z386" w:id="347"/>
    <w:p>
      <w:pPr>
        <w:spacing w:after="0"/>
        <w:ind w:left="0"/>
        <w:jc w:val="both"/>
      </w:pPr>
      <w:r>
        <w:rPr>
          <w:rFonts w:ascii="Times New Roman"/>
          <w:b w:val="false"/>
          <w:i w:val="false"/>
          <w:color w:val="000000"/>
          <w:sz w:val="28"/>
        </w:rPr>
        <w:t>
      39. "Техник-технолог" кәсібісубъектініпайдалы қазбаларды өндірудің технологиялық процестерін басқару мен бақылау сияқтынегізгі функцияларды жүзеге асыруға байланысты міндеттерді білуге және істей алуға міндеттейді.</w:t>
      </w:r>
    </w:p>
    <w:bookmarkEnd w:id="347"/>
    <w:p>
      <w:pPr>
        <w:spacing w:after="0"/>
        <w:ind w:left="0"/>
        <w:jc w:val="both"/>
      </w:pPr>
      <w:r>
        <w:rPr>
          <w:rFonts w:ascii="Times New Roman"/>
          <w:b w:val="false"/>
          <w:i w:val="false"/>
          <w:color w:val="000000"/>
          <w:sz w:val="28"/>
        </w:rPr>
        <w:t xml:space="preserve">
      Қолданыстағы нормативтік құжаттармен байланысыосы КС 6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387" w:id="348"/>
    <w:p>
      <w:pPr>
        <w:spacing w:after="0"/>
        <w:ind w:left="0"/>
        <w:jc w:val="both"/>
      </w:pPr>
      <w:r>
        <w:rPr>
          <w:rFonts w:ascii="Times New Roman"/>
          <w:b w:val="false"/>
          <w:i w:val="false"/>
          <w:color w:val="000000"/>
          <w:sz w:val="28"/>
        </w:rPr>
        <w:t xml:space="preserve">
      40. Техник-технологтың еңбек жағдайына, біліміне және тәжірибесіне қойылатын талаптар осы КС 6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348"/>
    <w:bookmarkStart w:name="z388" w:id="349"/>
    <w:p>
      <w:pPr>
        <w:spacing w:after="0"/>
        <w:ind w:left="0"/>
        <w:jc w:val="both"/>
      </w:pPr>
      <w:r>
        <w:rPr>
          <w:rFonts w:ascii="Times New Roman"/>
          <w:b w:val="false"/>
          <w:i w:val="false"/>
          <w:color w:val="000000"/>
          <w:sz w:val="28"/>
        </w:rPr>
        <w:t xml:space="preserve">
      41. Кәсіби стандарттың бірліктер тізімі осы КС 6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349"/>
    <w:bookmarkStart w:name="z389" w:id="350"/>
    <w:p>
      <w:pPr>
        <w:spacing w:after="0"/>
        <w:ind w:left="0"/>
        <w:jc w:val="both"/>
      </w:pPr>
      <w:r>
        <w:rPr>
          <w:rFonts w:ascii="Times New Roman"/>
          <w:b w:val="false"/>
          <w:i w:val="false"/>
          <w:color w:val="000000"/>
          <w:sz w:val="28"/>
        </w:rPr>
        <w:t xml:space="preserve">
      42. Техник-технологтыңорындайтын еңбек іс-әрекеттері және кәсіби стандарттың бірлігін сипаттайтын функционалдық картасыосы КС 6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350"/>
    <w:bookmarkStart w:name="z390" w:id="351"/>
    <w:p>
      <w:pPr>
        <w:spacing w:after="0"/>
        <w:ind w:left="0"/>
        <w:jc w:val="both"/>
      </w:pPr>
      <w:r>
        <w:rPr>
          <w:rFonts w:ascii="Times New Roman"/>
          <w:b w:val="false"/>
          <w:i w:val="false"/>
          <w:color w:val="000000"/>
          <w:sz w:val="28"/>
        </w:rPr>
        <w:t xml:space="preserve">
      43. Техник-технологтыңқұзыреттеріне қойылатын талаптаросы КС 6 Қосымшасының </w:t>
      </w:r>
      <w:r>
        <w:rPr>
          <w:rFonts w:ascii="Times New Roman"/>
          <w:b w:val="false"/>
          <w:i w:val="false"/>
          <w:color w:val="000000"/>
          <w:sz w:val="28"/>
        </w:rPr>
        <w:t>5</w:t>
      </w:r>
      <w:r>
        <w:rPr>
          <w:rFonts w:ascii="Times New Roman"/>
          <w:b w:val="false"/>
          <w:i w:val="false"/>
          <w:color w:val="000000"/>
          <w:sz w:val="28"/>
        </w:rPr>
        <w:t xml:space="preserve"> және 6 кестесінде көрсетілді.</w:t>
      </w:r>
    </w:p>
    <w:bookmarkEnd w:id="351"/>
    <w:bookmarkStart w:name="z391" w:id="352"/>
    <w:p>
      <w:pPr>
        <w:spacing w:after="0"/>
        <w:ind w:left="0"/>
        <w:jc w:val="left"/>
      </w:pPr>
      <w:r>
        <w:rPr>
          <w:rFonts w:ascii="Times New Roman"/>
          <w:b/>
          <w:i w:val="false"/>
          <w:color w:val="000000"/>
        </w:rPr>
        <w:t xml:space="preserve"> 4. Осы кәсіби стандарт негізінде берілетін сертификаттар түрлері</w:t>
      </w:r>
      <w:r>
        <w:br/>
      </w:r>
      <w:r>
        <w:rPr>
          <w:rFonts w:ascii="Times New Roman"/>
          <w:b/>
          <w:i w:val="false"/>
          <w:color w:val="000000"/>
        </w:rPr>
        <w:t>5. Кәсіби стандартты әзірлеушілер</w:t>
      </w:r>
    </w:p>
    <w:bookmarkEnd w:id="352"/>
    <w:p>
      <w:pPr>
        <w:spacing w:after="0"/>
        <w:ind w:left="0"/>
        <w:jc w:val="both"/>
      </w:pPr>
      <w:r>
        <w:rPr>
          <w:rFonts w:ascii="Times New Roman"/>
          <w:b w:val="false"/>
          <w:i w:val="false"/>
          <w:color w:val="000000"/>
          <w:sz w:val="28"/>
        </w:rPr>
        <w:t>
      "Personnel Recruitment Center "Career-Holdings" ЖШС</w:t>
      </w:r>
    </w:p>
    <w:bookmarkStart w:name="z393" w:id="353"/>
    <w:p>
      <w:pPr>
        <w:spacing w:after="0"/>
        <w:ind w:left="0"/>
        <w:jc w:val="left"/>
      </w:pPr>
      <w:r>
        <w:rPr>
          <w:rFonts w:ascii="Times New Roman"/>
          <w:b/>
          <w:i w:val="false"/>
          <w:color w:val="000000"/>
        </w:rPr>
        <w:t xml:space="preserve"> 6. Келісу парағы</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министрлігінің техникалық және кәсіптік білімді және кадрлар даярлауды дамыту бойынша салалық кеңес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4" w:id="354"/>
    <w:p>
      <w:pPr>
        <w:spacing w:after="0"/>
        <w:ind w:left="0"/>
        <w:jc w:val="left"/>
      </w:pPr>
      <w:r>
        <w:rPr>
          <w:rFonts w:ascii="Times New Roman"/>
          <w:b/>
          <w:i w:val="false"/>
          <w:color w:val="000000"/>
        </w:rPr>
        <w:t xml:space="preserve"> 7. Кәсіптік стандарттың сараптамасы және тіркелуі</w:t>
      </w:r>
    </w:p>
    <w:bookmarkEnd w:id="354"/>
    <w:p>
      <w:pPr>
        <w:spacing w:after="0"/>
        <w:ind w:left="0"/>
        <w:jc w:val="both"/>
      </w:pPr>
      <w:r>
        <w:rPr>
          <w:rFonts w:ascii="Times New Roman"/>
          <w:b w:val="false"/>
          <w:i w:val="false"/>
          <w:color w:val="000000"/>
          <w:sz w:val="28"/>
        </w:rPr>
        <w:t>
      Осы кәсіптік стандарт ______________________ бекітілді және тіркелді.</w:t>
      </w:r>
    </w:p>
    <w:p>
      <w:pPr>
        <w:spacing w:after="0"/>
        <w:ind w:left="0"/>
        <w:jc w:val="both"/>
      </w:pPr>
      <w:r>
        <w:rPr>
          <w:rFonts w:ascii="Times New Roman"/>
          <w:b w:val="false"/>
          <w:i w:val="false"/>
          <w:color w:val="000000"/>
          <w:sz w:val="28"/>
        </w:rPr>
        <w:t>
      Кәсіптік стандарттар тізіліміне енгізілді. Тіркеу № _________________</w:t>
      </w:r>
    </w:p>
    <w:p>
      <w:pPr>
        <w:spacing w:after="0"/>
        <w:ind w:left="0"/>
        <w:jc w:val="both"/>
      </w:pPr>
      <w:r>
        <w:rPr>
          <w:rFonts w:ascii="Times New Roman"/>
          <w:b w:val="false"/>
          <w:i w:val="false"/>
          <w:color w:val="000000"/>
          <w:sz w:val="28"/>
        </w:rPr>
        <w:t>
      Хат (хаттама) № ___________ Күні_____________________________________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орнын жерасты игеру"</w:t>
            </w:r>
            <w:r>
              <w:br/>
            </w:r>
            <w:r>
              <w:rPr>
                <w:rFonts w:ascii="Times New Roman"/>
                <w:b w:val="false"/>
                <w:i w:val="false"/>
                <w:color w:val="000000"/>
                <w:sz w:val="20"/>
              </w:rPr>
              <w:t>кәсіби стандартына 1 Қосымша</w:t>
            </w:r>
          </w:p>
        </w:tc>
      </w:tr>
    </w:tbl>
    <w:bookmarkStart w:name="z396" w:id="355"/>
    <w:p>
      <w:pPr>
        <w:spacing w:after="0"/>
        <w:ind w:left="0"/>
        <w:jc w:val="left"/>
      </w:pPr>
      <w:r>
        <w:rPr>
          <w:rFonts w:ascii="Times New Roman"/>
          <w:b/>
          <w:i w:val="false"/>
          <w:color w:val="000000"/>
        </w:rPr>
        <w:t xml:space="preserve"> Еңбек қызметінің түрлері, кәсіптер, біліктілік деңгейлері</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бағыттары ескерілген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01-2005Қазақстан Республикасыныңмемлекеттік жіктеуішіне сәйкес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сәйкес 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қондырғысын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қондырғыларының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тауды қазу машиналарының машинисі, бұрғылау қондырғысының машинисі, жер асты қондырғыларының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көлік қондырғыларын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бен дизельді пойыздың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электровозмашинисі дизельді пойыздың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игеру бойынша жер асты кен жұмыстарын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тау-кен жұмысшысы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кенініңтау-кен жұмысшысы, жер асты тау-кен құрылысшысы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кендерінтазарту, бекітпенің барлық түрлерімен жөндеу және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қазбаларын жөндеу бойыншажұмысшы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қазбаларын жөндеу бойынша жұмысшысы, бекітуші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өндірудің технологиялық процестерін басқару мен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орнын ашық түрде игеру"</w:t>
            </w:r>
            <w:r>
              <w:br/>
            </w:r>
            <w:r>
              <w:rPr>
                <w:rFonts w:ascii="Times New Roman"/>
                <w:b w:val="false"/>
                <w:i w:val="false"/>
                <w:color w:val="000000"/>
                <w:sz w:val="20"/>
              </w:rPr>
              <w:t>кәсіби стандартына 2 Қосымша</w:t>
            </w:r>
          </w:p>
        </w:tc>
      </w:tr>
    </w:tbl>
    <w:bookmarkStart w:name="z398" w:id="356"/>
    <w:p>
      <w:pPr>
        <w:spacing w:after="0"/>
        <w:ind w:left="0"/>
        <w:jc w:val="left"/>
      </w:pPr>
      <w:r>
        <w:rPr>
          <w:rFonts w:ascii="Times New Roman"/>
          <w:b/>
          <w:i w:val="false"/>
          <w:color w:val="000000"/>
        </w:rPr>
        <w:t xml:space="preserve"> Жер асты қондырғыларының машинисі</w:t>
      </w:r>
    </w:p>
    <w:bookmarkEnd w:id="356"/>
    <w:bookmarkStart w:name="z399" w:id="357"/>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"Ұнғымылар мен кұдықтарды бұрғылаушылар және тектес кәсіптер"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Жұмысшылардың жұмыстары мен кәсіптерінің бірыңғай тарифтік-біліктілік анықтамалығы (БТБА)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тарауы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шығарылым "Тау және тау құрылысы жұмыстарына ортақ мамандықтар". ҚР Еңбек және халықты әлеуметтік қоргау министрінің 2013 жылгы 29 сәуыр № 180-ө-м </w:t>
            </w:r>
            <w:r>
              <w:rPr>
                <w:rFonts w:ascii="Times New Roman"/>
                <w:b w:val="false"/>
                <w:i w:val="false"/>
                <w:color w:val="000000"/>
                <w:sz w:val="20"/>
              </w:rPr>
              <w:t>бұйрығы</w:t>
            </w:r>
            <w:r>
              <w:rPr>
                <w:rFonts w:ascii="Times New Roman"/>
                <w:b w:val="false"/>
                <w:i w:val="false"/>
                <w:color w:val="000000"/>
                <w:sz w:val="20"/>
              </w:rPr>
              <w:t>. ҚР Әділет министрлігінде 2013 жылғы 13 мамырда № 8463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қазу машинасы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қондырғыларының машиинисі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bookmarkStart w:name="z400" w:id="358"/>
    <w:p>
      <w:pPr>
        <w:spacing w:after="0"/>
        <w:ind w:left="0"/>
        <w:jc w:val="both"/>
      </w:pPr>
      <w:r>
        <w:rPr>
          <w:rFonts w:ascii="Times New Roman"/>
          <w:b w:val="false"/>
          <w:i w:val="false"/>
          <w:color w:val="000000"/>
          <w:sz w:val="28"/>
        </w:rPr>
        <w:t>
      2 Кесте. Еңбек жағдайына, біліміне және тәжірибесіне</w:t>
      </w:r>
    </w:p>
    <w:bookmarkEnd w:id="358"/>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түрлі салалары үшін пайдалы қазбаларды өндіру бойынша қызмет көрсететін кәсіпорындар/ұйымдар(мұнай-газ, тау-кен өндіруші, инженерлік ғимараттар құрылысы, экология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еңбек жағдайы. Ауыр көтеру, төмендетілген немесе жоғары ауа температурасы, шаң және ылғалдылық, шу, тау соққылары бойынша, көмірдің, тұқым және газдың оқыс шығуы бойынша қауіп-қатер, газдылық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401" w:id="359"/>
    <w:p>
      <w:pPr>
        <w:spacing w:after="0"/>
        <w:ind w:left="0"/>
        <w:jc w:val="both"/>
      </w:pPr>
      <w:r>
        <w:rPr>
          <w:rFonts w:ascii="Times New Roman"/>
          <w:b w:val="false"/>
          <w:i w:val="false"/>
          <w:color w:val="000000"/>
          <w:sz w:val="28"/>
        </w:rPr>
        <w:t>
      3 Кесте. Кәсіби стандарттың бірліктер тізімі</w:t>
      </w:r>
    </w:p>
    <w:bookmarkEnd w:id="359"/>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ауысымына тапсырма алу. Тау-кен машиналары мен жабдықтары үшін жұмыс орнын дайындау, Материалдық-техникалық қамтамасыз ету элементтерін жеткізу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 өндірісін Материалдық-техникалық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жұмыстарының процесін орындау үшін тау-кен машиналары мен жабдықтарын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жұмыстарының келесі циклдары үшін жинастыру, жұмыс орны мен жабдықтарды тәртіпке келтіру, тау-кен машиналары мен жабдықтарын сөндіру</w:t>
            </w:r>
          </w:p>
        </w:tc>
      </w:tr>
    </w:tbl>
    <w:p>
      <w:pPr>
        <w:spacing w:after="0"/>
        <w:ind w:left="0"/>
        <w:jc w:val="left"/>
      </w:pPr>
      <w:r>
        <w:br/>
      </w:r>
      <w:r>
        <w:rPr>
          <w:rFonts w:ascii="Times New Roman"/>
          <w:b w:val="false"/>
          <w:i w:val="false"/>
          <w:color w:val="000000"/>
          <w:sz w:val="28"/>
        </w:rPr>
        <w:t>
</w:t>
      </w:r>
    </w:p>
    <w:bookmarkStart w:name="z402" w:id="360"/>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машиналары және жабдықтар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механикаландыру құралдары. Білек күші. Өндірістік тапсырмаға сәйкес, шанцты және слесарь құрал-саймандары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 орны және тау-кен машиналары мен жабдықтарын тапсырма орындауға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Материалдық-техникалық құралдармен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Жұмыс объектісі бойынша материалдарды зерделеу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механикаландыру құралдары. Білек күші. Өндірістік тапсырмаға сәйкес, қазуға қолданатын және слесарь құралдары.Слесарь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2-1)Өндірістік процесті орындау барысында Материалдық-техникалық қамтамасыз ету элементтерін жеткізу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 жүргізуге тапсырма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3-1)Тау-кен жұмыстарын жүргізу тапсырмасына сәйкестау-кен жабдықтарынұйымдастыру мен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механикаландыру құралдары. Білек күші. Өндірістік тапсырмаға сәйкес, қазуға қолданатын және слесарь құралдары.Слесарь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Тау-кен машиналары мен жабдықтарын сөндіру, жабдықтарды келесі ауысымға өткізу</w:t>
            </w:r>
          </w:p>
        </w:tc>
      </w:tr>
    </w:tbl>
    <w:p>
      <w:pPr>
        <w:spacing w:after="0"/>
        <w:ind w:left="0"/>
        <w:jc w:val="left"/>
      </w:pPr>
      <w:r>
        <w:br/>
      </w:r>
      <w:r>
        <w:rPr>
          <w:rFonts w:ascii="Times New Roman"/>
          <w:b w:val="false"/>
          <w:i w:val="false"/>
          <w:color w:val="000000"/>
          <w:sz w:val="28"/>
        </w:rPr>
        <w:t>
</w:t>
      </w:r>
    </w:p>
    <w:bookmarkStart w:name="z403" w:id="361"/>
    <w:p>
      <w:pPr>
        <w:spacing w:after="0"/>
        <w:ind w:left="0"/>
        <w:jc w:val="both"/>
      </w:pPr>
      <w:r>
        <w:rPr>
          <w:rFonts w:ascii="Times New Roman"/>
          <w:b w:val="false"/>
          <w:i w:val="false"/>
          <w:color w:val="000000"/>
          <w:sz w:val="28"/>
        </w:rPr>
        <w:t>
      5 Кесте. СБШ 3-деңгейібойынша жер асты қондырғыларының</w:t>
      </w:r>
    </w:p>
    <w:bookmarkEnd w:id="361"/>
    <w:p>
      <w:pPr>
        <w:spacing w:after="0"/>
        <w:ind w:left="0"/>
        <w:jc w:val="both"/>
      </w:pPr>
      <w:r>
        <w:rPr>
          <w:rFonts w:ascii="Times New Roman"/>
          <w:b w:val="false"/>
          <w:i w:val="false"/>
          <w:color w:val="000000"/>
          <w:sz w:val="28"/>
        </w:rPr>
        <w:t>
      машинисінің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жұмыстарына, жарақ пен жабдықты жұмыс орнына тасымалдауға қатысу; жұмыс орындарын дайындау, геологиялық зерттеудің техникалық және қосалқы құралдарын дайындауға және баптауға қатысу; геологиялық жабдықты күтіп ұстау, оның жұмысындағы елеусіз ақауларды анықтау және жою бойынша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жұмыстарының практикалық дағдысы</w:t>
            </w:r>
          </w:p>
          <w:p>
            <w:pPr>
              <w:spacing w:after="20"/>
              <w:ind w:left="20"/>
              <w:jc w:val="both"/>
            </w:pPr>
            <w:r>
              <w:rPr>
                <w:rFonts w:ascii="Times New Roman"/>
                <w:b w:val="false"/>
                <w:i w:val="false"/>
                <w:color w:val="000000"/>
                <w:sz w:val="20"/>
              </w:rPr>
              <w:t>
Мінез-құлық әдебін сақтау. Диагностика жүргізу, өткізу-жөндеу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Жарақтарды, жабдықтарды жіне аспаптарды қолдану, сақтау және тасымалдау қағидалары, құрастыру және слесарь құрал-саймандарымен жұмыс істеудің негізгі тәсілдері.</w:t>
            </w:r>
          </w:p>
          <w:p>
            <w:pPr>
              <w:spacing w:after="20"/>
              <w:ind w:left="20"/>
              <w:jc w:val="both"/>
            </w:pPr>
            <w:r>
              <w:rPr>
                <w:rFonts w:ascii="Times New Roman"/>
                <w:b w:val="false"/>
                <w:i w:val="false"/>
                <w:color w:val="000000"/>
                <w:sz w:val="20"/>
              </w:rPr>
              <w:t>
Тау-кен шахтасы жабдықтары мен машиналарының әрекет ету құрылғысы мен қағидасы, сонымен қатароларды пайдалану мен техника қауіпсіздігінің қағидалары.</w:t>
            </w:r>
          </w:p>
          <w:p>
            <w:pPr>
              <w:spacing w:after="20"/>
              <w:ind w:left="20"/>
              <w:jc w:val="both"/>
            </w:pPr>
            <w:r>
              <w:rPr>
                <w:rFonts w:ascii="Times New Roman"/>
                <w:b w:val="false"/>
                <w:i w:val="false"/>
                <w:color w:val="000000"/>
                <w:sz w:val="20"/>
              </w:rPr>
              <w:t>
Еңбекті қорғау мен қауіпсіздік техникасының, өрт қауіпсіздігінің талаптарын және ішкі тәртіп қағидасын орындау.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жұмыстарды жүргізуге арналған техникалық және қосалқы құралдарды дайындау және баптау; жабдықты күтіп ұстау, оның жұмысындағы елеусіз ақауларды анықтау және жою бойынша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жұмыс түрлерін атқару үшін жабдықтармен және тетіктермен жұмыс жасаудың 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құралдардың әрекет етуқұрылғысы мен қағидасы, сонымен қатароларды пайдалану мен қауіпсіздік техникасы қағидасы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жұмыс объектісі бойынша материалдарды зерттеу қорытындысы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Компьтер және көбейткіш техникасымен жұмыс жасаудың 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тапсырмаға дұрыс мақсат қоя білу есебімен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үлгідегі бұрғылау станоктары мен тау-кен қондырғыларын басқаруды, ұңғыманы игеру, өткізу, бұрғылау нарядының талаптарын орындау, пайдалы қазбаларды шығару, өткізу, бұрғылаудың технологиялық параметрлерін қолдау және бақылау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жұмыс түрлерін атқару үшін жабдықтармен және тетіктермен жұмыс жасаудың 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аспаптардың әрекет етуқұрылғысы мен қағидасы, сонымен қатароларды пайдалану мен қауіпсіздік техникасы қағидасы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Жобалау-құрастыру құжаттамасын әзірлеуде шектеулі жауапкершілікті және белгілі бір дербестік деңгейін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шеңберін дұрыс анықтау. Қол астындағы қызметкерлердің жұмысын ұйымдастыру және бақылау. Мақсатқа жетудегі түпкілікті нәтижеге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өту, бұрғылау регламентін белгілейтін нормативтік құжаттар.</w:t>
            </w:r>
          </w:p>
          <w:p>
            <w:pPr>
              <w:spacing w:after="20"/>
              <w:ind w:left="20"/>
              <w:jc w:val="both"/>
            </w:pPr>
            <w:r>
              <w:rPr>
                <w:rFonts w:ascii="Times New Roman"/>
                <w:b w:val="false"/>
                <w:i w:val="false"/>
                <w:color w:val="000000"/>
                <w:sz w:val="20"/>
              </w:rPr>
              <w:t>
ТБ бойынша саланың қағидаларын, нұсқаулықтарын, қағидаларын сақтау.</w:t>
            </w:r>
          </w:p>
        </w:tc>
      </w:tr>
    </w:tbl>
    <w:p>
      <w:pPr>
        <w:spacing w:after="0"/>
        <w:ind w:left="0"/>
        <w:jc w:val="left"/>
      </w:pPr>
      <w:r>
        <w:br/>
      </w:r>
      <w:r>
        <w:rPr>
          <w:rFonts w:ascii="Times New Roman"/>
          <w:b w:val="false"/>
          <w:i w:val="false"/>
          <w:color w:val="000000"/>
          <w:sz w:val="28"/>
        </w:rPr>
        <w:t>
</w:t>
      </w:r>
    </w:p>
    <w:bookmarkStart w:name="z404" w:id="362"/>
    <w:p>
      <w:pPr>
        <w:spacing w:after="0"/>
        <w:ind w:left="0"/>
        <w:jc w:val="both"/>
      </w:pPr>
      <w:r>
        <w:rPr>
          <w:rFonts w:ascii="Times New Roman"/>
          <w:b w:val="false"/>
          <w:i w:val="false"/>
          <w:color w:val="000000"/>
          <w:sz w:val="28"/>
        </w:rPr>
        <w:t>
      6 Кесте. СБШ 4-деңгейібойынша жер асты қондырғыларының</w:t>
      </w:r>
    </w:p>
    <w:bookmarkEnd w:id="362"/>
    <w:p>
      <w:pPr>
        <w:spacing w:after="0"/>
        <w:ind w:left="0"/>
        <w:jc w:val="both"/>
      </w:pPr>
      <w:r>
        <w:rPr>
          <w:rFonts w:ascii="Times New Roman"/>
          <w:b w:val="false"/>
          <w:i w:val="false"/>
          <w:color w:val="000000"/>
          <w:sz w:val="28"/>
        </w:rPr>
        <w:t>
      машинисінің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машиналарын басқаруда шектеулі жауапкершілікті және белгілі бір дербестік деңгейін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жұмыс түрлерін атқару үшін жабдықтармен және тетіктермен жұмыс жасаудың 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техникалық қауіпсіздік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орнын жерасты игеру"</w:t>
            </w:r>
            <w:r>
              <w:br/>
            </w:r>
            <w:r>
              <w:rPr>
                <w:rFonts w:ascii="Times New Roman"/>
                <w:b w:val="false"/>
                <w:i w:val="false"/>
                <w:color w:val="000000"/>
                <w:sz w:val="20"/>
              </w:rPr>
              <w:t>кәсіби стандартына 3 Қосымша</w:t>
            </w:r>
          </w:p>
        </w:tc>
      </w:tr>
    </w:tbl>
    <w:bookmarkStart w:name="z406" w:id="363"/>
    <w:p>
      <w:pPr>
        <w:spacing w:after="0"/>
        <w:ind w:left="0"/>
        <w:jc w:val="left"/>
      </w:pPr>
      <w:r>
        <w:rPr>
          <w:rFonts w:ascii="Times New Roman"/>
          <w:b/>
          <w:i w:val="false"/>
          <w:color w:val="000000"/>
        </w:rPr>
        <w:t xml:space="preserve"> Электровоз бен дизельді пойыздың машинисі</w:t>
      </w:r>
    </w:p>
    <w:bookmarkEnd w:id="363"/>
    <w:bookmarkStart w:name="z407" w:id="364"/>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"Ұнғымылар мен кұдықтарды бұрғылаушылар және тектес кәсіптер"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тарауы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шығарылым "Тау және тау құрылысы жұмыстарына ортақ мамандықтар". ҚР Еңбек және халықты әлеуметтік қоргау министрінің 2013 жылгы 29 сәуыр № 180-ө-м бұйрығы. ҚР Әділет министрлігінде 2013 жылғы 13 мамырда № 8463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лауазымдарыныңҮлгілік біліктілік сипаттамалары (ҮБС)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тарауы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шығарылым "Тау және тау құрылысы жұмыстарына ортақ мамандықтар". ҚР Еңбек және халықты әлеуметтік қоргау министрінің 2013 жылгы 29 сәуыр №180-ө-м бұйрығы. ҚР Әділет министрлігінде 2013 жылғы 13 мамырда №8463 тіркелді)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 электровоз машинисі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408" w:id="365"/>
    <w:p>
      <w:pPr>
        <w:spacing w:after="0"/>
        <w:ind w:left="0"/>
        <w:jc w:val="both"/>
      </w:pPr>
      <w:r>
        <w:rPr>
          <w:rFonts w:ascii="Times New Roman"/>
          <w:b w:val="false"/>
          <w:i w:val="false"/>
          <w:color w:val="000000"/>
          <w:sz w:val="28"/>
        </w:rPr>
        <w:t>
      2 Кесте. Еңбек жағдайына, біліміне және тәжірибесіне</w:t>
      </w:r>
    </w:p>
    <w:bookmarkEnd w:id="365"/>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түрлі салалары үшін пайдалы қазбаларды өндіру бойынша қызмет көрсететін кәсіпорындар/ұйымдар (мұнай-газ, тау-кен өндіруші, инженерлік ғимараттар құрылысы, экология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еңбек жағдайы. Ауырды көтеру, төмендетілген немесе жоғары ауа температурасы, шаң және ылғалдылық, шу, тау соққылары бойынша, көмірдің, тұқым және газдың оқыс шығуы бойынша қауіп-қатер, газдылық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шарты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w:t>
            </w:r>
          </w:p>
          <w:p>
            <w:pPr>
              <w:spacing w:after="20"/>
              <w:ind w:left="20"/>
              <w:jc w:val="both"/>
            </w:pPr>
            <w:r>
              <w:rPr>
                <w:rFonts w:ascii="Times New Roman"/>
                <w:b w:val="false"/>
                <w:i w:val="false"/>
                <w:color w:val="000000"/>
                <w:sz w:val="20"/>
              </w:rPr>
              <w:t>
2 жыл</w:t>
            </w:r>
          </w:p>
        </w:tc>
      </w:tr>
    </w:tbl>
    <w:p>
      <w:pPr>
        <w:spacing w:after="0"/>
        <w:ind w:left="0"/>
        <w:jc w:val="left"/>
      </w:pPr>
      <w:r>
        <w:br/>
      </w:r>
      <w:r>
        <w:rPr>
          <w:rFonts w:ascii="Times New Roman"/>
          <w:b w:val="false"/>
          <w:i w:val="false"/>
          <w:color w:val="000000"/>
          <w:sz w:val="28"/>
        </w:rPr>
        <w:t>
</w:t>
      </w:r>
    </w:p>
    <w:bookmarkStart w:name="z409" w:id="366"/>
    <w:p>
      <w:pPr>
        <w:spacing w:after="0"/>
        <w:ind w:left="0"/>
        <w:jc w:val="both"/>
      </w:pPr>
      <w:r>
        <w:rPr>
          <w:rFonts w:ascii="Times New Roman"/>
          <w:b w:val="false"/>
          <w:i w:val="false"/>
          <w:color w:val="000000"/>
          <w:sz w:val="28"/>
        </w:rPr>
        <w:t>
      3 Кесте. Кәсіби стандарттың бірліктер тізімі</w:t>
      </w:r>
    </w:p>
    <w:bookmarkEnd w:id="366"/>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ауысымына тапсырма алу, тау-кен машиналары мен жабдықтары үшін жұмыс орнын дайындау, Материалдық-техникалық қамтамасыз ету элементтерін жеткізу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 өндірісін Материалдық-техникалық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жұмыстарының процесін орындау үшін тау-кен машиналары мен жабдықтарын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жұмыстарының келесі циклдары үшін жинастыру, жұмыс орны мен жабдықтарды тәртіпке келтіру, тау-кен машиналары мен жабдықтарын сөндіру</w:t>
            </w:r>
          </w:p>
        </w:tc>
      </w:tr>
    </w:tbl>
    <w:p>
      <w:pPr>
        <w:spacing w:after="0"/>
        <w:ind w:left="0"/>
        <w:jc w:val="left"/>
      </w:pPr>
      <w:r>
        <w:br/>
      </w:r>
      <w:r>
        <w:rPr>
          <w:rFonts w:ascii="Times New Roman"/>
          <w:b w:val="false"/>
          <w:i w:val="false"/>
          <w:color w:val="000000"/>
          <w:sz w:val="28"/>
        </w:rPr>
        <w:t>
</w:t>
      </w:r>
    </w:p>
    <w:bookmarkStart w:name="z410" w:id="367"/>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бендизельді пойыз</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 Өндірістік тапсырмаға сәйкес шанцты және слесарь құрал-саймандарының 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Тапсырманы орындауға жұмыс орны мен тау-кен машинасын және жабдықтарды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Материалдық-техникалық құралдармен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Жұмыс объектісі бойынша материалдарды зерттеу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күші.Өндірістік тапсырмаға сәйкес шанцты және слесарь құрал-саймандарының жинағы.Слесарь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Өндірістік процесті орындау барысында материалдық-техникалық қамтамасыз ету элементтерін жеткізу.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 жүргізу тапсырмасы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Тау-кен жұмыстарын жүргізу тапсырмасына сәйкес тау-кен жабдықтарын ұйымдастыру мен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 Өндірісті тапсырмаға сәйкес.Өндірістік тапсырмаға сәйкес шанцты және слесарь құрал-саймандарының жинағы.Слесарь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Тау-кенмашинасы мен жабдықтарын өшіру, жабдықтарды келесі ауысымға беру</w:t>
            </w:r>
          </w:p>
        </w:tc>
      </w:tr>
    </w:tbl>
    <w:p>
      <w:pPr>
        <w:spacing w:after="0"/>
        <w:ind w:left="0"/>
        <w:jc w:val="left"/>
      </w:pPr>
      <w:r>
        <w:br/>
      </w:r>
      <w:r>
        <w:rPr>
          <w:rFonts w:ascii="Times New Roman"/>
          <w:b w:val="false"/>
          <w:i w:val="false"/>
          <w:color w:val="000000"/>
          <w:sz w:val="28"/>
        </w:rPr>
        <w:t>
</w:t>
      </w:r>
    </w:p>
    <w:bookmarkStart w:name="z411" w:id="368"/>
    <w:p>
      <w:pPr>
        <w:spacing w:after="0"/>
        <w:ind w:left="0"/>
        <w:jc w:val="both"/>
      </w:pPr>
      <w:r>
        <w:rPr>
          <w:rFonts w:ascii="Times New Roman"/>
          <w:b w:val="false"/>
          <w:i w:val="false"/>
          <w:color w:val="000000"/>
          <w:sz w:val="28"/>
        </w:rPr>
        <w:t>
      5 кесте. СБШ 3-деңгейінің электровоз және дизельді пойыз</w:t>
      </w:r>
    </w:p>
    <w:bookmarkEnd w:id="368"/>
    <w:p>
      <w:pPr>
        <w:spacing w:after="0"/>
        <w:ind w:left="0"/>
        <w:jc w:val="both"/>
      </w:pPr>
      <w:r>
        <w:rPr>
          <w:rFonts w:ascii="Times New Roman"/>
          <w:b w:val="false"/>
          <w:i w:val="false"/>
          <w:color w:val="000000"/>
          <w:sz w:val="28"/>
        </w:rPr>
        <w:t>
      машинисінің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өрт қауіпсіздігі және тау-кен жұмыстарын ұйымдастыру кезінде басшылардың нұсқауларын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жұмыстарының практикалық дағдылар.</w:t>
            </w:r>
          </w:p>
          <w:p>
            <w:pPr>
              <w:spacing w:after="20"/>
              <w:ind w:left="20"/>
              <w:jc w:val="both"/>
            </w:pPr>
            <w:r>
              <w:rPr>
                <w:rFonts w:ascii="Times New Roman"/>
                <w:b w:val="false"/>
                <w:i w:val="false"/>
                <w:color w:val="000000"/>
                <w:sz w:val="20"/>
              </w:rPr>
              <w:t>
Мінез-құлық әдебін сақтау. Диагностика өткізу, өткізу-жөндеу жұмыстарын жүргізу.</w:t>
            </w:r>
          </w:p>
          <w:p>
            <w:pPr>
              <w:spacing w:after="20"/>
              <w:ind w:left="20"/>
              <w:jc w:val="both"/>
            </w:pPr>
            <w:r>
              <w:rPr>
                <w:rFonts w:ascii="Times New Roman"/>
                <w:b w:val="false"/>
                <w:i w:val="false"/>
                <w:color w:val="000000"/>
                <w:sz w:val="20"/>
              </w:rPr>
              <w:t>
Жазатайым оқиғаларда дәрігерге дейінгі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Жарақтарды, жабдықтарды жіне аспаптарды қолдану, сақтау және тасымалдау қағидалары, құрастыру және слесарь құрал-саймандарымен жұмыс істеудің негізгі тәсілдері.</w:t>
            </w:r>
          </w:p>
          <w:p>
            <w:pPr>
              <w:spacing w:after="20"/>
              <w:ind w:left="20"/>
              <w:jc w:val="both"/>
            </w:pPr>
            <w:r>
              <w:rPr>
                <w:rFonts w:ascii="Times New Roman"/>
                <w:b w:val="false"/>
                <w:i w:val="false"/>
                <w:color w:val="000000"/>
                <w:sz w:val="20"/>
              </w:rPr>
              <w:t>
Тау-кен шахтасы жабдықтары мен машиналарының әрекет ету құрылғысы мен қағидасы, сонымен қатар оларды пайдалану мен техника қауіпсіздігінің қағидалары.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қойған міндеттерді орындау, оның орындалуы үшін жауапкершілікті, экологиялық нормалар мен өнеркәсіби санитария талаптарын сақтау, жұмыс орны мен өндірстік аймақта санитарлық-техникалық іс-шараларды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жұмыс түрлерін атқару үшін жабдықтармен және тетіктермен жұмыс жасаудың 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аспаптардың әрекет етуқұрылғысы мен қағидасы, сонымен қатароларды пайдалану мен қауіпсіздік техникасы қағидасы.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үлгідегі бұрғылау станоктары мен тау-кен қондырғыларын басқаруды, ұңғыманы игеру, өткізу, бұрғылау нарядының талаптарын орындау, пайдалы қазбаларды шығару, өткізу, бұрғылаудың технологиялық параметрлерін қолдау және бақылау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жұмыс түрлерін атқару үшін жабдықтармен және тетіктермен жұмыс жасаудың 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аспаптардың әрекет ету құрылғысы мен қағидасы, сонымен қатар оларды пайдалану мен қауіпсіздік техникасы қағидасы.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машиналарын басқаруда шектеулі жауапкершілікті және белгілі бір дербестік деңгейін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жұмыс түрлерін атқару үшін жабдықтармен және тетіктермен жұмыстыңпрактикалық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құралдардың әрекет ету құрылғысы мен қағидасы, сонымен қатар оларды пайдалану мен қауіпсіздік техникасы қағидасы</w:t>
            </w:r>
          </w:p>
        </w:tc>
      </w:tr>
    </w:tbl>
    <w:p>
      <w:pPr>
        <w:spacing w:after="0"/>
        <w:ind w:left="0"/>
        <w:jc w:val="left"/>
      </w:pPr>
      <w:r>
        <w:br/>
      </w:r>
      <w:r>
        <w:rPr>
          <w:rFonts w:ascii="Times New Roman"/>
          <w:b w:val="false"/>
          <w:i w:val="false"/>
          <w:color w:val="000000"/>
          <w:sz w:val="28"/>
        </w:rPr>
        <w:t>
</w:t>
      </w:r>
    </w:p>
    <w:bookmarkStart w:name="z412" w:id="369"/>
    <w:p>
      <w:pPr>
        <w:spacing w:after="0"/>
        <w:ind w:left="0"/>
        <w:jc w:val="both"/>
      </w:pPr>
      <w:r>
        <w:rPr>
          <w:rFonts w:ascii="Times New Roman"/>
          <w:b w:val="false"/>
          <w:i w:val="false"/>
          <w:color w:val="000000"/>
          <w:sz w:val="28"/>
        </w:rPr>
        <w:t>
      6 кесте. СБШ 3-деңгейінің электровоз және дизельді пойыз машинисінің</w:t>
      </w:r>
    </w:p>
    <w:bookmarkEnd w:id="369"/>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жауапкершілікті көздейтін, басшылықпен нормаларды іске асыру бойынша орындаушылық-басқарушылық қызмет. Міндеттерді шешудің нәтижелері үшін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Компьютермен және көбейткіш техникамен жұмыс істеудің 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тапсырмаға мақсатты қоя білу есебімен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өндіру, өткізу және бұрғылау бойынша тау-кен жер асты машиналарымен, тетіктермен және құрал-саймандармен жұмыс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шеңберін дұрыс анықтау. Қол астындағы қызметкерлердің жұмысын ұйымдастыру және бақылау. Мақсатқа жетудегі түпкілікті нәтижеге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өту, бұрғылау регламентін белгілейтін нормативтік құжаттар</w:t>
            </w:r>
          </w:p>
          <w:p>
            <w:pPr>
              <w:spacing w:after="20"/>
              <w:ind w:left="20"/>
              <w:jc w:val="both"/>
            </w:pPr>
            <w:r>
              <w:rPr>
                <w:rFonts w:ascii="Times New Roman"/>
                <w:b w:val="false"/>
                <w:i w:val="false"/>
                <w:color w:val="000000"/>
                <w:sz w:val="20"/>
              </w:rPr>
              <w:t>
ТБ бойынша саланың нұсқауларын, қағидаларын сақтау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орнын ашық түрде игеру"</w:t>
            </w:r>
            <w:r>
              <w:br/>
            </w:r>
            <w:r>
              <w:rPr>
                <w:rFonts w:ascii="Times New Roman"/>
                <w:b w:val="false"/>
                <w:i w:val="false"/>
                <w:color w:val="000000"/>
                <w:sz w:val="20"/>
              </w:rPr>
              <w:t>кәсіби стандартына 4 Қосымша</w:t>
            </w:r>
          </w:p>
        </w:tc>
      </w:tr>
    </w:tbl>
    <w:bookmarkStart w:name="z414" w:id="370"/>
    <w:p>
      <w:pPr>
        <w:spacing w:after="0"/>
        <w:ind w:left="0"/>
        <w:jc w:val="left"/>
      </w:pPr>
      <w:r>
        <w:rPr>
          <w:rFonts w:ascii="Times New Roman"/>
          <w:b/>
          <w:i w:val="false"/>
          <w:color w:val="000000"/>
        </w:rPr>
        <w:t xml:space="preserve"> Жер асты тау-кен жұмысшысы</w:t>
      </w:r>
    </w:p>
    <w:bookmarkEnd w:id="370"/>
    <w:bookmarkStart w:name="z415" w:id="371"/>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"Тау-кен жұмысшылары және жерасты және ашық тәсілдермен пайдалы қазбалар өндіру жөніндегі басқа да кәсіптер жұмысшылары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шығарылым "Тау және тау құрылысы жұмыстарына ортақ мамандықтар". ҚР Еңбек және халықты әлеуметтік қоргау министрінің 2013 жылгы 29 сәуыр № 180-ө-м бұйрығы. ҚР Әділет министрлігінде 2013 жылғы 13 мамырда № 8463 тіркелді)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тау-кен жұмысшысы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лауазымдарыныңҮлгілік біліктілік сипаттамалары (ҮБС)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білікьілік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тазартылған забой жұмысшысы</w:t>
            </w:r>
          </w:p>
          <w:p>
            <w:pPr>
              <w:spacing w:after="20"/>
              <w:ind w:left="20"/>
              <w:jc w:val="both"/>
            </w:pPr>
            <w:r>
              <w:rPr>
                <w:rFonts w:ascii="Times New Roman"/>
                <w:b w:val="false"/>
                <w:i w:val="false"/>
                <w:color w:val="000000"/>
                <w:sz w:val="20"/>
              </w:rPr>
              <w:t>
Жұмысшы кәсіптерінің, қызметкерлер лауазымдарының жалпы одақтық жіктеуіші мен тарифтік разрядтары, код 11721 (ҚР ЕХӘҚМ 1997.22.10. № 181-п бұйрығы)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монтаждаушысы Жер асты (Жұмысшы кәсіптерінің, қызметкерлер лауазымдарының жалпы одақтық жіктеуіші мен тарифтік разрядтары, код: 13193, (ҚР ЕХӘҚМ 1997.22.10. № 181-п бұйрығы))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bookmarkStart w:name="z416" w:id="372"/>
    <w:p>
      <w:pPr>
        <w:spacing w:after="0"/>
        <w:ind w:left="0"/>
        <w:jc w:val="both"/>
      </w:pPr>
      <w:r>
        <w:rPr>
          <w:rFonts w:ascii="Times New Roman"/>
          <w:b w:val="false"/>
          <w:i w:val="false"/>
          <w:color w:val="000000"/>
          <w:sz w:val="28"/>
        </w:rPr>
        <w:t>
      2 Кесте. Еңбек жағдайына, біліміне және тәжірибесіне</w:t>
      </w:r>
    </w:p>
    <w:bookmarkEnd w:id="372"/>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түрлі салалары үшін пайдалы қазбаларды өндіру бойынша қызмет көрсететін кәсіпорындар/ұйымдар (мұнай-газ, тау-кен өндіруші, инженерлік ғимараттар құрылысы, экология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еңбек жағдайы. Ауырды көтеру, төмендетілген немесе жоғары ауа температурасы, шаң және ылғалдылық, шу, тау соққылары бойынша, көмірдің, тұқым және газдың оқыс шығуы бойынша қауіп-қатер, газдылық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шарты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17" w:id="373"/>
    <w:p>
      <w:pPr>
        <w:spacing w:after="0"/>
        <w:ind w:left="0"/>
        <w:jc w:val="both"/>
      </w:pPr>
      <w:r>
        <w:rPr>
          <w:rFonts w:ascii="Times New Roman"/>
          <w:b w:val="false"/>
          <w:i w:val="false"/>
          <w:color w:val="000000"/>
          <w:sz w:val="28"/>
        </w:rPr>
        <w:t>
      3 Кесте. Кәсіби стандарттың бірліктер тізімі</w:t>
      </w:r>
    </w:p>
    <w:bookmarkEnd w:id="373"/>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жұмысына тапсырма алу. Тау-кен машиналары мен жабдықтары үшін жұмыс орнын дайындау, Материалдық-техникалық қамтамасыз ету элементтерін жеткізу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 процесін орындау бойынша тау-кен машиналары мен жабдықтарын басқару үшін шарттарды орындау мен дайындалу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машиналары мен жабдықтарын өшіру. Тау-кен жұмыстарының келесі циклы үшін жұмыс орны мен жабдықтарын қалпына келтіру және жинастыру</w:t>
            </w:r>
          </w:p>
        </w:tc>
      </w:tr>
    </w:tbl>
    <w:p>
      <w:pPr>
        <w:spacing w:after="0"/>
        <w:ind w:left="0"/>
        <w:jc w:val="left"/>
      </w:pPr>
      <w:r>
        <w:br/>
      </w:r>
      <w:r>
        <w:rPr>
          <w:rFonts w:ascii="Times New Roman"/>
          <w:b w:val="false"/>
          <w:i w:val="false"/>
          <w:color w:val="000000"/>
          <w:sz w:val="28"/>
        </w:rPr>
        <w:t>
</w:t>
      </w:r>
    </w:p>
    <w:bookmarkStart w:name="z418" w:id="374"/>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Шланцты және слесарь құрал-саймандарының жинағы. Кіші механикаландыру құралдары. Білек күші.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қағидасы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1-1)Тапсырманы орындауға жұмыс орнын, тау-кен машиналарын және жабдықтарды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машиналары мен жабдықтар. Слесарь құрал-саймандарының жинағы.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жұмыстарының паспорты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2-1)Өндірістік процесті орындау барысында Материалдық-техникалық қамтамасыз ету элементтерін жеткізу.Тау-кен жұмыстары процесін орындау бойыншажабдықтар мен тау-кен машиналарын тиімді басқару үшін керекті шарттарды орындау.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Шланцты және слесарь құрал-саймандарының жинағы. Кіші механикаландыру құралдары. Білек күші.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3-1)Ауысымды өткізу және қабылдау жұмыстары, жұмыс орнын жинастыру, құралды бейімдеу, тиісіт күйге келтіру.</w:t>
            </w:r>
          </w:p>
        </w:tc>
      </w:tr>
    </w:tbl>
    <w:p>
      <w:pPr>
        <w:spacing w:after="0"/>
        <w:ind w:left="0"/>
        <w:jc w:val="left"/>
      </w:pPr>
      <w:r>
        <w:br/>
      </w:r>
      <w:r>
        <w:rPr>
          <w:rFonts w:ascii="Times New Roman"/>
          <w:b w:val="false"/>
          <w:i w:val="false"/>
          <w:color w:val="000000"/>
          <w:sz w:val="28"/>
        </w:rPr>
        <w:t>
</w:t>
      </w:r>
    </w:p>
    <w:bookmarkStart w:name="z419" w:id="375"/>
    <w:p>
      <w:pPr>
        <w:spacing w:after="0"/>
        <w:ind w:left="0"/>
        <w:jc w:val="both"/>
      </w:pPr>
      <w:r>
        <w:rPr>
          <w:rFonts w:ascii="Times New Roman"/>
          <w:b w:val="false"/>
          <w:i w:val="false"/>
          <w:color w:val="000000"/>
          <w:sz w:val="28"/>
        </w:rPr>
        <w:t>
      5 кесте. СБШ 3-деңгейінің жер асты тау-кен жұмысшысының</w:t>
      </w:r>
    </w:p>
    <w:bookmarkEnd w:id="375"/>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 жарақтау мен жабдықты жұмыс орнына тасымалдауға қатысу; жұмыс орындарын дайындау, геологиялық зерттеудің техникалық және қосалқы құралдарын дайындауға және баптауүшін жауапкершілікті, дербес жоспарлауды көздейтін басшылықпен нормаларды іске асыру бойынша орындаушылық қызмет.Жабдықты күтіп ұстау, оның жұмысындағы елеусіз ақауларды анықтау және жою</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жұмыстарының практикалық дағдылар.Түрлі жұмыс түрлерін жасау үшін жабдықтармен және тетіктермен жұмыстыңпрактикалық дағдылары Диагностика у, іске қосу мен реттеу жұмыстарын жүргізудағдылары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ісінің негізі. Құрал-жабдықтар мен материалды сақтау,қолдану және тасымалдауқағидаларын. Шланцты және слесарь құрал-саймандарымен жұмыс істеудің негізгі тәсілдері</w:t>
            </w:r>
          </w:p>
          <w:p>
            <w:pPr>
              <w:spacing w:after="20"/>
              <w:ind w:left="20"/>
              <w:jc w:val="both"/>
            </w:pPr>
            <w:r>
              <w:rPr>
                <w:rFonts w:ascii="Times New Roman"/>
                <w:b w:val="false"/>
                <w:i w:val="false"/>
                <w:color w:val="000000"/>
                <w:sz w:val="20"/>
              </w:rPr>
              <w:t>
Тау шахтасы жабдығы мен машинасын орнату құрылғысы мен қағидаты. Еңбекті қорғау мен техника қауіпсіздігі, өрт қауіпсіздігі не қойылатын талаптар және ішкі тәртіп қағидалары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қабылдау мен тапсыру, жұмыс орнын тазалау, құрал-саймандарды жинау, оларды жарамды күйге келтіру үшін жауапкершілікті, дербес жоспарлауды көздейтін басшылықпен нормаларды іске асыру бойынша орындаушылық қызмет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өткізу нарядының талаптарын орындау кезіндегі жұмыста шектеулі жауапкершілікті және шектеулі белгілі бір дербестік деңгейін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жұмыс түрлерін жасау үшін жабдықтармен және тетіктермен жұмыс жасаудың 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аспаптарды орнатуқұрылғысы мен қағидаты, сонымен қатароларды пайдалану мен техника қауіпсіздігінің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орнын ашық түрде игеру"</w:t>
            </w:r>
            <w:r>
              <w:br/>
            </w:r>
            <w:r>
              <w:rPr>
                <w:rFonts w:ascii="Times New Roman"/>
                <w:b w:val="false"/>
                <w:i w:val="false"/>
                <w:color w:val="000000"/>
                <w:sz w:val="20"/>
              </w:rPr>
              <w:t>кәсіби стандартына 5 Қосымша</w:t>
            </w:r>
          </w:p>
        </w:tc>
      </w:tr>
    </w:tbl>
    <w:bookmarkStart w:name="z421" w:id="376"/>
    <w:p>
      <w:pPr>
        <w:spacing w:after="0"/>
        <w:ind w:left="0"/>
        <w:jc w:val="left"/>
      </w:pPr>
      <w:r>
        <w:rPr>
          <w:rFonts w:ascii="Times New Roman"/>
          <w:b/>
          <w:i w:val="false"/>
          <w:color w:val="000000"/>
        </w:rPr>
        <w:t xml:space="preserve"> Тау-кен қазбаларын жөндеу бойыншажұмысшы</w:t>
      </w:r>
    </w:p>
    <w:bookmarkEnd w:id="376"/>
    <w:bookmarkStart w:name="z422" w:id="377"/>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"Тау-кен жұмысшылары және жерасты және ашық тәсілдермен пайдалы қазбалар өндіру жөніндегі басқа да кәсіптер жұмысшылары"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лауазымдарыныңҮлгілік біліктілік сипаттамалары (ҮБС)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қазбаларын жөндеу жөніндегі тау-кен жұмысшысы (Жұмысшы мамандықтарының, қызметкерлер лауазымдарының жалпы одақтық жіктеуіші мен тарифтік разрядтары, код: 11721, (ҚР ЕХӘҚМ 1997.22.10. №181-п бұйрығы))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Бекітуші (Жұмысшы мамандықтарының, қызметкерлер лауазымдарының жалпы одақтық жіктеуіші мен тарифтік разрядтары, код: 13193, (ҚР ЕХӘҚМ 1997.22.10. №181-п бұйрығы))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left"/>
      </w:pPr>
      <w:r>
        <w:br/>
      </w:r>
      <w:r>
        <w:rPr>
          <w:rFonts w:ascii="Times New Roman"/>
          <w:b w:val="false"/>
          <w:i w:val="false"/>
          <w:color w:val="000000"/>
          <w:sz w:val="28"/>
        </w:rPr>
        <w:t>
</w:t>
      </w:r>
    </w:p>
    <w:bookmarkStart w:name="z423" w:id="378"/>
    <w:p>
      <w:pPr>
        <w:spacing w:after="0"/>
        <w:ind w:left="0"/>
        <w:jc w:val="both"/>
      </w:pPr>
      <w:r>
        <w:rPr>
          <w:rFonts w:ascii="Times New Roman"/>
          <w:b w:val="false"/>
          <w:i w:val="false"/>
          <w:color w:val="000000"/>
          <w:sz w:val="28"/>
        </w:rPr>
        <w:t>
      2 Кесте. Еңбек жағдайына, біліміне және тәжірибесіне</w:t>
      </w:r>
    </w:p>
    <w:bookmarkEnd w:id="378"/>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түрлі салалары үшін пайдалы қазбаларды өндіру бойынша қызмет көрсететін кәсіпорындар/ұйымдар (мұнай-газ, тау-кен өндіруші, инженерлік ғимараттар құрылысы, экология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еңбек жағдайы. Ауырды көтеру, төмендетілген немесе жоғары ауа температурасы, шаң және ылғалдылық, шу, тау соққылары бойынша, көмірдің, тұқым және газдың оқыс шығуы бойынша қауіп-қатер, газдылық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шарты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 не/немесе негізгі орта білімнен кем емес жалпы орта білімі болған кезде кәсіби даярлау (білім беру мекемесі негізінде қысқа мерзімді курстар немесе корпоративті білім беру) не/немесе ересектерді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 1 жыл</w:t>
            </w:r>
          </w:p>
        </w:tc>
      </w:tr>
    </w:tbl>
    <w:p>
      <w:pPr>
        <w:spacing w:after="0"/>
        <w:ind w:left="0"/>
        <w:jc w:val="left"/>
      </w:pPr>
      <w:r>
        <w:br/>
      </w:r>
      <w:r>
        <w:rPr>
          <w:rFonts w:ascii="Times New Roman"/>
          <w:b w:val="false"/>
          <w:i w:val="false"/>
          <w:color w:val="000000"/>
          <w:sz w:val="28"/>
        </w:rPr>
        <w:t>
</w:t>
      </w:r>
    </w:p>
    <w:bookmarkStart w:name="z424" w:id="379"/>
    <w:p>
      <w:pPr>
        <w:spacing w:after="0"/>
        <w:ind w:left="0"/>
        <w:jc w:val="both"/>
      </w:pPr>
      <w:r>
        <w:rPr>
          <w:rFonts w:ascii="Times New Roman"/>
          <w:b w:val="false"/>
          <w:i w:val="false"/>
          <w:color w:val="000000"/>
          <w:sz w:val="28"/>
        </w:rPr>
        <w:t>
      3 Кесте. Кәсіби стандарттың бірліктер тізімі</w:t>
      </w:r>
    </w:p>
    <w:bookmarkEnd w:id="379"/>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жұмысына тапсырма алу. Бекітпені орнату мен өндіру жөндеу жұмыстары жөніндегі жұмыс орнын дайындау,Материалдық-техникалық қамтамасыз ету элементтерін жеткізу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қазбаларын бекіту және жөндеу, бекітпенің барлық түрлерінің тазарту кенжарлары, анкер бекітпелерін тұрғызу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Кейінгі тау-кен жұмыстары үшін жұмыс орны мен жабдықтарды қалпына келтіру және жинастыру </w:t>
            </w:r>
          </w:p>
        </w:tc>
      </w:tr>
    </w:tbl>
    <w:p>
      <w:pPr>
        <w:spacing w:after="0"/>
        <w:ind w:left="0"/>
        <w:jc w:val="left"/>
      </w:pPr>
      <w:r>
        <w:br/>
      </w:r>
      <w:r>
        <w:rPr>
          <w:rFonts w:ascii="Times New Roman"/>
          <w:b w:val="false"/>
          <w:i w:val="false"/>
          <w:color w:val="000000"/>
          <w:sz w:val="28"/>
        </w:rPr>
        <w:t>
</w:t>
      </w:r>
    </w:p>
    <w:bookmarkStart w:name="z425" w:id="380"/>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нарядқа сәйкес шланцты және слесарь құрал-саймандарының жинағы.Кішімеханикаландыру құралдары. Білек күші.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Шланцты және слесарь құрал-саймандарының жинағыжәнекенжар мен өндіруді жөндеу үшін бекіту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Өндірістікнарядты орындауға жабдықтарды және жұмыс орнын дайындау, Материалдық-техникалық қамтамасыз ету элементтерін жеткізу.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Шланцты және слесарь құрал-саймандарының жинағыжәнекенжар мен өндіруді жөндеу үшін бекіту элементтері.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Шланцты және слесарь құрал-саймандарының жинағы. Аз механикаландыру құралдары. Білек күші.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Өндірістік тапсырмаға және тау-кен жұмыстарының паспортынақажетті жұмыстарды орындау.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Шланцты және слесарь құрал-саймандарының жинағы. Аз механикаландыру құралдары.Білек күші.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Ауысымды өткізу және қабылдау жұмыстары, жұмыс орнын, керек-жарақ, құрал-саймандыжинастыру, тиісті күйге келтіру</w:t>
            </w:r>
          </w:p>
        </w:tc>
      </w:tr>
    </w:tbl>
    <w:p>
      <w:pPr>
        <w:spacing w:after="0"/>
        <w:ind w:left="0"/>
        <w:jc w:val="left"/>
      </w:pPr>
      <w:r>
        <w:br/>
      </w:r>
      <w:r>
        <w:rPr>
          <w:rFonts w:ascii="Times New Roman"/>
          <w:b w:val="false"/>
          <w:i w:val="false"/>
          <w:color w:val="000000"/>
          <w:sz w:val="28"/>
        </w:rPr>
        <w:t>
</w:t>
      </w:r>
    </w:p>
    <w:bookmarkStart w:name="z426" w:id="381"/>
    <w:p>
      <w:pPr>
        <w:spacing w:after="0"/>
        <w:ind w:left="0"/>
        <w:jc w:val="both"/>
      </w:pPr>
      <w:r>
        <w:rPr>
          <w:rFonts w:ascii="Times New Roman"/>
          <w:b w:val="false"/>
          <w:i w:val="false"/>
          <w:color w:val="000000"/>
          <w:sz w:val="28"/>
        </w:rPr>
        <w:t>
      5 кесте. СБШ 3-деңгейінің тау-кен қазбаларын жөндеу жөніндегі</w:t>
      </w:r>
    </w:p>
    <w:bookmarkEnd w:id="381"/>
    <w:p>
      <w:pPr>
        <w:spacing w:after="0"/>
        <w:ind w:left="0"/>
        <w:jc w:val="both"/>
      </w:pPr>
      <w:r>
        <w:rPr>
          <w:rFonts w:ascii="Times New Roman"/>
          <w:b w:val="false"/>
          <w:i w:val="false"/>
          <w:color w:val="000000"/>
          <w:sz w:val="28"/>
        </w:rPr>
        <w:t>
      тау-кен жұмысшысының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 құрал-сайман мен жабдықты жұмыс орнына тасымалдау бойынша қойылған міндеттерді орындау үшін жауапкершілікті, дербестік деңгейін жоспарлауды көздейтін басшылықпен нормаларды іске асыру бойынша орындаушылық қызмет;техникалық және қосалқы құралдарын дайындауға және баптауға қатысу,жабдықты күтіп ұстау, оның жұмысындағы елеусіз ақауларды анықтау және жою</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жұмыстарының практикалық дағдылары. Түрлі жұмыс түрлерін жасау үшін жабдықтармен және тетіктермен жұмыстыңпрактикалық дағдылары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жабдықтарды және аспаптарды сақтау,қолдану және тасымалдауқағидаларын, құрастыру және слесарь құрал-саймандарымен жұмыс істеудің негізгі тәсілдерін. Еңбекті қорғау мен қауіпсіздік техникасының, өрт қауіпсіздігінің талаптарын жәнеішкі тәртіп қағидасын.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қабылдау мен тапсыру, жұмыс орнын тазалау, керек-жарақты жинау, оларды жарамды күйге келтіру үшін шектеулі жауапкершілікті, белгілі бір дербестік деңгейін көздейтін басшылықпен нормаларды іске асыру бойынша орындаушылық қызмет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427" w:id="382"/>
    <w:p>
      <w:pPr>
        <w:spacing w:after="0"/>
        <w:ind w:left="0"/>
        <w:jc w:val="both"/>
      </w:pPr>
      <w:r>
        <w:rPr>
          <w:rFonts w:ascii="Times New Roman"/>
          <w:b w:val="false"/>
          <w:i w:val="false"/>
          <w:color w:val="000000"/>
          <w:sz w:val="28"/>
        </w:rPr>
        <w:t>
      6 кесте. СБШ 4-деңгейінің тау-кен қазбаларын жөндеу жөніндегі</w:t>
      </w:r>
    </w:p>
    <w:bookmarkEnd w:id="382"/>
    <w:p>
      <w:pPr>
        <w:spacing w:after="0"/>
        <w:ind w:left="0"/>
        <w:jc w:val="both"/>
      </w:pPr>
      <w:r>
        <w:rPr>
          <w:rFonts w:ascii="Times New Roman"/>
          <w:b w:val="false"/>
          <w:i w:val="false"/>
          <w:color w:val="000000"/>
          <w:sz w:val="28"/>
        </w:rPr>
        <w:t>
      тау-кен жұмысшысының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үлгідегі бұрғылау станоктары мен тау-кен қондырғыларын басқаруды, ұңғыманы игеру, өткізу, бұрғылау нарядының талаптарын орындау, пайдалы қазбаларды шығару, өткізу, бұрғылаудың технологиялық параметрлерін қолдау және бақылау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жұмыс түрлерін атқару үшін жабдықтармен және тетіктермен жұмыс жасаудың 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құралдарды орнату және әрекет ету қағидаты, сонымен қатар оларды пайдалану мен қауіпсіздік техникасы қағидасы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орнын ашық түрде игеру</w:t>
            </w:r>
            <w:r>
              <w:br/>
            </w:r>
            <w:r>
              <w:rPr>
                <w:rFonts w:ascii="Times New Roman"/>
                <w:b w:val="false"/>
                <w:i w:val="false"/>
                <w:color w:val="000000"/>
                <w:sz w:val="20"/>
              </w:rPr>
              <w:t>кәсіби стандартына 6 Қосымша</w:t>
            </w:r>
          </w:p>
        </w:tc>
      </w:tr>
    </w:tbl>
    <w:bookmarkStart w:name="z429" w:id="383"/>
    <w:p>
      <w:pPr>
        <w:spacing w:after="0"/>
        <w:ind w:left="0"/>
        <w:jc w:val="left"/>
      </w:pPr>
      <w:r>
        <w:rPr>
          <w:rFonts w:ascii="Times New Roman"/>
          <w:b/>
          <w:i w:val="false"/>
          <w:color w:val="000000"/>
        </w:rPr>
        <w:t xml:space="preserve"> Техник-технолог</w:t>
      </w:r>
    </w:p>
    <w:bookmarkEnd w:id="383"/>
    <w:bookmarkStart w:name="z430" w:id="384"/>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 "Өнеркәсіптік жабдықтардың слесарьөмеханиктері, слесарьөжинаушылары және слесарьөжөндеушілері"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лауазымдарыныңҮлгілік біліктілік сипаттамалары (ҮБС)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31" w:id="385"/>
    <w:p>
      <w:pPr>
        <w:spacing w:after="0"/>
        <w:ind w:left="0"/>
        <w:jc w:val="both"/>
      </w:pPr>
      <w:r>
        <w:rPr>
          <w:rFonts w:ascii="Times New Roman"/>
          <w:b w:val="false"/>
          <w:i w:val="false"/>
          <w:color w:val="000000"/>
          <w:sz w:val="28"/>
        </w:rPr>
        <w:t>
      2 Кесте. Еңбек жағдайына, біліміне және тәжірибесіне</w:t>
      </w:r>
    </w:p>
    <w:bookmarkEnd w:id="385"/>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түрлі салалары үшін пайдалы қазбаларды өндіру бойынша қызмет көрсететін кәсіпорындар/ұйымдар (мұнай-газ, тау-кен өндіруші, инженерлік ғимараттар құрылысы, экология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еңбек жағдайы. Ауырды көтеру, төмендетілген немесе жоғары ауа температурасы, шаң және ылғалдылық, шу, тау соққылары бойынша, көмірдің, тұқым және газдың оқыс шығуы бойынша қауіп-қатер, газдылық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шарты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432" w:id="386"/>
    <w:p>
      <w:pPr>
        <w:spacing w:after="0"/>
        <w:ind w:left="0"/>
        <w:jc w:val="both"/>
      </w:pPr>
      <w:r>
        <w:rPr>
          <w:rFonts w:ascii="Times New Roman"/>
          <w:b w:val="false"/>
          <w:i w:val="false"/>
          <w:color w:val="000000"/>
          <w:sz w:val="28"/>
        </w:rPr>
        <w:t>
      3 Кесте. Кәсіби стандарттың бірліктер тізімі</w:t>
      </w:r>
    </w:p>
    <w:bookmarkEnd w:id="386"/>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ауысымына тапсырма алу және келістіру.. Ауысым қол астындағыларға наряд –тапсырмаларын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Тапсырмаға сәйкес тау-кен жұмыстарын жүргізу процестерін басқару және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орындау бойынша қорытындыл дайындау</w:t>
            </w:r>
          </w:p>
        </w:tc>
      </w:tr>
    </w:tbl>
    <w:p>
      <w:pPr>
        <w:spacing w:after="0"/>
        <w:ind w:left="0"/>
        <w:jc w:val="left"/>
      </w:pPr>
      <w:r>
        <w:br/>
      </w:r>
      <w:r>
        <w:rPr>
          <w:rFonts w:ascii="Times New Roman"/>
          <w:b w:val="false"/>
          <w:i w:val="false"/>
          <w:color w:val="000000"/>
          <w:sz w:val="28"/>
        </w:rPr>
        <w:t>
</w:t>
      </w:r>
    </w:p>
    <w:bookmarkStart w:name="z433" w:id="387"/>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тапсырмаға сәйкес, қазуға қолданатын және слесарь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Тапсырманы орындауға тау машиналарын мен жұмыс орнын,жабдықтардыдайындауды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машиналары мен жабдықтар. Слесарь құрал-саймандары</w:t>
            </w:r>
          </w:p>
          <w:p>
            <w:pPr>
              <w:spacing w:after="20"/>
              <w:ind w:left="20"/>
              <w:jc w:val="both"/>
            </w:pPr>
            <w:r>
              <w:rPr>
                <w:rFonts w:ascii="Times New Roman"/>
                <w:b w:val="false"/>
                <w:i w:val="false"/>
                <w:color w:val="000000"/>
                <w:sz w:val="20"/>
              </w:rPr>
              <w:t>
Тау-кен машиналары мен жабдықтар. Слесарь құрал-саймандары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Тасымалдаудың схемасы, тау жабдықтарын қолданудың,Материалдық-техникалық қамтамасыз ету элементтерінің және оның жұмыс орнына орналастырудың қағидалары мен нұсқаулары.</w:t>
            </w:r>
          </w:p>
          <w:p>
            <w:pPr>
              <w:spacing w:after="20"/>
              <w:ind w:left="20"/>
              <w:jc w:val="both"/>
            </w:pPr>
            <w:r>
              <w:rPr>
                <w:rFonts w:ascii="Times New Roman"/>
                <w:b w:val="false"/>
                <w:i w:val="false"/>
                <w:color w:val="000000"/>
                <w:sz w:val="20"/>
              </w:rPr>
              <w:t>
Аяқтайтын жұмыстардың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Өндірістік процесті орындау барысында материалдық-техникалық қамтамасыз ету элементтерін жеткізуді бақылауұйымдастыру.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тапсырмаға сәйкес, қазуға қолданатын және слесарь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Аяқтайтын жұмыстардың процестерін ұйымдастыру мен басшылық етужәне келесі жұмыстар үшін тау-кен жабдықтарын дайындау.</w:t>
            </w:r>
          </w:p>
        </w:tc>
      </w:tr>
    </w:tbl>
    <w:p>
      <w:pPr>
        <w:spacing w:after="0"/>
        <w:ind w:left="0"/>
        <w:jc w:val="left"/>
      </w:pPr>
      <w:r>
        <w:br/>
      </w:r>
      <w:r>
        <w:rPr>
          <w:rFonts w:ascii="Times New Roman"/>
          <w:b w:val="false"/>
          <w:i w:val="false"/>
          <w:color w:val="000000"/>
          <w:sz w:val="28"/>
        </w:rPr>
        <w:t>
</w:t>
      </w:r>
    </w:p>
    <w:bookmarkStart w:name="z434" w:id="388"/>
    <w:p>
      <w:pPr>
        <w:spacing w:after="0"/>
        <w:ind w:left="0"/>
        <w:jc w:val="both"/>
      </w:pPr>
      <w:r>
        <w:rPr>
          <w:rFonts w:ascii="Times New Roman"/>
          <w:b w:val="false"/>
          <w:i w:val="false"/>
          <w:color w:val="000000"/>
          <w:sz w:val="28"/>
        </w:rPr>
        <w:t>
      5 кесте. СБШ 4-деңгейінің техник-технологтың құзыретіне</w:t>
      </w:r>
    </w:p>
    <w:bookmarkEnd w:id="388"/>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тау-кен жұмыстарын жетілдіру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 пен үнемділіктің орташа статистикалық көрсеткіштерін пайдалану. Жұмысқа қабілеттілік пен жабдықтың тиімділігін, меншікті шығындарды төмендетуді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технологиялар.Қондырғылар мен тау жабдықтарын тоқтату мен іске қосудың қағидалары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технологиялық процесті ұйымдастыру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жоспарлы жәнежоспардан тыс диагностикалық жабдықтау.Толық жұмыс циклын басқару.Жабдықтың техникалық жағдайын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өндірісіндегі қауіпсіздік қағидасы бойынша нұсқау.Технологиялық процестер мен операцияларды бақылау, пайдаланылатын материалдар мен техникалық құралдардың сапасы.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жабдық жұмысының тиімділігін бақылау және қадағалау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Нарядтың тапсырмаларына сәйкес технологиялық процестің сұлбаларын әзірлеу.Технологиялық циклдан ауытқуларды табу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Конструктивтік құрылғы және жабдықтың мақсаты..Техникалық регламенттерге сәйкес технологиялық процестердің әзірлемесіне қойылатын талаптар, кенжарлар сапасының негізгі көрсеткіштері.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 Индустрия және</w:t>
            </w:r>
            <w:r>
              <w:br/>
            </w:r>
            <w:r>
              <w:rPr>
                <w:rFonts w:ascii="Times New Roman"/>
                <w:b w:val="false"/>
                <w:i w:val="false"/>
                <w:color w:val="000000"/>
                <w:sz w:val="20"/>
              </w:rPr>
              <w:t>жаңа технологиялар министрінің</w:t>
            </w:r>
            <w:r>
              <w:br/>
            </w:r>
            <w:r>
              <w:rPr>
                <w:rFonts w:ascii="Times New Roman"/>
                <w:b w:val="false"/>
                <w:i w:val="false"/>
                <w:color w:val="000000"/>
                <w:sz w:val="20"/>
              </w:rPr>
              <w:t>2013 жылғы 09 желтоқсандағы</w:t>
            </w:r>
            <w:r>
              <w:br/>
            </w:r>
            <w:r>
              <w:rPr>
                <w:rFonts w:ascii="Times New Roman"/>
                <w:b w:val="false"/>
                <w:i w:val="false"/>
                <w:color w:val="000000"/>
                <w:sz w:val="20"/>
              </w:rPr>
              <w:t>№ 404 Бұйрығына 6-қосымша</w:t>
            </w:r>
          </w:p>
        </w:tc>
      </w:tr>
    </w:tbl>
    <w:bookmarkStart w:name="z436" w:id="389"/>
    <w:p>
      <w:pPr>
        <w:spacing w:after="0"/>
        <w:ind w:left="0"/>
        <w:jc w:val="left"/>
      </w:pPr>
      <w:r>
        <w:rPr>
          <w:rFonts w:ascii="Times New Roman"/>
          <w:b/>
          <w:i w:val="false"/>
          <w:color w:val="000000"/>
        </w:rPr>
        <w:t xml:space="preserve"> "Пайдалы қазбалар кен орнын ашық түрде игеру" кәсіби стандарты</w:t>
      </w:r>
      <w:r>
        <w:br/>
      </w:r>
      <w:r>
        <w:rPr>
          <w:rFonts w:ascii="Times New Roman"/>
          <w:b/>
          <w:i w:val="false"/>
          <w:color w:val="000000"/>
        </w:rPr>
        <w:t>1. Жалпы ережелер</w:t>
      </w:r>
    </w:p>
    <w:bookmarkEnd w:id="389"/>
    <w:bookmarkStart w:name="z438" w:id="390"/>
    <w:p>
      <w:pPr>
        <w:spacing w:after="0"/>
        <w:ind w:left="0"/>
        <w:jc w:val="both"/>
      </w:pPr>
      <w:r>
        <w:rPr>
          <w:rFonts w:ascii="Times New Roman"/>
          <w:b w:val="false"/>
          <w:i w:val="false"/>
          <w:color w:val="000000"/>
          <w:sz w:val="28"/>
        </w:rPr>
        <w:t>
      1.Кәсіби стандарт:</w:t>
      </w:r>
    </w:p>
    <w:bookmarkEnd w:id="390"/>
    <w:p>
      <w:pPr>
        <w:spacing w:after="0"/>
        <w:ind w:left="0"/>
        <w:jc w:val="both"/>
      </w:pPr>
      <w:r>
        <w:rPr>
          <w:rFonts w:ascii="Times New Roman"/>
          <w:b w:val="false"/>
          <w:i w:val="false"/>
          <w:color w:val="000000"/>
          <w:sz w:val="28"/>
        </w:rPr>
        <w:t>
      1) еңбек нарығының қазіргі заман қажеттілігіне жауап беретін біліктілік талаптарын жаңартуға, кәсіби қызметтің мазмұнына бірыңғай талаптарды анықтауға;</w:t>
      </w:r>
    </w:p>
    <w:p>
      <w:pPr>
        <w:spacing w:after="0"/>
        <w:ind w:left="0"/>
        <w:jc w:val="both"/>
      </w:pPr>
      <w:r>
        <w:rPr>
          <w:rFonts w:ascii="Times New Roman"/>
          <w:b w:val="false"/>
          <w:i w:val="false"/>
          <w:color w:val="000000"/>
          <w:sz w:val="28"/>
        </w:rPr>
        <w:t>
      2) қызметкерлерді басқару саласында кең шеңбердегі міндеттерді шешуге;</w:t>
      </w:r>
    </w:p>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p>
      <w:pPr>
        <w:spacing w:after="0"/>
        <w:ind w:left="0"/>
        <w:jc w:val="both"/>
      </w:pPr>
      <w:r>
        <w:rPr>
          <w:rFonts w:ascii="Times New Roman"/>
          <w:b w:val="false"/>
          <w:i w:val="false"/>
          <w:color w:val="000000"/>
          <w:sz w:val="28"/>
        </w:rPr>
        <w:t>
      4) кәсіби даярлықтарын бағалауды жүргізуге және мамандардың біліктілік сәйкестігін растауға арналған.</w:t>
      </w:r>
    </w:p>
    <w:bookmarkStart w:name="z439" w:id="391"/>
    <w:p>
      <w:pPr>
        <w:spacing w:after="0"/>
        <w:ind w:left="0"/>
        <w:jc w:val="both"/>
      </w:pPr>
      <w:r>
        <w:rPr>
          <w:rFonts w:ascii="Times New Roman"/>
          <w:b w:val="false"/>
          <w:i w:val="false"/>
          <w:color w:val="000000"/>
          <w:sz w:val="28"/>
        </w:rPr>
        <w:t>
      2. Кәсіби стандарттардың негізгі қолданушылары:</w:t>
      </w:r>
    </w:p>
    <w:bookmarkEnd w:id="391"/>
    <w:p>
      <w:pPr>
        <w:spacing w:after="0"/>
        <w:ind w:left="0"/>
        <w:jc w:val="both"/>
      </w:pPr>
      <w:r>
        <w:rPr>
          <w:rFonts w:ascii="Times New Roman"/>
          <w:b w:val="false"/>
          <w:i w:val="false"/>
          <w:color w:val="000000"/>
          <w:sz w:val="28"/>
        </w:rPr>
        <w:t>
      1) білім беру ұйымдарының түлектері, қызметкерлер;</w:t>
      </w:r>
    </w:p>
    <w:p>
      <w:pPr>
        <w:spacing w:after="0"/>
        <w:ind w:left="0"/>
        <w:jc w:val="both"/>
      </w:pPr>
      <w:r>
        <w:rPr>
          <w:rFonts w:ascii="Times New Roman"/>
          <w:b w:val="false"/>
          <w:i w:val="false"/>
          <w:color w:val="000000"/>
          <w:sz w:val="28"/>
        </w:rPr>
        <w:t>
      2) ұйымдардың басшылары мен қызметкерлері, ұйымдардың қызметкерлерді басқару бөлімшелерінің басшылары мен мамандары;</w:t>
      </w:r>
    </w:p>
    <w:p>
      <w:pPr>
        <w:spacing w:after="0"/>
        <w:ind w:left="0"/>
        <w:jc w:val="both"/>
      </w:pPr>
      <w:r>
        <w:rPr>
          <w:rFonts w:ascii="Times New Roman"/>
          <w:b w:val="false"/>
          <w:i w:val="false"/>
          <w:color w:val="000000"/>
          <w:sz w:val="28"/>
        </w:rPr>
        <w:t>
      3) білім беру бағдарламаларын әзірлейтін мамандар;</w:t>
      </w:r>
    </w:p>
    <w:p>
      <w:pPr>
        <w:spacing w:after="0"/>
        <w:ind w:left="0"/>
        <w:jc w:val="both"/>
      </w:pPr>
      <w:r>
        <w:rPr>
          <w:rFonts w:ascii="Times New Roman"/>
          <w:b w:val="false"/>
          <w:i w:val="false"/>
          <w:color w:val="000000"/>
          <w:sz w:val="28"/>
        </w:rPr>
        <w:t>
      4) кәсіптік даярлықтарын бағалау және біліктілік сәйкестігін растау саласындағы мамандар.</w:t>
      </w:r>
    </w:p>
    <w:bookmarkStart w:name="z440" w:id="392"/>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w:t>
      </w:r>
    </w:p>
    <w:bookmarkEnd w:id="392"/>
    <w:bookmarkStart w:name="z441" w:id="393"/>
    <w:p>
      <w:pPr>
        <w:spacing w:after="0"/>
        <w:ind w:left="0"/>
        <w:jc w:val="both"/>
      </w:pPr>
      <w:r>
        <w:rPr>
          <w:rFonts w:ascii="Times New Roman"/>
          <w:b w:val="false"/>
          <w:i w:val="false"/>
          <w:color w:val="000000"/>
          <w:sz w:val="28"/>
        </w:rPr>
        <w:t>
      4. Осы кәсіби стандартта келесі терминдер мен анықтамалар қолданылады:</w:t>
      </w:r>
    </w:p>
    <w:bookmarkEnd w:id="393"/>
    <w:p>
      <w:pPr>
        <w:spacing w:after="0"/>
        <w:ind w:left="0"/>
        <w:jc w:val="both"/>
      </w:pP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болуы;</w:t>
      </w:r>
    </w:p>
    <w:p>
      <w:pPr>
        <w:spacing w:after="0"/>
        <w:ind w:left="0"/>
        <w:jc w:val="both"/>
      </w:pPr>
      <w:r>
        <w:rPr>
          <w:rFonts w:ascii="Times New Roman"/>
          <w:b w:val="false"/>
          <w:i w:val="false"/>
          <w:color w:val="000000"/>
          <w:sz w:val="28"/>
        </w:rPr>
        <w:t>
      2) біліктілік деңгейі – күрделілігі, еңбек қызметінің стандарттан басқа болуы, жауапкершілігі және дербестігі бойынша сараланатын қызметкерлер құзыреттілігіне қатысты талаптар жиынтығы.</w:t>
      </w:r>
    </w:p>
    <w:p>
      <w:pPr>
        <w:spacing w:after="0"/>
        <w:ind w:left="0"/>
        <w:jc w:val="both"/>
      </w:pPr>
      <w:r>
        <w:rPr>
          <w:rFonts w:ascii="Times New Roman"/>
          <w:b w:val="false"/>
          <w:i w:val="false"/>
          <w:color w:val="000000"/>
          <w:sz w:val="28"/>
        </w:rPr>
        <w:t>
      3) еңбек қызметінің түрі – кәсіптік қызметтің негізгі және қосалқы функцияларды іске асыруды көздейтін құрамдас бөлігі;</w:t>
      </w:r>
    </w:p>
    <w:p>
      <w:pPr>
        <w:spacing w:after="0"/>
        <w:ind w:left="0"/>
        <w:jc w:val="both"/>
      </w:pPr>
      <w:r>
        <w:rPr>
          <w:rFonts w:ascii="Times New Roman"/>
          <w:b w:val="false"/>
          <w:i w:val="false"/>
          <w:color w:val="000000"/>
          <w:sz w:val="28"/>
        </w:rPr>
        <w:t>
      4) еңбек функциясы – еңбек үдерісінің бір немесе бірнеше міндеттерін шешуге бағытталған өзара байланысты іс-қимылдар жиынтығы;</w:t>
      </w:r>
    </w:p>
    <w:p>
      <w:pPr>
        <w:spacing w:after="0"/>
        <w:ind w:left="0"/>
        <w:jc w:val="both"/>
      </w:pPr>
      <w:r>
        <w:rPr>
          <w:rFonts w:ascii="Times New Roman"/>
          <w:b w:val="false"/>
          <w:i w:val="false"/>
          <w:color w:val="000000"/>
          <w:sz w:val="28"/>
        </w:rPr>
        <w:t>
      5) еңбек мәні - белгілі бір еңбек құралдарының көмегімен өнім жасау мақсатында қызметкердің іс-қимылы бағытталатын зат;</w:t>
      </w:r>
    </w:p>
    <w:p>
      <w:pPr>
        <w:spacing w:after="0"/>
        <w:ind w:left="0"/>
        <w:jc w:val="both"/>
      </w:pPr>
      <w:r>
        <w:rPr>
          <w:rFonts w:ascii="Times New Roman"/>
          <w:b w:val="false"/>
          <w:i w:val="false"/>
          <w:color w:val="000000"/>
          <w:sz w:val="28"/>
        </w:rPr>
        <w:t>
      6) еңбек құралы – қызметкердің еңбек мәнін бастапқы күйден өнімге айналдыру үшін пайдаланатын құралдары;</w:t>
      </w:r>
    </w:p>
    <w:p>
      <w:pPr>
        <w:spacing w:after="0"/>
        <w:ind w:left="0"/>
        <w:jc w:val="both"/>
      </w:pPr>
      <w:r>
        <w:rPr>
          <w:rFonts w:ascii="Times New Roman"/>
          <w:b w:val="false"/>
          <w:i w:val="false"/>
          <w:color w:val="000000"/>
          <w:sz w:val="28"/>
        </w:rPr>
        <w:t>
      7) жұмыс (кәсіп) тобы – жұмыстың ұқсас түрлерін біріктіретін кәсіби жұмыстар саласы;</w:t>
      </w:r>
    </w:p>
    <w:p>
      <w:pPr>
        <w:spacing w:after="0"/>
        <w:ind w:left="0"/>
        <w:jc w:val="both"/>
      </w:pPr>
      <w:r>
        <w:rPr>
          <w:rFonts w:ascii="Times New Roman"/>
          <w:b w:val="false"/>
          <w:i w:val="false"/>
          <w:color w:val="000000"/>
          <w:sz w:val="28"/>
        </w:rPr>
        <w:t>
      8) кәсіптік қызмет саласы – біріккен ортақ негізі бар және оларды орындау үшін ұқсас құзыреттер жинағы бар сала қызметі түрлерінің жиынтығы негізгі және қосалқы функцияларды іске асыруды көздейтін сала қызметінің бір бөлігі;</w:t>
      </w:r>
    </w:p>
    <w:p>
      <w:pPr>
        <w:spacing w:after="0"/>
        <w:ind w:left="0"/>
        <w:jc w:val="both"/>
      </w:pP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p>
      <w:pPr>
        <w:spacing w:after="0"/>
        <w:ind w:left="0"/>
        <w:jc w:val="both"/>
      </w:pPr>
      <w:r>
        <w:rPr>
          <w:rFonts w:ascii="Times New Roman"/>
          <w:b w:val="false"/>
          <w:i w:val="false"/>
          <w:color w:val="000000"/>
          <w:sz w:val="28"/>
        </w:rPr>
        <w:t>
      10) кәсіптік стандарт бірлігі – осы қызмет түрі үшін тұтас, аяқталған, дербес және маңызды болып табылатын нақты еңбек функциясының ашық сипаттамасынан тұратын кәсіптік стандарттың құрылымдық элементі;</w:t>
      </w:r>
    </w:p>
    <w:p>
      <w:pPr>
        <w:spacing w:after="0"/>
        <w:ind w:left="0"/>
        <w:jc w:val="both"/>
      </w:pPr>
      <w:r>
        <w:rPr>
          <w:rFonts w:ascii="Times New Roman"/>
          <w:b w:val="false"/>
          <w:i w:val="false"/>
          <w:color w:val="000000"/>
          <w:sz w:val="28"/>
        </w:rPr>
        <w:t>
      11) құзыреттілік – еңбек қызметінде білімін, білігі және тәжірибесін қолдану қаблеті;</w:t>
      </w:r>
    </w:p>
    <w:p>
      <w:pPr>
        <w:spacing w:after="0"/>
        <w:ind w:left="0"/>
        <w:jc w:val="both"/>
      </w:pPr>
      <w:r>
        <w:rPr>
          <w:rFonts w:ascii="Times New Roman"/>
          <w:b w:val="false"/>
          <w:i w:val="false"/>
          <w:color w:val="000000"/>
          <w:sz w:val="28"/>
        </w:rPr>
        <w:t>
      12) лауазым – ұйымның ұйымдастырушылық-әкімшілік жүйесіндегі функционалдық орын;</w:t>
      </w:r>
    </w:p>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байланысты іс-қимыл жиынтығы;</w:t>
      </w:r>
    </w:p>
    <w:p>
      <w:pPr>
        <w:spacing w:after="0"/>
        <w:ind w:left="0"/>
        <w:jc w:val="both"/>
      </w:pPr>
      <w:r>
        <w:rPr>
          <w:rFonts w:ascii="Times New Roman"/>
          <w:b w:val="false"/>
          <w:i w:val="false"/>
          <w:color w:val="000000"/>
          <w:sz w:val="28"/>
        </w:rPr>
        <w:t>
      14) сала - бір типті өнім құруда, өндіріс технологиясы, жұмыс істейтіндердің негізгі қорлары мен кәсіптік дағдыларында ортақ мақсаты бар кәсіпорындар мен ұйымдардың жиынтығы;</w:t>
      </w:r>
    </w:p>
    <w:p>
      <w:pPr>
        <w:spacing w:after="0"/>
        <w:ind w:left="0"/>
        <w:jc w:val="both"/>
      </w:pPr>
      <w:r>
        <w:rPr>
          <w:rFonts w:ascii="Times New Roman"/>
          <w:b w:val="false"/>
          <w:i w:val="false"/>
          <w:color w:val="000000"/>
          <w:sz w:val="28"/>
        </w:rPr>
        <w:t>
      15) салалық біліктілік шеңбері – салада құпталатын біліктілік деңгейлерінің құрылымдалған сипаттамасы;</w:t>
      </w:r>
    </w:p>
    <w:p>
      <w:pPr>
        <w:spacing w:after="0"/>
        <w:ind w:left="0"/>
        <w:jc w:val="both"/>
      </w:pPr>
      <w:r>
        <w:rPr>
          <w:rFonts w:ascii="Times New Roman"/>
          <w:b w:val="false"/>
          <w:i w:val="false"/>
          <w:color w:val="000000"/>
          <w:sz w:val="28"/>
        </w:rPr>
        <w:t>
      16) ұлттық біліктілік шеңбері – еңбек нарығында құпталатын біліктілік деңгейлерінің құрылымдалған сипаттамасы;</w:t>
      </w:r>
    </w:p>
    <w:p>
      <w:pPr>
        <w:spacing w:after="0"/>
        <w:ind w:left="0"/>
        <w:jc w:val="both"/>
      </w:pPr>
      <w:r>
        <w:rPr>
          <w:rFonts w:ascii="Times New Roman"/>
          <w:b w:val="false"/>
          <w:i w:val="false"/>
          <w:color w:val="000000"/>
          <w:sz w:val="28"/>
        </w:rPr>
        <w:t>
      17) функционалдық карта – әр түрлі кәсіптік қызметтер саласында немесе шеңберінде белгіленген, қызметкер орындайтын қызмет түрлерінің, атқарымдары мен міндеттерінің құрылымданған сипаттамасы.</w:t>
      </w:r>
    </w:p>
    <w:bookmarkStart w:name="z442" w:id="394"/>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394"/>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xml:space="preserve">
      СБШ – Салалық біліктілік шеңбері (Қазақстан Республикасының Индустория және жаңа технологиялар министрінің 2013 жылғы 22 қарашадағы № 371 </w:t>
      </w:r>
      <w:r>
        <w:rPr>
          <w:rFonts w:ascii="Times New Roman"/>
          <w:b w:val="false"/>
          <w:i w:val="false"/>
          <w:color w:val="000000"/>
          <w:sz w:val="28"/>
        </w:rPr>
        <w:t>бұйрығы</w:t>
      </w:r>
      <w:r>
        <w:rPr>
          <w:rFonts w:ascii="Times New Roman"/>
          <w:b w:val="false"/>
          <w:i w:val="false"/>
          <w:color w:val="000000"/>
          <w:sz w:val="28"/>
        </w:rPr>
        <w:t xml:space="preserve"> Қазахстан Республикасының Әділет министрлігінде 2013 жылы 24 желтоқсанда № 9018 тіркеді);</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анықтамасы.</w:t>
      </w:r>
    </w:p>
    <w:bookmarkStart w:name="z443" w:id="395"/>
    <w:p>
      <w:pPr>
        <w:spacing w:after="0"/>
        <w:ind w:left="0"/>
        <w:jc w:val="left"/>
      </w:pPr>
      <w:r>
        <w:rPr>
          <w:rFonts w:ascii="Times New Roman"/>
          <w:b/>
          <w:i w:val="false"/>
          <w:color w:val="000000"/>
        </w:rPr>
        <w:t xml:space="preserve"> 2. Кәсіби стандарттың паспорты</w:t>
      </w:r>
    </w:p>
    <w:bookmarkEnd w:id="395"/>
    <w:bookmarkStart w:name="z444" w:id="396"/>
    <w:p>
      <w:pPr>
        <w:spacing w:after="0"/>
        <w:ind w:left="0"/>
        <w:jc w:val="both"/>
      </w:pPr>
      <w:r>
        <w:rPr>
          <w:rFonts w:ascii="Times New Roman"/>
          <w:b w:val="false"/>
          <w:i w:val="false"/>
          <w:color w:val="000000"/>
          <w:sz w:val="28"/>
        </w:rPr>
        <w:t>
      6. Экономикалық қызметтің түрі (кәсіптік қызмет саласы): "Кен өндіру өнеркәсібі және карьерлерді игеру".</w:t>
      </w:r>
    </w:p>
    <w:bookmarkEnd w:id="396"/>
    <w:bookmarkStart w:name="z445" w:id="397"/>
    <w:p>
      <w:pPr>
        <w:spacing w:after="0"/>
        <w:ind w:left="0"/>
        <w:jc w:val="both"/>
      </w:pPr>
      <w:r>
        <w:rPr>
          <w:rFonts w:ascii="Times New Roman"/>
          <w:b w:val="false"/>
          <w:i w:val="false"/>
          <w:color w:val="000000"/>
          <w:sz w:val="28"/>
        </w:rPr>
        <w:t>
      7. Экономикалық қызмет түрінің (кәсіптік қызмет саласының) негізгі мақсаты: пайдалы қазбалар кен орнын ашық түрде игеру.</w:t>
      </w:r>
    </w:p>
    <w:bookmarkEnd w:id="397"/>
    <w:p>
      <w:pPr>
        <w:spacing w:after="0"/>
        <w:ind w:left="0"/>
        <w:jc w:val="both"/>
      </w:pPr>
      <w:r>
        <w:rPr>
          <w:rFonts w:ascii="Times New Roman"/>
          <w:b w:val="false"/>
          <w:i w:val="false"/>
          <w:color w:val="000000"/>
          <w:sz w:val="28"/>
        </w:rPr>
        <w:t>
      Кәсіби стандарт "Пайдалы қазбалар кен орнын ашық түрде игеру" кәсіптік қызмет саласында еңбек мазмұнына, сапасына, жағдайына, қызметкердің біліктілігі мен құзыреттеріне қойылатын талаптарды айқындайды.</w:t>
      </w:r>
    </w:p>
    <w:bookmarkStart w:name="z446" w:id="398"/>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КС </w:t>
      </w:r>
      <w:r>
        <w:rPr>
          <w:rFonts w:ascii="Times New Roman"/>
          <w:b w:val="false"/>
          <w:i w:val="false"/>
          <w:color w:val="000000"/>
          <w:sz w:val="28"/>
        </w:rPr>
        <w:t>1 Қосымшасында</w:t>
      </w:r>
      <w:r>
        <w:rPr>
          <w:rFonts w:ascii="Times New Roman"/>
          <w:b w:val="false"/>
          <w:i w:val="false"/>
          <w:color w:val="000000"/>
          <w:sz w:val="28"/>
        </w:rPr>
        <w:t xml:space="preserve"> көрсетілді.</w:t>
      </w:r>
    </w:p>
    <w:bookmarkEnd w:id="398"/>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тау-кен машиналар мен құрылғылары машинисі, (экскаватор, электровоз, дизельді пойыз) машинисінің көмекшісі,жол жұмысшы, кезекші және жабдықты жөндеу бойынша электрслесарь (слесарь), электрслесарь-түйстіруші,слесарь-жөндеуші, экскаватор және бульдозер машинисі, электровоз және тепловоз машинисі, техник-механик.</w:t>
      </w:r>
    </w:p>
    <w:bookmarkStart w:name="z447" w:id="399"/>
    <w:p>
      <w:pPr>
        <w:spacing w:after="0"/>
        <w:ind w:left="0"/>
        <w:jc w:val="left"/>
      </w:pPr>
      <w:r>
        <w:rPr>
          <w:rFonts w:ascii="Times New Roman"/>
          <w:b/>
          <w:i w:val="false"/>
          <w:color w:val="000000"/>
        </w:rPr>
        <w:t xml:space="preserve"> 3. Еңбек қызмет түрлерінің (кәсіп) карточкалары</w:t>
      </w:r>
      <w:r>
        <w:br/>
      </w:r>
      <w:r>
        <w:rPr>
          <w:rFonts w:ascii="Times New Roman"/>
          <w:b/>
          <w:i w:val="false"/>
          <w:color w:val="000000"/>
        </w:rPr>
        <w:t>Параграф 1. Тау-кен машиналар мен құрылғылары машинисі</w:t>
      </w:r>
    </w:p>
    <w:bookmarkEnd w:id="399"/>
    <w:bookmarkStart w:name="z449" w:id="400"/>
    <w:p>
      <w:pPr>
        <w:spacing w:after="0"/>
        <w:ind w:left="0"/>
        <w:jc w:val="both"/>
      </w:pPr>
      <w:r>
        <w:rPr>
          <w:rFonts w:ascii="Times New Roman"/>
          <w:b w:val="false"/>
          <w:i w:val="false"/>
          <w:color w:val="000000"/>
          <w:sz w:val="28"/>
        </w:rPr>
        <w:t>
      9. СБШ – 3-4 бойынша біліктілік деңгейі.</w:t>
      </w:r>
    </w:p>
    <w:bookmarkEnd w:id="400"/>
    <w:bookmarkStart w:name="z450" w:id="401"/>
    <w:p>
      <w:pPr>
        <w:spacing w:after="0"/>
        <w:ind w:left="0"/>
        <w:jc w:val="both"/>
      </w:pPr>
      <w:r>
        <w:rPr>
          <w:rFonts w:ascii="Times New Roman"/>
          <w:b w:val="false"/>
          <w:i w:val="false"/>
          <w:color w:val="000000"/>
          <w:sz w:val="28"/>
        </w:rPr>
        <w:t>
      10. Мүмкін болатын лауазым атауы: бұрғылау қондырғылардың машинисі, компрессор қондырғылардың машинисі, дірілді жүк тиейтін қондырғылардың машинисі, конвейер машинисі, уатқыш қондырғылардың машинисі,штабель құрау машинасыныңмашинисі, толық бейінмен шахта бұрғылау бойынша қондырғылар машинисі.</w:t>
      </w:r>
    </w:p>
    <w:bookmarkEnd w:id="401"/>
    <w:bookmarkStart w:name="z451" w:id="402"/>
    <w:p>
      <w:pPr>
        <w:spacing w:after="0"/>
        <w:ind w:left="0"/>
        <w:jc w:val="both"/>
      </w:pPr>
      <w:r>
        <w:rPr>
          <w:rFonts w:ascii="Times New Roman"/>
          <w:b w:val="false"/>
          <w:i w:val="false"/>
          <w:color w:val="000000"/>
          <w:sz w:val="28"/>
        </w:rPr>
        <w:t>
      11. "Тау-кен машиналар мен құрылғылары машинисі" кәсібі субъектінітау-кен машиналары мен құрылғыларды жүргізу сияқты негізгі функцияларды жүзеге асыруға байланысты міндеттерді білуге және істей алуға міндеттейді.</w:t>
      </w:r>
    </w:p>
    <w:bookmarkEnd w:id="402"/>
    <w:p>
      <w:pPr>
        <w:spacing w:after="0"/>
        <w:ind w:left="0"/>
        <w:jc w:val="both"/>
      </w:pPr>
      <w:r>
        <w:rPr>
          <w:rFonts w:ascii="Times New Roman"/>
          <w:b w:val="false"/>
          <w:i w:val="false"/>
          <w:color w:val="000000"/>
          <w:sz w:val="28"/>
        </w:rPr>
        <w:t xml:space="preserve">
      Қолданыстағы нормативтік құжаттармен байланысы осы КС 2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452" w:id="403"/>
    <w:p>
      <w:pPr>
        <w:spacing w:after="0"/>
        <w:ind w:left="0"/>
        <w:jc w:val="both"/>
      </w:pPr>
      <w:r>
        <w:rPr>
          <w:rFonts w:ascii="Times New Roman"/>
          <w:b w:val="false"/>
          <w:i w:val="false"/>
          <w:color w:val="000000"/>
          <w:sz w:val="28"/>
        </w:rPr>
        <w:t xml:space="preserve">
      12. Тау-кен машиналар мен құрылғылары машинисінің еңбек жағдайына, біліміне және тәжірибесіне қойылатын талаптар осы КС 2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403"/>
    <w:bookmarkStart w:name="z453" w:id="404"/>
    <w:p>
      <w:pPr>
        <w:spacing w:after="0"/>
        <w:ind w:left="0"/>
        <w:jc w:val="both"/>
      </w:pPr>
      <w:r>
        <w:rPr>
          <w:rFonts w:ascii="Times New Roman"/>
          <w:b w:val="false"/>
          <w:i w:val="false"/>
          <w:color w:val="000000"/>
          <w:sz w:val="28"/>
        </w:rPr>
        <w:t xml:space="preserve">
      13. Кәсіби стандарттың бірліктер тізімі осы КС 2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404"/>
    <w:bookmarkStart w:name="z454" w:id="405"/>
    <w:p>
      <w:pPr>
        <w:spacing w:after="0"/>
        <w:ind w:left="0"/>
        <w:jc w:val="both"/>
      </w:pPr>
      <w:r>
        <w:rPr>
          <w:rFonts w:ascii="Times New Roman"/>
          <w:b w:val="false"/>
          <w:i w:val="false"/>
          <w:color w:val="000000"/>
          <w:sz w:val="28"/>
        </w:rPr>
        <w:t xml:space="preserve">
      14. Тау-кен машиналар мен құрылғылары машинисінің орындайтын еңбек іс-әрекеттері және кәсіби стандарттың бірлігін сипаттайтын функционалдық картасы осы КС 2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405"/>
    <w:bookmarkStart w:name="z455" w:id="406"/>
    <w:p>
      <w:pPr>
        <w:spacing w:after="0"/>
        <w:ind w:left="0"/>
        <w:jc w:val="both"/>
      </w:pPr>
      <w:r>
        <w:rPr>
          <w:rFonts w:ascii="Times New Roman"/>
          <w:b w:val="false"/>
          <w:i w:val="false"/>
          <w:color w:val="000000"/>
          <w:sz w:val="28"/>
        </w:rPr>
        <w:t xml:space="preserve">
      15. Тау-кен машиналар мен құрылғылары машинисінің құзыреттеріне қойылатын талаптаросы КС 2 Қосымшасының </w:t>
      </w:r>
      <w:r>
        <w:rPr>
          <w:rFonts w:ascii="Times New Roman"/>
          <w:b w:val="false"/>
          <w:i w:val="false"/>
          <w:color w:val="000000"/>
          <w:sz w:val="28"/>
        </w:rPr>
        <w:t>5</w:t>
      </w:r>
      <w:r>
        <w:rPr>
          <w:rFonts w:ascii="Times New Roman"/>
          <w:b w:val="false"/>
          <w:i w:val="false"/>
          <w:color w:val="000000"/>
          <w:sz w:val="28"/>
        </w:rPr>
        <w:t xml:space="preserve"> және 6 кестесінде көрсетілді.</w:t>
      </w:r>
    </w:p>
    <w:bookmarkEnd w:id="406"/>
    <w:bookmarkStart w:name="z456" w:id="407"/>
    <w:p>
      <w:pPr>
        <w:spacing w:after="0"/>
        <w:ind w:left="0"/>
        <w:jc w:val="left"/>
      </w:pPr>
      <w:r>
        <w:rPr>
          <w:rFonts w:ascii="Times New Roman"/>
          <w:b/>
          <w:i w:val="false"/>
          <w:color w:val="000000"/>
        </w:rPr>
        <w:t xml:space="preserve"> Параграф 2. Машинис көмекшісі</w:t>
      </w:r>
      <w:r>
        <w:br/>
      </w:r>
      <w:r>
        <w:rPr>
          <w:rFonts w:ascii="Times New Roman"/>
          <w:b/>
          <w:i w:val="false"/>
          <w:color w:val="000000"/>
        </w:rPr>
        <w:t>(Экскаватор, электровоз, дизельді пойыз)</w:t>
      </w:r>
    </w:p>
    <w:bookmarkEnd w:id="407"/>
    <w:bookmarkStart w:name="z457" w:id="408"/>
    <w:p>
      <w:pPr>
        <w:spacing w:after="0"/>
        <w:ind w:left="0"/>
        <w:jc w:val="both"/>
      </w:pPr>
      <w:r>
        <w:rPr>
          <w:rFonts w:ascii="Times New Roman"/>
          <w:b w:val="false"/>
          <w:i w:val="false"/>
          <w:color w:val="000000"/>
          <w:sz w:val="28"/>
        </w:rPr>
        <w:t>
      16. СБШ – 3 бойынша біліктілік деңгейі.</w:t>
      </w:r>
    </w:p>
    <w:bookmarkEnd w:id="408"/>
    <w:bookmarkStart w:name="z458" w:id="409"/>
    <w:p>
      <w:pPr>
        <w:spacing w:after="0"/>
        <w:ind w:left="0"/>
        <w:jc w:val="both"/>
      </w:pPr>
      <w:r>
        <w:rPr>
          <w:rFonts w:ascii="Times New Roman"/>
          <w:b w:val="false"/>
          <w:i w:val="false"/>
          <w:color w:val="000000"/>
          <w:sz w:val="28"/>
        </w:rPr>
        <w:t>
      17. Мүмкін болатын лауазым атауы: экскаватор машинисінің көмекшісі, электровоз машинисінің көмекшісі, поезд дизелі машинисінің көмекшісі.</w:t>
      </w:r>
    </w:p>
    <w:bookmarkEnd w:id="409"/>
    <w:bookmarkStart w:name="z459" w:id="410"/>
    <w:p>
      <w:pPr>
        <w:spacing w:after="0"/>
        <w:ind w:left="0"/>
        <w:jc w:val="both"/>
      </w:pPr>
      <w:r>
        <w:rPr>
          <w:rFonts w:ascii="Times New Roman"/>
          <w:b w:val="false"/>
          <w:i w:val="false"/>
          <w:color w:val="000000"/>
          <w:sz w:val="28"/>
        </w:rPr>
        <w:t>
      18. "Машинис көмекшісі (Экскаватор, электровоз, дизельді пойыз)" кәсібі субъектінішахта машиналарын (экскаватор, электровоз жәнедизельді пойызды) күту және техникалық қызмет көрсету, отын санын тексеру, электр қуатын есептеуішініңкөрсеткіші, рекуперациялар, машинистің тапсырмаларын орындау сияқты негізгі функцияларды жүзеге асыруға байланысты міндеттерді білуге және істей алуға міндеттейді.</w:t>
      </w:r>
    </w:p>
    <w:bookmarkEnd w:id="410"/>
    <w:p>
      <w:pPr>
        <w:spacing w:after="0"/>
        <w:ind w:left="0"/>
        <w:jc w:val="both"/>
      </w:pPr>
      <w:r>
        <w:rPr>
          <w:rFonts w:ascii="Times New Roman"/>
          <w:b w:val="false"/>
          <w:i w:val="false"/>
          <w:color w:val="000000"/>
          <w:sz w:val="28"/>
        </w:rPr>
        <w:t xml:space="preserve">
      Қолданыстағы нормативтік құжаттармен байланысы осы КС 3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460" w:id="411"/>
    <w:p>
      <w:pPr>
        <w:spacing w:after="0"/>
        <w:ind w:left="0"/>
        <w:jc w:val="both"/>
      </w:pPr>
      <w:r>
        <w:rPr>
          <w:rFonts w:ascii="Times New Roman"/>
          <w:b w:val="false"/>
          <w:i w:val="false"/>
          <w:color w:val="000000"/>
          <w:sz w:val="28"/>
        </w:rPr>
        <w:t xml:space="preserve">
      19. Машинис көмекшісінің (Экскаватор, электровоз, дизельді пойыз) еңбек жағдайына, біліміне және тәжірибесіне қойылатын талаптар осы КС 3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411"/>
    <w:bookmarkStart w:name="z461" w:id="412"/>
    <w:p>
      <w:pPr>
        <w:spacing w:after="0"/>
        <w:ind w:left="0"/>
        <w:jc w:val="both"/>
      </w:pPr>
      <w:r>
        <w:rPr>
          <w:rFonts w:ascii="Times New Roman"/>
          <w:b w:val="false"/>
          <w:i w:val="false"/>
          <w:color w:val="000000"/>
          <w:sz w:val="28"/>
        </w:rPr>
        <w:t xml:space="preserve">
      20. Кәсіби стандарттың бірліктер тізімі осы КС 3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412"/>
    <w:bookmarkStart w:name="z462" w:id="413"/>
    <w:p>
      <w:pPr>
        <w:spacing w:after="0"/>
        <w:ind w:left="0"/>
        <w:jc w:val="both"/>
      </w:pPr>
      <w:r>
        <w:rPr>
          <w:rFonts w:ascii="Times New Roman"/>
          <w:b w:val="false"/>
          <w:i w:val="false"/>
          <w:color w:val="000000"/>
          <w:sz w:val="28"/>
        </w:rPr>
        <w:t xml:space="preserve">
      21. Машинис көмекшісінің (Экскаватор, электровоз, дизельді пойыз)орындайтын еңбек іс-әрекеттері және кәсіби стандарттың бірлігін сипаттайтын функционалдық картасы осы КС 3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413"/>
    <w:bookmarkStart w:name="z463" w:id="414"/>
    <w:p>
      <w:pPr>
        <w:spacing w:after="0"/>
        <w:ind w:left="0"/>
        <w:jc w:val="both"/>
      </w:pPr>
      <w:r>
        <w:rPr>
          <w:rFonts w:ascii="Times New Roman"/>
          <w:b w:val="false"/>
          <w:i w:val="false"/>
          <w:color w:val="000000"/>
          <w:sz w:val="28"/>
        </w:rPr>
        <w:t xml:space="preserve">
      22. Машинис көмекшісінің (Экскаватор, электровоз, дизельді пойыз) құзыреттеріне қойылатын талаптаросы КС 3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414"/>
    <w:bookmarkStart w:name="z748" w:id="415"/>
    <w:p>
      <w:pPr>
        <w:spacing w:after="0"/>
        <w:ind w:left="0"/>
        <w:jc w:val="left"/>
      </w:pPr>
      <w:r>
        <w:rPr>
          <w:rFonts w:ascii="Times New Roman"/>
          <w:b/>
          <w:i w:val="false"/>
          <w:color w:val="000000"/>
        </w:rPr>
        <w:t xml:space="preserve"> Параграф 3. Жол жұмысшысы</w:t>
      </w:r>
    </w:p>
    <w:bookmarkEnd w:id="415"/>
    <w:bookmarkStart w:name="z464" w:id="416"/>
    <w:p>
      <w:pPr>
        <w:spacing w:after="0"/>
        <w:ind w:left="0"/>
        <w:jc w:val="both"/>
      </w:pPr>
      <w:r>
        <w:rPr>
          <w:rFonts w:ascii="Times New Roman"/>
          <w:b w:val="false"/>
          <w:i w:val="false"/>
          <w:color w:val="000000"/>
          <w:sz w:val="28"/>
        </w:rPr>
        <w:t>
      23. СБШ – 3 бойынша біліктілік деңгейі.</w:t>
      </w:r>
    </w:p>
    <w:bookmarkEnd w:id="416"/>
    <w:bookmarkStart w:name="z465" w:id="417"/>
    <w:p>
      <w:pPr>
        <w:spacing w:after="0"/>
        <w:ind w:left="0"/>
        <w:jc w:val="both"/>
      </w:pPr>
      <w:r>
        <w:rPr>
          <w:rFonts w:ascii="Times New Roman"/>
          <w:b w:val="false"/>
          <w:i w:val="false"/>
          <w:color w:val="000000"/>
          <w:sz w:val="28"/>
        </w:rPr>
        <w:t>
      24. Мүмкін болатын лауазым атауы: жол жұмысшысы.</w:t>
      </w:r>
    </w:p>
    <w:bookmarkEnd w:id="417"/>
    <w:bookmarkStart w:name="z466" w:id="418"/>
    <w:p>
      <w:pPr>
        <w:spacing w:after="0"/>
        <w:ind w:left="0"/>
        <w:jc w:val="both"/>
      </w:pPr>
      <w:r>
        <w:rPr>
          <w:rFonts w:ascii="Times New Roman"/>
          <w:b w:val="false"/>
          <w:i w:val="false"/>
          <w:color w:val="000000"/>
          <w:sz w:val="28"/>
        </w:rPr>
        <w:t>
      25. "Жол жұмысшысы" кәсібі субъектіні кен ошағында (карьерде) рельс жолдарын салу, жөндеу және ағымдағы қалпын сақтау кезде күрделі жұмыстар атқару. Жол ауыстыру, алшақтату, құрастыру, қолмен және балдақ балғамен оларды шпалдарға және бөренелерге бекіту сияқты негізгі функцияларды жүзеге асыруға байланысты міндеттерді білуге және істей алуға міндеттейді.</w:t>
      </w:r>
    </w:p>
    <w:bookmarkEnd w:id="418"/>
    <w:p>
      <w:pPr>
        <w:spacing w:after="0"/>
        <w:ind w:left="0"/>
        <w:jc w:val="both"/>
      </w:pPr>
      <w:r>
        <w:rPr>
          <w:rFonts w:ascii="Times New Roman"/>
          <w:b w:val="false"/>
          <w:i w:val="false"/>
          <w:color w:val="000000"/>
          <w:sz w:val="28"/>
        </w:rPr>
        <w:t xml:space="preserve">
      Қолданыстағы нормативтік құжаттармен байланысы осы КС 4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467" w:id="419"/>
    <w:p>
      <w:pPr>
        <w:spacing w:after="0"/>
        <w:ind w:left="0"/>
        <w:jc w:val="both"/>
      </w:pPr>
      <w:r>
        <w:rPr>
          <w:rFonts w:ascii="Times New Roman"/>
          <w:b w:val="false"/>
          <w:i w:val="false"/>
          <w:color w:val="000000"/>
          <w:sz w:val="28"/>
        </w:rPr>
        <w:t xml:space="preserve">
      26. Жол жұмысшысының еңбек жағдайына, біліміне және тәжірибесіне қойылатын талаптар осы КС 4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419"/>
    <w:bookmarkStart w:name="z468" w:id="420"/>
    <w:p>
      <w:pPr>
        <w:spacing w:after="0"/>
        <w:ind w:left="0"/>
        <w:jc w:val="both"/>
      </w:pPr>
      <w:r>
        <w:rPr>
          <w:rFonts w:ascii="Times New Roman"/>
          <w:b w:val="false"/>
          <w:i w:val="false"/>
          <w:color w:val="000000"/>
          <w:sz w:val="28"/>
        </w:rPr>
        <w:t xml:space="preserve">
      27. Кәсіби стандарттың бірліктер тізімі осы КС 4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420"/>
    <w:bookmarkStart w:name="z469" w:id="421"/>
    <w:p>
      <w:pPr>
        <w:spacing w:after="0"/>
        <w:ind w:left="0"/>
        <w:jc w:val="both"/>
      </w:pPr>
      <w:r>
        <w:rPr>
          <w:rFonts w:ascii="Times New Roman"/>
          <w:b w:val="false"/>
          <w:i w:val="false"/>
          <w:color w:val="000000"/>
          <w:sz w:val="28"/>
        </w:rPr>
        <w:t xml:space="preserve">
      28. Жол жұмысшысыныңорындайтын еңбек іс-әрекеттері және кәсіби стандарттың бірлігін сипаттайтын функционалдық картасы осы КС 4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421"/>
    <w:bookmarkStart w:name="z470" w:id="422"/>
    <w:p>
      <w:pPr>
        <w:spacing w:after="0"/>
        <w:ind w:left="0"/>
        <w:jc w:val="both"/>
      </w:pPr>
      <w:r>
        <w:rPr>
          <w:rFonts w:ascii="Times New Roman"/>
          <w:b w:val="false"/>
          <w:i w:val="false"/>
          <w:color w:val="000000"/>
          <w:sz w:val="28"/>
        </w:rPr>
        <w:t xml:space="preserve">
      29. Жол жұмысшысының құзыреттеріне қойылатын талаптаросы КС 4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422"/>
    <w:bookmarkStart w:name="z471" w:id="423"/>
    <w:p>
      <w:pPr>
        <w:spacing w:after="0"/>
        <w:ind w:left="0"/>
        <w:jc w:val="left"/>
      </w:pPr>
      <w:r>
        <w:rPr>
          <w:rFonts w:ascii="Times New Roman"/>
          <w:b/>
          <w:i w:val="false"/>
          <w:color w:val="000000"/>
        </w:rPr>
        <w:t xml:space="preserve"> Параграф 4. Кезекші және жабдықты жөндеу бойынша</w:t>
      </w:r>
      <w:r>
        <w:br/>
      </w:r>
      <w:r>
        <w:rPr>
          <w:rFonts w:ascii="Times New Roman"/>
          <w:b/>
          <w:i w:val="false"/>
          <w:color w:val="000000"/>
        </w:rPr>
        <w:t>электрслесарь (слесарь)</w:t>
      </w:r>
    </w:p>
    <w:bookmarkEnd w:id="423"/>
    <w:bookmarkStart w:name="z472" w:id="424"/>
    <w:p>
      <w:pPr>
        <w:spacing w:after="0"/>
        <w:ind w:left="0"/>
        <w:jc w:val="both"/>
      </w:pPr>
      <w:r>
        <w:rPr>
          <w:rFonts w:ascii="Times New Roman"/>
          <w:b w:val="false"/>
          <w:i w:val="false"/>
          <w:color w:val="000000"/>
          <w:sz w:val="28"/>
        </w:rPr>
        <w:t>
      30. СБШ – 3-4 бойынша біліктілік деңгейі.</w:t>
      </w:r>
    </w:p>
    <w:bookmarkEnd w:id="424"/>
    <w:bookmarkStart w:name="z473" w:id="425"/>
    <w:p>
      <w:pPr>
        <w:spacing w:after="0"/>
        <w:ind w:left="0"/>
        <w:jc w:val="both"/>
      </w:pPr>
      <w:r>
        <w:rPr>
          <w:rFonts w:ascii="Times New Roman"/>
          <w:b w:val="false"/>
          <w:i w:val="false"/>
          <w:color w:val="000000"/>
          <w:sz w:val="28"/>
        </w:rPr>
        <w:t>
      31. Мүмкін болатын лауазым атауы: кезекші және жабдықты жөндеу бойынша электрслесарь (слесарь).</w:t>
      </w:r>
    </w:p>
    <w:bookmarkEnd w:id="425"/>
    <w:bookmarkStart w:name="z474" w:id="426"/>
    <w:p>
      <w:pPr>
        <w:spacing w:after="0"/>
        <w:ind w:left="0"/>
        <w:jc w:val="both"/>
      </w:pPr>
      <w:r>
        <w:rPr>
          <w:rFonts w:ascii="Times New Roman"/>
          <w:b w:val="false"/>
          <w:i w:val="false"/>
          <w:color w:val="000000"/>
          <w:sz w:val="28"/>
        </w:rPr>
        <w:t>
      32. "Кезекші және жабдықты жөндеу бойынша электрслесарь (слесарь)" кәсібі субъектініәртүрлі мақсаттағы және әртүрлі қиындық деңгейіндегі тау-кен жабдығын құрастыру, бөлшектеу, жөндеу, қызмет көрсету, жөндеу, сынапу, қолданысқа жіберу сияқты негізгі функцияларды жүзеге асыруға байланысты міндеттерді білуге және істей алуға міндеттейді.</w:t>
      </w:r>
    </w:p>
    <w:bookmarkEnd w:id="426"/>
    <w:p>
      <w:pPr>
        <w:spacing w:after="0"/>
        <w:ind w:left="0"/>
        <w:jc w:val="both"/>
      </w:pPr>
      <w:r>
        <w:rPr>
          <w:rFonts w:ascii="Times New Roman"/>
          <w:b w:val="false"/>
          <w:i w:val="false"/>
          <w:color w:val="000000"/>
          <w:sz w:val="28"/>
        </w:rPr>
        <w:t xml:space="preserve">
      Қолданыстағы нормативтік құжаттармен байланысы осы КС 5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475" w:id="427"/>
    <w:p>
      <w:pPr>
        <w:spacing w:after="0"/>
        <w:ind w:left="0"/>
        <w:jc w:val="both"/>
      </w:pPr>
      <w:r>
        <w:rPr>
          <w:rFonts w:ascii="Times New Roman"/>
          <w:b w:val="false"/>
          <w:i w:val="false"/>
          <w:color w:val="000000"/>
          <w:sz w:val="28"/>
        </w:rPr>
        <w:t xml:space="preserve">
      33. Кезекші және жабдықты жөндеу бойынша электрслесарьдың (слесарь) еңбек жағдайына, біліміне және тәжірибесіне қойылатын талаптар осы КС 5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427"/>
    <w:bookmarkStart w:name="z476" w:id="428"/>
    <w:p>
      <w:pPr>
        <w:spacing w:after="0"/>
        <w:ind w:left="0"/>
        <w:jc w:val="both"/>
      </w:pPr>
      <w:r>
        <w:rPr>
          <w:rFonts w:ascii="Times New Roman"/>
          <w:b w:val="false"/>
          <w:i w:val="false"/>
          <w:color w:val="000000"/>
          <w:sz w:val="28"/>
        </w:rPr>
        <w:t xml:space="preserve">
      34. Кәсіби стандарттың бірліктер тізімі осы КС 5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428"/>
    <w:bookmarkStart w:name="z477" w:id="429"/>
    <w:p>
      <w:pPr>
        <w:spacing w:after="0"/>
        <w:ind w:left="0"/>
        <w:jc w:val="both"/>
      </w:pPr>
      <w:r>
        <w:rPr>
          <w:rFonts w:ascii="Times New Roman"/>
          <w:b w:val="false"/>
          <w:i w:val="false"/>
          <w:color w:val="000000"/>
          <w:sz w:val="28"/>
        </w:rPr>
        <w:t xml:space="preserve">
      35. Кезекші және жабдықты жөндеу бойынша электрслесарьдың (слесарь)орындайтын еңбек іс-әрекеттері және кәсіби стандарттың бірлігін сипаттайтын функционалдық картасы осы КС 5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429"/>
    <w:bookmarkStart w:name="z478" w:id="430"/>
    <w:p>
      <w:pPr>
        <w:spacing w:after="0"/>
        <w:ind w:left="0"/>
        <w:jc w:val="both"/>
      </w:pPr>
      <w:r>
        <w:rPr>
          <w:rFonts w:ascii="Times New Roman"/>
          <w:b w:val="false"/>
          <w:i w:val="false"/>
          <w:color w:val="000000"/>
          <w:sz w:val="28"/>
        </w:rPr>
        <w:t xml:space="preserve">
      36. Кезекші және жабдықты жөндеу бойынша электрслесарьдың (слесарь) құзыреттеріне қойылатын талаптаросы КС 5 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кестесінде</w:t>
      </w:r>
      <w:r>
        <w:rPr>
          <w:rFonts w:ascii="Times New Roman"/>
          <w:b w:val="false"/>
          <w:i w:val="false"/>
          <w:color w:val="000000"/>
          <w:sz w:val="28"/>
        </w:rPr>
        <w:t xml:space="preserve"> көрсетілді.</w:t>
      </w:r>
    </w:p>
    <w:bookmarkEnd w:id="430"/>
    <w:bookmarkStart w:name="z479" w:id="431"/>
    <w:p>
      <w:pPr>
        <w:spacing w:after="0"/>
        <w:ind w:left="0"/>
        <w:jc w:val="left"/>
      </w:pPr>
      <w:r>
        <w:rPr>
          <w:rFonts w:ascii="Times New Roman"/>
          <w:b/>
          <w:i w:val="false"/>
          <w:color w:val="000000"/>
        </w:rPr>
        <w:t xml:space="preserve"> Параграф 5. Электрслесарь - түйстіруші</w:t>
      </w:r>
    </w:p>
    <w:bookmarkEnd w:id="431"/>
    <w:bookmarkStart w:name="z480" w:id="432"/>
    <w:p>
      <w:pPr>
        <w:spacing w:after="0"/>
        <w:ind w:left="0"/>
        <w:jc w:val="both"/>
      </w:pPr>
      <w:r>
        <w:rPr>
          <w:rFonts w:ascii="Times New Roman"/>
          <w:b w:val="false"/>
          <w:i w:val="false"/>
          <w:color w:val="000000"/>
          <w:sz w:val="28"/>
        </w:rPr>
        <w:t>
      37. СБШ – 3-4 бойынша біліктілік деңгейі.</w:t>
      </w:r>
    </w:p>
    <w:bookmarkEnd w:id="432"/>
    <w:bookmarkStart w:name="z481" w:id="433"/>
    <w:p>
      <w:pPr>
        <w:spacing w:after="0"/>
        <w:ind w:left="0"/>
        <w:jc w:val="both"/>
      </w:pPr>
      <w:r>
        <w:rPr>
          <w:rFonts w:ascii="Times New Roman"/>
          <w:b w:val="false"/>
          <w:i w:val="false"/>
          <w:color w:val="000000"/>
          <w:sz w:val="28"/>
        </w:rPr>
        <w:t>
      38. Мүмкін болатын лауазым атауы: электрслесарь - түйістіруші электрслесарь - түйстіруші.</w:t>
      </w:r>
    </w:p>
    <w:bookmarkEnd w:id="433"/>
    <w:bookmarkStart w:name="z482" w:id="434"/>
    <w:p>
      <w:pPr>
        <w:spacing w:after="0"/>
        <w:ind w:left="0"/>
        <w:jc w:val="both"/>
      </w:pPr>
      <w:r>
        <w:rPr>
          <w:rFonts w:ascii="Times New Roman"/>
          <w:b w:val="false"/>
          <w:i w:val="false"/>
          <w:color w:val="000000"/>
          <w:sz w:val="28"/>
        </w:rPr>
        <w:t>
      39. "Электрслесарь - түйстіруші" кәсібі субъектіні қарапайым және күрделі қорғанысы бар 10 кВ дейін және жоғары кернеудегі электрмен қамтамасыз ету объектілерін ретке келтіру сияқты негізгі функцияларды жүзеге асыруға байланысты міндеттерді білуге және істей алуға міндеттейді.</w:t>
      </w:r>
    </w:p>
    <w:bookmarkEnd w:id="434"/>
    <w:p>
      <w:pPr>
        <w:spacing w:after="0"/>
        <w:ind w:left="0"/>
        <w:jc w:val="both"/>
      </w:pPr>
      <w:r>
        <w:rPr>
          <w:rFonts w:ascii="Times New Roman"/>
          <w:b w:val="false"/>
          <w:i w:val="false"/>
          <w:color w:val="000000"/>
          <w:sz w:val="28"/>
        </w:rPr>
        <w:t xml:space="preserve">
      Қолданыстағы нормативтік құжаттармен байланысы осы КС 6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483" w:id="435"/>
    <w:p>
      <w:pPr>
        <w:spacing w:after="0"/>
        <w:ind w:left="0"/>
        <w:jc w:val="both"/>
      </w:pPr>
      <w:r>
        <w:rPr>
          <w:rFonts w:ascii="Times New Roman"/>
          <w:b w:val="false"/>
          <w:i w:val="false"/>
          <w:color w:val="000000"/>
          <w:sz w:val="28"/>
        </w:rPr>
        <w:t xml:space="preserve">
      40. Электрслесарь - түйстірушінің еңбек жағдайына, біліміне және тәжірибесіне қойылатын талаптар осы КС 6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435"/>
    <w:bookmarkStart w:name="z484" w:id="436"/>
    <w:p>
      <w:pPr>
        <w:spacing w:after="0"/>
        <w:ind w:left="0"/>
        <w:jc w:val="both"/>
      </w:pPr>
      <w:r>
        <w:rPr>
          <w:rFonts w:ascii="Times New Roman"/>
          <w:b w:val="false"/>
          <w:i w:val="false"/>
          <w:color w:val="000000"/>
          <w:sz w:val="28"/>
        </w:rPr>
        <w:t xml:space="preserve">
      41. Кәсіби стандарттың бірліктер тізімі осы КС 6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436"/>
    <w:bookmarkStart w:name="z485" w:id="437"/>
    <w:p>
      <w:pPr>
        <w:spacing w:after="0"/>
        <w:ind w:left="0"/>
        <w:jc w:val="both"/>
      </w:pPr>
      <w:r>
        <w:rPr>
          <w:rFonts w:ascii="Times New Roman"/>
          <w:b w:val="false"/>
          <w:i w:val="false"/>
          <w:color w:val="000000"/>
          <w:sz w:val="28"/>
        </w:rPr>
        <w:t xml:space="preserve">
      42. Электрслесарь - түйстірушініңорындайтын еңбек іс-әрекеттері және кәсіби стандарттың бірлігін сипаттайтын функционалдық картасы осы КС 6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437"/>
    <w:bookmarkStart w:name="z486" w:id="438"/>
    <w:p>
      <w:pPr>
        <w:spacing w:after="0"/>
        <w:ind w:left="0"/>
        <w:jc w:val="both"/>
      </w:pPr>
      <w:r>
        <w:rPr>
          <w:rFonts w:ascii="Times New Roman"/>
          <w:b w:val="false"/>
          <w:i w:val="false"/>
          <w:color w:val="000000"/>
          <w:sz w:val="28"/>
        </w:rPr>
        <w:t xml:space="preserve">
      43. Электрслесарь - түйстірушінің құзыреттеріне қойылатын талаптаросы КС 6 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кестесінде</w:t>
      </w:r>
      <w:r>
        <w:rPr>
          <w:rFonts w:ascii="Times New Roman"/>
          <w:b w:val="false"/>
          <w:i w:val="false"/>
          <w:color w:val="000000"/>
          <w:sz w:val="28"/>
        </w:rPr>
        <w:t xml:space="preserve"> көрсетілді.</w:t>
      </w:r>
    </w:p>
    <w:bookmarkEnd w:id="438"/>
    <w:bookmarkStart w:name="z487" w:id="439"/>
    <w:p>
      <w:pPr>
        <w:spacing w:after="0"/>
        <w:ind w:left="0"/>
        <w:jc w:val="left"/>
      </w:pPr>
      <w:r>
        <w:rPr>
          <w:rFonts w:ascii="Times New Roman"/>
          <w:b/>
          <w:i w:val="false"/>
          <w:color w:val="000000"/>
        </w:rPr>
        <w:t xml:space="preserve"> Параграф 6. Слесарь – жөндеуші</w:t>
      </w:r>
    </w:p>
    <w:bookmarkEnd w:id="439"/>
    <w:bookmarkStart w:name="z488" w:id="440"/>
    <w:p>
      <w:pPr>
        <w:spacing w:after="0"/>
        <w:ind w:left="0"/>
        <w:jc w:val="both"/>
      </w:pPr>
      <w:r>
        <w:rPr>
          <w:rFonts w:ascii="Times New Roman"/>
          <w:b w:val="false"/>
          <w:i w:val="false"/>
          <w:color w:val="000000"/>
          <w:sz w:val="28"/>
        </w:rPr>
        <w:t>
      44. СБШ – 4 бойынша біліктілік деңгейі.</w:t>
      </w:r>
    </w:p>
    <w:bookmarkEnd w:id="440"/>
    <w:bookmarkStart w:name="z489" w:id="441"/>
    <w:p>
      <w:pPr>
        <w:spacing w:after="0"/>
        <w:ind w:left="0"/>
        <w:jc w:val="both"/>
      </w:pPr>
      <w:r>
        <w:rPr>
          <w:rFonts w:ascii="Times New Roman"/>
          <w:b w:val="false"/>
          <w:i w:val="false"/>
          <w:color w:val="000000"/>
          <w:sz w:val="28"/>
        </w:rPr>
        <w:t>
      45. Мүмкін болатын лауазым атауы: слесарь – жөндеуші.</w:t>
      </w:r>
    </w:p>
    <w:bookmarkEnd w:id="441"/>
    <w:bookmarkStart w:name="z490" w:id="442"/>
    <w:p>
      <w:pPr>
        <w:spacing w:after="0"/>
        <w:ind w:left="0"/>
        <w:jc w:val="both"/>
      </w:pPr>
      <w:r>
        <w:rPr>
          <w:rFonts w:ascii="Times New Roman"/>
          <w:b w:val="false"/>
          <w:i w:val="false"/>
          <w:color w:val="000000"/>
          <w:sz w:val="28"/>
        </w:rPr>
        <w:t>
      46. "Слесарь – жөндеуші" кәсібі субъектініқырғыштары бар конвейерлер, крептер және басқа тау-кен жабдықтар мен тетіктерді, тау-кен машиналарының механикалық бөлшектерін құрастыру және бөлшектеу сияқты негізгі функцияларды жүзеге асыруға байланысты міндеттерді білуге және істей алуға міндеттейді.</w:t>
      </w:r>
    </w:p>
    <w:bookmarkEnd w:id="442"/>
    <w:p>
      <w:pPr>
        <w:spacing w:after="0"/>
        <w:ind w:left="0"/>
        <w:jc w:val="both"/>
      </w:pPr>
      <w:r>
        <w:rPr>
          <w:rFonts w:ascii="Times New Roman"/>
          <w:b w:val="false"/>
          <w:i w:val="false"/>
          <w:color w:val="000000"/>
          <w:sz w:val="28"/>
        </w:rPr>
        <w:t xml:space="preserve">
      Қолданыстағы нормативтік құжаттармен байланысы осы КС 7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491" w:id="443"/>
    <w:p>
      <w:pPr>
        <w:spacing w:after="0"/>
        <w:ind w:left="0"/>
        <w:jc w:val="both"/>
      </w:pPr>
      <w:r>
        <w:rPr>
          <w:rFonts w:ascii="Times New Roman"/>
          <w:b w:val="false"/>
          <w:i w:val="false"/>
          <w:color w:val="000000"/>
          <w:sz w:val="28"/>
        </w:rPr>
        <w:t xml:space="preserve">
      47. Слесарь – жөндеушінің еңбек жағдайына, біліміне және тәжірибесіне қойылатын талаптар осы КС 7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443"/>
    <w:bookmarkStart w:name="z492" w:id="444"/>
    <w:p>
      <w:pPr>
        <w:spacing w:after="0"/>
        <w:ind w:left="0"/>
        <w:jc w:val="both"/>
      </w:pPr>
      <w:r>
        <w:rPr>
          <w:rFonts w:ascii="Times New Roman"/>
          <w:b w:val="false"/>
          <w:i w:val="false"/>
          <w:color w:val="000000"/>
          <w:sz w:val="28"/>
        </w:rPr>
        <w:t xml:space="preserve">
      48. Кәсіби стандарттың бірліктер тізімі осы КС 7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444"/>
    <w:bookmarkStart w:name="z493" w:id="445"/>
    <w:p>
      <w:pPr>
        <w:spacing w:after="0"/>
        <w:ind w:left="0"/>
        <w:jc w:val="both"/>
      </w:pPr>
      <w:r>
        <w:rPr>
          <w:rFonts w:ascii="Times New Roman"/>
          <w:b w:val="false"/>
          <w:i w:val="false"/>
          <w:color w:val="000000"/>
          <w:sz w:val="28"/>
        </w:rPr>
        <w:t xml:space="preserve">
      49. Слесарь – жөндеушініңорындайтын еңбек іс-әрекеттері және кәсіби стандарттың бірлігін сипаттайтын функционалдық картасы осы КС 7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445"/>
    <w:bookmarkStart w:name="z494" w:id="446"/>
    <w:p>
      <w:pPr>
        <w:spacing w:after="0"/>
        <w:ind w:left="0"/>
        <w:jc w:val="both"/>
      </w:pPr>
      <w:r>
        <w:rPr>
          <w:rFonts w:ascii="Times New Roman"/>
          <w:b w:val="false"/>
          <w:i w:val="false"/>
          <w:color w:val="000000"/>
          <w:sz w:val="28"/>
        </w:rPr>
        <w:t xml:space="preserve">
      50. Слесарь – жөндеушінің құзыреттеріне қойылатын талаптаросы КС 7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446"/>
    <w:bookmarkStart w:name="z495" w:id="447"/>
    <w:p>
      <w:pPr>
        <w:spacing w:after="0"/>
        <w:ind w:left="0"/>
        <w:jc w:val="left"/>
      </w:pPr>
      <w:r>
        <w:rPr>
          <w:rFonts w:ascii="Times New Roman"/>
          <w:b/>
          <w:i w:val="false"/>
          <w:color w:val="000000"/>
        </w:rPr>
        <w:t xml:space="preserve"> Параграф 7. Экскатор және бульдозер машинисі</w:t>
      </w:r>
    </w:p>
    <w:bookmarkEnd w:id="447"/>
    <w:bookmarkStart w:name="z496" w:id="448"/>
    <w:p>
      <w:pPr>
        <w:spacing w:after="0"/>
        <w:ind w:left="0"/>
        <w:jc w:val="both"/>
      </w:pPr>
      <w:r>
        <w:rPr>
          <w:rFonts w:ascii="Times New Roman"/>
          <w:b w:val="false"/>
          <w:i w:val="false"/>
          <w:color w:val="000000"/>
          <w:sz w:val="28"/>
        </w:rPr>
        <w:t>
      51. СБШ – 3-4 бойынша біліктілік деңгейі.</w:t>
      </w:r>
    </w:p>
    <w:bookmarkEnd w:id="448"/>
    <w:bookmarkStart w:name="z497" w:id="449"/>
    <w:p>
      <w:pPr>
        <w:spacing w:after="0"/>
        <w:ind w:left="0"/>
        <w:jc w:val="both"/>
      </w:pPr>
      <w:r>
        <w:rPr>
          <w:rFonts w:ascii="Times New Roman"/>
          <w:b w:val="false"/>
          <w:i w:val="false"/>
          <w:color w:val="000000"/>
          <w:sz w:val="28"/>
        </w:rPr>
        <w:t>
      52. Мүмкін болатын лауазым атауы: экскаватор машинисі, бульдозер машинисі, роторлық экскаватор машинисі.</w:t>
      </w:r>
    </w:p>
    <w:bookmarkEnd w:id="449"/>
    <w:bookmarkStart w:name="z498" w:id="450"/>
    <w:p>
      <w:pPr>
        <w:spacing w:after="0"/>
        <w:ind w:left="0"/>
        <w:jc w:val="both"/>
      </w:pPr>
      <w:r>
        <w:rPr>
          <w:rFonts w:ascii="Times New Roman"/>
          <w:b w:val="false"/>
          <w:i w:val="false"/>
          <w:color w:val="000000"/>
          <w:sz w:val="28"/>
        </w:rPr>
        <w:t>
      53. "Экскаватор және бульдозер машинисі" кәсібі субъектініәр түрлі, сонымен қатар, роторлық экскаваторлар және бульдозерлерді жүргізу сияқты негізгі функцияларды жүзеге асыруға байланысты міндеттерді білуге және істей алуға міндеттейді.</w:t>
      </w:r>
    </w:p>
    <w:bookmarkEnd w:id="450"/>
    <w:p>
      <w:pPr>
        <w:spacing w:after="0"/>
        <w:ind w:left="0"/>
        <w:jc w:val="both"/>
      </w:pPr>
      <w:r>
        <w:rPr>
          <w:rFonts w:ascii="Times New Roman"/>
          <w:b w:val="false"/>
          <w:i w:val="false"/>
          <w:color w:val="000000"/>
          <w:sz w:val="28"/>
        </w:rPr>
        <w:t xml:space="preserve">
      Қолданыстағы нормативтік құжаттармен байланысы осы КС 8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499" w:id="451"/>
    <w:p>
      <w:pPr>
        <w:spacing w:after="0"/>
        <w:ind w:left="0"/>
        <w:jc w:val="both"/>
      </w:pPr>
      <w:r>
        <w:rPr>
          <w:rFonts w:ascii="Times New Roman"/>
          <w:b w:val="false"/>
          <w:i w:val="false"/>
          <w:color w:val="000000"/>
          <w:sz w:val="28"/>
        </w:rPr>
        <w:t xml:space="preserve">
      54. Экскаватор және бульдозер машинисінің еңбек жағдайына, біліміне және тәжірибесіне қойылатын талаптар осы КС 8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451"/>
    <w:bookmarkStart w:name="z500" w:id="452"/>
    <w:p>
      <w:pPr>
        <w:spacing w:after="0"/>
        <w:ind w:left="0"/>
        <w:jc w:val="both"/>
      </w:pPr>
      <w:r>
        <w:rPr>
          <w:rFonts w:ascii="Times New Roman"/>
          <w:b w:val="false"/>
          <w:i w:val="false"/>
          <w:color w:val="000000"/>
          <w:sz w:val="28"/>
        </w:rPr>
        <w:t xml:space="preserve">
      55. Кәсіби стандарттың бірліктер тізімі осы КС 8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452"/>
    <w:bookmarkStart w:name="z501" w:id="453"/>
    <w:p>
      <w:pPr>
        <w:spacing w:after="0"/>
        <w:ind w:left="0"/>
        <w:jc w:val="both"/>
      </w:pPr>
      <w:r>
        <w:rPr>
          <w:rFonts w:ascii="Times New Roman"/>
          <w:b w:val="false"/>
          <w:i w:val="false"/>
          <w:color w:val="000000"/>
          <w:sz w:val="28"/>
        </w:rPr>
        <w:t xml:space="preserve">
      56. Экскаватор және бульдозер машинисініңорындайтын еңбек іс-әрекеттері және кәсіби стандарттың бірлігін сипаттайтын функционалдық картасы осы КС 8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453"/>
    <w:bookmarkStart w:name="z502" w:id="454"/>
    <w:p>
      <w:pPr>
        <w:spacing w:after="0"/>
        <w:ind w:left="0"/>
        <w:jc w:val="both"/>
      </w:pPr>
      <w:r>
        <w:rPr>
          <w:rFonts w:ascii="Times New Roman"/>
          <w:b w:val="false"/>
          <w:i w:val="false"/>
          <w:color w:val="000000"/>
          <w:sz w:val="28"/>
        </w:rPr>
        <w:t xml:space="preserve">
      57. Экскаватор және бульдозер машинисінің құзыреттеріне қойылатын талаптаросы КС 8 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кестесінде</w:t>
      </w:r>
      <w:r>
        <w:rPr>
          <w:rFonts w:ascii="Times New Roman"/>
          <w:b w:val="false"/>
          <w:i w:val="false"/>
          <w:color w:val="000000"/>
          <w:sz w:val="28"/>
        </w:rPr>
        <w:t xml:space="preserve"> көрсетілді.</w:t>
      </w:r>
    </w:p>
    <w:bookmarkEnd w:id="454"/>
    <w:bookmarkStart w:name="z503" w:id="455"/>
    <w:p>
      <w:pPr>
        <w:spacing w:after="0"/>
        <w:ind w:left="0"/>
        <w:jc w:val="left"/>
      </w:pPr>
      <w:r>
        <w:rPr>
          <w:rFonts w:ascii="Times New Roman"/>
          <w:b/>
          <w:i w:val="false"/>
          <w:color w:val="000000"/>
        </w:rPr>
        <w:t xml:space="preserve"> Параграф 8. Электровоз және тепловоз машинисі</w:t>
      </w:r>
    </w:p>
    <w:bookmarkEnd w:id="455"/>
    <w:bookmarkStart w:name="z504" w:id="456"/>
    <w:p>
      <w:pPr>
        <w:spacing w:after="0"/>
        <w:ind w:left="0"/>
        <w:jc w:val="both"/>
      </w:pPr>
      <w:r>
        <w:rPr>
          <w:rFonts w:ascii="Times New Roman"/>
          <w:b w:val="false"/>
          <w:i w:val="false"/>
          <w:color w:val="000000"/>
          <w:sz w:val="28"/>
        </w:rPr>
        <w:t>
      58. СБШ – 3-4 бойынша біліктілік деңгейі.</w:t>
      </w:r>
    </w:p>
    <w:bookmarkEnd w:id="456"/>
    <w:bookmarkStart w:name="z505" w:id="457"/>
    <w:p>
      <w:pPr>
        <w:spacing w:after="0"/>
        <w:ind w:left="0"/>
        <w:jc w:val="both"/>
      </w:pPr>
      <w:r>
        <w:rPr>
          <w:rFonts w:ascii="Times New Roman"/>
          <w:b w:val="false"/>
          <w:i w:val="false"/>
          <w:color w:val="000000"/>
          <w:sz w:val="28"/>
        </w:rPr>
        <w:t>
      59. Мүмкін болатын лауазым атауы: электровоз машинисі, тепловоз машинисі, электровоз машинисінің көмекшісі, тепловоз машинисінің көмекшісі.</w:t>
      </w:r>
    </w:p>
    <w:bookmarkEnd w:id="457"/>
    <w:bookmarkStart w:name="z506" w:id="458"/>
    <w:p>
      <w:pPr>
        <w:spacing w:after="0"/>
        <w:ind w:left="0"/>
        <w:jc w:val="both"/>
      </w:pPr>
      <w:r>
        <w:rPr>
          <w:rFonts w:ascii="Times New Roman"/>
          <w:b w:val="false"/>
          <w:i w:val="false"/>
          <w:color w:val="000000"/>
          <w:sz w:val="28"/>
        </w:rPr>
        <w:t>
      60. "Электровоз және тепловоз машинисі" кәсібі субъектініэлектровоздар мен тепловоздарды жүргізу сияқты негізгі функцияларды жүзеге асыруға байланысты міндеттерді білуге және істей алуға міндеттейді.</w:t>
      </w:r>
    </w:p>
    <w:bookmarkEnd w:id="458"/>
    <w:p>
      <w:pPr>
        <w:spacing w:after="0"/>
        <w:ind w:left="0"/>
        <w:jc w:val="both"/>
      </w:pPr>
      <w:r>
        <w:rPr>
          <w:rFonts w:ascii="Times New Roman"/>
          <w:b w:val="false"/>
          <w:i w:val="false"/>
          <w:color w:val="000000"/>
          <w:sz w:val="28"/>
        </w:rPr>
        <w:t xml:space="preserve">
      Қолданыстағы нормативтік құжаттармен байланысы осы КС 9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507" w:id="459"/>
    <w:p>
      <w:pPr>
        <w:spacing w:after="0"/>
        <w:ind w:left="0"/>
        <w:jc w:val="both"/>
      </w:pPr>
      <w:r>
        <w:rPr>
          <w:rFonts w:ascii="Times New Roman"/>
          <w:b w:val="false"/>
          <w:i w:val="false"/>
          <w:color w:val="000000"/>
          <w:sz w:val="28"/>
        </w:rPr>
        <w:t xml:space="preserve">
      61. Электровоз және тепловоз машинисінің еңбек жағдайына, біліміне және тәжірибесіне қойылатын талаптар осы КС 9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459"/>
    <w:bookmarkStart w:name="z508" w:id="460"/>
    <w:p>
      <w:pPr>
        <w:spacing w:after="0"/>
        <w:ind w:left="0"/>
        <w:jc w:val="both"/>
      </w:pPr>
      <w:r>
        <w:rPr>
          <w:rFonts w:ascii="Times New Roman"/>
          <w:b w:val="false"/>
          <w:i w:val="false"/>
          <w:color w:val="000000"/>
          <w:sz w:val="28"/>
        </w:rPr>
        <w:t xml:space="preserve">
      62. Кәсіби стандарттың бірліктер тізімі осы КС 9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460"/>
    <w:bookmarkStart w:name="z509" w:id="461"/>
    <w:p>
      <w:pPr>
        <w:spacing w:after="0"/>
        <w:ind w:left="0"/>
        <w:jc w:val="both"/>
      </w:pPr>
      <w:r>
        <w:rPr>
          <w:rFonts w:ascii="Times New Roman"/>
          <w:b w:val="false"/>
          <w:i w:val="false"/>
          <w:color w:val="000000"/>
          <w:sz w:val="28"/>
        </w:rPr>
        <w:t xml:space="preserve">
      63. Электровоз және тепловоз машинисініңорындайтын еңбек іс-әрекеттері және кәсіби стандарттың бірлігін сипаттайтын функционалдық картасы осы КС 9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461"/>
    <w:bookmarkStart w:name="z510" w:id="462"/>
    <w:p>
      <w:pPr>
        <w:spacing w:after="0"/>
        <w:ind w:left="0"/>
        <w:jc w:val="both"/>
      </w:pPr>
      <w:r>
        <w:rPr>
          <w:rFonts w:ascii="Times New Roman"/>
          <w:b w:val="false"/>
          <w:i w:val="false"/>
          <w:color w:val="000000"/>
          <w:sz w:val="28"/>
        </w:rPr>
        <w:t xml:space="preserve">
      64. Электровоз және тепловоз машинисінің құзыреттеріне қойылатын талаптаросы КС 9 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кестесінде</w:t>
      </w:r>
      <w:r>
        <w:rPr>
          <w:rFonts w:ascii="Times New Roman"/>
          <w:b w:val="false"/>
          <w:i w:val="false"/>
          <w:color w:val="000000"/>
          <w:sz w:val="28"/>
        </w:rPr>
        <w:t xml:space="preserve"> көрсетілді.</w:t>
      </w:r>
    </w:p>
    <w:bookmarkEnd w:id="462"/>
    <w:bookmarkStart w:name="z511" w:id="463"/>
    <w:p>
      <w:pPr>
        <w:spacing w:after="0"/>
        <w:ind w:left="0"/>
        <w:jc w:val="left"/>
      </w:pPr>
      <w:r>
        <w:rPr>
          <w:rFonts w:ascii="Times New Roman"/>
          <w:b/>
          <w:i w:val="false"/>
          <w:color w:val="000000"/>
        </w:rPr>
        <w:t xml:space="preserve"> Параграф 9. Техник - механик</w:t>
      </w:r>
    </w:p>
    <w:bookmarkEnd w:id="463"/>
    <w:bookmarkStart w:name="z512" w:id="464"/>
    <w:p>
      <w:pPr>
        <w:spacing w:after="0"/>
        <w:ind w:left="0"/>
        <w:jc w:val="both"/>
      </w:pPr>
      <w:r>
        <w:rPr>
          <w:rFonts w:ascii="Times New Roman"/>
          <w:b w:val="false"/>
          <w:i w:val="false"/>
          <w:color w:val="000000"/>
          <w:sz w:val="28"/>
        </w:rPr>
        <w:t>
      65. СБШ – 4 бойынша біліктілік деңгейі.</w:t>
      </w:r>
    </w:p>
    <w:bookmarkEnd w:id="464"/>
    <w:bookmarkStart w:name="z513" w:id="465"/>
    <w:p>
      <w:pPr>
        <w:spacing w:after="0"/>
        <w:ind w:left="0"/>
        <w:jc w:val="both"/>
      </w:pPr>
      <w:r>
        <w:rPr>
          <w:rFonts w:ascii="Times New Roman"/>
          <w:b w:val="false"/>
          <w:i w:val="false"/>
          <w:color w:val="000000"/>
          <w:sz w:val="28"/>
        </w:rPr>
        <w:t>
      66. Мүмкін болатын лауазым атауы: Техник – механик, техник - технолог.</w:t>
      </w:r>
    </w:p>
    <w:bookmarkEnd w:id="465"/>
    <w:bookmarkStart w:name="z514" w:id="466"/>
    <w:p>
      <w:pPr>
        <w:spacing w:after="0"/>
        <w:ind w:left="0"/>
        <w:jc w:val="both"/>
      </w:pPr>
      <w:r>
        <w:rPr>
          <w:rFonts w:ascii="Times New Roman"/>
          <w:b w:val="false"/>
          <w:i w:val="false"/>
          <w:color w:val="000000"/>
          <w:sz w:val="28"/>
        </w:rPr>
        <w:t>
      67. "Техник - механик" кәсібі субъектіні пайдалы қазбаларды шығару бойынша технологиялық үрдісті басқару және тексеру сияқты негізгі функцияларды жүзеге асыруға байланысты міндеттерді білуге және істей алуға міндеттейді.</w:t>
      </w:r>
    </w:p>
    <w:bookmarkEnd w:id="466"/>
    <w:p>
      <w:pPr>
        <w:spacing w:after="0"/>
        <w:ind w:left="0"/>
        <w:jc w:val="both"/>
      </w:pPr>
      <w:r>
        <w:rPr>
          <w:rFonts w:ascii="Times New Roman"/>
          <w:b w:val="false"/>
          <w:i w:val="false"/>
          <w:color w:val="000000"/>
          <w:sz w:val="28"/>
        </w:rPr>
        <w:t xml:space="preserve">
      Қолданыстағы нормативтік құжаттармен байланысы осы КС 10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515" w:id="467"/>
    <w:p>
      <w:pPr>
        <w:spacing w:after="0"/>
        <w:ind w:left="0"/>
        <w:jc w:val="both"/>
      </w:pPr>
      <w:r>
        <w:rPr>
          <w:rFonts w:ascii="Times New Roman"/>
          <w:b w:val="false"/>
          <w:i w:val="false"/>
          <w:color w:val="000000"/>
          <w:sz w:val="28"/>
        </w:rPr>
        <w:t xml:space="preserve">
      68. Техник - механигінің еңбек жағдайына, біліміне және тәжірибесіне қойылатын талаптар осы КС 10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467"/>
    <w:bookmarkStart w:name="z516" w:id="468"/>
    <w:p>
      <w:pPr>
        <w:spacing w:after="0"/>
        <w:ind w:left="0"/>
        <w:jc w:val="both"/>
      </w:pPr>
      <w:r>
        <w:rPr>
          <w:rFonts w:ascii="Times New Roman"/>
          <w:b w:val="false"/>
          <w:i w:val="false"/>
          <w:color w:val="000000"/>
          <w:sz w:val="28"/>
        </w:rPr>
        <w:t xml:space="preserve">
      69. Кәсіби стандарттың бірліктер тізімі осы КС 10 Қосымшасының </w:t>
      </w:r>
      <w:r>
        <w:rPr>
          <w:rFonts w:ascii="Times New Roman"/>
          <w:b w:val="false"/>
          <w:i w:val="false"/>
          <w:color w:val="000000"/>
          <w:sz w:val="28"/>
        </w:rPr>
        <w:t>3 кестсінде</w:t>
      </w:r>
      <w:r>
        <w:rPr>
          <w:rFonts w:ascii="Times New Roman"/>
          <w:b w:val="false"/>
          <w:i w:val="false"/>
          <w:color w:val="000000"/>
          <w:sz w:val="28"/>
        </w:rPr>
        <w:t xml:space="preserve"> көрсетілді.</w:t>
      </w:r>
    </w:p>
    <w:bookmarkEnd w:id="468"/>
    <w:bookmarkStart w:name="z517" w:id="469"/>
    <w:p>
      <w:pPr>
        <w:spacing w:after="0"/>
        <w:ind w:left="0"/>
        <w:jc w:val="both"/>
      </w:pPr>
      <w:r>
        <w:rPr>
          <w:rFonts w:ascii="Times New Roman"/>
          <w:b w:val="false"/>
          <w:i w:val="false"/>
          <w:color w:val="000000"/>
          <w:sz w:val="28"/>
        </w:rPr>
        <w:t xml:space="preserve">
      70. Техник - механигінің орындайтын еңбек іс-әрекеттері және кәсіби стандарттың бірлігін сипаттайтын функционалдық картасы осы КС 10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469"/>
    <w:bookmarkStart w:name="z518" w:id="470"/>
    <w:p>
      <w:pPr>
        <w:spacing w:after="0"/>
        <w:ind w:left="0"/>
        <w:jc w:val="both"/>
      </w:pPr>
      <w:r>
        <w:rPr>
          <w:rFonts w:ascii="Times New Roman"/>
          <w:b w:val="false"/>
          <w:i w:val="false"/>
          <w:color w:val="000000"/>
          <w:sz w:val="28"/>
        </w:rPr>
        <w:t xml:space="preserve">
      71. Техник - механигінің құзыреттеріне қойылатын талаптаросы КС 10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470"/>
    <w:bookmarkStart w:name="z519" w:id="471"/>
    <w:p>
      <w:pPr>
        <w:spacing w:after="0"/>
        <w:ind w:left="0"/>
        <w:jc w:val="left"/>
      </w:pPr>
      <w:r>
        <w:rPr>
          <w:rFonts w:ascii="Times New Roman"/>
          <w:b/>
          <w:i w:val="false"/>
          <w:color w:val="000000"/>
        </w:rPr>
        <w:t xml:space="preserve"> 4. Осы кәсіби стандарт негізінде берілетін</w:t>
      </w:r>
      <w:r>
        <w:br/>
      </w:r>
      <w:r>
        <w:rPr>
          <w:rFonts w:ascii="Times New Roman"/>
          <w:b/>
          <w:i w:val="false"/>
          <w:color w:val="000000"/>
        </w:rPr>
        <w:t>сертификаттар түрлері</w:t>
      </w:r>
      <w:r>
        <w:br/>
      </w:r>
      <w:r>
        <w:rPr>
          <w:rFonts w:ascii="Times New Roman"/>
          <w:b/>
          <w:i w:val="false"/>
          <w:color w:val="000000"/>
        </w:rPr>
        <w:t>5. Кәсіби стандартты әзірлеушілер</w:t>
      </w:r>
    </w:p>
    <w:bookmarkEnd w:id="471"/>
    <w:p>
      <w:pPr>
        <w:spacing w:after="0"/>
        <w:ind w:left="0"/>
        <w:jc w:val="both"/>
      </w:pPr>
      <w:r>
        <w:rPr>
          <w:rFonts w:ascii="Times New Roman"/>
          <w:b w:val="false"/>
          <w:i w:val="false"/>
          <w:color w:val="000000"/>
          <w:sz w:val="28"/>
        </w:rPr>
        <w:t>
      "Personnel Recruitment Center "Career-Holdings" ЖШС</w:t>
      </w:r>
    </w:p>
    <w:bookmarkStart w:name="z521" w:id="472"/>
    <w:p>
      <w:pPr>
        <w:spacing w:after="0"/>
        <w:ind w:left="0"/>
        <w:jc w:val="left"/>
      </w:pPr>
      <w:r>
        <w:rPr>
          <w:rFonts w:ascii="Times New Roman"/>
          <w:b/>
          <w:i w:val="false"/>
          <w:color w:val="000000"/>
        </w:rPr>
        <w:t xml:space="preserve"> 6. Келісу парағы</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жаңа технологиялар министрлігінің техникалық және кәсіптік білімді және кадрлар даярлауды дамыту бойынша салалық кеңес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2" w:id="473"/>
    <w:p>
      <w:pPr>
        <w:spacing w:after="0"/>
        <w:ind w:left="0"/>
        <w:jc w:val="left"/>
      </w:pPr>
      <w:r>
        <w:rPr>
          <w:rFonts w:ascii="Times New Roman"/>
          <w:b/>
          <w:i w:val="false"/>
          <w:color w:val="000000"/>
        </w:rPr>
        <w:t xml:space="preserve"> 7. Кәсіптік стандарттың сараптамасы және тіркелуі</w:t>
      </w:r>
    </w:p>
    <w:bookmarkEnd w:id="473"/>
    <w:p>
      <w:pPr>
        <w:spacing w:after="0"/>
        <w:ind w:left="0"/>
        <w:jc w:val="both"/>
      </w:pPr>
      <w:r>
        <w:rPr>
          <w:rFonts w:ascii="Times New Roman"/>
          <w:b w:val="false"/>
          <w:i w:val="false"/>
          <w:color w:val="000000"/>
          <w:sz w:val="28"/>
        </w:rPr>
        <w:t>
      Осы кәсіптік стандарт ______________________ бекітілді және тіркелді</w:t>
      </w:r>
    </w:p>
    <w:p>
      <w:pPr>
        <w:spacing w:after="0"/>
        <w:ind w:left="0"/>
        <w:jc w:val="both"/>
      </w:pPr>
      <w:r>
        <w:rPr>
          <w:rFonts w:ascii="Times New Roman"/>
          <w:b w:val="false"/>
          <w:i w:val="false"/>
          <w:color w:val="000000"/>
          <w:sz w:val="28"/>
        </w:rPr>
        <w:t>
      Кәсіптік стандарттар тізіліміне енгізілді. Тіркеу № _________________</w:t>
      </w:r>
    </w:p>
    <w:p>
      <w:pPr>
        <w:spacing w:after="0"/>
        <w:ind w:left="0"/>
        <w:jc w:val="both"/>
      </w:pPr>
      <w:r>
        <w:rPr>
          <w:rFonts w:ascii="Times New Roman"/>
          <w:b w:val="false"/>
          <w:i w:val="false"/>
          <w:color w:val="000000"/>
          <w:sz w:val="28"/>
        </w:rPr>
        <w:t>
      Хат (хаттама) № ___________ Күні_____________________________________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орнын ашық түрде игеру"</w:t>
            </w:r>
            <w:r>
              <w:br/>
            </w:r>
            <w:r>
              <w:rPr>
                <w:rFonts w:ascii="Times New Roman"/>
                <w:b w:val="false"/>
                <w:i w:val="false"/>
                <w:color w:val="000000"/>
                <w:sz w:val="20"/>
              </w:rPr>
              <w:t>кәсіби стандартына 1 Қосымша</w:t>
            </w:r>
          </w:p>
        </w:tc>
      </w:tr>
    </w:tbl>
    <w:bookmarkStart w:name="z524" w:id="474"/>
    <w:p>
      <w:pPr>
        <w:spacing w:after="0"/>
        <w:ind w:left="0"/>
        <w:jc w:val="left"/>
      </w:pPr>
      <w:r>
        <w:rPr>
          <w:rFonts w:ascii="Times New Roman"/>
          <w:b/>
          <w:i w:val="false"/>
          <w:color w:val="000000"/>
        </w:rPr>
        <w:t xml:space="preserve"> Еңбек қызметінің түрлері, кәсіптер, біліктілік деңгейлері</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түрінің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бағыттары ескерілген кәсіп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01-2005 Қазақстан Республикасының мемлекеттік жіктеуішіне сәйкес кәсіп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сәйкес 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машиналары мен құрылғыларды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машиналар мен құрылғылары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қондырғылардың машинисі, компрессор қондырғылардың машинисі, дірілді жүк тиейтін қондырғылардың машинисі, конвейер машинисі, уатқыш қондырғылардың машинисі,штабель құрау машинасыныңмашинисі, толық бейінмен шахта бұрғылау бойынша қондырғылар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машиналарын (экскаватор, электровоз жәнедизельді пойызды) күту және техникалық қызмет көрсету, отын санын тексеру, электр қуатын есептеуішініңкөрсеткіші, рекуперациялар. Машинистің тапсырмаларын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электровоз, дизельді пойыз) машинисі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машинисінің көмекшісі, электровоз машинисінің көмекшісі, поезд дизелі машинисінің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ошағында (карьерде) рельс жолдарын салу, жөндеу және ағымдағы қалпын сақтау кезде күрделі жұмыстар атқару. Жол ауыстыру, алшақтату, құрастыру, қолмен және балдақ балғамен оларды шпалдарға және бөренелерге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және әртүрлі қиындық деңгейіндегі тау-кен жабдығын құрастыру, бөлшектеу, жөндеу, қызмет көрсету, жөндеу, сынапу, қолданысқа жіберу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және жабдықты жөндеу бойынша электрслесарь (слесарь)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және жабдықты жөндеу бойынша электрслесарь (слесарь)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және күрделі қорғанысы бар 10 кВ дейін және жоғары кернеудегі электрмен қамтамасыз ету объектілерін ретке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 түйстіруші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Электрслесарь - түйістіруші Электрслесарь - түйстіруші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Қырғыштары бар конвейерлер, крептер және басқа тау-кен жабдықтар мен тетіктерді, тау-кен машиналарының механикалық бөлшектерін құрастыру және бөлшектеу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 – жөндеуші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 жөндеуші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сонымен қатар, роторлық экскаваторлар және бульдозерлерді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және бульдозер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машинисі, бульдозер машинисі, роторлық экскаватор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Электровоздар мен тепловоздарды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және тепловоз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Электровоз машинисі, тепловоз машинисі, электровоз машинисінің көмекшісі, тепловоз машинисінің көмекшісі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шығару бойынша технологиялық үрдісті басқару және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механик,</w:t>
            </w:r>
          </w:p>
          <w:p>
            <w:pPr>
              <w:spacing w:after="20"/>
              <w:ind w:left="20"/>
              <w:jc w:val="both"/>
            </w:pPr>
            <w:r>
              <w:rPr>
                <w:rFonts w:ascii="Times New Roman"/>
                <w:b w:val="false"/>
                <w:i w:val="false"/>
                <w:color w:val="000000"/>
                <w:sz w:val="20"/>
              </w:rPr>
              <w:t>
Техник - 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орнын ашық түрде игеру"</w:t>
            </w:r>
            <w:r>
              <w:br/>
            </w:r>
            <w:r>
              <w:rPr>
                <w:rFonts w:ascii="Times New Roman"/>
                <w:b w:val="false"/>
                <w:i w:val="false"/>
                <w:color w:val="000000"/>
                <w:sz w:val="20"/>
              </w:rPr>
              <w:t>кәсіби стандартына 2 Қосымша</w:t>
            </w:r>
          </w:p>
        </w:tc>
      </w:tr>
    </w:tbl>
    <w:bookmarkStart w:name="z526" w:id="475"/>
    <w:p>
      <w:pPr>
        <w:spacing w:after="0"/>
        <w:ind w:left="0"/>
        <w:jc w:val="left"/>
      </w:pPr>
      <w:r>
        <w:rPr>
          <w:rFonts w:ascii="Times New Roman"/>
          <w:b/>
          <w:i w:val="false"/>
          <w:color w:val="000000"/>
        </w:rPr>
        <w:t xml:space="preserve"> Тау-кен машиналар мен құрылғылары машинисі</w:t>
      </w:r>
    </w:p>
    <w:bookmarkEnd w:id="475"/>
    <w:bookmarkStart w:name="z527" w:id="476"/>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 сыныптауышы" 01-2005 Қазақстан Республикасының мемлекеттік сыныптауышы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"Ұнғымылар мен кұдықтарды бұрғылаушылар және тектес кәсіптер"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шығарылым "Тау және тау құрылысы жұмыстарына ортақ мамандықтар". ҚР Еңбек және халықты әлеуметтік қоргау министрінің 2013 жылгы 29 сәуыр № 180-ө-м бұйрығы. ҚР Әділет министрлігінде 2013 жылғы 13 мамырда № 8463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қазу машинасы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қондырғыларының машиинисі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528" w:id="477"/>
    <w:p>
      <w:pPr>
        <w:spacing w:after="0"/>
        <w:ind w:left="0"/>
        <w:jc w:val="both"/>
      </w:pPr>
      <w:r>
        <w:rPr>
          <w:rFonts w:ascii="Times New Roman"/>
          <w:b w:val="false"/>
          <w:i w:val="false"/>
          <w:color w:val="000000"/>
          <w:sz w:val="28"/>
        </w:rPr>
        <w:t>
      2 Кесте. Еңбек жағдайына, біліміне және тәжірибесіне</w:t>
      </w:r>
    </w:p>
    <w:bookmarkEnd w:id="477"/>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түрлі салалары үшін пайдалы қазбаларды өндіру бойынша қызмет көрсететін кәсіпорындар/ұйымдар (мұнай-газ, тау-кен өндіруші, инженерлік ғимараттар құрылысы, экология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Таудағы еңбек жағдайы. Ауырды көтеру, ауа температурасының жоғарылауы немесе төмендеуі, шаң және ылғалдылық, шуыл, күн радиациясының әсері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шарты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1 жыл</w:t>
            </w:r>
          </w:p>
        </w:tc>
      </w:tr>
    </w:tbl>
    <w:p>
      <w:pPr>
        <w:spacing w:after="0"/>
        <w:ind w:left="0"/>
        <w:jc w:val="left"/>
      </w:pPr>
      <w:r>
        <w:br/>
      </w:r>
      <w:r>
        <w:rPr>
          <w:rFonts w:ascii="Times New Roman"/>
          <w:b w:val="false"/>
          <w:i w:val="false"/>
          <w:color w:val="000000"/>
          <w:sz w:val="28"/>
        </w:rPr>
        <w:t>
</w:t>
      </w:r>
    </w:p>
    <w:bookmarkStart w:name="z529" w:id="478"/>
    <w:p>
      <w:pPr>
        <w:spacing w:after="0"/>
        <w:ind w:left="0"/>
        <w:jc w:val="both"/>
      </w:pPr>
      <w:r>
        <w:rPr>
          <w:rFonts w:ascii="Times New Roman"/>
          <w:b w:val="false"/>
          <w:i w:val="false"/>
          <w:color w:val="000000"/>
          <w:sz w:val="28"/>
        </w:rPr>
        <w:t>
      3 Кесте. Кәсіби стандарттың бірліктер тізімі</w:t>
      </w:r>
    </w:p>
    <w:bookmarkEnd w:id="478"/>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ауысымына тапсырма алу. Тау-кен машиналары мен жабдықтары үшін жұмыс орнын дайындау, материалдық-техникалық қамтамасыз ету элементтерін жеткізу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 өндірісін материалдық-техникалық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жұмыстарының процесін орындау үшін тау-кен машиналары мен жабдықтарын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жұмыстарының келесі циклдары үшін жинастыру, жұмыс орны мен жабдықтарды тәртіпке келтіру, тау-кен машиналары мен жабдықтарын сөндіру</w:t>
            </w:r>
          </w:p>
        </w:tc>
      </w:tr>
    </w:tbl>
    <w:p>
      <w:pPr>
        <w:spacing w:after="0"/>
        <w:ind w:left="0"/>
        <w:jc w:val="left"/>
      </w:pPr>
      <w:r>
        <w:br/>
      </w:r>
      <w:r>
        <w:rPr>
          <w:rFonts w:ascii="Times New Roman"/>
          <w:b w:val="false"/>
          <w:i w:val="false"/>
          <w:color w:val="000000"/>
          <w:sz w:val="28"/>
        </w:rPr>
        <w:t>
</w:t>
      </w:r>
    </w:p>
    <w:bookmarkStart w:name="z530" w:id="479"/>
    <w:p>
      <w:pPr>
        <w:spacing w:after="0"/>
        <w:ind w:left="0"/>
        <w:jc w:val="both"/>
      </w:pPr>
      <w:r>
        <w:rPr>
          <w:rFonts w:ascii="Times New Roman"/>
          <w:b w:val="false"/>
          <w:i w:val="false"/>
          <w:color w:val="000000"/>
          <w:sz w:val="28"/>
        </w:rPr>
        <w:t>
      4 Кесте. Кәсіби стандарттың бірліктер тізімі</w:t>
      </w:r>
    </w:p>
    <w:bookmarkEnd w:id="479"/>
    <w:p>
      <w:pPr>
        <w:spacing w:after="0"/>
        <w:ind w:left="0"/>
        <w:jc w:val="both"/>
      </w:pPr>
      <w:r>
        <w:rPr>
          <w:rFonts w:ascii="Times New Roman"/>
          <w:b w:val="false"/>
          <w:i w:val="false"/>
          <w:color w:val="000000"/>
          <w:sz w:val="28"/>
        </w:rPr>
        <w:t>
      (функционалдық карта)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машиналары және жабдықтар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 Өндірістік тапсырмаға сәйкес шланцты және слесарь құрал-саймандарының 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Тапсырманы орындауға жұмыс орны мен тау-кен машинасын және жабдықтарды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Материалдық-техникалық құралдармен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 Өндірістік тапсырмаға сәйкес шланцты және слесарь құрал-саймандарының 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Жұмыс объектісі бойынша материалдарды зерттеу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 жүргізуге арналған тапсырмалар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Тау-кен жұмыстарын жүргізу тапсырмасына сәйкес тау-кен жабдығын ұйымдастыру мен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 Өндірістік тапсырмаға сәйкес шланцты және слесарь құрал-саймандарының 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Тау-кен машинасы мен жабдықтарын өшіру, жабдықтарды келесі ауысымға өткізу</w:t>
            </w:r>
          </w:p>
        </w:tc>
      </w:tr>
    </w:tbl>
    <w:p>
      <w:pPr>
        <w:spacing w:after="0"/>
        <w:ind w:left="0"/>
        <w:jc w:val="left"/>
      </w:pPr>
      <w:r>
        <w:br/>
      </w:r>
      <w:r>
        <w:rPr>
          <w:rFonts w:ascii="Times New Roman"/>
          <w:b w:val="false"/>
          <w:i w:val="false"/>
          <w:color w:val="000000"/>
          <w:sz w:val="28"/>
        </w:rPr>
        <w:t>
</w:t>
      </w:r>
    </w:p>
    <w:bookmarkStart w:name="z531" w:id="480"/>
    <w:p>
      <w:pPr>
        <w:spacing w:after="0"/>
        <w:ind w:left="0"/>
        <w:jc w:val="both"/>
      </w:pPr>
      <w:r>
        <w:rPr>
          <w:rFonts w:ascii="Times New Roman"/>
          <w:b w:val="false"/>
          <w:i w:val="false"/>
          <w:color w:val="000000"/>
          <w:sz w:val="28"/>
        </w:rPr>
        <w:t>
      5 Кесте. СБШ 3-деңгейі бойынша тау-кен машиналары мен қондырғылары</w:t>
      </w:r>
    </w:p>
    <w:bookmarkEnd w:id="480"/>
    <w:p>
      <w:pPr>
        <w:spacing w:after="0"/>
        <w:ind w:left="0"/>
        <w:jc w:val="both"/>
      </w:pPr>
      <w:r>
        <w:rPr>
          <w:rFonts w:ascii="Times New Roman"/>
          <w:b w:val="false"/>
          <w:i w:val="false"/>
          <w:color w:val="000000"/>
          <w:sz w:val="28"/>
        </w:rPr>
        <w:t>
      машинисінің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кәсіптік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өрт қауіпсіздігі және тау-кен жұмыстарын ұйымдастыру кезінде басшылардың нұсқауларын орындау үшін жауапкершілікті, дербес жоспарлауды көздейтін басшылықпен нормаларды іске асыру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жұмыстарының практикалық дағдылары.</w:t>
            </w:r>
          </w:p>
          <w:p>
            <w:pPr>
              <w:spacing w:after="20"/>
              <w:ind w:left="20"/>
              <w:jc w:val="both"/>
            </w:pPr>
            <w:r>
              <w:rPr>
                <w:rFonts w:ascii="Times New Roman"/>
                <w:b w:val="false"/>
                <w:i w:val="false"/>
                <w:color w:val="000000"/>
                <w:sz w:val="20"/>
              </w:rPr>
              <w:t>
Мінез-құлық әдебін сақтау.</w:t>
            </w:r>
          </w:p>
          <w:p>
            <w:pPr>
              <w:spacing w:after="20"/>
              <w:ind w:left="20"/>
              <w:jc w:val="both"/>
            </w:pPr>
            <w:r>
              <w:rPr>
                <w:rFonts w:ascii="Times New Roman"/>
                <w:b w:val="false"/>
                <w:i w:val="false"/>
                <w:color w:val="000000"/>
                <w:sz w:val="20"/>
              </w:rPr>
              <w:t>
Диагностика жасау, өткізу-жөндеу жұмыстарын жүргізу.</w:t>
            </w:r>
          </w:p>
          <w:p>
            <w:pPr>
              <w:spacing w:after="20"/>
              <w:ind w:left="20"/>
              <w:jc w:val="both"/>
            </w:pPr>
            <w:r>
              <w:rPr>
                <w:rFonts w:ascii="Times New Roman"/>
                <w:b w:val="false"/>
                <w:i w:val="false"/>
                <w:color w:val="000000"/>
                <w:sz w:val="20"/>
              </w:rPr>
              <w:t>
Жазатайым оқиғаларда дәрігерге дейінгі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жабдықтарды және аспаптарды сақтау, қолдану және тасымалдауқағидаларын, құрастыру және слесарь құрал-саймандарымен жұмыс істеудің негізгі тәсілдері. Тау-кен шахтасы жабдығы мен машиналардың құрылысы және жұмыс істеу қағидаты, оларды пайдалану қағидалары,сонымен қатар өнеркәсіптік қауіпсіздік нормалары мен қағидаларының талаптары. Ішкі тәртіп ережесі.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жұмыстарды жүргізуге арналған техникалық және қосалқы құралдарды дайындау және баптау; жабдықты күтіп ұстау, оның жұмысындағы елеусіз ақауларды анықтау және жою бойынша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жұмыс түрлерін жасау үшін жабдықтармен және тетіктермен жұмыс жасаудың 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аспаптардыңқұрылысы және жұмыс істеу қағидаты, оларды пайдалану қағидалары, сонымен қатар өнеркәсіптік қауіпсіздік нормалары мен қағидаларының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үлгідегі бұрғылау станоктары мен тау-кен қондырғыларын басқаруды, ұңғыманы игеру, өткізу, бұрғылау нарядының талаптарын орындау, пайдалы қазбаларды шығару, өткізу, бұрғылаудың технологиялық параметрлерін қолдау және бақылау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жұмыс түрлерін жасау үшін жабдықтармен және тетіктермен жұмыс жасаудың 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аспаптардың құрылысы және жұмыс істеу қағидаты, оларды пайдалану қағидалары, сонымен қатар өнеркәсіптік қауіпсіздік нормалары мен қағидаларының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үлгідегі бұрғылау станоктары мен тау-кен қондырғыларын басқаруды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жұмыс түрлерін жасау үшін жабдықтармен және тетіктермен жұмыс жасаудың 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аспаптардың құрылысы және жұмыс істеу қағидаты, оларды пайдалану қағидалары, сонымен қатар өнеркәсіптік қауіпсіздік нормалары мен қағидаларының талаптары.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орнын ашық түрде игеру"</w:t>
            </w:r>
            <w:r>
              <w:br/>
            </w:r>
            <w:r>
              <w:rPr>
                <w:rFonts w:ascii="Times New Roman"/>
                <w:b w:val="false"/>
                <w:i w:val="false"/>
                <w:color w:val="000000"/>
                <w:sz w:val="20"/>
              </w:rPr>
              <w:t>кәсіби стандартына 3 Қосымша</w:t>
            </w:r>
          </w:p>
        </w:tc>
      </w:tr>
    </w:tbl>
    <w:bookmarkStart w:name="z533" w:id="481"/>
    <w:p>
      <w:pPr>
        <w:spacing w:after="0"/>
        <w:ind w:left="0"/>
        <w:jc w:val="left"/>
      </w:pPr>
      <w:r>
        <w:rPr>
          <w:rFonts w:ascii="Times New Roman"/>
          <w:b/>
          <w:i w:val="false"/>
          <w:color w:val="000000"/>
        </w:rPr>
        <w:t xml:space="preserve"> Машинис көмекшісі (Экскаватор, электровоз, дизельді пойыз)</w:t>
      </w:r>
    </w:p>
    <w:bookmarkEnd w:id="481"/>
    <w:bookmarkStart w:name="z534" w:id="482"/>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"Ұнғымылар мен кұдықтарды бұрғылаушылар және тектес кәсіптер"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лауазымдарыныңҮлгілік біліктілік сипаттамалары (ҮБС)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пойыз машинисінің көмекшісі (Жұмысшы мамандықтарының, қызметкерлер лауазымдарының жалпы одақтық жіктеуіші мен тарифтік разрядтары, код: 16856, (ҚР ЕХӘҚМ  1997.22.10. №181-п бұйрығы))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машиниста электровоза (Жұмысшы мамандықтарының, қызметкерлер лауазымдарының жалпы одақтық жіктеуіші мен тарифтік разрядтары, код: 16885, (ҚР ЕХӘҚМ 1997.22.10. №181-п бұйрығы))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35" w:id="483"/>
    <w:p>
      <w:pPr>
        <w:spacing w:after="0"/>
        <w:ind w:left="0"/>
        <w:jc w:val="both"/>
      </w:pPr>
      <w:r>
        <w:rPr>
          <w:rFonts w:ascii="Times New Roman"/>
          <w:b w:val="false"/>
          <w:i w:val="false"/>
          <w:color w:val="000000"/>
          <w:sz w:val="28"/>
        </w:rPr>
        <w:t>
      2 Кесте. Еңбек жағдайына, біліміне және тәжірибесіне</w:t>
      </w:r>
    </w:p>
    <w:bookmarkEnd w:id="483"/>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еңбек жағдайы. Ауырды көтеру, ауа температурасының жоғарылауы немесе төмендеуі, шаң және ылғалдылық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шарты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536" w:id="484"/>
    <w:p>
      <w:pPr>
        <w:spacing w:after="0"/>
        <w:ind w:left="0"/>
        <w:jc w:val="both"/>
      </w:pPr>
      <w:r>
        <w:rPr>
          <w:rFonts w:ascii="Times New Roman"/>
          <w:b w:val="false"/>
          <w:i w:val="false"/>
          <w:color w:val="000000"/>
          <w:sz w:val="28"/>
        </w:rPr>
        <w:t>
      3 Кесте. Кәсіби стандарттың бірліктер тізімі</w:t>
      </w:r>
    </w:p>
    <w:bookmarkEnd w:id="484"/>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 мен адамдарды тасымалдауға арналған карьермашиналарын (экскаваторлар, электровоздаржәнедизельді пойыздар)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(Экскаваторлар, электровоздаржәнедизельді пойыздар) карьер машиналарды күту және техникалық қызмет көрсету,отын санын тексеру, электр қуатын есептеуішінің көрсеткіші, рекуперациялар. Машинистің тапсырмасын орындайды.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Тұраққа шахта локомотивтерінің карьер машиналарын тапсыру (экскаваторлар, электровоздар жәнедизельді пойыздар) және орындалған жұмыстардың техникалық құжаттамаларын жасау</w:t>
            </w:r>
          </w:p>
        </w:tc>
      </w:tr>
    </w:tbl>
    <w:p>
      <w:pPr>
        <w:spacing w:after="0"/>
        <w:ind w:left="0"/>
        <w:jc w:val="left"/>
      </w:pPr>
      <w:r>
        <w:br/>
      </w:r>
      <w:r>
        <w:rPr>
          <w:rFonts w:ascii="Times New Roman"/>
          <w:b w:val="false"/>
          <w:i w:val="false"/>
          <w:color w:val="000000"/>
          <w:sz w:val="28"/>
        </w:rPr>
        <w:t>
</w:t>
      </w:r>
    </w:p>
    <w:bookmarkStart w:name="z537" w:id="485"/>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маршруттарының схемасы</w:t>
            </w:r>
          </w:p>
          <w:p>
            <w:pPr>
              <w:spacing w:after="20"/>
              <w:ind w:left="20"/>
              <w:jc w:val="both"/>
            </w:pPr>
            <w:r>
              <w:rPr>
                <w:rFonts w:ascii="Times New Roman"/>
                <w:b w:val="false"/>
                <w:i w:val="false"/>
                <w:color w:val="000000"/>
                <w:sz w:val="20"/>
              </w:rPr>
              <w:t>
Экскаваторлау тапсырмасы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Тұрақта қабылдау кезінде локомотивті соңғы рет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Отын санын тексеру, электр қуатын есептеуішінің көрсеткіші, рекуперациялар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Локомотивті құрамға тіркеу кезде тежегіш магистральдің жеңдерін жалғау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Жолдың бос болуын және сигналдарды, құрамның жағдайын, забой жағдайын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Машиниске бағдаршамдардың сигналдары, кезекшілердің сигналдары, жол аралықтағы және станциялық жолдарда қозғалыс жылдамдығы туралы, жылдамдық шектеу жердердегі поездар және олардың жүрген жолы туралы хабарлау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Локомотив жабдықтарының жұмыс істеуін тексеру, кейін оның нәтижесін машиниске хабарлау.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Локомотивті құрамнан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Дизельден немесе жүк трасформатордың түпқоймасынан майды сүрту, ТО-1 пункттерін атқару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Машиналарды тұраққа тапсыру және орындалған жұмыстардың техникалық құжаттамасын ресімдеу</w:t>
            </w:r>
          </w:p>
        </w:tc>
      </w:tr>
    </w:tbl>
    <w:p>
      <w:pPr>
        <w:spacing w:after="0"/>
        <w:ind w:left="0"/>
        <w:jc w:val="left"/>
      </w:pPr>
      <w:r>
        <w:br/>
      </w:r>
      <w:r>
        <w:rPr>
          <w:rFonts w:ascii="Times New Roman"/>
          <w:b w:val="false"/>
          <w:i w:val="false"/>
          <w:color w:val="000000"/>
          <w:sz w:val="28"/>
        </w:rPr>
        <w:t>
</w:t>
      </w:r>
    </w:p>
    <w:bookmarkStart w:name="z538" w:id="486"/>
    <w:p>
      <w:pPr>
        <w:spacing w:after="0"/>
        <w:ind w:left="0"/>
        <w:jc w:val="both"/>
      </w:pPr>
      <w:r>
        <w:rPr>
          <w:rFonts w:ascii="Times New Roman"/>
          <w:b w:val="false"/>
          <w:i w:val="false"/>
          <w:color w:val="000000"/>
          <w:sz w:val="28"/>
        </w:rPr>
        <w:t>
      5 кесте. СБШ 3-деңгейінің экскаватор, электровоз және дизельді</w:t>
      </w:r>
    </w:p>
    <w:bookmarkEnd w:id="486"/>
    <w:p>
      <w:pPr>
        <w:spacing w:after="0"/>
        <w:ind w:left="0"/>
        <w:jc w:val="both"/>
      </w:pPr>
      <w:r>
        <w:rPr>
          <w:rFonts w:ascii="Times New Roman"/>
          <w:b w:val="false"/>
          <w:i w:val="false"/>
          <w:color w:val="000000"/>
          <w:sz w:val="28"/>
        </w:rPr>
        <w:t>
      пойыз машинисінің көмекшісінің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жұмысқа дайындау бойынша қосымша функцияларды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құрал-саймандарымен жұмыс істеудегі практикалық дағдылар, слесарлық жұмыстарды жүргізу, машиналардыі ақауларын табу және жою, радиобайланысты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материал жүргізу негіздері. Өнеркәсіптік қауіпсіздік нормалары мен қағидаларының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қауіпсіз қозғалысын қамтамасыз ету бойынша негізгі функцияларды іске асыру міндеттерін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құрал-саймандарыды қолданудағы практикалық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жабдықтарды жәнелокомотивті қолдану қағидалары, қауіпсіздік техника қағидалары, өнеркәсіптік қауіпсіздік нормалары мен қағидаларының талаптары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орнын ашық түрде игеру"</w:t>
            </w:r>
            <w:r>
              <w:br/>
            </w:r>
            <w:r>
              <w:rPr>
                <w:rFonts w:ascii="Times New Roman"/>
                <w:b w:val="false"/>
                <w:i w:val="false"/>
                <w:color w:val="000000"/>
                <w:sz w:val="20"/>
              </w:rPr>
              <w:t>кәсіби стандартына 4 Қосымша</w:t>
            </w:r>
          </w:p>
        </w:tc>
      </w:tr>
    </w:tbl>
    <w:bookmarkStart w:name="z540" w:id="487"/>
    <w:p>
      <w:pPr>
        <w:spacing w:after="0"/>
        <w:ind w:left="0"/>
        <w:jc w:val="left"/>
      </w:pPr>
      <w:r>
        <w:rPr>
          <w:rFonts w:ascii="Times New Roman"/>
          <w:b/>
          <w:i w:val="false"/>
          <w:color w:val="000000"/>
        </w:rPr>
        <w:t xml:space="preserve"> Жол жұмысшысы</w:t>
      </w:r>
    </w:p>
    <w:bookmarkEnd w:id="487"/>
    <w:bookmarkStart w:name="z541" w:id="488"/>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7111 – Тау-кен жұмысшылары және жерысты және ашық тәсілдермен пацдалы қазбаларды өндіру жөніндегі басқа кәсіптер жұмысшылары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шығарылым "Тау және тау құрылысы жұмыстарына ортақ мамандықтар". ҚР Еңбек және халықты әлеуметтік қоргау министрінің 2013 жылгы 29 сәуыр № 180-ө-м бұйрығы. ҚР Әділет министрлігінде 2013 жылғы 13 мамырда № 8463 тіркелді)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bookmarkStart w:name="z542" w:id="489"/>
    <w:p>
      <w:pPr>
        <w:spacing w:after="0"/>
        <w:ind w:left="0"/>
        <w:jc w:val="both"/>
      </w:pPr>
      <w:r>
        <w:rPr>
          <w:rFonts w:ascii="Times New Roman"/>
          <w:b w:val="false"/>
          <w:i w:val="false"/>
          <w:color w:val="000000"/>
          <w:sz w:val="28"/>
        </w:rPr>
        <w:t>
      2 Кесте. Еңбек жағдайына, біліміне және тәжірибесіне</w:t>
      </w:r>
    </w:p>
    <w:bookmarkEnd w:id="489"/>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және ашық еңбек жағдайы. Ауырды көтеру, ауа температурасының жоғарылауы немесе төмендеуі, шаң және ылғалдылық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шарты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543" w:id="490"/>
    <w:p>
      <w:pPr>
        <w:spacing w:after="0"/>
        <w:ind w:left="0"/>
        <w:jc w:val="both"/>
      </w:pPr>
      <w:r>
        <w:rPr>
          <w:rFonts w:ascii="Times New Roman"/>
          <w:b w:val="false"/>
          <w:i w:val="false"/>
          <w:color w:val="000000"/>
          <w:sz w:val="28"/>
        </w:rPr>
        <w:t>
      3 Кесте. Кәсіби стандарттың бірліктер тізімі</w:t>
      </w:r>
    </w:p>
    <w:bookmarkEnd w:id="490"/>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 жұмысқа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жолдары мен бағыттағыш бұрмасынқұрастыру мен бөлшектеу, оларды шпалға және бөренелерге бекіту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жолдары мен бағыттағыш бұрмасының нормаларға және сапасының сәйкестігі</w:t>
            </w:r>
          </w:p>
        </w:tc>
      </w:tr>
    </w:tbl>
    <w:p>
      <w:pPr>
        <w:spacing w:after="0"/>
        <w:ind w:left="0"/>
        <w:jc w:val="left"/>
      </w:pPr>
      <w:r>
        <w:br/>
      </w:r>
      <w:r>
        <w:rPr>
          <w:rFonts w:ascii="Times New Roman"/>
          <w:b w:val="false"/>
          <w:i w:val="false"/>
          <w:color w:val="000000"/>
          <w:sz w:val="28"/>
        </w:rPr>
        <w:t>
</w:t>
      </w:r>
    </w:p>
    <w:bookmarkStart w:name="z544" w:id="491"/>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Тапсырмаға сәйкес слесарь құрал-саймандары құрамы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құрастыру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Материалдар мен жабдықтарды орналастыру үшін орынды дпйындау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Тау-кен қазбалары қабылдау-жіберу алаңдарында материалдар мен жабдықтарды қабылдау, тиеу, апару және белгіленген жерлерде тетіктер арқылы және қолмен түсіру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Тапсырмаға сәйкес слесарь құрал-саймандары құрамы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жолдары мен бағыттағыш бұрмасын орнату және жөндеу жұмыстары бойынша ереже мен техникалық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Рельс жолдары мен бағыттағыш бұрмасы, көмекші жабдықтарды, жабдықтардың карьер жолдарын құру кезде қолданылатын, қондырғылар мен жарақтарды құрастыру және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Кезекті қабылдау және тапсыру бойынша жұмыстар, жұмыс орнын, жарақтарды, құрал-саймандарды тазалау, сонымен қатар, оларды қалыпты жағдайдасақтау, жабдықтарды тазалау</w:t>
            </w:r>
          </w:p>
        </w:tc>
      </w:tr>
    </w:tbl>
    <w:p>
      <w:pPr>
        <w:spacing w:after="0"/>
        <w:ind w:left="0"/>
        <w:jc w:val="left"/>
      </w:pPr>
      <w:r>
        <w:br/>
      </w:r>
      <w:r>
        <w:rPr>
          <w:rFonts w:ascii="Times New Roman"/>
          <w:b w:val="false"/>
          <w:i w:val="false"/>
          <w:color w:val="000000"/>
          <w:sz w:val="28"/>
        </w:rPr>
        <w:t>
</w:t>
      </w:r>
    </w:p>
    <w:bookmarkStart w:name="z545" w:id="492"/>
    <w:p>
      <w:pPr>
        <w:spacing w:after="0"/>
        <w:ind w:left="0"/>
        <w:jc w:val="both"/>
      </w:pPr>
      <w:r>
        <w:rPr>
          <w:rFonts w:ascii="Times New Roman"/>
          <w:b w:val="false"/>
          <w:i w:val="false"/>
          <w:color w:val="000000"/>
          <w:sz w:val="28"/>
        </w:rPr>
        <w:t>
      5 кесте. СБШ 3-деңгейінің жол жұмысшысының құзыретіне</w:t>
      </w:r>
    </w:p>
    <w:bookmarkEnd w:id="492"/>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Карьерлік жолдар мен жабдықты құрастыру мен бөлшектеуге дайындау бойынша қосымша функцияларды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құрал-саймандарымен жұмыс жасаудың 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ісінің негіздері; құрылатын және қызмет көрсететін жолдар мен жарақтарды орнату, белгілеу және техникалық сипаттамалары; такелаждықтетіктерді орнату және бекіту ережесі; жүктерді, бөлшектерді, тораптардыбуып байлау және бекіту әдістері; қызмет көрсететін тетіктерге, жарақтарға, тіркеу құралдарына рұқсат етілетін жүктеме; құрастыру жұмыстарын жүргізу тәртібі, өнеркәсіптік қауіпсіздік нормалары мен қағидаларының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құрастыру мен бөлшектеуге дайындау бойынша қосымша функцияларды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құрал-саймандарымен жұмыс жасаудың 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және қызмет көрсететін жолдар мен жарақтарды, тетіктерді, электр қондырғыларын, автоматика құралдарын, қашықтан басқару мен басқа жабдықтарды орнату, белгілеужәне техникалық сипаттамалары, оларды құрастыру, бөлу, реттеу, жөндеу жәнежұмыс істеуін тексеріп көру әдістері; жұмыс істеу режимін, жүктемені, қызмет көрсететін жабдықтың жұмыс істеуін тексеріп көру процесінде қолдану сипаттамасын және диаграммалар алу; жоғары нақтылықпен бақылау-өлшеуіш саймандарды орнату және оларды қолдану қағидасы, өнеркәсіптік қауіпсіздік нормалары мен қағидаларының талаптары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орнын ашық түрде игеру"</w:t>
            </w:r>
            <w:r>
              <w:br/>
            </w:r>
            <w:r>
              <w:rPr>
                <w:rFonts w:ascii="Times New Roman"/>
                <w:b w:val="false"/>
                <w:i w:val="false"/>
                <w:color w:val="000000"/>
                <w:sz w:val="20"/>
              </w:rPr>
              <w:t>кәсіби стандартына 5 Қосымша</w:t>
            </w:r>
          </w:p>
        </w:tc>
      </w:tr>
    </w:tbl>
    <w:bookmarkStart w:name="z547" w:id="493"/>
    <w:p>
      <w:pPr>
        <w:spacing w:after="0"/>
        <w:ind w:left="0"/>
        <w:jc w:val="left"/>
      </w:pPr>
      <w:r>
        <w:rPr>
          <w:rFonts w:ascii="Times New Roman"/>
          <w:b/>
          <w:i w:val="false"/>
          <w:color w:val="000000"/>
        </w:rPr>
        <w:t xml:space="preserve"> Кезекші және жабдықты жөндеу бойынша электрслесарь (слесарь)</w:t>
      </w:r>
    </w:p>
    <w:bookmarkEnd w:id="493"/>
    <w:bookmarkStart w:name="z548" w:id="494"/>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 "Өнеркәсіптік жабдықтардың слесарьөмеханиктері, слесарьөжинаушылары және слесарьөжөндеушілері"</w:t>
            </w:r>
          </w:p>
          <w:p>
            <w:pPr>
              <w:spacing w:after="20"/>
              <w:ind w:left="20"/>
              <w:jc w:val="both"/>
            </w:pPr>
            <w:r>
              <w:rPr>
                <w:rFonts w:ascii="Times New Roman"/>
                <w:b w:val="false"/>
                <w:i w:val="false"/>
                <w:color w:val="000000"/>
                <w:sz w:val="20"/>
              </w:rPr>
              <w:t>
7150 "Шахталар (рудниктер) мен карьерлер (разрездер), метрополитенднр, тоннельдер және арнайы белгіленген жерасты имараттарын салумен айналысатын жұмысшылар"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шығарылым "Тау және тау құрылысы жұмыстарына ортақ мамандықтар". ҚР Еңбек және халықты әлеуметтік қоргау министрінің 2013 жылгы 29 сәуыр №180-ө-м бұйрығы. ҚР Әділет министрлігінде 2013 жылғы 13 мамырда №8463 тіркелді)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 жөніндегі элетрслесарь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p>
      <w:pPr>
        <w:spacing w:after="0"/>
        <w:ind w:left="0"/>
        <w:jc w:val="left"/>
      </w:pPr>
      <w:r>
        <w:br/>
      </w:r>
      <w:r>
        <w:rPr>
          <w:rFonts w:ascii="Times New Roman"/>
          <w:b w:val="false"/>
          <w:i w:val="false"/>
          <w:color w:val="000000"/>
          <w:sz w:val="28"/>
        </w:rPr>
        <w:t>
</w:t>
      </w:r>
    </w:p>
    <w:bookmarkStart w:name="z549" w:id="495"/>
    <w:p>
      <w:pPr>
        <w:spacing w:after="0"/>
        <w:ind w:left="0"/>
        <w:jc w:val="both"/>
      </w:pPr>
      <w:r>
        <w:rPr>
          <w:rFonts w:ascii="Times New Roman"/>
          <w:b w:val="false"/>
          <w:i w:val="false"/>
          <w:color w:val="000000"/>
          <w:sz w:val="28"/>
        </w:rPr>
        <w:t>
      2 Кесте. Еңбек жағдайына, біліміне және тәжірибесіне</w:t>
      </w:r>
    </w:p>
    <w:bookmarkEnd w:id="495"/>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еңбек жағдайы. Ауырды көтеру, ауа температурасының жоғарылауы немесе төмендеуі, шаң және ылғалдылық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шарты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1 жыл</w:t>
            </w:r>
          </w:p>
        </w:tc>
      </w:tr>
    </w:tbl>
    <w:p>
      <w:pPr>
        <w:spacing w:after="0"/>
        <w:ind w:left="0"/>
        <w:jc w:val="left"/>
      </w:pPr>
      <w:r>
        <w:br/>
      </w:r>
      <w:r>
        <w:rPr>
          <w:rFonts w:ascii="Times New Roman"/>
          <w:b w:val="false"/>
          <w:i w:val="false"/>
          <w:color w:val="000000"/>
          <w:sz w:val="28"/>
        </w:rPr>
        <w:t>
</w:t>
      </w:r>
    </w:p>
    <w:bookmarkStart w:name="z550" w:id="496"/>
    <w:p>
      <w:pPr>
        <w:spacing w:after="0"/>
        <w:ind w:left="0"/>
        <w:jc w:val="both"/>
      </w:pPr>
      <w:r>
        <w:rPr>
          <w:rFonts w:ascii="Times New Roman"/>
          <w:b w:val="false"/>
          <w:i w:val="false"/>
          <w:color w:val="000000"/>
          <w:sz w:val="28"/>
        </w:rPr>
        <w:t>
      3 Кесте. Кәсіби стандарттың бірліктер тізімі</w:t>
      </w:r>
    </w:p>
    <w:bookmarkEnd w:id="496"/>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жабдығынжөндеу мен техникалық қызмет көрсетуге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 қолданылатын және күрделілік дәрежесі әртүрлі тау-кен жабдығын құрастыру, бөлу,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жабдығынсынамалау мен қолданысқа беру және ілеспе құжаттарды жасау</w:t>
            </w:r>
          </w:p>
        </w:tc>
      </w:tr>
    </w:tbl>
    <w:p>
      <w:pPr>
        <w:spacing w:after="0"/>
        <w:ind w:left="0"/>
        <w:jc w:val="left"/>
      </w:pPr>
      <w:r>
        <w:br/>
      </w:r>
      <w:r>
        <w:rPr>
          <w:rFonts w:ascii="Times New Roman"/>
          <w:b w:val="false"/>
          <w:i w:val="false"/>
          <w:color w:val="000000"/>
          <w:sz w:val="28"/>
        </w:rPr>
        <w:t>
</w:t>
      </w:r>
    </w:p>
    <w:bookmarkStart w:name="z551" w:id="497"/>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құрал-саймандарыжиынтығы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Тау-кен жабдығын сөндіру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Тау-кен жабдығынжөндеу және техникалық қызмет көрсетуге дайындау(шаң мен лайдан тазалау, жабдыққа өтуді қамтамасыз ету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Тау-кен жабдығын жөндеу және техникалық қызмет көрсету үшін электрслесардың жұмыс орнын дайындау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құрал-саймандарыжиынтығы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тау-кен жабдығын және өлшеу құралдарын құрастыру, бөлу, жөндеу және өңдеу қағидасы мен техникалық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Тау-кен жабдығын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Тау-кен жабдығын жөндеу және өңдеу, бақылау-өлшеу құралдарын, манометрлерді, вольтметрлерді, амперметрлерді ауыстыру және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Қайта жасау қондырғыларын, аралық станциялар, ДОБ (дабылдама, орталықтандыру және блоктау) және рельс көлігінің автоматттандырылған бағдаршам блокадалау (АББ) құралдарына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Күрделі машиналарға, тораптарғажәне тетіктерге, аппаратураға, бақылау-өлшеу құралдарына, автоматтандырылған қондырғыларға, телемеханика құралдарына, механикалық және электр бөлшектерге техникалық қызмет көрсету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Аса күрделі машиналардға, тораптарға және тетіктерге, аппаратураға, тексеру-өшеуқұралдарына техникалық қызмет көрсету. Электронды, телемеханикалық радиорелелік аппаратураларды, изотоптық реле құрылғылары, асинхрондық-үйлесімделген реттегіш электр жетегін реттеу және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Күрделі аппараттарға, машиналарға, тетіктерге, аппаратураға, электронды басқару жүйесі мен схемасы бар электр жетектеріне техникалық қызмет көрсету. Тиристорлық қоздыру электронды блоктарын, микропроцессорлық бағдарланатын контроллер негізінде реттелетін электр жетегінің автоматтандырылған жүйесін (асинхрондық және синхрондық) баптау және сынау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Тау-кен жабдығынсынамалаукөру және пайдалануға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Ілеспе құжаттамаларды жасау</w:t>
            </w:r>
          </w:p>
        </w:tc>
      </w:tr>
    </w:tbl>
    <w:p>
      <w:pPr>
        <w:spacing w:after="0"/>
        <w:ind w:left="0"/>
        <w:jc w:val="left"/>
      </w:pPr>
      <w:r>
        <w:br/>
      </w:r>
      <w:r>
        <w:rPr>
          <w:rFonts w:ascii="Times New Roman"/>
          <w:b w:val="false"/>
          <w:i w:val="false"/>
          <w:color w:val="000000"/>
          <w:sz w:val="28"/>
        </w:rPr>
        <w:t>
</w:t>
      </w:r>
    </w:p>
    <w:bookmarkStart w:name="z552" w:id="498"/>
    <w:p>
      <w:pPr>
        <w:spacing w:after="0"/>
        <w:ind w:left="0"/>
        <w:jc w:val="both"/>
      </w:pPr>
      <w:r>
        <w:rPr>
          <w:rFonts w:ascii="Times New Roman"/>
          <w:b w:val="false"/>
          <w:i w:val="false"/>
          <w:color w:val="000000"/>
          <w:sz w:val="28"/>
        </w:rPr>
        <w:t>
      5 кесте. СБШ 3-деңгейінің кезекші және жабдықты жөндеу жөніндегі</w:t>
      </w:r>
    </w:p>
    <w:bookmarkEnd w:id="498"/>
    <w:p>
      <w:pPr>
        <w:spacing w:after="0"/>
        <w:ind w:left="0"/>
        <w:jc w:val="both"/>
      </w:pPr>
      <w:r>
        <w:rPr>
          <w:rFonts w:ascii="Times New Roman"/>
          <w:b w:val="false"/>
          <w:i w:val="false"/>
          <w:color w:val="000000"/>
          <w:sz w:val="28"/>
        </w:rPr>
        <w:t>
      электрслесарінің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жабдығына техникалық қызмет көрсету және жөндеу үшін техникалық және басқа қосалқы құралдарды дайындау процестерін іске асыруда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 мен бақылау-өлшеу құралдармен жұмыс істеудегі практикалық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машиналар, механизсмдер және электр аппаратурасының масқаты, техникалық сипаттамасы, оларға техникалық қызмет көрсетуі нормалары мен көлемдері, өнеркәсіптік қауіпсіздік нормалары мен қағидаларының талаптары</w:t>
            </w:r>
          </w:p>
        </w:tc>
      </w:tr>
    </w:tbl>
    <w:p>
      <w:pPr>
        <w:spacing w:after="0"/>
        <w:ind w:left="0"/>
        <w:jc w:val="left"/>
      </w:pPr>
      <w:r>
        <w:br/>
      </w:r>
      <w:r>
        <w:rPr>
          <w:rFonts w:ascii="Times New Roman"/>
          <w:b w:val="false"/>
          <w:i w:val="false"/>
          <w:color w:val="000000"/>
          <w:sz w:val="28"/>
        </w:rPr>
        <w:t>
</w:t>
      </w:r>
    </w:p>
    <w:bookmarkStart w:name="z553" w:id="499"/>
    <w:p>
      <w:pPr>
        <w:spacing w:after="0"/>
        <w:ind w:left="0"/>
        <w:jc w:val="both"/>
      </w:pPr>
      <w:r>
        <w:rPr>
          <w:rFonts w:ascii="Times New Roman"/>
          <w:b w:val="false"/>
          <w:i w:val="false"/>
          <w:color w:val="000000"/>
          <w:sz w:val="28"/>
        </w:rPr>
        <w:t>
      6 кесте. СБШ 4-деңгейінің кезекші және жабдықты жөндеу жөніндегі</w:t>
      </w:r>
    </w:p>
    <w:bookmarkEnd w:id="499"/>
    <w:p>
      <w:pPr>
        <w:spacing w:after="0"/>
        <w:ind w:left="0"/>
        <w:jc w:val="both"/>
      </w:pPr>
      <w:r>
        <w:rPr>
          <w:rFonts w:ascii="Times New Roman"/>
          <w:b w:val="false"/>
          <w:i w:val="false"/>
          <w:color w:val="000000"/>
          <w:sz w:val="28"/>
        </w:rPr>
        <w:t>
      электрслесарінің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тау-кен жабдығына техникалық қызмет көрсету және жөндеу үшін техникалық және басқа қосалқы құралдарды дайындау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 мен бақылау-өлшеу құралдармен жұмыс істеудегі практикалық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машиналар, механизсмдер және электр аппаратурасының масқаты, техникалық сипаттамасы, оларға техникалық қызмет көрсетуі нормалары мен көлемдері, өнеркәсіптік қауіпсіздік нормалары мен қағидаларының талаптары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орнын ашық түрде игеру"</w:t>
            </w:r>
            <w:r>
              <w:br/>
            </w:r>
            <w:r>
              <w:rPr>
                <w:rFonts w:ascii="Times New Roman"/>
                <w:b w:val="false"/>
                <w:i w:val="false"/>
                <w:color w:val="000000"/>
                <w:sz w:val="20"/>
              </w:rPr>
              <w:t>кәсіби стандартына 6 Қосымша</w:t>
            </w:r>
          </w:p>
        </w:tc>
      </w:tr>
    </w:tbl>
    <w:bookmarkStart w:name="z555" w:id="500"/>
    <w:p>
      <w:pPr>
        <w:spacing w:after="0"/>
        <w:ind w:left="0"/>
        <w:jc w:val="left"/>
      </w:pPr>
      <w:r>
        <w:rPr>
          <w:rFonts w:ascii="Times New Roman"/>
          <w:b/>
          <w:i w:val="false"/>
          <w:color w:val="000000"/>
        </w:rPr>
        <w:t xml:space="preserve"> Электрслесарь – түйстіруші</w:t>
      </w:r>
    </w:p>
    <w:bookmarkEnd w:id="500"/>
    <w:bookmarkStart w:name="z556" w:id="501"/>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 "Өнеркәсіптік жабдықтардың слесарьөмеханиктері, слесарьөжинаушылары және слесарьөжөндеушілері"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лауазымдарыныңҮлгілік біліктілік сипаттамалары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Электрслесарь-түйістіруші (Жұмысшы мамандықтарының, қызметкерлер лауазымдарының жалпы одақтық жіктеуіші мен тарифтік разрядтары, код: 19910, (ҚР ЕХӘҚМ 1997.22.10. № 181-п бұйрығы)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bookmarkStart w:name="z557" w:id="502"/>
    <w:p>
      <w:pPr>
        <w:spacing w:after="0"/>
        <w:ind w:left="0"/>
        <w:jc w:val="both"/>
      </w:pPr>
      <w:r>
        <w:rPr>
          <w:rFonts w:ascii="Times New Roman"/>
          <w:b w:val="false"/>
          <w:i w:val="false"/>
          <w:color w:val="000000"/>
          <w:sz w:val="28"/>
        </w:rPr>
        <w:t>
      2 Кесте. Еңбек жағдайына, біліміне және тәжірибесіне</w:t>
      </w:r>
    </w:p>
    <w:bookmarkEnd w:id="502"/>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еңбек жағдайы. Ауырды көтеру, ауа температурасының жоғарылауы немесе төмендеуі, шаң және ылғалдылық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шарты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1 жыл</w:t>
            </w:r>
          </w:p>
        </w:tc>
      </w:tr>
    </w:tbl>
    <w:p>
      <w:pPr>
        <w:spacing w:after="0"/>
        <w:ind w:left="0"/>
        <w:jc w:val="left"/>
      </w:pPr>
      <w:r>
        <w:br/>
      </w:r>
      <w:r>
        <w:rPr>
          <w:rFonts w:ascii="Times New Roman"/>
          <w:b w:val="false"/>
          <w:i w:val="false"/>
          <w:color w:val="000000"/>
          <w:sz w:val="28"/>
        </w:rPr>
        <w:t>
</w:t>
      </w:r>
    </w:p>
    <w:bookmarkStart w:name="z558" w:id="503"/>
    <w:p>
      <w:pPr>
        <w:spacing w:after="0"/>
        <w:ind w:left="0"/>
        <w:jc w:val="both"/>
      </w:pPr>
      <w:r>
        <w:rPr>
          <w:rFonts w:ascii="Times New Roman"/>
          <w:b w:val="false"/>
          <w:i w:val="false"/>
          <w:color w:val="000000"/>
          <w:sz w:val="28"/>
        </w:rPr>
        <w:t>
      3 Кесте. Кәсіби стандарттың бірліктер тізімі</w:t>
      </w:r>
    </w:p>
    <w:bookmarkEnd w:id="503"/>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өнеркісібін электр қуатымен қамтамасыз ету объектілерін жөндеуге дайындық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 кВ дейін және одан жоғары қарапайым және күрделі қорғанысы бары электрмен жабдықтау объектілерін ретке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қуатымен қамтамасыз ету объектілерін қолданысқа беру және тиісті ілеспе құжаттарды жасау</w:t>
            </w:r>
          </w:p>
        </w:tc>
      </w:tr>
    </w:tbl>
    <w:p>
      <w:pPr>
        <w:spacing w:after="0"/>
        <w:ind w:left="0"/>
        <w:jc w:val="left"/>
      </w:pPr>
      <w:r>
        <w:br/>
      </w:r>
      <w:r>
        <w:rPr>
          <w:rFonts w:ascii="Times New Roman"/>
          <w:b w:val="false"/>
          <w:i w:val="false"/>
          <w:color w:val="000000"/>
          <w:sz w:val="28"/>
        </w:rPr>
        <w:t>
</w:t>
      </w:r>
    </w:p>
    <w:bookmarkStart w:name="z559" w:id="504"/>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құрал-саймандарыдың жиынтығы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орнату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Электрмен жабдықтау объектісін электр қуатынан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Электрмен жабдықтау объектісінретке келтіруге дайындау (шаң мен лайдан тазарту, жабдыққа өтуді қамтамасыз ету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Электрмен жабдықтау объектісін ретке келтіру үшін электрмонтаждаушы-ретке келтіруші жұмыс орнын дайындау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құрал-саймандарыдың жиынтығы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қиындықтағы электрмен қамтамасыз ететін объектілерді жөндеудің ережесі мен техникалық құжаттамасы. Өңдеу жұмыстарын жасаған кезде өлшеу және тексеру схемалары. Электр қондырғыларын орнату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 кВ дейін кернеудегі тау-кен өнеркәсібінің электрмен жабдықтау объектісін, сондай-ақ қарапайым басқару схемалары бар 1 кВ дейінгі ауыспалы ток электр жетектерінретке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Амперметрлер, вольтметрлер, есептеуіштер, оқшаулауды тексеру құралдарының іске қосылуын тексеру. Автоматтандырылған сөндіргіштер мен магниттік іске қосқыштардыңмаксималды және жылу қорғанысын тексеру. Қысқа-бекітулі роторы бар ауыспалы тоқтың электр жетегін басқару схемасын тексеру. Ток пен кернеудің электр магниттік релесін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Өнеркәсіптік және азаматтық құрылыста кернеуі 10 кВ дейінгі қарапайым қорғалған электрмен жабдықтау объекілерін ретке келтіру. Кернеуі 10 кВ дейінгі тура қосылатын ауыспалы ток электржетегін ретке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Тау-кен кәсіпорындарында күрделі реле қорғанысы бар электрмен жабдықтау объектілерін ретке келтіру. Автоматика элементтері баркернеуі 10 кВ дейінгі ауыспалы ток электр жетектерін, релелік-түйіспелік басқару және реттеу схемасы бар тұрақты ток электр жетектерін ретке келтіру. Бағытталған қорғанысы бар, трансформаторлары мен қозғалтқыштарының сараланған қорғанысы бар кернеуі 10 Кв дейінгі фидерлерді ретке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Қуаты 1000 кВА және кернеуі 10 кВ дейінгі жиынтықты трансформаторлық қосалқы станциялардың (ЖТҚС) реле қорғанысы мен басқару схемаларын тексеру. Электрмен жабдықтау және ағынды-көліктік жүйелер объектілерінің диспетчерлік басқару және дабылдама жүйесін ретке келтіру. Төмен разрядтағы электр монтаждаушы-ретке келтірушілерді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Тұрақты тоқтың реттемейтін көздерін жөндеу: қуат көздері (ВПТ, БПН), аккумуляторбатареялары. Күштік трансформаторлар мен қозғалтқыштардың сараланған және бағытталған қорғанысын ретке келтіру. Тұрақты тоқты жедел басқарудың күрделі схемаларын, қуаты 500 кВт дейінгі жартылай жетекті және машина агрегаттарын ретке келтіру. Төмен разрядтағы электр монтаждаушы-ретке келтірушіні басқару.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құрал-саймандардың жиынтығы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тау-кен жабдығын сынау және тапсыру қағидасы мен техникалық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Тау-кен жабдығынсынамалаукөру және пайдалануға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Ілеспе құжаттамаларды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Белгіленген техникалық құжаттаманы жүргізу</w:t>
            </w:r>
          </w:p>
        </w:tc>
      </w:tr>
    </w:tbl>
    <w:p>
      <w:pPr>
        <w:spacing w:after="0"/>
        <w:ind w:left="0"/>
        <w:jc w:val="left"/>
      </w:pPr>
      <w:r>
        <w:br/>
      </w:r>
      <w:r>
        <w:rPr>
          <w:rFonts w:ascii="Times New Roman"/>
          <w:b w:val="false"/>
          <w:i w:val="false"/>
          <w:color w:val="000000"/>
          <w:sz w:val="28"/>
        </w:rPr>
        <w:t>
</w:t>
      </w:r>
    </w:p>
    <w:bookmarkStart w:name="z560" w:id="505"/>
    <w:p>
      <w:pPr>
        <w:spacing w:after="0"/>
        <w:ind w:left="0"/>
        <w:jc w:val="both"/>
      </w:pPr>
      <w:r>
        <w:rPr>
          <w:rFonts w:ascii="Times New Roman"/>
          <w:b w:val="false"/>
          <w:i w:val="false"/>
          <w:color w:val="000000"/>
          <w:sz w:val="28"/>
        </w:rPr>
        <w:t>
      5 кесте. СБШ 3-деңгейінің электрслесарь-түйістірушісінің</w:t>
      </w:r>
    </w:p>
    <w:bookmarkEnd w:id="505"/>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кәсіпорны объектілерін реттеу жұмыстарын дайындау бойынша негізгі функцияларды іске асыруда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құрал-саймандары мен бақылау-өлшеу құралдарымен жұмыс істеуде практикалық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техникасының негіздері.Электр өлшеу құралдардың, электрмашиналардың және аппараттардың жұмыс мақсаты және қағидаты. Электрсхемаларының элементтерінің негізгі графикалық белгілері.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кәсіпорны объектілерін реттеу жұмыстарын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және аппаратурамен, дәнекерлегішпен және басқа монтаждау құрал-саймандарымен жұмыс істеудегі практикалық дағдылар. Электр тізбектерін құрастырудың негізгі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ток және жылу қорғаныстарының жұмыс мақсаты, жұмыс істеу қағидаты және құрылысы. Іске қосу мен ретке келтіру жұмыстарының барысында өлшеу және сынау схемалары.Электр қондырғыларын орнату қағидалары</w:t>
            </w:r>
          </w:p>
        </w:tc>
      </w:tr>
    </w:tbl>
    <w:p>
      <w:pPr>
        <w:spacing w:after="0"/>
        <w:ind w:left="0"/>
        <w:jc w:val="left"/>
      </w:pPr>
      <w:r>
        <w:br/>
      </w:r>
      <w:r>
        <w:rPr>
          <w:rFonts w:ascii="Times New Roman"/>
          <w:b w:val="false"/>
          <w:i w:val="false"/>
          <w:color w:val="000000"/>
          <w:sz w:val="28"/>
        </w:rPr>
        <w:t>
</w:t>
      </w:r>
    </w:p>
    <w:bookmarkStart w:name="z561" w:id="506"/>
    <w:p>
      <w:pPr>
        <w:spacing w:after="0"/>
        <w:ind w:left="0"/>
        <w:jc w:val="both"/>
      </w:pPr>
      <w:r>
        <w:rPr>
          <w:rFonts w:ascii="Times New Roman"/>
          <w:b w:val="false"/>
          <w:i w:val="false"/>
          <w:color w:val="000000"/>
          <w:sz w:val="28"/>
        </w:rPr>
        <w:t>
      6 кесте. СБШ 4-деңгейінің электрслесарь-түйістірушісінің</w:t>
      </w:r>
    </w:p>
    <w:bookmarkEnd w:id="506"/>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тау-кен кәсіпорны объектілерін реттеу жұмыстарын дайындау бойынша негізгі функцияларды іске асыруда қойылған міндеттерді орындау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және аппаратурамен, дәнекерлегішпен және басқа монтаждау құрал-саймандарымен жұмыс істеудегі практикалық дағдылар. Электр тізбектерін құрастырудың негізгі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мен жартылай жетекті техниканың негіздері. Электр машиналары мен аппараттарының конструкциясы мен құрылысы. Электрмен жабдықтау және ауыспалы ток электр жетегінің сұлбалары.Электрмен жабдықтау объектілерін, оның ішінде реле қорғанысы мен және ауыспалы тоқ электр жетегін ретке келтіру әдістері. ретке Ретке келтіру кезінде қолданылатын аспаптың үлгілері мен техникалық сипаттамалары.өнеркәсіптік қауіпсіздік нормалары мен қағидаларының талаптары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орнын ашық түрде игеру"</w:t>
            </w:r>
            <w:r>
              <w:br/>
            </w:r>
            <w:r>
              <w:rPr>
                <w:rFonts w:ascii="Times New Roman"/>
                <w:b w:val="false"/>
                <w:i w:val="false"/>
                <w:color w:val="000000"/>
                <w:sz w:val="20"/>
              </w:rPr>
              <w:t>кәсіби стандартына 7 Қосымша</w:t>
            </w:r>
          </w:p>
        </w:tc>
      </w:tr>
    </w:tbl>
    <w:bookmarkStart w:name="z563" w:id="507"/>
    <w:p>
      <w:pPr>
        <w:spacing w:after="0"/>
        <w:ind w:left="0"/>
        <w:jc w:val="left"/>
      </w:pPr>
      <w:r>
        <w:rPr>
          <w:rFonts w:ascii="Times New Roman"/>
          <w:b/>
          <w:i w:val="false"/>
          <w:color w:val="000000"/>
        </w:rPr>
        <w:t xml:space="preserve"> Слесарь – жөндеуші</w:t>
      </w:r>
    </w:p>
    <w:bookmarkEnd w:id="507"/>
    <w:bookmarkStart w:name="z564" w:id="508"/>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 "Өнеркәсіптік жабдықтардың слесарьөмеханиктері, слесарьөжинаушылары және слесарьөжөндеушілері"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02-шығарылым "Слесарлық және слесарлық -жинау жұмыстары" ҚР Еңбек және халықты әлеуметтік қоргау министрінің 2012 жылғы 1 наурыздағы № 66-ө-м бұйрығы. ҚР Әділет министрлігінде 2012 жылғы 19 науырызда № 7478 тіркелді)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left"/>
      </w:pPr>
      <w:r>
        <w:br/>
      </w:r>
      <w:r>
        <w:rPr>
          <w:rFonts w:ascii="Times New Roman"/>
          <w:b w:val="false"/>
          <w:i w:val="false"/>
          <w:color w:val="000000"/>
          <w:sz w:val="28"/>
        </w:rPr>
        <w:t>
</w:t>
      </w:r>
    </w:p>
    <w:bookmarkStart w:name="z565" w:id="509"/>
    <w:p>
      <w:pPr>
        <w:spacing w:after="0"/>
        <w:ind w:left="0"/>
        <w:jc w:val="both"/>
      </w:pPr>
      <w:r>
        <w:rPr>
          <w:rFonts w:ascii="Times New Roman"/>
          <w:b w:val="false"/>
          <w:i w:val="false"/>
          <w:color w:val="000000"/>
          <w:sz w:val="28"/>
        </w:rPr>
        <w:t>
      2 Кесте. Еңбек жағдайына, біліміне және тәжірибесіне</w:t>
      </w:r>
    </w:p>
    <w:bookmarkEnd w:id="509"/>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еңбек жағдайы. Ауырды көтеру, ауа температурасының жоғарылауы немесе төмендеуі, шаң және ылғалдылық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1 жыл</w:t>
            </w:r>
          </w:p>
        </w:tc>
      </w:tr>
    </w:tbl>
    <w:p>
      <w:pPr>
        <w:spacing w:after="0"/>
        <w:ind w:left="0"/>
        <w:jc w:val="left"/>
      </w:pPr>
      <w:r>
        <w:br/>
      </w:r>
      <w:r>
        <w:rPr>
          <w:rFonts w:ascii="Times New Roman"/>
          <w:b w:val="false"/>
          <w:i w:val="false"/>
          <w:color w:val="000000"/>
          <w:sz w:val="28"/>
        </w:rPr>
        <w:t>
</w:t>
      </w:r>
    </w:p>
    <w:bookmarkStart w:name="z566" w:id="510"/>
    <w:p>
      <w:pPr>
        <w:spacing w:after="0"/>
        <w:ind w:left="0"/>
        <w:jc w:val="both"/>
      </w:pPr>
      <w:r>
        <w:rPr>
          <w:rFonts w:ascii="Times New Roman"/>
          <w:b w:val="false"/>
          <w:i w:val="false"/>
          <w:color w:val="000000"/>
          <w:sz w:val="28"/>
        </w:rPr>
        <w:t>
      3 Кесте. Кәсіби стандарттың бірліктер тізімі</w:t>
      </w:r>
    </w:p>
    <w:bookmarkEnd w:id="510"/>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жабдығынтехникалық қызмет көрсетуге, жөндеуге және модернизацияға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жабдықтар мен қондырғылардың ақаусыз болуын, авариясыз және сенімді жұмыс істеуін, олардың дұрыс қолданылуын, мерзімді сапалы жөндеуді және модернизациялайды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 арттыру, бекітілген техникалық құралдардың жұмыс істеу сапасы, қолданыстағы қондырғыларды меңгеру және модернизация бойынша іс-шараларды әзірлеу</w:t>
            </w:r>
          </w:p>
        </w:tc>
      </w:tr>
    </w:tbl>
    <w:p>
      <w:pPr>
        <w:spacing w:after="0"/>
        <w:ind w:left="0"/>
        <w:jc w:val="left"/>
      </w:pPr>
      <w:r>
        <w:br/>
      </w:r>
      <w:r>
        <w:rPr>
          <w:rFonts w:ascii="Times New Roman"/>
          <w:b w:val="false"/>
          <w:i w:val="false"/>
          <w:color w:val="000000"/>
          <w:sz w:val="28"/>
        </w:rPr>
        <w:t>
</w:t>
      </w:r>
    </w:p>
    <w:bookmarkStart w:name="z567" w:id="511"/>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Электрслесарь құрал-саймандарыдың жиынтығы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жабдықтары мен қондырғыларын қолдану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Тау-кен жабдықтары мен қондырғыларының жұмыс істеу шарттарын меңгереді,уақытынан бұрын тозу себептерін анықтайды, олардың алдын алу және жою бойынша шаралар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жабдықты немесе қондырғыны қолданатын, жұмысшыларға оны қолданудың қағидасы және өндіріс зияяндарының алдын алу шаралары туралы хабарлайды.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Жабдықтың бұзылу себептерін іздеуге және апат және өндірістік залалдардың алдын алу жөнінде іс-шаралар әзірлеуге қатысады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құрал-саймандарының жиынтығы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жабдықтары мен қондырғыларды қолдану, техникалық қызмет көрсету және жөндеу жөнінде ереже мен техникалық құжаттама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 көрсететін жабдықтар мен қондырғылардың жарамды жағдайын, авариясыз және сенімді жұмыс істеуін, олардың дұрыс қолданылуын, уақытында сапалы жөндеу мен модернизациялауды қамтамасыз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Электрмонтержұмысын басқарады, орындаған жұмыстарының сапасын, технологиялардың, қауіпсіздік техникасы, еңбекті қорғау, өндірістік санитария және өрт қауіпсіздігі ережелерін орындауды бақылайды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Қондырғының жұмыс істеуіндегі ақаулықтарды жоюға, оларды жөндеуге, құру мен реттеуге, электртехникалық өлшеу мен тексеруге қатысады.Бекітілген қондырғы түрі бойынша техникалық қызмет көрсетудің, құрудың және басқа жұмыстардың прогрессивті әдісін меңгереді және еңгізеді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Жұмыс орнын материалдармен, шикізатпен, қосалқы бөлшектермен, өлшеу құралдарымен, қорғаныс құралдарымен, құрал-саймандармен, жарақтармен, техникалық құжаттамамен қамтамасыз етуге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Жабдықтың бұзылу себептерін іздеуге және апат және өндірістік залалдардың алдын алу іс-шараларын әзірлеуге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Тау-кен жабдықтары мен қондырғылардың жұмыс істеу шарттарын меңгереді,уақытынан бұрын тозу себептерін анықтайды, олардың алдын алу және жою бойынша шараларды қолданады.</w:t>
            </w:r>
          </w:p>
        </w:tc>
      </w:tr>
    </w:tbl>
    <w:p>
      <w:pPr>
        <w:spacing w:after="0"/>
        <w:ind w:left="0"/>
        <w:jc w:val="left"/>
      </w:pPr>
      <w:r>
        <w:br/>
      </w:r>
      <w:r>
        <w:rPr>
          <w:rFonts w:ascii="Times New Roman"/>
          <w:b w:val="false"/>
          <w:i w:val="false"/>
          <w:color w:val="000000"/>
          <w:sz w:val="28"/>
        </w:rPr>
        <w:t>
</w:t>
      </w:r>
    </w:p>
    <w:bookmarkStart w:name="z568" w:id="512"/>
    <w:p>
      <w:pPr>
        <w:spacing w:after="0"/>
        <w:ind w:left="0"/>
        <w:jc w:val="both"/>
      </w:pPr>
      <w:r>
        <w:rPr>
          <w:rFonts w:ascii="Times New Roman"/>
          <w:b w:val="false"/>
          <w:i w:val="false"/>
          <w:color w:val="000000"/>
          <w:sz w:val="28"/>
        </w:rPr>
        <w:t>
      5 кесте. СБШ 4-деңгейінің слесарь-жөндеушісінің құзыретіне</w:t>
      </w:r>
    </w:p>
    <w:bookmarkEnd w:id="512"/>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қызмет көрсететін жабдықтар мен қондырғылардың жарамды жағдайын, аварисыз және сенімді жұмыс істеуін, олардың дұрыс қолданылуын, уақытында сапалы жөнделуі мен модернизациясын қамтамасыз ету бойынша негізгі функцияларды іске асыруда қойылған міндеттерді орындау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құрал-саймандарымен, бақылау-өлшеу құралдармен жұмыс істеудегі практикалық дағдылар. Электр тізбектерінде ақаулықты табуда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радиотехника, телемеханика негіздері. Аспап пен жабдықтардың құрылысы мен, жұмыс істеу қағидаты, техникалық сипаттамасы және құрастырушылық ерекшеліктері. Қондырғылар мен электртехникалық өлшемдердісынау қағидалары мен тәртібі. Электртехникалық құралдардың өзіндік ақау түрлері және оларды жою тәсілдері. Электромонтаждау жұмыстарын ұйымдастыру және жүргізу технологиясы. Қондырғы мен жабдықтың жаңа үлгілері бойынша принциптік схемалар жасау тәртібі. өнеркәсіптік қауіпсіздік нормалары мен қағидаларының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қызмет көрсететін жабдықтар мен қондырғылардың жарамды жағдайын, авариясыз және сенімді жұмыс істеуін, олардың дұрыс қолданылуын, уақытында сапалы жөнделуі мен модернизациясын қамтамасыз ету бойынша негізгі функцияларды іске асыруда қойылған міндеттерді орындау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пен қондырғылардың электр схемалар мен схемаларды оқуда практикалық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Электрмеханиктің жұмысын регламенттейтін, бұйрықтар, нұсқауықтлар, өкімдер, тапсырмалар және басқа нормативтік- өкімдік құжаттар. Өнеркәсіптік қауіпсіздік нормалары мен қағидаларының талаптары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орнын ашық түрде игеру"</w:t>
            </w:r>
            <w:r>
              <w:br/>
            </w:r>
            <w:r>
              <w:rPr>
                <w:rFonts w:ascii="Times New Roman"/>
                <w:b w:val="false"/>
                <w:i w:val="false"/>
                <w:color w:val="000000"/>
                <w:sz w:val="20"/>
              </w:rPr>
              <w:t>кәсіби стандартына 8 Қосымша</w:t>
            </w:r>
          </w:p>
        </w:tc>
      </w:tr>
    </w:tbl>
    <w:bookmarkStart w:name="z570" w:id="513"/>
    <w:p>
      <w:pPr>
        <w:spacing w:after="0"/>
        <w:ind w:left="0"/>
        <w:jc w:val="left"/>
      </w:pPr>
      <w:r>
        <w:rPr>
          <w:rFonts w:ascii="Times New Roman"/>
          <w:b/>
          <w:i w:val="false"/>
          <w:color w:val="000000"/>
        </w:rPr>
        <w:t xml:space="preserve"> Экскаватор және бульдозер машинисі</w:t>
      </w:r>
    </w:p>
    <w:bookmarkEnd w:id="513"/>
    <w:bookmarkStart w:name="z571" w:id="514"/>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 "Жер қазғыш және ұқсас машиналардың машинистері"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шығарылым "Тау және тау құрылысы жұмыстарына ортақ мамандықтар". ҚР Еңбек және халықты әлеуметтік қоргау министрінің 2013 жылгы 29 сәуыр № 180-ө-м бұйрығы. ҚР Әділет министрлігінде 2013 жылғы 13 мамырда № 8463 тіркелді)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Роторлық экскаватор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 машинисі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p>
      <w:pPr>
        <w:spacing w:after="0"/>
        <w:ind w:left="0"/>
        <w:jc w:val="left"/>
      </w:pPr>
      <w:r>
        <w:br/>
      </w:r>
      <w:r>
        <w:rPr>
          <w:rFonts w:ascii="Times New Roman"/>
          <w:b w:val="false"/>
          <w:i w:val="false"/>
          <w:color w:val="000000"/>
          <w:sz w:val="28"/>
        </w:rPr>
        <w:t>
</w:t>
      </w:r>
    </w:p>
    <w:bookmarkStart w:name="z572" w:id="515"/>
    <w:p>
      <w:pPr>
        <w:spacing w:after="0"/>
        <w:ind w:left="0"/>
        <w:jc w:val="both"/>
      </w:pPr>
      <w:r>
        <w:rPr>
          <w:rFonts w:ascii="Times New Roman"/>
          <w:b w:val="false"/>
          <w:i w:val="false"/>
          <w:color w:val="000000"/>
          <w:sz w:val="28"/>
        </w:rPr>
        <w:t>
      2 Кесте. Еңбек жағдайына, біліміне және тәжірибесіне</w:t>
      </w:r>
    </w:p>
    <w:bookmarkEnd w:id="515"/>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түрлі салалары үшін пайдалы қазбаларды өндіру бойынша қызмет көрсететін кәсіпорындар/ұйымдар (мұнай-газ, тау-кен, инженерлік ғимараттар құрылысы, экология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Таудағы еңбек жағдайы. Ауырды көтеру, ауа температурасының жоғарылауы немесе төмендеуі, шаң және ылғалдылық, шуыл, күн радиациясының әсері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шарты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1 жыл</w:t>
            </w:r>
          </w:p>
        </w:tc>
      </w:tr>
    </w:tbl>
    <w:p>
      <w:pPr>
        <w:spacing w:after="0"/>
        <w:ind w:left="0"/>
        <w:jc w:val="left"/>
      </w:pPr>
      <w:r>
        <w:br/>
      </w:r>
      <w:r>
        <w:rPr>
          <w:rFonts w:ascii="Times New Roman"/>
          <w:b w:val="false"/>
          <w:i w:val="false"/>
          <w:color w:val="000000"/>
          <w:sz w:val="28"/>
        </w:rPr>
        <w:t>
</w:t>
      </w:r>
    </w:p>
    <w:bookmarkStart w:name="z573" w:id="516"/>
    <w:p>
      <w:pPr>
        <w:spacing w:after="0"/>
        <w:ind w:left="0"/>
        <w:jc w:val="both"/>
      </w:pPr>
      <w:r>
        <w:rPr>
          <w:rFonts w:ascii="Times New Roman"/>
          <w:b w:val="false"/>
          <w:i w:val="false"/>
          <w:color w:val="000000"/>
          <w:sz w:val="28"/>
        </w:rPr>
        <w:t>
      3 Кесте. Кәсіби стандарттың бірліктер тізімі</w:t>
      </w:r>
    </w:p>
    <w:bookmarkEnd w:id="516"/>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ауысымына тапсырма алу. Тау-кен машиналары мен жабдықтары үшін жұмыс орнын дайындау, материалдық-техникалық қамтамасыз ету элементтерін жеткізу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тау-кен жұмыстары өндірісін материалдық-техникалық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тау-кен жұмыстарының процесін орындау үшін тау-кен машиналары мен жабдықтарын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жұмыстарының келесі циклдары үшінжұмыс орны мен жабдықтарды жинастыру,тәртіпке келтіру, тау-кен машиналары мен жабдықтарын сөндіру</w:t>
            </w:r>
          </w:p>
        </w:tc>
      </w:tr>
    </w:tbl>
    <w:p>
      <w:pPr>
        <w:spacing w:after="0"/>
        <w:ind w:left="0"/>
        <w:jc w:val="left"/>
      </w:pPr>
      <w:r>
        <w:br/>
      </w:r>
      <w:r>
        <w:rPr>
          <w:rFonts w:ascii="Times New Roman"/>
          <w:b w:val="false"/>
          <w:i w:val="false"/>
          <w:color w:val="000000"/>
          <w:sz w:val="28"/>
        </w:rPr>
        <w:t>
</w:t>
      </w:r>
    </w:p>
    <w:bookmarkStart w:name="z574" w:id="517"/>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Экскаваторлар, бульдозерлер және жабдық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 Өндірістік тапсырмаға сәйкес шланцты және слесарь құрал-саймандарының 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Тапсырманы орындауға жұмыс орны мен тау-кен машинасын және жабдықтарды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Материалдық-техникалық құралдармен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Жұмыс объектісі бойынша материалдарды зерттеу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 Өндірістік тапсырмаға сәйкес шланцты және слесарь құрал-саймандарыныңжинағы</w:t>
            </w:r>
          </w:p>
          <w:p>
            <w:pPr>
              <w:spacing w:after="20"/>
              <w:ind w:left="20"/>
              <w:jc w:val="both"/>
            </w:pPr>
            <w:r>
              <w:rPr>
                <w:rFonts w:ascii="Times New Roman"/>
                <w:b w:val="false"/>
                <w:i w:val="false"/>
                <w:color w:val="000000"/>
                <w:sz w:val="20"/>
              </w:rPr>
              <w:t>
Кіші механикаландыру құралдары. Білек күші. Өндірістік тапсырмаға сәйкес шланцты және слесарь құрал-саймандарының 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Өндіріс процесін жүзеге асыру барысында материалдық-техникалық қамтамасыз ету элементтерін жеткізу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 Өндірістік тапсырмаға сәйкес шланцты және слесарь құрал-саймандарының 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Тау-кен жұмыстарын жүргізуге тапсырма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 Өндірістік тапсырмаға сәйкес шланцты және слесарь құрал-саймандарының 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Тау-кен машиналары мен жабдықтарды сөндіру, жабдықтарды келесі ауысымға тапсыру</w:t>
            </w:r>
          </w:p>
        </w:tc>
      </w:tr>
    </w:tbl>
    <w:p>
      <w:pPr>
        <w:spacing w:after="0"/>
        <w:ind w:left="0"/>
        <w:jc w:val="left"/>
      </w:pPr>
      <w:r>
        <w:br/>
      </w:r>
      <w:r>
        <w:rPr>
          <w:rFonts w:ascii="Times New Roman"/>
          <w:b w:val="false"/>
          <w:i w:val="false"/>
          <w:color w:val="000000"/>
          <w:sz w:val="28"/>
        </w:rPr>
        <w:t>
</w:t>
      </w:r>
    </w:p>
    <w:bookmarkStart w:name="z575" w:id="518"/>
    <w:p>
      <w:pPr>
        <w:spacing w:after="0"/>
        <w:ind w:left="0"/>
        <w:jc w:val="both"/>
      </w:pPr>
      <w:r>
        <w:rPr>
          <w:rFonts w:ascii="Times New Roman"/>
          <w:b w:val="false"/>
          <w:i w:val="false"/>
          <w:color w:val="000000"/>
          <w:sz w:val="28"/>
        </w:rPr>
        <w:t>
      5 кесте. СБШ 3-деңгейінің экскаватор және бульдозер машинисінің</w:t>
      </w:r>
    </w:p>
    <w:bookmarkEnd w:id="518"/>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өрт қауіпсіздігі талаптарын орындау және жұмыс орнын, тау-кен машиналарын және жабдықты дайындау кезінде басшылардың нұсқауларын орындау үшін жауапкершілікті, дербес жоспарлауды көздейтін басшылықпен нормаларды іске асыру бойынша орындушылық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жұмыстарының практикалық дағдылары.</w:t>
            </w:r>
          </w:p>
          <w:p>
            <w:pPr>
              <w:spacing w:after="20"/>
              <w:ind w:left="20"/>
              <w:jc w:val="both"/>
            </w:pPr>
            <w:r>
              <w:rPr>
                <w:rFonts w:ascii="Times New Roman"/>
                <w:b w:val="false"/>
                <w:i w:val="false"/>
                <w:color w:val="000000"/>
                <w:sz w:val="20"/>
              </w:rPr>
              <w:t>
Мінез-құлық әдебін сақтау. Диагностика жасау, өткізу-жөндеу жұмыстарын жүргізу.</w:t>
            </w:r>
          </w:p>
          <w:p>
            <w:pPr>
              <w:spacing w:after="20"/>
              <w:ind w:left="20"/>
              <w:jc w:val="both"/>
            </w:pPr>
            <w:r>
              <w:rPr>
                <w:rFonts w:ascii="Times New Roman"/>
                <w:b w:val="false"/>
                <w:i w:val="false"/>
                <w:color w:val="000000"/>
                <w:sz w:val="20"/>
              </w:rPr>
              <w:t>
Жазатайым оқиғаларда дәрігерге дейінгі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Құрал-жабдықтарды және аспаптарды сақтау, қолдану және тасымалдауқағидалары, құрастыру және слесарь құрал-саймандарымен жұмыс істеудің негізгі тәсілдері. Тау-кен машиналарыныңқұрылысы және жұмыс істеу қағидаты, оларды пайдалану қағидалары, сонымен қатар өнеркәсіптік қауіпсіздік нормалары мен қағидаларының талаптары. Ішкі тәртіп ережесі.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құралдарды қамтамасыз ету үшін жауапкершілікті, дербес жоспарлауды көздейтін басшылықпен нормаларды іске асыру бойынша орындушылық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жұмыс түрін жүргізу үшін жабдықтармен және тетіктермен жұмыс істеудегі практикалық дағдылар. Жұмыс орнында және өндірістік аймақта санитарлық-техникалық іс-шараларды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аспаптың құрылысы және жұмыс істеу қағидаты, оларды пайдалану қағидалары,сонымен қатар өнеркәсіптік қауіпсіздік нормалары мен қағидаларының талаптары. Экологиялық нормалар мен өнеркәсіптік санитария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бұзу мен ауыстыру бойынша түрлі үлгідегі қондырғыларды басқару, экскаваторлау наряды талаптарын орындау, пайдалы қазбаларды қазудың технологиялық параметрлерін қолдау мен бақылау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жұмыс түрін жүргізу үшін жабдықтармен және тетіктермен жұмыс істеуде практикалық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аспаптың құрылысы және жұмыс істеу қағидаты, оларды пайдалану қағидалары, сонымен қатар өнеркәсіптік қауіпсіздік нормалары мен қағидаларының талаптары. Экологиялық нормалар мен өнеркәсіптік санитария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тау-кен жұмыстарын жүргізу нарядына сәйкес тау-кен жабдығын басқару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жұмыс түрін жүргізу үшін жабдықтармен және тетіктермен жұмыс істеуде практикалық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аспаптың құрылысы және жұмыс істеу қағидаты, оларды пайдалану қағидалары, сонымен қатар өнеркәсіптік қауіпсіздік нормалары мен қағидаларының талаптары. Экологиялық нормалар мен өнеркәсіптік санитария талаптары</w:t>
            </w:r>
          </w:p>
        </w:tc>
      </w:tr>
    </w:tbl>
    <w:p>
      <w:pPr>
        <w:spacing w:after="0"/>
        <w:ind w:left="0"/>
        <w:jc w:val="left"/>
      </w:pPr>
      <w:r>
        <w:br/>
      </w:r>
      <w:r>
        <w:rPr>
          <w:rFonts w:ascii="Times New Roman"/>
          <w:b w:val="false"/>
          <w:i w:val="false"/>
          <w:color w:val="000000"/>
          <w:sz w:val="28"/>
        </w:rPr>
        <w:t>
</w:t>
      </w:r>
    </w:p>
    <w:bookmarkStart w:name="z576" w:id="519"/>
    <w:p>
      <w:pPr>
        <w:spacing w:after="0"/>
        <w:ind w:left="0"/>
        <w:jc w:val="both"/>
      </w:pPr>
      <w:r>
        <w:rPr>
          <w:rFonts w:ascii="Times New Roman"/>
          <w:b w:val="false"/>
          <w:i w:val="false"/>
          <w:color w:val="000000"/>
          <w:sz w:val="28"/>
        </w:rPr>
        <w:t>
      6 кесте. СБШ 4-деңгейінің экскаватор және бульдозер</w:t>
      </w:r>
    </w:p>
    <w:bookmarkEnd w:id="519"/>
    <w:p>
      <w:pPr>
        <w:spacing w:after="0"/>
        <w:ind w:left="0"/>
        <w:jc w:val="both"/>
      </w:pPr>
      <w:r>
        <w:rPr>
          <w:rFonts w:ascii="Times New Roman"/>
          <w:b w:val="false"/>
          <w:i w:val="false"/>
          <w:color w:val="000000"/>
          <w:sz w:val="28"/>
        </w:rPr>
        <w:t>
      машинисінің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шифры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жұмыс объектісі бойынша материалдарды зерттеу нәтижелері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көбейткіш техникамен жұмыс істеудегі практикалық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 қойған міндеттерді ескеріп, тапсырманы дұрыс бере білу. Өнеркәсіптік қауіпсіздік нормалары мен қағидаларының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пайдалы қазбаларды бұз мен ауыстыру бойныша тау-кен машиналары мен, тетіктерімен және құралдарымен жұмыс істеу нәтижелері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шеңберін өз бетінше анықтау. Қарамағындағы жұмысшылардың жұмысын ұйымдастыру және тексеру. Тапсырмаларды орындаудың соңғы нәтижесіне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экскавациясы мен ауысун регламенттейтін, нормативтік құжаттар.</w:t>
            </w:r>
          </w:p>
          <w:p>
            <w:pPr>
              <w:spacing w:after="20"/>
              <w:ind w:left="20"/>
              <w:jc w:val="both"/>
            </w:pPr>
            <w:r>
              <w:rPr>
                <w:rFonts w:ascii="Times New Roman"/>
                <w:b w:val="false"/>
                <w:i w:val="false"/>
                <w:color w:val="000000"/>
                <w:sz w:val="20"/>
              </w:rPr>
              <w:t>
ТҚ бойынша қағиданы, сала нұсқаулығын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орнын ашық түрде игеру"</w:t>
            </w:r>
            <w:r>
              <w:br/>
            </w:r>
            <w:r>
              <w:rPr>
                <w:rFonts w:ascii="Times New Roman"/>
                <w:b w:val="false"/>
                <w:i w:val="false"/>
                <w:color w:val="000000"/>
                <w:sz w:val="20"/>
              </w:rPr>
              <w:t>кәсіби стандартына 9 Қосымша</w:t>
            </w:r>
          </w:p>
        </w:tc>
      </w:tr>
    </w:tbl>
    <w:bookmarkStart w:name="z578" w:id="520"/>
    <w:p>
      <w:pPr>
        <w:spacing w:after="0"/>
        <w:ind w:left="0"/>
        <w:jc w:val="left"/>
      </w:pPr>
      <w:r>
        <w:rPr>
          <w:rFonts w:ascii="Times New Roman"/>
          <w:b/>
          <w:i w:val="false"/>
          <w:color w:val="000000"/>
        </w:rPr>
        <w:t xml:space="preserve"> Электровоз және тепловоз машинисі</w:t>
      </w:r>
    </w:p>
    <w:bookmarkEnd w:id="520"/>
    <w:bookmarkStart w:name="z579" w:id="521"/>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"Локомотив машинистері"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шығарылым "Тау және тау құрылысы жұмыстарына ортақ мамандықтар". ҚР Еңбек және халықты әлеуметтік қоргау министрінің 2013 жылгы 29 сәуыр № 180-ө-м </w:t>
            </w:r>
            <w:r>
              <w:rPr>
                <w:rFonts w:ascii="Times New Roman"/>
                <w:b w:val="false"/>
                <w:i w:val="false"/>
                <w:color w:val="000000"/>
                <w:sz w:val="20"/>
              </w:rPr>
              <w:t>бұйрығы</w:t>
            </w:r>
            <w:r>
              <w:rPr>
                <w:rFonts w:ascii="Times New Roman"/>
                <w:b w:val="false"/>
                <w:i w:val="false"/>
                <w:color w:val="000000"/>
                <w:sz w:val="20"/>
              </w:rPr>
              <w:t>. ҚР Әділет министрлігінде 2013 жылғы 13 мамырда № 8463 тіркелді)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машинисі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лауазымдарыныңҮлгілік біліктілік сипаттамалары (ҮБС)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 машинисі (Жұмысшы мамандықтарының, қызметкерлер лауазымдарының жалпы одақтық жіктеуіші мен тарифтік разрядтары, код: 14241, (ҚР ЕХӘҚМ 1997.22.10. №181-п бұйрығы)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0" w:id="522"/>
    <w:p>
      <w:pPr>
        <w:spacing w:after="0"/>
        <w:ind w:left="0"/>
        <w:jc w:val="both"/>
      </w:pPr>
      <w:r>
        <w:rPr>
          <w:rFonts w:ascii="Times New Roman"/>
          <w:b w:val="false"/>
          <w:i w:val="false"/>
          <w:color w:val="000000"/>
          <w:sz w:val="28"/>
        </w:rPr>
        <w:t>
      2 Кесте. Еңбек жағдайына, біліміне және тәжірибесіне</w:t>
      </w:r>
    </w:p>
    <w:bookmarkEnd w:id="522"/>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түрлі салалары үшін пайдалы қазбаларды өндіру бойынша қызмет көрсететін кәсіпорындар/ұйымдар (мұнай-газ, тау-кен өндіруші, инженерлік ғимараттар құрылысы, экология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Таудағы еңбек жағдайы. Ауырды көтеру, ауа температурасының жоғарылауы немесе төмендеуі, шаң және ылғалдылық, шуыл, күн радиациясының әсері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шарты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1 жыл</w:t>
            </w:r>
          </w:p>
        </w:tc>
      </w:tr>
    </w:tbl>
    <w:p>
      <w:pPr>
        <w:spacing w:after="0"/>
        <w:ind w:left="0"/>
        <w:jc w:val="left"/>
      </w:pPr>
      <w:r>
        <w:br/>
      </w:r>
      <w:r>
        <w:rPr>
          <w:rFonts w:ascii="Times New Roman"/>
          <w:b w:val="false"/>
          <w:i w:val="false"/>
          <w:color w:val="000000"/>
          <w:sz w:val="28"/>
        </w:rPr>
        <w:t>
</w:t>
      </w:r>
    </w:p>
    <w:bookmarkStart w:name="z581" w:id="523"/>
    <w:p>
      <w:pPr>
        <w:spacing w:after="0"/>
        <w:ind w:left="0"/>
        <w:jc w:val="both"/>
      </w:pPr>
      <w:r>
        <w:rPr>
          <w:rFonts w:ascii="Times New Roman"/>
          <w:b w:val="false"/>
          <w:i w:val="false"/>
          <w:color w:val="000000"/>
          <w:sz w:val="28"/>
        </w:rPr>
        <w:t>
      3 Кесте. Кәсіби стандарттың бірліктер тізімі</w:t>
      </w:r>
    </w:p>
    <w:bookmarkEnd w:id="523"/>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ауысымына тапсырма алу. Тау-кен машиналары мен жабдықтары үшін жұмыс орнын дайындау, материалдық-техникалық қамтамасыз ету элементтерін жеткізу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тау-кен жұмыстары өндірісін материалдық-техникалық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тау-кен жұмыстарының процесін орындау үшін тау-кен машиналары мен жабдықтарын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жұмыстарының келесі циклдары үшін жұмыс орны мен жабдықтарды жинастыру, тәртіпке келтіру, тау-кен машиналары мен жабдықтарын сөндіру</w:t>
            </w:r>
          </w:p>
        </w:tc>
      </w:tr>
    </w:tbl>
    <w:p>
      <w:pPr>
        <w:spacing w:after="0"/>
        <w:ind w:left="0"/>
        <w:jc w:val="left"/>
      </w:pPr>
      <w:r>
        <w:br/>
      </w:r>
      <w:r>
        <w:rPr>
          <w:rFonts w:ascii="Times New Roman"/>
          <w:b w:val="false"/>
          <w:i w:val="false"/>
          <w:color w:val="000000"/>
          <w:sz w:val="28"/>
        </w:rPr>
        <w:t>
</w:t>
      </w:r>
    </w:p>
    <w:bookmarkStart w:name="z582" w:id="524"/>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Электровоздар және</w:t>
            </w:r>
          </w:p>
          <w:p>
            <w:pPr>
              <w:spacing w:after="20"/>
              <w:ind w:left="20"/>
              <w:jc w:val="both"/>
            </w:pPr>
            <w:r>
              <w:rPr>
                <w:rFonts w:ascii="Times New Roman"/>
                <w:b w:val="false"/>
                <w:i w:val="false"/>
                <w:color w:val="000000"/>
                <w:sz w:val="20"/>
              </w:rPr>
              <w:t>
тепловоздар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 Өндірістік тапсырмаға сәйкес шланцты және слесарь құрал-саймандарыныңжинағы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Тапсырманы орындауға жұмыс орны мен тау-кен машинасын және жабдықтарды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Материалдық-техникалық құралдармен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Жұмыс объектісі бойынша материалдарды зерттеу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 Өндірістік тапсырмаға сәйкес шланцты және слесарь құрал-саймандарының жинағы</w:t>
            </w:r>
          </w:p>
          <w:p>
            <w:pPr>
              <w:spacing w:after="20"/>
              <w:ind w:left="20"/>
              <w:jc w:val="both"/>
            </w:pPr>
            <w:r>
              <w:rPr>
                <w:rFonts w:ascii="Times New Roman"/>
                <w:b w:val="false"/>
                <w:i w:val="false"/>
                <w:color w:val="000000"/>
                <w:sz w:val="20"/>
              </w:rPr>
              <w:t>
Тау-кен жұмыстарын жүргізуге тапсырма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Өндіріс процесін жүзеге асыру барысында материалдық-техникалық қамтамасыз ету элементтерін жеткізу.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 Өндірістік тапсырмаға сәйкес шланцты және слесарь құрал-саймандарының 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Ашық тау-кен жұмыстарын жүргізуге тапсырмаға сәйкес тау-кен жабдығынұйымдастыру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 Өндірістік тапсырмаға сәйкес шланцты және слесарь құрал-саймандарыныңжинағы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Тау-кен машиналары мен жабдықтарды сөндіру, жабдықтарды келесі ауысымға тапсыру</w:t>
            </w:r>
          </w:p>
        </w:tc>
      </w:tr>
    </w:tbl>
    <w:p>
      <w:pPr>
        <w:spacing w:after="0"/>
        <w:ind w:left="0"/>
        <w:jc w:val="left"/>
      </w:pPr>
      <w:r>
        <w:br/>
      </w:r>
      <w:r>
        <w:rPr>
          <w:rFonts w:ascii="Times New Roman"/>
          <w:b w:val="false"/>
          <w:i w:val="false"/>
          <w:color w:val="000000"/>
          <w:sz w:val="28"/>
        </w:rPr>
        <w:t>
</w:t>
      </w:r>
    </w:p>
    <w:bookmarkStart w:name="z583" w:id="525"/>
    <w:p>
      <w:pPr>
        <w:spacing w:after="0"/>
        <w:ind w:left="0"/>
        <w:jc w:val="both"/>
      </w:pPr>
      <w:r>
        <w:rPr>
          <w:rFonts w:ascii="Times New Roman"/>
          <w:b w:val="false"/>
          <w:i w:val="false"/>
          <w:color w:val="000000"/>
          <w:sz w:val="28"/>
        </w:rPr>
        <w:t>
      5 кесте. СБШ 3-деңгейінің электровоз және тепловоз машинисінің</w:t>
      </w:r>
    </w:p>
    <w:bookmarkEnd w:id="525"/>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өрт қауіпсіздігі талаптарын орындау және жұмыс орнын, тау-кен машиналарын және жабдықты дайындау кезінде басшылардың нұсқауларын орындау үшін жауапкершілікті, дербес жоспарлауды көздейтін басшылықпен нормаларды іске асыру бойынша орындушылық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жұмыстарының практикалық дағдылары.</w:t>
            </w:r>
          </w:p>
          <w:p>
            <w:pPr>
              <w:spacing w:after="20"/>
              <w:ind w:left="20"/>
              <w:jc w:val="both"/>
            </w:pPr>
            <w:r>
              <w:rPr>
                <w:rFonts w:ascii="Times New Roman"/>
                <w:b w:val="false"/>
                <w:i w:val="false"/>
                <w:color w:val="000000"/>
                <w:sz w:val="20"/>
              </w:rPr>
              <w:t>
Мінез-құлық әдебін сақтау. Диагностика жасау, өткізу-жөндеу жұмыстарын жүргізу.</w:t>
            </w:r>
          </w:p>
          <w:p>
            <w:pPr>
              <w:spacing w:after="20"/>
              <w:ind w:left="20"/>
              <w:jc w:val="both"/>
            </w:pPr>
            <w:r>
              <w:rPr>
                <w:rFonts w:ascii="Times New Roman"/>
                <w:b w:val="false"/>
                <w:i w:val="false"/>
                <w:color w:val="000000"/>
                <w:sz w:val="20"/>
              </w:rPr>
              <w:t>
Жазатайым оқиғаларда дәрігерге дейінгі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Құрал-жабдықтарды және аспаптарды сақтау, қолдану және тасымалдауқағидалары, құрастыру және слесарь құрал-саймандарымен жұмыс істеудің негізгі тәсілдері. Тау-кен машиналарыныңқұрылысы және жұмыс істеу қағидаты, оларды пайдалану қағидалары, сонымен қатар өнеркәсіптік қауіпсіздік нормалары мен қағидаларының талаптары. Ішкі тәртіп ережесі.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құралдарды қамтамасыз ету үшін жауапкершілікті, дербес жоспарлауды көздейтін басшылықпен нормаларды іске асыру бойынша орындушылық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жұмыс түрін жүргізу үшін жабдықтармен және тетіктермен жұмыс істеудегі практикалық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аспаптың құрылысы және жұмыс істеу қағидаты, оларды пайдалану қағидалары, сонымен қатар өнеркәсіптік қауіпсіздік нормалары мен қағидаларының талаптары. Экологиялық нормалар мен өнеркәсіптік санитария талаптары.Жұмыс орнында және өндірістік аймақта санитарлық-техникалық іс-шаралар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Өдірістік процесті орындау барысында материалдық-техникалық қамтамасыз ету элементтерін жеткізу үшін жауапкершілікті, дербес жоспарлауды көздейтін басшылықпен нормаларды іске асыру бойынша орындушылық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жұмыс түрін жүргізу үшін жабдықтармен және тетіктермен жұмыс істеудегі практикалық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аспаптың құрылысы және жұмыс істеу қағидаты, оларды пайдалану қағидалары, сонымен қатар өнеркәсіптік қауіпсіздік нормалары мен қағидаларының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үлгідегі қондырғыларды басқаруды орындау үшін жауапкершілікті, дербес жоспарлауды көздейтін басшылықпен нормаларды іске асыру бойынша орындушылық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жұмыс түрін жүргізу үшін жабдықтармен және тетіктермен жұмыс істеудегі практикалық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аспаптың құрылысы және жұмыс істеу қағидаты, оларды пайдалану қағидалары, сонымен қатар өнеркәсіптік қауіпсіздік нормалары мен қағидаларының талаптары</w:t>
            </w:r>
          </w:p>
        </w:tc>
      </w:tr>
    </w:tbl>
    <w:p>
      <w:pPr>
        <w:spacing w:after="0"/>
        <w:ind w:left="0"/>
        <w:jc w:val="left"/>
      </w:pPr>
      <w:r>
        <w:br/>
      </w:r>
      <w:r>
        <w:rPr>
          <w:rFonts w:ascii="Times New Roman"/>
          <w:b w:val="false"/>
          <w:i w:val="false"/>
          <w:color w:val="000000"/>
          <w:sz w:val="28"/>
        </w:rPr>
        <w:t>
</w:t>
      </w:r>
    </w:p>
    <w:bookmarkStart w:name="z584" w:id="526"/>
    <w:p>
      <w:pPr>
        <w:spacing w:after="0"/>
        <w:ind w:left="0"/>
        <w:jc w:val="both"/>
      </w:pPr>
      <w:r>
        <w:rPr>
          <w:rFonts w:ascii="Times New Roman"/>
          <w:b w:val="false"/>
          <w:i w:val="false"/>
          <w:color w:val="000000"/>
          <w:sz w:val="28"/>
        </w:rPr>
        <w:t>
      6 кесте. СБШ 4-деңгейінің электровоз және тепловоз машинисінің</w:t>
      </w:r>
    </w:p>
    <w:bookmarkEnd w:id="526"/>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жұмыс объектісі бойынша материалдарды зерттеу нәтижелері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көбейткіш техникамен жұмыс істеуде практикалық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Алдына қойған міндеттерді ескеріп, тапсырманы дұрыс беру іскерлігі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тау-кен машиналары мен жабдықтарын сөндіру, келесі ауысымға тапсыру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шеңберін өз бетінше анықтау. Қарамағындағы жұмысшылардың жұмысын ұйымдастыру және тексеру. Тапсырмаларды орындаудың соңғы нәтижесіне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экскавациясы мен ауысун регламенттейтін, нормативтік құжаттар.</w:t>
            </w:r>
          </w:p>
          <w:p>
            <w:pPr>
              <w:spacing w:after="20"/>
              <w:ind w:left="20"/>
              <w:jc w:val="both"/>
            </w:pPr>
            <w:r>
              <w:rPr>
                <w:rFonts w:ascii="Times New Roman"/>
                <w:b w:val="false"/>
                <w:i w:val="false"/>
                <w:color w:val="000000"/>
                <w:sz w:val="20"/>
              </w:rPr>
              <w:t>
ТҚ бойынша қағиданы, сала нұсқаулығын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кен орнын ашық түрде игеру"</w:t>
            </w:r>
            <w:r>
              <w:br/>
            </w:r>
            <w:r>
              <w:rPr>
                <w:rFonts w:ascii="Times New Roman"/>
                <w:b w:val="false"/>
                <w:i w:val="false"/>
                <w:color w:val="000000"/>
                <w:sz w:val="20"/>
              </w:rPr>
              <w:t>кәсіби стандартына 10 Қосымша</w:t>
            </w:r>
          </w:p>
        </w:tc>
      </w:tr>
    </w:tbl>
    <w:bookmarkStart w:name="z586" w:id="527"/>
    <w:p>
      <w:pPr>
        <w:spacing w:after="0"/>
        <w:ind w:left="0"/>
        <w:jc w:val="left"/>
      </w:pPr>
      <w:r>
        <w:rPr>
          <w:rFonts w:ascii="Times New Roman"/>
          <w:b/>
          <w:i w:val="false"/>
          <w:color w:val="000000"/>
        </w:rPr>
        <w:t xml:space="preserve"> Техник - механик</w:t>
      </w:r>
    </w:p>
    <w:bookmarkEnd w:id="527"/>
    <w:bookmarkStart w:name="z587" w:id="528"/>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"Техник-механиктер"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анықтамалары (Қазақстан Республикасы Еңбек және әлеуметтік қорғау министрінің 2012 жылғы 21 мамырдағы № 201-ө-м </w:t>
            </w:r>
            <w:r>
              <w:rPr>
                <w:rFonts w:ascii="Times New Roman"/>
                <w:b w:val="false"/>
                <w:i w:val="false"/>
                <w:color w:val="000000"/>
                <w:sz w:val="20"/>
              </w:rPr>
              <w:t>Бұйрығы</w:t>
            </w:r>
            <w:r>
              <w:rPr>
                <w:rFonts w:ascii="Times New Roman"/>
                <w:b w:val="false"/>
                <w:i w:val="false"/>
                <w:color w:val="000000"/>
                <w:sz w:val="20"/>
              </w:rPr>
              <w:t>. Қазақстан Республикасы Әділет министрлігінде 2012 жылы 25 маусымда № 7755 тіркелді)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механик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категориясыз</w:t>
            </w:r>
          </w:p>
        </w:tc>
      </w:tr>
    </w:tbl>
    <w:p>
      <w:pPr>
        <w:spacing w:after="0"/>
        <w:ind w:left="0"/>
        <w:jc w:val="left"/>
      </w:pPr>
      <w:r>
        <w:br/>
      </w:r>
      <w:r>
        <w:rPr>
          <w:rFonts w:ascii="Times New Roman"/>
          <w:b w:val="false"/>
          <w:i w:val="false"/>
          <w:color w:val="000000"/>
          <w:sz w:val="28"/>
        </w:rPr>
        <w:t>
</w:t>
      </w:r>
    </w:p>
    <w:bookmarkStart w:name="z588" w:id="529"/>
    <w:p>
      <w:pPr>
        <w:spacing w:after="0"/>
        <w:ind w:left="0"/>
        <w:jc w:val="both"/>
      </w:pPr>
      <w:r>
        <w:rPr>
          <w:rFonts w:ascii="Times New Roman"/>
          <w:b w:val="false"/>
          <w:i w:val="false"/>
          <w:color w:val="000000"/>
          <w:sz w:val="28"/>
        </w:rPr>
        <w:t>
      2 Кесте. Еңбек жағдайына, біліміне және тәжірибесіне</w:t>
      </w:r>
    </w:p>
    <w:bookmarkEnd w:id="529"/>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түрлі салалары үшін пайдалы қазбаларды өндіру бойынша қызмет көрсететін кәсіпорындар/ұйымдар (мұнай-газ, тау-кен өндіруші, инженерлік ғимараттар құрылысы, экология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Таудағы еңбек жағдайы. Ауырды көтеру, ауа температурасының жоғарылауы немесе төмендеуі, шаң және ылғалдылық, шуыл, күн радиациясының әсері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рұқсат берудің ерекше шарты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алу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1 жыл</w:t>
            </w:r>
          </w:p>
        </w:tc>
      </w:tr>
    </w:tbl>
    <w:p>
      <w:pPr>
        <w:spacing w:after="0"/>
        <w:ind w:left="0"/>
        <w:jc w:val="left"/>
      </w:pPr>
      <w:r>
        <w:br/>
      </w:r>
      <w:r>
        <w:rPr>
          <w:rFonts w:ascii="Times New Roman"/>
          <w:b w:val="false"/>
          <w:i w:val="false"/>
          <w:color w:val="000000"/>
          <w:sz w:val="28"/>
        </w:rPr>
        <w:t>
</w:t>
      </w:r>
    </w:p>
    <w:bookmarkStart w:name="z589" w:id="530"/>
    <w:p>
      <w:pPr>
        <w:spacing w:after="0"/>
        <w:ind w:left="0"/>
        <w:jc w:val="both"/>
      </w:pPr>
      <w:r>
        <w:rPr>
          <w:rFonts w:ascii="Times New Roman"/>
          <w:b w:val="false"/>
          <w:i w:val="false"/>
          <w:color w:val="000000"/>
          <w:sz w:val="28"/>
        </w:rPr>
        <w:t>
      3 Кесте. Кәсіби стандарттың бірліктер тізімі</w:t>
      </w:r>
    </w:p>
    <w:bookmarkEnd w:id="530"/>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ауысымына тапсырма алу және келісу. Бағынышты қызметкрелерге ауысымға наряд-тапсырма 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Тапсырмаға сәйкес тау-кен жұмыстарын жүргізу процесін басқару және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орындау бойынша қорытынды шығару</w:t>
            </w:r>
          </w:p>
        </w:tc>
      </w:tr>
    </w:tbl>
    <w:p>
      <w:pPr>
        <w:spacing w:after="0"/>
        <w:ind w:left="0"/>
        <w:jc w:val="left"/>
      </w:pPr>
      <w:r>
        <w:br/>
      </w:r>
      <w:r>
        <w:rPr>
          <w:rFonts w:ascii="Times New Roman"/>
          <w:b w:val="false"/>
          <w:i w:val="false"/>
          <w:color w:val="000000"/>
          <w:sz w:val="28"/>
        </w:rPr>
        <w:t>
</w:t>
      </w:r>
    </w:p>
    <w:bookmarkStart w:name="z590" w:id="531"/>
    <w:p>
      <w:pPr>
        <w:spacing w:after="0"/>
        <w:ind w:left="0"/>
        <w:jc w:val="both"/>
      </w:pPr>
      <w:r>
        <w:rPr>
          <w:rFonts w:ascii="Times New Roman"/>
          <w:b w:val="false"/>
          <w:i w:val="false"/>
          <w:color w:val="000000"/>
          <w:sz w:val="28"/>
        </w:rPr>
        <w:t>
      4 кесте. Кәсіби стандарттың бірліктер тізімі</w:t>
      </w:r>
    </w:p>
    <w:bookmarkEnd w:id="531"/>
    <w:p>
      <w:pPr>
        <w:spacing w:after="0"/>
        <w:ind w:left="0"/>
        <w:jc w:val="both"/>
      </w:pPr>
      <w:r>
        <w:rPr>
          <w:rFonts w:ascii="Times New Roman"/>
          <w:b w:val="false"/>
          <w:i w:val="false"/>
          <w:color w:val="000000"/>
          <w:sz w:val="28"/>
        </w:rPr>
        <w:t>
      (функционалдық карта)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тапсырмаға сәйкес, шланцты және слесарь құрал-саймандары</w:t>
            </w:r>
          </w:p>
          <w:p>
            <w:pPr>
              <w:spacing w:after="20"/>
              <w:ind w:left="20"/>
              <w:jc w:val="both"/>
            </w:pPr>
            <w:r>
              <w:rPr>
                <w:rFonts w:ascii="Times New Roman"/>
                <w:b w:val="false"/>
                <w:i w:val="false"/>
                <w:color w:val="000000"/>
                <w:sz w:val="20"/>
              </w:rPr>
              <w:t>
Тау-кен машиналары мен жабдықтар. Слесарь құрал-саймандары</w:t>
            </w:r>
          </w:p>
          <w:p>
            <w:pPr>
              <w:spacing w:after="20"/>
              <w:ind w:left="20"/>
              <w:jc w:val="both"/>
            </w:pPr>
            <w:r>
              <w:rPr>
                <w:rFonts w:ascii="Times New Roman"/>
                <w:b w:val="false"/>
                <w:i w:val="false"/>
                <w:color w:val="000000"/>
                <w:sz w:val="20"/>
              </w:rPr>
              <w:t>
Тау-кен машиналары мен жабдықтар. Слесарь құрал-саймандары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w:t>
            </w:r>
          </w:p>
          <w:p>
            <w:pPr>
              <w:spacing w:after="20"/>
              <w:ind w:left="20"/>
              <w:jc w:val="both"/>
            </w:pPr>
            <w:r>
              <w:rPr>
                <w:rFonts w:ascii="Times New Roman"/>
                <w:b w:val="false"/>
                <w:i w:val="false"/>
                <w:color w:val="000000"/>
                <w:sz w:val="20"/>
              </w:rPr>
              <w:t>
Тау-кен жабдықтары мен материалдық-техникалық қамтамасыз ететін элементтерді тасымалдау схемалары, нұсқаулықтар, қолдану қағидасы және оны жұмыс орнында орналастыру</w:t>
            </w:r>
          </w:p>
          <w:p>
            <w:pPr>
              <w:spacing w:after="20"/>
              <w:ind w:left="20"/>
              <w:jc w:val="both"/>
            </w:pPr>
            <w:r>
              <w:rPr>
                <w:rFonts w:ascii="Times New Roman"/>
                <w:b w:val="false"/>
                <w:i w:val="false"/>
                <w:color w:val="000000"/>
                <w:sz w:val="20"/>
              </w:rPr>
              <w:t>
Соңғы жұмыс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Тапсырманы орындауға жұмыс орны мен тау-кен машинасын және жабдықтарды дайындау.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тапсырмаға сәйкес, шланцты және слесарь құрал-саймандары</w:t>
            </w:r>
          </w:p>
          <w:p>
            <w:pPr>
              <w:spacing w:after="20"/>
              <w:ind w:left="20"/>
              <w:jc w:val="both"/>
            </w:pPr>
            <w:r>
              <w:rPr>
                <w:rFonts w:ascii="Times New Roman"/>
                <w:b w:val="false"/>
                <w:i w:val="false"/>
                <w:color w:val="000000"/>
                <w:sz w:val="20"/>
              </w:rPr>
              <w:t>
Тау-кен машиналары мен жабдықтар. Слесарь құрал-саймандары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механикаландыру құралдары. Білек күші</w:t>
            </w:r>
          </w:p>
          <w:p>
            <w:pPr>
              <w:spacing w:after="20"/>
              <w:ind w:left="20"/>
              <w:jc w:val="both"/>
            </w:pPr>
            <w:r>
              <w:rPr>
                <w:rFonts w:ascii="Times New Roman"/>
                <w:b w:val="false"/>
                <w:i w:val="false"/>
                <w:color w:val="000000"/>
                <w:sz w:val="20"/>
              </w:rPr>
              <w:t>
Тау-кен жабдықтары мен материалдық-техникалық қамтамасыз ететін элементтерді тасымалдау схемалары, нұсқаулықтар, қолдану қағидасы және оны жұмыс орнында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Өндіріс процесін орындау барысында материалдық-техникалық қамтамасыз ететін элементтерді жеткізуді ұйымдастыру және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машиналары мен жабдықтар. Слесарь құрал-саймандары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схемалары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Соңғы жұмыспроцесін ұйымдастыру және басқару және кейінгі жұмыстар үшін тау-кен жабдығын орнату.</w:t>
            </w:r>
          </w:p>
        </w:tc>
      </w:tr>
    </w:tbl>
    <w:p>
      <w:pPr>
        <w:spacing w:after="0"/>
        <w:ind w:left="0"/>
        <w:jc w:val="left"/>
      </w:pPr>
      <w:r>
        <w:br/>
      </w:r>
      <w:r>
        <w:rPr>
          <w:rFonts w:ascii="Times New Roman"/>
          <w:b w:val="false"/>
          <w:i w:val="false"/>
          <w:color w:val="000000"/>
          <w:sz w:val="28"/>
        </w:rPr>
        <w:t>
</w:t>
      </w:r>
    </w:p>
    <w:bookmarkStart w:name="z591" w:id="532"/>
    <w:p>
      <w:pPr>
        <w:spacing w:after="0"/>
        <w:ind w:left="0"/>
        <w:jc w:val="both"/>
      </w:pPr>
      <w:r>
        <w:rPr>
          <w:rFonts w:ascii="Times New Roman"/>
          <w:b w:val="false"/>
          <w:i w:val="false"/>
          <w:color w:val="000000"/>
          <w:sz w:val="28"/>
        </w:rPr>
        <w:t>
      5 кесте. СБШ 4-деңгейінің техник-механигінің құзыретіне</w:t>
      </w:r>
    </w:p>
    <w:bookmarkEnd w:id="532"/>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 мен біліктері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тау-кен жұмыстарын жетілдіру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 пен үнемділіктің орта статистикалық көрсеткішін пайдалану. Жабдықтың жұмыс істеу қабілетін, тиімділігін қамтамасыз ету, салыстырмалы залалды төмендету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Тау-кен жабдықтары мен қондырғыларын қосу және тоқтату қағидасы. Өнеркәсіптік қауіпсіздік нормалары мен қағидаларының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технологиялық процесті ұйымдастыру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жедел,жоспарлы және жоспардан тыс диагностикалау. Толық жұмыс циклын басқару. Жабдықтың техникалық жағдайын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жасау кезіндегі қауіпсіздік ережелері бойынша нұсқаулықтар. Технологиялық үдерісті және операцияларды, қолданыстағы материалдарды және техникалық құралдарды тексеру. Өнеркәсіптік қауіпсіздік нормалары мен қағидаларының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технологиялық жабдық жұмысының тиімділігін бақылау мен қадағалау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тапсырмасына сәйкес технологиялық үрдістің схемасын әзірлеу. Технологиялық кезеңнен ауытқуын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құрастырылу құрылысы мен мақсаты. Технологиялық процестерді әзірлеу талаптары, техникалық регламенттерге сәйкес забойлардың сапасының негізгі көрсеткіштері. Өнеркәсіптік қауіпсіздік нормалары мен қағидаларының талаптары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 Индустрия және</w:t>
            </w:r>
            <w:r>
              <w:br/>
            </w:r>
            <w:r>
              <w:rPr>
                <w:rFonts w:ascii="Times New Roman"/>
                <w:b w:val="false"/>
                <w:i w:val="false"/>
                <w:color w:val="000000"/>
                <w:sz w:val="20"/>
              </w:rPr>
              <w:t>жаңа технологиялар министрінің</w:t>
            </w:r>
            <w:r>
              <w:br/>
            </w:r>
            <w:r>
              <w:rPr>
                <w:rFonts w:ascii="Times New Roman"/>
                <w:b w:val="false"/>
                <w:i w:val="false"/>
                <w:color w:val="000000"/>
                <w:sz w:val="20"/>
              </w:rPr>
              <w:t>2013 жылғы 09 желтоқсандағы</w:t>
            </w:r>
            <w:r>
              <w:br/>
            </w:r>
            <w:r>
              <w:rPr>
                <w:rFonts w:ascii="Times New Roman"/>
                <w:b w:val="false"/>
                <w:i w:val="false"/>
                <w:color w:val="000000"/>
                <w:sz w:val="20"/>
              </w:rPr>
              <w:t>№ 404 Бұйрығына 7-қосымша</w:t>
            </w:r>
          </w:p>
        </w:tc>
      </w:tr>
    </w:tbl>
    <w:bookmarkStart w:name="z593" w:id="533"/>
    <w:p>
      <w:pPr>
        <w:spacing w:after="0"/>
        <w:ind w:left="0"/>
        <w:jc w:val="left"/>
      </w:pPr>
      <w:r>
        <w:rPr>
          <w:rFonts w:ascii="Times New Roman"/>
          <w:b/>
          <w:i w:val="false"/>
          <w:color w:val="000000"/>
        </w:rPr>
        <w:t xml:space="preserve"> "Тау-кен электр механикалық жабдықтарды жөндеу және техникалық</w:t>
      </w:r>
      <w:r>
        <w:br/>
      </w:r>
      <w:r>
        <w:rPr>
          <w:rFonts w:ascii="Times New Roman"/>
          <w:b/>
          <w:i w:val="false"/>
          <w:color w:val="000000"/>
        </w:rPr>
        <w:t>қызмет көрсету" кәсіптік стандарты</w:t>
      </w:r>
      <w:r>
        <w:br/>
      </w:r>
      <w:r>
        <w:rPr>
          <w:rFonts w:ascii="Times New Roman"/>
          <w:b/>
          <w:i w:val="false"/>
          <w:color w:val="000000"/>
        </w:rPr>
        <w:t>1 Жалпы ережелер</w:t>
      </w:r>
    </w:p>
    <w:bookmarkEnd w:id="533"/>
    <w:bookmarkStart w:name="z595" w:id="534"/>
    <w:p>
      <w:pPr>
        <w:spacing w:after="0"/>
        <w:ind w:left="0"/>
        <w:jc w:val="both"/>
      </w:pPr>
      <w:r>
        <w:rPr>
          <w:rFonts w:ascii="Times New Roman"/>
          <w:b w:val="false"/>
          <w:i w:val="false"/>
          <w:color w:val="000000"/>
          <w:sz w:val="28"/>
        </w:rPr>
        <w:t>
      1.Кәсіби стандарт (бұдан әрі - КС):</w:t>
      </w:r>
    </w:p>
    <w:bookmarkEnd w:id="534"/>
    <w:p>
      <w:pPr>
        <w:spacing w:after="0"/>
        <w:ind w:left="0"/>
        <w:jc w:val="both"/>
      </w:pPr>
      <w:r>
        <w:rPr>
          <w:rFonts w:ascii="Times New Roman"/>
          <w:b w:val="false"/>
          <w:i w:val="false"/>
          <w:color w:val="000000"/>
          <w:sz w:val="28"/>
        </w:rPr>
        <w:t>
      1) еңбек нарығының қазіргі заман қажеттілігіне жауап беретін біліктілік талаптарын жаңартуға, кәсіби қызметтің мазмұнына бірыңғай талаптарды анықтауға;</w:t>
      </w:r>
    </w:p>
    <w:p>
      <w:pPr>
        <w:spacing w:after="0"/>
        <w:ind w:left="0"/>
        <w:jc w:val="both"/>
      </w:pPr>
      <w:r>
        <w:rPr>
          <w:rFonts w:ascii="Times New Roman"/>
          <w:b w:val="false"/>
          <w:i w:val="false"/>
          <w:color w:val="000000"/>
          <w:sz w:val="28"/>
        </w:rPr>
        <w:t>
      2) қызметкерлерді басқару саласында кең шеңбердегі міндеттерді шешуге;</w:t>
      </w:r>
    </w:p>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p>
      <w:pPr>
        <w:spacing w:after="0"/>
        <w:ind w:left="0"/>
        <w:jc w:val="both"/>
      </w:pPr>
      <w:r>
        <w:rPr>
          <w:rFonts w:ascii="Times New Roman"/>
          <w:b w:val="false"/>
          <w:i w:val="false"/>
          <w:color w:val="000000"/>
          <w:sz w:val="28"/>
        </w:rPr>
        <w:t>
      4) кәсіби даярлықтарын бағалауды жүргізуге және мамандардың біліктілік сәйкестігін растауға арналған;</w:t>
      </w:r>
    </w:p>
    <w:bookmarkStart w:name="z596" w:id="535"/>
    <w:p>
      <w:pPr>
        <w:spacing w:after="0"/>
        <w:ind w:left="0"/>
        <w:jc w:val="both"/>
      </w:pPr>
      <w:r>
        <w:rPr>
          <w:rFonts w:ascii="Times New Roman"/>
          <w:b w:val="false"/>
          <w:i w:val="false"/>
          <w:color w:val="000000"/>
          <w:sz w:val="28"/>
        </w:rPr>
        <w:t>
      2. Кәсіби стандарттардың негізгі қолданушылары:</w:t>
      </w:r>
    </w:p>
    <w:bookmarkEnd w:id="535"/>
    <w:p>
      <w:pPr>
        <w:spacing w:after="0"/>
        <w:ind w:left="0"/>
        <w:jc w:val="both"/>
      </w:pPr>
      <w:r>
        <w:rPr>
          <w:rFonts w:ascii="Times New Roman"/>
          <w:b w:val="false"/>
          <w:i w:val="false"/>
          <w:color w:val="000000"/>
          <w:sz w:val="28"/>
        </w:rPr>
        <w:t>
      1) білім беру ұйымдарының түлектері, қызметкерлер;</w:t>
      </w:r>
    </w:p>
    <w:p>
      <w:pPr>
        <w:spacing w:after="0"/>
        <w:ind w:left="0"/>
        <w:jc w:val="both"/>
      </w:pPr>
      <w:r>
        <w:rPr>
          <w:rFonts w:ascii="Times New Roman"/>
          <w:b w:val="false"/>
          <w:i w:val="false"/>
          <w:color w:val="000000"/>
          <w:sz w:val="28"/>
        </w:rPr>
        <w:t>
      2) ұйымдардың басшылары мен қызметкерлері, ұйымдардың қызметкерлерді басқару бөлімшелерінің басшылары мен мамандары;</w:t>
      </w:r>
    </w:p>
    <w:p>
      <w:pPr>
        <w:spacing w:after="0"/>
        <w:ind w:left="0"/>
        <w:jc w:val="both"/>
      </w:pPr>
      <w:r>
        <w:rPr>
          <w:rFonts w:ascii="Times New Roman"/>
          <w:b w:val="false"/>
          <w:i w:val="false"/>
          <w:color w:val="000000"/>
          <w:sz w:val="28"/>
        </w:rPr>
        <w:t>
      3) білім беру бағдарламаларын әзірлейтін мамандар;</w:t>
      </w:r>
    </w:p>
    <w:p>
      <w:pPr>
        <w:spacing w:after="0"/>
        <w:ind w:left="0"/>
        <w:jc w:val="both"/>
      </w:pPr>
      <w:r>
        <w:rPr>
          <w:rFonts w:ascii="Times New Roman"/>
          <w:b w:val="false"/>
          <w:i w:val="false"/>
          <w:color w:val="000000"/>
          <w:sz w:val="28"/>
        </w:rPr>
        <w:t>
      4) кәсіптік даярлықтарын бағалау және біліктілік сәйкестігін растау саласындағы мамандар.</w:t>
      </w:r>
    </w:p>
    <w:bookmarkStart w:name="z597" w:id="536"/>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w:t>
      </w:r>
    </w:p>
    <w:bookmarkEnd w:id="536"/>
    <w:bookmarkStart w:name="z598" w:id="537"/>
    <w:p>
      <w:pPr>
        <w:spacing w:after="0"/>
        <w:ind w:left="0"/>
        <w:jc w:val="both"/>
      </w:pPr>
      <w:r>
        <w:rPr>
          <w:rFonts w:ascii="Times New Roman"/>
          <w:b w:val="false"/>
          <w:i w:val="false"/>
          <w:color w:val="000000"/>
          <w:sz w:val="28"/>
        </w:rPr>
        <w:t>
      4. Осы кәсіби стандартта келесі терминдер мен анықтамалар қолданылады:</w:t>
      </w:r>
    </w:p>
    <w:bookmarkEnd w:id="537"/>
    <w:p>
      <w:pPr>
        <w:spacing w:after="0"/>
        <w:ind w:left="0"/>
        <w:jc w:val="both"/>
      </w:pP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болуы;</w:t>
      </w:r>
    </w:p>
    <w:p>
      <w:pPr>
        <w:spacing w:after="0"/>
        <w:ind w:left="0"/>
        <w:jc w:val="both"/>
      </w:pPr>
      <w:r>
        <w:rPr>
          <w:rFonts w:ascii="Times New Roman"/>
          <w:b w:val="false"/>
          <w:i w:val="false"/>
          <w:color w:val="000000"/>
          <w:sz w:val="28"/>
        </w:rPr>
        <w:t>
      2) біліктілік деңгейі – күрделілігі, еңбек қызметінің стандарттан басқа болуы, жауапкершілігі және дербестігі бойынша сараланатын қызметкерлер құзыреттілігіне қатысты талаптар жиынтығы.</w:t>
      </w:r>
    </w:p>
    <w:p>
      <w:pPr>
        <w:spacing w:after="0"/>
        <w:ind w:left="0"/>
        <w:jc w:val="both"/>
      </w:pPr>
      <w:r>
        <w:rPr>
          <w:rFonts w:ascii="Times New Roman"/>
          <w:b w:val="false"/>
          <w:i w:val="false"/>
          <w:color w:val="000000"/>
          <w:sz w:val="28"/>
        </w:rPr>
        <w:t>
      3) еңбек қызметінің түрі – кәсіптік қызметтің негізгі және қосалқы функцияларды іске асыруды көздейтін құрамдас бөлігі;</w:t>
      </w:r>
    </w:p>
    <w:p>
      <w:pPr>
        <w:spacing w:after="0"/>
        <w:ind w:left="0"/>
        <w:jc w:val="both"/>
      </w:pPr>
      <w:r>
        <w:rPr>
          <w:rFonts w:ascii="Times New Roman"/>
          <w:b w:val="false"/>
          <w:i w:val="false"/>
          <w:color w:val="000000"/>
          <w:sz w:val="28"/>
        </w:rPr>
        <w:t>
      4) еңбек функциясы – еңбек үдерісінің бір немесе бірнеше міндеттерін шешуге бағытталған өзара байланысты іс-қимылдар жиынтығы;</w:t>
      </w:r>
    </w:p>
    <w:p>
      <w:pPr>
        <w:spacing w:after="0"/>
        <w:ind w:left="0"/>
        <w:jc w:val="both"/>
      </w:pPr>
      <w:r>
        <w:rPr>
          <w:rFonts w:ascii="Times New Roman"/>
          <w:b w:val="false"/>
          <w:i w:val="false"/>
          <w:color w:val="000000"/>
          <w:sz w:val="28"/>
        </w:rPr>
        <w:t>
      5) еңбек мәні - белгілі бір еңбек құралдарының көмегімен өнім жасау мақсатында қызметкердің іс-қимылы бағытталатын зат;</w:t>
      </w:r>
    </w:p>
    <w:p>
      <w:pPr>
        <w:spacing w:after="0"/>
        <w:ind w:left="0"/>
        <w:jc w:val="both"/>
      </w:pPr>
      <w:r>
        <w:rPr>
          <w:rFonts w:ascii="Times New Roman"/>
          <w:b w:val="false"/>
          <w:i w:val="false"/>
          <w:color w:val="000000"/>
          <w:sz w:val="28"/>
        </w:rPr>
        <w:t>
      6) еңбек құралы – қызметкердің еңбек мәнін бастапқы күйден өнімге айналдыру үшін пайдаланатын құралдары;</w:t>
      </w:r>
    </w:p>
    <w:p>
      <w:pPr>
        <w:spacing w:after="0"/>
        <w:ind w:left="0"/>
        <w:jc w:val="both"/>
      </w:pPr>
      <w:r>
        <w:rPr>
          <w:rFonts w:ascii="Times New Roman"/>
          <w:b w:val="false"/>
          <w:i w:val="false"/>
          <w:color w:val="000000"/>
          <w:sz w:val="28"/>
        </w:rPr>
        <w:t>
      7) жұмыс (кәсіп) тобы – жұмыстың ұқсас түрлерін біріктіретін кәсіби жұмыстар саласы;</w:t>
      </w:r>
    </w:p>
    <w:p>
      <w:pPr>
        <w:spacing w:after="0"/>
        <w:ind w:left="0"/>
        <w:jc w:val="both"/>
      </w:pPr>
      <w:r>
        <w:rPr>
          <w:rFonts w:ascii="Times New Roman"/>
          <w:b w:val="false"/>
          <w:i w:val="false"/>
          <w:color w:val="000000"/>
          <w:sz w:val="28"/>
        </w:rPr>
        <w:t>
      8) кәсіптік қызмет саласы – біріккен ортақ негізі бар және оларды орындау үшін ұқсас құзыреттер жинағы бар сала қызметі түрлерінің жиынтығы негізгі және қосалқы функцияларды іске асыруды көздейтін сала қызметінің бір бөлігі;</w:t>
      </w:r>
    </w:p>
    <w:p>
      <w:pPr>
        <w:spacing w:after="0"/>
        <w:ind w:left="0"/>
        <w:jc w:val="both"/>
      </w:pP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p>
      <w:pPr>
        <w:spacing w:after="0"/>
        <w:ind w:left="0"/>
        <w:jc w:val="both"/>
      </w:pPr>
      <w:r>
        <w:rPr>
          <w:rFonts w:ascii="Times New Roman"/>
          <w:b w:val="false"/>
          <w:i w:val="false"/>
          <w:color w:val="000000"/>
          <w:sz w:val="28"/>
        </w:rPr>
        <w:t>
      10) кәсіптік стандарт бірлігі – осы қызмет түрі үшін тұтас, аяқталған, дербес және маңызды болып табылатын нақты еңбек функциясының ашық сипаттамасынан тұратын кәсіптік стандарттың құрылымдық элементі;</w:t>
      </w:r>
    </w:p>
    <w:p>
      <w:pPr>
        <w:spacing w:after="0"/>
        <w:ind w:left="0"/>
        <w:jc w:val="both"/>
      </w:pPr>
      <w:r>
        <w:rPr>
          <w:rFonts w:ascii="Times New Roman"/>
          <w:b w:val="false"/>
          <w:i w:val="false"/>
          <w:color w:val="000000"/>
          <w:sz w:val="28"/>
        </w:rPr>
        <w:t>
      11) құзыреттілік – еңбек қызметінде білімін, білігі және тәжірибесін қолдану қаблеті;</w:t>
      </w:r>
    </w:p>
    <w:p>
      <w:pPr>
        <w:spacing w:after="0"/>
        <w:ind w:left="0"/>
        <w:jc w:val="both"/>
      </w:pPr>
      <w:r>
        <w:rPr>
          <w:rFonts w:ascii="Times New Roman"/>
          <w:b w:val="false"/>
          <w:i w:val="false"/>
          <w:color w:val="000000"/>
          <w:sz w:val="28"/>
        </w:rPr>
        <w:t>
      12) лауазым – ұйымның ұйымдастырушылық-әкімшілік жүйесіндегі функционалдық орын;</w:t>
      </w:r>
    </w:p>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байланысты іс-қимыл жиынтығы;</w:t>
      </w:r>
    </w:p>
    <w:p>
      <w:pPr>
        <w:spacing w:after="0"/>
        <w:ind w:left="0"/>
        <w:jc w:val="both"/>
      </w:pPr>
      <w:r>
        <w:rPr>
          <w:rFonts w:ascii="Times New Roman"/>
          <w:b w:val="false"/>
          <w:i w:val="false"/>
          <w:color w:val="000000"/>
          <w:sz w:val="28"/>
        </w:rPr>
        <w:t>
      14) сала - бір типті өнім құруда, өндіріс технологиясы, жұмыс істейтіндердің негізгі қорлары мен кәсіптік дағдыларында ортақ мақсаты бар кәсіпорындар мен ұйымдардың жиынтығы;</w:t>
      </w:r>
    </w:p>
    <w:p>
      <w:pPr>
        <w:spacing w:after="0"/>
        <w:ind w:left="0"/>
        <w:jc w:val="both"/>
      </w:pPr>
      <w:r>
        <w:rPr>
          <w:rFonts w:ascii="Times New Roman"/>
          <w:b w:val="false"/>
          <w:i w:val="false"/>
          <w:color w:val="000000"/>
          <w:sz w:val="28"/>
        </w:rPr>
        <w:t>
      15) салалық біліктілік шеңбері – салада құпталатын біліктілік деңгейлерінің құрылымдалған сипаттамасы;</w:t>
      </w:r>
    </w:p>
    <w:p>
      <w:pPr>
        <w:spacing w:after="0"/>
        <w:ind w:left="0"/>
        <w:jc w:val="both"/>
      </w:pPr>
      <w:r>
        <w:rPr>
          <w:rFonts w:ascii="Times New Roman"/>
          <w:b w:val="false"/>
          <w:i w:val="false"/>
          <w:color w:val="000000"/>
          <w:sz w:val="28"/>
        </w:rPr>
        <w:t>
      16) ұлттық біліктілік шеңбері – еңбек нарығында құпталатын біліктілік деңгейлерінің құрылымдалған сипаттамасы;</w:t>
      </w:r>
    </w:p>
    <w:p>
      <w:pPr>
        <w:spacing w:after="0"/>
        <w:ind w:left="0"/>
        <w:jc w:val="both"/>
      </w:pPr>
      <w:r>
        <w:rPr>
          <w:rFonts w:ascii="Times New Roman"/>
          <w:b w:val="false"/>
          <w:i w:val="false"/>
          <w:color w:val="000000"/>
          <w:sz w:val="28"/>
        </w:rPr>
        <w:t>
      17) функционалдық карта – әр түрлі кәсіптік қызметтер саласында немесе шеңберінде белгіленген, қызметкер орындайтын қызмет түрлерінің, атқарымдары мен міндеттерінің құрылымданған сипаттамасы.</w:t>
      </w:r>
    </w:p>
    <w:bookmarkStart w:name="z599" w:id="538"/>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538"/>
    <w:p>
      <w:pPr>
        <w:spacing w:after="0"/>
        <w:ind w:left="0"/>
        <w:jc w:val="both"/>
      </w:pPr>
      <w:r>
        <w:rPr>
          <w:rFonts w:ascii="Times New Roman"/>
          <w:b w:val="false"/>
          <w:i w:val="false"/>
          <w:color w:val="000000"/>
          <w:sz w:val="28"/>
        </w:rPr>
        <w:t>
      КҚ – кәсіптік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ҰБШ – Ұлттық біліктілік шеңбері;</w:t>
      </w:r>
    </w:p>
    <w:p>
      <w:pPr>
        <w:spacing w:after="0"/>
        <w:ind w:left="0"/>
        <w:jc w:val="both"/>
      </w:pPr>
      <w:r>
        <w:rPr>
          <w:rFonts w:ascii="Times New Roman"/>
          <w:b w:val="false"/>
          <w:i w:val="false"/>
          <w:color w:val="000000"/>
          <w:sz w:val="28"/>
        </w:rPr>
        <w:t xml:space="preserve">
      СБШ – Салалық біліктілік шеңбері (24 желтоқсан 2013 жылы НҚА мемлекеттік тіркеу реестрінде № 9018 тіркелген ИЖТМ 22 қараша 2013 жылғы "Геология" саласында салалық біліктілік шеңберін бекіту туралы" № 371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анықтамасы;</w:t>
      </w:r>
    </w:p>
    <w:p>
      <w:pPr>
        <w:spacing w:after="0"/>
        <w:ind w:left="0"/>
        <w:jc w:val="both"/>
      </w:pPr>
      <w:r>
        <w:rPr>
          <w:rFonts w:ascii="Times New Roman"/>
          <w:b w:val="false"/>
          <w:i w:val="false"/>
          <w:color w:val="000000"/>
          <w:sz w:val="28"/>
        </w:rPr>
        <w:t>
      ҚР МЖ 01-2005 – "Қызметтердің жіктеуіші" 01-2005 Қазақстан Республикасының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қызметшілері лауазымдарының Үлгілік біліктілік сипаттамалары.</w:t>
      </w:r>
    </w:p>
    <w:bookmarkStart w:name="z600" w:id="539"/>
    <w:p>
      <w:pPr>
        <w:spacing w:after="0"/>
        <w:ind w:left="0"/>
        <w:jc w:val="left"/>
      </w:pPr>
      <w:r>
        <w:rPr>
          <w:rFonts w:ascii="Times New Roman"/>
          <w:b/>
          <w:i w:val="false"/>
          <w:color w:val="000000"/>
        </w:rPr>
        <w:t xml:space="preserve"> 2. Кәсіби стандарт паспорты</w:t>
      </w:r>
    </w:p>
    <w:bookmarkEnd w:id="539"/>
    <w:bookmarkStart w:name="z601" w:id="540"/>
    <w:p>
      <w:pPr>
        <w:spacing w:after="0"/>
        <w:ind w:left="0"/>
        <w:jc w:val="both"/>
      </w:pPr>
      <w:r>
        <w:rPr>
          <w:rFonts w:ascii="Times New Roman"/>
          <w:b w:val="false"/>
          <w:i w:val="false"/>
          <w:color w:val="000000"/>
          <w:sz w:val="28"/>
        </w:rPr>
        <w:t>
      6. Экономикалық қызметтің түрі (кәсіби қызмет саласы): Тау-кен электр механикалық жабдықтарды жөндеу және техникалық қызмет көрсету.</w:t>
      </w:r>
    </w:p>
    <w:bookmarkEnd w:id="540"/>
    <w:bookmarkStart w:name="z602" w:id="541"/>
    <w:p>
      <w:pPr>
        <w:spacing w:after="0"/>
        <w:ind w:left="0"/>
        <w:jc w:val="both"/>
      </w:pPr>
      <w:r>
        <w:rPr>
          <w:rFonts w:ascii="Times New Roman"/>
          <w:b w:val="false"/>
          <w:i w:val="false"/>
          <w:color w:val="000000"/>
          <w:sz w:val="28"/>
        </w:rPr>
        <w:t>
      7. Экономикалық қызмет түрінің негізгі мақсаты (кәсіби сала): тау-кенэлектрмеханикалық жабдығына техникалық қызмет көрсету және жөндеу</w:t>
      </w:r>
    </w:p>
    <w:bookmarkEnd w:id="541"/>
    <w:p>
      <w:pPr>
        <w:spacing w:after="0"/>
        <w:ind w:left="0"/>
        <w:jc w:val="both"/>
      </w:pPr>
      <w:r>
        <w:rPr>
          <w:rFonts w:ascii="Times New Roman"/>
          <w:b w:val="false"/>
          <w:i w:val="false"/>
          <w:color w:val="000000"/>
          <w:sz w:val="28"/>
        </w:rPr>
        <w:t>
      Кәсіби стандарт тау-кен электрмеханикалық жабдығына техникалық қызмет көрсету және жөндеусаласындағыеңбек мазмұнына, сапасына, шарттарына, қызметкерлердің біліктілігі мен құзіретіне қойылатын талаптарды белгілейді.</w:t>
      </w:r>
    </w:p>
    <w:bookmarkStart w:name="z603" w:id="542"/>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КС </w:t>
      </w:r>
      <w:r>
        <w:rPr>
          <w:rFonts w:ascii="Times New Roman"/>
          <w:b w:val="false"/>
          <w:i w:val="false"/>
          <w:color w:val="000000"/>
          <w:sz w:val="28"/>
        </w:rPr>
        <w:t>1 Қосымшасында</w:t>
      </w:r>
      <w:r>
        <w:rPr>
          <w:rFonts w:ascii="Times New Roman"/>
          <w:b w:val="false"/>
          <w:i w:val="false"/>
          <w:color w:val="000000"/>
          <w:sz w:val="28"/>
        </w:rPr>
        <w:t xml:space="preserve"> көрсетілді.</w:t>
      </w:r>
    </w:p>
    <w:bookmarkEnd w:id="542"/>
    <w:p>
      <w:pPr>
        <w:spacing w:after="0"/>
        <w:ind w:left="0"/>
        <w:jc w:val="both"/>
      </w:pPr>
      <w:r>
        <w:rPr>
          <w:rFonts w:ascii="Times New Roman"/>
          <w:b w:val="false"/>
          <w:i w:val="false"/>
          <w:color w:val="000000"/>
          <w:sz w:val="28"/>
        </w:rPr>
        <w:t>
      Стандарт талаптары осы саланың келесі қызмет түрлері мен кәсіптеріне қатысты қолданылады:жер асты электрслесары, электр құрастырушы-реттеуші, электр қондырғыларына қызмет көрсету жөніндгі электр жөндеушісі, гидромониторшы, жер асты тау-кен құрастырушысы, үздіксіз әрекет ететін көтеру-тасымалдау жабдығыныңқұрастырушысы, (электровоз, дизельді пойыз), локомотив машинисінің көмекшісі, жер асты қондырғыларының машинисі.</w:t>
      </w:r>
    </w:p>
    <w:bookmarkStart w:name="z604" w:id="543"/>
    <w:p>
      <w:pPr>
        <w:spacing w:after="0"/>
        <w:ind w:left="0"/>
        <w:jc w:val="left"/>
      </w:pPr>
      <w:r>
        <w:rPr>
          <w:rFonts w:ascii="Times New Roman"/>
          <w:b/>
          <w:i w:val="false"/>
          <w:color w:val="000000"/>
        </w:rPr>
        <w:t xml:space="preserve"> 3. Еңбек қызмет түрлерінің (кәсіп) карточкалары</w:t>
      </w:r>
      <w:r>
        <w:br/>
      </w:r>
      <w:r>
        <w:rPr>
          <w:rFonts w:ascii="Times New Roman"/>
          <w:b/>
          <w:i w:val="false"/>
          <w:color w:val="000000"/>
        </w:rPr>
        <w:t>Параграф 1. Жер асты электрслесары</w:t>
      </w:r>
    </w:p>
    <w:bookmarkEnd w:id="543"/>
    <w:bookmarkStart w:name="z606" w:id="544"/>
    <w:p>
      <w:pPr>
        <w:spacing w:after="0"/>
        <w:ind w:left="0"/>
        <w:jc w:val="both"/>
      </w:pPr>
      <w:r>
        <w:rPr>
          <w:rFonts w:ascii="Times New Roman"/>
          <w:b w:val="false"/>
          <w:i w:val="false"/>
          <w:color w:val="000000"/>
          <w:sz w:val="28"/>
        </w:rPr>
        <w:t>
      9. СБШ – 3-4 бойынша біліктілік деңгейі.</w:t>
      </w:r>
    </w:p>
    <w:bookmarkEnd w:id="544"/>
    <w:bookmarkStart w:name="z607" w:id="545"/>
    <w:p>
      <w:pPr>
        <w:spacing w:after="0"/>
        <w:ind w:left="0"/>
        <w:jc w:val="both"/>
      </w:pPr>
      <w:r>
        <w:rPr>
          <w:rFonts w:ascii="Times New Roman"/>
          <w:b w:val="false"/>
          <w:i w:val="false"/>
          <w:color w:val="000000"/>
          <w:sz w:val="28"/>
        </w:rPr>
        <w:t>
      10. Мүмкін болатын лауазым атауы: жер асты электрслесары, кезекші және жабдықтарды жөндеу бойынша электрслесарь, автоматиканы және өлшеу құралдарын жөндеу және қызмет көрсету бойынша электрслесарь, тау астынан жабдықтарының электрслесары – құрастырушысы</w:t>
      </w:r>
    </w:p>
    <w:bookmarkEnd w:id="545"/>
    <w:bookmarkStart w:name="z608" w:id="546"/>
    <w:p>
      <w:pPr>
        <w:spacing w:after="0"/>
        <w:ind w:left="0"/>
        <w:jc w:val="both"/>
      </w:pPr>
      <w:r>
        <w:rPr>
          <w:rFonts w:ascii="Times New Roman"/>
          <w:b w:val="false"/>
          <w:i w:val="false"/>
          <w:color w:val="000000"/>
          <w:sz w:val="28"/>
        </w:rPr>
        <w:t>
      11. "Жер асты электрслесары" кәсібі субъектіні құрастыру, бөлшектеу, жөндеу, сынау, әртүрлі мақсаттағы және күрделілігі әртүрлі деңгейдегі тау-кен жабдығын пайдалануға тапсыру сияқты негізгі функцияларды жүзеге асыруға байланысты міндеттерді білуге және істей алуға міндеттейді.</w:t>
      </w:r>
    </w:p>
    <w:bookmarkEnd w:id="546"/>
    <w:p>
      <w:pPr>
        <w:spacing w:after="0"/>
        <w:ind w:left="0"/>
        <w:jc w:val="both"/>
      </w:pPr>
      <w:r>
        <w:rPr>
          <w:rFonts w:ascii="Times New Roman"/>
          <w:b w:val="false"/>
          <w:i w:val="false"/>
          <w:color w:val="000000"/>
          <w:sz w:val="28"/>
        </w:rPr>
        <w:t xml:space="preserve">
      Қолданыстағы нормативтік құжаттармен байланысы осы КС 2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609" w:id="547"/>
    <w:p>
      <w:pPr>
        <w:spacing w:after="0"/>
        <w:ind w:left="0"/>
        <w:jc w:val="both"/>
      </w:pPr>
      <w:r>
        <w:rPr>
          <w:rFonts w:ascii="Times New Roman"/>
          <w:b w:val="false"/>
          <w:i w:val="false"/>
          <w:color w:val="000000"/>
          <w:sz w:val="28"/>
        </w:rPr>
        <w:t xml:space="preserve">
      12. Жер асты электрслесарыныңеңбек жағдайына, біліміне және тәжірибесіне қойылатын талаптар осы КС 2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547"/>
    <w:bookmarkStart w:name="z610" w:id="548"/>
    <w:p>
      <w:pPr>
        <w:spacing w:after="0"/>
        <w:ind w:left="0"/>
        <w:jc w:val="both"/>
      </w:pPr>
      <w:r>
        <w:rPr>
          <w:rFonts w:ascii="Times New Roman"/>
          <w:b w:val="false"/>
          <w:i w:val="false"/>
          <w:color w:val="000000"/>
          <w:sz w:val="28"/>
        </w:rPr>
        <w:t>
      13. Кәсіби стандарттың бірліктер тізімі осы КС 2 Қосымшасының</w:t>
      </w:r>
      <w:r>
        <w:rPr>
          <w:rFonts w:ascii="Times New Roman"/>
          <w:b w:val="false"/>
          <w:i w:val="false"/>
          <w:color w:val="000000"/>
          <w:sz w:val="28"/>
        </w:rPr>
        <w:t xml:space="preserve"> 3 кестесінде</w:t>
      </w:r>
      <w:r>
        <w:rPr>
          <w:rFonts w:ascii="Times New Roman"/>
          <w:b w:val="false"/>
          <w:i w:val="false"/>
          <w:color w:val="000000"/>
          <w:sz w:val="28"/>
        </w:rPr>
        <w:t xml:space="preserve"> көрсетілді.</w:t>
      </w:r>
    </w:p>
    <w:bookmarkEnd w:id="548"/>
    <w:bookmarkStart w:name="z611" w:id="549"/>
    <w:p>
      <w:pPr>
        <w:spacing w:after="0"/>
        <w:ind w:left="0"/>
        <w:jc w:val="both"/>
      </w:pPr>
      <w:r>
        <w:rPr>
          <w:rFonts w:ascii="Times New Roman"/>
          <w:b w:val="false"/>
          <w:i w:val="false"/>
          <w:color w:val="000000"/>
          <w:sz w:val="28"/>
        </w:rPr>
        <w:t xml:space="preserve">
      14. Жер асты электрслесарыныңорындайтын еңбек іс-әрекеттері және кәсіби стандарттың бірлігін сипаттайтын функционалдық картасы осы КС 2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549"/>
    <w:bookmarkStart w:name="z612" w:id="550"/>
    <w:p>
      <w:pPr>
        <w:spacing w:after="0"/>
        <w:ind w:left="0"/>
        <w:jc w:val="both"/>
      </w:pPr>
      <w:r>
        <w:rPr>
          <w:rFonts w:ascii="Times New Roman"/>
          <w:b w:val="false"/>
          <w:i w:val="false"/>
          <w:color w:val="000000"/>
          <w:sz w:val="28"/>
        </w:rPr>
        <w:t xml:space="preserve">
      15. Жер асты электрслесарыныңқұзыреттеріне қойылатын талаптар осы КС 2 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кестесінде</w:t>
      </w:r>
      <w:r>
        <w:rPr>
          <w:rFonts w:ascii="Times New Roman"/>
          <w:b w:val="false"/>
          <w:i w:val="false"/>
          <w:color w:val="000000"/>
          <w:sz w:val="28"/>
        </w:rPr>
        <w:t xml:space="preserve"> көрсетілді.</w:t>
      </w:r>
    </w:p>
    <w:bookmarkEnd w:id="550"/>
    <w:bookmarkStart w:name="z613" w:id="551"/>
    <w:p>
      <w:pPr>
        <w:spacing w:after="0"/>
        <w:ind w:left="0"/>
        <w:jc w:val="left"/>
      </w:pPr>
      <w:r>
        <w:rPr>
          <w:rFonts w:ascii="Times New Roman"/>
          <w:b/>
          <w:i w:val="false"/>
          <w:color w:val="000000"/>
        </w:rPr>
        <w:t xml:space="preserve"> Параграф 2. Электрқұрастырушы-реттеуші</w:t>
      </w:r>
    </w:p>
    <w:bookmarkEnd w:id="551"/>
    <w:bookmarkStart w:name="z614" w:id="552"/>
    <w:p>
      <w:pPr>
        <w:spacing w:after="0"/>
        <w:ind w:left="0"/>
        <w:jc w:val="both"/>
      </w:pPr>
      <w:r>
        <w:rPr>
          <w:rFonts w:ascii="Times New Roman"/>
          <w:b w:val="false"/>
          <w:i w:val="false"/>
          <w:color w:val="000000"/>
          <w:sz w:val="28"/>
        </w:rPr>
        <w:t>
      16. СБШ – 3-4 бойынша біліктілік деңгейі.</w:t>
      </w:r>
    </w:p>
    <w:bookmarkEnd w:id="552"/>
    <w:bookmarkStart w:name="z615" w:id="553"/>
    <w:p>
      <w:pPr>
        <w:spacing w:after="0"/>
        <w:ind w:left="0"/>
        <w:jc w:val="both"/>
      </w:pPr>
      <w:r>
        <w:rPr>
          <w:rFonts w:ascii="Times New Roman"/>
          <w:b w:val="false"/>
          <w:i w:val="false"/>
          <w:color w:val="000000"/>
          <w:sz w:val="28"/>
        </w:rPr>
        <w:t>
      17. Мүмкін болатын лауазым атауы: электрқұрастырушы-реттеуші, электрқұрастырушы және реттеуші.</w:t>
      </w:r>
    </w:p>
    <w:bookmarkEnd w:id="553"/>
    <w:bookmarkStart w:name="z616" w:id="554"/>
    <w:p>
      <w:pPr>
        <w:spacing w:after="0"/>
        <w:ind w:left="0"/>
        <w:jc w:val="both"/>
      </w:pPr>
      <w:r>
        <w:rPr>
          <w:rFonts w:ascii="Times New Roman"/>
          <w:b w:val="false"/>
          <w:i w:val="false"/>
          <w:color w:val="000000"/>
          <w:sz w:val="28"/>
        </w:rPr>
        <w:t>
      18. "Электрқұрастырушы-реттеуші" кәсібі субъектіні жай және күрделі қорғану түрлері бар 10 кВ дейін және одан жоғары кернеулі электр жабдығының нысандарын жөндеу сияқты негізгі функцияларды жүзеге асыруға байланысты міндеттерді білуге және істей алуға міндеттейді.</w:t>
      </w:r>
    </w:p>
    <w:bookmarkEnd w:id="554"/>
    <w:p>
      <w:pPr>
        <w:spacing w:after="0"/>
        <w:ind w:left="0"/>
        <w:jc w:val="both"/>
      </w:pPr>
      <w:r>
        <w:rPr>
          <w:rFonts w:ascii="Times New Roman"/>
          <w:b w:val="false"/>
          <w:i w:val="false"/>
          <w:color w:val="000000"/>
          <w:sz w:val="28"/>
        </w:rPr>
        <w:t xml:space="preserve">
      Қолданыстағы нормативтік құжаттармен байланысы осы КС 3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617" w:id="555"/>
    <w:p>
      <w:pPr>
        <w:spacing w:after="0"/>
        <w:ind w:left="0"/>
        <w:jc w:val="both"/>
      </w:pPr>
      <w:r>
        <w:rPr>
          <w:rFonts w:ascii="Times New Roman"/>
          <w:b w:val="false"/>
          <w:i w:val="false"/>
          <w:color w:val="000000"/>
          <w:sz w:val="28"/>
        </w:rPr>
        <w:t xml:space="preserve">
      19. Электрқұрастырушы-реттеушініңеңбек жағдайына, біліміне және тәжірибесіне қойылатын талаптар осы КС 3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555"/>
    <w:bookmarkStart w:name="z618" w:id="556"/>
    <w:p>
      <w:pPr>
        <w:spacing w:after="0"/>
        <w:ind w:left="0"/>
        <w:jc w:val="both"/>
      </w:pPr>
      <w:r>
        <w:rPr>
          <w:rFonts w:ascii="Times New Roman"/>
          <w:b w:val="false"/>
          <w:i w:val="false"/>
          <w:color w:val="000000"/>
          <w:sz w:val="28"/>
        </w:rPr>
        <w:t xml:space="preserve">
      20. Кәсіби стандарттың бірліктер тізімі осы КС 3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556"/>
    <w:bookmarkStart w:name="z619" w:id="557"/>
    <w:p>
      <w:pPr>
        <w:spacing w:after="0"/>
        <w:ind w:left="0"/>
        <w:jc w:val="both"/>
      </w:pPr>
      <w:r>
        <w:rPr>
          <w:rFonts w:ascii="Times New Roman"/>
          <w:b w:val="false"/>
          <w:i w:val="false"/>
          <w:color w:val="000000"/>
          <w:sz w:val="28"/>
        </w:rPr>
        <w:t xml:space="preserve">
      21. Электрқұрастырушы-реттеушініңорындайтын еңбек іс-әрекеттері және кәсіби стандарттың бірлігін сипаттайтын функционалдық картасы осы КС 3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557"/>
    <w:bookmarkStart w:name="z620" w:id="558"/>
    <w:p>
      <w:pPr>
        <w:spacing w:after="0"/>
        <w:ind w:left="0"/>
        <w:jc w:val="both"/>
      </w:pPr>
      <w:r>
        <w:rPr>
          <w:rFonts w:ascii="Times New Roman"/>
          <w:b w:val="false"/>
          <w:i w:val="false"/>
          <w:color w:val="000000"/>
          <w:sz w:val="28"/>
        </w:rPr>
        <w:t xml:space="preserve">
      22. Электрқұрастырушы-реттеушініңқұзыреттеріне қойылатын талаптар осы КС 3 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кестесінде</w:t>
      </w:r>
      <w:r>
        <w:rPr>
          <w:rFonts w:ascii="Times New Roman"/>
          <w:b w:val="false"/>
          <w:i w:val="false"/>
          <w:color w:val="000000"/>
          <w:sz w:val="28"/>
        </w:rPr>
        <w:t xml:space="preserve"> көрсетілді.</w:t>
      </w:r>
    </w:p>
    <w:bookmarkEnd w:id="558"/>
    <w:bookmarkStart w:name="z621" w:id="559"/>
    <w:p>
      <w:pPr>
        <w:spacing w:after="0"/>
        <w:ind w:left="0"/>
        <w:jc w:val="left"/>
      </w:pPr>
      <w:r>
        <w:rPr>
          <w:rFonts w:ascii="Times New Roman"/>
          <w:b/>
          <w:i w:val="false"/>
          <w:color w:val="000000"/>
        </w:rPr>
        <w:t xml:space="preserve"> Параграф 3. Электр қондырғыларына қызмет көрсету</w:t>
      </w:r>
      <w:r>
        <w:br/>
      </w:r>
      <w:r>
        <w:rPr>
          <w:rFonts w:ascii="Times New Roman"/>
          <w:b/>
          <w:i w:val="false"/>
          <w:color w:val="000000"/>
        </w:rPr>
        <w:t>жөніндегі электр жөндеушісі</w:t>
      </w:r>
    </w:p>
    <w:bookmarkEnd w:id="559"/>
    <w:bookmarkStart w:name="z622" w:id="560"/>
    <w:p>
      <w:pPr>
        <w:spacing w:after="0"/>
        <w:ind w:left="0"/>
        <w:jc w:val="both"/>
      </w:pPr>
      <w:r>
        <w:rPr>
          <w:rFonts w:ascii="Times New Roman"/>
          <w:b w:val="false"/>
          <w:i w:val="false"/>
          <w:color w:val="000000"/>
          <w:sz w:val="28"/>
        </w:rPr>
        <w:t>
      23. СБШ – 3 бойынша біліктілік деңгейі.</w:t>
      </w:r>
    </w:p>
    <w:bookmarkEnd w:id="560"/>
    <w:bookmarkStart w:name="z623" w:id="561"/>
    <w:p>
      <w:pPr>
        <w:spacing w:after="0"/>
        <w:ind w:left="0"/>
        <w:jc w:val="both"/>
      </w:pPr>
      <w:r>
        <w:rPr>
          <w:rFonts w:ascii="Times New Roman"/>
          <w:b w:val="false"/>
          <w:i w:val="false"/>
          <w:color w:val="000000"/>
          <w:sz w:val="28"/>
        </w:rPr>
        <w:t>
      24. Мүмкін болатын лауазым атауы: электр қондырғыларына қызмет көрсету жөніндегі электр жөндеушісі, электр қондырғыларына қызмет көрсету бойынша электр жөндеушісі.</w:t>
      </w:r>
    </w:p>
    <w:bookmarkEnd w:id="561"/>
    <w:bookmarkStart w:name="z624" w:id="562"/>
    <w:p>
      <w:pPr>
        <w:spacing w:after="0"/>
        <w:ind w:left="0"/>
        <w:jc w:val="both"/>
      </w:pPr>
      <w:r>
        <w:rPr>
          <w:rFonts w:ascii="Times New Roman"/>
          <w:b w:val="false"/>
          <w:i w:val="false"/>
          <w:color w:val="000000"/>
          <w:sz w:val="28"/>
        </w:rPr>
        <w:t>
      25. "Электр қондырғыларына қызмет көрсету жөніндегі электр жөндеушісі" кәсібі субъектіні электр қондырғыларына, әртүрлі қозғалтқыштарға, генераторларға, аккумуляторларға, зарядтау-тоғынан айыру және қуаттық қалқандарға, түзеткіштерге ағымдағы қызмет көрсету сияқты негізгі функцияларды жүзеге асыруға байланысты міндеттерді білуге және істей алуға міндеттейді.</w:t>
      </w:r>
    </w:p>
    <w:bookmarkEnd w:id="562"/>
    <w:p>
      <w:pPr>
        <w:spacing w:after="0"/>
        <w:ind w:left="0"/>
        <w:jc w:val="both"/>
      </w:pPr>
      <w:r>
        <w:rPr>
          <w:rFonts w:ascii="Times New Roman"/>
          <w:b w:val="false"/>
          <w:i w:val="false"/>
          <w:color w:val="000000"/>
          <w:sz w:val="28"/>
        </w:rPr>
        <w:t xml:space="preserve">
      Қолданыстағы нормативтік құжаттармен байланысы осы КС 4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625" w:id="563"/>
    <w:p>
      <w:pPr>
        <w:spacing w:after="0"/>
        <w:ind w:left="0"/>
        <w:jc w:val="both"/>
      </w:pPr>
      <w:r>
        <w:rPr>
          <w:rFonts w:ascii="Times New Roman"/>
          <w:b w:val="false"/>
          <w:i w:val="false"/>
          <w:color w:val="000000"/>
          <w:sz w:val="28"/>
        </w:rPr>
        <w:t xml:space="preserve">
      26. Электр қондырғыларына қызмет көрсету жөніндегі электр жөндеушісініңеңбек жағдайына, біліміне және тәжірибесіне қойылатын талаптар осы КС 4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563"/>
    <w:bookmarkStart w:name="z626" w:id="564"/>
    <w:p>
      <w:pPr>
        <w:spacing w:after="0"/>
        <w:ind w:left="0"/>
        <w:jc w:val="both"/>
      </w:pPr>
      <w:r>
        <w:rPr>
          <w:rFonts w:ascii="Times New Roman"/>
          <w:b w:val="false"/>
          <w:i w:val="false"/>
          <w:color w:val="000000"/>
          <w:sz w:val="28"/>
        </w:rPr>
        <w:t xml:space="preserve">
      27. Кәсіби стандарттың бірліктер тізімі осы КС 4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564"/>
    <w:bookmarkStart w:name="z627" w:id="565"/>
    <w:p>
      <w:pPr>
        <w:spacing w:after="0"/>
        <w:ind w:left="0"/>
        <w:jc w:val="both"/>
      </w:pPr>
      <w:r>
        <w:rPr>
          <w:rFonts w:ascii="Times New Roman"/>
          <w:b w:val="false"/>
          <w:i w:val="false"/>
          <w:color w:val="000000"/>
          <w:sz w:val="28"/>
        </w:rPr>
        <w:t xml:space="preserve">
      28. Электр қондырғыларына қызмет көрсету жөніндегі электр жөндеушісініңорындайтын еңбек іс-әрекеттері және кәсіби стандарттың бірлігін сипаттайтын функционалдық картасы осы КС 4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565"/>
    <w:bookmarkStart w:name="z628" w:id="566"/>
    <w:p>
      <w:pPr>
        <w:spacing w:after="0"/>
        <w:ind w:left="0"/>
        <w:jc w:val="both"/>
      </w:pPr>
      <w:r>
        <w:rPr>
          <w:rFonts w:ascii="Times New Roman"/>
          <w:b w:val="false"/>
          <w:i w:val="false"/>
          <w:color w:val="000000"/>
          <w:sz w:val="28"/>
        </w:rPr>
        <w:t xml:space="preserve">
      29. Электр қондырғыларына қызмет көрсету жөніндегі электр жөндеушісініңқұзыреттеріне қойылатын талаптар осы КС 4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566"/>
    <w:bookmarkStart w:name="z629" w:id="567"/>
    <w:p>
      <w:pPr>
        <w:spacing w:after="0"/>
        <w:ind w:left="0"/>
        <w:jc w:val="left"/>
      </w:pPr>
      <w:r>
        <w:rPr>
          <w:rFonts w:ascii="Times New Roman"/>
          <w:b/>
          <w:i w:val="false"/>
          <w:color w:val="000000"/>
        </w:rPr>
        <w:t xml:space="preserve"> Параграф 4. Электрмеханик</w:t>
      </w:r>
    </w:p>
    <w:bookmarkEnd w:id="567"/>
    <w:bookmarkStart w:name="z630" w:id="568"/>
    <w:p>
      <w:pPr>
        <w:spacing w:after="0"/>
        <w:ind w:left="0"/>
        <w:jc w:val="both"/>
      </w:pPr>
      <w:r>
        <w:rPr>
          <w:rFonts w:ascii="Times New Roman"/>
          <w:b w:val="false"/>
          <w:i w:val="false"/>
          <w:color w:val="000000"/>
          <w:sz w:val="28"/>
        </w:rPr>
        <w:t>
      30. СБШ – 4 бойынша біліктілік деңгейі.</w:t>
      </w:r>
    </w:p>
    <w:bookmarkEnd w:id="568"/>
    <w:bookmarkStart w:name="z631" w:id="569"/>
    <w:p>
      <w:pPr>
        <w:spacing w:after="0"/>
        <w:ind w:left="0"/>
        <w:jc w:val="both"/>
      </w:pPr>
      <w:r>
        <w:rPr>
          <w:rFonts w:ascii="Times New Roman"/>
          <w:b w:val="false"/>
          <w:i w:val="false"/>
          <w:color w:val="000000"/>
          <w:sz w:val="28"/>
        </w:rPr>
        <w:t>
      31. Мүмкін болатын лауазым атауы: электрмеханигі.</w:t>
      </w:r>
    </w:p>
    <w:bookmarkEnd w:id="569"/>
    <w:bookmarkStart w:name="z632" w:id="570"/>
    <w:p>
      <w:pPr>
        <w:spacing w:after="0"/>
        <w:ind w:left="0"/>
        <w:jc w:val="both"/>
      </w:pPr>
      <w:r>
        <w:rPr>
          <w:rFonts w:ascii="Times New Roman"/>
          <w:b w:val="false"/>
          <w:i w:val="false"/>
          <w:color w:val="000000"/>
          <w:sz w:val="28"/>
        </w:rPr>
        <w:t>
      32. "Электрмеханик" кәсібі субъектіні қызмет көрсетілетін қондырғылар мен жабдықтардың дұрыс жай-күйін, авариясыз және сенімді жұмысын, олардың дұрыс пайдаланылуын, уақтылы және сапалы жөндеуді және жаңартуды қамтамасыз ету сияқты негізгі функцияларды жүзеге асыруға байланысты міндеттерді білуге және істей алуға міндеттейді.</w:t>
      </w:r>
    </w:p>
    <w:bookmarkEnd w:id="570"/>
    <w:p>
      <w:pPr>
        <w:spacing w:after="0"/>
        <w:ind w:left="0"/>
        <w:jc w:val="both"/>
      </w:pPr>
      <w:r>
        <w:rPr>
          <w:rFonts w:ascii="Times New Roman"/>
          <w:b w:val="false"/>
          <w:i w:val="false"/>
          <w:color w:val="000000"/>
          <w:sz w:val="28"/>
        </w:rPr>
        <w:t xml:space="preserve">
      Қолданыстағы нормативтік құжаттармен байланысы осы КС 5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633" w:id="571"/>
    <w:p>
      <w:pPr>
        <w:spacing w:after="0"/>
        <w:ind w:left="0"/>
        <w:jc w:val="both"/>
      </w:pPr>
      <w:r>
        <w:rPr>
          <w:rFonts w:ascii="Times New Roman"/>
          <w:b w:val="false"/>
          <w:i w:val="false"/>
          <w:color w:val="000000"/>
          <w:sz w:val="28"/>
        </w:rPr>
        <w:t xml:space="preserve">
      33. Электрмеханиктіңеңбек жағдайына, біліміне және тәжірибесіне қойылатын талаптар осы КС 5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571"/>
    <w:bookmarkStart w:name="z634" w:id="572"/>
    <w:p>
      <w:pPr>
        <w:spacing w:after="0"/>
        <w:ind w:left="0"/>
        <w:jc w:val="both"/>
      </w:pPr>
      <w:r>
        <w:rPr>
          <w:rFonts w:ascii="Times New Roman"/>
          <w:b w:val="false"/>
          <w:i w:val="false"/>
          <w:color w:val="000000"/>
          <w:sz w:val="28"/>
        </w:rPr>
        <w:t xml:space="preserve">
      34. Кәсіби стандарттың бірліктер тізімі осы КС 5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572"/>
    <w:bookmarkStart w:name="z635" w:id="573"/>
    <w:p>
      <w:pPr>
        <w:spacing w:after="0"/>
        <w:ind w:left="0"/>
        <w:jc w:val="both"/>
      </w:pPr>
      <w:r>
        <w:rPr>
          <w:rFonts w:ascii="Times New Roman"/>
          <w:b w:val="false"/>
          <w:i w:val="false"/>
          <w:color w:val="000000"/>
          <w:sz w:val="28"/>
        </w:rPr>
        <w:t xml:space="preserve">
      35. Электрмеханиктіңорындайтын еңбек іс-әрекеттері және кәсіби стандарттың бірлігін сипаттайтын функционалдық картасы осы КС 5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573"/>
    <w:bookmarkStart w:name="z636" w:id="574"/>
    <w:p>
      <w:pPr>
        <w:spacing w:after="0"/>
        <w:ind w:left="0"/>
        <w:jc w:val="both"/>
      </w:pPr>
      <w:r>
        <w:rPr>
          <w:rFonts w:ascii="Times New Roman"/>
          <w:b w:val="false"/>
          <w:i w:val="false"/>
          <w:color w:val="000000"/>
          <w:sz w:val="28"/>
        </w:rPr>
        <w:t xml:space="preserve">
      36. Электрмеханиктіңқұзыреттеріне қойылатын талаптар осы КС 5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574"/>
    <w:bookmarkStart w:name="z637" w:id="575"/>
    <w:p>
      <w:pPr>
        <w:spacing w:after="0"/>
        <w:ind w:left="0"/>
        <w:jc w:val="left"/>
      </w:pPr>
      <w:r>
        <w:rPr>
          <w:rFonts w:ascii="Times New Roman"/>
          <w:b/>
          <w:i w:val="false"/>
          <w:color w:val="000000"/>
        </w:rPr>
        <w:t xml:space="preserve"> Параграф 5. Гидромониторшы</w:t>
      </w:r>
    </w:p>
    <w:bookmarkEnd w:id="575"/>
    <w:bookmarkStart w:name="z638" w:id="576"/>
    <w:p>
      <w:pPr>
        <w:spacing w:after="0"/>
        <w:ind w:left="0"/>
        <w:jc w:val="both"/>
      </w:pPr>
      <w:r>
        <w:rPr>
          <w:rFonts w:ascii="Times New Roman"/>
          <w:b w:val="false"/>
          <w:i w:val="false"/>
          <w:color w:val="000000"/>
          <w:sz w:val="28"/>
        </w:rPr>
        <w:t>
      37. СБШ – 3 бойынша біліктілік деңгейі.</w:t>
      </w:r>
    </w:p>
    <w:bookmarkEnd w:id="576"/>
    <w:bookmarkStart w:name="z639" w:id="577"/>
    <w:p>
      <w:pPr>
        <w:spacing w:after="0"/>
        <w:ind w:left="0"/>
        <w:jc w:val="both"/>
      </w:pPr>
      <w:r>
        <w:rPr>
          <w:rFonts w:ascii="Times New Roman"/>
          <w:b w:val="false"/>
          <w:i w:val="false"/>
          <w:color w:val="000000"/>
          <w:sz w:val="28"/>
        </w:rPr>
        <w:t>
      38. Мүмкін болатын лауазым атауы: гидромониторшы.</w:t>
      </w:r>
    </w:p>
    <w:bookmarkEnd w:id="577"/>
    <w:bookmarkStart w:name="z640" w:id="578"/>
    <w:p>
      <w:pPr>
        <w:spacing w:after="0"/>
        <w:ind w:left="0"/>
        <w:jc w:val="both"/>
      </w:pPr>
      <w:r>
        <w:rPr>
          <w:rFonts w:ascii="Times New Roman"/>
          <w:b w:val="false"/>
          <w:i w:val="false"/>
          <w:color w:val="000000"/>
          <w:sz w:val="28"/>
        </w:rPr>
        <w:t>
      39. "Гидромониторшы" кәсібі субъектіні жер мен тау жыныстарын дайындау, шаю, жуу, тасымалдау кезінде гидромониторды басқару сияқты негізгі функцияларды жүзеге асыруға байланысты міндеттерді білуге және істей алуға міндеттейді.</w:t>
      </w:r>
    </w:p>
    <w:bookmarkEnd w:id="578"/>
    <w:p>
      <w:pPr>
        <w:spacing w:after="0"/>
        <w:ind w:left="0"/>
        <w:jc w:val="both"/>
      </w:pPr>
      <w:r>
        <w:rPr>
          <w:rFonts w:ascii="Times New Roman"/>
          <w:b w:val="false"/>
          <w:i w:val="false"/>
          <w:color w:val="000000"/>
          <w:sz w:val="28"/>
        </w:rPr>
        <w:t xml:space="preserve">
      Қолданыстағы нормативтік құжаттармен байланысы осы КС 6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641" w:id="579"/>
    <w:p>
      <w:pPr>
        <w:spacing w:after="0"/>
        <w:ind w:left="0"/>
        <w:jc w:val="both"/>
      </w:pPr>
      <w:r>
        <w:rPr>
          <w:rFonts w:ascii="Times New Roman"/>
          <w:b w:val="false"/>
          <w:i w:val="false"/>
          <w:color w:val="000000"/>
          <w:sz w:val="28"/>
        </w:rPr>
        <w:t xml:space="preserve">
      40. Гидромониторшыныңеңбек жағдайына, біліміне және тәжірибесіне қойылатын талаптар осы КС 6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579"/>
    <w:bookmarkStart w:name="z642" w:id="580"/>
    <w:p>
      <w:pPr>
        <w:spacing w:after="0"/>
        <w:ind w:left="0"/>
        <w:jc w:val="both"/>
      </w:pPr>
      <w:r>
        <w:rPr>
          <w:rFonts w:ascii="Times New Roman"/>
          <w:b w:val="false"/>
          <w:i w:val="false"/>
          <w:color w:val="000000"/>
          <w:sz w:val="28"/>
        </w:rPr>
        <w:t xml:space="preserve">
      41. Кәсіби стандарттың бірліктер тізімі осы КС 6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580"/>
    <w:bookmarkStart w:name="z643" w:id="581"/>
    <w:p>
      <w:pPr>
        <w:spacing w:after="0"/>
        <w:ind w:left="0"/>
        <w:jc w:val="both"/>
      </w:pPr>
      <w:r>
        <w:rPr>
          <w:rFonts w:ascii="Times New Roman"/>
          <w:b w:val="false"/>
          <w:i w:val="false"/>
          <w:color w:val="000000"/>
          <w:sz w:val="28"/>
        </w:rPr>
        <w:t xml:space="preserve">
      42. Гидромониторшыныңорындайтын еңбек іс-әрекеттері және кәсіби стандарттың бірлігін сипаттайтын функционалдық картасы осы КС 6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581"/>
    <w:bookmarkStart w:name="z644" w:id="582"/>
    <w:p>
      <w:pPr>
        <w:spacing w:after="0"/>
        <w:ind w:left="0"/>
        <w:jc w:val="both"/>
      </w:pPr>
      <w:r>
        <w:rPr>
          <w:rFonts w:ascii="Times New Roman"/>
          <w:b w:val="false"/>
          <w:i w:val="false"/>
          <w:color w:val="000000"/>
          <w:sz w:val="28"/>
        </w:rPr>
        <w:t xml:space="preserve">
      43. Гидромониторшыныңқұзыреттеріне қойылатын талаптар осы КС 6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582"/>
    <w:bookmarkStart w:name="z645" w:id="583"/>
    <w:p>
      <w:pPr>
        <w:spacing w:after="0"/>
        <w:ind w:left="0"/>
        <w:jc w:val="left"/>
      </w:pPr>
      <w:r>
        <w:rPr>
          <w:rFonts w:ascii="Times New Roman"/>
          <w:b/>
          <w:i w:val="false"/>
          <w:color w:val="000000"/>
        </w:rPr>
        <w:t xml:space="preserve"> Параграф 6. Жер асты тау-кен құрастырушысы</w:t>
      </w:r>
    </w:p>
    <w:bookmarkEnd w:id="583"/>
    <w:bookmarkStart w:name="z646" w:id="584"/>
    <w:p>
      <w:pPr>
        <w:spacing w:after="0"/>
        <w:ind w:left="0"/>
        <w:jc w:val="both"/>
      </w:pPr>
      <w:r>
        <w:rPr>
          <w:rFonts w:ascii="Times New Roman"/>
          <w:b w:val="false"/>
          <w:i w:val="false"/>
          <w:color w:val="000000"/>
          <w:sz w:val="28"/>
        </w:rPr>
        <w:t>
      44. СБШ – 3 бойынша біліктілік деңгейі.</w:t>
      </w:r>
    </w:p>
    <w:bookmarkEnd w:id="584"/>
    <w:bookmarkStart w:name="z647" w:id="585"/>
    <w:p>
      <w:pPr>
        <w:spacing w:after="0"/>
        <w:ind w:left="0"/>
        <w:jc w:val="both"/>
      </w:pPr>
      <w:r>
        <w:rPr>
          <w:rFonts w:ascii="Times New Roman"/>
          <w:b w:val="false"/>
          <w:i w:val="false"/>
          <w:color w:val="000000"/>
          <w:sz w:val="28"/>
        </w:rPr>
        <w:t>
      45. Мүмкін болатын лауазым атауы: жер асты тау-кен құрастырушысы.</w:t>
      </w:r>
    </w:p>
    <w:bookmarkEnd w:id="585"/>
    <w:bookmarkStart w:name="z648" w:id="586"/>
    <w:p>
      <w:pPr>
        <w:spacing w:after="0"/>
        <w:ind w:left="0"/>
        <w:jc w:val="both"/>
      </w:pPr>
      <w:r>
        <w:rPr>
          <w:rFonts w:ascii="Times New Roman"/>
          <w:b w:val="false"/>
          <w:i w:val="false"/>
          <w:color w:val="000000"/>
          <w:sz w:val="28"/>
        </w:rPr>
        <w:t>
      46. "Жер асты тау-кен құрастырушысы" кәсібі субъектіні тау машиналарының механикалық бөлігін (қазу және өту комбайндарын, қырғыш конвейерлерді, гидроланған бекіткіштер мен басқа да тау-кен жабдығы мен механизмдерін) құрастыру сияқты негізгі функцияларды жүзеге асыруға байланысты міндеттерді білуге және істей алуға міндеттейді.</w:t>
      </w:r>
    </w:p>
    <w:bookmarkEnd w:id="586"/>
    <w:p>
      <w:pPr>
        <w:spacing w:after="0"/>
        <w:ind w:left="0"/>
        <w:jc w:val="both"/>
      </w:pPr>
      <w:r>
        <w:rPr>
          <w:rFonts w:ascii="Times New Roman"/>
          <w:b w:val="false"/>
          <w:i w:val="false"/>
          <w:color w:val="000000"/>
          <w:sz w:val="28"/>
        </w:rPr>
        <w:t xml:space="preserve">
      Қолданыстағы нормативтік құжаттармен байланысы осы КС 7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649" w:id="587"/>
    <w:p>
      <w:pPr>
        <w:spacing w:after="0"/>
        <w:ind w:left="0"/>
        <w:jc w:val="both"/>
      </w:pPr>
      <w:r>
        <w:rPr>
          <w:rFonts w:ascii="Times New Roman"/>
          <w:b w:val="false"/>
          <w:i w:val="false"/>
          <w:color w:val="000000"/>
          <w:sz w:val="28"/>
        </w:rPr>
        <w:t xml:space="preserve">
      47. Жер асты тау-кен құрастырушысыныңеңбек жағдайына, біліміне және тәжірибесіне қойылатын талаптар осы КС 7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587"/>
    <w:bookmarkStart w:name="z650" w:id="588"/>
    <w:p>
      <w:pPr>
        <w:spacing w:after="0"/>
        <w:ind w:left="0"/>
        <w:jc w:val="both"/>
      </w:pPr>
      <w:r>
        <w:rPr>
          <w:rFonts w:ascii="Times New Roman"/>
          <w:b w:val="false"/>
          <w:i w:val="false"/>
          <w:color w:val="000000"/>
          <w:sz w:val="28"/>
        </w:rPr>
        <w:t xml:space="preserve">
      48. Кәсіби стандарттың бірліктер тізімі осы КС 7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588"/>
    <w:bookmarkStart w:name="z651" w:id="589"/>
    <w:p>
      <w:pPr>
        <w:spacing w:after="0"/>
        <w:ind w:left="0"/>
        <w:jc w:val="both"/>
      </w:pPr>
      <w:r>
        <w:rPr>
          <w:rFonts w:ascii="Times New Roman"/>
          <w:b w:val="false"/>
          <w:i w:val="false"/>
          <w:color w:val="000000"/>
          <w:sz w:val="28"/>
        </w:rPr>
        <w:t xml:space="preserve">
      49. Жер асты тау-кен құрастырушысыныңорындайтын еңбек іс-әрекеттері және кәсіби стандарттың бірлігін сипаттайтын функционалдық картасы осы КС 7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589"/>
    <w:bookmarkStart w:name="z652" w:id="590"/>
    <w:p>
      <w:pPr>
        <w:spacing w:after="0"/>
        <w:ind w:left="0"/>
        <w:jc w:val="both"/>
      </w:pPr>
      <w:r>
        <w:rPr>
          <w:rFonts w:ascii="Times New Roman"/>
          <w:b w:val="false"/>
          <w:i w:val="false"/>
          <w:color w:val="000000"/>
          <w:sz w:val="28"/>
        </w:rPr>
        <w:t xml:space="preserve">
      50. Жер асты тау-кен құрастырушысыныңқұзыреттеріне қойылатын талаптар осы КС 7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590"/>
    <w:bookmarkStart w:name="z653" w:id="591"/>
    <w:p>
      <w:pPr>
        <w:spacing w:after="0"/>
        <w:ind w:left="0"/>
        <w:jc w:val="left"/>
      </w:pPr>
      <w:r>
        <w:rPr>
          <w:rFonts w:ascii="Times New Roman"/>
          <w:b/>
          <w:i w:val="false"/>
          <w:color w:val="000000"/>
        </w:rPr>
        <w:t xml:space="preserve"> Параграф 7. Үздіксіз әрекет ететін көтеру-тасымалдау</w:t>
      </w:r>
      <w:r>
        <w:br/>
      </w:r>
      <w:r>
        <w:rPr>
          <w:rFonts w:ascii="Times New Roman"/>
          <w:b/>
          <w:i w:val="false"/>
          <w:color w:val="000000"/>
        </w:rPr>
        <w:t>механизмдерінің құрастырушысы</w:t>
      </w:r>
    </w:p>
    <w:bookmarkEnd w:id="591"/>
    <w:bookmarkStart w:name="z654" w:id="592"/>
    <w:p>
      <w:pPr>
        <w:spacing w:after="0"/>
        <w:ind w:left="0"/>
        <w:jc w:val="both"/>
      </w:pPr>
      <w:r>
        <w:rPr>
          <w:rFonts w:ascii="Times New Roman"/>
          <w:b w:val="false"/>
          <w:i w:val="false"/>
          <w:color w:val="000000"/>
          <w:sz w:val="28"/>
        </w:rPr>
        <w:t>
      51. СБШ – 3 бойынша біліктілік деңгейі.</w:t>
      </w:r>
    </w:p>
    <w:bookmarkEnd w:id="592"/>
    <w:bookmarkStart w:name="z655" w:id="593"/>
    <w:p>
      <w:pPr>
        <w:spacing w:after="0"/>
        <w:ind w:left="0"/>
        <w:jc w:val="both"/>
      </w:pPr>
      <w:r>
        <w:rPr>
          <w:rFonts w:ascii="Times New Roman"/>
          <w:b w:val="false"/>
          <w:i w:val="false"/>
          <w:color w:val="000000"/>
          <w:sz w:val="28"/>
        </w:rPr>
        <w:t>
      52. Мүмкін болатын лауазым атауы: үздіксіз әрекет ететін көтеру-тасымалдау механизмдерінің құрастырушысы.</w:t>
      </w:r>
    </w:p>
    <w:bookmarkEnd w:id="593"/>
    <w:bookmarkStart w:name="z656" w:id="594"/>
    <w:p>
      <w:pPr>
        <w:spacing w:after="0"/>
        <w:ind w:left="0"/>
        <w:jc w:val="both"/>
      </w:pPr>
      <w:r>
        <w:rPr>
          <w:rFonts w:ascii="Times New Roman"/>
          <w:b w:val="false"/>
          <w:i w:val="false"/>
          <w:color w:val="000000"/>
          <w:sz w:val="28"/>
        </w:rPr>
        <w:t>
      53. "Үздіксіз әрекет ететін көтеру-тасымалдау механизмдерінің құрастырушысы" кәсібі субъектіні үздіксіз әрекет ететін көтеру-көлік механизмдерін құрастыру сияқты негізгі функцияларды жүзеге асыруға байланысты міндеттерді білуге және істей алуға міндеттейді.</w:t>
      </w:r>
    </w:p>
    <w:bookmarkEnd w:id="594"/>
    <w:p>
      <w:pPr>
        <w:spacing w:after="0"/>
        <w:ind w:left="0"/>
        <w:jc w:val="both"/>
      </w:pPr>
      <w:r>
        <w:rPr>
          <w:rFonts w:ascii="Times New Roman"/>
          <w:b w:val="false"/>
          <w:i w:val="false"/>
          <w:color w:val="000000"/>
          <w:sz w:val="28"/>
        </w:rPr>
        <w:t xml:space="preserve">
      Қолданыстағы нормативтік құжаттармен байланысы осы КС 8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657" w:id="595"/>
    <w:p>
      <w:pPr>
        <w:spacing w:after="0"/>
        <w:ind w:left="0"/>
        <w:jc w:val="both"/>
      </w:pPr>
      <w:r>
        <w:rPr>
          <w:rFonts w:ascii="Times New Roman"/>
          <w:b w:val="false"/>
          <w:i w:val="false"/>
          <w:color w:val="000000"/>
          <w:sz w:val="28"/>
        </w:rPr>
        <w:t xml:space="preserve">
      54. Үздіксіз әрекет ететін көтеру-тасымалдау механизмдерінің құрастырушысыныңеңбек жағдайына, біліміне және тәжірибесіне қойылатын талаптар осы КС 8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595"/>
    <w:bookmarkStart w:name="z658" w:id="596"/>
    <w:p>
      <w:pPr>
        <w:spacing w:after="0"/>
        <w:ind w:left="0"/>
        <w:jc w:val="both"/>
      </w:pPr>
      <w:r>
        <w:rPr>
          <w:rFonts w:ascii="Times New Roman"/>
          <w:b w:val="false"/>
          <w:i w:val="false"/>
          <w:color w:val="000000"/>
          <w:sz w:val="28"/>
        </w:rPr>
        <w:t xml:space="preserve">
      55. Кәсіби стандарттың бірліктер тізімі осы КС 8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596"/>
    <w:bookmarkStart w:name="z659" w:id="597"/>
    <w:p>
      <w:pPr>
        <w:spacing w:after="0"/>
        <w:ind w:left="0"/>
        <w:jc w:val="both"/>
      </w:pPr>
      <w:r>
        <w:rPr>
          <w:rFonts w:ascii="Times New Roman"/>
          <w:b w:val="false"/>
          <w:i w:val="false"/>
          <w:color w:val="000000"/>
          <w:sz w:val="28"/>
        </w:rPr>
        <w:t xml:space="preserve">
      56. Үздіксіз әрекет ететін көтеру-тасымалдау механизмдерінің құрастырушысыныңорындайтын еңбек іс-әрекеттері және кәсіби стандарттың бірлігін сипаттайтын функционалдық картасы осы КС 8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597"/>
    <w:bookmarkStart w:name="z660" w:id="598"/>
    <w:p>
      <w:pPr>
        <w:spacing w:after="0"/>
        <w:ind w:left="0"/>
        <w:jc w:val="both"/>
      </w:pPr>
      <w:r>
        <w:rPr>
          <w:rFonts w:ascii="Times New Roman"/>
          <w:b w:val="false"/>
          <w:i w:val="false"/>
          <w:color w:val="000000"/>
          <w:sz w:val="28"/>
        </w:rPr>
        <w:t xml:space="preserve">
      57. Үздіксіз әрекет ететін көтеру-тасымалдау механизмдерінің құрастырушысыныңқұзыреттеріне қойылатын талаптар осы КС 8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598"/>
    <w:bookmarkStart w:name="z661" w:id="599"/>
    <w:p>
      <w:pPr>
        <w:spacing w:after="0"/>
        <w:ind w:left="0"/>
        <w:jc w:val="left"/>
      </w:pPr>
      <w:r>
        <w:rPr>
          <w:rFonts w:ascii="Times New Roman"/>
          <w:b/>
          <w:i w:val="false"/>
          <w:color w:val="000000"/>
        </w:rPr>
        <w:t xml:space="preserve"> Параграф 8. Локомотив (электровоз, дизельді пойыз)</w:t>
      </w:r>
      <w:r>
        <w:br/>
      </w:r>
      <w:r>
        <w:rPr>
          <w:rFonts w:ascii="Times New Roman"/>
          <w:b/>
          <w:i w:val="false"/>
          <w:color w:val="000000"/>
        </w:rPr>
        <w:t>машинисінің көмекшісі</w:t>
      </w:r>
    </w:p>
    <w:bookmarkEnd w:id="599"/>
    <w:bookmarkStart w:name="z662" w:id="600"/>
    <w:p>
      <w:pPr>
        <w:spacing w:after="0"/>
        <w:ind w:left="0"/>
        <w:jc w:val="both"/>
      </w:pPr>
      <w:r>
        <w:rPr>
          <w:rFonts w:ascii="Times New Roman"/>
          <w:b w:val="false"/>
          <w:i w:val="false"/>
          <w:color w:val="000000"/>
          <w:sz w:val="28"/>
        </w:rPr>
        <w:t>
      58. СБШ – 3 бойынша біліктілік деңгейі.</w:t>
      </w:r>
    </w:p>
    <w:bookmarkEnd w:id="600"/>
    <w:bookmarkStart w:name="z663" w:id="601"/>
    <w:p>
      <w:pPr>
        <w:spacing w:after="0"/>
        <w:ind w:left="0"/>
        <w:jc w:val="both"/>
      </w:pPr>
      <w:r>
        <w:rPr>
          <w:rFonts w:ascii="Times New Roman"/>
          <w:b w:val="false"/>
          <w:i w:val="false"/>
          <w:color w:val="000000"/>
          <w:sz w:val="28"/>
        </w:rPr>
        <w:t>
      59. Мүмкін болатын лауазым атауы: электровоз машинисінің көмекшісі, дизельдіпойыз машинисінің көмекшісі.</w:t>
      </w:r>
    </w:p>
    <w:bookmarkEnd w:id="601"/>
    <w:bookmarkStart w:name="z664" w:id="602"/>
    <w:p>
      <w:pPr>
        <w:spacing w:after="0"/>
        <w:ind w:left="0"/>
        <w:jc w:val="both"/>
      </w:pPr>
      <w:r>
        <w:rPr>
          <w:rFonts w:ascii="Times New Roman"/>
          <w:b w:val="false"/>
          <w:i w:val="false"/>
          <w:color w:val="000000"/>
          <w:sz w:val="28"/>
        </w:rPr>
        <w:t>
      60. "Локомотив (электровоз, дизельді пойыз) машинисінің көмекшісі" кәсібі субъектіні шахталық локомотивтерге (электровоздар мен дизельмен жүретін пойыздарға) техникалық қызмет көрсету және оларды күту, жанармай мөлшерін, электр энергиясын өлшеуіштердің көрсеткіштерін, рекуперацияны бақылау. Машинистің тапсырмасын орындау сияқты негізгі функцияларды жүзеге асыруға байланысты міндеттерді білуге және істей алуға міндеттейді.</w:t>
      </w:r>
    </w:p>
    <w:bookmarkEnd w:id="602"/>
    <w:p>
      <w:pPr>
        <w:spacing w:after="0"/>
        <w:ind w:left="0"/>
        <w:jc w:val="both"/>
      </w:pPr>
      <w:r>
        <w:rPr>
          <w:rFonts w:ascii="Times New Roman"/>
          <w:b w:val="false"/>
          <w:i w:val="false"/>
          <w:color w:val="000000"/>
          <w:sz w:val="28"/>
        </w:rPr>
        <w:t xml:space="preserve">
      Қолданыстағы нормативтік құжаттармен байланысы осы КС 9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665" w:id="603"/>
    <w:p>
      <w:pPr>
        <w:spacing w:after="0"/>
        <w:ind w:left="0"/>
        <w:jc w:val="both"/>
      </w:pPr>
      <w:r>
        <w:rPr>
          <w:rFonts w:ascii="Times New Roman"/>
          <w:b w:val="false"/>
          <w:i w:val="false"/>
          <w:color w:val="000000"/>
          <w:sz w:val="28"/>
        </w:rPr>
        <w:t xml:space="preserve">
      61. Локомотив (электровоз, дизельді пойыз) машинисінің көмекшісініңеңбек жағдайына, біліміне және тәжірибесіне қойылатын талаптар осы КС 9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603"/>
    <w:bookmarkStart w:name="z666" w:id="604"/>
    <w:p>
      <w:pPr>
        <w:spacing w:after="0"/>
        <w:ind w:left="0"/>
        <w:jc w:val="both"/>
      </w:pPr>
      <w:r>
        <w:rPr>
          <w:rFonts w:ascii="Times New Roman"/>
          <w:b w:val="false"/>
          <w:i w:val="false"/>
          <w:color w:val="000000"/>
          <w:sz w:val="28"/>
        </w:rPr>
        <w:t xml:space="preserve">
      62. Кәсіби стандарттың бірліктер тізімі осы КС 9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604"/>
    <w:bookmarkStart w:name="z667" w:id="605"/>
    <w:p>
      <w:pPr>
        <w:spacing w:after="0"/>
        <w:ind w:left="0"/>
        <w:jc w:val="both"/>
      </w:pPr>
      <w:r>
        <w:rPr>
          <w:rFonts w:ascii="Times New Roman"/>
          <w:b w:val="false"/>
          <w:i w:val="false"/>
          <w:color w:val="000000"/>
          <w:sz w:val="28"/>
        </w:rPr>
        <w:t xml:space="preserve">
      63. Локомотив (электровоз, дизельді пойыз) машинисінің көмекшісініңорындайтын еңбек іс-әрекеттері және кәсіби стандарттың бірлігін сипаттайтын функционалдық картасы осы КС 9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605"/>
    <w:bookmarkStart w:name="z668" w:id="606"/>
    <w:p>
      <w:pPr>
        <w:spacing w:after="0"/>
        <w:ind w:left="0"/>
        <w:jc w:val="both"/>
      </w:pPr>
      <w:r>
        <w:rPr>
          <w:rFonts w:ascii="Times New Roman"/>
          <w:b w:val="false"/>
          <w:i w:val="false"/>
          <w:color w:val="000000"/>
          <w:sz w:val="28"/>
        </w:rPr>
        <w:t xml:space="preserve">
      64. Локомотив (электровоз, дизельді пойыз) машинисінің көмекшісініңқұзыреттеріне қойылатын талаптар осы КС 9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606"/>
    <w:bookmarkStart w:name="z669" w:id="607"/>
    <w:p>
      <w:pPr>
        <w:spacing w:after="0"/>
        <w:ind w:left="0"/>
        <w:jc w:val="left"/>
      </w:pPr>
      <w:r>
        <w:rPr>
          <w:rFonts w:ascii="Times New Roman"/>
          <w:b/>
          <w:i w:val="false"/>
          <w:color w:val="000000"/>
        </w:rPr>
        <w:t xml:space="preserve"> Параграф 9. Жер асты қондырғыларының машинисі</w:t>
      </w:r>
    </w:p>
    <w:bookmarkEnd w:id="607"/>
    <w:bookmarkStart w:name="z670" w:id="608"/>
    <w:p>
      <w:pPr>
        <w:spacing w:after="0"/>
        <w:ind w:left="0"/>
        <w:jc w:val="both"/>
      </w:pPr>
      <w:r>
        <w:rPr>
          <w:rFonts w:ascii="Times New Roman"/>
          <w:b w:val="false"/>
          <w:i w:val="false"/>
          <w:color w:val="000000"/>
          <w:sz w:val="28"/>
        </w:rPr>
        <w:t>
      65. СБШ – 3 бойынша біліктілік деңгейі.</w:t>
      </w:r>
    </w:p>
    <w:bookmarkEnd w:id="608"/>
    <w:bookmarkStart w:name="z671" w:id="609"/>
    <w:p>
      <w:pPr>
        <w:spacing w:after="0"/>
        <w:ind w:left="0"/>
        <w:jc w:val="both"/>
      </w:pPr>
      <w:r>
        <w:rPr>
          <w:rFonts w:ascii="Times New Roman"/>
          <w:b w:val="false"/>
          <w:i w:val="false"/>
          <w:color w:val="000000"/>
          <w:sz w:val="28"/>
        </w:rPr>
        <w:t>
      66. Мүмкін болатын лауазым атауы: Техник – механик, техник - технолог.</w:t>
      </w:r>
    </w:p>
    <w:bookmarkEnd w:id="609"/>
    <w:bookmarkStart w:name="z672" w:id="610"/>
    <w:p>
      <w:pPr>
        <w:spacing w:after="0"/>
        <w:ind w:left="0"/>
        <w:jc w:val="both"/>
      </w:pPr>
      <w:r>
        <w:rPr>
          <w:rFonts w:ascii="Times New Roman"/>
          <w:b w:val="false"/>
          <w:i w:val="false"/>
          <w:color w:val="000000"/>
          <w:sz w:val="28"/>
        </w:rPr>
        <w:t>
      67. "Жер асты қондырғыларының машинисі" кәсібі субъектіні адамдар мен әртүрлі жүктерді, материалдар мен жабдықтарды тасымалдауға арналған әртүрлі жер асты қондырғыларын (механизмдерді, агрегаттарды) басқару сияқты негізгі функцияларды жүзеге асыруға байланысты міндеттерді білуге және істей алуға міндеттейді.</w:t>
      </w:r>
    </w:p>
    <w:bookmarkEnd w:id="610"/>
    <w:p>
      <w:pPr>
        <w:spacing w:after="0"/>
        <w:ind w:left="0"/>
        <w:jc w:val="both"/>
      </w:pPr>
      <w:r>
        <w:rPr>
          <w:rFonts w:ascii="Times New Roman"/>
          <w:b w:val="false"/>
          <w:i w:val="false"/>
          <w:color w:val="000000"/>
          <w:sz w:val="28"/>
        </w:rPr>
        <w:t xml:space="preserve">
      Қолданыстағы нормативтік құжаттармен байланысы осы КС 10 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көрсетілді.</w:t>
      </w:r>
    </w:p>
    <w:bookmarkStart w:name="z673" w:id="611"/>
    <w:p>
      <w:pPr>
        <w:spacing w:after="0"/>
        <w:ind w:left="0"/>
        <w:jc w:val="both"/>
      </w:pPr>
      <w:r>
        <w:rPr>
          <w:rFonts w:ascii="Times New Roman"/>
          <w:b w:val="false"/>
          <w:i w:val="false"/>
          <w:color w:val="000000"/>
          <w:sz w:val="28"/>
        </w:rPr>
        <w:t xml:space="preserve">
      68. Жер асты қондырғыларының машинисініңеңбек жағдайына, біліміне және тәжірибесіне қойылатын талаптар осы КС 10 Қосымшасының </w:t>
      </w:r>
      <w:r>
        <w:rPr>
          <w:rFonts w:ascii="Times New Roman"/>
          <w:b w:val="false"/>
          <w:i w:val="false"/>
          <w:color w:val="000000"/>
          <w:sz w:val="28"/>
        </w:rPr>
        <w:t>2 кестесінде</w:t>
      </w:r>
      <w:r>
        <w:rPr>
          <w:rFonts w:ascii="Times New Roman"/>
          <w:b w:val="false"/>
          <w:i w:val="false"/>
          <w:color w:val="000000"/>
          <w:sz w:val="28"/>
        </w:rPr>
        <w:t xml:space="preserve"> көрсетілді.</w:t>
      </w:r>
    </w:p>
    <w:bookmarkEnd w:id="611"/>
    <w:bookmarkStart w:name="z674" w:id="612"/>
    <w:p>
      <w:pPr>
        <w:spacing w:after="0"/>
        <w:ind w:left="0"/>
        <w:jc w:val="both"/>
      </w:pPr>
      <w:r>
        <w:rPr>
          <w:rFonts w:ascii="Times New Roman"/>
          <w:b w:val="false"/>
          <w:i w:val="false"/>
          <w:color w:val="000000"/>
          <w:sz w:val="28"/>
        </w:rPr>
        <w:t xml:space="preserve">
      69. Кәсіби стандарттың бірліктер тізімі осы КС 10 Қосымшасының </w:t>
      </w:r>
      <w:r>
        <w:rPr>
          <w:rFonts w:ascii="Times New Roman"/>
          <w:b w:val="false"/>
          <w:i w:val="false"/>
          <w:color w:val="000000"/>
          <w:sz w:val="28"/>
        </w:rPr>
        <w:t>3 кестесінде</w:t>
      </w:r>
      <w:r>
        <w:rPr>
          <w:rFonts w:ascii="Times New Roman"/>
          <w:b w:val="false"/>
          <w:i w:val="false"/>
          <w:color w:val="000000"/>
          <w:sz w:val="28"/>
        </w:rPr>
        <w:t xml:space="preserve"> көрсетілді.</w:t>
      </w:r>
    </w:p>
    <w:bookmarkEnd w:id="612"/>
    <w:bookmarkStart w:name="z675" w:id="613"/>
    <w:p>
      <w:pPr>
        <w:spacing w:after="0"/>
        <w:ind w:left="0"/>
        <w:jc w:val="both"/>
      </w:pPr>
      <w:r>
        <w:rPr>
          <w:rFonts w:ascii="Times New Roman"/>
          <w:b w:val="false"/>
          <w:i w:val="false"/>
          <w:color w:val="000000"/>
          <w:sz w:val="28"/>
        </w:rPr>
        <w:t xml:space="preserve">
      70. Жер асты қондырғыларының машинисініңорындайтын еңбек іс-әрекеттері және кәсіби стандарттың бірлігін сипаттайтын функционалдық картасы осы КС 10 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613"/>
    <w:bookmarkStart w:name="z676" w:id="614"/>
    <w:p>
      <w:pPr>
        <w:spacing w:after="0"/>
        <w:ind w:left="0"/>
        <w:jc w:val="both"/>
      </w:pPr>
      <w:r>
        <w:rPr>
          <w:rFonts w:ascii="Times New Roman"/>
          <w:b w:val="false"/>
          <w:i w:val="false"/>
          <w:color w:val="000000"/>
          <w:sz w:val="28"/>
        </w:rPr>
        <w:t xml:space="preserve">
      71. Жер асты қондырғыларының машинисініңқұзыреттеріне қойылатын талаптар осы КС 10 Қосымшасының </w:t>
      </w:r>
      <w:r>
        <w:rPr>
          <w:rFonts w:ascii="Times New Roman"/>
          <w:b w:val="false"/>
          <w:i w:val="false"/>
          <w:color w:val="000000"/>
          <w:sz w:val="28"/>
        </w:rPr>
        <w:t>5 кестесінде</w:t>
      </w:r>
      <w:r>
        <w:rPr>
          <w:rFonts w:ascii="Times New Roman"/>
          <w:b w:val="false"/>
          <w:i w:val="false"/>
          <w:color w:val="000000"/>
          <w:sz w:val="28"/>
        </w:rPr>
        <w:t xml:space="preserve"> көрсетілді.</w:t>
      </w:r>
    </w:p>
    <w:bookmarkEnd w:id="614"/>
    <w:bookmarkStart w:name="z677" w:id="615"/>
    <w:p>
      <w:pPr>
        <w:spacing w:after="0"/>
        <w:ind w:left="0"/>
        <w:jc w:val="left"/>
      </w:pPr>
      <w:r>
        <w:rPr>
          <w:rFonts w:ascii="Times New Roman"/>
          <w:b/>
          <w:i w:val="false"/>
          <w:color w:val="000000"/>
        </w:rPr>
        <w:t xml:space="preserve"> 4. Осы кәсіби стандарт негізінде берілетін сертификаттар түрлері</w:t>
      </w:r>
      <w:r>
        <w:br/>
      </w:r>
      <w:r>
        <w:rPr>
          <w:rFonts w:ascii="Times New Roman"/>
          <w:b/>
          <w:i w:val="false"/>
          <w:color w:val="000000"/>
        </w:rPr>
        <w:t>5. Кәсіби стандартты әзірлеушілер</w:t>
      </w:r>
    </w:p>
    <w:bookmarkEnd w:id="615"/>
    <w:p>
      <w:pPr>
        <w:spacing w:after="0"/>
        <w:ind w:left="0"/>
        <w:jc w:val="both"/>
      </w:pPr>
      <w:r>
        <w:rPr>
          <w:rFonts w:ascii="Times New Roman"/>
          <w:b w:val="false"/>
          <w:i w:val="false"/>
          <w:color w:val="000000"/>
          <w:sz w:val="28"/>
        </w:rPr>
        <w:t>
      "Personnel Recruitment Center "Career-Holdings" ЖШС</w:t>
      </w:r>
    </w:p>
    <w:bookmarkStart w:name="z679" w:id="616"/>
    <w:p>
      <w:pPr>
        <w:spacing w:after="0"/>
        <w:ind w:left="0"/>
        <w:jc w:val="left"/>
      </w:pPr>
      <w:r>
        <w:rPr>
          <w:rFonts w:ascii="Times New Roman"/>
          <w:b/>
          <w:i w:val="false"/>
          <w:color w:val="000000"/>
        </w:rPr>
        <w:t xml:space="preserve"> 6.Келісу парағы</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министрлігінің техникалық және кәсіптік білімді және кадрлар даярлауды дамыту бойынша салалық кеңес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0" w:id="617"/>
    <w:p>
      <w:pPr>
        <w:spacing w:after="0"/>
        <w:ind w:left="0"/>
        <w:jc w:val="left"/>
      </w:pPr>
      <w:r>
        <w:rPr>
          <w:rFonts w:ascii="Times New Roman"/>
          <w:b/>
          <w:i w:val="false"/>
          <w:color w:val="000000"/>
        </w:rPr>
        <w:t xml:space="preserve"> 7. Кәсіптік стандарттың сараптамасы және тіркелуі</w:t>
      </w:r>
    </w:p>
    <w:bookmarkEnd w:id="617"/>
    <w:p>
      <w:pPr>
        <w:spacing w:after="0"/>
        <w:ind w:left="0"/>
        <w:jc w:val="both"/>
      </w:pPr>
      <w:r>
        <w:rPr>
          <w:rFonts w:ascii="Times New Roman"/>
          <w:b w:val="false"/>
          <w:i w:val="false"/>
          <w:color w:val="000000"/>
          <w:sz w:val="28"/>
        </w:rPr>
        <w:t>
      Осы кәсіптік стандарт ____________________ бекітілді және тіркелді.</w:t>
      </w:r>
    </w:p>
    <w:p>
      <w:pPr>
        <w:spacing w:after="0"/>
        <w:ind w:left="0"/>
        <w:jc w:val="both"/>
      </w:pPr>
      <w:r>
        <w:rPr>
          <w:rFonts w:ascii="Times New Roman"/>
          <w:b w:val="false"/>
          <w:i w:val="false"/>
          <w:color w:val="000000"/>
          <w:sz w:val="28"/>
        </w:rPr>
        <w:t>
      Кәсіптік стандарттар тізіліміне енгізілді. Тіркеу № ___________</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электр механикалық жабдықтарды</w:t>
            </w:r>
            <w:r>
              <w:br/>
            </w:r>
            <w:r>
              <w:rPr>
                <w:rFonts w:ascii="Times New Roman"/>
                <w:b w:val="false"/>
                <w:i w:val="false"/>
                <w:color w:val="000000"/>
                <w:sz w:val="20"/>
              </w:rPr>
              <w:t>жөндеу және техникалық қызмет көрсету"</w:t>
            </w:r>
            <w:r>
              <w:br/>
            </w:r>
            <w:r>
              <w:rPr>
                <w:rFonts w:ascii="Times New Roman"/>
                <w:b w:val="false"/>
                <w:i w:val="false"/>
                <w:color w:val="000000"/>
                <w:sz w:val="20"/>
              </w:rPr>
              <w:t>кәсіби стандартына 1 Қосымша</w:t>
            </w:r>
          </w:p>
        </w:tc>
      </w:tr>
    </w:tbl>
    <w:bookmarkStart w:name="z682" w:id="618"/>
    <w:p>
      <w:pPr>
        <w:spacing w:after="0"/>
        <w:ind w:left="0"/>
        <w:jc w:val="left"/>
      </w:pPr>
      <w:r>
        <w:rPr>
          <w:rFonts w:ascii="Times New Roman"/>
          <w:b/>
          <w:i w:val="false"/>
          <w:color w:val="000000"/>
        </w:rPr>
        <w:t xml:space="preserve"> Еңбек қызметінің түрлері, кәсіптер, біліктілік деңгейлері</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нарығының үрдісі ескерілген мамандық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01-2005 Қазақстан Республикасының мемлекеттік жіктеуішіне сәйкес кәсіп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бөлшектеу, жөндеу, сынау, әртүрлі мақсаттағы және күрделілігі әртүрлі деңгейдегі тау-кен жабдығын пайдалануға тапсыру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электрслесары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электрслесары, кезекші және жабдықтарды жөндеу бойынша электрслесарь, автоматиканы және өлшеу құралдарын жөндеу және қызмет көрсету бойынша электрслесарь, тау астынан жабдықтарының электрслесары – құрастырушысы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және күрделі қорғану түрлері бар 10 кВ дейін және одан жоғары кернеулі электр жабдығының нысандарын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Электрқұрастырушы-реттеуші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Электрқұрастырушы– реттеуші, Электрқұрастырушы және реттеуші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қондырғыларына, әртүрлі қозғалтқыштарға, генераторларға, аккумуляторларға, зарядтау-тоғынан айыру және қуаттық қалқандарға, түзеткіштерге ағымдағы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қондырғыларына қызмет көрсету жөніндегі электр жөндеушісі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қондырғыларына қызмет көрсету жөніндегі электр жөндеушісі, электр қондырғыларына қызмет көрсету бойынша электр жөндеушісі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қондырғылар мен жабдықтардың дұрыс жай-күйін, авариясыз және сенімді жұмысын, олардың дұрыс пайдаланылуын, уақтылы және сапалы жөндеуді және жаңартуды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мен тау жыныстарын дайындау, шаю, жуу, тасымалдау кезінде гидромониторды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машиналарының механикалық бөлігін (қазу және өту комбайндарын, қырғыш конвейерлерді, гидроланған бекіткіштер мен басқа да тау-кен жабдығы мен механизмдерін)құрастыру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тау-кен құрастырушысы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астытау-кен құрастырушысы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әрекет ететін көтеру-көлік механизмдерін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әрекет ететін көтеру-тасымалдау механизмдерінің құрастырушысы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әрекет ететін көтеру-тасымалдау механизмдерінің құрастырушысы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 локомотивтерге (электровоздар мен дизельмен жүретін пойыздарға) техникалық қызмет көрсету және оларды күту, жанармай мөлшерін, электр энергиясын өлшеуіштердің көрсеткіштерін, рекуперацияны бақылау. Машинистің тапсырмасын орындайды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(электровоз, дизельді пойыз) машинисінің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машинисінің көмекшісі, дизельдіпойыз машинисінің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мен әртүрлі жүктерді, материалдар мен жабдықтарды тасымалдауға арналған әртүрлі жер асты қондырғыларын (механизмдерді, агрегаттарды)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қондырғыларының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машинасының машинисі, конвейер машинисі, жүк тиеу машинисі, компрессорлық қондырғылардың машинисі, вакуумдық қондырғылардың машинисі, сорғыш қондырғылардың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электр механикалық жабдықтарды</w:t>
            </w:r>
            <w:r>
              <w:br/>
            </w:r>
            <w:r>
              <w:rPr>
                <w:rFonts w:ascii="Times New Roman"/>
                <w:b w:val="false"/>
                <w:i w:val="false"/>
                <w:color w:val="000000"/>
                <w:sz w:val="20"/>
              </w:rPr>
              <w:t>жөндеу және техникалық қызмет көрсету"</w:t>
            </w:r>
            <w:r>
              <w:br/>
            </w:r>
            <w:r>
              <w:rPr>
                <w:rFonts w:ascii="Times New Roman"/>
                <w:b w:val="false"/>
                <w:i w:val="false"/>
                <w:color w:val="000000"/>
                <w:sz w:val="20"/>
              </w:rPr>
              <w:t>кәсіби стандартына 2 Қосымша</w:t>
            </w:r>
          </w:p>
        </w:tc>
      </w:tr>
    </w:tbl>
    <w:bookmarkStart w:name="z684" w:id="619"/>
    <w:p>
      <w:pPr>
        <w:spacing w:after="0"/>
        <w:ind w:left="0"/>
        <w:jc w:val="left"/>
      </w:pPr>
      <w:r>
        <w:rPr>
          <w:rFonts w:ascii="Times New Roman"/>
          <w:b/>
          <w:i w:val="false"/>
          <w:color w:val="000000"/>
        </w:rPr>
        <w:t xml:space="preserve"> Жер асты электрслесары</w:t>
      </w:r>
    </w:p>
    <w:bookmarkEnd w:id="619"/>
    <w:bookmarkStart w:name="z685" w:id="620"/>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 "Жер асты электслесары"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шығарылым "Тау-кен және тау-кен құрылысы жұмыстарына ортақ мамандықтар". ҚР ЕХӘҚМ 2013. 19.04. №180-ө-м</w:t>
            </w:r>
          </w:p>
          <w:p>
            <w:pPr>
              <w:spacing w:after="20"/>
              <w:ind w:left="20"/>
              <w:jc w:val="both"/>
            </w:pPr>
            <w:r>
              <w:rPr>
                <w:rFonts w:ascii="Times New Roman"/>
                <w:b w:val="false"/>
                <w:i w:val="false"/>
                <w:color w:val="000000"/>
                <w:sz w:val="20"/>
              </w:rPr>
              <w:t>
(ӘМ №8463 2013.15.05.)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электслесары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left"/>
      </w:pPr>
      <w:r>
        <w:br/>
      </w:r>
      <w:r>
        <w:rPr>
          <w:rFonts w:ascii="Times New Roman"/>
          <w:b w:val="false"/>
          <w:i w:val="false"/>
          <w:color w:val="000000"/>
          <w:sz w:val="28"/>
        </w:rPr>
        <w:t>
</w:t>
      </w:r>
    </w:p>
    <w:bookmarkStart w:name="z686" w:id="621"/>
    <w:p>
      <w:pPr>
        <w:spacing w:after="0"/>
        <w:ind w:left="0"/>
        <w:jc w:val="both"/>
      </w:pPr>
      <w:r>
        <w:rPr>
          <w:rFonts w:ascii="Times New Roman"/>
          <w:b w:val="false"/>
          <w:i w:val="false"/>
          <w:color w:val="000000"/>
          <w:sz w:val="28"/>
        </w:rPr>
        <w:t>
      2 Кесте. Еңбек жағдайына, біліміне және тәжірибесіне</w:t>
      </w:r>
    </w:p>
    <w:bookmarkEnd w:id="621"/>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еңбек жағдайы. Ауыр көтеру, төмен немесе жоғары ауа температурасы, шаң және ылғалдылық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2 жыл</w:t>
            </w:r>
          </w:p>
        </w:tc>
      </w:tr>
    </w:tbl>
    <w:p>
      <w:pPr>
        <w:spacing w:after="0"/>
        <w:ind w:left="0"/>
        <w:jc w:val="left"/>
      </w:pPr>
      <w:r>
        <w:br/>
      </w:r>
      <w:r>
        <w:rPr>
          <w:rFonts w:ascii="Times New Roman"/>
          <w:b w:val="false"/>
          <w:i w:val="false"/>
          <w:color w:val="000000"/>
          <w:sz w:val="28"/>
        </w:rPr>
        <w:t>
</w:t>
      </w:r>
    </w:p>
    <w:bookmarkStart w:name="z687" w:id="622"/>
    <w:p>
      <w:pPr>
        <w:spacing w:after="0"/>
        <w:ind w:left="0"/>
        <w:jc w:val="both"/>
      </w:pPr>
      <w:r>
        <w:rPr>
          <w:rFonts w:ascii="Times New Roman"/>
          <w:b w:val="false"/>
          <w:i w:val="false"/>
          <w:color w:val="000000"/>
          <w:sz w:val="28"/>
        </w:rPr>
        <w:t>
      3 Кесте. Кәсіби стандарттың бірліктер тізімі</w:t>
      </w:r>
    </w:p>
    <w:bookmarkEnd w:id="622"/>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жабдығын техникалық қызмет көрсетуге және жөндеуге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және күрделілігі әртүрлі деңгейдегі тау-кен жабдығын құрастыру, бөлшектеу, жөндеу, реттеу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жабдығын сынау және пайлалануға беру және ілеспе құжаттаманы ресімдеу</w:t>
            </w:r>
          </w:p>
        </w:tc>
      </w:tr>
    </w:tbl>
    <w:p>
      <w:pPr>
        <w:spacing w:after="0"/>
        <w:ind w:left="0"/>
        <w:jc w:val="left"/>
      </w:pPr>
      <w:r>
        <w:br/>
      </w:r>
      <w:r>
        <w:rPr>
          <w:rFonts w:ascii="Times New Roman"/>
          <w:b w:val="false"/>
          <w:i w:val="false"/>
          <w:color w:val="000000"/>
          <w:sz w:val="28"/>
        </w:rPr>
        <w:t>
</w:t>
      </w:r>
    </w:p>
    <w:bookmarkStart w:name="z688" w:id="623"/>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құрал-саймандары жиынтығы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Тау-кен жабдығын сөндіру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1-2)Тау-кен жабдығын техникалық қызмет көрсетуге және жөндеуге дайындау (шаң мен кірден тазалау, жабдықтарға қол жеткізуді қамтамасыз ету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1-3)Тау-кен жабдығына техникалық қызмет көрсету және жөндеу үшін электрслесарының жұмыс орнын дайындау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Электрслесарь құрал-саймандары жиынтығы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тау-кен жабдығы мен өлшеу құралдарын құрастыру, бөлшектеу, жөндеу және реттеу қағидалары мен техникалық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2-1)Тау-кен жабдығын бөлшектеу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2-2)Тау-кен жабдығын жөндеу және реттеу – бақылау-өлшеу құралдарын: манометрлерді, вольтметрлерді, амперметрлерді ауыстыру және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2-3)Қайта жасаушы қондырғыларға, кіші станцияларға, СОБ (сигнал беру, орталықтандыру және блоктау) және рельс көлігін автоматты бағдаршамдық блоктау (АББ)құралдарына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2-4)Күрделі машиналардың механикалық және электрлік бөліктеріне, түйіндер мен механизмдерге, аппаратураларға, бақылау өлшеу аспаптарына, автоматтық әрекеттердің қондырғыларына, телемеханика құралдарына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2-5)Айрықша күрделі машиналарға, түйіндер мен механизмдерге, аппараттарға, бақылау-өлшеу аспаптарына техникалық қызмет көрсету. Электрондық, телемеханикалық, радиорелелік аппаратуралардың автоматты жүйелерін, датчиктердің изотоптық релелерін, асинхрондық-синхрондық реттелетін электр жетектерін реттеу және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2-6)Айрықша күрделі аппараттарға, машиналарға, механизмдерге, электрондық басқару жүйелері мен схемалары бар электр жетектеріне техникалық қызмет көрсету. Тиристрондық қоздырудың электрондық блоктарын, шағын процессорлық бағдарламаланатын бақылаушылардың базасында реттелетін электр жетектерінің автоматты жүйесін реттеу және сынау.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құрал-саймандары жиынтығы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тау-кен жабдығын сынау және тапсырудың қағидалары мен техникалық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3-1)Тау-кен жабдығын сынау және пайдалануға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3-2)Ілеспе құжаттаманы реттеу</w:t>
            </w:r>
          </w:p>
        </w:tc>
      </w:tr>
    </w:tbl>
    <w:p>
      <w:pPr>
        <w:spacing w:after="0"/>
        <w:ind w:left="0"/>
        <w:jc w:val="left"/>
      </w:pPr>
      <w:r>
        <w:br/>
      </w:r>
      <w:r>
        <w:rPr>
          <w:rFonts w:ascii="Times New Roman"/>
          <w:b w:val="false"/>
          <w:i w:val="false"/>
          <w:color w:val="000000"/>
          <w:sz w:val="28"/>
        </w:rPr>
        <w:t>
</w:t>
      </w:r>
    </w:p>
    <w:bookmarkStart w:name="z689" w:id="624"/>
    <w:p>
      <w:pPr>
        <w:spacing w:after="0"/>
        <w:ind w:left="0"/>
        <w:jc w:val="both"/>
      </w:pPr>
      <w:r>
        <w:rPr>
          <w:rFonts w:ascii="Times New Roman"/>
          <w:b w:val="false"/>
          <w:i w:val="false"/>
          <w:color w:val="000000"/>
          <w:sz w:val="28"/>
        </w:rPr>
        <w:t>
      5 Кесте. СБШ 3-деңгейі жер астыэлектрслесары</w:t>
      </w:r>
    </w:p>
    <w:bookmarkEnd w:id="624"/>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кәсібиқүзыреттер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жабдығына техникалық қызмет көрсету және жөндеу үшін техникалық және басқа қосалқы құралдарды дайындау процестерін іске асыруда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 құрал-саймандарымен тексеру-өлшеу құралдармен жұмыс істеудегі практикалық дағдылар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машиналр, механизсмдер және электр аппаратураның мақсаты, техникалық сипаттамасы, олардың техникалық қызмет көрсетуінің нормалары мен көлемдері</w:t>
            </w:r>
          </w:p>
        </w:tc>
      </w:tr>
    </w:tbl>
    <w:p>
      <w:pPr>
        <w:spacing w:after="0"/>
        <w:ind w:left="0"/>
        <w:jc w:val="left"/>
      </w:pPr>
      <w:r>
        <w:br/>
      </w:r>
      <w:r>
        <w:rPr>
          <w:rFonts w:ascii="Times New Roman"/>
          <w:b w:val="false"/>
          <w:i w:val="false"/>
          <w:color w:val="000000"/>
          <w:sz w:val="28"/>
        </w:rPr>
        <w:t>
</w:t>
      </w:r>
    </w:p>
    <w:bookmarkStart w:name="z690" w:id="625"/>
    <w:p>
      <w:pPr>
        <w:spacing w:after="0"/>
        <w:ind w:left="0"/>
        <w:jc w:val="both"/>
      </w:pPr>
      <w:r>
        <w:rPr>
          <w:rFonts w:ascii="Times New Roman"/>
          <w:b w:val="false"/>
          <w:i w:val="false"/>
          <w:color w:val="000000"/>
          <w:sz w:val="28"/>
        </w:rPr>
        <w:t>
      6 Кесте. СБШ 4-деңгейі жер астыэлектрслесары</w:t>
      </w:r>
    </w:p>
    <w:bookmarkEnd w:id="625"/>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кәсібиқүзыреттер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тау-кен жабдығына техникалық қызмет көрсету және жөндеу үшін техникалық және басқа қосалқы құралдарды дайындау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құрал-саймандарымен, тексеру-өлшеу құралдармен жұмыс істеудегі практикалық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машиналар, механизмдер және электр аппаратураның мақсаты, техникалық сипаттамасы, оларға техникалық қызмет көрсету нормалары мен көлемдері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электр механикалық жабдықтарды</w:t>
            </w:r>
            <w:r>
              <w:br/>
            </w:r>
            <w:r>
              <w:rPr>
                <w:rFonts w:ascii="Times New Roman"/>
                <w:b w:val="false"/>
                <w:i w:val="false"/>
                <w:color w:val="000000"/>
                <w:sz w:val="20"/>
              </w:rPr>
              <w:t>жөндеу және техникалық қызмет көрсету"</w:t>
            </w:r>
            <w:r>
              <w:br/>
            </w:r>
            <w:r>
              <w:rPr>
                <w:rFonts w:ascii="Times New Roman"/>
                <w:b w:val="false"/>
                <w:i w:val="false"/>
                <w:color w:val="000000"/>
                <w:sz w:val="20"/>
              </w:rPr>
              <w:t>кәсіби стандартына 3 Қосымша</w:t>
            </w:r>
          </w:p>
        </w:tc>
      </w:tr>
    </w:tbl>
    <w:bookmarkStart w:name="z692" w:id="626"/>
    <w:p>
      <w:pPr>
        <w:spacing w:after="0"/>
        <w:ind w:left="0"/>
        <w:jc w:val="left"/>
      </w:pPr>
      <w:r>
        <w:rPr>
          <w:rFonts w:ascii="Times New Roman"/>
          <w:b/>
          <w:i w:val="false"/>
          <w:color w:val="000000"/>
        </w:rPr>
        <w:t xml:space="preserve"> Электрқұрастырушы-реттеуші</w:t>
      </w:r>
    </w:p>
    <w:bookmarkEnd w:id="626"/>
    <w:bookmarkStart w:name="z693" w:id="627"/>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 "Слесарьлер мен құрылыс электрослесарьлері, электромонтажшылар және тектес кәсіптер"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Электрқұрастырушы-реттеуші (Жұмысшы мамандықтарының, қызметкерлер лауазымдарының жалпы одақтық жіктеуіші мен тарифтік разрядтары, код: 19798, (ҚР ЕХӘҚМ 1997.22.10. №181-п бұйрығы)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p>
      <w:pPr>
        <w:spacing w:after="0"/>
        <w:ind w:left="0"/>
        <w:jc w:val="left"/>
      </w:pPr>
      <w:r>
        <w:br/>
      </w:r>
      <w:r>
        <w:rPr>
          <w:rFonts w:ascii="Times New Roman"/>
          <w:b w:val="false"/>
          <w:i w:val="false"/>
          <w:color w:val="000000"/>
          <w:sz w:val="28"/>
        </w:rPr>
        <w:t>
</w:t>
      </w:r>
    </w:p>
    <w:bookmarkStart w:name="z694" w:id="628"/>
    <w:p>
      <w:pPr>
        <w:spacing w:after="0"/>
        <w:ind w:left="0"/>
        <w:jc w:val="both"/>
      </w:pPr>
      <w:r>
        <w:rPr>
          <w:rFonts w:ascii="Times New Roman"/>
          <w:b w:val="false"/>
          <w:i w:val="false"/>
          <w:color w:val="000000"/>
          <w:sz w:val="28"/>
        </w:rPr>
        <w:t>
      2 Кесте. Еңбек жағдайына, біліміне және тәжірибесіне</w:t>
      </w:r>
    </w:p>
    <w:bookmarkEnd w:id="628"/>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еңбек жағдайлары. Ауыр көтеру, ауаның төмен және жоғары температурасы және ылғалдылық, күн сәулесінің түсуі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1жыл</w:t>
            </w:r>
          </w:p>
        </w:tc>
      </w:tr>
    </w:tbl>
    <w:p>
      <w:pPr>
        <w:spacing w:after="0"/>
        <w:ind w:left="0"/>
        <w:jc w:val="left"/>
      </w:pPr>
      <w:r>
        <w:br/>
      </w:r>
      <w:r>
        <w:rPr>
          <w:rFonts w:ascii="Times New Roman"/>
          <w:b w:val="false"/>
          <w:i w:val="false"/>
          <w:color w:val="000000"/>
          <w:sz w:val="28"/>
        </w:rPr>
        <w:t>
</w:t>
      </w:r>
    </w:p>
    <w:bookmarkStart w:name="z695" w:id="629"/>
    <w:p>
      <w:pPr>
        <w:spacing w:after="0"/>
        <w:ind w:left="0"/>
        <w:jc w:val="both"/>
      </w:pPr>
      <w:r>
        <w:rPr>
          <w:rFonts w:ascii="Times New Roman"/>
          <w:b w:val="false"/>
          <w:i w:val="false"/>
          <w:color w:val="000000"/>
          <w:sz w:val="28"/>
        </w:rPr>
        <w:t>
      3 Кесте. Кәсіби стандарттың бірліктер тізімі</w:t>
      </w:r>
    </w:p>
    <w:bookmarkEnd w:id="629"/>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кәсіпорнын электрмен жабдықтауобъектілерін реттеуге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Қорғанудың жай және күрделі түрлері бар 10 кВ дейін және жоғары кернеулі электрмен жабдықтауобъектілерін реттеу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жабдықтауобъектілерін пайдалануға беру және тиісті ілеспе құжаттарды ресімдеу</w:t>
            </w:r>
          </w:p>
        </w:tc>
      </w:tr>
    </w:tbl>
    <w:p>
      <w:pPr>
        <w:spacing w:after="0"/>
        <w:ind w:left="0"/>
        <w:jc w:val="left"/>
      </w:pPr>
      <w:r>
        <w:br/>
      </w:r>
      <w:r>
        <w:rPr>
          <w:rFonts w:ascii="Times New Roman"/>
          <w:b w:val="false"/>
          <w:i w:val="false"/>
          <w:color w:val="000000"/>
          <w:sz w:val="28"/>
        </w:rPr>
        <w:t>
</w:t>
      </w:r>
    </w:p>
    <w:bookmarkStart w:name="z696" w:id="630"/>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Электрслесарь құрал-саймандары жиынтығы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1-1)Электр қоректендіру көздерінен электрмен жабдықтауобъектілерін ағыту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1-2)Электрмен жабдықтауобъектілерін реттеуге дайындау (шаң-тозаңнан тазалау, жабдыққа қолжетімділікті қамтамасыз ету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1-3)Электрмен жабдықтауобъектілерін реттеу үшін электр құрастыру – реттеушінің жұмыс орнын дайындау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құрал-саймандары жиынтығы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әртүрлі электрмен жабдықтауобъектілерін реттеу қағидалары мен техникалық құжаттамасы. Реттеу жұмыстарының өндірісі кезінде өлшеу және сынау схемалары. Электр қондырғыларын орнату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2-1)Тау кәсіпорнының 1 кВ дейін кернеулі электрмен жабдықтауобъектілерін, сондай-ақ басқарудың жай схемалары бар 1 кВ дейін кернеулі ауыспалытоқтың электр жетектерін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2-2)Амперметрлерді, вольтметрлерді, есептеу құралдарын, оқшаулаудың бақылау аспаптарын қосуды тексеру. Автоматты сөндіргіштер мен магнитті қосқыштардағы максимальды және жылу қорғаныстарын тексеру. Қысқа тұйықтау роторымен электр жетектерін басқару схемасын тексеру. Тоқ пен кернеудің электр магниттік релелерін икемдеу.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2-3)Өндірістік және азаматтық құрылыста қорғанудың жай түрлері бар 10 кВ дейін кернеулі электржабдықтау объектілерін реттеу. 10 кВ дейін кернеулі тікелей қосатын ауыспалы тоқтың электр жетектерін реттеу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2-4)Тау кәсіпорындарында релелік қорғанудың күрделі түрлері бар 10 кВ дейін кернеулі электр жабдығының объектілерін реттеу. Басқару мен реттеудің релелік-контакторлық схемасы бар тұрақты тоқтың электр жетектерін автоматика элементтерімен 10 кВ дейін кернеулі ауыспалы тоқтың электр жетектерін реттеу. Қуат трансформаторлар мен қозғалтқыштардың бағытталған қорғануы, сараланған қорғануы бар 10 кВ дейін кернеулі фидерлерді реттеу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Қуаттылығы 1000 кВА дейін және кернеуі10 кВ дейін жиынтықтық трансформаторлық қосалқы станцияларды (ЖТҚС) релелік қорғау және басқару схемаларын тексеру. Диспетчерлік басқару мен электрмен жабдықтау және ағымдық-көліктік жүйелердің объектілерінің сигнал беруін реттеу. Төмен разрядты электр құрастырушы-реттеушілерді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2-6)Тұрақты тоқтың реттелмейтін көздерін: қоректендіру блоктарын (ВПТ, БПН), аккумулятор батареяларын реттеу. Қуаттық трансформаторлар мен қозғалтқыштардың күрделі сараланған және бағытталған қорғануларын реттеу. Тұрақты тоқты жедел басқарудың, қайта жасайтын агрегаттық машиналардың және 500 кВт дейін жартылай жетекті реттелмейтін, қуаттылығы 500 кВт жоғары қайта жасау агрегаттарының күрделі схемаларын реттеу. Төмен разрядты электр құрастырушы-реттеушілерді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құрал-саймандары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тау-кен жабдығын сынау және тапсыру қағидалары мен техникалық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Ауысымды қабылдау және тапсыру бойынша, жұмыс орнын, құралдарды, аспаптарды жинау бойынша, сондай-ақ олардың тиісті жағдайда ұстау, жабдықты тазалау бойынша жұмыстар</w:t>
            </w:r>
          </w:p>
          <w:p>
            <w:pPr>
              <w:spacing w:after="20"/>
              <w:ind w:left="20"/>
              <w:jc w:val="both"/>
            </w:pPr>
            <w:r>
              <w:rPr>
                <w:rFonts w:ascii="Times New Roman"/>
                <w:b w:val="false"/>
                <w:i w:val="false"/>
                <w:color w:val="000000"/>
                <w:sz w:val="20"/>
              </w:rPr>
              <w:t>
3-2) Электр жабдығының объектілерін сынау және пайдалануға беру</w:t>
            </w:r>
          </w:p>
          <w:p>
            <w:pPr>
              <w:spacing w:after="20"/>
              <w:ind w:left="20"/>
              <w:jc w:val="both"/>
            </w:pPr>
            <w:r>
              <w:rPr>
                <w:rFonts w:ascii="Times New Roman"/>
                <w:b w:val="false"/>
                <w:i w:val="false"/>
                <w:color w:val="000000"/>
                <w:sz w:val="20"/>
              </w:rPr>
              <w:t>
3-3) Бекітілген техникалық құжаттаманы енгізу.</w:t>
            </w:r>
          </w:p>
        </w:tc>
      </w:tr>
    </w:tbl>
    <w:p>
      <w:pPr>
        <w:spacing w:after="0"/>
        <w:ind w:left="0"/>
        <w:jc w:val="left"/>
      </w:pPr>
      <w:r>
        <w:br/>
      </w:r>
      <w:r>
        <w:rPr>
          <w:rFonts w:ascii="Times New Roman"/>
          <w:b w:val="false"/>
          <w:i w:val="false"/>
          <w:color w:val="000000"/>
          <w:sz w:val="28"/>
        </w:rPr>
        <w:t>
</w:t>
      </w:r>
    </w:p>
    <w:bookmarkStart w:name="z697" w:id="631"/>
    <w:p>
      <w:pPr>
        <w:spacing w:after="0"/>
        <w:ind w:left="0"/>
        <w:jc w:val="both"/>
      </w:pPr>
      <w:r>
        <w:rPr>
          <w:rFonts w:ascii="Times New Roman"/>
          <w:b w:val="false"/>
          <w:i w:val="false"/>
          <w:color w:val="000000"/>
          <w:sz w:val="28"/>
        </w:rPr>
        <w:t>
      5. Кесте. СБШ 3-деңгейі электрқұрастырушы-реттеуші</w:t>
      </w:r>
    </w:p>
    <w:bookmarkEnd w:id="631"/>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кәсібиқүзыреттер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кәсіпорнының электрмен жабдықтау объектілерін реттеу жұмыстарын іске асыруда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құрал-саймандарымен тексеру-өлшеу құралдармен жұмыс істеудегі практикалық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техникасының негіздері. Электр өлшеу құралдарын, электр машиналары мен аппараттардың қолданылу мақсаты және әрекет ету қағидаты. Электр схема элементтерінің шартты графикалық белгілері.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кәсіпорнының электрмен жабдықтау объектілерін реттеу жұмыстарын іске асыруда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құралдарымен және аппаратурамен, дәнекерлеуші және басқа да құрастырушы аспаптармен практикалық жұмыс дағдылары. Электр тізбектерін құрастырудың негізгі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тоқ және жылу қорғануларын қолданылу мақсаты, әрекет ету қағидаттары және ұйымдастыру. Жеңіл электр схемалары мен аппараттарын тексеру және икемдеу әдістері. Реттеу жұмыстарының өндірісі кезіндегі өлшеу және сынау схемалары. Электр қондырғыларын құру қағидалары.</w:t>
            </w:r>
          </w:p>
        </w:tc>
      </w:tr>
    </w:tbl>
    <w:p>
      <w:pPr>
        <w:spacing w:after="0"/>
        <w:ind w:left="0"/>
        <w:jc w:val="left"/>
      </w:pPr>
      <w:r>
        <w:br/>
      </w:r>
      <w:r>
        <w:rPr>
          <w:rFonts w:ascii="Times New Roman"/>
          <w:b w:val="false"/>
          <w:i w:val="false"/>
          <w:color w:val="000000"/>
          <w:sz w:val="28"/>
        </w:rPr>
        <w:t>
</w:t>
      </w:r>
    </w:p>
    <w:bookmarkStart w:name="z698" w:id="632"/>
    <w:p>
      <w:pPr>
        <w:spacing w:after="0"/>
        <w:ind w:left="0"/>
        <w:jc w:val="both"/>
      </w:pPr>
      <w:r>
        <w:rPr>
          <w:rFonts w:ascii="Times New Roman"/>
          <w:b w:val="false"/>
          <w:i w:val="false"/>
          <w:color w:val="000000"/>
          <w:sz w:val="28"/>
        </w:rPr>
        <w:t>
      6 Кесте. СБШ 4-деңгейі электрқұрастырушы-реттеуші</w:t>
      </w:r>
    </w:p>
    <w:bookmarkEnd w:id="632"/>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кәсібиқүзыреттер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тау-кен кәсіпорнының электрмен жабдықтау объектілерін реттеу бойынша негізгі функцияларын іске асыру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құралдарымен және аппаратурамен, дәнекерлеуші және басқа да құрастырушы аспаптармен практикалық жұмыс дағдылары. Электр тізбектерін құрастырудың негізгі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және жартылай жетекті техника негіздері. Электр машиналары мен аппараттарының құрылымы және оларды құру. Электрмен жабдықтау және ауыспалы тоқтың электр жетектерінің схемалары. Релелік қорғану мен ауыспалы тоқтың электр жетектерін қоса алғанда, электрмен жабдықтауобъектілерініңэлектр жабдығын реттеу әдістері. Реттеу кезінде пайдаланылатын аспаптардыңтүрлері мен техникалық сипаттамасы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электр механикалық жабдықтарды</w:t>
            </w:r>
            <w:r>
              <w:br/>
            </w:r>
            <w:r>
              <w:rPr>
                <w:rFonts w:ascii="Times New Roman"/>
                <w:b w:val="false"/>
                <w:i w:val="false"/>
                <w:color w:val="000000"/>
                <w:sz w:val="20"/>
              </w:rPr>
              <w:t>жөндеу және техникалық қызмет көрсету"</w:t>
            </w:r>
            <w:r>
              <w:br/>
            </w:r>
            <w:r>
              <w:rPr>
                <w:rFonts w:ascii="Times New Roman"/>
                <w:b w:val="false"/>
                <w:i w:val="false"/>
                <w:color w:val="000000"/>
                <w:sz w:val="20"/>
              </w:rPr>
              <w:t>кәсіби стандартына 4 Қосымша</w:t>
            </w:r>
          </w:p>
        </w:tc>
      </w:tr>
    </w:tbl>
    <w:bookmarkStart w:name="z700" w:id="633"/>
    <w:p>
      <w:pPr>
        <w:spacing w:after="0"/>
        <w:ind w:left="0"/>
        <w:jc w:val="left"/>
      </w:pPr>
      <w:r>
        <w:rPr>
          <w:rFonts w:ascii="Times New Roman"/>
          <w:b/>
          <w:i w:val="false"/>
          <w:color w:val="000000"/>
        </w:rPr>
        <w:t xml:space="preserve"> Электр қондырғыларына қызмет көрсету жөніндегі</w:t>
      </w:r>
      <w:r>
        <w:br/>
      </w:r>
      <w:r>
        <w:rPr>
          <w:rFonts w:ascii="Times New Roman"/>
          <w:b/>
          <w:i w:val="false"/>
          <w:color w:val="000000"/>
        </w:rPr>
        <w:t>электр жөндеушісі</w:t>
      </w:r>
    </w:p>
    <w:bookmarkEnd w:id="633"/>
    <w:bookmarkStart w:name="z701" w:id="634"/>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 "Слесарьлер мен құрылыс электрослесарьлері, электромонтажшылар және тектес кәсіптер"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жабдығына қызмет көрсету жөніндегі электр жөндеушісі (Жұмысшы мамандықтарының, қызметкерлер лауазымдарының жалпы одақтық жіктеуіші мен тарифтік разрядтары, код: 19798, (ҚР ЕХӘҚМ 1997.22.10. №181-п бұйрығы)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bookmarkStart w:name="z702" w:id="635"/>
    <w:p>
      <w:pPr>
        <w:spacing w:after="0"/>
        <w:ind w:left="0"/>
        <w:jc w:val="both"/>
      </w:pPr>
      <w:r>
        <w:rPr>
          <w:rFonts w:ascii="Times New Roman"/>
          <w:b w:val="false"/>
          <w:i w:val="false"/>
          <w:color w:val="000000"/>
          <w:sz w:val="28"/>
        </w:rPr>
        <w:t>
      2 Кесте. Еңбек жағдайына, біліміне және тәжірибесіне</w:t>
      </w:r>
    </w:p>
    <w:bookmarkEnd w:id="635"/>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еңбек жағдайы. Ауыр көтеру, төмен немесе жоғары ауа температурасы, шаң және ылғалдылық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03" w:id="636"/>
    <w:p>
      <w:pPr>
        <w:spacing w:after="0"/>
        <w:ind w:left="0"/>
        <w:jc w:val="both"/>
      </w:pPr>
      <w:r>
        <w:rPr>
          <w:rFonts w:ascii="Times New Roman"/>
          <w:b w:val="false"/>
          <w:i w:val="false"/>
          <w:color w:val="000000"/>
          <w:sz w:val="28"/>
        </w:rPr>
        <w:t>
      3 Кесте. Кәсіби стандарттың бірліктер тізімі</w:t>
      </w:r>
    </w:p>
    <w:bookmarkEnd w:id="636"/>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қондырғысын ағымдағы қызмет көрсетуге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қондырғыларына, әртүрлі қозғалтқыштарға, генераторларға, аккумуляторларға, зарядтау-тоғынан айыру және қуаттық қалқандарына, түзеткіштерге ағымдағы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жұмыстар бойынша электр қондырғыларын пайдалануға беру және техникалық құжаттаманы жүргізу</w:t>
            </w:r>
          </w:p>
        </w:tc>
      </w:tr>
    </w:tbl>
    <w:p>
      <w:pPr>
        <w:spacing w:after="0"/>
        <w:ind w:left="0"/>
        <w:jc w:val="left"/>
      </w:pPr>
      <w:r>
        <w:br/>
      </w:r>
      <w:r>
        <w:rPr>
          <w:rFonts w:ascii="Times New Roman"/>
          <w:b w:val="false"/>
          <w:i w:val="false"/>
          <w:color w:val="000000"/>
          <w:sz w:val="28"/>
        </w:rPr>
        <w:t>
</w:t>
      </w:r>
    </w:p>
    <w:bookmarkStart w:name="z704" w:id="637"/>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Электрслесарь құрал-саймандары жиынтығы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құру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1-1)Электр қондырғысын электр қоректендіруден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 қондырғысын ағымдағы қызмет көрсетуге дайындау (шаң-тозаңнан тазалау, жабдыққа өтуді қамтамасыз ету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 қондырғыларына қызмет көрсету бойынша электр монтерінің жұмыс орнын дайындау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Электрслесарь құрал-саймандары жиынтығы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әртүрлі электр қондырғыларына ағымдағы қызмет көрсету қағидалары және техникалық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Жабдық жұмысындағы ақауларды аспаптардың жекелеген белгілері мен көрсеткіштері бойынша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Қозғалтқыштардағы күрделі емес зақымдарды жөндеу. Жабдықтың жартылай бөлшектеу және жекелеген түйіндерін тазалау. Электр жарықтандыруды құрастыру бойынша жұмыстарды орындау. Орындалған жұмыстар бойынша техникалық құжаттаманы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2-3)Логикалық элементтерде күрделі схемалармен кепілдендірілген қоректендірудің автоматтандырылған көздерімен электр жабдығына қызмет көрсету, түзету – инверторлық қондырғыларды, соның ішінде интегралдық схемаларды пайдалана отырып. Қашықтықтан басқара отырып, автоматтандырылған жабдықтағы зақымдарды анықтау, басқару жүйесінде, блоктау мен сигнал беруде, жабдықтың сапалық көрсеткіштеріне электр өлшеу жүргізумен. Электр қоректендіру қондырғыларына қызмет көрсету.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Ауысымды қабылдау және тапсыру бойынша, жұмыс орнын, құралдарды, аспаптарды, тазалау, сондай-ақ оларды тиісті жағдайда ұстау, жабдықтарды тазалау бойынша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Электрмен жабдықтау нысандарын сынау және пайдалануға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Орындалатын жұмыстар бойынша техникалық құжаттаманы жүргізу</w:t>
            </w:r>
          </w:p>
        </w:tc>
      </w:tr>
    </w:tbl>
    <w:p>
      <w:pPr>
        <w:spacing w:after="0"/>
        <w:ind w:left="0"/>
        <w:jc w:val="left"/>
      </w:pPr>
      <w:r>
        <w:br/>
      </w:r>
      <w:r>
        <w:rPr>
          <w:rFonts w:ascii="Times New Roman"/>
          <w:b w:val="false"/>
          <w:i w:val="false"/>
          <w:color w:val="000000"/>
          <w:sz w:val="28"/>
        </w:rPr>
        <w:t>
</w:t>
      </w:r>
    </w:p>
    <w:bookmarkStart w:name="z705" w:id="638"/>
    <w:p>
      <w:pPr>
        <w:spacing w:after="0"/>
        <w:ind w:left="0"/>
        <w:jc w:val="both"/>
      </w:pPr>
      <w:r>
        <w:rPr>
          <w:rFonts w:ascii="Times New Roman"/>
          <w:b w:val="false"/>
          <w:i w:val="false"/>
          <w:color w:val="000000"/>
          <w:sz w:val="28"/>
        </w:rPr>
        <w:t>
      5 Кесте. СБШ 3-деңгейі электр қондырғыларына қызмет көрсету жөніндегі</w:t>
      </w:r>
    </w:p>
    <w:bookmarkEnd w:id="638"/>
    <w:p>
      <w:pPr>
        <w:spacing w:after="0"/>
        <w:ind w:left="0"/>
        <w:jc w:val="both"/>
      </w:pPr>
      <w:r>
        <w:rPr>
          <w:rFonts w:ascii="Times New Roman"/>
          <w:b w:val="false"/>
          <w:i w:val="false"/>
          <w:color w:val="000000"/>
          <w:sz w:val="28"/>
        </w:rPr>
        <w:t>
      электрслесары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кәсібиқүзыреттер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күрделілікті тау-кен электр қондырғыларына техникалық қызмет көрсетуге дайындау процестерін іске асыруда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құралдарымен және аппаратурамен, дәнекерлеуші және басқа да құрастырушы аспаптармен практикалық жұмыс дағдылары. Электр тізбектерін құрастырудың негізгі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жылу техникасы бойынша қарапайым мәліметтер. Қозғалтқыштардың, генераторлардың, аккумулятордың, түзеткіштердің, қуаттық және зарядтық-тоғынан ажырату қалқандарының жұмыс қағидаттары. Өлшеу құралдарын құру және қолданылу мақсаты. Аккумулятор батареяларының жұмыс режимдері. Қызмет көрсетілетін электр қондырғыларын техникалық пайдалану қағидалары.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күрделілікті тау-кен электр қондырғыларына техникалық қызмет көрсетуге дайындау процестерін іске асыруда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құралдарымен және аппаратурамен, дәнекерлеуші және басқа да құрастырушы аспаптармен практикалық жұмыс дағдылары. Электр тізбектерін құрастырудың негізгі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мен электр қондырғыларын техникалық пайдалану қағидалары; электр қондырғыларының құрамына кіретін барлық жабдықтардың, соның ішінде кепілдендірілген қоректендіру көздерінің, кез келген күрделі схемалары бар түзеткіш қондырғыларының, басқару схемалары мен аккумулятор батареяларының қосымша элементтерінің коммутация жүйелері автоматикасының, кернеу тұрақтандырғыштары схемаларының, автоматты реттеу схемалары мен оларды реттеу тәсілдері схемаларының жұмыс қағидаттары және оларды құру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электр механикалық жабдықтарды</w:t>
            </w:r>
            <w:r>
              <w:br/>
            </w:r>
            <w:r>
              <w:rPr>
                <w:rFonts w:ascii="Times New Roman"/>
                <w:b w:val="false"/>
                <w:i w:val="false"/>
                <w:color w:val="000000"/>
                <w:sz w:val="20"/>
              </w:rPr>
              <w:t>жөндеу және техникалық қызмет көрсету"</w:t>
            </w:r>
            <w:r>
              <w:br/>
            </w:r>
            <w:r>
              <w:rPr>
                <w:rFonts w:ascii="Times New Roman"/>
                <w:b w:val="false"/>
                <w:i w:val="false"/>
                <w:color w:val="000000"/>
                <w:sz w:val="20"/>
              </w:rPr>
              <w:t>кәсіби стандартына 5 Қосымша</w:t>
            </w:r>
          </w:p>
        </w:tc>
      </w:tr>
    </w:tbl>
    <w:bookmarkStart w:name="z707" w:id="639"/>
    <w:p>
      <w:pPr>
        <w:spacing w:after="0"/>
        <w:ind w:left="0"/>
        <w:jc w:val="left"/>
      </w:pPr>
      <w:r>
        <w:rPr>
          <w:rFonts w:ascii="Times New Roman"/>
          <w:b/>
          <w:i w:val="false"/>
          <w:color w:val="000000"/>
        </w:rPr>
        <w:t xml:space="preserve"> Электрмеханик</w:t>
      </w:r>
    </w:p>
    <w:bookmarkEnd w:id="639"/>
    <w:bookmarkStart w:name="z708" w:id="640"/>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 сыныптауышы" 01-2005 Қазақстан Республикасының мемлекеттік сыныптауышы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3113 - "Электр механигі"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Электрмеханигі (Жұмысшы мамандықтарының, қызметкерлер лауазымдарының жалпы одақтық жіктеуіші мен тарифтік разрядтары, код: 24419, (ҚР ЕХӘҚМ 1997.22.10. №181-п бұйрығы)</w:t>
            </w:r>
          </w:p>
        </w:tc>
      </w:tr>
    </w:tbl>
    <w:p>
      <w:pPr>
        <w:spacing w:after="0"/>
        <w:ind w:left="0"/>
        <w:jc w:val="left"/>
      </w:pPr>
      <w:r>
        <w:br/>
      </w:r>
      <w:r>
        <w:rPr>
          <w:rFonts w:ascii="Times New Roman"/>
          <w:b w:val="false"/>
          <w:i w:val="false"/>
          <w:color w:val="000000"/>
          <w:sz w:val="28"/>
        </w:rPr>
        <w:t>
</w:t>
      </w:r>
    </w:p>
    <w:bookmarkStart w:name="z709" w:id="641"/>
    <w:p>
      <w:pPr>
        <w:spacing w:after="0"/>
        <w:ind w:left="0"/>
        <w:jc w:val="both"/>
      </w:pPr>
      <w:r>
        <w:rPr>
          <w:rFonts w:ascii="Times New Roman"/>
          <w:b w:val="false"/>
          <w:i w:val="false"/>
          <w:color w:val="000000"/>
          <w:sz w:val="28"/>
        </w:rPr>
        <w:t>
      2 Кесте. Еңбек жағдайына, біліміне және тәжірибесіне</w:t>
      </w:r>
    </w:p>
    <w:bookmarkEnd w:id="641"/>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еңбек жағдайы. Ауыр көтеру, төмен немесе жоғары ауа температурасы, шаң және ылғалдылық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жоғары дәрежелідеңгейі және практикалық жұмыс тәжірибесі немесе практикалық жұмыс тәжірибесінсіз орта буын маманының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3-деңегйде 1 жыл</w:t>
            </w:r>
          </w:p>
        </w:tc>
      </w:tr>
    </w:tbl>
    <w:p>
      <w:pPr>
        <w:spacing w:after="0"/>
        <w:ind w:left="0"/>
        <w:jc w:val="left"/>
      </w:pPr>
      <w:r>
        <w:br/>
      </w:r>
      <w:r>
        <w:rPr>
          <w:rFonts w:ascii="Times New Roman"/>
          <w:b w:val="false"/>
          <w:i w:val="false"/>
          <w:color w:val="000000"/>
          <w:sz w:val="28"/>
        </w:rPr>
        <w:t>
</w:t>
      </w:r>
    </w:p>
    <w:bookmarkStart w:name="z710" w:id="642"/>
    <w:p>
      <w:pPr>
        <w:spacing w:after="0"/>
        <w:ind w:left="0"/>
        <w:jc w:val="both"/>
      </w:pPr>
      <w:r>
        <w:rPr>
          <w:rFonts w:ascii="Times New Roman"/>
          <w:b w:val="false"/>
          <w:i w:val="false"/>
          <w:color w:val="000000"/>
          <w:sz w:val="28"/>
        </w:rPr>
        <w:t>
      3 Кесте. Кәсіби стандарттың бірліктер тізімі</w:t>
      </w:r>
    </w:p>
    <w:bookmarkEnd w:id="642"/>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трудовой функции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трудовой функции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жабдығын техникалық қызмет көрсетуге, жөндеуге және модернизациялауға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жабдықтар мен қондырғылардың ақаусыз жағдайын, авариясыз және сенімді жұмыс істеуін, олардың дұрыс қолданылуын, мерзімді сапалы жөнделуімен модернизациясын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 арттыру, бекітілген техникалық құралдардың жұмыс істеу сапасы, қолданыстағы қондырғыларды меңгеру және модернизация жөнінде іс-шаралар әзірлеу.</w:t>
            </w:r>
          </w:p>
        </w:tc>
      </w:tr>
    </w:tbl>
    <w:p>
      <w:pPr>
        <w:spacing w:after="0"/>
        <w:ind w:left="0"/>
        <w:jc w:val="left"/>
      </w:pPr>
      <w:r>
        <w:br/>
      </w:r>
      <w:r>
        <w:rPr>
          <w:rFonts w:ascii="Times New Roman"/>
          <w:b w:val="false"/>
          <w:i w:val="false"/>
          <w:color w:val="000000"/>
          <w:sz w:val="28"/>
        </w:rPr>
        <w:t>
</w:t>
      </w:r>
    </w:p>
    <w:bookmarkStart w:name="z711" w:id="643"/>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Электрслесарь құрал-саймандары жиынтығы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жабдығы мен қондырғыларын пайдалану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Тау-кен жабдығы мен қондырғыларының жұмыс шарттарын зерделейді, мерзімінен бұрын тозу себептерін анықтайды, олардың алдын алу және жою бойынша шаралар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Бұл жабдықтар мен қондырғыларды пайдаланатын қызметкерлерге оларды пайдалану қағидалары мен өндірістік жарақаттың алдын алу бойынша шаралар қағидалары туралы нұсқау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Жабдықтың зақымдалу себептерін тексеруге және апаттар мен өндірістік жарақаттардың алдын алу бойынша іс-шараларды әзірлеуге қатысады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Электр монтерлерінің жұмысына басшылық етеді, олар атқаратын жұмыстардың сапасын, технологияны сақтауды, техника қауіпсіздігі, еңбекті қорғау, өндірістік санитария мен өрт қауіпсіздігі бойынша ережелерді бақылайды.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2-1)Қызмет көрсетілетін қондырғылардың дұрыс жай-күйін, авариясыз және сенімді жұмысты, оларды дұрыс пайдалануды, қазіргі заманғы сапалы жөндеу мен жаңартуды қамтамасыз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2-3)Қондырғылардың жұмысындағы ақауларды жоюға, оларды жөндеуге, электр техникасы өлшеуіштері мен сынақтарын құрастыруға және реттеуге қатысады.Бекітілген қондырғы түрі бойынша техникалық қызмет көрсету, жөндеу, құрастыру және басқа да жұмыстардың прогресивті әдістерін игереді және қолданысқа енгізеді.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Жұмыс орындарын материалдармен, шикізатпен, қосалқы бөлшектермен, өлшеу құралдарымен, қорғану құралдарымен, аспаптармен, техникалық құжаттамамен қамтамасыз ету бойынша шаралар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Жабдықтың зақымдану себептерін зерттеуге және апат пен өндірістік жарақаттың алдын алу бойынша іс-шаралар әзірлеуге қатысады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Қолданыстағы қондырғыларды жаңартуды игеруде бекітілген техникалық құралдардың сенімділігін, жұмыс сапасын арттыру бойынша іс-шаралар әзірлеуге қатысады.</w:t>
            </w:r>
          </w:p>
        </w:tc>
      </w:tr>
    </w:tbl>
    <w:p>
      <w:pPr>
        <w:spacing w:after="0"/>
        <w:ind w:left="0"/>
        <w:jc w:val="left"/>
      </w:pPr>
      <w:r>
        <w:br/>
      </w:r>
      <w:r>
        <w:rPr>
          <w:rFonts w:ascii="Times New Roman"/>
          <w:b w:val="false"/>
          <w:i w:val="false"/>
          <w:color w:val="000000"/>
          <w:sz w:val="28"/>
        </w:rPr>
        <w:t>
</w:t>
      </w:r>
    </w:p>
    <w:bookmarkStart w:name="z712" w:id="644"/>
    <w:p>
      <w:pPr>
        <w:spacing w:after="0"/>
        <w:ind w:left="0"/>
        <w:jc w:val="both"/>
      </w:pPr>
      <w:r>
        <w:rPr>
          <w:rFonts w:ascii="Times New Roman"/>
          <w:b w:val="false"/>
          <w:i w:val="false"/>
          <w:color w:val="000000"/>
          <w:sz w:val="28"/>
        </w:rPr>
        <w:t>
      5 Кесте. СБШ 3-деңгейі электр механигі құзыретіне қойылатын талаптар</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кәсібиқүзыреттер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қызмет көрсететін жабдықтар мен қондырғылардың жарамды жағдайын, авариясыз және сенімді жұмыс істеуін, олардың дұрыс қолданылуын, уақытында сапалы жөнделуі мен модернизациясын қамтамасыз ету бойынша негізгі атқарымдарды іске асыруда қойылған міндеттерді орындау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құрал-саймандарымен, тексеру-өлшеу құралдармен жұмыс істеудегі практикалық дағдылар. Электр тізбектерде (желіде) ақаулықты табуда практикалық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радио техникасы, телемеханика негіздері. Құралдар мен жабдықтарды орнату, әрекет ету қағидаттары, техникалық сипаттамасы және құрастыру ерекшеліктері. Қондырғылар мен электр техникалық өлшеуіштерді сынау қағидалары мен тәртібі. Электр техникалық құралдардың зақымдану түрлері және оларды жою әдістері. Электр құрастыру жұмыстарын ұйымдастыру және өндіріс технологиясы. Қондырғылар мен жабдықтардың жаңа үлгілері бойынша ұстаным схемаларын құру тәртібі.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еркімен белгілеуін, нормаларды ұйымдастыру және іске асыруды бақылауын, қызмет көрсететін жабдықтар мен қондырғылардың жарамды жағдайын, авариясыз және сенімді жұмыс істеуін, олардың дұрыс қолданылуын, уақытында сапалы жөнделуі мен модернизациясын қамтамасыз ету бойынша негізгі атқарымдарды іске асыруда қойылған міндеттерді орындау үшін жауапкершілікті көздейтін, басшылықпен нормаларды іске асыру бойынша орындаушылық-басқарушылық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құрылғылардың электр схемаларын, схемаларын оқудың практикалық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механикасының жұмысын реттейтін бұйрықтар, нұсқаулар, өкімдер, нұсқаулар мен басқа да нормативтік-өкімдік құжаттар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электр механикалық жабдықтарды</w:t>
            </w:r>
            <w:r>
              <w:br/>
            </w:r>
            <w:r>
              <w:rPr>
                <w:rFonts w:ascii="Times New Roman"/>
                <w:b w:val="false"/>
                <w:i w:val="false"/>
                <w:color w:val="000000"/>
                <w:sz w:val="20"/>
              </w:rPr>
              <w:t>жөндеу және техникалық қызмет көрсету"</w:t>
            </w:r>
            <w:r>
              <w:br/>
            </w:r>
            <w:r>
              <w:rPr>
                <w:rFonts w:ascii="Times New Roman"/>
                <w:b w:val="false"/>
                <w:i w:val="false"/>
                <w:color w:val="000000"/>
                <w:sz w:val="20"/>
              </w:rPr>
              <w:t>кәсіби стандартына 6 Қосымша</w:t>
            </w:r>
          </w:p>
        </w:tc>
      </w:tr>
    </w:tbl>
    <w:bookmarkStart w:name="z714" w:id="645"/>
    <w:p>
      <w:pPr>
        <w:spacing w:after="0"/>
        <w:ind w:left="0"/>
        <w:jc w:val="left"/>
      </w:pPr>
      <w:r>
        <w:rPr>
          <w:rFonts w:ascii="Times New Roman"/>
          <w:b/>
          <w:i w:val="false"/>
          <w:color w:val="000000"/>
        </w:rPr>
        <w:t xml:space="preserve"> Гидромониторшы</w:t>
      </w:r>
    </w:p>
    <w:bookmarkEnd w:id="645"/>
    <w:bookmarkStart w:name="z715" w:id="646"/>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 "Гидромониторшы"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шығарылым "Тау-кен және тау-кен құрылысы жұмыстарына ортақ мамандықтар". ҚР ЕХӘҚМ 2013. 19.04. №180-ө-м(ӘМ №8463 2013.15.05.)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bookmarkStart w:name="z716" w:id="647"/>
    <w:p>
      <w:pPr>
        <w:spacing w:after="0"/>
        <w:ind w:left="0"/>
        <w:jc w:val="both"/>
      </w:pPr>
      <w:r>
        <w:rPr>
          <w:rFonts w:ascii="Times New Roman"/>
          <w:b w:val="false"/>
          <w:i w:val="false"/>
          <w:color w:val="000000"/>
          <w:sz w:val="28"/>
        </w:rPr>
        <w:t>
      2 Кесте. Еңбек жағдайына, біліміне және тәжірибесіне</w:t>
      </w:r>
    </w:p>
    <w:bookmarkEnd w:id="647"/>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және жерүсті еңбек жағдайы. Ауыр көтеру, төмен немесе жоғары ауа температурасы, шаң және ылғалдылық, күн сәулесінің радиациясы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17" w:id="648"/>
    <w:p>
      <w:pPr>
        <w:spacing w:after="0"/>
        <w:ind w:left="0"/>
        <w:jc w:val="both"/>
      </w:pPr>
      <w:r>
        <w:rPr>
          <w:rFonts w:ascii="Times New Roman"/>
          <w:b w:val="false"/>
          <w:i w:val="false"/>
          <w:color w:val="000000"/>
          <w:sz w:val="28"/>
        </w:rPr>
        <w:t>
      3 Кесте. Кәсіби стандарттың бірліктер тізімі</w:t>
      </w:r>
    </w:p>
    <w:bookmarkEnd w:id="648"/>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Гидромониторды жұмысқа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пен тау жыныстарын өңдеу (қопару, бұзу), шаю, тасымалдау кезінде гидромониторды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бөлшектеу және алаңдық геофизикалық жұмыстардың салдарларын жою</w:t>
            </w:r>
          </w:p>
        </w:tc>
      </w:tr>
    </w:tbl>
    <w:p>
      <w:pPr>
        <w:spacing w:after="0"/>
        <w:ind w:left="0"/>
        <w:jc w:val="left"/>
      </w:pPr>
      <w:r>
        <w:br/>
      </w:r>
      <w:r>
        <w:rPr>
          <w:rFonts w:ascii="Times New Roman"/>
          <w:b w:val="false"/>
          <w:i w:val="false"/>
          <w:color w:val="000000"/>
          <w:sz w:val="28"/>
        </w:rPr>
        <w:t>
</w:t>
      </w:r>
    </w:p>
    <w:bookmarkStart w:name="z718" w:id="649"/>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Гидромониторды пайдалану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Гидромониторды бөлшектеу, жинау, көшіру және теңестіру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Су таратқыш пен өткізу сымдарын бөлшектеу, жинау, ұзарту және қысқарту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Гидромонитормен жұмыс істеу қағидалары және техникалық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2-1)Топырақ пен тау жыныстарын өңдеу (қопару, бұзу), шаю, тасымалдау кезінде гидромониторды басқару, өндіруді ресімдеу, кессондар мен өткізу құдықтарын толтыру, бөгеттерді және басқа да жер ғимараттары мен үйінділерін жуу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Жер асты пульт өткізгіштері бойынша өрт ошақтарына су құю, өңделген өздігінен жанатын көмірқабатына, жырақтар мен ояңдарға алдын ала су құю. Қойыртпақ ағымын басқару және оны қажетті консистенциямен қолдау. Тегіс құюмен, қажетті бағытпен және ағыс қысымымен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2-3)Саптамалар мен аспаптарды ауыстыру. Өңделген кеңістікті бекіту. Тау жыныстары мен топырақтың ірі бөлшектерін ұнтақтау. Жоғары қысымды қондырғының тиегін ашу және жабу.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Гидромониторға қызмет көрсету және алдын ала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Астаушалардың, өткізгіштер мен су тарату коммуникациясының жай-күйін бақылау, бөтен заттарды қалқып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3-3)Ауысымды қабылдау және тапсыру бойынша, жұмыс орнын, құралдарды, аспаптарды, тазалау, сондай-ақ оларды тиісті жағдайда ұстау, жабдықтарды тазалау бойынша жұмыстар</w:t>
            </w:r>
          </w:p>
        </w:tc>
      </w:tr>
    </w:tbl>
    <w:p>
      <w:pPr>
        <w:spacing w:after="0"/>
        <w:ind w:left="0"/>
        <w:jc w:val="left"/>
      </w:pPr>
      <w:r>
        <w:br/>
      </w:r>
      <w:r>
        <w:rPr>
          <w:rFonts w:ascii="Times New Roman"/>
          <w:b w:val="false"/>
          <w:i w:val="false"/>
          <w:color w:val="000000"/>
          <w:sz w:val="28"/>
        </w:rPr>
        <w:t>
</w:t>
      </w:r>
    </w:p>
    <w:bookmarkStart w:name="z719" w:id="650"/>
    <w:p>
      <w:pPr>
        <w:spacing w:after="0"/>
        <w:ind w:left="0"/>
        <w:jc w:val="both"/>
      </w:pPr>
      <w:r>
        <w:rPr>
          <w:rFonts w:ascii="Times New Roman"/>
          <w:b w:val="false"/>
          <w:i w:val="false"/>
          <w:color w:val="000000"/>
          <w:sz w:val="28"/>
        </w:rPr>
        <w:t>
      5. Кесте. СБШ 3-деңгейі гидромониторшы құзыретіне қойылатын талаптар</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кәсібиқүзыреттер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Гидромониторды жұмысқа дайындау бойынша қосалқы атқарымдарды іске асыруда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құрал-сайманымен жұмыс істеудің практикалық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гидромониторларды, аспаптарды, тиектерді, жоғары қысымды қондырғылар мен су таратқыштардың құрылысы, құрастыру және әрекет ету қағидаттары, топырақ туралы негізгі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пен тау жыныстарын өңдеу (қопару, бұзу), шаю, тасымалдау кезінде гидромониторды басқару, өндіруді ресімдеу, кессондар мен өткізу құдықтарын толтыру, бөгеттерді және басқа да жер ғимараттары мен үйінділерін жуу кезінде мониторды басқару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Гидромонитормен жұмыс істеудің практикалық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Арықтар мен траншеяларды жөндеу қағидалары, гидромониторлардың техникалық сипаттамасы, Оларды бөлшектеу, жинау, бекіту және теңестіру қағидалары, шайып кету арқылы өңдеу қағидалары, тау жыныстары мен топырақтың құрғақ және сыз түріндегі физикалық құрамы, қаттылығы бойынша тау жыныстары мен пайдалы қазбаларды жіктеу, тау жыныстары мен топырақты шаю мен гидравликалық тасымалдаудың тәсілдері, амалдары мен негізгі схемалары, саптамалардың түрлері және оларды ауыстыру тәсілдері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электр механикалық жабдықтарды</w:t>
            </w:r>
            <w:r>
              <w:br/>
            </w:r>
            <w:r>
              <w:rPr>
                <w:rFonts w:ascii="Times New Roman"/>
                <w:b w:val="false"/>
                <w:i w:val="false"/>
                <w:color w:val="000000"/>
                <w:sz w:val="20"/>
              </w:rPr>
              <w:t>жөндеу және техникалық қызмет көрсету"</w:t>
            </w:r>
            <w:r>
              <w:br/>
            </w:r>
            <w:r>
              <w:rPr>
                <w:rFonts w:ascii="Times New Roman"/>
                <w:b w:val="false"/>
                <w:i w:val="false"/>
                <w:color w:val="000000"/>
                <w:sz w:val="20"/>
              </w:rPr>
              <w:t>кәсіби стандартына 7 Қосымша</w:t>
            </w:r>
          </w:p>
        </w:tc>
      </w:tr>
    </w:tbl>
    <w:bookmarkStart w:name="z721" w:id="651"/>
    <w:p>
      <w:pPr>
        <w:spacing w:after="0"/>
        <w:ind w:left="0"/>
        <w:jc w:val="left"/>
      </w:pPr>
      <w:r>
        <w:rPr>
          <w:rFonts w:ascii="Times New Roman"/>
          <w:b/>
          <w:i w:val="false"/>
          <w:color w:val="000000"/>
        </w:rPr>
        <w:t xml:space="preserve"> Жер асты тау-кен құрастырушысы</w:t>
      </w:r>
    </w:p>
    <w:bookmarkEnd w:id="651"/>
    <w:bookmarkStart w:name="z722" w:id="652"/>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 "Жер асты тау-кен құрастырушысы"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шығарылым "Тау және тау құрылысы жұмыстарына ортақ мамандықтар". ҚР Еңбек және халықты әлеуметтік қоргау министрінің 2013 жылгы 29 сәуыр №180-ө-м бұйрығы. ҚР Әділет министрлігінде 2013 жылғы 13 мамырда №8463 тіркелді)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тау-кен құрастырушысы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разрядтары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bookmarkStart w:name="z723" w:id="653"/>
    <w:p>
      <w:pPr>
        <w:spacing w:after="0"/>
        <w:ind w:left="0"/>
        <w:jc w:val="both"/>
      </w:pPr>
      <w:r>
        <w:rPr>
          <w:rFonts w:ascii="Times New Roman"/>
          <w:b w:val="false"/>
          <w:i w:val="false"/>
          <w:color w:val="000000"/>
          <w:sz w:val="28"/>
        </w:rPr>
        <w:t>
      2 Кесте. Еңбек жағдайына, біліміне және тәжірибесіне</w:t>
      </w:r>
    </w:p>
    <w:bookmarkEnd w:id="653"/>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еңбек жағдайы. Ауыр көтеру, төмен немесе жоғары ауа температурасы, шаң және ылғалдылық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24" w:id="654"/>
    <w:p>
      <w:pPr>
        <w:spacing w:after="0"/>
        <w:ind w:left="0"/>
        <w:jc w:val="both"/>
      </w:pPr>
      <w:r>
        <w:rPr>
          <w:rFonts w:ascii="Times New Roman"/>
          <w:b w:val="false"/>
          <w:i w:val="false"/>
          <w:color w:val="000000"/>
          <w:sz w:val="28"/>
        </w:rPr>
        <w:t>
      3 Кесте. Кәсіби стандарттың бірліктер тізімі</w:t>
      </w:r>
    </w:p>
    <w:bookmarkEnd w:id="654"/>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Гидромониторды жұмысқа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демонтаж механической части горных машин (выемочных и проходческих комбайнов, скребковых конвейеров, гидрофицированной крепи и др. горного оборудования и механизмов</w:t>
            </w:r>
          </w:p>
          <w:p>
            <w:pPr>
              <w:spacing w:after="20"/>
              <w:ind w:left="20"/>
              <w:jc w:val="both"/>
            </w:pPr>
            <w:r>
              <w:rPr>
                <w:rFonts w:ascii="Times New Roman"/>
                <w:b w:val="false"/>
                <w:i w:val="false"/>
                <w:color w:val="000000"/>
                <w:sz w:val="20"/>
              </w:rPr>
              <w:t>
Тау-кен машиналарының механикалық бөліктерін (қазу және өткізу комбайндарын, қырғыш конвейерлерді, суландырылған креп және басқа тау-кен жабдығы мен меанизмдері) құрастыру және бөлшектеу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бөлшектеу және далалық геофизикалық жұмыстардың салдарлары жою</w:t>
            </w:r>
          </w:p>
        </w:tc>
      </w:tr>
    </w:tbl>
    <w:p>
      <w:pPr>
        <w:spacing w:after="0"/>
        <w:ind w:left="0"/>
        <w:jc w:val="left"/>
      </w:pPr>
      <w:r>
        <w:br/>
      </w:r>
      <w:r>
        <w:rPr>
          <w:rFonts w:ascii="Times New Roman"/>
          <w:b w:val="false"/>
          <w:i w:val="false"/>
          <w:color w:val="000000"/>
          <w:sz w:val="28"/>
        </w:rPr>
        <w:t>
</w:t>
      </w:r>
    </w:p>
    <w:bookmarkStart w:name="z725" w:id="655"/>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Гидромониторды пайдалануқағидалары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Материалдар мен жабдықтарды орналастыруға арналған орындарды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Тау-кен өндірісіндегі қабылдау-жөнелтуалаңдарында материалдар мен жабдықтарды қабылдау; белгіленген жерлерде оларды механизмдердің көмегімен және қолмен тиеу, жеткізу және түсіру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Гидромонитормен жұмыс істеу қағидалары және техникалық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Құбыр мен арматураларды, конвейерлік қондырғыларды, қыру конвейерлерін, тау-шахталық жабдықтарды құрастыру кезінде қолданылатын көмекші жабдықтарды, қондырғылар мен аспаптарды құрастыру және бөлшектеу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Қопару және қазу комбайндарының, забойдағы қыру конвейерлерінің, бекіту секциясы мен май станцияларының, гидравлика түйіндерінің, су бөлгіштердің, су құлыптарының, басқару блоктарының, бункерлердің, бактардың, тоңазытқыш конденсаторларының, жылу алмастырғыштар мен тоңазытқыш қондырғыларының булағыштарының механикалық бөлігін құрастыру және бөлшектеу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Электрондық техниканың (жартылай өткізгіш) пневмоавтоматиканың, радиоэлектрониканың электрмен жабдықтау жүйелерінде телемеханика мен изотоптық аспаптардың, автоматтандыру және қашықтықтан басқару элементтерін құрастыру, бөлшектеу және реттеу.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Ауысымды қабылдау және тапсыру бойынша, жұмыс орнын, аспаптарды, құралдарды жинау бойынша жұмыстар, сондай-ақ оларды тиісті қалыпта ұстап тұру, жабдықты тазалау</w:t>
            </w:r>
          </w:p>
        </w:tc>
      </w:tr>
    </w:tbl>
    <w:p>
      <w:pPr>
        <w:spacing w:after="0"/>
        <w:ind w:left="0"/>
        <w:jc w:val="left"/>
      </w:pPr>
      <w:r>
        <w:br/>
      </w:r>
      <w:r>
        <w:rPr>
          <w:rFonts w:ascii="Times New Roman"/>
          <w:b w:val="false"/>
          <w:i w:val="false"/>
          <w:color w:val="000000"/>
          <w:sz w:val="28"/>
        </w:rPr>
        <w:t>
</w:t>
      </w:r>
    </w:p>
    <w:bookmarkStart w:name="z726" w:id="656"/>
    <w:p>
      <w:pPr>
        <w:spacing w:after="0"/>
        <w:ind w:left="0"/>
        <w:jc w:val="both"/>
      </w:pPr>
      <w:r>
        <w:rPr>
          <w:rFonts w:ascii="Times New Roman"/>
          <w:b w:val="false"/>
          <w:i w:val="false"/>
          <w:color w:val="000000"/>
          <w:sz w:val="28"/>
        </w:rPr>
        <w:t>
      5 Кесте. СБШ 3-деңгейі жер асты тау-кен құрастырушысы</w:t>
      </w:r>
    </w:p>
    <w:bookmarkEnd w:id="656"/>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кәсібиқүзыреттер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жабдығын құрастыру мен бөлшектеуге дайындау бойынша қосалқы атқарымдарды іске асыруда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құрал-сайманымен жұмыс істеудің практикалық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ісінің негіздері; жөнделетін және қызмет көрсететін машиналарды, механизмдер мен аспаптарды құру, қолданылу мақсаты және техникалық сипаттамасы; Такелаж механизмдерін орнату және бекіту қағидалары, строптау және жүктерді, бөлшектерді, түйіндерді, механизмдерді, аспаптардв, тіркеме қондырғыларын бекіту, құрастыру жұмыстарын жүргізу қағидалары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жабдығын құрастыру мен бойынша қосалқы атқарымдарды іске асыруда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құрал-сайманымен жұмыс істеудің практикалық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Құрастырылатын машиналарды, механизмдерді, электр қондырғыларын, автоматика құралдарын қашықтықтан басқару және басқа жабдықтарды құру, қолданылу мақсаты, техникалық сипаттамасы, оларды құрастыру, бөлшектеу, реттеу, жөндеу және сынау тәсілдері, жабдыққа қызмет көрсету кезінде жұмыс, жүктеме режимдерін тексеру, пайдалану сипаттамалары мен диаграмманы алу тәсілдері, жоғары дәлдікті бақылау-өлшеу аспаптарының қондырғысы және оларды пайдалану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электр механикалық жабдықтарды</w:t>
            </w:r>
            <w:r>
              <w:br/>
            </w:r>
            <w:r>
              <w:rPr>
                <w:rFonts w:ascii="Times New Roman"/>
                <w:b w:val="false"/>
                <w:i w:val="false"/>
                <w:color w:val="000000"/>
                <w:sz w:val="20"/>
              </w:rPr>
              <w:t>жөндеу және техникалық қызмет көрсету"</w:t>
            </w:r>
            <w:r>
              <w:br/>
            </w:r>
            <w:r>
              <w:rPr>
                <w:rFonts w:ascii="Times New Roman"/>
                <w:b w:val="false"/>
                <w:i w:val="false"/>
                <w:color w:val="000000"/>
                <w:sz w:val="20"/>
              </w:rPr>
              <w:t>кәсіби стандартына 8 Қосымша</w:t>
            </w:r>
          </w:p>
        </w:tc>
      </w:tr>
    </w:tbl>
    <w:bookmarkStart w:name="z728" w:id="657"/>
    <w:p>
      <w:pPr>
        <w:spacing w:after="0"/>
        <w:ind w:left="0"/>
        <w:jc w:val="left"/>
      </w:pPr>
      <w:r>
        <w:rPr>
          <w:rFonts w:ascii="Times New Roman"/>
          <w:b/>
          <w:i w:val="false"/>
          <w:color w:val="000000"/>
        </w:rPr>
        <w:t xml:space="preserve"> Үздіксіз әрекет ететін көтеру-тасымалдау механизмдерінің</w:t>
      </w:r>
      <w:r>
        <w:br/>
      </w:r>
      <w:r>
        <w:rPr>
          <w:rFonts w:ascii="Times New Roman"/>
          <w:b/>
          <w:i w:val="false"/>
          <w:color w:val="000000"/>
        </w:rPr>
        <w:t>құрастырушысы</w:t>
      </w:r>
    </w:p>
    <w:bookmarkEnd w:id="657"/>
    <w:bookmarkStart w:name="z729" w:id="658"/>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 сыныптауышы" 01-2005 Қазақстан Республикасының мемлекеттік сыныптауышы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 "Үздіксіз әрекет ететін көтеру-тасымалдау жабдықтарыныңқұрастырушысы", "Үздіксіз емес әрекет ететін көтеру- тасымалдау жабдықтарын құрастырушысы"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білімі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Үздіксіз әрекет ететін көтеру-тасымалдау жабдықтарының құрастырушысы(Жұмысшылар мамандықтарының, қызметкерлер лауазымдары мен тарифтік разрядтардың жалпы одақтық жіктеуіші, код 14607 (ҚР ЕХӘҚМ 22.10.1997 ж. №181-п бұйрығы)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Үздіксіз емес әрекет ететін көтеру- тасымалдау жабдықтарын құрастырушысы(Жұмысшылар мамандықтарының, қызметкерлер лауазымдары мен тарифтік разрядтардың жалпы одақтық жіктеуіші, код 14608 (ҚР ЕХӘҚМ 22.10.1997 ж. №181-п бұйрығы)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разрядтары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bookmarkStart w:name="z730" w:id="659"/>
    <w:p>
      <w:pPr>
        <w:spacing w:after="0"/>
        <w:ind w:left="0"/>
        <w:jc w:val="both"/>
      </w:pPr>
      <w:r>
        <w:rPr>
          <w:rFonts w:ascii="Times New Roman"/>
          <w:b w:val="false"/>
          <w:i w:val="false"/>
          <w:color w:val="000000"/>
          <w:sz w:val="28"/>
        </w:rPr>
        <w:t>
      2 Кесте. Еңбек жағдайына, біліміне және тәжірибесіне</w:t>
      </w:r>
    </w:p>
    <w:bookmarkEnd w:id="659"/>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еңбек жағдайы. Ауыр көтеру, төмен немесе жоғары ауа температурасы, шаң және ылғалдылық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731" w:id="660"/>
    <w:p>
      <w:pPr>
        <w:spacing w:after="0"/>
        <w:ind w:left="0"/>
        <w:jc w:val="both"/>
      </w:pPr>
      <w:r>
        <w:rPr>
          <w:rFonts w:ascii="Times New Roman"/>
          <w:b w:val="false"/>
          <w:i w:val="false"/>
          <w:color w:val="000000"/>
          <w:sz w:val="28"/>
        </w:rPr>
        <w:t>
      3 Кесте. Кәсіби стандарттың бірліктер тізімі</w:t>
      </w:r>
    </w:p>
    <w:bookmarkEnd w:id="660"/>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әрекет ететін көтеру-тасымалдау механизмдерін құрастыруға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әрекет ететін көтеру-тасымалдау механизмдерін құрастыру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әрекет ететін көтеру-тасымалдау механизмдерін пайдалануға беру және орындалған жұмыстардың техникалық құжаттамасын ресімдеу</w:t>
            </w:r>
          </w:p>
        </w:tc>
      </w:tr>
    </w:tbl>
    <w:p>
      <w:pPr>
        <w:spacing w:after="0"/>
        <w:ind w:left="0"/>
        <w:jc w:val="left"/>
      </w:pPr>
      <w:r>
        <w:br/>
      </w:r>
      <w:r>
        <w:rPr>
          <w:rFonts w:ascii="Times New Roman"/>
          <w:b w:val="false"/>
          <w:i w:val="false"/>
          <w:color w:val="000000"/>
          <w:sz w:val="28"/>
        </w:rPr>
        <w:t>
</w:t>
      </w:r>
    </w:p>
    <w:bookmarkStart w:name="z732" w:id="661"/>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ашу тәсілдері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Материалдар мен жабдықтарды орналастыру үшін орындары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 өндірудеқабылдау-жөнелтуалаңдарында материалдар мен жабдықтарды қабылдау, оларды белгіленген жерлерде механизмдердің көмегімен және қолмен тиеу, жеткізу және түсіру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Сілесіраспаптары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такелаждық құралдарды құру және пайдалану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Үздіксіз әрекеттегі көтеру-көлік жабдықтарын және олармен байланысты конструкцияларды құрастыру кезінде қарапайым жұмыстарды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Үздіксіз әрекеттегі көтеру-көлік жабдықтарын және олармен байланысты конструкцияларды құрастыру кезінде күрделілігі орташа жұмыстарды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2-3)Жоғары дәлдікті талап ететін айрықша күрделі жұмыстарды орындау. Үздіксіз әрекеттегі айрықша күрделі көтеру-көлік механизмдерін құрастыру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Ауысымды қабылдау және тапсыру бойынша, жұмыс орнын, аспаптарды, құралдарды тазалау бойынша жұмыстар, сондай-ақ олардың тиісті жай-күйін ұстап тұру, жабдықтарды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3-2)Үздіксіз әрекеттердің көтеру-көлік механизмдерін пайдалануға тапсыру және орындалған жұмыстардың техникалық құжаттамаларын ресімдеу</w:t>
            </w:r>
          </w:p>
        </w:tc>
      </w:tr>
    </w:tbl>
    <w:p>
      <w:pPr>
        <w:spacing w:after="0"/>
        <w:ind w:left="0"/>
        <w:jc w:val="left"/>
      </w:pPr>
      <w:r>
        <w:br/>
      </w:r>
      <w:r>
        <w:rPr>
          <w:rFonts w:ascii="Times New Roman"/>
          <w:b w:val="false"/>
          <w:i w:val="false"/>
          <w:color w:val="000000"/>
          <w:sz w:val="28"/>
        </w:rPr>
        <w:t>
</w:t>
      </w:r>
    </w:p>
    <w:bookmarkStart w:name="z733" w:id="662"/>
    <w:p>
      <w:pPr>
        <w:spacing w:after="0"/>
        <w:ind w:left="0"/>
        <w:jc w:val="both"/>
      </w:pPr>
      <w:r>
        <w:rPr>
          <w:rFonts w:ascii="Times New Roman"/>
          <w:b w:val="false"/>
          <w:i w:val="false"/>
          <w:color w:val="000000"/>
          <w:sz w:val="28"/>
        </w:rPr>
        <w:t>
      5 Кесте. СБШ 3-деңгейі көтеру-тасмалдау құралдарының</w:t>
      </w:r>
    </w:p>
    <w:bookmarkEnd w:id="662"/>
    <w:p>
      <w:pPr>
        <w:spacing w:after="0"/>
        <w:ind w:left="0"/>
        <w:jc w:val="both"/>
      </w:pPr>
      <w:r>
        <w:rPr>
          <w:rFonts w:ascii="Times New Roman"/>
          <w:b w:val="false"/>
          <w:i w:val="false"/>
          <w:color w:val="000000"/>
          <w:sz w:val="28"/>
        </w:rPr>
        <w:t>
      құрастырушысы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кәсібиқүзыреттер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әрекеттегі көтеру-көлік механизмдерін құрастыруға дайындау процестерін іске асыруда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құрал-сайманымен жұмыс істеудің практикалық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ашу тәсілдері. Қарапайым такелаж аспаптарының түрлері мен оларды қолдану тәсілдері. Бөлшектерді майлау тәсілдері. Слесарь құрал-саймандарын қолданылу мақсаты. Пайдаланылатын аспаптардың түрлері. Күрделі емес құрастыру жұмыстарын орындау тәсілдері. Қарапайым такелаж құралдары құру және пайдалану қағидалары.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әрекеттегі көтеру-көлік механизмдерін құрастыру процестерін іске асыруда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Электрслесарь құрал-сайманымен жұмыс істеудің практикалық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арналған іргетастардың көлемдерін тексеру тәсілдері және осы жабдықтарды құрастыру тәсілдері. Механикаланған аспаптарды пайдалану тәсілдері. Монтаждалған жабдықтарды салыстырудың қарапайым тәсілдері. Строптау және жүктерді орналастыру тәсілдері. Механикаланған такелаж жабдықтарын пайдалану қағидалары. Монтаждалатын жабдық қондырғысы.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электр механикалық жабдықтарды</w:t>
            </w:r>
            <w:r>
              <w:br/>
            </w:r>
            <w:r>
              <w:rPr>
                <w:rFonts w:ascii="Times New Roman"/>
                <w:b w:val="false"/>
                <w:i w:val="false"/>
                <w:color w:val="000000"/>
                <w:sz w:val="20"/>
              </w:rPr>
              <w:t>жөндеу және техникалық қызмет көрсету"</w:t>
            </w:r>
            <w:r>
              <w:br/>
            </w:r>
            <w:r>
              <w:rPr>
                <w:rFonts w:ascii="Times New Roman"/>
                <w:b w:val="false"/>
                <w:i w:val="false"/>
                <w:color w:val="000000"/>
                <w:sz w:val="20"/>
              </w:rPr>
              <w:t>кәсіби стандартына 9 Қосымша</w:t>
            </w:r>
          </w:p>
        </w:tc>
      </w:tr>
    </w:tbl>
    <w:bookmarkStart w:name="z735" w:id="663"/>
    <w:p>
      <w:pPr>
        <w:spacing w:after="0"/>
        <w:ind w:left="0"/>
        <w:jc w:val="left"/>
      </w:pPr>
      <w:r>
        <w:rPr>
          <w:rFonts w:ascii="Times New Roman"/>
          <w:b/>
          <w:i w:val="false"/>
          <w:color w:val="000000"/>
        </w:rPr>
        <w:t xml:space="preserve"> Локомотив (электровоз, дизельді пойыз) машинисінің көмекшісі</w:t>
      </w:r>
    </w:p>
    <w:bookmarkEnd w:id="663"/>
    <w:bookmarkStart w:name="z736" w:id="664"/>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"Электровоз машинисінің көмекшісі"</w:t>
            </w:r>
          </w:p>
          <w:p>
            <w:pPr>
              <w:spacing w:after="20"/>
              <w:ind w:left="20"/>
              <w:jc w:val="both"/>
            </w:pPr>
            <w:r>
              <w:rPr>
                <w:rFonts w:ascii="Times New Roman"/>
                <w:b w:val="false"/>
                <w:i w:val="false"/>
                <w:color w:val="000000"/>
                <w:sz w:val="20"/>
              </w:rPr>
              <w:t xml:space="preserve">
8311 "Дизельді пойыз машинисінің көмекшісі"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білімі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разрядтары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біліктілік анықтамалығы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қызметшілер лауазымдарының үлгілік біліктілік сипаттамалары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пойыз машинисінің көмекшісі  (Жұмысшылар мамандықтарының, қызметкерлер лауазымдары мен тарифтік разрядтардың жалпы одақтық жіктеуіші, код 16856, (ҚРЕХӘҚМ 22.10.1997 ж. №181-п бұйрығы)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машинисінің көмекшісі (Жұмысшылар мамандықтарының, қызметкерлер лауазымдары мен тарифтік разрядтардың жалпы одақтық жіктеуіші, код 16885, (ҚРЕХӘҚМ 22.10.1997 ж. №181-п бұйрығы)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37" w:id="665"/>
    <w:p>
      <w:pPr>
        <w:spacing w:after="0"/>
        <w:ind w:left="0"/>
        <w:jc w:val="both"/>
      </w:pPr>
      <w:r>
        <w:rPr>
          <w:rFonts w:ascii="Times New Roman"/>
          <w:b w:val="false"/>
          <w:i w:val="false"/>
          <w:color w:val="000000"/>
          <w:sz w:val="28"/>
        </w:rPr>
        <w:t>
      2 Кесте. Еңбек жағдайына, біліміне және тәжірибесіне</w:t>
      </w:r>
    </w:p>
    <w:bookmarkEnd w:id="665"/>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еңбек жағдайлары. Ауыр көтеру, ауаның төмен және жоғары температурасы және ылғалдылық, күн сәулесі түсуі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738" w:id="666"/>
    <w:p>
      <w:pPr>
        <w:spacing w:after="0"/>
        <w:ind w:left="0"/>
        <w:jc w:val="both"/>
      </w:pPr>
      <w:r>
        <w:rPr>
          <w:rFonts w:ascii="Times New Roman"/>
          <w:b w:val="false"/>
          <w:i w:val="false"/>
          <w:color w:val="000000"/>
          <w:sz w:val="28"/>
        </w:rPr>
        <w:t>
      3 Кесте. Кәсіби стандарттың бірліктер тізімі</w:t>
      </w:r>
    </w:p>
    <w:bookmarkEnd w:id="666"/>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 локомотивтерді (электровоздар мен дизельмен жүретін пойыздарды) жүктер мен адамдарды тасымалдауға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 локомотивтерге (электровоздар мен дизельмен жүретін пойыздарға) техникалық қызмет көрсету және оларды күту, жанармай көлемін бақылау, электр энергиясын есептегіш құралдардың көрсеткіштері, рекуперация. Машинистің тапсырмаларын орындайды.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 локомотивтерді (электровоздар мен дизельмен жүретін пойыздарды) депоға тапсыру және орындалған жұмыстардың техникалық құжаттамасын ресімдеу</w:t>
            </w:r>
          </w:p>
        </w:tc>
      </w:tr>
    </w:tbl>
    <w:p>
      <w:pPr>
        <w:spacing w:after="0"/>
        <w:ind w:left="0"/>
        <w:jc w:val="left"/>
      </w:pPr>
      <w:r>
        <w:br/>
      </w:r>
      <w:r>
        <w:rPr>
          <w:rFonts w:ascii="Times New Roman"/>
          <w:b w:val="false"/>
          <w:i w:val="false"/>
          <w:color w:val="000000"/>
          <w:sz w:val="28"/>
        </w:rPr>
        <w:t>
</w:t>
      </w:r>
    </w:p>
    <w:bookmarkStart w:name="z739" w:id="667"/>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 құрал-саймандарыслесарының аспаптары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бағдарларының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Локомотивті депоға қабылдау кезінде оны бақылап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Жанармай көлемін, электр есептегіш құралдарының көрсеткішін бақылау, рекуперация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Локомотивті құрамға жалғау кезінде тежегіш магистралінің тармақтарын қосу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құрал-саймандарыслесарының аспаптары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бағдарларының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Жол мен белгілердің бос болуын, құрамның жай-күйін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Бағдаршамның белгілері, кезекшілердің белгілері, аралық және станциялық жолдар бойынша қозғалыс жылдамдықтары туралы, жылдамдықты шектейтін подъездер және олардың келіп-кету реті туралы машиниске баяндау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Локомотив жабдығының жұмысын бақылау нәтижелері туралы машиниске баяндау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Локомотивті құрамнан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3-2)Майды дизельден немесе күш трансформаторының астынан сүрту, ТО-1 тармақтарын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3-3)Шахталық локомотивтерді депоға тапсыру және орындалған жұмыстардың техникалық құжаттамасын ресімдеу</w:t>
            </w:r>
          </w:p>
        </w:tc>
      </w:tr>
    </w:tbl>
    <w:p>
      <w:pPr>
        <w:spacing w:after="0"/>
        <w:ind w:left="0"/>
        <w:jc w:val="left"/>
      </w:pPr>
      <w:r>
        <w:br/>
      </w:r>
      <w:r>
        <w:rPr>
          <w:rFonts w:ascii="Times New Roman"/>
          <w:b w:val="false"/>
          <w:i w:val="false"/>
          <w:color w:val="000000"/>
          <w:sz w:val="28"/>
        </w:rPr>
        <w:t>
</w:t>
      </w:r>
    </w:p>
    <w:bookmarkStart w:name="z740" w:id="668"/>
    <w:p>
      <w:pPr>
        <w:spacing w:after="0"/>
        <w:ind w:left="0"/>
        <w:jc w:val="both"/>
      </w:pPr>
      <w:r>
        <w:rPr>
          <w:rFonts w:ascii="Times New Roman"/>
          <w:b w:val="false"/>
          <w:i w:val="false"/>
          <w:color w:val="000000"/>
          <w:sz w:val="28"/>
        </w:rPr>
        <w:t>
      5 Кесте. СБШ 3-деңгейі (электровоз, дизельді пойыз) локомотив</w:t>
      </w:r>
    </w:p>
    <w:bookmarkEnd w:id="668"/>
    <w:p>
      <w:pPr>
        <w:spacing w:after="0"/>
        <w:ind w:left="0"/>
        <w:jc w:val="both"/>
      </w:pPr>
      <w:r>
        <w:rPr>
          <w:rFonts w:ascii="Times New Roman"/>
          <w:b w:val="false"/>
          <w:i w:val="false"/>
          <w:color w:val="000000"/>
          <w:sz w:val="28"/>
        </w:rPr>
        <w:t>
      машинисінің көмекшісі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кәсібиқүзыреттер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Локомотивті жұмысқа дайындау процестерін іске асыруда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құрал-саймандарымен жұмыс істеудің практикалық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техникасының, материал жүргізу негіздері, ұсталық жұмыстарды жүргізе білуі, локомотив ақауларын анықтап, жоя білуі, радиобайланысты пайдалана білуі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 мен адамдарды тасымалдау кезінде вагонеткасы бар локомотивтің қаупсіз қозғалуын қамтамасыз ету бойынша негізгі атқарымдарды іске асыруда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құрал-саймандарымен жұмыс істеудің практикалық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құрал-саймандарыжолдарды, қондырғыларды пайдалану қағидалары, локомотивті пайдалану қағидалары, техника қауіпсіздігінің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"Тау-кен электр механикалық жабдықтарды</w:t>
            </w:r>
            <w:r>
              <w:br/>
            </w:r>
            <w:r>
              <w:rPr>
                <w:rFonts w:ascii="Times New Roman"/>
                <w:b w:val="false"/>
                <w:i w:val="false"/>
                <w:color w:val="000000"/>
                <w:sz w:val="20"/>
              </w:rPr>
              <w:t>жөндеу және техникалық қызмет көрсету"</w:t>
            </w:r>
            <w:r>
              <w:br/>
            </w:r>
            <w:r>
              <w:rPr>
                <w:rFonts w:ascii="Times New Roman"/>
                <w:b w:val="false"/>
                <w:i w:val="false"/>
                <w:color w:val="000000"/>
                <w:sz w:val="20"/>
              </w:rPr>
              <w:t>кәсіби стандартына 10 Қосымша</w:t>
            </w:r>
          </w:p>
        </w:tc>
      </w:tr>
    </w:tbl>
    <w:bookmarkStart w:name="z742" w:id="669"/>
    <w:p>
      <w:pPr>
        <w:spacing w:after="0"/>
        <w:ind w:left="0"/>
        <w:jc w:val="left"/>
      </w:pPr>
      <w:r>
        <w:rPr>
          <w:rFonts w:ascii="Times New Roman"/>
          <w:b/>
          <w:i w:val="false"/>
          <w:color w:val="000000"/>
        </w:rPr>
        <w:t xml:space="preserve"> Жер асты қондырғыларының машинисі</w:t>
      </w:r>
    </w:p>
    <w:bookmarkEnd w:id="669"/>
    <w:bookmarkStart w:name="z743" w:id="670"/>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01-2005 Қазақстан Республикасының мемлекеттік сыныптауышы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 "Жүк көтеру машинасының машинисі",</w:t>
            </w:r>
          </w:p>
          <w:p>
            <w:pPr>
              <w:spacing w:after="20"/>
              <w:ind w:left="20"/>
              <w:jc w:val="both"/>
            </w:pPr>
            <w:r>
              <w:rPr>
                <w:rFonts w:ascii="Times New Roman"/>
                <w:b w:val="false"/>
                <w:i w:val="false"/>
                <w:color w:val="000000"/>
                <w:sz w:val="20"/>
              </w:rPr>
              <w:t>
8111 "Жер асты қондырғыларының машинисі",</w:t>
            </w:r>
          </w:p>
          <w:p>
            <w:pPr>
              <w:spacing w:after="20"/>
              <w:ind w:left="20"/>
              <w:jc w:val="both"/>
            </w:pPr>
            <w:r>
              <w:rPr>
                <w:rFonts w:ascii="Times New Roman"/>
                <w:b w:val="false"/>
                <w:i w:val="false"/>
                <w:color w:val="000000"/>
                <w:sz w:val="20"/>
              </w:rPr>
              <w:t>
8111 "Конвейер машинисі",</w:t>
            </w:r>
          </w:p>
          <w:p>
            <w:pPr>
              <w:spacing w:after="20"/>
              <w:ind w:left="20"/>
              <w:jc w:val="both"/>
            </w:pPr>
            <w:r>
              <w:rPr>
                <w:rFonts w:ascii="Times New Roman"/>
                <w:b w:val="false"/>
                <w:i w:val="false"/>
                <w:color w:val="000000"/>
                <w:sz w:val="20"/>
              </w:rPr>
              <w:t>
8333 "Қайта тиеу машинисі",</w:t>
            </w:r>
          </w:p>
          <w:p>
            <w:pPr>
              <w:spacing w:after="20"/>
              <w:ind w:left="20"/>
              <w:jc w:val="both"/>
            </w:pPr>
            <w:r>
              <w:rPr>
                <w:rFonts w:ascii="Times New Roman"/>
                <w:b w:val="false"/>
                <w:i w:val="false"/>
                <w:color w:val="000000"/>
                <w:sz w:val="20"/>
              </w:rPr>
              <w:t>
8163 "Компрессорлық қондырғылар машинисі",</w:t>
            </w:r>
          </w:p>
          <w:p>
            <w:pPr>
              <w:spacing w:after="20"/>
              <w:ind w:left="20"/>
              <w:jc w:val="both"/>
            </w:pPr>
            <w:r>
              <w:rPr>
                <w:rFonts w:ascii="Times New Roman"/>
                <w:b w:val="false"/>
                <w:i w:val="false"/>
                <w:color w:val="000000"/>
                <w:sz w:val="20"/>
              </w:rPr>
              <w:t>
7129 "Вакуумдық қондырғылар машинисі",</w:t>
            </w:r>
          </w:p>
          <w:p>
            <w:pPr>
              <w:spacing w:after="20"/>
              <w:ind w:left="20"/>
              <w:jc w:val="both"/>
            </w:pPr>
            <w:r>
              <w:rPr>
                <w:rFonts w:ascii="Times New Roman"/>
                <w:b w:val="false"/>
                <w:i w:val="false"/>
                <w:color w:val="000000"/>
                <w:sz w:val="20"/>
              </w:rPr>
              <w:t>
8290 "Сорғыштық қондырғылар машинисі"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жұмыстары мен кәсіптерінің бірыңғай тарифтік-біліктілік анықтамалығы (БТБА)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білімі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шығарылым "Тау және тау құрылысы жұмыстарына ортақ мамандықтар". ҚР Еңбек және халықты әлеуметтік қоргау министрінің 2013 жылгы 29 сәуыр №180-ө-м бұйрығы. ҚР Әділет министрлігінде 2013 жылғы 13 мамырда №8463 тіркелді)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 машинисі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көтеру машинасының машинисі (Жұмысшы мамандықтарының, қызметкерлер лауазымдарының жалпы одақтық жіктеуіші мен тарифтік разрядтары, код: 14021, (ҚР ЕХӘҚМ 1997.22.10. №181-п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қондырғыларының машинисі(Жұмысшы мамандықтарының, қызметкерлер лауазымдарының жалпы одақтық жіктеуіші мен тарифтік разрядтары, код: 14010, (ҚР ЕХӘҚМ 1997.22.10. №181-п бұйрығы)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тиеу машинисі (Жұмысшы мамандықтарының, қызметкерлер лауазымдарының жалпы одақтық жіктеуіші мен тарифтік разрядтары, код: 13977, (ҚР ЕХӘҚМ 1997.22.10. №181-п бұйрығы)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разрядтары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қондырғылар машинисі</w:t>
            </w:r>
          </w:p>
          <w:p>
            <w:pPr>
              <w:spacing w:after="20"/>
              <w:ind w:left="20"/>
              <w:jc w:val="both"/>
            </w:pPr>
            <w:r>
              <w:rPr>
                <w:rFonts w:ascii="Times New Roman"/>
                <w:b w:val="false"/>
                <w:i w:val="false"/>
                <w:color w:val="000000"/>
                <w:sz w:val="20"/>
              </w:rPr>
              <w:t>
(Жұмысшы мамандықтарының, қызметкерлер лауазымдарының жалпы одақтық жіктеуіші мен тарифтік разрядтары, код: 13775, (ҚР ЕХӘҚМ 1997.22.10. №181-п бұйрығы)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қндырғы машинисі</w:t>
            </w:r>
          </w:p>
          <w:p>
            <w:pPr>
              <w:spacing w:after="20"/>
              <w:ind w:left="20"/>
              <w:jc w:val="both"/>
            </w:pPr>
            <w:r>
              <w:rPr>
                <w:rFonts w:ascii="Times New Roman"/>
                <w:b w:val="false"/>
                <w:i w:val="false"/>
                <w:color w:val="000000"/>
                <w:sz w:val="20"/>
              </w:rPr>
              <w:t>
(Жұмысшы мамандықтарының, қызметкерлер лауазымдарының жалпы одақтық жіктеуіші мен тарифтік разрядтары, код: 13600, (ҚР ЕХӘҚМ 1997.22.10. №181-п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қондырғыларының машинисі</w:t>
            </w:r>
          </w:p>
          <w:p>
            <w:pPr>
              <w:spacing w:after="20"/>
              <w:ind w:left="20"/>
              <w:jc w:val="both"/>
            </w:pPr>
            <w:r>
              <w:rPr>
                <w:rFonts w:ascii="Times New Roman"/>
                <w:b w:val="false"/>
                <w:i w:val="false"/>
                <w:color w:val="000000"/>
                <w:sz w:val="20"/>
              </w:rPr>
              <w:t>
(Жұмысшы мамандықтарының, қызметкерлер лауазымдарының жалпы одақтық жіктеуіші мен тарифтік разрядтары, код: 13910, (ҚР ЕХӘҚМ 1997.22.10. №181-п бұйрығы)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разрядтары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744" w:id="671"/>
    <w:p>
      <w:pPr>
        <w:spacing w:after="0"/>
        <w:ind w:left="0"/>
        <w:jc w:val="both"/>
      </w:pPr>
      <w:r>
        <w:rPr>
          <w:rFonts w:ascii="Times New Roman"/>
          <w:b w:val="false"/>
          <w:i w:val="false"/>
          <w:color w:val="000000"/>
          <w:sz w:val="28"/>
        </w:rPr>
        <w:t>
      2 Кесте. Еңбек жағдайына, біліміне және тәжірибесіне</w:t>
      </w:r>
    </w:p>
    <w:bookmarkEnd w:id="671"/>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еңбек жағдайлары. Ауыр көтеру, ауаның төмен және жоғары температурасы және ылғалдылық, күн сәулесі түсуі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және оқыту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және практикалық жұмыс тәжірибесі немесе практикалық жұмыс тәжірибесінсіз техникалық және кәсіби білімнің жоғары дәрежелідеңгейі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45" w:id="672"/>
    <w:p>
      <w:pPr>
        <w:spacing w:after="0"/>
        <w:ind w:left="0"/>
        <w:jc w:val="both"/>
      </w:pPr>
      <w:r>
        <w:rPr>
          <w:rFonts w:ascii="Times New Roman"/>
          <w:b w:val="false"/>
          <w:i w:val="false"/>
          <w:color w:val="000000"/>
          <w:sz w:val="28"/>
        </w:rPr>
        <w:t>
      3 Кесте. Кәсіби стандарттың бірліктер тізімі</w:t>
      </w:r>
    </w:p>
    <w:bookmarkEnd w:id="672"/>
    <w:p>
      <w:pPr>
        <w:spacing w:after="0"/>
        <w:ind w:left="0"/>
        <w:jc w:val="both"/>
      </w:pPr>
      <w:r>
        <w:rPr>
          <w:rFonts w:ascii="Times New Roman"/>
          <w:b w:val="false"/>
          <w:i w:val="false"/>
          <w:color w:val="000000"/>
          <w:sz w:val="28"/>
        </w:rPr>
        <w:t>
      (кәсіптің еңбек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қондырғыларын адамдарды және әртүрлі жүктерді, материалдарды және жабдықтарды тасымалдауға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қондырғыларын (механизмдерін, агрегаттарын) адамдарды және әртүрлі жүктерді, материалдарды және жабдықтарды тасымалдау үшін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қабылдау және тапсыру, жұмыс орнын, аспаптарды, құралдарды жинау, сондай-ақ оларды тиісті жағдайда ұстап тұру, жабдықтарды тазалау</w:t>
            </w:r>
          </w:p>
        </w:tc>
      </w:tr>
    </w:tbl>
    <w:p>
      <w:pPr>
        <w:spacing w:after="0"/>
        <w:ind w:left="0"/>
        <w:jc w:val="left"/>
      </w:pPr>
      <w:r>
        <w:br/>
      </w:r>
      <w:r>
        <w:rPr>
          <w:rFonts w:ascii="Times New Roman"/>
          <w:b w:val="false"/>
          <w:i w:val="false"/>
          <w:color w:val="000000"/>
          <w:sz w:val="28"/>
        </w:rPr>
        <w:t>
</w:t>
      </w:r>
    </w:p>
    <w:bookmarkStart w:name="z746" w:id="673"/>
    <w:p>
      <w:pPr>
        <w:spacing w:after="0"/>
        <w:ind w:left="0"/>
        <w:jc w:val="both"/>
      </w:pPr>
      <w:r>
        <w:rPr>
          <w:rFonts w:ascii="Times New Roman"/>
          <w:b w:val="false"/>
          <w:i w:val="false"/>
          <w:color w:val="000000"/>
          <w:sz w:val="28"/>
        </w:rPr>
        <w:t>
      4 Кесте. Кәсіби стандарттың бірліктер тізімі (функционалдық карта)</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бағдарларының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Ауысымды қабылдау, жер асты қондырғыларының техникалық жай-күйін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Сигнал берудің, тежегіш жүйелерін, барабандардың, арқандардың, қорғану, іске қосу және бақылау-өлшеу аспаптарының жай-күйін тексеру және оларды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1-3)Түйіндер мен бөлшектерді майлау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Қозғалыс бағдарларының схемасы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Адамдарды, түрлі жүктер мен материалдарды тасымалдау кезінде түрлі жер асты қондырғыларын басқару</w:t>
            </w:r>
          </w:p>
          <w:p>
            <w:pPr>
              <w:spacing w:after="20"/>
              <w:ind w:left="20"/>
              <w:jc w:val="both"/>
            </w:pPr>
            <w:r>
              <w:rPr>
                <w:rFonts w:ascii="Times New Roman"/>
                <w:b w:val="false"/>
                <w:i w:val="false"/>
                <w:color w:val="000000"/>
                <w:sz w:val="20"/>
              </w:rPr>
              <w:t>
2-2) Қызмет көрсететін машиналардың, механизмдер мен басқа да жабдықтардың жұмыс режимі мен техникалық жай-күйін бақылау, оларды жүктеу деңгейін реттеу, жұмыс барысында қондырғылардың ұсақ ақауларын анықтау және жою</w:t>
            </w:r>
          </w:p>
          <w:p>
            <w:pPr>
              <w:spacing w:after="20"/>
              <w:ind w:left="20"/>
              <w:jc w:val="both"/>
            </w:pPr>
            <w:r>
              <w:rPr>
                <w:rFonts w:ascii="Times New Roman"/>
                <w:b w:val="false"/>
                <w:i w:val="false"/>
                <w:color w:val="000000"/>
                <w:sz w:val="20"/>
              </w:rPr>
              <w:t xml:space="preserve">
2-3) Жабдық жұмысында ақауларды анықтау және жою. Қондырғылардың жұмысы туралы журналға жазба енгізу. Ағымдағы жөндеулерді орындау және жабдықты жөндеудің анағұрлым күрделі түрлеріне қатысу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Ауысымды қабылдау және тапсыру, жұмыс орнын, аспаптарды, құралдарды жинау, сондай-ақ оларды тиісті жағдайда ұстап тұру, жабдықтарды тазалау.</w:t>
            </w:r>
          </w:p>
        </w:tc>
      </w:tr>
    </w:tbl>
    <w:p>
      <w:pPr>
        <w:spacing w:after="0"/>
        <w:ind w:left="0"/>
        <w:jc w:val="left"/>
      </w:pPr>
      <w:r>
        <w:br/>
      </w:r>
      <w:r>
        <w:rPr>
          <w:rFonts w:ascii="Times New Roman"/>
          <w:b w:val="false"/>
          <w:i w:val="false"/>
          <w:color w:val="000000"/>
          <w:sz w:val="28"/>
        </w:rPr>
        <w:t>
</w:t>
      </w:r>
    </w:p>
    <w:bookmarkStart w:name="z747" w:id="674"/>
    <w:p>
      <w:pPr>
        <w:spacing w:after="0"/>
        <w:ind w:left="0"/>
        <w:jc w:val="both"/>
      </w:pPr>
      <w:r>
        <w:rPr>
          <w:rFonts w:ascii="Times New Roman"/>
          <w:b w:val="false"/>
          <w:i w:val="false"/>
          <w:color w:val="000000"/>
          <w:sz w:val="28"/>
        </w:rPr>
        <w:t>
      5 Кесте. СБШ 2-деңгейі жер асты қондырғыларының машинисі</w:t>
      </w:r>
    </w:p>
    <w:bookmarkEnd w:id="674"/>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кәсібиқүзыреттер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Біліктері мен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қондырғыларын жұмысқа дайындау бойынша қосалқы атқарымдарды іске асыруда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құрал-саймандарымен жұмыс істеудің практикалық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мен электрслесарь істерінің негіздері. Қызмет көрсетілетін машиналарды, механизмдерді және жабдықтарды құру, типтері және техникалық сипаттамалары, оларды пайдалануға беру және оларды күту қағидалары, қызмет көрсетілетін жабдықтардың жұмысында ақауларды анықтау және жою тәсілдері; іске қосу аппаратурасының, бақылау-өлшеу аспаптарының әрекет ету қағидаттары және қолданылу мақсаты; қызмет көрсету жабдықтарын жерге қосу қондырғылары.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түрлі жүктер мен материалдарды тасымалдау кезінде түрлі жер асты қондырғыларын басқару бойынша негізгі атқарымдарды іске асыруда қойылған міндеттерді орындау үшін жауапкершілікті, дербес жоспарлауды көздейтін басшылықпен нормаларды іске асыру бойынша орындаушылық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құрал-саймандарымен жұмыс істеудің практикалық дағдысы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учаскеде жүктерді тасымалдау схемасы; жұмыс орнындағы жолдардың және бағдарлардың бейіні және техникалық жай-күйі; рельстен шығып кеткен вагондарды көтеру тәсілдері; сорғыш және көмір қазу қондырғылары жұмысының оптимальді режимі және оларды гидравликалық соққылардан қорғау тәсілдері; қойыртпақ жинау, су жинау, коллекторлар қондырғылары, соруға арналған құдықтар, арқандардың конструкциясы, олардың ұзындығын бекіту және реттеу тәсілдері, әртүрлі жағдайларда скреперлеу;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