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d586" w14:textId="d94d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"Трикотаж, тоқыма, галантерея бұйымдарының технологиясы"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457 бұйрығы. Қазақстан Республикасының Әділет министрлігінде 2014 жылы 5 мамырда № 9395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Кодексiнiң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"Трикотаж, тоқыма, галантерея бұйымдарының технологиясы"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жаңа технологиялар министрлігінің Өнеркәсіп комитеті (Б.А. Қасымбеков) заңнамада белгіленген тәртіпте: </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бақылауды өзіме қалдырамын. </w:t>
      </w:r>
    </w:p>
    <w:bookmarkEnd w:id="6"/>
    <w:bookmarkStart w:name="z8" w:id="7"/>
    <w:p>
      <w:pPr>
        <w:spacing w:after="0"/>
        <w:ind w:left="0"/>
        <w:jc w:val="both"/>
      </w:pP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 Т. Дүйсенова</w:t>
      </w:r>
    </w:p>
    <w:p>
      <w:pPr>
        <w:spacing w:after="0"/>
        <w:ind w:left="0"/>
        <w:jc w:val="both"/>
      </w:pPr>
      <w:r>
        <w:rPr>
          <w:rFonts w:ascii="Times New Roman"/>
          <w:b w:val="false"/>
          <w:i w:val="false"/>
          <w:color w:val="000000"/>
          <w:sz w:val="28"/>
        </w:rPr>
        <w:t>
      2013 жылғы 26 нарурыз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457 бұйрығымен бекітілген</w:t>
            </w:r>
          </w:p>
        </w:tc>
      </w:tr>
    </w:tbl>
    <w:bookmarkStart w:name="z10" w:id="8"/>
    <w:p>
      <w:pPr>
        <w:spacing w:after="0"/>
        <w:ind w:left="0"/>
        <w:jc w:val="left"/>
      </w:pPr>
      <w:r>
        <w:rPr>
          <w:rFonts w:ascii="Times New Roman"/>
          <w:b/>
          <w:i w:val="false"/>
          <w:color w:val="000000"/>
        </w:rPr>
        <w:t xml:space="preserve"> "Трикотаж, тоқыма, галантереялық бұйымдар технологиясы"</w:t>
      </w:r>
      <w:r>
        <w:br/>
      </w:r>
      <w:r>
        <w:rPr>
          <w:rFonts w:ascii="Times New Roman"/>
          <w:b/>
          <w:i w:val="false"/>
          <w:color w:val="000000"/>
        </w:rPr>
        <w:t>(Трикотаж өндірісі) 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"Трикотаж, тоқыма, галантереялық бұйымдар технологиясы" кәсіби стандарты (бұдан әрі – КС)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9"/>
    <w:bookmarkStart w:name="z13" w:id="10"/>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белгілеуге;</w:t>
      </w:r>
    </w:p>
    <w:bookmarkEnd w:id="10"/>
    <w:bookmarkStart w:name="z14" w:id="11"/>
    <w:p>
      <w:pPr>
        <w:spacing w:after="0"/>
        <w:ind w:left="0"/>
        <w:jc w:val="both"/>
      </w:pPr>
      <w:r>
        <w:rPr>
          <w:rFonts w:ascii="Times New Roman"/>
          <w:b w:val="false"/>
          <w:i w:val="false"/>
          <w:color w:val="000000"/>
          <w:sz w:val="28"/>
        </w:rPr>
        <w:t xml:space="preserve">
      2) қызметкерлерді басқару саласында кең шеңбердегі міндеттерді шешуге; </w:t>
      </w:r>
    </w:p>
    <w:bookmarkEnd w:id="11"/>
    <w:bookmarkStart w:name="z15" w:id="12"/>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12"/>
    <w:bookmarkStart w:name="z16" w:id="13"/>
    <w:p>
      <w:pPr>
        <w:spacing w:after="0"/>
        <w:ind w:left="0"/>
        <w:jc w:val="both"/>
      </w:pPr>
      <w:r>
        <w:rPr>
          <w:rFonts w:ascii="Times New Roman"/>
          <w:b w:val="false"/>
          <w:i w:val="false"/>
          <w:color w:val="000000"/>
          <w:sz w:val="28"/>
        </w:rPr>
        <w:t xml:space="preserve">
      4) кәсіби даярлықтарын бағалауды жүргізуге және мамандардың біліктілік сәйкестігін растауға арналған. </w:t>
      </w:r>
    </w:p>
    <w:bookmarkEnd w:id="13"/>
    <w:bookmarkStart w:name="z17" w:id="14"/>
    <w:p>
      <w:pPr>
        <w:spacing w:after="0"/>
        <w:ind w:left="0"/>
        <w:jc w:val="both"/>
      </w:pPr>
      <w:r>
        <w:rPr>
          <w:rFonts w:ascii="Times New Roman"/>
          <w:b w:val="false"/>
          <w:i w:val="false"/>
          <w:color w:val="000000"/>
          <w:sz w:val="28"/>
        </w:rPr>
        <w:t>
      2. КС негізгі пайдаланушылары:</w:t>
      </w:r>
    </w:p>
    <w:bookmarkEnd w:id="14"/>
    <w:bookmarkStart w:name="z18" w:id="15"/>
    <w:p>
      <w:pPr>
        <w:spacing w:after="0"/>
        <w:ind w:left="0"/>
        <w:jc w:val="both"/>
      </w:pPr>
      <w:r>
        <w:rPr>
          <w:rFonts w:ascii="Times New Roman"/>
          <w:b w:val="false"/>
          <w:i w:val="false"/>
          <w:color w:val="000000"/>
          <w:sz w:val="28"/>
        </w:rPr>
        <w:t>
      1) білім беру ұйымдарының түлектері, қызметкерлер;</w:t>
      </w:r>
    </w:p>
    <w:bookmarkEnd w:id="15"/>
    <w:bookmarkStart w:name="z19" w:id="16"/>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bookmarkEnd w:id="16"/>
    <w:bookmarkStart w:name="z20" w:id="17"/>
    <w:p>
      <w:pPr>
        <w:spacing w:after="0"/>
        <w:ind w:left="0"/>
        <w:jc w:val="both"/>
      </w:pPr>
      <w:r>
        <w:rPr>
          <w:rFonts w:ascii="Times New Roman"/>
          <w:b w:val="false"/>
          <w:i w:val="false"/>
          <w:color w:val="000000"/>
          <w:sz w:val="28"/>
        </w:rPr>
        <w:t>
      3) білім беру бағдарламаларын әзірлейтін мамандар;</w:t>
      </w:r>
    </w:p>
    <w:bookmarkEnd w:id="17"/>
    <w:bookmarkStart w:name="z21" w:id="18"/>
    <w:p>
      <w:pPr>
        <w:spacing w:after="0"/>
        <w:ind w:left="0"/>
        <w:jc w:val="both"/>
      </w:pPr>
      <w:r>
        <w:rPr>
          <w:rFonts w:ascii="Times New Roman"/>
          <w:b w:val="false"/>
          <w:i w:val="false"/>
          <w:color w:val="000000"/>
          <w:sz w:val="28"/>
        </w:rPr>
        <w:t>
      4) кәсіби даярлықтарын бағалау және біліктілік сәйкестігін растау саласындағы мамандар.</w:t>
      </w:r>
    </w:p>
    <w:bookmarkEnd w:id="18"/>
    <w:bookmarkStart w:name="z22" w:id="19"/>
    <w:p>
      <w:pPr>
        <w:spacing w:after="0"/>
        <w:ind w:left="0"/>
        <w:jc w:val="both"/>
      </w:pPr>
      <w:r>
        <w:rPr>
          <w:rFonts w:ascii="Times New Roman"/>
          <w:b w:val="false"/>
          <w:i w:val="false"/>
          <w:color w:val="000000"/>
          <w:sz w:val="28"/>
        </w:rPr>
        <w:t>
      3. КС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әзірленеді.</w:t>
      </w:r>
    </w:p>
    <w:bookmarkEnd w:id="19"/>
    <w:bookmarkStart w:name="z23" w:id="20"/>
    <w:p>
      <w:pPr>
        <w:spacing w:after="0"/>
        <w:ind w:left="0"/>
        <w:jc w:val="both"/>
      </w:pPr>
      <w:r>
        <w:rPr>
          <w:rFonts w:ascii="Times New Roman"/>
          <w:b w:val="false"/>
          <w:i w:val="false"/>
          <w:color w:val="000000"/>
          <w:sz w:val="28"/>
        </w:rPr>
        <w:t>
      4. Осы КС-да келесі терминдер мен анықтамалар қолданылады:</w:t>
      </w:r>
    </w:p>
    <w:bookmarkEnd w:id="20"/>
    <w:bookmarkStart w:name="z24" w:id="21"/>
    <w:p>
      <w:pPr>
        <w:spacing w:after="0"/>
        <w:ind w:left="0"/>
        <w:jc w:val="both"/>
      </w:pPr>
      <w:r>
        <w:rPr>
          <w:rFonts w:ascii="Times New Roman"/>
          <w:b w:val="false"/>
          <w:i w:val="false"/>
          <w:color w:val="000000"/>
          <w:sz w:val="28"/>
        </w:rPr>
        <w:t xml:space="preserve">
      1) біліктілік – қызметкердің белгілі бір қызмет түрі шеңберінде еңбек міндеттерін сапалы орындауға дайын болу дәрежесі; </w:t>
      </w:r>
    </w:p>
    <w:bookmarkEnd w:id="21"/>
    <w:bookmarkStart w:name="z25" w:id="22"/>
    <w:p>
      <w:pPr>
        <w:spacing w:after="0"/>
        <w:ind w:left="0"/>
        <w:jc w:val="both"/>
      </w:pPr>
      <w:r>
        <w:rPr>
          <w:rFonts w:ascii="Times New Roman"/>
          <w:b w:val="false"/>
          <w:i w:val="false"/>
          <w:color w:val="000000"/>
          <w:sz w:val="28"/>
        </w:rPr>
        <w:t>
      2) біліктілік деңгейі – орындалатын жұмыстардың күрделілігін, дербестігі мен жауапкершілігін сипаттайтын қызметкердің біліктілігіне (құзыреттеріне) қойылатын талаптар деңгейі;</w:t>
      </w:r>
    </w:p>
    <w:bookmarkEnd w:id="22"/>
    <w:bookmarkStart w:name="z26" w:id="23"/>
    <w:p>
      <w:pPr>
        <w:spacing w:after="0"/>
        <w:ind w:left="0"/>
        <w:jc w:val="both"/>
      </w:pPr>
      <w:r>
        <w:rPr>
          <w:rFonts w:ascii="Times New Roman"/>
          <w:b w:val="false"/>
          <w:i w:val="false"/>
          <w:color w:val="000000"/>
          <w:sz w:val="28"/>
        </w:rPr>
        <w:t xml:space="preserve">
      3) еңбек мәні - белгілі бір еңбек құралдарының көмегімен өнім жасау мақсатында қызметкердің іс-қимылы бағытталатын зат; </w:t>
      </w:r>
    </w:p>
    <w:bookmarkEnd w:id="23"/>
    <w:bookmarkStart w:name="z27" w:id="24"/>
    <w:p>
      <w:pPr>
        <w:spacing w:after="0"/>
        <w:ind w:left="0"/>
        <w:jc w:val="both"/>
      </w:pPr>
      <w:r>
        <w:rPr>
          <w:rFonts w:ascii="Times New Roman"/>
          <w:b w:val="false"/>
          <w:i w:val="false"/>
          <w:color w:val="000000"/>
          <w:sz w:val="28"/>
        </w:rPr>
        <w:t xml:space="preserve">
      4) еңбек құралдары – қызметкердің еңбек мәнін бастапқы күйден өнімге айналдыру үшін пайдаланатын құралдары; </w:t>
      </w:r>
    </w:p>
    <w:bookmarkEnd w:id="24"/>
    <w:bookmarkStart w:name="z28" w:id="25"/>
    <w:p>
      <w:pPr>
        <w:spacing w:after="0"/>
        <w:ind w:left="0"/>
        <w:jc w:val="both"/>
      </w:pPr>
      <w:r>
        <w:rPr>
          <w:rFonts w:ascii="Times New Roman"/>
          <w:b w:val="false"/>
          <w:i w:val="false"/>
          <w:color w:val="000000"/>
          <w:sz w:val="28"/>
        </w:rPr>
        <w:t>
      5) еңбек қызметінің түрі – кәсіби қызмет саласының еңбек функцияларының тұтастай жиынтығынан және оларды орындауға қажетті құзыреттерден қалыптасқан құрамдас бөлігі;</w:t>
      </w:r>
    </w:p>
    <w:bookmarkEnd w:id="25"/>
    <w:bookmarkStart w:name="z29" w:id="26"/>
    <w:p>
      <w:pPr>
        <w:spacing w:after="0"/>
        <w:ind w:left="0"/>
        <w:jc w:val="both"/>
      </w:pPr>
      <w:r>
        <w:rPr>
          <w:rFonts w:ascii="Times New Roman"/>
          <w:b w:val="false"/>
          <w:i w:val="false"/>
          <w:color w:val="000000"/>
          <w:sz w:val="28"/>
        </w:rPr>
        <w:t>
      6) еңбек функциясы – бизнес-үдеріс арқылы анықталатын және оларды еңбек қызметінің белгілі бір түрі шеңберінде орындау үшін қажетті құзыреттердің болуын көздейтін еңбек іс-қимылдарының біріктірілген және салыстырмалы түрде дербес жиынтығы;</w:t>
      </w:r>
    </w:p>
    <w:bookmarkEnd w:id="26"/>
    <w:bookmarkStart w:name="z30" w:id="27"/>
    <w:p>
      <w:pPr>
        <w:spacing w:after="0"/>
        <w:ind w:left="0"/>
        <w:jc w:val="both"/>
      </w:pPr>
      <w:r>
        <w:rPr>
          <w:rFonts w:ascii="Times New Roman"/>
          <w:b w:val="false"/>
          <w:i w:val="false"/>
          <w:color w:val="000000"/>
          <w:sz w:val="28"/>
        </w:rPr>
        <w:t>
      7) кәсіби қызмет саласы – жалпы ықпалдасқан негізі (ұқсас және мақсаттылығы жақын объектілер, технологиялар, оның ішінде еңбек құралдары) бар және оларды орындау үшін ұқсас құзыреттер мен еңбек функцияларының жинағын көздейтін саланың еңбек қызметі түрлерінің жиынтығы;</w:t>
      </w:r>
    </w:p>
    <w:bookmarkEnd w:id="27"/>
    <w:bookmarkStart w:name="z31" w:id="28"/>
    <w:p>
      <w:pPr>
        <w:spacing w:after="0"/>
        <w:ind w:left="0"/>
        <w:jc w:val="both"/>
      </w:pPr>
      <w:r>
        <w:rPr>
          <w:rFonts w:ascii="Times New Roman"/>
          <w:b w:val="false"/>
          <w:i w:val="false"/>
          <w:color w:val="000000"/>
          <w:sz w:val="28"/>
        </w:rPr>
        <w:t xml:space="preserve">
      8) КС – кәсіби қызметтің нақты саласындағы қызметкердің еңбек мазмұнына, сапасына, жағдайына және біліктілік деңгейіне, құзыреттеріне қойылатын талаптарды айқындайтын стандарт; </w:t>
      </w:r>
    </w:p>
    <w:bookmarkEnd w:id="28"/>
    <w:bookmarkStart w:name="z32" w:id="29"/>
    <w:p>
      <w:pPr>
        <w:spacing w:after="0"/>
        <w:ind w:left="0"/>
        <w:jc w:val="both"/>
      </w:pPr>
      <w:r>
        <w:rPr>
          <w:rFonts w:ascii="Times New Roman"/>
          <w:b w:val="false"/>
          <w:i w:val="false"/>
          <w:color w:val="000000"/>
          <w:sz w:val="28"/>
        </w:rPr>
        <w:t xml:space="preserve">
      9) КС бірлігі – осы қызмет түрі үшін тұтас, аяқталған, салыстырмалы түрде дербес және маңызды болып табылатын нақты еңбек функциясының ашық сипаттамасынан тұратын КС құрылымдық элементі; </w:t>
      </w:r>
    </w:p>
    <w:bookmarkEnd w:id="29"/>
    <w:bookmarkStart w:name="z33" w:id="30"/>
    <w:p>
      <w:pPr>
        <w:spacing w:after="0"/>
        <w:ind w:left="0"/>
        <w:jc w:val="both"/>
      </w:pPr>
      <w:r>
        <w:rPr>
          <w:rFonts w:ascii="Times New Roman"/>
          <w:b w:val="false"/>
          <w:i w:val="false"/>
          <w:color w:val="000000"/>
          <w:sz w:val="28"/>
        </w:rPr>
        <w:t xml:space="preserve">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 </w:t>
      </w:r>
    </w:p>
    <w:bookmarkEnd w:id="30"/>
    <w:bookmarkStart w:name="z34" w:id="31"/>
    <w:p>
      <w:pPr>
        <w:spacing w:after="0"/>
        <w:ind w:left="0"/>
        <w:jc w:val="both"/>
      </w:pPr>
      <w:r>
        <w:rPr>
          <w:rFonts w:ascii="Times New Roman"/>
          <w:b w:val="false"/>
          <w:i w:val="false"/>
          <w:color w:val="000000"/>
          <w:sz w:val="28"/>
        </w:rPr>
        <w:t>
      11) құзырет – қызметкердің еңбек қызметінде білімін, білігі мен тәжірибесін қолдану қабілеті;</w:t>
      </w:r>
    </w:p>
    <w:bookmarkEnd w:id="31"/>
    <w:bookmarkStart w:name="z35" w:id="32"/>
    <w:p>
      <w:pPr>
        <w:spacing w:after="0"/>
        <w:ind w:left="0"/>
        <w:jc w:val="both"/>
      </w:pPr>
      <w:r>
        <w:rPr>
          <w:rFonts w:ascii="Times New Roman"/>
          <w:b w:val="false"/>
          <w:i w:val="false"/>
          <w:color w:val="000000"/>
          <w:sz w:val="28"/>
        </w:rPr>
        <w:t xml:space="preserve">
      12) лауазым – жұмыс берушінің лауазымдық өкілеттіліктер мен лауазымдық міндеттер шеңбері жүктелген құрылымдық бірлігі; </w:t>
      </w:r>
    </w:p>
    <w:bookmarkEnd w:id="32"/>
    <w:bookmarkStart w:name="z36" w:id="33"/>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іс-қимылдар жиынтығы;</w:t>
      </w:r>
    </w:p>
    <w:bookmarkEnd w:id="33"/>
    <w:bookmarkStart w:name="z37" w:id="34"/>
    <w:p>
      <w:pPr>
        <w:spacing w:after="0"/>
        <w:ind w:left="0"/>
        <w:jc w:val="both"/>
      </w:pPr>
      <w:r>
        <w:rPr>
          <w:rFonts w:ascii="Times New Roman"/>
          <w:b w:val="false"/>
          <w:i w:val="false"/>
          <w:color w:val="000000"/>
          <w:sz w:val="28"/>
        </w:rPr>
        <w:t>
      14) сала - өнім шығаруда, өндіріс технологиясы, жұмыс істейтіндердің негізгі қорлары мен кәсіптік дағдыларында ортақ мақсаты бар кәсіпорындар мен ұйымдар жиынтығы;</w:t>
      </w:r>
    </w:p>
    <w:bookmarkEnd w:id="34"/>
    <w:bookmarkStart w:name="z38" w:id="35"/>
    <w:p>
      <w:pPr>
        <w:spacing w:after="0"/>
        <w:ind w:left="0"/>
        <w:jc w:val="both"/>
      </w:pPr>
      <w:r>
        <w:rPr>
          <w:rFonts w:ascii="Times New Roman"/>
          <w:b w:val="false"/>
          <w:i w:val="false"/>
          <w:color w:val="000000"/>
          <w:sz w:val="28"/>
        </w:rPr>
        <w:t>
      15) салалық біліктілік шеңбері (бұдан әрі - СБШ) – салада танылатын біліктілік деңгейлерінің құрылымдалған сипаттамасы;</w:t>
      </w:r>
    </w:p>
    <w:bookmarkEnd w:id="35"/>
    <w:bookmarkStart w:name="z39" w:id="36"/>
    <w:p>
      <w:pPr>
        <w:spacing w:after="0"/>
        <w:ind w:left="0"/>
        <w:jc w:val="both"/>
      </w:pPr>
      <w:r>
        <w:rPr>
          <w:rFonts w:ascii="Times New Roman"/>
          <w:b w:val="false"/>
          <w:i w:val="false"/>
          <w:color w:val="000000"/>
          <w:sz w:val="28"/>
        </w:rPr>
        <w:t>
      16) ұлттық біліктілік шеңбері (бұдан әрі - ҰБШ) – еңбек нарығында танылатын біліктілік деңгейлерінің құрылымдалған сипаттамасы;</w:t>
      </w:r>
    </w:p>
    <w:bookmarkEnd w:id="36"/>
    <w:bookmarkStart w:name="z40" w:id="37"/>
    <w:p>
      <w:pPr>
        <w:spacing w:after="0"/>
        <w:ind w:left="0"/>
        <w:jc w:val="both"/>
      </w:pPr>
      <w:r>
        <w:rPr>
          <w:rFonts w:ascii="Times New Roman"/>
          <w:b w:val="false"/>
          <w:i w:val="false"/>
          <w:color w:val="000000"/>
          <w:sz w:val="28"/>
        </w:rPr>
        <w:t>
      17) функционалдық карта – еңбек қызметінің белгілі түрі қызметкерінің кәсіби қызметтің сол немесе өзге саласы шеңберінде орындайтын еңбек функциялары мен кәсіби міндеттерінің құрылымдалған сипаттамасы.</w:t>
      </w:r>
    </w:p>
    <w:bookmarkEnd w:id="37"/>
    <w:bookmarkStart w:name="z41" w:id="38"/>
    <w:p>
      <w:pPr>
        <w:spacing w:after="0"/>
        <w:ind w:left="0"/>
        <w:jc w:val="left"/>
      </w:pPr>
      <w:r>
        <w:rPr>
          <w:rFonts w:ascii="Times New Roman"/>
          <w:b/>
          <w:i w:val="false"/>
          <w:color w:val="000000"/>
        </w:rPr>
        <w:t xml:space="preserve"> 2. КС паспорты</w:t>
      </w:r>
    </w:p>
    <w:bookmarkEnd w:id="38"/>
    <w:bookmarkStart w:name="z42" w:id="39"/>
    <w:p>
      <w:pPr>
        <w:spacing w:after="0"/>
        <w:ind w:left="0"/>
        <w:jc w:val="both"/>
      </w:pPr>
      <w:r>
        <w:rPr>
          <w:rFonts w:ascii="Times New Roman"/>
          <w:b w:val="false"/>
          <w:i w:val="false"/>
          <w:color w:val="000000"/>
          <w:sz w:val="28"/>
        </w:rPr>
        <w:t>
      5. Экономикалық қызметтің түрі: Трикотаж, тоқыма, галантереялық бұйымдар технологиясы.</w:t>
      </w:r>
    </w:p>
    <w:bookmarkEnd w:id="39"/>
    <w:bookmarkStart w:name="z43" w:id="40"/>
    <w:p>
      <w:pPr>
        <w:spacing w:after="0"/>
        <w:ind w:left="0"/>
        <w:jc w:val="both"/>
      </w:pPr>
      <w:r>
        <w:rPr>
          <w:rFonts w:ascii="Times New Roman"/>
          <w:b w:val="false"/>
          <w:i w:val="false"/>
          <w:color w:val="000000"/>
          <w:sz w:val="28"/>
        </w:rPr>
        <w:t>
      6. Кәсіби қызмет саласы: Трикотаж, тоқыма, галантереялық бұйымдар технологиясы.</w:t>
      </w:r>
    </w:p>
    <w:bookmarkEnd w:id="40"/>
    <w:bookmarkStart w:name="z44" w:id="41"/>
    <w:p>
      <w:pPr>
        <w:spacing w:after="0"/>
        <w:ind w:left="0"/>
        <w:jc w:val="both"/>
      </w:pPr>
      <w:r>
        <w:rPr>
          <w:rFonts w:ascii="Times New Roman"/>
          <w:b w:val="false"/>
          <w:i w:val="false"/>
          <w:color w:val="000000"/>
          <w:sz w:val="28"/>
        </w:rPr>
        <w:t>
      7. Кәсіби саланың негізгі мақсаты: трикотаж бұйымдарын өндіру.</w:t>
      </w:r>
    </w:p>
    <w:bookmarkEnd w:id="41"/>
    <w:bookmarkStart w:name="z45" w:id="42"/>
    <w:p>
      <w:pPr>
        <w:spacing w:after="0"/>
        <w:ind w:left="0"/>
        <w:jc w:val="both"/>
      </w:pPr>
      <w:r>
        <w:rPr>
          <w:rFonts w:ascii="Times New Roman"/>
          <w:b w:val="false"/>
          <w:i w:val="false"/>
          <w:color w:val="000000"/>
          <w:sz w:val="28"/>
        </w:rPr>
        <w:t xml:space="preserve">
      8. Кәсіби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42"/>
    <w:bookmarkStart w:name="z46" w:id="43"/>
    <w:p>
      <w:pPr>
        <w:spacing w:after="0"/>
        <w:ind w:left="0"/>
        <w:jc w:val="left"/>
      </w:pPr>
      <w:r>
        <w:rPr>
          <w:rFonts w:ascii="Times New Roman"/>
          <w:b/>
          <w:i w:val="false"/>
          <w:color w:val="000000"/>
        </w:rPr>
        <w:t xml:space="preserve"> Еңбек қызметі (кәсіп) түрлерінің карточкасы</w:t>
      </w:r>
      <w:r>
        <w:br/>
      </w:r>
      <w:r>
        <w:rPr>
          <w:rFonts w:ascii="Times New Roman"/>
          <w:b/>
          <w:i w:val="false"/>
          <w:color w:val="000000"/>
        </w:rPr>
        <w:t>1-параграф. Тоқу-тігу жабдығының операторы</w:t>
      </w:r>
    </w:p>
    <w:bookmarkEnd w:id="43"/>
    <w:bookmarkStart w:name="z48" w:id="44"/>
    <w:p>
      <w:pPr>
        <w:spacing w:after="0"/>
        <w:ind w:left="0"/>
        <w:jc w:val="both"/>
      </w:pPr>
      <w:r>
        <w:rPr>
          <w:rFonts w:ascii="Times New Roman"/>
          <w:b w:val="false"/>
          <w:i w:val="false"/>
          <w:color w:val="000000"/>
          <w:sz w:val="28"/>
        </w:rPr>
        <w:t>
      9. СБШ бойынша біліктілік деңгейі: 3.</w:t>
      </w:r>
    </w:p>
    <w:bookmarkEnd w:id="44"/>
    <w:bookmarkStart w:name="z49" w:id="45"/>
    <w:p>
      <w:pPr>
        <w:spacing w:after="0"/>
        <w:ind w:left="0"/>
        <w:jc w:val="both"/>
      </w:pPr>
      <w:r>
        <w:rPr>
          <w:rFonts w:ascii="Times New Roman"/>
          <w:b w:val="false"/>
          <w:i w:val="false"/>
          <w:color w:val="000000"/>
          <w:sz w:val="28"/>
        </w:rPr>
        <w:t xml:space="preserve">
      10. Мүмкін болатын лауазым атауы: </w:t>
      </w:r>
    </w:p>
    <w:bookmarkEnd w:id="45"/>
    <w:bookmarkStart w:name="z50" w:id="46"/>
    <w:p>
      <w:pPr>
        <w:spacing w:after="0"/>
        <w:ind w:left="0"/>
        <w:jc w:val="both"/>
      </w:pPr>
      <w:r>
        <w:rPr>
          <w:rFonts w:ascii="Times New Roman"/>
          <w:b w:val="false"/>
          <w:i w:val="false"/>
          <w:color w:val="000000"/>
          <w:sz w:val="28"/>
        </w:rPr>
        <w:t>
      тоқу-тігу жабдығының операторы.</w:t>
      </w:r>
    </w:p>
    <w:bookmarkEnd w:id="46"/>
    <w:bookmarkStart w:name="z51" w:id="47"/>
    <w:p>
      <w:pPr>
        <w:spacing w:after="0"/>
        <w:ind w:left="0"/>
        <w:jc w:val="both"/>
      </w:pPr>
      <w:r>
        <w:rPr>
          <w:rFonts w:ascii="Times New Roman"/>
          <w:b w:val="false"/>
          <w:i w:val="false"/>
          <w:color w:val="000000"/>
          <w:sz w:val="28"/>
        </w:rPr>
        <w:t>
      11. Орындалатын еңбек функциясының жалпыланған сипаттамасы – трикотаж бұйымдар өндіру.</w:t>
      </w:r>
    </w:p>
    <w:bookmarkEnd w:id="47"/>
    <w:bookmarkStart w:name="z52" w:id="48"/>
    <w:p>
      <w:pPr>
        <w:spacing w:after="0"/>
        <w:ind w:left="0"/>
        <w:jc w:val="both"/>
      </w:pPr>
      <w:r>
        <w:rPr>
          <w:rFonts w:ascii="Times New Roman"/>
          <w:b w:val="false"/>
          <w:i w:val="false"/>
          <w:color w:val="000000"/>
          <w:sz w:val="28"/>
        </w:rPr>
        <w:t xml:space="preserve">
      12.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8"/>
    <w:bookmarkStart w:name="z53" w:id="49"/>
    <w:p>
      <w:pPr>
        <w:spacing w:after="0"/>
        <w:ind w:left="0"/>
        <w:jc w:val="both"/>
      </w:pPr>
      <w:r>
        <w:rPr>
          <w:rFonts w:ascii="Times New Roman"/>
          <w:b w:val="false"/>
          <w:i w:val="false"/>
          <w:color w:val="000000"/>
          <w:sz w:val="28"/>
        </w:rPr>
        <w:t xml:space="preserve">
      13. Тоқу-тігу жабдығы операторының еңбек жағдайына,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9"/>
    <w:bookmarkStart w:name="z54" w:id="50"/>
    <w:p>
      <w:pPr>
        <w:spacing w:after="0"/>
        <w:ind w:left="0"/>
        <w:jc w:val="both"/>
      </w:pPr>
      <w:r>
        <w:rPr>
          <w:rFonts w:ascii="Times New Roman"/>
          <w:b w:val="false"/>
          <w:i w:val="false"/>
          <w:color w:val="000000"/>
          <w:sz w:val="28"/>
        </w:rPr>
        <w:t xml:space="preserve">
      14. Тоқу-тігу жабдығының операторы орындайтын еңбек функцияларын анықтайтын КС бірліктерінің тізбесі осы КС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0"/>
    <w:bookmarkStart w:name="z55" w:id="51"/>
    <w:p>
      <w:pPr>
        <w:spacing w:after="0"/>
        <w:ind w:left="0"/>
        <w:jc w:val="both"/>
      </w:pPr>
      <w:r>
        <w:rPr>
          <w:rFonts w:ascii="Times New Roman"/>
          <w:b w:val="false"/>
          <w:i w:val="false"/>
          <w:color w:val="000000"/>
          <w:sz w:val="28"/>
        </w:rPr>
        <w:t xml:space="preserve">
      15. Тоқу-тігу жабдығының операторы орындайтын КС бірліктерінің сипаттамасы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1"/>
    <w:bookmarkStart w:name="z56" w:id="52"/>
    <w:p>
      <w:pPr>
        <w:spacing w:after="0"/>
        <w:ind w:left="0"/>
        <w:jc w:val="both"/>
      </w:pPr>
      <w:r>
        <w:rPr>
          <w:rFonts w:ascii="Times New Roman"/>
          <w:b w:val="false"/>
          <w:i w:val="false"/>
          <w:color w:val="000000"/>
          <w:sz w:val="28"/>
        </w:rPr>
        <w:t xml:space="preserve">
      16. Тоқу-тігу жабдығы операторының құзыреттеріне қойылатын талаптар осы КС 2-қосымшасының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52"/>
    <w:bookmarkStart w:name="z57" w:id="53"/>
    <w:p>
      <w:pPr>
        <w:spacing w:after="0"/>
        <w:ind w:left="0"/>
        <w:jc w:val="left"/>
      </w:pPr>
      <w:r>
        <w:rPr>
          <w:rFonts w:ascii="Times New Roman"/>
          <w:b/>
          <w:i w:val="false"/>
          <w:color w:val="000000"/>
        </w:rPr>
        <w:t xml:space="preserve"> 2-параграф. Лекало жаюшы</w:t>
      </w:r>
    </w:p>
    <w:bookmarkEnd w:id="53"/>
    <w:bookmarkStart w:name="z58" w:id="54"/>
    <w:p>
      <w:pPr>
        <w:spacing w:after="0"/>
        <w:ind w:left="0"/>
        <w:jc w:val="both"/>
      </w:pPr>
      <w:r>
        <w:rPr>
          <w:rFonts w:ascii="Times New Roman"/>
          <w:b w:val="false"/>
          <w:i w:val="false"/>
          <w:color w:val="000000"/>
          <w:sz w:val="28"/>
        </w:rPr>
        <w:t xml:space="preserve">
      17. СБШ бойынша біліктілік деңгейі: 2-3. </w:t>
      </w:r>
    </w:p>
    <w:bookmarkEnd w:id="54"/>
    <w:bookmarkStart w:name="z59" w:id="55"/>
    <w:p>
      <w:pPr>
        <w:spacing w:after="0"/>
        <w:ind w:left="0"/>
        <w:jc w:val="both"/>
      </w:pPr>
      <w:r>
        <w:rPr>
          <w:rFonts w:ascii="Times New Roman"/>
          <w:b w:val="false"/>
          <w:i w:val="false"/>
          <w:color w:val="000000"/>
          <w:sz w:val="28"/>
        </w:rPr>
        <w:t>
      18. Мүмкін болатын лауазым атауы:</w:t>
      </w:r>
    </w:p>
    <w:bookmarkEnd w:id="55"/>
    <w:bookmarkStart w:name="z60" w:id="56"/>
    <w:p>
      <w:pPr>
        <w:spacing w:after="0"/>
        <w:ind w:left="0"/>
        <w:jc w:val="both"/>
      </w:pPr>
      <w:r>
        <w:rPr>
          <w:rFonts w:ascii="Times New Roman"/>
          <w:b w:val="false"/>
          <w:i w:val="false"/>
          <w:color w:val="000000"/>
          <w:sz w:val="28"/>
        </w:rPr>
        <w:t>
      лекало жаюшы.</w:t>
      </w:r>
    </w:p>
    <w:bookmarkEnd w:id="56"/>
    <w:bookmarkStart w:name="z61" w:id="57"/>
    <w:p>
      <w:pPr>
        <w:spacing w:after="0"/>
        <w:ind w:left="0"/>
        <w:jc w:val="both"/>
      </w:pPr>
      <w:r>
        <w:rPr>
          <w:rFonts w:ascii="Times New Roman"/>
          <w:b w:val="false"/>
          <w:i w:val="false"/>
          <w:color w:val="000000"/>
          <w:sz w:val="28"/>
        </w:rPr>
        <w:t>
      19. Орындалатын еңбек функциясының жалпыланған сипаттамасы – лекало жаю.</w:t>
      </w:r>
    </w:p>
    <w:bookmarkEnd w:id="57"/>
    <w:bookmarkStart w:name="z62" w:id="58"/>
    <w:p>
      <w:pPr>
        <w:spacing w:after="0"/>
        <w:ind w:left="0"/>
        <w:jc w:val="both"/>
      </w:pPr>
      <w:r>
        <w:rPr>
          <w:rFonts w:ascii="Times New Roman"/>
          <w:b w:val="false"/>
          <w:i w:val="false"/>
          <w:color w:val="000000"/>
          <w:sz w:val="28"/>
        </w:rPr>
        <w:t xml:space="preserve">
      20.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8"/>
    <w:bookmarkStart w:name="z63" w:id="59"/>
    <w:p>
      <w:pPr>
        <w:spacing w:after="0"/>
        <w:ind w:left="0"/>
        <w:jc w:val="both"/>
      </w:pPr>
      <w:r>
        <w:rPr>
          <w:rFonts w:ascii="Times New Roman"/>
          <w:b w:val="false"/>
          <w:i w:val="false"/>
          <w:color w:val="000000"/>
          <w:sz w:val="28"/>
        </w:rPr>
        <w:t xml:space="preserve">
      21. Лекало жаюшының еңбек жағдайына,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9"/>
    <w:bookmarkStart w:name="z64" w:id="60"/>
    <w:p>
      <w:pPr>
        <w:spacing w:after="0"/>
        <w:ind w:left="0"/>
        <w:jc w:val="both"/>
      </w:pPr>
      <w:r>
        <w:rPr>
          <w:rFonts w:ascii="Times New Roman"/>
          <w:b w:val="false"/>
          <w:i w:val="false"/>
          <w:color w:val="000000"/>
          <w:sz w:val="28"/>
        </w:rPr>
        <w:t xml:space="preserve">
      22. Лекало жаюшы орындайтын еңбек функцияларын анықтайтын КС бірліктерінің тізбесі осы КС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60"/>
    <w:bookmarkStart w:name="z65" w:id="61"/>
    <w:p>
      <w:pPr>
        <w:spacing w:after="0"/>
        <w:ind w:left="0"/>
        <w:jc w:val="both"/>
      </w:pPr>
      <w:r>
        <w:rPr>
          <w:rFonts w:ascii="Times New Roman"/>
          <w:b w:val="false"/>
          <w:i w:val="false"/>
          <w:color w:val="000000"/>
          <w:sz w:val="28"/>
        </w:rPr>
        <w:t xml:space="preserve">
      23. Лекало жаюшы орындайтын КС бірліктерінің сипаттамасы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61"/>
    <w:bookmarkStart w:name="z66" w:id="62"/>
    <w:p>
      <w:pPr>
        <w:spacing w:after="0"/>
        <w:ind w:left="0"/>
        <w:jc w:val="both"/>
      </w:pPr>
      <w:r>
        <w:rPr>
          <w:rFonts w:ascii="Times New Roman"/>
          <w:b w:val="false"/>
          <w:i w:val="false"/>
          <w:color w:val="000000"/>
          <w:sz w:val="28"/>
        </w:rPr>
        <w:t xml:space="preserve">
      24. Лекало жаюшының құзыреттеріне қойылатын талаптар осы КС 3-қосымшасының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62"/>
    <w:bookmarkStart w:name="z67" w:id="63"/>
    <w:p>
      <w:pPr>
        <w:spacing w:after="0"/>
        <w:ind w:left="0"/>
        <w:jc w:val="left"/>
      </w:pPr>
      <w:r>
        <w:rPr>
          <w:rFonts w:ascii="Times New Roman"/>
          <w:b/>
          <w:i w:val="false"/>
          <w:color w:val="000000"/>
        </w:rPr>
        <w:t xml:space="preserve"> 3-параграф. Техник-технолог</w:t>
      </w:r>
    </w:p>
    <w:bookmarkEnd w:id="63"/>
    <w:bookmarkStart w:name="z68" w:id="64"/>
    <w:p>
      <w:pPr>
        <w:spacing w:after="0"/>
        <w:ind w:left="0"/>
        <w:jc w:val="both"/>
      </w:pPr>
      <w:r>
        <w:rPr>
          <w:rFonts w:ascii="Times New Roman"/>
          <w:b w:val="false"/>
          <w:i w:val="false"/>
          <w:color w:val="000000"/>
          <w:sz w:val="28"/>
        </w:rPr>
        <w:t xml:space="preserve">
      25. СБШ бойынша біліктілік деңгейі: 4. </w:t>
      </w:r>
    </w:p>
    <w:bookmarkEnd w:id="64"/>
    <w:bookmarkStart w:name="z69" w:id="65"/>
    <w:p>
      <w:pPr>
        <w:spacing w:after="0"/>
        <w:ind w:left="0"/>
        <w:jc w:val="both"/>
      </w:pPr>
      <w:r>
        <w:rPr>
          <w:rFonts w:ascii="Times New Roman"/>
          <w:b w:val="false"/>
          <w:i w:val="false"/>
          <w:color w:val="000000"/>
          <w:sz w:val="28"/>
        </w:rPr>
        <w:t xml:space="preserve">
      26. Мүмкін болатын лауазым атауы: </w:t>
      </w:r>
    </w:p>
    <w:bookmarkEnd w:id="65"/>
    <w:bookmarkStart w:name="z70" w:id="66"/>
    <w:p>
      <w:pPr>
        <w:spacing w:after="0"/>
        <w:ind w:left="0"/>
        <w:jc w:val="both"/>
      </w:pPr>
      <w:r>
        <w:rPr>
          <w:rFonts w:ascii="Times New Roman"/>
          <w:b w:val="false"/>
          <w:i w:val="false"/>
          <w:color w:val="000000"/>
          <w:sz w:val="28"/>
        </w:rPr>
        <w:t>
      техник-технолог.</w:t>
      </w:r>
    </w:p>
    <w:bookmarkEnd w:id="66"/>
    <w:bookmarkStart w:name="z71" w:id="67"/>
    <w:p>
      <w:pPr>
        <w:spacing w:after="0"/>
        <w:ind w:left="0"/>
        <w:jc w:val="both"/>
      </w:pPr>
      <w:r>
        <w:rPr>
          <w:rFonts w:ascii="Times New Roman"/>
          <w:b w:val="false"/>
          <w:i w:val="false"/>
          <w:color w:val="000000"/>
          <w:sz w:val="28"/>
        </w:rPr>
        <w:t>
      27. Орындалатын еңбек функциясының жалпыланған сипаттамасы – бұйымдарды тоқудың технологиялық параметрлерін әзірлеу, тоқу жабдығын толықтыру параметрлерін есептеу, учаскелердің жұмысын ұйымдастыру.</w:t>
      </w:r>
    </w:p>
    <w:bookmarkEnd w:id="67"/>
    <w:bookmarkStart w:name="z72" w:id="68"/>
    <w:p>
      <w:pPr>
        <w:spacing w:after="0"/>
        <w:ind w:left="0"/>
        <w:jc w:val="both"/>
      </w:pPr>
      <w:r>
        <w:rPr>
          <w:rFonts w:ascii="Times New Roman"/>
          <w:b w:val="false"/>
          <w:i w:val="false"/>
          <w:color w:val="000000"/>
          <w:sz w:val="28"/>
        </w:rPr>
        <w:t xml:space="preserve">
      28.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68"/>
    <w:bookmarkStart w:name="z73" w:id="69"/>
    <w:p>
      <w:pPr>
        <w:spacing w:after="0"/>
        <w:ind w:left="0"/>
        <w:jc w:val="both"/>
      </w:pPr>
      <w:r>
        <w:rPr>
          <w:rFonts w:ascii="Times New Roman"/>
          <w:b w:val="false"/>
          <w:i w:val="false"/>
          <w:color w:val="000000"/>
          <w:sz w:val="28"/>
        </w:rPr>
        <w:t xml:space="preserve">
      29. Техник-технологтың еңбек жағдайына,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69"/>
    <w:bookmarkStart w:name="z74" w:id="70"/>
    <w:p>
      <w:pPr>
        <w:spacing w:after="0"/>
        <w:ind w:left="0"/>
        <w:jc w:val="both"/>
      </w:pPr>
      <w:r>
        <w:rPr>
          <w:rFonts w:ascii="Times New Roman"/>
          <w:b w:val="false"/>
          <w:i w:val="false"/>
          <w:color w:val="000000"/>
          <w:sz w:val="28"/>
        </w:rPr>
        <w:t xml:space="preserve">
      30. Техник-технолог орындайтын еңбек функцияларын анықтайтын КС бірліктерінің тізбесі осы КС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70"/>
    <w:bookmarkStart w:name="z75" w:id="71"/>
    <w:p>
      <w:pPr>
        <w:spacing w:after="0"/>
        <w:ind w:left="0"/>
        <w:jc w:val="both"/>
      </w:pPr>
      <w:r>
        <w:rPr>
          <w:rFonts w:ascii="Times New Roman"/>
          <w:b w:val="false"/>
          <w:i w:val="false"/>
          <w:color w:val="000000"/>
          <w:sz w:val="28"/>
        </w:rPr>
        <w:t xml:space="preserve">
      31. Техник-технолог орындайтын КС бірліктерінің сипаттамасы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71"/>
    <w:bookmarkStart w:name="z76" w:id="72"/>
    <w:p>
      <w:pPr>
        <w:spacing w:after="0"/>
        <w:ind w:left="0"/>
        <w:jc w:val="both"/>
      </w:pPr>
      <w:r>
        <w:rPr>
          <w:rFonts w:ascii="Times New Roman"/>
          <w:b w:val="false"/>
          <w:i w:val="false"/>
          <w:color w:val="000000"/>
          <w:sz w:val="28"/>
        </w:rPr>
        <w:t xml:space="preserve">
      32. Техник-технологтың құзыреттеріне қойылатын талаптар осы КС 4-қосымшасының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72"/>
    <w:bookmarkStart w:name="z77" w:id="73"/>
    <w:p>
      <w:pPr>
        <w:spacing w:after="0"/>
        <w:ind w:left="0"/>
        <w:jc w:val="left"/>
      </w:pPr>
      <w:r>
        <w:rPr>
          <w:rFonts w:ascii="Times New Roman"/>
          <w:b/>
          <w:i w:val="false"/>
          <w:color w:val="000000"/>
        </w:rPr>
        <w:t xml:space="preserve"> 4-параграф. Механик</w:t>
      </w:r>
    </w:p>
    <w:bookmarkEnd w:id="73"/>
    <w:bookmarkStart w:name="z78" w:id="74"/>
    <w:p>
      <w:pPr>
        <w:spacing w:after="0"/>
        <w:ind w:left="0"/>
        <w:jc w:val="both"/>
      </w:pPr>
      <w:r>
        <w:rPr>
          <w:rFonts w:ascii="Times New Roman"/>
          <w:b w:val="false"/>
          <w:i w:val="false"/>
          <w:color w:val="000000"/>
          <w:sz w:val="28"/>
        </w:rPr>
        <w:t>
      33. СБШ бойынша біліктілік деңгейі: 4.</w:t>
      </w:r>
    </w:p>
    <w:bookmarkEnd w:id="74"/>
    <w:bookmarkStart w:name="z79" w:id="75"/>
    <w:p>
      <w:pPr>
        <w:spacing w:after="0"/>
        <w:ind w:left="0"/>
        <w:jc w:val="both"/>
      </w:pPr>
      <w:r>
        <w:rPr>
          <w:rFonts w:ascii="Times New Roman"/>
          <w:b w:val="false"/>
          <w:i w:val="false"/>
          <w:color w:val="000000"/>
          <w:sz w:val="28"/>
        </w:rPr>
        <w:t xml:space="preserve">
      34. Мүмкін болатын лауазым атауы: </w:t>
      </w:r>
    </w:p>
    <w:bookmarkEnd w:id="75"/>
    <w:bookmarkStart w:name="z80" w:id="76"/>
    <w:p>
      <w:pPr>
        <w:spacing w:after="0"/>
        <w:ind w:left="0"/>
        <w:jc w:val="both"/>
      </w:pPr>
      <w:r>
        <w:rPr>
          <w:rFonts w:ascii="Times New Roman"/>
          <w:b w:val="false"/>
          <w:i w:val="false"/>
          <w:color w:val="000000"/>
          <w:sz w:val="28"/>
        </w:rPr>
        <w:t>
      механик.</w:t>
      </w:r>
    </w:p>
    <w:bookmarkEnd w:id="76"/>
    <w:bookmarkStart w:name="z81" w:id="77"/>
    <w:p>
      <w:pPr>
        <w:spacing w:after="0"/>
        <w:ind w:left="0"/>
        <w:jc w:val="both"/>
      </w:pPr>
      <w:r>
        <w:rPr>
          <w:rFonts w:ascii="Times New Roman"/>
          <w:b w:val="false"/>
          <w:i w:val="false"/>
          <w:color w:val="000000"/>
          <w:sz w:val="28"/>
        </w:rPr>
        <w:t>
      35. Орындалатын еңбек функциясының жалпыланған сипаттамасы – жаңа жабдықты күйге келтіру және қолданыстағы жабдықтың ақауларын жою.</w:t>
      </w:r>
    </w:p>
    <w:bookmarkEnd w:id="77"/>
    <w:bookmarkStart w:name="z82" w:id="78"/>
    <w:p>
      <w:pPr>
        <w:spacing w:after="0"/>
        <w:ind w:left="0"/>
        <w:jc w:val="both"/>
      </w:pPr>
      <w:r>
        <w:rPr>
          <w:rFonts w:ascii="Times New Roman"/>
          <w:b w:val="false"/>
          <w:i w:val="false"/>
          <w:color w:val="000000"/>
          <w:sz w:val="28"/>
        </w:rPr>
        <w:t xml:space="preserve">
      36.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8"/>
    <w:bookmarkStart w:name="z83" w:id="79"/>
    <w:p>
      <w:pPr>
        <w:spacing w:after="0"/>
        <w:ind w:left="0"/>
        <w:jc w:val="both"/>
      </w:pPr>
      <w:r>
        <w:rPr>
          <w:rFonts w:ascii="Times New Roman"/>
          <w:b w:val="false"/>
          <w:i w:val="false"/>
          <w:color w:val="000000"/>
          <w:sz w:val="28"/>
        </w:rPr>
        <w:t xml:space="preserve">
      37. Механиктің еңбек жағдайына,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79"/>
    <w:bookmarkStart w:name="z84" w:id="80"/>
    <w:p>
      <w:pPr>
        <w:spacing w:after="0"/>
        <w:ind w:left="0"/>
        <w:jc w:val="both"/>
      </w:pPr>
      <w:r>
        <w:rPr>
          <w:rFonts w:ascii="Times New Roman"/>
          <w:b w:val="false"/>
          <w:i w:val="false"/>
          <w:color w:val="000000"/>
          <w:sz w:val="28"/>
        </w:rPr>
        <w:t xml:space="preserve">
      38. Механик орындайтын еңбек функцияларын анықтайтын КС бірліктерінің тізбесі осы КС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80"/>
    <w:bookmarkStart w:name="z85" w:id="81"/>
    <w:p>
      <w:pPr>
        <w:spacing w:after="0"/>
        <w:ind w:left="0"/>
        <w:jc w:val="both"/>
      </w:pPr>
      <w:r>
        <w:rPr>
          <w:rFonts w:ascii="Times New Roman"/>
          <w:b w:val="false"/>
          <w:i w:val="false"/>
          <w:color w:val="000000"/>
          <w:sz w:val="28"/>
        </w:rPr>
        <w:t xml:space="preserve">
      39. Механик орындайтын КС бірліктерінің сипаттамасы осы КС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81"/>
    <w:bookmarkStart w:name="z86" w:id="82"/>
    <w:p>
      <w:pPr>
        <w:spacing w:after="0"/>
        <w:ind w:left="0"/>
        <w:jc w:val="both"/>
      </w:pPr>
      <w:r>
        <w:rPr>
          <w:rFonts w:ascii="Times New Roman"/>
          <w:b w:val="false"/>
          <w:i w:val="false"/>
          <w:color w:val="000000"/>
          <w:sz w:val="28"/>
        </w:rPr>
        <w:t xml:space="preserve">
      40. Механиктің құзыреттеріне қойылатын талаптар осы КС 5-қосымшасының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82"/>
    <w:bookmarkStart w:name="z87" w:id="83"/>
    <w:p>
      <w:pPr>
        <w:spacing w:after="0"/>
        <w:ind w:left="0"/>
        <w:jc w:val="left"/>
      </w:pPr>
      <w:r>
        <w:rPr>
          <w:rFonts w:ascii="Times New Roman"/>
          <w:b/>
          <w:i w:val="false"/>
          <w:color w:val="000000"/>
        </w:rPr>
        <w:t xml:space="preserve"> 5-параграф. Кеттельші</w:t>
      </w:r>
    </w:p>
    <w:bookmarkEnd w:id="83"/>
    <w:bookmarkStart w:name="z88" w:id="84"/>
    <w:p>
      <w:pPr>
        <w:spacing w:after="0"/>
        <w:ind w:left="0"/>
        <w:jc w:val="both"/>
      </w:pPr>
      <w:r>
        <w:rPr>
          <w:rFonts w:ascii="Times New Roman"/>
          <w:b w:val="false"/>
          <w:i w:val="false"/>
          <w:color w:val="000000"/>
          <w:sz w:val="28"/>
        </w:rPr>
        <w:t xml:space="preserve">
      41. СБШ бойынша біліктілік деңгейі: 3. </w:t>
      </w:r>
    </w:p>
    <w:bookmarkEnd w:id="84"/>
    <w:bookmarkStart w:name="z89" w:id="85"/>
    <w:p>
      <w:pPr>
        <w:spacing w:after="0"/>
        <w:ind w:left="0"/>
        <w:jc w:val="both"/>
      </w:pPr>
      <w:r>
        <w:rPr>
          <w:rFonts w:ascii="Times New Roman"/>
          <w:b w:val="false"/>
          <w:i w:val="false"/>
          <w:color w:val="000000"/>
          <w:sz w:val="28"/>
        </w:rPr>
        <w:t xml:space="preserve">
      42. Мүмкін болатын лауазым атауы: </w:t>
      </w:r>
    </w:p>
    <w:bookmarkEnd w:id="85"/>
    <w:p>
      <w:pPr>
        <w:spacing w:after="0"/>
        <w:ind w:left="0"/>
        <w:jc w:val="both"/>
      </w:pPr>
      <w:r>
        <w:rPr>
          <w:rFonts w:ascii="Times New Roman"/>
          <w:b w:val="false"/>
          <w:i w:val="false"/>
          <w:color w:val="000000"/>
          <w:sz w:val="28"/>
        </w:rPr>
        <w:t>
      кеттельші.</w:t>
      </w:r>
    </w:p>
    <w:bookmarkStart w:name="z90" w:id="86"/>
    <w:p>
      <w:pPr>
        <w:spacing w:after="0"/>
        <w:ind w:left="0"/>
        <w:jc w:val="both"/>
      </w:pPr>
      <w:r>
        <w:rPr>
          <w:rFonts w:ascii="Times New Roman"/>
          <w:b w:val="false"/>
          <w:i w:val="false"/>
          <w:color w:val="000000"/>
          <w:sz w:val="28"/>
        </w:rPr>
        <w:t>
      43. Орындалатын еңбек функциясының жалпыланған сипаттамасы – бұйым түйіндерін кетлеу.</w:t>
      </w:r>
    </w:p>
    <w:bookmarkEnd w:id="86"/>
    <w:bookmarkStart w:name="z91" w:id="87"/>
    <w:p>
      <w:pPr>
        <w:spacing w:after="0"/>
        <w:ind w:left="0"/>
        <w:jc w:val="both"/>
      </w:pPr>
      <w:r>
        <w:rPr>
          <w:rFonts w:ascii="Times New Roman"/>
          <w:b w:val="false"/>
          <w:i w:val="false"/>
          <w:color w:val="000000"/>
          <w:sz w:val="28"/>
        </w:rPr>
        <w:t xml:space="preserve">
      44. Қолданыстағы нормативтік құжаттармен байланысы осы КС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7"/>
    <w:bookmarkStart w:name="z92" w:id="88"/>
    <w:p>
      <w:pPr>
        <w:spacing w:after="0"/>
        <w:ind w:left="0"/>
        <w:jc w:val="both"/>
      </w:pPr>
      <w:r>
        <w:rPr>
          <w:rFonts w:ascii="Times New Roman"/>
          <w:b w:val="false"/>
          <w:i w:val="false"/>
          <w:color w:val="000000"/>
          <w:sz w:val="28"/>
        </w:rPr>
        <w:t xml:space="preserve">
      45. Кеттельшінің еңбек жағдайына, біліміне және жұмыс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8"/>
    <w:bookmarkStart w:name="z93" w:id="89"/>
    <w:p>
      <w:pPr>
        <w:spacing w:after="0"/>
        <w:ind w:left="0"/>
        <w:jc w:val="both"/>
      </w:pPr>
      <w:r>
        <w:rPr>
          <w:rFonts w:ascii="Times New Roman"/>
          <w:b w:val="false"/>
          <w:i w:val="false"/>
          <w:color w:val="000000"/>
          <w:sz w:val="28"/>
        </w:rPr>
        <w:t xml:space="preserve">
      46. Кеттельші орындайтын еңбек функцияларын анықтайтын КС бірліктерінің тізбесі осы КС 6-қосымшасының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w:t>
      </w:r>
    </w:p>
    <w:bookmarkEnd w:id="89"/>
    <w:bookmarkStart w:name="z94" w:id="90"/>
    <w:p>
      <w:pPr>
        <w:spacing w:after="0"/>
        <w:ind w:left="0"/>
        <w:jc w:val="both"/>
      </w:pPr>
      <w:r>
        <w:rPr>
          <w:rFonts w:ascii="Times New Roman"/>
          <w:b w:val="false"/>
          <w:i w:val="false"/>
          <w:color w:val="000000"/>
          <w:sz w:val="28"/>
        </w:rPr>
        <w:t xml:space="preserve">
      47. Кеттельші орындайтын КС бірліктерінің сипаттамасы осы КС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90"/>
    <w:bookmarkStart w:name="z95" w:id="91"/>
    <w:p>
      <w:pPr>
        <w:spacing w:after="0"/>
        <w:ind w:left="0"/>
        <w:jc w:val="both"/>
      </w:pPr>
      <w:r>
        <w:rPr>
          <w:rFonts w:ascii="Times New Roman"/>
          <w:b w:val="false"/>
          <w:i w:val="false"/>
          <w:color w:val="000000"/>
          <w:sz w:val="28"/>
        </w:rPr>
        <w:t xml:space="preserve">
      48. Кеттельшінің құзыреттеріне қойылатын талаптар осы КС 6-қосымшасының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91"/>
    <w:bookmarkStart w:name="z96" w:id="92"/>
    <w:p>
      <w:pPr>
        <w:spacing w:after="0"/>
        <w:ind w:left="0"/>
        <w:jc w:val="left"/>
      </w:pPr>
      <w:r>
        <w:rPr>
          <w:rFonts w:ascii="Times New Roman"/>
          <w:b/>
          <w:i w:val="false"/>
          <w:color w:val="000000"/>
        </w:rPr>
        <w:t xml:space="preserve"> 4. КС әзірлеушілері</w:t>
      </w:r>
    </w:p>
    <w:bookmarkEnd w:id="92"/>
    <w:bookmarkStart w:name="z97" w:id="93"/>
    <w:p>
      <w:pPr>
        <w:spacing w:after="0"/>
        <w:ind w:left="0"/>
        <w:jc w:val="both"/>
      </w:pPr>
      <w:r>
        <w:rPr>
          <w:rFonts w:ascii="Times New Roman"/>
          <w:b w:val="false"/>
          <w:i w:val="false"/>
          <w:color w:val="000000"/>
          <w:sz w:val="28"/>
        </w:rPr>
        <w:t xml:space="preserve">
      49. Қазақстан Республикасы Индустрия және жаңа технологиялар министрлігі КС әзірлеушісі болып табылады. </w:t>
      </w:r>
    </w:p>
    <w:bookmarkEnd w:id="93"/>
    <w:bookmarkStart w:name="z98" w:id="94"/>
    <w:p>
      <w:pPr>
        <w:spacing w:after="0"/>
        <w:ind w:left="0"/>
        <w:jc w:val="both"/>
      </w:pPr>
      <w:r>
        <w:rPr>
          <w:rFonts w:ascii="Times New Roman"/>
          <w:b w:val="false"/>
          <w:i w:val="false"/>
          <w:color w:val="000000"/>
          <w:sz w:val="28"/>
        </w:rPr>
        <w:t xml:space="preserve">
      50. Келісу парағы, КС сараптамасы мен тіркелуі осы КС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"Трикотаж, тоқыма және</w:t>
            </w:r>
            <w:r>
              <w:br/>
            </w:r>
            <w:r>
              <w:rPr>
                <w:rFonts w:ascii="Times New Roman"/>
                <w:b w:val="false"/>
                <w:i w:val="false"/>
                <w:color w:val="000000"/>
                <w:sz w:val="20"/>
              </w:rPr>
              <w:t>галантереялық бұйымдар технологиясы"</w:t>
            </w:r>
            <w:r>
              <w:br/>
            </w:r>
            <w:r>
              <w:rPr>
                <w:rFonts w:ascii="Times New Roman"/>
                <w:b w:val="false"/>
                <w:i w:val="false"/>
                <w:color w:val="000000"/>
                <w:sz w:val="20"/>
              </w:rPr>
              <w:t>кәсіби стандартына 1-қосымша</w:t>
            </w:r>
          </w:p>
        </w:tc>
      </w:tr>
    </w:tbl>
    <w:bookmarkStart w:name="z100" w:id="95"/>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 ескерілген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қызметтердің мемлекеттік жіктеуішіне сәйкес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бұйымдарды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Тоқу-тігу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Тоқу-тігу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 жаю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 жаюшы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түйіндерін кетлдеу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Кеттельші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Кеттельші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тоқудың технологиялық параметрлерін әзірлеу, тоқу жабдығын толықтыру параметрлерін есептеу, учаскелердің жұмысын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жабдықты күйге келтіру және қолданыстағы жабдықтың ақауларын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жабдығының 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"Трикотаж, тоқыма және</w:t>
            </w:r>
            <w:r>
              <w:br/>
            </w:r>
            <w:r>
              <w:rPr>
                <w:rFonts w:ascii="Times New Roman"/>
                <w:b w:val="false"/>
                <w:i w:val="false"/>
                <w:color w:val="000000"/>
                <w:sz w:val="20"/>
              </w:rPr>
              <w:t>галантереялық бұйымдар технологиясы"</w:t>
            </w:r>
            <w:r>
              <w:br/>
            </w:r>
            <w:r>
              <w:rPr>
                <w:rFonts w:ascii="Times New Roman"/>
                <w:b w:val="false"/>
                <w:i w:val="false"/>
                <w:color w:val="000000"/>
                <w:sz w:val="20"/>
              </w:rPr>
              <w:t>кәсіби стандартына 2-қосымша</w:t>
            </w:r>
          </w:p>
        </w:tc>
      </w:tr>
    </w:tbl>
    <w:bookmarkStart w:name="z102" w:id="96"/>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 – Тоқыма және іліп тоқу машиналарының операторлары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жұмысшылар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44-шығарылым</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2013 жылғы "26" ақпандағы № 73-ө-м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2-кесте. Тоқу-тігу жабдығы операторының еңбек жағдайына, біліміне және жұмыс тәжірибесіне қойылатын талаптар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кәсіпорындарындағы жабдықталған және аттестатталған жұмыс орындары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көрсетілімдерінің жоқтығы (086 нысанындағы анықтама)</w:t>
            </w:r>
          </w:p>
          <w:p>
            <w:pPr>
              <w:spacing w:after="20"/>
              <w:ind w:left="20"/>
              <w:jc w:val="both"/>
            </w:pPr>
            <w:r>
              <w:rPr>
                <w:rFonts w:ascii="Times New Roman"/>
                <w:b w:val="false"/>
                <w:i w:val="false"/>
                <w:color w:val="000000"/>
                <w:sz w:val="20"/>
              </w:rPr>
              <w:t>
Қауіпсіздік техникасы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3-кесте. Тоқу-тігу жабдығының операторы орындайтын еңбек функцияларын анықтайтын КС бірліктерінің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таңдау және дайындау, шикізаттың сапасын тексеру, қолданылатын жабдықты толықтыру және оның ұсақ ақауларын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бұйымның сапасын тексеру</w:t>
            </w:r>
          </w:p>
        </w:tc>
      </w:tr>
    </w:tbl>
    <w:p>
      <w:pPr>
        <w:spacing w:after="0"/>
        <w:ind w:left="0"/>
        <w:jc w:val="left"/>
      </w:pP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4-кесте. Тоқу-тігу жабдығының операторы орындайтын КС бірліктерінің сипаттамасы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Шикізаттың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алуан түрлі және сыныпты тоқыма машиналары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 таңдау, толықтыру және оның ұсақ ақауларын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алуан түрлі және сыныпты тоқыма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Түрлі әдіспен тоқылған трикотаж үлгілері мен кенеп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алуан түрлі және сыныпты тоқыма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Жеке бөлшектер мен түйіндер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p>
            <w:pPr>
              <w:spacing w:after="20"/>
              <w:ind w:left="20"/>
              <w:jc w:val="both"/>
            </w:pPr>
            <w:r>
              <w:rPr>
                <w:rFonts w:ascii="Times New Roman"/>
                <w:b w:val="false"/>
                <w:i w:val="false"/>
                <w:color w:val="000000"/>
                <w:sz w:val="20"/>
              </w:rPr>
              <w:t>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алуан түрлі және сыныпты тоқыма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Бұйым тоқу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Өңделген бөлшектің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өлшеу тәбілі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Өңделген түйіннің, бұйымның сапасын тексеру</w:t>
            </w:r>
          </w:p>
        </w:tc>
      </w:tr>
    </w:tbl>
    <w:p>
      <w:pPr>
        <w:spacing w:after="0"/>
        <w:ind w:left="0"/>
        <w:jc w:val="left"/>
      </w:pP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5-кесте. СБШ бойынша 3-біліктілік деңгейіндегі тоқу-тігу жабдығы операторының құзыреттеріне қойылатын талаптар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иірілген жіп түрін анықтау кезінде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түрін, тоқу бізінің, тоқу ілгегінің түрін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Иірілген жіптің қасиетін мен сұрпын, тоқу бізінің, тоқу инесінің нөмірлерін білу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иірілген жіп ақауларын анықтау кезінде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ақауларын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ақауларын, шикізаттың технологиялық қасиеттерін білу. Өңделетін иірілген жіптің түрлерін, тығыздығын және қасиеттерін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жабдықтың ұсақ ақауларын жою кезінде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 толықтыру және жабдықтардың ұсақ ақауларын жою;</w:t>
            </w:r>
          </w:p>
          <w:p>
            <w:pPr>
              <w:spacing w:after="20"/>
              <w:ind w:left="20"/>
              <w:jc w:val="both"/>
            </w:pPr>
            <w:r>
              <w:rPr>
                <w:rFonts w:ascii="Times New Roman"/>
                <w:b w:val="false"/>
                <w:i w:val="false"/>
                <w:color w:val="000000"/>
                <w:sz w:val="20"/>
              </w:rPr>
              <w:t>
Шпуля, бобина, копстарды ауыстыру; Инелерді, ине жүргізушілерді, ілгек реттеушілерді, деккерларды жөндеу және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тоқу жабдығы жұмысының негізгі принциптері, арнайы толықтырулар үшін механизмдер мен құрылғылардың қызметі.</w:t>
            </w:r>
          </w:p>
          <w:p>
            <w:pPr>
              <w:spacing w:after="20"/>
              <w:ind w:left="20"/>
              <w:jc w:val="both"/>
            </w:pPr>
            <w:r>
              <w:rPr>
                <w:rFonts w:ascii="Times New Roman"/>
                <w:b w:val="false"/>
                <w:i w:val="false"/>
                <w:color w:val="000000"/>
                <w:sz w:val="20"/>
              </w:rPr>
              <w:t>
Технологиялық жабдықтың қызметі, жұмыс істеу принципі және қызмет көрсету тәсілдері, Кенептердің, бұйымдардың есептеу тізбегін алмастырумен үзілуін болдырмау. қызмет ететін машиналар мен жабдықтарды тазарту және майлау тәсілдері мен жиілігі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әдіспен тоқылған трикотаж үлгілері мен кенеп тоқу кезіндегі шектеулі жауапкершілікті және белгілі бір дербестік деңгейін болжайтын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әдіспен тоқылған трикотаж үлгілерін тоқу, тиісті толықтыру карталарын есептеу, кенеп тоқу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тәсілдермен жіп құраудың негізгі процестерін, тоқылулар түрлерін білу, түптеу түрлері бойынша толықтыруларды есептеу; жіп немесе иірілген жіптің сызықтық тығыздығын, трикотаж бұйымдардың артикулы мен өлшемдерін, технологиялық операциялардың орындалуының ұтымды әдістерін, тоқу тығыздығын реттеу ережелерін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бұйымдарды немесе бөлшектер мен түйіндерді технологиялық тоқу кезіндегі шектеулі жауапкершілікті және белгілі бір дербестік деңгейін болжайтын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және сыныптағы бағдарламамен басқарылатын машиналарда трикотаж бөлшектер мен түйіндерді технологиялық тоқу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машиналарының түрлі тәсілдермен жіп құрау процесін, тоқылулар түрлерін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соңғы шыққан жабдықты қолданумен трикотаж бөлшектерді технологиялық тоқу үшін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бұйымды бағдарлама арқылы басқарылатын машиналарда технологиялық тоқу. Бұйым тоқу бойынша толықтыру карталарын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бұйымды тоқу процесі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тоқылған бөлшектің, түйіннің сапасын тексеру үшін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бөлшектің, түйіннің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түйін сапасының негізгі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тоқылған дайын бұйымның сапасын тексеру нәтижесі үшін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дайын бұйымның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 сапасының негізгі көрсеткіштері мен ақаулары. Трикотаж бұйымдарды және кенепті сұрыптау жөніндегі мемлекеттік стандарттарды, техникалық талаптар мен нұсқаулықтарды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"Трикотаж, тоқыма және</w:t>
            </w:r>
            <w:r>
              <w:br/>
            </w:r>
            <w:r>
              <w:rPr>
                <w:rFonts w:ascii="Times New Roman"/>
                <w:b w:val="false"/>
                <w:i w:val="false"/>
                <w:color w:val="000000"/>
                <w:sz w:val="20"/>
              </w:rPr>
              <w:t>галантереялық бұйымдар технологиясы"</w:t>
            </w:r>
            <w:r>
              <w:br/>
            </w:r>
            <w:r>
              <w:rPr>
                <w:rFonts w:ascii="Times New Roman"/>
                <w:b w:val="false"/>
                <w:i w:val="false"/>
                <w:color w:val="000000"/>
                <w:sz w:val="20"/>
              </w:rPr>
              <w:t>кәсіби стандартына 3-қосымша</w:t>
            </w:r>
          </w:p>
        </w:tc>
      </w:tr>
    </w:tbl>
    <w:bookmarkStart w:name="z108" w:id="10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7443 - Лекало жаюшы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жұмысшылар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46-шығарылым</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2013 жылғы "24" желтоқсандағы № 493-ө-м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жаюшы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109" w:id="102"/>
    <w:p>
      <w:pPr>
        <w:spacing w:after="0"/>
        <w:ind w:left="0"/>
        <w:jc w:val="both"/>
      </w:pPr>
      <w:r>
        <w:rPr>
          <w:rFonts w:ascii="Times New Roman"/>
          <w:b w:val="false"/>
          <w:i w:val="false"/>
          <w:color w:val="000000"/>
          <w:sz w:val="28"/>
        </w:rPr>
        <w:t>
      2-кесте. Лекало жаюшының еңбек жағдайына, біліміне және жұмыс тәжірибесіне қойылатын талаптар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кәсіпорындарындағы жабдықталған және аттестатталған жұмыс орындары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қарсы көрсетілімдерінің жоқтығы (086 нысанындағы анықтама) </w:t>
            </w:r>
          </w:p>
          <w:p>
            <w:pPr>
              <w:spacing w:after="20"/>
              <w:ind w:left="20"/>
              <w:jc w:val="both"/>
            </w:pPr>
            <w:r>
              <w:rPr>
                <w:rFonts w:ascii="Times New Roman"/>
                <w:b w:val="false"/>
                <w:i w:val="false"/>
                <w:color w:val="000000"/>
                <w:sz w:val="20"/>
              </w:rPr>
              <w:t>
Қауіпсіздік техникасы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және практикалық тәжірибе.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3-деңгейінде кем дегенде 3 жыл</w:t>
            </w:r>
          </w:p>
        </w:tc>
      </w:tr>
    </w:tbl>
    <w:p>
      <w:pPr>
        <w:spacing w:after="0"/>
        <w:ind w:left="0"/>
        <w:jc w:val="left"/>
      </w:pPr>
      <w:r>
        <w:br/>
      </w:r>
      <w:r>
        <w:rPr>
          <w:rFonts w:ascii="Times New Roman"/>
          <w:b w:val="false"/>
          <w:i w:val="false"/>
          <w:color w:val="000000"/>
          <w:sz w:val="28"/>
        </w:rPr>
        <w:t>
</w:t>
      </w:r>
    </w:p>
    <w:bookmarkStart w:name="z110" w:id="103"/>
    <w:p>
      <w:pPr>
        <w:spacing w:after="0"/>
        <w:ind w:left="0"/>
        <w:jc w:val="both"/>
      </w:pPr>
      <w:r>
        <w:rPr>
          <w:rFonts w:ascii="Times New Roman"/>
          <w:b w:val="false"/>
          <w:i w:val="false"/>
          <w:color w:val="000000"/>
          <w:sz w:val="28"/>
        </w:rPr>
        <w:t>
      3-кесте. Лекало жаюшы орындайтын еңбек функцияларын анықтайтын КС бірліктерінің тізбесі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таңдау және дайындау, шикізаттың сапасын тексеру, қолданылатын жабдықты толықтыру және оның ұсақ ақауларын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жаю және жиектерінайналдыраорау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бормен сызылған бөлшектерінің сапасын тексеру</w:t>
            </w:r>
          </w:p>
        </w:tc>
      </w:tr>
    </w:tbl>
    <w:p>
      <w:pPr>
        <w:spacing w:after="0"/>
        <w:ind w:left="0"/>
        <w:jc w:val="left"/>
      </w:pPr>
      <w:r>
        <w:br/>
      </w:r>
      <w:r>
        <w:rPr>
          <w:rFonts w:ascii="Times New Roman"/>
          <w:b w:val="false"/>
          <w:i w:val="false"/>
          <w:color w:val="000000"/>
          <w:sz w:val="28"/>
        </w:rPr>
        <w:t>
</w:t>
      </w:r>
    </w:p>
    <w:bookmarkStart w:name="z111" w:id="104"/>
    <w:p>
      <w:pPr>
        <w:spacing w:after="0"/>
        <w:ind w:left="0"/>
        <w:jc w:val="both"/>
      </w:pPr>
      <w:r>
        <w:rPr>
          <w:rFonts w:ascii="Times New Roman"/>
          <w:b w:val="false"/>
          <w:i w:val="false"/>
          <w:color w:val="000000"/>
          <w:sz w:val="28"/>
        </w:rPr>
        <w:t>
      4-кесте. Лекало жаюшы орындайтын КС бірліктерінің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Шикізаттың сапасын тексеру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 материалы, пішу столы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Лекалоны алдын ала жаю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Лекалды жаю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Бөлшектердің жиектерін айналдыра орау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Бормен сызылған төсем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Бұйымның бормен сызылған бөлшектерінің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Бормен сызылған төсем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Бормен сызылған төсем сапасын тексеру</w:t>
            </w:r>
          </w:p>
        </w:tc>
      </w:tr>
    </w:tbl>
    <w:p>
      <w:pPr>
        <w:spacing w:after="0"/>
        <w:ind w:left="0"/>
        <w:jc w:val="left"/>
      </w:pPr>
      <w:r>
        <w:br/>
      </w:r>
      <w:r>
        <w:rPr>
          <w:rFonts w:ascii="Times New Roman"/>
          <w:b w:val="false"/>
          <w:i w:val="false"/>
          <w:color w:val="000000"/>
          <w:sz w:val="28"/>
        </w:rPr>
        <w:t>
</w:t>
      </w:r>
    </w:p>
    <w:bookmarkStart w:name="z112" w:id="105"/>
    <w:p>
      <w:pPr>
        <w:spacing w:after="0"/>
        <w:ind w:left="0"/>
        <w:jc w:val="both"/>
      </w:pPr>
      <w:r>
        <w:rPr>
          <w:rFonts w:ascii="Times New Roman"/>
          <w:b w:val="false"/>
          <w:i w:val="false"/>
          <w:color w:val="000000"/>
          <w:sz w:val="28"/>
        </w:rPr>
        <w:t>
      5-кесте. СБШ бойынша 3-біліктілік деңгейіндегі лекало жаюшының құзыреттеріне қойылатын талаптар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түрлерін анықтай білу, матаның ақаулығын анықтау, лекалоны тиімді орналастыру кезіндегі шектеулі жауапкершілікті және белгілі бір дербестік деңгейін болжайтын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түрлерін анықтай білу, матаның ақаулығын анықтау, лекалоны тиімді орналастыру ережесін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бөліктері лекалосын тиімді жаю және жиектеу ережесі, материалдардың түрлері мен қасиеттері, жаю тәсілдері, нормативтік техникалық құжаттама, лекалосының аумағын өлшеудің әдіс-тәсілдері, бұйымдағы бөліктердің саны, материалдарды жұмсау нормасы, қызмет көрсетілетін машиналардың жұмыс қағидаты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түрлерін анықтай білу, матаның ақаулығын анықтау кезіндегі шектеулі жауапкершілікті және белгілі бір дербестік деңгейін болжайтын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түрлерін анықтай білу, матаның ақаулығын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түрлері мен қасиеттері, жаю тәсілдері, нормативтік техникалық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Лекалоны тиімді орналастыруды жүргізу кезіндегі шектеулі жауапкершілікті және белгілі бір дербестік деңгейін болжайтын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Лекалоны тиімді орналастыруды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Лекалоның аумағын өлшеудің әдіс-тәсілдері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Лекалоны орналастыруды жүргізу кезіндегі шектеулі жауапкершілікті және белгілі бір дербестік деңгейін болжайтын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Лекалоны орналастыруды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Бұйымдағы бөліктердің саны, материалдарды жұмсау нормасы</w:t>
            </w:r>
          </w:p>
        </w:tc>
      </w:tr>
    </w:tbl>
    <w:p>
      <w:pPr>
        <w:spacing w:after="0"/>
        <w:ind w:left="0"/>
        <w:jc w:val="left"/>
      </w:pPr>
      <w:r>
        <w:br/>
      </w:r>
      <w:r>
        <w:rPr>
          <w:rFonts w:ascii="Times New Roman"/>
          <w:b w:val="false"/>
          <w:i w:val="false"/>
          <w:color w:val="000000"/>
          <w:sz w:val="28"/>
        </w:rPr>
        <w:t>
</w:t>
      </w:r>
    </w:p>
    <w:bookmarkStart w:name="z113" w:id="106"/>
    <w:p>
      <w:pPr>
        <w:spacing w:after="0"/>
        <w:ind w:left="0"/>
        <w:jc w:val="both"/>
      </w:pPr>
      <w:r>
        <w:rPr>
          <w:rFonts w:ascii="Times New Roman"/>
          <w:b w:val="false"/>
          <w:i w:val="false"/>
          <w:color w:val="000000"/>
          <w:sz w:val="28"/>
        </w:rPr>
        <w:t>
      6-кесте. СБШ бойынша 4-біліктілік деңгейіндегі лекало жаюшының құзыреттеріне қойылатын талаптар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лекало жиектерін айналдыра орау үшін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жиектерін айналдыра орау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Лекало жиектерін технологиялық айналдыра орау режімдері мен талаптары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бормен сызылған бөлшектердің сапасын тексеру үшін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Бормен сызылған бөлшектердің сапасын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Бормен сызылған бөлшектер сапасының негізгі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өңделген төсем сапасын тексеру үшін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төсем сапасын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төсем сапасының негізгі көрсеткіштері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"Трикотаж, тоқыма және</w:t>
            </w:r>
            <w:r>
              <w:br/>
            </w:r>
            <w:r>
              <w:rPr>
                <w:rFonts w:ascii="Times New Roman"/>
                <w:b w:val="false"/>
                <w:i w:val="false"/>
                <w:color w:val="000000"/>
                <w:sz w:val="20"/>
              </w:rPr>
              <w:t>галантереялық бұйымдар технологиясы"</w:t>
            </w:r>
            <w:r>
              <w:br/>
            </w:r>
            <w:r>
              <w:rPr>
                <w:rFonts w:ascii="Times New Roman"/>
                <w:b w:val="false"/>
                <w:i w:val="false"/>
                <w:color w:val="000000"/>
                <w:sz w:val="20"/>
              </w:rPr>
              <w:t>кәсіби стандартына 4-қосымша</w:t>
            </w:r>
          </w:p>
        </w:tc>
      </w:tr>
    </w:tbl>
    <w:bookmarkStart w:name="z115" w:id="10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 техник-технолог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жұмысшылар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мамандар және басқа қызметшілер лауазымдарының </w:t>
            </w:r>
          </w:p>
          <w:p>
            <w:pPr>
              <w:spacing w:after="20"/>
              <w:ind w:left="20"/>
              <w:jc w:val="both"/>
            </w:pPr>
            <w:r>
              <w:rPr>
                <w:rFonts w:ascii="Times New Roman"/>
                <w:b w:val="false"/>
                <w:i w:val="false"/>
                <w:color w:val="000000"/>
                <w:sz w:val="20"/>
              </w:rPr>
              <w:t>
біліктілік анықтамалығы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6" w:id="108"/>
    <w:p>
      <w:pPr>
        <w:spacing w:after="0"/>
        <w:ind w:left="0"/>
        <w:jc w:val="both"/>
      </w:pPr>
      <w:r>
        <w:rPr>
          <w:rFonts w:ascii="Times New Roman"/>
          <w:b w:val="false"/>
          <w:i w:val="false"/>
          <w:color w:val="000000"/>
          <w:sz w:val="28"/>
        </w:rPr>
        <w:t>
      2-кесте. Техник-технологтың еңбек жағдайына, біліміне және жұмыс тәжірибесіне қойылатын талаптар</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көрсетілімдерінің жоқтығы (086 нысанындағы анықтама)</w:t>
            </w:r>
          </w:p>
          <w:p>
            <w:pPr>
              <w:spacing w:after="20"/>
              <w:ind w:left="20"/>
              <w:jc w:val="both"/>
            </w:pPr>
            <w:r>
              <w:rPr>
                <w:rFonts w:ascii="Times New Roman"/>
                <w:b w:val="false"/>
                <w:i w:val="false"/>
                <w:color w:val="000000"/>
                <w:sz w:val="20"/>
              </w:rPr>
              <w:t>
Қауіпсіздік техникасы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белгіленген біліктілік деңгейі және практикалық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өтiлiн талаптардың көрсетіліуіз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белгіленген біліктілік деңгейі және практикалық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техник лауазымында жұмыс өтілі кем дегенде 2 жыл</w:t>
            </w:r>
          </w:p>
        </w:tc>
      </w:tr>
    </w:tbl>
    <w:p>
      <w:pPr>
        <w:spacing w:after="0"/>
        <w:ind w:left="0"/>
        <w:jc w:val="left"/>
      </w:pPr>
      <w:r>
        <w:br/>
      </w:r>
      <w:r>
        <w:rPr>
          <w:rFonts w:ascii="Times New Roman"/>
          <w:b w:val="false"/>
          <w:i w:val="false"/>
          <w:color w:val="000000"/>
          <w:sz w:val="28"/>
        </w:rPr>
        <w:t>
</w:t>
      </w:r>
    </w:p>
    <w:bookmarkStart w:name="z117" w:id="109"/>
    <w:p>
      <w:pPr>
        <w:spacing w:after="0"/>
        <w:ind w:left="0"/>
        <w:jc w:val="both"/>
      </w:pPr>
      <w:r>
        <w:rPr>
          <w:rFonts w:ascii="Times New Roman"/>
          <w:b w:val="false"/>
          <w:i w:val="false"/>
          <w:color w:val="000000"/>
          <w:sz w:val="28"/>
        </w:rPr>
        <w:t>
      3-кесте. Техник-технолог орындайтын еңбек функцияларын анықтайтын КС бірліктерінің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таңдау және дайындау, шикізаттың сапасын тексеру, қолданылатын жабдықты толықтыру және оның ұсақ ақауларын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Жобалық-техникалық құжаттама ресімдеу, тоқымашылардың жұмысын ұйымдастыру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бұйымның сапасын тексеру, Еңбекті қорғау талаптарының сақталуын бақылау</w:t>
            </w:r>
          </w:p>
        </w:tc>
      </w:tr>
    </w:tbl>
    <w:p>
      <w:pPr>
        <w:spacing w:after="0"/>
        <w:ind w:left="0"/>
        <w:jc w:val="left"/>
      </w:pPr>
      <w:r>
        <w:br/>
      </w:r>
      <w:r>
        <w:rPr>
          <w:rFonts w:ascii="Times New Roman"/>
          <w:b w:val="false"/>
          <w:i w:val="false"/>
          <w:color w:val="000000"/>
          <w:sz w:val="28"/>
        </w:rPr>
        <w:t>
</w:t>
      </w:r>
    </w:p>
    <w:bookmarkStart w:name="z118" w:id="110"/>
    <w:p>
      <w:pPr>
        <w:spacing w:after="0"/>
        <w:ind w:left="0"/>
        <w:jc w:val="both"/>
      </w:pPr>
      <w:r>
        <w:rPr>
          <w:rFonts w:ascii="Times New Roman"/>
          <w:b w:val="false"/>
          <w:i w:val="false"/>
          <w:color w:val="000000"/>
          <w:sz w:val="28"/>
        </w:rPr>
        <w:t>
      4-кесте. Техник-технолог орындайтын КС бірліктерінің сипаттамасы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Иірілген жіпті, материалды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Шикізаттың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 таңдау, толықтыру және оның ұсақ ақауларын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Иірілгенжіп,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Бұйымдарды тоқу жабдықтарын толықтырудың технологиялық параметрлерін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картасы, иірілген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Тәжірибе үлгілерін тоқу процесін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жоспарлау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Учаскелер жұмысын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p>
            <w:pPr>
              <w:spacing w:after="20"/>
              <w:ind w:left="20"/>
              <w:jc w:val="both"/>
            </w:pPr>
            <w:r>
              <w:rPr>
                <w:rFonts w:ascii="Times New Roman"/>
                <w:b w:val="false"/>
                <w:i w:val="false"/>
                <w:color w:val="000000"/>
                <w:sz w:val="20"/>
              </w:rPr>
              <w:t>
Құжат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өлшеу тәбілі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Тоқылған бөлшек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Тоқылған бұйым сапасын тексеру</w:t>
            </w:r>
          </w:p>
        </w:tc>
      </w:tr>
    </w:tbl>
    <w:p>
      <w:pPr>
        <w:spacing w:after="0"/>
        <w:ind w:left="0"/>
        <w:jc w:val="left"/>
      </w:pPr>
      <w:r>
        <w:br/>
      </w:r>
      <w:r>
        <w:rPr>
          <w:rFonts w:ascii="Times New Roman"/>
          <w:b w:val="false"/>
          <w:i w:val="false"/>
          <w:color w:val="000000"/>
          <w:sz w:val="28"/>
        </w:rPr>
        <w:t>
</w:t>
      </w:r>
    </w:p>
    <w:bookmarkStart w:name="z119" w:id="111"/>
    <w:p>
      <w:pPr>
        <w:spacing w:after="0"/>
        <w:ind w:left="0"/>
        <w:jc w:val="both"/>
      </w:pPr>
      <w:r>
        <w:rPr>
          <w:rFonts w:ascii="Times New Roman"/>
          <w:b w:val="false"/>
          <w:i w:val="false"/>
          <w:color w:val="000000"/>
          <w:sz w:val="28"/>
        </w:rPr>
        <w:t>
      5-кесте. СБШ бойынша 4-біліктілік деңгейіндегі техник-технологтың құзыреттеріне қойылатын талаптар</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таңдау және дайындау үшінбағынышты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 жауапкершілігінде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түрін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жіптің қасиетін мен сұрпын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Жоспарлауды, шикізат сапасын тексеру үшін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 жауапкершілігінде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ақауларын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ақау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жабдықтарды таңдау, олардың ұсақ ақауларын жою үшін жауапкершілікті көздейтін, басшылық етумен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 толықтыру және жабдықтардың ұсақ ақауларын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тоқу жабдығы жұмысының негізгі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Жоспарлауды, технологиялық параметрлер әзірлеу үшін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 жауапкершілігінде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тоқу үшін толықтырудың технологиялық параметрлерін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машиналары жұмысының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Жоспарлауды, тәжірибе үлгілерін тоқу үшін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 жауапкершілігінде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үлгілерін тоқу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түйіндерді өңдеудің технологиялық режімдері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Жоспарлауды, учаскелер жұмысын ұйымдастыру үшін бағынышты қызметкерлердің міндеттерді өз бетімен белгілеуін, нормаларды ұйымдастыру және іске асыруды бақылауын басшылық етумен нормаларды іске асыру бойынша орындаушылық-басқарушылық қызметі жауапкершілігінде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ұйымдастыруға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өз бетінше анықтауды, бағынышты қызметкерлердің норманы іске асыруын ұйымдастыру мен бақылауды, тоқылған бөлшек сапасын тексеру үшін жауапкершілікті көздейтін, басшылық етумен норманы іске асыру бойынша орындаушылық-басқарушылық қызмет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бөлшек, түйін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бөлшек, түйін сапасының негізгі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өз бетінше анықтауды, бағынышты қызметкерлердің норманы іске асыруын ұйымдастыру мен бақылауды, тоқылған бұйым сапасын тексеру үшін жауапкершілікті көздейтін, басшылық етумен норманы іске асыру бойынша орындаушылық-басқарушылық қызмет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 сапасының негізгі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"Трикотаж, тоқыма және</w:t>
            </w:r>
            <w:r>
              <w:br/>
            </w:r>
            <w:r>
              <w:rPr>
                <w:rFonts w:ascii="Times New Roman"/>
                <w:b w:val="false"/>
                <w:i w:val="false"/>
                <w:color w:val="000000"/>
                <w:sz w:val="20"/>
              </w:rPr>
              <w:t>галантереялық бұйымдар технологиясы"</w:t>
            </w:r>
            <w:r>
              <w:br/>
            </w:r>
            <w:r>
              <w:rPr>
                <w:rFonts w:ascii="Times New Roman"/>
                <w:b w:val="false"/>
                <w:i w:val="false"/>
                <w:color w:val="000000"/>
                <w:sz w:val="20"/>
              </w:rPr>
              <w:t>кәсіби стандартына 5-қосымша</w:t>
            </w:r>
          </w:p>
        </w:tc>
      </w:tr>
    </w:tbl>
    <w:bookmarkStart w:name="z121" w:id="112"/>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 Механик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мамандар және басқа қызметшілер лауазымдарының </w:t>
            </w:r>
          </w:p>
          <w:p>
            <w:pPr>
              <w:spacing w:after="20"/>
              <w:ind w:left="20"/>
              <w:jc w:val="both"/>
            </w:pPr>
            <w:r>
              <w:rPr>
                <w:rFonts w:ascii="Times New Roman"/>
                <w:b w:val="false"/>
                <w:i w:val="false"/>
                <w:color w:val="000000"/>
                <w:sz w:val="20"/>
              </w:rPr>
              <w:t>
біліктілік анықтамалығы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бойынша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r>
    </w:tbl>
    <w:p>
      <w:pPr>
        <w:spacing w:after="0"/>
        <w:ind w:left="0"/>
        <w:jc w:val="left"/>
      </w:pPr>
      <w:r>
        <w:br/>
      </w:r>
      <w:r>
        <w:rPr>
          <w:rFonts w:ascii="Times New Roman"/>
          <w:b w:val="false"/>
          <w:i w:val="false"/>
          <w:color w:val="000000"/>
          <w:sz w:val="28"/>
        </w:rPr>
        <w:t>
</w:t>
      </w:r>
    </w:p>
    <w:bookmarkStart w:name="z122" w:id="113"/>
    <w:p>
      <w:pPr>
        <w:spacing w:after="0"/>
        <w:ind w:left="0"/>
        <w:jc w:val="both"/>
      </w:pPr>
      <w:r>
        <w:rPr>
          <w:rFonts w:ascii="Times New Roman"/>
          <w:b w:val="false"/>
          <w:i w:val="false"/>
          <w:color w:val="000000"/>
          <w:sz w:val="28"/>
        </w:rPr>
        <w:t>
      2-кесте. Механиктің еңбек жағдайына, біліміне және жұмыс тәжірибесіне қойылатын талаптар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кәсіпорындарындағы жабдықталған және аттестатталған жұмыс орындары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көрсетілімдерінің жоқтығы (086 нысанындағы анықтама)</w:t>
            </w:r>
          </w:p>
          <w:p>
            <w:pPr>
              <w:spacing w:after="20"/>
              <w:ind w:left="20"/>
              <w:jc w:val="both"/>
            </w:pPr>
            <w:r>
              <w:rPr>
                <w:rFonts w:ascii="Times New Roman"/>
                <w:b w:val="false"/>
                <w:i w:val="false"/>
                <w:color w:val="000000"/>
                <w:sz w:val="20"/>
              </w:rPr>
              <w:t>
Қауіпсіздік техникасы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білімнің белгіленген біліктілік деңгейі және практикалық жұмыс тәжірибесі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өтiлiне талаптардың көрсетіліуіз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белгіленген біліктілік деңгейі және практикалық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техник лауазымында жұмыс өтілі кем дегенде 2 жыл</w:t>
            </w:r>
          </w:p>
        </w:tc>
      </w:tr>
    </w:tbl>
    <w:p>
      <w:pPr>
        <w:spacing w:after="0"/>
        <w:ind w:left="0"/>
        <w:jc w:val="left"/>
      </w:pPr>
      <w:r>
        <w:br/>
      </w:r>
      <w:r>
        <w:rPr>
          <w:rFonts w:ascii="Times New Roman"/>
          <w:b w:val="false"/>
          <w:i w:val="false"/>
          <w:color w:val="000000"/>
          <w:sz w:val="28"/>
        </w:rPr>
        <w:t>
</w:t>
      </w:r>
    </w:p>
    <w:bookmarkStart w:name="z123" w:id="114"/>
    <w:p>
      <w:pPr>
        <w:spacing w:after="0"/>
        <w:ind w:left="0"/>
        <w:jc w:val="both"/>
      </w:pPr>
      <w:r>
        <w:rPr>
          <w:rFonts w:ascii="Times New Roman"/>
          <w:b w:val="false"/>
          <w:i w:val="false"/>
          <w:color w:val="000000"/>
          <w:sz w:val="28"/>
        </w:rPr>
        <w:t>
      3-кесте. Механик орындайтын еңбек функцияларын анықтайтын КС бірліктерінің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таңдау және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жабдықты күйге келтіру және қолданыстағы жабдықтың ақауын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жабдығы жұмысының сапасын тексеру </w:t>
            </w:r>
          </w:p>
        </w:tc>
      </w:tr>
    </w:tbl>
    <w:p>
      <w:pPr>
        <w:spacing w:after="0"/>
        <w:ind w:left="0"/>
        <w:jc w:val="left"/>
      </w:pPr>
      <w:r>
        <w:br/>
      </w:r>
      <w:r>
        <w:rPr>
          <w:rFonts w:ascii="Times New Roman"/>
          <w:b w:val="false"/>
          <w:i w:val="false"/>
          <w:color w:val="000000"/>
          <w:sz w:val="28"/>
        </w:rPr>
        <w:t>
</w:t>
      </w:r>
    </w:p>
    <w:bookmarkStart w:name="z124" w:id="115"/>
    <w:p>
      <w:pPr>
        <w:spacing w:after="0"/>
        <w:ind w:left="0"/>
        <w:jc w:val="both"/>
      </w:pPr>
      <w:r>
        <w:rPr>
          <w:rFonts w:ascii="Times New Roman"/>
          <w:b w:val="false"/>
          <w:i w:val="false"/>
          <w:color w:val="000000"/>
          <w:sz w:val="28"/>
        </w:rPr>
        <w:t>
      4-кесте. Механик орындайтын КС бірліктерінің сипаттамасы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Жабдықты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Сапаны тексеру және жабдықтың бөлшектерін жинақтау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Жаңа жабдықты күйге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Қолданыстағы жабдақтың ақауын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Тәжірибе үлгілерін жасап, жабдық жұмысының сапасын тексеру</w:t>
            </w:r>
          </w:p>
        </w:tc>
      </w:tr>
    </w:tbl>
    <w:p>
      <w:pPr>
        <w:spacing w:after="0"/>
        <w:ind w:left="0"/>
        <w:jc w:val="left"/>
      </w:pPr>
      <w:r>
        <w:br/>
      </w:r>
      <w:r>
        <w:rPr>
          <w:rFonts w:ascii="Times New Roman"/>
          <w:b w:val="false"/>
          <w:i w:val="false"/>
          <w:color w:val="000000"/>
          <w:sz w:val="28"/>
        </w:rPr>
        <w:t>
</w:t>
      </w:r>
    </w:p>
    <w:bookmarkStart w:name="z125" w:id="116"/>
    <w:p>
      <w:pPr>
        <w:spacing w:after="0"/>
        <w:ind w:left="0"/>
        <w:jc w:val="both"/>
      </w:pPr>
      <w:r>
        <w:rPr>
          <w:rFonts w:ascii="Times New Roman"/>
          <w:b w:val="false"/>
          <w:i w:val="false"/>
          <w:color w:val="000000"/>
          <w:sz w:val="28"/>
        </w:rPr>
        <w:t>
      5-кесте. СБШ бойынша 4-біліктілік деңгейіндегі механиктің құзыреттеріне қойылатын талаптар</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материалдарды таңдау және дайындау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құрал-саймандар мен материалдарды таңдау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жабдығы механизмдерінің жұмыс істеу принципі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сапаны тексеру және жабдық бөлшектерін жинақтау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материалдарының саны мен сапасын анықтау және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негізгі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жаңа жабдықты күйге келтіру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жабдықты күйге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машиналарының жұмыс істеу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қолданыстағы жабдықтың ақауын жою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жабдықтың ақауын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бұйымдар өндіру технологиясының режімдері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 бетінше анықтауды, бағынышты қызметкерлердің норманы іске асыруын ұйымдастыру мен бақылауды, тәжірибе үлгілерін жасап, жабдық жұмысының сапасын тексеру үшін жауапкершілікті көздейтін, басшылық етумен норманы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үлгілерін жасап, жабдық жұмысының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жұмысының негізгі көрсеткіштері мен режімдері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"Трикотаж, тоқыма және</w:t>
            </w:r>
            <w:r>
              <w:br/>
            </w:r>
            <w:r>
              <w:rPr>
                <w:rFonts w:ascii="Times New Roman"/>
                <w:b w:val="false"/>
                <w:i w:val="false"/>
                <w:color w:val="000000"/>
                <w:sz w:val="20"/>
              </w:rPr>
              <w:t>галантереялық бұйымдар технологиясы"</w:t>
            </w:r>
            <w:r>
              <w:br/>
            </w:r>
            <w:r>
              <w:rPr>
                <w:rFonts w:ascii="Times New Roman"/>
                <w:b w:val="false"/>
                <w:i w:val="false"/>
                <w:color w:val="000000"/>
                <w:sz w:val="20"/>
              </w:rPr>
              <w:t>кәсіби стандартына 6-қосымша</w:t>
            </w:r>
          </w:p>
        </w:tc>
      </w:tr>
    </w:tbl>
    <w:bookmarkStart w:name="z127" w:id="11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8262 - Кеттельші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жұмысшылар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44-бөлім "Зығыр өндірісі"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2013 жылғы "26" ақпандағы № 73-ө-м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Кеттельщик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28" w:id="118"/>
    <w:p>
      <w:pPr>
        <w:spacing w:after="0"/>
        <w:ind w:left="0"/>
        <w:jc w:val="both"/>
      </w:pPr>
      <w:r>
        <w:rPr>
          <w:rFonts w:ascii="Times New Roman"/>
          <w:b w:val="false"/>
          <w:i w:val="false"/>
          <w:color w:val="000000"/>
          <w:sz w:val="28"/>
        </w:rPr>
        <w:t>
      2-кесте. Кеттельшінің еңбек жағдайына, біліміне және жұмыс тәжірибесіне қойылатын талаптар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көрсетілімдерінің жоқтығы (086 нысанындағы анықтама)</w:t>
            </w:r>
          </w:p>
          <w:p>
            <w:pPr>
              <w:spacing w:after="20"/>
              <w:ind w:left="20"/>
              <w:jc w:val="both"/>
            </w:pPr>
            <w:r>
              <w:rPr>
                <w:rFonts w:ascii="Times New Roman"/>
                <w:b w:val="false"/>
                <w:i w:val="false"/>
                <w:color w:val="000000"/>
                <w:sz w:val="20"/>
              </w:rPr>
              <w:t>
Қауіпсіздік техникасы бойынша нұсқамадан өту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29" w:id="119"/>
    <w:p>
      <w:pPr>
        <w:spacing w:after="0"/>
        <w:ind w:left="0"/>
        <w:jc w:val="both"/>
      </w:pPr>
      <w:r>
        <w:rPr>
          <w:rFonts w:ascii="Times New Roman"/>
          <w:b w:val="false"/>
          <w:i w:val="false"/>
          <w:color w:val="000000"/>
          <w:sz w:val="28"/>
        </w:rPr>
        <w:t>
      3-кесте. Кеттельші орындайтын еңбек функцияларын анықтайтын КС бірліктерінің тізбесі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таңдау және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Кеттельді машинада немесе қолдан шұлық, қолғап бұйымдары мен жоғарғы трикотажды кетлеу.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сапасын тексеру</w:t>
            </w:r>
          </w:p>
        </w:tc>
      </w:tr>
    </w:tbl>
    <w:p>
      <w:pPr>
        <w:spacing w:after="0"/>
        <w:ind w:left="0"/>
        <w:jc w:val="left"/>
      </w:pPr>
      <w:r>
        <w:br/>
      </w:r>
      <w:r>
        <w:rPr>
          <w:rFonts w:ascii="Times New Roman"/>
          <w:b w:val="false"/>
          <w:i w:val="false"/>
          <w:color w:val="000000"/>
          <w:sz w:val="28"/>
        </w:rPr>
        <w:t>
</w:t>
      </w:r>
    </w:p>
    <w:bookmarkStart w:name="z130" w:id="120"/>
    <w:p>
      <w:pPr>
        <w:spacing w:after="0"/>
        <w:ind w:left="0"/>
        <w:jc w:val="both"/>
      </w:pPr>
      <w:r>
        <w:rPr>
          <w:rFonts w:ascii="Times New Roman"/>
          <w:b w:val="false"/>
          <w:i w:val="false"/>
          <w:color w:val="000000"/>
          <w:sz w:val="28"/>
        </w:rPr>
        <w:t>
      4-кесте. Кеттельші орындайтын КС бірліктерінің сипаттамасы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Жабдықты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Жабдықты толықтыру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Бұйымдарды қабылдау және кетлеге дайындау. Токольдар мен ілмектерді өткізбейтін бұйым бөлшектерін бір көлденең қатар, ілмек бағаналары мен қиғаш кесу бойынша бет немесе теріс жағымен бұйым ілмектерін кеттельді машинаның токоль фонтурасына кигізу.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Кеттельді машинаның тігу механизмін дайындау. Жіптің үзілуін болдырмау. Шпуляны ауыстыру. Өзіндік ернеуі бар кеттельді машиналардан жоғарғы трикотаж бұйымдарын қолдан кетлеу кезінде жемпір жағасын, бортиках, жеңдер мен қырларын ілмек бағаналары бойынша ілмектерді дәл қолдан инемен тігу.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Кетленген бұйымдардың сапасын тексеру, оларды шығару және белгіленген орынға тасымалдау. Кеттельді машиналарды желдету, тазарту және үйкелетін беттерді майлау.</w:t>
            </w:r>
          </w:p>
        </w:tc>
      </w:tr>
    </w:tbl>
    <w:p>
      <w:pPr>
        <w:spacing w:after="0"/>
        <w:ind w:left="0"/>
        <w:jc w:val="left"/>
      </w:pPr>
      <w:r>
        <w:br/>
      </w:r>
      <w:r>
        <w:rPr>
          <w:rFonts w:ascii="Times New Roman"/>
          <w:b w:val="false"/>
          <w:i w:val="false"/>
          <w:color w:val="000000"/>
          <w:sz w:val="28"/>
        </w:rPr>
        <w:t>
</w:t>
      </w:r>
    </w:p>
    <w:bookmarkStart w:name="z131" w:id="121"/>
    <w:p>
      <w:pPr>
        <w:spacing w:after="0"/>
        <w:ind w:left="0"/>
        <w:jc w:val="both"/>
      </w:pPr>
      <w:r>
        <w:rPr>
          <w:rFonts w:ascii="Times New Roman"/>
          <w:b w:val="false"/>
          <w:i w:val="false"/>
          <w:color w:val="000000"/>
          <w:sz w:val="28"/>
        </w:rPr>
        <w:t>
      5-кесте. СБШ бойынша 3-біліктілік деңгейіндегі кеттельшінің құзыреттеріне қойылатын талаптар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материалдарды таңдау және дайындау мен кеттельді машинасын пайдалану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құрал-саймандар мен материалдарды таңдау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Кеттельді машиналардың құрылымы және пайдалану ережелері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сапаны тексеру және жабдық бөлшектерін жинақтау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материалдарының саны мен сапасын анықтау және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 жұмысының негізгі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кетлеу операцияларын орындау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құралдар мен жабдықтарды қолдана отырып, кетлеу операцияларын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Кетлеуге қолданылатын токоль, ине, петлительдердің түрлері мен позициялары, иірілген жіп пен жіптің түрлері мен сызықтық тығыздығы, бұйымдардың артикулдары мен түптеу құрылымы, бұйымдардың сұрыпталуын анықтау әдістері.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жоспарлауды, технологиялық операцияларды орындау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түйіндерді кетлеу бойынша есептеулер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бұйымдарды технологиялық өңдеу режімдері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дайын үлгінің сапасын тексеру үшін жауапкершілікті көздейтін басшылық етуімен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бұйым сапасының негізгі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"Трикотаж, тоқыма және</w:t>
            </w:r>
            <w:r>
              <w:br/>
            </w:r>
            <w:r>
              <w:rPr>
                <w:rFonts w:ascii="Times New Roman"/>
                <w:b w:val="false"/>
                <w:i w:val="false"/>
                <w:color w:val="000000"/>
                <w:sz w:val="20"/>
              </w:rPr>
              <w:t>галантереялық бұйымдар технологиясы"</w:t>
            </w:r>
            <w:r>
              <w:br/>
            </w:r>
            <w:r>
              <w:rPr>
                <w:rFonts w:ascii="Times New Roman"/>
                <w:b w:val="false"/>
                <w:i w:val="false"/>
                <w:color w:val="000000"/>
                <w:sz w:val="20"/>
              </w:rPr>
              <w:t>кәсіби стандартына 7-қосымша</w:t>
            </w:r>
          </w:p>
        </w:tc>
      </w:tr>
    </w:tbl>
    <w:bookmarkStart w:name="z133" w:id="122"/>
    <w:p>
      <w:pPr>
        <w:spacing w:after="0"/>
        <w:ind w:left="0"/>
        <w:jc w:val="left"/>
      </w:pPr>
      <w:r>
        <w:rPr>
          <w:rFonts w:ascii="Times New Roman"/>
          <w:b/>
          <w:i w:val="false"/>
          <w:color w:val="000000"/>
        </w:rPr>
        <w:t xml:space="preserve"> Келісу парағы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____________________________________________________ тіркелді.</w:t>
      </w:r>
    </w:p>
    <w:p>
      <w:pPr>
        <w:spacing w:after="0"/>
        <w:ind w:left="0"/>
        <w:jc w:val="both"/>
      </w:pPr>
      <w:r>
        <w:rPr>
          <w:rFonts w:ascii="Times New Roman"/>
          <w:b w:val="false"/>
          <w:i w:val="false"/>
          <w:color w:val="000000"/>
          <w:sz w:val="28"/>
        </w:rPr>
        <w:t>
      Кәсіби стандарттар тізбесіне ____________ тіркеу нөмірімен енгізілді.</w:t>
      </w:r>
    </w:p>
    <w:p>
      <w:pPr>
        <w:spacing w:after="0"/>
        <w:ind w:left="0"/>
        <w:jc w:val="both"/>
      </w:pPr>
      <w:r>
        <w:rPr>
          <w:rFonts w:ascii="Times New Roman"/>
          <w:b w:val="false"/>
          <w:i w:val="false"/>
          <w:color w:val="000000"/>
          <w:sz w:val="28"/>
        </w:rPr>
        <w:t>
      Хат (хаттама) № ___________ Күні 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