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b9ec9" w14:textId="bab9e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2013-2015 жылдарға арналған бюджеті туралы" Астана қаласы мәслихатының 2012 жылғы 6 желтоқсандағы № 88/11-V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2013 жылғы 27 маусымдағы № 147/18-V шешімі. Астана қаласының Әділет департаментінде 2013 жылғы 17 шілдеде нормативтік құқықтық кесімдерді Мемлекеттік тіркеудің тізіліміне № 784 болып енгізілді. Күші жойылды - Астана қаласы мәслихатының 2014 жылғы 28 мамырдағы № 240/34-V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Шешімнің күші жойылды - Астана қаласы мәслихатының 28.05.2014 жылғы </w:t>
      </w:r>
      <w:r>
        <w:rPr>
          <w:rFonts w:ascii="Times New Roman"/>
          <w:b w:val="false"/>
          <w:i w:val="false"/>
          <w:color w:val="ff0000"/>
          <w:sz w:val="28"/>
        </w:rPr>
        <w:t>№ 240/34-V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 кодексінің 108-бабының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«Астана қаласының 2013-2015 жылдарға арналған бюджеті туралы» Астана қаласы мәслихатының 2012 жылғы 6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88/11-V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тізбесінде 2013 жылдың 10 қаңтарында № 761 тіркелді, «Астана ақшамы» газетінің 2013 жылғы 15 қаңтардағы № 5 нөмірінде, «Вечерняя Астана» газетінің 2013 жылғы 15 қаңтардағы № 6 нөмірінде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«239 004 458» деген сандар «278 409 110»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«100 255 978» деген сандар «107 480 038»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«329 935» деген сандар «635 412»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«12 226 797» деген сандар «13 250 397»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«126 191 748» деген сандар «157 043 263»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«239 356 725,5» деген сандар «285 569 166,5»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«1 253 677» деген сандар «2 751 371» деген сандармен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активтерді сатып алудағы «1 253 677» деген сандар «2 751 371»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«(-753 976,5)» деген сандар «(-9 059 459,5)»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«753 976,5» деген сандар «9 059 459,5»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«(-16 966 648)» деген сандар «(-8 661 165)»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 төрағасы             В.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Есілов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«Астана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басқармасы» ММ (ЭжБЖБ) басшысы             Ж. Нұрпейісов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мауысымдағы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147/18-V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88/11 - V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қаласының 2013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"/>
        <w:gridCol w:w="385"/>
        <w:gridCol w:w="281"/>
        <w:gridCol w:w="9282"/>
        <w:gridCol w:w="253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тенге</w:t>
            </w:r>
          </w:p>
        </w:tc>
      </w:tr>
      <w:tr>
        <w:trPr>
          <w:trHeight w:val="255" w:hRule="atLeast"/>
        </w:trPr>
        <w:tc>
          <w:tcPr>
            <w:tcW w:w="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278 409 110</w:t>
            </w:r>
          </w:p>
        </w:tc>
      </w:tr>
      <w:tr>
        <w:trPr>
          <w:trHeight w:val="3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107 480 038</w:t>
            </w:r>
          </w:p>
        </w:tc>
      </w:tr>
      <w:tr>
        <w:trPr>
          <w:trHeight w:val="30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48 327 448</w:t>
            </w:r>
          </w:p>
        </w:tc>
      </w:tr>
      <w:tr>
        <w:trPr>
          <w:trHeight w:val="30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48 327 448</w:t>
            </w:r>
          </w:p>
        </w:tc>
      </w:tr>
      <w:tr>
        <w:trPr>
          <w:trHeight w:val="30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38 135 594</w:t>
            </w:r>
          </w:p>
        </w:tc>
      </w:tr>
      <w:tr>
        <w:trPr>
          <w:trHeight w:val="3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38 135 594</w:t>
            </w:r>
          </w:p>
        </w:tc>
      </w:tr>
      <w:tr>
        <w:trPr>
          <w:trHeight w:val="315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15 788 919</w:t>
            </w:r>
          </w:p>
        </w:tc>
      </w:tr>
      <w:tr>
        <w:trPr>
          <w:trHeight w:val="27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11 495 179</w:t>
            </w:r>
          </w:p>
        </w:tc>
      </w:tr>
      <w:tr>
        <w:trPr>
          <w:trHeight w:val="345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1 151 604</w:t>
            </w:r>
          </w:p>
        </w:tc>
      </w:tr>
      <w:tr>
        <w:trPr>
          <w:trHeight w:val="315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3 142 136</w:t>
            </w:r>
          </w:p>
        </w:tc>
      </w:tr>
      <w:tr>
        <w:trPr>
          <w:trHeight w:val="3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3 689 058</w:t>
            </w:r>
          </w:p>
        </w:tc>
      </w:tr>
      <w:tr>
        <w:trPr>
          <w:trHeight w:val="315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183 293</w:t>
            </w:r>
          </w:p>
        </w:tc>
      </w:tr>
      <w:tr>
        <w:trPr>
          <w:trHeight w:val="36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2 136 029</w:t>
            </w:r>
          </w:p>
        </w:tc>
      </w:tr>
      <w:tr>
        <w:trPr>
          <w:trHeight w:val="3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1 064 138</w:t>
            </w:r>
          </w:p>
        </w:tc>
      </w:tr>
      <w:tr>
        <w:trPr>
          <w:trHeight w:val="375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305 598</w:t>
            </w:r>
          </w:p>
        </w:tc>
      </w:tr>
      <w:tr>
        <w:trPr>
          <w:trHeight w:val="825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1 539 019</w:t>
            </w:r>
          </w:p>
        </w:tc>
      </w:tr>
      <w:tr>
        <w:trPr>
          <w:trHeight w:val="315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1 539 019</w:t>
            </w:r>
          </w:p>
        </w:tc>
      </w:tr>
      <w:tr>
        <w:trPr>
          <w:trHeight w:val="285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635 412</w:t>
            </w:r>
          </w:p>
        </w:tc>
      </w:tr>
      <w:tr>
        <w:trPr>
          <w:trHeight w:val="27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328 192</w:t>
            </w:r>
          </w:p>
        </w:tc>
      </w:tr>
      <w:tr>
        <w:trPr>
          <w:trHeight w:val="315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60 569</w:t>
            </w:r>
          </w:p>
        </w:tc>
      </w:tr>
      <w:tr>
        <w:trPr>
          <w:trHeight w:val="345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пакеттеріне дивидендтер 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47 332</w:t>
            </w:r>
          </w:p>
        </w:tc>
      </w:tr>
      <w:tr>
        <w:trPr>
          <w:trHeight w:val="375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191 011</w:t>
            </w:r>
          </w:p>
        </w:tc>
      </w:tr>
      <w:tr>
        <w:trPr>
          <w:trHeight w:val="345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29 280</w:t>
            </w:r>
          </w:p>
        </w:tc>
      </w:tr>
      <w:tr>
        <w:trPr>
          <w:trHeight w:val="1155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 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307 220</w:t>
            </w:r>
          </w:p>
        </w:tc>
      </w:tr>
      <w:tr>
        <w:trPr>
          <w:trHeight w:val="1335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307 220</w:t>
            </w:r>
          </w:p>
        </w:tc>
      </w:tr>
      <w:tr>
        <w:trPr>
          <w:trHeight w:val="315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13 250 397</w:t>
            </w:r>
          </w:p>
        </w:tc>
      </w:tr>
      <w:tr>
        <w:trPr>
          <w:trHeight w:val="315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9 685 224</w:t>
            </w:r>
          </w:p>
        </w:tc>
      </w:tr>
      <w:tr>
        <w:trPr>
          <w:trHeight w:val="345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9 685 224</w:t>
            </w:r>
          </w:p>
        </w:tc>
      </w:tr>
      <w:tr>
        <w:trPr>
          <w:trHeight w:val="36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3 565 173</w:t>
            </w:r>
          </w:p>
        </w:tc>
      </w:tr>
      <w:tr>
        <w:trPr>
          <w:trHeight w:val="3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2 765 773</w:t>
            </w:r>
          </w:p>
        </w:tc>
      </w:tr>
      <w:tr>
        <w:trPr>
          <w:trHeight w:val="3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799 400</w:t>
            </w:r>
          </w:p>
        </w:tc>
      </w:tr>
      <w:tr>
        <w:trPr>
          <w:trHeight w:val="3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157 043 263</w:t>
            </w:r>
          </w:p>
        </w:tc>
      </w:tr>
      <w:tr>
        <w:trPr>
          <w:trHeight w:val="330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157 043 263</w:t>
            </w:r>
          </w:p>
        </w:tc>
      </w:tr>
      <w:tr>
        <w:trPr>
          <w:trHeight w:val="255" w:hRule="atLeast"/>
        </w:trPr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157 043 263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627"/>
        <w:gridCol w:w="606"/>
        <w:gridCol w:w="8623"/>
        <w:gridCol w:w="244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55" w:hRule="atLeast"/>
        </w:trPr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285 569 166,5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5 952 293,0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77 130,0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мәслихатының қызметін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72 806,0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4 324,0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991 183,0</w:t>
            </w:r>
          </w:p>
        </w:tc>
      </w:tr>
      <w:tr>
        <w:trPr>
          <w:trHeight w:val="4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қызметін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743 719,0</w:t>
            </w:r>
          </w:p>
        </w:tc>
      </w:tr>
      <w:tr>
        <w:trPr>
          <w:trHeight w:val="4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140 700,0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106 764,0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457 651,0</w:t>
            </w:r>
          </w:p>
        </w:tc>
      </w:tr>
      <w:tr>
        <w:trPr>
          <w:trHeight w:val="8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444 405,0</w:t>
            </w:r>
          </w:p>
        </w:tc>
      </w:tr>
      <w:tr>
        <w:trPr>
          <w:trHeight w:val="4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13 246,0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329 846,0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261 103,0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7 652,0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21 400,0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21 000,0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11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15 691,0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Тұрғын үй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53 835,0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мемлекеттердің дипломатиялық өкілдіктерінің құрылысы үшін жер учаскелерін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53 835,0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274 834,0</w:t>
            </w:r>
          </w:p>
        </w:tc>
      </w:tr>
      <w:tr>
        <w:trPr>
          <w:trHeight w:val="8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республикалық маңызы бар қала, астана басқару саласындағы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271 834,0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2 019 505,0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2 019 505,0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1 578 689,0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1 578 689,0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тексеру комиссиясы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169 620,0</w:t>
            </w:r>
          </w:p>
        </w:tc>
      </w:tr>
      <w:tr>
        <w:trPr>
          <w:trHeight w:val="7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166 276,0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3 344,0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957 560,0</w:t>
            </w:r>
          </w:p>
        </w:tc>
      </w:tr>
      <w:tr>
        <w:trPr>
          <w:trHeight w:val="8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жұмылдыру дайындығы, азаматтық қорғаныс, авариялар мен дүлей апаттардың алдын алуды және жоюды ұйымдастыру басқармасы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957 560,0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жұмылдыру дайындығы, азаматтық қорғаныс, авариялар мен дүлей апаттардың алдын алуды және жоюды ұйымдастыру саласындағы мемлекеттік саясатты іске асыру жөніндегі қызметтер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42 885,0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154 224,0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қалалар, астананың азаматтық қорғаныс іс-шаралары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498 241,0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 және республикалық маңызы бар қаланы, астананы жұмылдыру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105 058,0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134 840,0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қорғанысты дайындау және республикалық маңызы бар қаланың, астананың аумақтық қорғанысы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21 242,0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</w:p>
        </w:tc>
      </w:tr>
      <w:tr>
        <w:trPr>
          <w:trHeight w:val="4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8 848 072,0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6 766 665,0</w:t>
            </w:r>
          </w:p>
        </w:tc>
      </w:tr>
      <w:tr>
        <w:trPr>
          <w:trHeight w:val="9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5 932 780,0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7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қаласында нашақорлықтың және есірткі бизнесінің алдын алу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14 578,0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701 938,0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66 546,0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тәртіпте ұсталған адамдарды ұстауды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28 927,0</w:t>
            </w:r>
          </w:p>
        </w:tc>
      </w:tr>
      <w:tr>
        <w:trPr>
          <w:trHeight w:val="4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 қозғалысы қауіпсіздігін қамтамасыз ету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8 896,0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924 938,0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924 938,0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1 156 469,0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384 977,0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прокуратурасының әкімшілік ғимаратын салу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771 492,0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39 126 700,0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6 050 457,0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2 456 285,0</w:t>
            </w:r>
          </w:p>
        </w:tc>
      </w:tr>
      <w:tr>
        <w:trPr>
          <w:trHeight w:val="7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3 594 172,0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қайта даярлау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8 391,0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522 931,0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170 142,0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мекемелерінде мамандар даярлау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279 111,0</w:t>
            </w:r>
          </w:p>
        </w:tc>
      </w:tr>
      <w:tr>
        <w:trPr>
          <w:trHeight w:val="6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73 678,0</w:t>
            </w:r>
          </w:p>
        </w:tc>
      </w:tr>
      <w:tr>
        <w:trPr>
          <w:trHeight w:val="4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туризм, дене тәрбиесі және спорт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1 318 893,0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спорт бойынша қосымша білім беру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1 318 893,0</w:t>
            </w:r>
          </w:p>
        </w:tc>
      </w:tr>
      <w:tr>
        <w:trPr>
          <w:trHeight w:val="4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18 651 770,0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166 268,0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12 352 336,0</w:t>
            </w:r>
          </w:p>
        </w:tc>
      </w:tr>
      <w:tr>
        <w:trPr>
          <w:trHeight w:val="4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Арнаулы бiлiм беру бағдарламалары бойынша жалпы 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165 645,0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дарынды балаларға жалпы бiлiм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198 143,0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6 667,0</w:t>
            </w:r>
          </w:p>
        </w:tc>
      </w:tr>
      <w:tr>
        <w:trPr>
          <w:trHeight w:val="8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481 038,0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қосымша білім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1 096 547,0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37 305,0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2 290,0</w:t>
            </w:r>
          </w:p>
        </w:tc>
      </w:tr>
      <w:tr>
        <w:trPr>
          <w:trHeight w:val="9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40 752,0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Дамуында проблемалары бар балалар мен жеткіншектерді оңалту және әлеуметтік бейімдеу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49 227,0</w:t>
            </w:r>
          </w:p>
        </w:tc>
      </w:tr>
      <w:tr>
        <w:trPr>
          <w:trHeight w:val="9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мемлекеттік білім беру мекемелеріне жұмыстағы жоғары көрсеткіштері үшін гранттарды табыс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20 467,0</w:t>
            </w:r>
          </w:p>
        </w:tc>
      </w:tr>
      <w:tr>
        <w:trPr>
          <w:trHeight w:val="10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100 630,0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2 753 750,0</w:t>
            </w:r>
          </w:p>
        </w:tc>
      </w:tr>
      <w:tr>
        <w:trPr>
          <w:trHeight w:val="7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53 270,0</w:t>
            </w:r>
          </w:p>
        </w:tc>
      </w:tr>
      <w:tr>
        <w:trPr>
          <w:trHeight w:val="9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1 120 685,0</w:t>
            </w:r>
          </w:p>
        </w:tc>
      </w:tr>
      <w:tr>
        <w:trPr>
          <w:trHeight w:val="5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4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11 438 306,0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11 438 306,0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Тұрғын үй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1 135 952,0</w:t>
            </w:r>
          </w:p>
        </w:tc>
      </w:tr>
      <w:tr>
        <w:trPr>
          <w:trHeight w:val="10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 атындағы Мәскеу мемлекеттік университетіне арналған Гумилев атындағы ЕҰУ жатақханасының, Назарбаев Зияткерлік мектептерінің және оқу объектілерін құрылыстарына жер учаскелерін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1 135 952,0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35 277 751,0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24 218 936,0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109 246,0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құрамдарын және препараттарды өндіру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663 211,0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244 703,0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168 035,0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ЖҚТБ - індетінің алдын алу және қарсы күрес жөніндегі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249 152,0</w:t>
            </w:r>
          </w:p>
        </w:tc>
      </w:tr>
      <w:tr>
        <w:trPr>
          <w:trHeight w:val="10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Туберкулезден, жұқпалы және психикалық аурулардан және жүйкесі бұзылуынан, соның ішінде жүйкеге әсер ететін заттарды қолданылуымен байланысты зардап шегетін адамдарға медициналық көмек көрсету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3 544 667,0</w:t>
            </w:r>
          </w:p>
        </w:tc>
      </w:tr>
      <w:tr>
        <w:trPr>
          <w:trHeight w:val="10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қаражатынан тұрғын халыққа, аудандық маңызы бар және село денсаулық сақтау субъектілерінен басқа, медициналық ұйымдарда амбулаториялық-емханалық көмек көрсету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7 414 348,0</w:t>
            </w:r>
          </w:p>
        </w:tc>
      </w:tr>
      <w:tr>
        <w:trPr>
          <w:trHeight w:val="7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бюджеттің қаражаты есебінен көрсетілетінді қоспағанда, жедел медициналық көмек көрсету және санитарлық авиация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2 130 619,0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союды жүргізу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152 742,0</w:t>
            </w:r>
          </w:p>
        </w:tc>
      </w:tr>
      <w:tr>
        <w:trPr>
          <w:trHeight w:val="8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мамандандырылған балалар және емдік тамақ өнімдерімен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1 360 984,0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шегінен тыс жерлерде емделуге тегін және жеңілдетілген жол жүрумен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2 906,0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51 541,0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аурыратындарды туберкулез ауруларына қарсы препараттармен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250 737,0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аурыратын науқастарды диабетке қарсы препараттармен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194 747,0</w:t>
            </w:r>
          </w:p>
        </w:tc>
      </w:tr>
      <w:tr>
        <w:trPr>
          <w:trHeight w:val="6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Онкогемотологиялық ауруларды химиялық препараттармен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116 305,0</w:t>
            </w:r>
          </w:p>
        </w:tc>
      </w:tr>
      <w:tr>
        <w:trPr>
          <w:trHeight w:val="11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функциясының созылмалы жеткіліксіздігі, аутоиммунды, орфандық аурулармен ауыратын, иммунитеті жеткіліксіз науқастарды, сондай-ақ бүйрегі транспланттаудан кейінгі науқастарды дәрілік заттармен қамтамасыз ету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463 580,0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науқастарды қанды ұйыту факторларымен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388 883,0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 алдын алу жүргізу үшін вакциналарды және басқа иммундық- биологиялық препараттарды орталықтандырылған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980 808,0</w:t>
            </w:r>
          </w:p>
        </w:tc>
      </w:tr>
      <w:tr>
        <w:trPr>
          <w:trHeight w:val="4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денсаулық сақтау объектілерін ұстау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1 132 025,0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арнайы медициналық жабдықтау базалары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63 120,0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57 098,0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сақтаудың медициналық ұйымдарының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1 823 302,0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Жіті миокард инфаркт сырқаттарын тромболитикалық препараттармен қамтамасыз ету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25 287,0</w:t>
            </w:r>
          </w:p>
        </w:tc>
      </w:tr>
      <w:tr>
        <w:trPr>
          <w:trHeight w:val="8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амбулаториялық емдеу деңгейінде жеңілдікті жағдайларда дәрілік заттармен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449 108,0</w:t>
            </w:r>
          </w:p>
        </w:tc>
      </w:tr>
      <w:tr>
        <w:trPr>
          <w:trHeight w:val="7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Ақысыз медициналық көмектің кепілдендірілген көлемі шеңберінде қатерлі ісік ауруларымен ауыратындарға медициналық көмек көрсету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2 180 686,0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11 058 815,0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11 058 815,0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6 088 355,0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199 548,0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199 548,0</w:t>
            </w:r>
          </w:p>
        </w:tc>
      </w:tr>
      <w:tr>
        <w:trPr>
          <w:trHeight w:val="6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5 047 155,0</w:t>
            </w:r>
          </w:p>
        </w:tc>
      </w:tr>
      <w:tr>
        <w:trPr>
          <w:trHeight w:val="9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174 035,0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439 123,0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487 363,0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30 597,0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93 819,0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1 766 551,0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әлеуметтік қолдау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238 847,0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43 125,0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4 425,0</w:t>
            </w:r>
          </w:p>
        </w:tc>
      </w:tr>
      <w:tr>
        <w:trPr>
          <w:trHeight w:val="9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241 482,0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бір тұрғылықты жері жоқ адамдарды әлеуметтік бейімдеу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116 718,0</w:t>
            </w:r>
          </w:p>
        </w:tc>
      </w:tr>
      <w:tr>
        <w:trPr>
          <w:trHeight w:val="7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әлеуметтік тапсырысты үкіметтік емес секторларға орналастыру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66 040,0</w:t>
            </w:r>
          </w:p>
        </w:tc>
      </w:tr>
      <w:tr>
        <w:trPr>
          <w:trHeight w:val="8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403 038,0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141 615,0</w:t>
            </w:r>
          </w:p>
        </w:tc>
      </w:tr>
      <w:tr>
        <w:trPr>
          <w:trHeight w:val="8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жүйкесі бұзылған мүгедек балалар үшін арнаулы әлеуметтік қызметтер көрсету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406 965,0</w:t>
            </w:r>
          </w:p>
        </w:tc>
      </w:tr>
      <w:tr>
        <w:trPr>
          <w:trHeight w:val="4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7 177,0</w:t>
            </w:r>
          </w:p>
        </w:tc>
      </w:tr>
      <w:tr>
        <w:trPr>
          <w:trHeight w:val="7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11 744,0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359 491,0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823 652,0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әлеуметтiк қамсыздандыру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587 059,0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196 631,0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39 962,0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76 031 739,9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27 101 324,0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1 197 173,0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10 967 736,0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98 443,0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14 837 972,0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1 102 517,0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көркейтуді дамыту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1 102 517,0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24 668 089,6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248 284,0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дамыту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6 611 536,0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жүйесiнiң қызмет етуi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105 997,0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11 408 338,6</w:t>
            </w:r>
          </w:p>
        </w:tc>
      </w:tr>
      <w:tr>
        <w:trPr>
          <w:trHeight w:val="7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6 290 664,0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3 270,0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16 247 938,3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10 163 584,9</w:t>
            </w:r>
          </w:p>
        </w:tc>
      </w:tr>
      <w:tr>
        <w:trPr>
          <w:trHeight w:val="4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көркейтуін дамыту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3 931 854,5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2 152 498,9</w:t>
            </w:r>
          </w:p>
        </w:tc>
      </w:tr>
      <w:tr>
        <w:trPr>
          <w:trHeight w:val="4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Тұрғын үй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6 775 875,0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мәселелері бойынша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72 565,0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ескiрген тұрғын үйлердi бұзу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120 749,0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2 399 286,0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176 465,0</w:t>
            </w:r>
          </w:p>
        </w:tc>
      </w:tr>
      <w:tr>
        <w:trPr>
          <w:trHeight w:val="4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2 311,0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Ботаникалық бақтың құрылысы үшін жер телімдерін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4 004 499,0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тұрғын үй инспекциясы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135 996,0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аумағында тұрғын үй коры саласындағы мемлекеттік саясатты іске асыру жөніндегі қызметтер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43 296,0</w:t>
            </w:r>
          </w:p>
        </w:tc>
      </w:tr>
      <w:tr>
        <w:trPr>
          <w:trHeight w:val="4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7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 мүлікті техникалық тексеру және кондоминиумдар объектілеріне техникалық паспорттарды әзірлеу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87 700,0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15 983 459,0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мұрағаттар және құжаттама басқармасы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117 759,0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мұрағат ісiн басқару бойынша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46 873,0</w:t>
            </w:r>
          </w:p>
        </w:tc>
      </w:tr>
      <w:tr>
        <w:trPr>
          <w:trHeight w:val="4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қордың сақталуын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68 085,0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801,0</w:t>
            </w:r>
          </w:p>
        </w:tc>
      </w:tr>
      <w:tr>
        <w:trPr>
          <w:trHeight w:val="6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туризм, дене тәрбиесі және спорт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3 609 849,0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туризм,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62 976,0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деңгейінде спорттық жарыстар өткiзу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89 018,0</w:t>
            </w:r>
          </w:p>
        </w:tc>
      </w:tr>
      <w:tr>
        <w:trPr>
          <w:trHeight w:val="9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республикалық маңызы бар қала, астана құрама командаларының мүшелерiн дайындау және олардың республикалық және халықаралық спорт жарыстарына қатысуы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3 324 897,0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1 374,0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68 382,0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63 202,0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9 991 109,0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68 478,0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7 556 201,0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305 551,0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өнерiн қолдау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1 639 593,0</w:t>
            </w:r>
          </w:p>
        </w:tc>
      </w:tr>
      <w:tr>
        <w:trPr>
          <w:trHeight w:val="4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кiтапханалардың жұмыс iстеуiн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136 666,0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1 374,0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 мекемелерiнiң және ұйымдарының күрделi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283 246,0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1 236 091,0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мемлекеттік,ішкі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317 803,0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жөніндегі қызметтер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434 611,0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жөніңдегі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399 303,0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1 374,0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83 000,0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тілдерді дамыту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198 531,0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53 510,0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145 021,0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532 120,0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95 842,0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436 278,0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жастар саясаты мәселелері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298 000,0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288 500,0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52 253 954,0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52 253 954,0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52 253 954,0</w:t>
            </w:r>
          </w:p>
        </w:tc>
      </w:tr>
      <w:tr>
        <w:trPr>
          <w:trHeight w:val="8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2 724 462,0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69 753,0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манызы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68 952,0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801,0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2 501 592,0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62 877,0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іс-шаралар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344 571,0</w:t>
            </w:r>
          </w:p>
        </w:tc>
      </w:tr>
      <w:tr>
        <w:trPr>
          <w:trHeight w:val="4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372 500,0</w:t>
            </w:r>
          </w:p>
        </w:tc>
      </w:tr>
      <w:tr>
        <w:trPr>
          <w:trHeight w:val="4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1 966,0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«Жасыл белдеуді» салуға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1 646 730,0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72 948,0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ауыл шаруашылығы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153 117,0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37 954,0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Өндірілетін ауыл шаруашылығы дақылдарының шығындылығы мен сапасын арттыруды мемлекеттік қолдау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7 289,0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7 713,0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12 460,0</w:t>
            </w:r>
          </w:p>
        </w:tc>
      </w:tr>
      <w:tr>
        <w:trPr>
          <w:trHeight w:val="8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Көктемгі егіс және егін жинау жұмыстарын жүргізу үшін қажетті жанар-жағар май және басқа да тауар-материалдық құндылықтарының құнын арзандату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2 008,0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 шаралар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6 023,0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өзенінің учаскесінде биологиялық мелиорациялау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5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54 427,0</w:t>
            </w:r>
          </w:p>
        </w:tc>
      </w:tr>
      <w:tr>
        <w:trPr>
          <w:trHeight w:val="11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 ұйымдарды материалдық-техникалық жабдықтау үшін, қызметкелердің жеке қорғану заттарын, аспаптарды, құралдарды, техниканы, жабдықтарды және инвентарды орталықтандырып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14 670,0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1 343 879,0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1 185 621,0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79 676,0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құрылыстардың бас жоспарын әзірлеу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1 104 228,0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1 717,0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158 258,0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156 118,0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2 140,0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30 077 530,6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30 077 530,6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көлік және коммуникация саласында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79 942,0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26 055 369,6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3 586 725,0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iшкi қатынастар бойынша жолаушылар тасымалдарын субсидиялау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353 889,0</w:t>
            </w:r>
          </w:p>
        </w:tc>
      </w:tr>
      <w:tr>
        <w:trPr>
          <w:trHeight w:val="2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1 605,0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7 304 894,0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847 283,0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жергілікті атқарушы органының резервi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847 283,0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712 736,0</w:t>
            </w:r>
          </w:p>
        </w:tc>
      </w:tr>
      <w:tr>
        <w:trPr>
          <w:trHeight w:val="10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негіздемесін әзірлеу немесе түзету және сараптамасын жүргізу, концессиялық жобаларды консультациялық сүйемелдеу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712 736,0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3 795 795,0</w:t>
            </w:r>
          </w:p>
        </w:tc>
      </w:tr>
      <w:tr>
        <w:trPr>
          <w:trHeight w:val="5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91 854,0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12 673,0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3 210,0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даму стратегиясын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8 731,0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кредиттер бойынша проценттік ставкаларды субсидиялау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3 535 327,0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шағын және орта бизнеске кредиттерді ішінара кепілдендіру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«Бизнестің жол картасы - 2020» бағдарламасы шеңберінде бизнесті жүргізуді сервистік қолдау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215 360,0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индустриялық инфрақұрылымды дамыту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215 360,0 </w:t>
            </w:r>
          </w:p>
        </w:tc>
      </w:tr>
      <w:tr>
        <w:trPr>
          <w:trHeight w:val="5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– жаңа қала» арнайы экономикалық аймағын әкімшілендіру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1 149 622,0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деңгейде жаңа астана ретінде Астана қаласын имиджін арттыру мемлекеттік саясатты іске асыру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72 100,0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2 522,0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инновация қызметінің дамуын камтамасыз ету жөніндегі қызметтер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825 000,0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«EXPO-2017» Дүниежүзілік көрмесін өткізуге дайыдық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Тұрғын үй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584 098,0</w:t>
            </w:r>
          </w:p>
        </w:tc>
      </w:tr>
      <w:tr>
        <w:trPr>
          <w:trHeight w:val="8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қаласында «Абу-Даби Плаза» көпфункционалдық кешенiн салу» жобасы бойынша іс-шараларды іске асыру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584 098,0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1 229,0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1 229,0</w:t>
            </w:r>
          </w:p>
        </w:tc>
      </w:tr>
      <w:tr>
        <w:trPr>
          <w:trHeight w:val="8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3 597 288,0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3 597 288,0</w:t>
            </w:r>
          </w:p>
        </w:tc>
      </w:tr>
      <w:tr>
        <w:trPr>
          <w:trHeight w:val="7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1 262 557,0</w:t>
            </w:r>
          </w:p>
        </w:tc>
      </w:tr>
      <w:tr>
        <w:trPr>
          <w:trHeight w:val="8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2 334 731,0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-851 968,0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851 968,0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851 968,0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851 968,0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2 751 371,0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2 751 371,0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828 956,0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828 956,0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«Опера және балет театры» ЖШС жарғылық капиталын ұлғайтуға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828 956,0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1 922 415,0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1 314 573,0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1 314 573,0</w:t>
            </w:r>
          </w:p>
        </w:tc>
      </w:tr>
      <w:tr>
        <w:trPr>
          <w:trHeight w:val="7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126 081,0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126 081,0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1 731,0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1 731,0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туризм, дене тәрбиесі және спорт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64 000,0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64 000,0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7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27 800,0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27 800,0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250 000,0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250 000,0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38 230,0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38 230,0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– жаңа қала» арнайы экономикалық аймағын әкімшілендіру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дефициті (профициті)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-9 059 459,5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қолдану)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9 059 459,5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4 350 000,0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4 350 000,0</w:t>
            </w:r>
          </w:p>
        </w:tc>
      </w:tr>
      <w:tr>
        <w:trPr>
          <w:trHeight w:val="4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4 350 000,0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-8 661 165,0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-8 661 165,0</w:t>
            </w:r>
          </w:p>
        </w:tc>
      </w:tr>
      <w:tr>
        <w:trPr>
          <w:trHeight w:val="5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-8 661 164,0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бөлінген пайдаланылмаған бюджеттік кредиттерді қайтару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-1,0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пайдаланылатын қалдықтары 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13 370 624,5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мәслихатының хатшысы         С. Есілов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мауысымдағы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147/18-V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88/11-V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  </w:t>
      </w:r>
    </w:p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 қаласының 2013 жылға арналған бюджетінің бюджеттік</w:t>
      </w:r>
      <w:r>
        <w:br/>
      </w:r>
      <w:r>
        <w:rPr>
          <w:rFonts w:ascii="Times New Roman"/>
          <w:b/>
          <w:i w:val="false"/>
          <w:color w:val="000000"/>
        </w:rPr>
        <w:t>
инвестициялық жобаларын іске асыруға және заңды тұлғалардың</w:t>
      </w:r>
      <w:r>
        <w:br/>
      </w:r>
      <w:r>
        <w:rPr>
          <w:rFonts w:ascii="Times New Roman"/>
          <w:b/>
          <w:i w:val="false"/>
          <w:color w:val="000000"/>
        </w:rPr>
        <w:t>
жарғылық капиталын қалыптастыруға немесе ұлғайтуға бағытталған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бағдарламаларға бөлінген бюджеттік даму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613"/>
        <w:gridCol w:w="738"/>
        <w:gridCol w:w="110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</w:tr>
      <w:tr>
        <w:trPr>
          <w:trHeight w:val="37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халыққа қызмет көрсету орталықтарын құру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органдарының объектілерін дамыту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Бас прокуратурасының әкімшілік ғимаратын салу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қамтамасыз ету объектілерін салу және реконструкциялау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</w:tr>
      <w:tr>
        <w:trPr>
          <w:trHeight w:val="6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көркейтуді дамыту</w:t>
            </w:r>
          </w:p>
        </w:tc>
      </w:tr>
      <w:tr>
        <w:trPr>
          <w:trHeight w:val="52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</w:tr>
      <w:tr>
        <w:trPr>
          <w:trHeight w:val="36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 дамыту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</w:tr>
      <w:tr>
        <w:trPr>
          <w:trHeight w:val="5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42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көркейтуіның дамыту</w:t>
            </w:r>
          </w:p>
        </w:tc>
      </w:tr>
      <w:tr>
        <w:trPr>
          <w:trHeight w:val="5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және туризм объектілерін дамыту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"Опера және балет театры" ЖШС жарғылық капиталын ұлғайтуға </w:t>
            </w:r>
          </w:p>
        </w:tc>
      </w:tr>
      <w:tr>
        <w:trPr>
          <w:trHeight w:val="2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5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5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58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жолаушылар көлiгi және автомобиль жолдары басқармасы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  <w:tr>
        <w:trPr>
          <w:trHeight w:val="6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қаланың, астананың қаржы басқармасы 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туризм, дене тәрбиесі және спорт басқармасы</w:t>
            </w:r>
          </w:p>
        </w:tc>
      </w:tr>
      <w:tr>
        <w:trPr>
          <w:trHeight w:val="27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</w:tr>
      <w:tr>
        <w:trPr>
          <w:trHeight w:val="30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39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кәсіпкерлік және өнеркәсіп басқармасы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  <w:tr>
        <w:trPr>
          <w:trHeight w:val="34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</w:tr>
      <w:tr>
        <w:trPr>
          <w:trHeight w:val="3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</w:tr>
      <w:tr>
        <w:trPr>
          <w:trHeight w:val="51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индустриялық инфрақұрылымды дамыту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  <w:tr>
        <w:trPr>
          <w:trHeight w:val="25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"Астана – жаңа қала" арнайы экономикалық аймағын әкімшілендіру басқармасы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мәслихатының хатшысы         С. Есілов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мауысымдағы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147/18-V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88/11-V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     </w:t>
      </w:r>
    </w:p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Астана қаласының "Алматы" ауданының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тізімі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92"/>
        <w:gridCol w:w="654"/>
        <w:gridCol w:w="8259"/>
        <w:gridCol w:w="236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55" w:hRule="atLeast"/>
        </w:trPr>
        <w:tc>
          <w:tcPr>
            <w:tcW w:w="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160 870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160 870</w:t>
            </w:r>
          </w:p>
        </w:tc>
      </w:tr>
      <w:tr>
        <w:trPr>
          <w:trHeight w:val="7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158 580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2 631 054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2 631 054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1 262 122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1 368 932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114 279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114 279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114 279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8 724 872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8 724 872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478 334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3 474 218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28 623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4 743 697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11 631 075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мәслихатының хатшысы         С. Есілов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мауысымдағы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147/18-V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88/11-V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9-қосымша           </w:t>
      </w:r>
    </w:p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Астана қаласының "Есіл" ауданының бюджеттік</w:t>
      </w:r>
      <w:r>
        <w:br/>
      </w:r>
      <w:r>
        <w:rPr>
          <w:rFonts w:ascii="Times New Roman"/>
          <w:b/>
          <w:i w:val="false"/>
          <w:color w:val="000000"/>
        </w:rPr>
        <w:t>
бағдарламаларының тізімі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557"/>
        <w:gridCol w:w="620"/>
        <w:gridCol w:w="8948"/>
        <w:gridCol w:w="199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150 246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150 246</w:t>
            </w:r>
          </w:p>
        </w:tc>
      </w:tr>
      <w:tr>
        <w:trPr>
          <w:trHeight w:val="7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141 580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8 666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1 255 207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1 255 207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175 904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1 079 303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44 654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44 654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44 654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9 540 850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9 540 850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402 102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4 598 983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19 463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4 520 302</w:t>
            </w:r>
          </w:p>
        </w:tc>
      </w:tr>
      <w:tr>
        <w:trPr>
          <w:trHeight w:val="2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10 990 957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мәслихатының хатшысы         С. Есілов      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мауысымдағы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147/18-V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88/11-V шешіміне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12-қосымша           </w:t>
      </w:r>
    </w:p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Астана қаласының "Сарыарқа" ауданының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бағдарламаларының тізімі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649"/>
        <w:gridCol w:w="671"/>
        <w:gridCol w:w="8539"/>
        <w:gridCol w:w="223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70" w:hRule="atLeast"/>
        </w:trPr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146 535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146 535</w:t>
            </w:r>
          </w:p>
        </w:tc>
      </w:tr>
      <w:tr>
        <w:trPr>
          <w:trHeight w:val="76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144 245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2 164 196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2 164 196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1 018 259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1 145 937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40 615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40 615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40 615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8 835 602</w:t>
            </w:r>
          </w:p>
        </w:tc>
      </w:tr>
      <w:tr>
        <w:trPr>
          <w:trHeight w:val="51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8 835 602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316 737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2 894 535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50 357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5 573 973</w:t>
            </w:r>
          </w:p>
        </w:tc>
      </w:tr>
      <w:tr>
        <w:trPr>
          <w:trHeight w:val="25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11 186 948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мәслихатының хатшысы         С. Есілов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