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edca" w14:textId="0f7e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арналған басым дақылдардың тізбесін және субсидиялар нормаларын
белгілеу туралы" Ақмола облысы әкімдігінің 2013 жылғы 26 наурыздағы 
№ А-2/123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27 мамырдағы № А-4/217 қаулысы. Ақмола облысының Әділет департаментінде 2013 жылғы 14 маусымда № 3760 болып тіркелді. 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арналған басым дақылдардың тізбесін және субсидиялар нормаларын белгілеу туралы» Ақмола облысы әкімдігінің 2013 жылғы 26 наурыздағы № А-2/123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3699 болып тіркелген, «Арқа Ажары» және «Акмолинская правда» газеттерінде 2013 жылғы 13 сәуірде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 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А-4/217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А-2/123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127"/>
        <w:gridCol w:w="4710"/>
      </w:tblGrid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субсидиялар нормалары, теңге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дәнділер (бидай) базалық нормасы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дәнділер (арпа, сұлы) базалық норма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дәнділер (қарақұмық, ноқат, бұршақ, жасымық) базалық норма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құрылымында ғылым ұсынған сүрі жер үлесімен және (немесе) нөлдік технологияны (no-till) қолданумен ауыспалы егістен тұратын, осы дақылдарды аймақтық ғылыми негізделген агротехнологияларды қолдана отырып өсірген кезде базалық нормаға қарсы жоғарылатылған бойынша дәнділер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майлылар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(бір жылдық шөптер, ағымдағы жылдың көп жылдық шөптер және шабындық жерге шөп егіп жаңарту үшін егілген, ағымдағы жылдың көп жылдық шөптер)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жүгері, күнбағыс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(өнеркәсіптік үлгідегі тамшылатып суару жүйелерін қоспағанда)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(қорғалған топырақ жағдайында өсірілетін көкөніс дақылдарын қоспағанда)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мен картоп ашық топырақта, өнеркәсіптік үлгідегі тамшылатып суару жүйелерін қолдана отырып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түрінде қорғалған топырақ жағдайында өсірілетін көкөніс дақылдары (2 дақыл айналымға)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