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5c97e" w14:textId="635c9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әкімдігінің 2013 жылғы 3 сәуірдегі № А-3/137 "2013 жылға арналған субсидияланатын тыңайтқыш пен гербицид түрлерін және субсидиялар нормаларын белгілеу туралы" қаулысына өзгерістер және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2013 жылғы 21 тамыздағы № А-7/357 қаулысы. Ақмола облысының Әділет департаментінде 2013 жылғы 3 қыркүйекте № 3796 болып тіркелді.Қолданылу мерзімінің аяқталуына байланысты күші жойылды - (Ақмола облысы әкімі аппараты басшысының 2014 жылғы 28 тамыздағы № 15-14/13053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әкімі аппараты басшысының 28.08.2014 № 15-14/13053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2011 жылғы 4 наурыздағы № 221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Өсімдік шаруашылығы өнімінің шығымдылығы мен сапасын арттыруға жергілікті бюджеттерден субсидиялау қағидасының 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Ақмола облысы әкімдігінің «2013 жылға арналған субсидияланатын тыңайтқыш пен гербицид түрлерін және субсидиялар нормаларын белгілеу туралы» 2013 жылғы 3 сәуірдегі № А-3/137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тізіліміне № 3701 болып тіркелген, 2013 жылғы 18 сәуірде «Арқа ажары» газетінде және 2013 жылғы 20 сәуірде «Акмолинская правда» газетінде жарияланған) келесі өзгерістер және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2013 жылға: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субсидияланатын тыңайтқыш түрлері және өндірушілер сатқан тыңайтқыштардың 1 тоннасына (литріне, килограммына) субсидиялар нормалары;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субсидияланатын тыңайтқыш түрлері және тыңайтқыш жеткізушіден және (немесе) шетелдік тыңайтқыш өндірушілерден сатып алынған тыңайтқыштардың 1 тоннасына (литріне, килограммына) субсидиялар нормалары;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субсидияланатын отандық өндірістің гербицидтерін түрлері және гербицид жеткізушілерден сатып алынған гербицидтердің 1 килограммына (литріне) субсидиялар нормалары;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субсидияланатын шетелдік өндірістің гербицидтерін түрлері және гербицид жеткізушілерден сатып алынған гербицидтердің 1 килограммына (литріне) субсидиялар нормалары белгіленсін.»;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3-қосымшасы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қаулы </w:t>
      </w:r>
      <w:r>
        <w:rPr>
          <w:rFonts w:ascii="Times New Roman"/>
          <w:b w:val="false"/>
          <w:i w:val="false"/>
          <w:color w:val="000000"/>
          <w:sz w:val="28"/>
        </w:rPr>
        <w:t>4-қосымшасымен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бірінші орынбасары Р.Қ.Әкімовке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Облыс әкімдігінің осы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облысының әкімі                     Қ.Айтмұхаметов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министрі                  А.Мамытбеков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21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А-7/357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3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А-3/137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 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Субсидияланатын отандық өндірістің гербицидтерін түрлері және гербицид жеткізушілерден сатып алынған гербицидтердің 1 килограммына (литріне) субсидиялар нормалары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6546"/>
        <w:gridCol w:w="1646"/>
        <w:gridCol w:w="2510"/>
        <w:gridCol w:w="2292"/>
      </w:tblGrid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гербицид түрлері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бірліктің құнын арзандату пайызы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субсидиялар нормасы, теңге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Диамин,72% с.е. (диметиламин тұзы 2,4-Д)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 12% э.к. (феноксапроп-п-этил, 120 л/г +фенклоразол-этил (антидот), 60 л/г)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Глифосат, 48% с.е. (глифосат, 360 л/г)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 с.е. (глифосат, 360 л/г)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э.к. (феноксапроп-п-этил, 100 л/г +мефенпир-диэтил (антидот), 27 л/г)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с.е. (глифосат, 360 л/г)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эфир, 72% э.к. (2-этилгексил эфирі 2,4 дихлорфеноксисірке қышқылы)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Диален – Супер 480, с.е.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(диметиламин тұздары 2,4-Д, 357 л/г +дикамбы, 124 л/г)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э.к. (клодинафоп-пропаргил, 80 л/г + антидот, 20 л/г)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2 375</w:t>
            </w:r>
          </w:p>
        </w:tc>
      </w:tr>
      <w:tr>
        <w:trPr>
          <w:trHeight w:val="3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с.е. (глифосат, 500 л/г)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с.е. (дикамба қышқылы, 360 л/г хлорсульфурон қышқылы, 22,2 л/г)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э.к. (феноксапроп-п-этил, 140 л/г +фенклоразол-этил (антидот), 35 л/г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Жойқын с.е. (глифосат 360 л/г)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Жойқын Дара 75% с.д.т. (глифосат 747 кг/г)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 10% э.к. (феноксапроп-п-этил, 100 л/г +фенклоразол-этил (антидот), 50 л/г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 60% с.д.т. (метсульфурон-метил 600 кг/г)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 с.е. (глифосат 360 л/г)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 э.к. (2-этилгексил эфирі 2,4-Д қышқылы, 420 л/г + 2-этилгексил эфирі дикамба қышқылы, 60 л/г)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 54 %, с.е. (540 л/г глифосат қышқылы)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 коллоид ерітіндісінің концентраты (2-этилгексил эфирі 2,4-Д қышқылы, 950 л/г)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с.е. (глифосат, 540 л/г)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Напалм с.е. (глифосат, 540 л/г)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Робусто э.к. (2-этилгексил эфирі 2,4-Д қышқылы, 850 л/г)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э.к. (2-этилгексил эфирі, 2,4 Д дихлорфеноксисірке қышқылы 600 л/г)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 майлы сулы эмульсия (феноксапроп-п-этил, 140 л/г +клоквинтоцет-мексил, 50 л/г)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Эскадрон, э.к. (2-этилгексил эфирі түріндегі 2,4-Д қышқылы, 850 л/г)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(2-этилгексил эфирі 2,4-Д қышқылы, 564 л/г)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Баргузин, с.д.т. (700 л/г метрибузин)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Питон гранд, с.д.т. (750 кг/г клопиралид)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Чероки, с.д.т. (750 кг/г тифенсульфурон-метил)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Супер, э.к. (104 л/г галоксифоп-Р-метил)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Тапир, с.к. (100 л/г имазетапир)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Кугар форте, э.к. (феноксапроп-п-этил,140 л/г + клоквинтоцет-мексил, 40 л/г)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Родар 60% с.ұ. (метсульфурон-метил, 600 кг/г)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Ескертпе: 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с.д.т. – су диспергерленетін түйіршік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с.к. – су концентраты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с.е. – су ерітіндісі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кг/г – килограммына 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л/г – литріне 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э.к. – эмульсия концентраты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с.ұ. – суланатын ұнтақ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21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А-7/357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3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А-3/137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 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Субсидияланатын шетелдік өндірістің гербицидтерін түрлері және гербицид жеткізушілерден сатып алынған гербицидтердің 1 килограммына (литріне) субсидиялар нормалары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6740"/>
        <w:gridCol w:w="1376"/>
        <w:gridCol w:w="2617"/>
        <w:gridCol w:w="2207"/>
      </w:tblGrid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гербицид түрлері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бірліктің құнын арзандату пайызы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субсидиялар нормасы, теңге</w:t>
            </w:r>
          </w:p>
        </w:tc>
      </w:tr>
      <w:tr>
        <w:trPr>
          <w:trHeight w:val="75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 Экстра, 13, 5% э.к. (феноксапроп-п-этил, 90 л/г + клодинафоп-пропаргил, 45 л/г + клохвинтоцет-мексил (антидот), 34,5 л/г)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</w:t>
            </w:r>
          </w:p>
        </w:tc>
      </w:tr>
      <w:tr>
        <w:trPr>
          <w:trHeight w:val="45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Евро-Лайтнинг, 4, 8% с.е.к. (имазамокс, 33 л/г + имазапир, 15 л/г)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2 085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Эверест, 70% с.д.т. (флукарбазон + флутразалон)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14 829,1</w:t>
            </w:r>
          </w:p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Кугар, э.к. (феноксапроп-п-этил, 140 л/г + клодинафоп-пропаргил, 90 л/г+клоквинтоцет-мексил, 60 л/г)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</w:p>
        </w:tc>
      </w:tr>
      <w:tr>
        <w:trPr>
          <w:trHeight w:val="18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Ланс, с.е. (аминопиралид, 240 л/г)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Банвел 480 с.е. (диакамба, 480 л/г)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Метурон, с.д.т. (метсульфурон-метил, 600 кг/г)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Линтур 70, с.д.т. (дикамба, 659 кг/г +триасульфурон, 41 л/г)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2 129,1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 –Армон-Эфир, 72 % э.к. (2-этилгексил эфирі 2, 4-Д қышқылы)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Хармони, 75% қ.с.с. (тифенсульфурон-метил, 750 кг/г)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19 404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Игл, 10 % э.к. (феноксапроп-п-этил, 100 л/г + клоквинтоцет-мексил (антидот), 27 л/г)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Майстер Пауэр, м.д. (форамсульфурон, 31,5 л/г + иодосульфурон-метил-натрия, 1,0 л/г +тиенкарбазон-метил, 10 л/г + ципросульфид (антидот), 15 л/г)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2 190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Пантера, 4% э.к. (хизалофоп-п-тефурил, 40 л/г)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Меццо, 60% с.д.т. (метсульфурон – метил, 600 кг/г)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8 985</w:t>
            </w:r>
          </w:p>
        </w:tc>
      </w:tr>
      <w:tr>
        <w:trPr>
          <w:trHeight w:val="39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Праймер, с.д.т. (метилсульфурон-метил, 600 кг/г)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10 137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Леопард, с.д.т. (метилсульфурон-метил, 600 кг/г)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5 889</w:t>
            </w:r>
          </w:p>
        </w:tc>
      </w:tr>
      <w:tr>
        <w:trPr>
          <w:trHeight w:val="39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Грейн, э.к. (2- этилгексил эфирі түріндегі 2,4-Д қышқылы, 720 л/г)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362,4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Фараон форте, с.е. (глифосат, 450 л/г)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362,4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Эстер, 85 % э.к. (2- этилгексил эфирі түріндегі 2,4-Д қышқылы 850 л/г)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4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Ларен Про, с.д.е. (метилсульфурон-метил-600 кг/г)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9 072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Миура, э.к. (хизалофоп-п-этил, 125 л/г)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1 178</w:t>
            </w:r>
          </w:p>
        </w:tc>
      </w:tr>
      <w:tr>
        <w:trPr>
          <w:trHeight w:val="39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Магнум, с.д.е. (метсульфурон-метил, 600 кг/г)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8 154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Эфирам, э.к. (аз серейтін эфирі 2,4-Д қышқылы, 500 л/г)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Респект, с.д.е. (трибенурон-метил, 750 кг/г)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11 325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Доминатор Мега, с.е. (глифосат, 480 л/г)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39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Экстра, 72% с.е. (деметиламин тұз 2,4-Д)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905, э.к. (2- этилгексил эфирі түріндегі 2,4-Д қышқылы, 905 л/г)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</w:tr>
      <w:tr>
        <w:trPr>
          <w:trHeight w:val="3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 Ультра, к.с. (метрибузин, 600 л/г)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2 955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Фуроре Ультра, э.м.с. (феноксапроп-п-этил, 110 л/г)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</w:t>
            </w:r>
          </w:p>
        </w:tc>
      </w:tr>
      <w:tr>
        <w:trPr>
          <w:trHeight w:val="39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с.е. (глифосат, 500 л/г)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100, э.м.с. (феноксапроп-п-этил, 100 л/г+клоквинтосет-мексил, (антидот), 20 л/г)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951,3</w:t>
            </w:r>
          </w:p>
        </w:tc>
      </w:tr>
      <w:tr>
        <w:trPr>
          <w:trHeight w:val="3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Мега стар, 60% с.д.е. (метилсульфурон-метил, 600 кг/г)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3 611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Дианат, 48% с.е. (дикамба, 480 л/г)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</w:tr>
      <w:tr>
        <w:trPr>
          <w:trHeight w:val="39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Дикопур Топ, с.е. (2,4-Д амин тұз)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Дикамин, 72% с.е. (2,4-Д амин тұз)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6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Эллай Лайт, с.д.е. (метсульфурон-метил, 391 кг/г + трибенурон-метил, 261 кг/г)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16 632</w:t>
            </w:r>
          </w:p>
        </w:tc>
      </w:tr>
      <w:tr>
        <w:trPr>
          <w:trHeight w:val="39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Зингер, с.ұ. (метсульфурон-метил, 600 кг/г)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6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Супер, 7,5% э.м.с. (феноксапроп-п-этил, 69 л/г+мефенпир-диэтил (антидот), 75 л/г)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Супер 100, 10% э.к. (феноксапроп-п-этил, 100 л/г +мефенпир-диэтил (антидот), 27 л/г)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980,4</w:t>
            </w:r>
          </w:p>
        </w:tc>
      </w:tr>
      <w:tr>
        <w:trPr>
          <w:trHeight w:val="3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Вихрь, с.е. (глифосат, 360 л/г)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Зерномакс, э.к. (2- этилгексил эфирі түріндегі 2,4-Д қышқылы 2, 4-Д, 500 л/г)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6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Гепард, э.к. (феноксапроп-п-этил, 100 л/г + фенклоразол-этил (антидот), 27 л/г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Боксер 800, э.к. (просульфокарб, 800 л/г)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</w:t>
            </w:r>
          </w:p>
        </w:tc>
      </w:tr>
      <w:tr>
        <w:trPr>
          <w:trHeight w:val="6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Секатор Турбо, м.д. (иодосульфурон-метил-натрия, 25 л/г+амидосульфурон, 100 л/г+мефенпирдиэтил (антидот) 250 кг/г)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3 775,6</w:t>
            </w:r>
          </w:p>
        </w:tc>
      </w:tr>
      <w:tr>
        <w:trPr>
          <w:trHeight w:val="52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Аккурат, с.д.т. (метсульфурон- метил, 600 кг/г)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10 023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2М-4Х 750, 75% с.с.к. (демитиламин тұз МСРА)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Либерти, 8% э.к. (клодинафоп – пропаргил, 80 л/г + кловинтоцет-мексил (антидот), 20 л/г)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Самурай, с.е. (клопиралид, 300 л/г)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1 814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 Супер, э.к. (феноксапроп-п-этил), 100 л/г + фенклоразол-этил (антидот) 27 л/г)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Хит, с.е. (глифосат кислоты 540 л/г)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43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Арбалет, 60% с.ұ. (метилсульфурон-метил, 600 кг/г)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5 441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 500, к.с. (прометрин, 500 л/г)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634,2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Трофи, э.к. (ацетохлор, 900 л/г)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39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Фюзилад Форте 150, э.к. (флуазифоп-п-бутил, 150 л/г)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1 268,4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Пульсар, 4% с.е. (имазамокс, 40 л/г)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39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 голд 960, э.к. (С-метолахлор, 960 л/г)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1 268,4</w:t>
            </w:r>
          </w:p>
        </w:tc>
      </w:tr>
      <w:tr>
        <w:trPr>
          <w:trHeight w:val="39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Пивот, 10% с.к. (имазетапир, 100 л/г)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Арсенал, 25% с.к. (имазапир, 250 л/г)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3 171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Валсаглиф, с.е. (глифосат, 360 л/г)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Валсамин, 72 % с.е. (2,4-Д демитиламин тұз, 720 л/г 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Сопик 080, э.к. (клодинафоп-пропаргил, 80 л/г + клоквинтоцет- мексил (антидот), 20 л/г)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Валпанида, 33 % э.к. (пендиметалин, 330 л/г)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Триумф, 48 % с.е. (глифосат, 360 л/г)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9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 Макс, с.е. (глифосат, 540 л/г)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Лазер 60, с.ұ. (метсульфурон-метил 600 кг/г)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Видмастер 480 с.е. (диметиламин тұз 2,4-Д, 356 л/г+дикамбы, 124 л/г)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39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Тачдаун 500 с.е. (глифосат калий тұз 500 л/г)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Татрел, с.ұ. (клопиралид, 300 л/г)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Биатлон, (2-этилгексил эфирі 2, 4-Д қышқыл, 564 л/г + триасульфурон, 750 кг/г)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517,5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Грассер, э.м.с. (феноксапроп-п-этил, 69 л/г+нафталевый ангидрид (антидот), 125 л/г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742,5</w:t>
            </w:r>
          </w:p>
        </w:tc>
      </w:tr>
      <w:tr>
        <w:trPr>
          <w:trHeight w:val="3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Титус, 25 % қ.с.с. (римсульфурон, 250 кг/г)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 080 (клодинофоп-пропаргил, 80 л/г+антидот, 20 л/г)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1 903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Эламет, (2-этилгексил эфирі, 2-4-Д қышқыл, 564 л/г+метилсульфурон-метил, 600 кг/г)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Ланцелот 450, с.д.т. (аминопиралид, 300 кг/г+флурасулам, 150 кг/г)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Хилер, масс. э.к. (хизалофоп-п-тефурил, 40 л/г)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Ацетохлор, э.к. (ацетохлор, 900 л/г)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Ратник, э.к. (этофумезат, 112 л/г + фенмедифарм, 91 л/г )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Пивалт, с.к. (имазетапир, 100 л/г)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с.э. (күрделі 2-этилгексил эфирі түріндегі 2,4-Д қышқылы, 410 л/г)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</w:tr>
      <w:tr>
        <w:trPr>
          <w:trHeight w:val="39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Гербитокс, с.е.к. (500 л/г 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Горгон, с.е.к. (пиклорам, 150 л/г)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1 087,2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Береке, 72 % с.е. (2,4-Д демитиламин тұз, 720 л/г)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Корсар, с.е.к. (бентазон, 480 л/г)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Лазурит Супер, н.э.к. (метрибузин, 270 л/г)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Фабиан, с.д.т. (имазетапир, 450 кг/г + хлоримурон-этил, 150 кг/г)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Форфард, мас. к.э. (хизалофоп-п-этил, 60 л/г)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Стомп, 33% к.э. (пендиметалин, 330 л/г)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Бицепс Гарант, к.э. (этофумезат, 110 л/г+десмедифам, 70 л/г+фенмедифам, 90 л/г)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1 178</w:t>
            </w:r>
          </w:p>
        </w:tc>
      </w:tr>
      <w:tr>
        <w:trPr>
          <w:trHeight w:val="39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Деметра, м.э. (350 л/г флороксипир қышқыл)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1 268,4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м.к.э. (90 л/г феноксапроп-П-этил + 60 л/г клодинафоппропаргила + 40 л/г клоквинтасет-мексила)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2 265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Сталкер с.д.т., (трибенурон-метил 750 кг/г)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Эльф, э.к. (2-этилгексил эфирі клопиралида, 500 л/г)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Гурон э.к. (галоксифоп-Р-метил, 104 л/г)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Ромул с.д.т. (римсульфурон 250 кг/г)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Октиген, 40% э.к. (хлорсульфурон+аз серейтін эфирі 2,4-Д)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Робусто Супер, э.к. (2- этилгексил эфирі түріндегі 2,4-Д қышқылы, 905 л/г)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Старане Премиум 330, э.к. (флуроксипир, 333 л/г)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1 540,2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Супер 240, э.к. (240 л/г клодинафоп-пропаргил+60 л/г клоквинтоцет-мексил)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5 663</w:t>
            </w:r>
          </w:p>
        </w:tc>
      </w:tr>
      <w:tr>
        <w:trPr>
          <w:trHeight w:val="3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ТопДоз (бинарлық қаптамасы Топик 080 э.к.+Пик 75 с.д.т.)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Аксиал 045, э.к. (пиноксаден, 45 л/г)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Эстерон 564 э.к. (күрделі 2-этилгексил эфирі 2,4-Д, 564 л/г қышқыл)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9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Зеллек Супер, э.к. (галоксифоп-Р-метил 108 л/г)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1 721,4</w:t>
            </w:r>
          </w:p>
        </w:tc>
      </w:tr>
      <w:tr>
        <w:trPr>
          <w:trHeight w:val="34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Лонтрел Гранд 75, с.д.т. (клопиралид, 750 кг/г)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7 248</w:t>
            </w:r>
          </w:p>
        </w:tc>
      </w:tr>
      <w:tr>
        <w:trPr>
          <w:trHeight w:val="4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Гоал 2Е, э.к. (оксифлуорфен, 240 л/г)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Мерит 45, м.д. (пироксулам, 45 л/г+клоквинтоцет-мексил (антидот) 90 л/г)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</w:t>
            </w:r>
          </w:p>
        </w:tc>
      </w:tr>
      <w:tr>
        <w:trPr>
          <w:trHeight w:val="39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Гранстар, 75% қ.с.с. (трибенурон-метил, 750 кг/г)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17 743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 Про, с.д.т. (трибенурон-метил, 750 кг/г)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17 730</w:t>
            </w:r>
          </w:p>
        </w:tc>
      </w:tr>
      <w:tr>
        <w:trPr>
          <w:trHeight w:val="3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Сонраунд, 48 % с.е. (глифосат, 360 л/г)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327,1</w:t>
            </w:r>
          </w:p>
        </w:tc>
      </w:tr>
      <w:tr>
        <w:trPr>
          <w:trHeight w:val="42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с.д.т. (метилсульфурон-метил, 600 кг/г)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Сарацин, э.м.с. (феноксапроп-п-этил 140 л/г + клодинафоп-пропаргил 90 л/г + клоквинтоцет-мексил 72 л/г)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Галокс Супер 108 э.к. (галоксифоп Р-метил 108 л/г)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Авестар, 10% э.к. (феноксапроп-п-этил, 100 л/г+фенклоразол-этил (антидот), 50 л/г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Нопасаран, 40 % с.к. (метазахлор, 375 л/г +имазамокс, 25 л/г)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2 274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Арамо, 4,5% э.к. (тепралоксидим, 45 л/г)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Стратего, с.д.т. (клопиралид, 750 кг/г)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3 304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Гардиан, э.к. (хизалофоп-п-тефурил, 40 л/г)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6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Спайдер, э.к. (клетодим, 240 л/г)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Ескертпе: 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с.д.т. – су диспергерленетін түйіршік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с.к. – су концентраты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с.е. – су ерітіндісі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кг/г – килограммына 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л/г – литріне 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э.к. – эмульсия концентраты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с.ұ. – суланатын ұнтақ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м.д. – майлық дисперсиясы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қ.а.с. – құрғақ ағынды суспензия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м.к.э. – микрокапсулденген эмульсия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н.э.к. – наноэмульсия концентраты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к.с. – суспензия концентраты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с.м.э. – су-майлық эмульсия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