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3884" w14:textId="1bd3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қала бюджеті туралы" Степногорск қалалық мәслихатының 2012 жылғы 13 желтоқсандағы № 5С-12/2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2013 жылғы 23 шілдедегі № 5С-19/2 шешімі. Ақмола облысының Әділет департаментінде 2013 жылғы 5 тамызда № 3790 болып тіркелді. Қолданылу мерзімінің аяқталуына байланысты күші жойылды - (Ақмола облысы Степногорск қалалық мәслихатының 2014 жылғы 6 қаңтардағы № 05-03ш/04 шешімімен)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Степногорск қалалық мәслихатының 06.01.2014 № 05-03ш/04 шешімімен).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Ақмола облыстық мәслихатының 2013 жылғы 20 маусымдағы № 5С-14-4 «Ақмола облыстық мәслихатының 2012 жылғы 7 желтоқсандағы № 5С-8-2 «2013-2015 жылдарға арналған облыс бюджеті туралы» шешіміне өзгерістер мен толықтыру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Ақмола облыстық мәслихатының 2013 жылғы 6 шілдедегі № 5С-15-6 «Ақмола облыстық мәслихатының 2012 жылғы 7 желтоқсандағы № 5С-8-2 «2013-2015 жылдарға арналған облыстық бюджеті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қала бюджеті туралы» Степногорск қалалық мәслихатының 2012 жылғы 13 желтоқсандағы № 5С-12/2 (Нормативтік құқықтық актілерді мемлекеттік тіркеу тізілімінде № 3582 болып тіркелген, 2013 жылғы 10 қаңтарда «Степногорск ақшамы» және «Вечерний Степногорск»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қала бюджеті 1, 2, 3 қосымшаларына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6 204 982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2 597 617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34 351,3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3 553 013,7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6 229 190,5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378 167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378 167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21 937,4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21 937,4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-424 312,9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424 312,9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Г.Әбілова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Ғ.Көпеева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М.Тақамбаев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«Степногорск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Ш.Төлегенова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23 шілдедегі № 5С-19/2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5С-12/2 "2013-2015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қала бюджеті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қала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470"/>
        <w:gridCol w:w="340"/>
        <w:gridCol w:w="9999"/>
        <w:gridCol w:w="249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6204982</w:t>
            </w:r>
          </w:p>
        </w:tc>
      </w:tr>
      <w:tr>
        <w:trPr>
          <w:trHeight w:val="25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2597617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3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5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1515642</w:t>
            </w:r>
          </w:p>
        </w:tc>
      </w:tr>
      <w:tr>
        <w:trPr>
          <w:trHeight w:val="25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1515642</w:t>
            </w:r>
          </w:p>
        </w:tc>
      </w:tr>
      <w:tr>
        <w:trPr>
          <w:trHeight w:val="3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394615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263239</w:t>
            </w:r>
          </w:p>
        </w:tc>
      </w:tr>
      <w:tr>
        <w:trPr>
          <w:trHeight w:val="28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3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504800</w:t>
            </w:r>
          </w:p>
        </w:tc>
      </w:tr>
      <w:tr>
        <w:trPr>
          <w:trHeight w:val="28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462100</w:t>
            </w:r>
          </w:p>
        </w:tc>
      </w:tr>
      <w:tr>
        <w:trPr>
          <w:trHeight w:val="3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4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</w:p>
        </w:tc>
      </w:tr>
      <w:tr>
        <w:trPr>
          <w:trHeight w:val="28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</w:p>
        </w:tc>
      </w:tr>
      <w:tr>
        <w:trPr>
          <w:trHeight w:val="28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34351,3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24741,8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7621,8</w:t>
            </w:r>
          </w:p>
        </w:tc>
      </w:tr>
      <w:tr>
        <w:trPr>
          <w:trHeight w:val="3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</w:t>
            </w:r>
          </w:p>
        </w:tc>
      </w:tr>
      <w:tr>
        <w:trPr>
          <w:trHeight w:val="4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106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13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5309,5</w:t>
            </w:r>
          </w:p>
        </w:tc>
      </w:tr>
      <w:tr>
        <w:trPr>
          <w:trHeight w:val="3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5309,5</w:t>
            </w:r>
          </w:p>
        </w:tc>
      </w:tr>
      <w:tr>
        <w:trPr>
          <w:trHeight w:val="3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3553013,7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3553013,7</w:t>
            </w:r>
          </w:p>
        </w:tc>
      </w:tr>
      <w:tr>
        <w:trPr>
          <w:trHeight w:val="3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3553013,7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37"/>
        <w:gridCol w:w="537"/>
        <w:gridCol w:w="9683"/>
        <w:gridCol w:w="24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6229190,5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182056,1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14885,4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14706,7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73641,9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69601,9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69253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65140,3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4112,7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24275,8</w:t>
            </w:r>
          </w:p>
        </w:tc>
      </w:tr>
      <w:tr>
        <w:trPr>
          <w:trHeight w:val="11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22119,8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2135594,8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2132527,8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1531319,6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316121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23710,6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31827,7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35586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құру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156362,7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156362,7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28287,6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20567,5</w:t>
            </w:r>
          </w:p>
        </w:tc>
      </w:tr>
      <w:tr>
        <w:trPr>
          <w:trHeight w:val="12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25771,8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306,2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26362,6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12892,1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2820201,9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36037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2724580,6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10608,7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2629792,9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70379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5298,3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5221,3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214204,5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169770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7674,1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112644,9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38683,7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3691,3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31975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12459,5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44580,4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20965,6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7042,8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2230,1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11506,7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23414,8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8835,5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13353,3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22622,7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9685,9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478,9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12936,8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7600,8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215647,9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210647,9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57107,9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385640,6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78915,2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78915,2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197940,9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19662,9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92417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92417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11391,5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11170,5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378167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378167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 ықпал етуге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-424312,9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424312,9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378167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378167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378167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23 шілдедегі № 5С-19/2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5С-12/2 "2013-2015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қала бюджеті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Мақсатты трансферттердің есебінен қала бюджетінің шығындары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8179"/>
        <w:gridCol w:w="2468"/>
      </w:tblGrid>
      <w:tr>
        <w:trPr>
          <w:trHeight w:val="84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мүгедек балаларын оңалту орталығын ұстауға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оның мүгедектеріне коммуналдық шығындары үшін әлеуметтік көмек көрсетуге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4426,8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төмен тұрған бюджеттердің шығынын өтеу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1420,8</w:t>
            </w:r>
          </w:p>
        </w:tc>
      </w:tr>
      <w:tr>
        <w:trPr>
          <w:trHeight w:val="960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бiлiм беретiн мемлекеттiк мекемелердегі физика, химия, биология кабинеттерiн оқу жабдықтарымен жабдықтауға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 қамтыммен қамтамасыз етуге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31827,7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бағу үшін қамқоршыларға (қорғаншыларға) ай сайын ақша қаражаттарын төлеуге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23710,6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35009,6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арттырған мұғалімдерге еңбекақыны арттыруға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8880,4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 жабдықтауға және ұстауға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іс-шаралар өткізуге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40504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орналастыру сұрақтарын шешу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92417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төмен тұрған бюджеттердің шығынын өтеу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60720</w:t>
            </w:r>
          </w:p>
        </w:tc>
      </w:tr>
      <w:tr>
        <w:trPr>
          <w:trHeight w:val="810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Ақсу, Заводской кенттерінің сумен жабдықтау жүйесін қайта құруға (1 кезектің 1 кезеңі)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411877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Ақсу, Заводской кенттерінің сумен жабдықтау жүйесін қайта құруға (1 кезектің 1 кезеңі)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46877,6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- Селеті су қоймасы магистралды су тартқышын және Степногорск қаласы 3 кезектегі 1 көтермедегі сорғыш станциясын қайта құруға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- Селеті су қоймасы магистралды су тартқышын және Степногорск қаласы 3 кезектегі 1 көтермедегі сорғыш станциясын қайта құруға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кентінің сумен жабдықтау жүйесін қайта құруға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163553,7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сумен жабдықтау және суды бұру жүйелерін қайта құруға (1 кезек)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263098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сумен жабдықтау және суды бұру жүйелерін қайта құруға (2 кезек)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771560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пәтерлі тұрғын үйге инженерлік инфрақұрылым салуға жобалау-сметалық құжаттаманы және мемлекеттік сараптама әзірлеу үшін (1 позиция)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Ақсу, Заводской кенттерінің сумен жабдықтау жүйелерін қайта жаңартуға жобалау-сметалық құжаттаманы және мемлекеттік сараптамасын әзірлеуге (қорытынды кезең)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25499,9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сумен жабдықтау және суды бұру жүйелерін қайта құру (2-3 кезек) бойынша жобалық-смета құжаттамасын әзірлеуге және мемлекеттік сараптамаға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 Новокронштадка ауылының сумен жабдықтау жүйелерін қайта құруға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70379</w:t>
            </w:r>
          </w:p>
        </w:tc>
      </w:tr>
      <w:tr>
        <w:trPr>
          <w:trHeight w:val="465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13353,3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органдарының штаттық сандарын ұлғайтуға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79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шекарасын бекіту үшін жер құрылыс жұмыстарын жүргізуге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11506,7</w:t>
            </w:r>
          </w:p>
        </w:tc>
      </w:tr>
      <w:tr>
        <w:trPr>
          <w:trHeight w:val="735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автомобиль жолдарын салуға және қалпына келтіруге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88502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 қаласы - өнеркәсіп аймағы» жолдарын күрделі жөндеуге жобалық-сметалық құжаттаманы әзірлеуге және мемлекеттік сараптама жасауға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11960,1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"Степногорск - Тазалық" жауапкершілігі шектеулі серіктестігінің жарғы капиталын ұлғайтуға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9653,8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орналастыру сұрақтарын шешу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Ленина көшесіндегінен Лунный даңғылына дейін автомобиль жолдарын қайта жаңарту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Ақсу, Бестөбе, Заводской кенттерінің автомобиль жолдарына күрделі жөндеуге жобалық-сметалық құжаттама әзірлеуге және мемлекеттік сараптама жасауға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16213,8</w:t>
            </w:r>
          </w:p>
        </w:tc>
      </w:tr>
      <w:tr>
        <w:trPr>
          <w:trHeight w:val="73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төмен тұрған бюджеттердің шығынын өтеу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1749,9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орналастыру сұрақтарын шешу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78300</w:t>
            </w:r>
          </w:p>
        </w:tc>
      </w:tr>
      <w:tr>
        <w:trPr>
          <w:trHeight w:val="675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құдық ауылы әкімінің аппараты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төмен тұрған бюджеттердің шығынын өтеу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экономикалық дамытуға қолдау көрсету бойынша шараларды іске асыруда ауылды жайластыру мәселесін шешуге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кенті әкімінің аппараты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органдарының штаттық сандарын ұлғайтуға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872,1</w:t>
            </w:r>
          </w:p>
        </w:tc>
      </w:tr>
      <w:tr>
        <w:trPr>
          <w:trHeight w:val="70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 әкімінің аппараты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органдарының штаттық сандарын ұлғайтуға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872,1</w:t>
            </w:r>
          </w:p>
        </w:tc>
      </w:tr>
      <w:tr>
        <w:trPr>
          <w:trHeight w:val="64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 әкімінің аппараты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органдарының штаттық сандарын ұлғайтуға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872,1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 әкімінің аппараты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органдарының штаттық сандарын ұлғайтуға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435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 әкімінің аппараты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органдарының штаттық сандарын ұлғайтуға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405,7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төмен тұрған бюджеттердің шығынын өтеу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675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ауылдық округі әкімінің аппараты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төмен тұрған бюджеттердің шығынын өтеу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экономикалық дамытуға қолдау көрсету бойынша шараларды іске асыруда ауылды жайластыру мәселесін шешуге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4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 әкімінің аппараты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экономикалық дамытуға қолдау көрсету бойынша шараларды іске асыруда ауылды жайластыру мәселесін шешуге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3544390,7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23 шілдедегі № 5С-19/2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5С-12/2 "2013-2015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қала бюджеті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даму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33"/>
        <w:gridCol w:w="533"/>
        <w:gridCol w:w="9629"/>
        <w:gridCol w:w="25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2901045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2879107,6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құру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2724580,6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2724580,6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10608,7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2629792,9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70379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қалыптастыруға және ұлғайтуға арналған инвестициялар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23 шілдедегі № 5С-19/2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5С-12/2 "2013-2015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қала бюджеті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 қосымша       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Кент, ауыл (село), ауылдық (селолық) округті ұстау бойынша шығындар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5045"/>
        <w:gridCol w:w="1963"/>
        <w:gridCol w:w="1738"/>
        <w:gridCol w:w="2076"/>
        <w:gridCol w:w="1880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кенті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12280,1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11523,1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12900,1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15177,1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15403,1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4"/>
        <w:gridCol w:w="2690"/>
        <w:gridCol w:w="2840"/>
        <w:gridCol w:w="2765"/>
        <w:gridCol w:w="2841"/>
      </w:tblGrid>
      <w:tr>
        <w:trPr>
          <w:trHeight w:val="405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құдық ауылы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селолық округі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мың теңге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4069,7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69253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315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4069,7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