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0c5d9" w14:textId="7c0c5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Ақкөл ауданы бойынша 2013 жылы субсидияларды алушылардың тізіміне қосуға арналған өтінімдерді ұсыну мерзімдерін және субсидияланатын басым ауыл шаруашылығы дақылдарының әрбір түрі бойынша оңтайлы себу мерзімдерін айқындау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Ақкөл ауданы әкімдігінің 2013 жылғы 17 сәуірдегі № А-4/156 қаулысы. Ақмола облысының Әділет департаментінде 2013 жылғы 3 мамырда № 3717 болып тіркелді. Қолданылу мерзімінің аяқталуына байланысты күші жойылды - (Ақмола облысы Ақкөл ауданы әкімдігінің 2014 жылғы 21 ақпандағы № 3-8-1/И-154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Қолданылу мерзімінің аяқталуына байланысты күші жойылды - (Ақмола облысы Ақкөл ауданы әкімдігінің 21.02.2014 № 3-8-1/И-154 хатымен).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Республикасындағы жергілікті мемлекеттік басқару және өзін-өзі басқару туралы" Қазақстан Республикасының 2001 жылғы 23 қаңтардағы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Үкіметінің 2011 жылғы 4 наурыздағы № 221 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бекітілген, өсімдік шаруашылығы өнімінің шығымдылығы мен сапасын арттыруға жергілікті бюджеттерден субсидиялау </w:t>
      </w:r>
      <w:r>
        <w:rPr>
          <w:rFonts w:ascii="Times New Roman"/>
          <w:b w:val="false"/>
          <w:i w:val="false"/>
          <w:color w:val="000000"/>
          <w:sz w:val="28"/>
        </w:rPr>
        <w:t>қағидасына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"А.И.Бараев атындағы астық шаруашылығының ғылыми-өндірістік орталығы" жауапкершілігі шектеулі серіктестігінің 2013 жылғы 1 сәуірдегі № 216 және 2013 жылғы 3 сәуірдегі № 224 нұсқауларының негізінде, Ақкөл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Ақкөл ауданы бойынша 2013 жылы субсидияларды алушылардың тізіміне қосуға арналған өтінімдерді ұсыну мерзімдерін және субсидияланатын басым ауыл шаруашылығы дақылдарының әрбір түрі бойынша оңтайлы себу мерзімдері,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айқындалсын.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А.К.Кривицкийге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Ақмола облысының Әділет департаментінде мемлекеттік тіркелген күннен бастап күшіне енеді және ресми жарияланған күннен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Т.Едігенов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Ақкөл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17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А-4/156 қаулысына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 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Ақкөл ауданы бойынша 2013 жылы субсидияларды алушылардың тізіміне қосуға арналған өтінімдерді ұсыну мерзімдерін және субсидияланатын басым ауыл шаруашылығы дақылдарының әрбір түрі бойынша оңтайлы себу мерзімдері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3"/>
        <w:gridCol w:w="5615"/>
        <w:gridCol w:w="3839"/>
        <w:gridCol w:w="3443"/>
      </w:tblGrid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р/р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Субсидияланатын басым ауыл шаруашылығы дақылдарының атауы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Субсидияланатын басым ауыл шаруашылығы дақылдарының әрбір түрі бойынша оңтайлы себу мерзімдері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Субсидияларды алушылардың тізіміне қосуға құжаттар қабылдау мерзімдері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Орташа кеш жаздық бидай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мамырдан 23 мамырға дейін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мамырға дейін қоса есептегенде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Орташа піскен жаздық бидай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мамырдан 26 мамырға дейін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мамырға дейін қоса есептегенде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Орташа ерте жаздық бидай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мамырдан 31 мамырға дейін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мамырға дейін қоса есептегенде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Жаздық арпа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мамырдан 5 маусымға дейін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маусымға дейін қоса есептегенде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Сұлы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мамырдан 30 мамырға дейін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мамырға дейін қоса есептегенде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Қарақұмық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мамырдан 5 маусымға дейін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маусымға дейін қоса есептегенде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Бұршақ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мамырдан 28 мамырға дейін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мамырға дейін қоса есептегенде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Жасымық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мамырдан 28 мамырға дейін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мамырға дейін қоса есептегенде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Нут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мамырдан 17 мамырға дейін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мамырға дейін қоса есептегенде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Күнбағыс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мамырдан 20 мамырға дейін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мамырға дейін қоса есептегенде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Зығыр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мамырдан 25 мамырға дейін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мамырға дейін қоса есептегенде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Рапс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мамырдан 23 мамырға дейін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мамырға дейін қоса есептегенде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Қыша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мамырдан 23 мамырға дейін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мамырға дейін қоса есептегенде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Біржылдық шөптер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мамырдан 25 мамырға дейін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мамырға дейін қоса есептегенде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Сүр шөпке жүгері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мамырдан 25 мамырға дейін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мамырға дейін қоса есептегенде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Сүр шөпке күнбағыс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мамырдан 20 мамырға дейін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мамырға дейін қоса есептегенде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Суданның шөбі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мамырдан 25 мамырға дейін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мамырға дейін қоса есептегенде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Көпжылдық дәнді және бұршақ шөптердің көктемгі егісі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мамырдан 13 мамырға дейін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мамырға дейін қоса есептегенде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Картоп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мамырдан 25 мамырға дейін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мамырға дейін қоса есептегенде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Көкөністер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мамырдан 15 маусымға дейін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маусымға дейін қоса есептегенде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