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c9eb" w14:textId="120c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 бойынша 2013 жылға арналған субсидияларды алушылардың тізіміне қосуға арналған өтінімдерді ұсыну мерзімдерін және субсидияланатын басым ауыл шаруашылығы дақылдарының әрбір түрі бойынша оңтайлы себу 
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2013 жылғы 24 сәуірдегі № А-04/166 қаулысы. Ақмола облысының Әділет департаментінде 2013 жылғы 13 мамырда № 3730 болып тіркелді. Күші жойылды - Ақмола облысы Бұланды ауданы әкімдігінің 2014 жылғы 10 сәуірдегі № а-04/105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Бұланды ауданы әкімдігінің 10.04.2014 № а-04/105 (қол қойылған күннен бастап күшіне енеді)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"А.И. Бараев атындағы астық шаруашылығының ғылыми-өндірістік орталығы" жауапкершілігі шектеулі серіктестігінің 2013 жылғы 17 сәуірдегі № 265 қорытындысының негізінде, Бұланды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ауданы бойынша 2013 жылға арналған субсидияларды алушылардың тізіміне қосуға арналған өтінімдерді ұсыну мерзімдерін және субсидияланатын басым ауыл шаруашылығы дақылдарының әрбір түрі бойынша оңтайлы себу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О.Қ. Смағұловқа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М.Балпан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А-04/166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Бұланды ауданы бойынша 2013 жылға арналған субсидияларды алушылардың тізіміне қосуға арналған өтінімдерді ұсыну мерзімдері және субсидияланатын басым ауыл шаруашылығы дақылдарының әрбір түрі бойынша оңтайлы себу мерзімдері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949"/>
        <w:gridCol w:w="5316"/>
        <w:gridCol w:w="3618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атауы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себу мерзімдері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Субсидияларды алушылардың тізіміне қосуға құжаттар қабылдау мерзімдері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кеш пісетін жаздық бидай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23 мамырға дейін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мамырға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пісетін жаздық бидай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26 мамырға дейін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мамырға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ерте пісетін жаздық бидай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30 мамырға дейін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5 маусымға дейін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маусымға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5 маусымға дейін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маусымға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28 мамырға дейін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мамырға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17 мамырға дейін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28 мамырға дейін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мамырға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Тұқымға арналған күнбағыс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20 мамырға дейін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мамырға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23 мамырға дейін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мамырға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25 мамырға дейін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және көкөніс дақылдары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15 маусымға дейін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29 мамырға дейін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дәнді және ірі бұршақты дақылдардың көктемгі егісі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17 мамырға дейін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арналған күнбағыс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20 мамырға дейін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мамырға дейін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арналған жүгері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