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134a" w14:textId="c851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2012 жылғы 20 желтоқсандағы № 5С-12/1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2013 жылғы 30 қыркүйектегі № 5С-20/1 шешімі. Ақмола облысының Әділет департаментінде 2013 жылғы 17 қазанда № 3840 болып тіркелді. Қолданылу мерзімінің аяқталуына байланысты күші жойылды - (Ақмола облысы Бұланды аудандық мәслихатының 2014 жылғы 27 тамыздағы № 181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Бұланды аудандық мәслихатының 27.08.2014 № 181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«2013-2015 жылдарға арналған аудандық бюджет туралы» 2012 жылғы 20 желтоқсандағы № 5С-12/1 (Нормативтік құқықтық актілерді мемлекеттік тіркеу тізілімінде № 3575 болып тіркелген, 2013 жылғы 11 қаңтарда «Бұланды таңы» газетінде және 2013 жылғы 18 қаңтарда «Вести Бұланды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- 3090357,8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- 386433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-18511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- 36420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- 2648993,8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- 3102723,5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Аудандық бюджетте 2013 жылға 1110204,8 мың теңге сомасында нысаналы трансферттер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353502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133050 мың теңге инженерлік-коммуникациялық инфрақұрылымдарды жобалауға, дамытуға, жайластыруға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200000 мың теңге коммуналдық шаруашылығын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20452 мың теңге тұрғын үй кезегінде тұрғандарға коммуналдық тұрғын үй қорынан тұрғын үй сатып алуға және (немесе) салуға, жобалауға;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209578 мың теңге сомасында дамуға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196728 мың теңге білім беру объектілерін салу және қайта қалпына келтіруге;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11500 мың теңге коммуналдық шаруашылығын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1350 мың теңге бюджеттеріне елді мекендерді сумен жабдықтау жүйесін дамытуға берілетін нысаналы даму трансферттері;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республикалық бюджеттен 387309,8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35241 мың теңге эпизоотияға қарсы іс-шаралар жүргізуге;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150000 мың теңге елді мекендердің көшелері мен аудандық маңызы бар автомобиль жолдарын күрделі және орта деңгейде жөндеуге;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14066 мың теңге «Өңірлерді дамыту»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1955,5 мың теңге әлеуметтік сала мамандарына әлеуметтік қолдау шараларын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131353 мың теңге мектепке дейінгі білім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6364 мың теңге 2011-2020 жылдарға арналған Қазақстан Республикасының білім беруді дамыту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4097 мың теңге негізгі орта және жалпы орта білім беретін мемлекеттік мекемелерде физика, химия, биология кабинеттерін оқу жабдықтарымен жарықтандыруға;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2267 мың теңге үйде оқытылатын мүгедек балаларды жабдықпен, бағдарламалық қамтыммен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13985,3 мың теңге жетім сәбиді (жетім балаларды) және ата-анасының қамқорлығынсыз қалған сәбиді (балаларды) асырап бағу үшін қамқоршыларға (қорғаншыларға) ай сайынғы ақша қаражаттарын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22897 мың теңге мектеп мұғалімдеріне және мектепке дейінгі білім беру ұйымдарының тәрбиешілеріне біліктілік санаты үшін қосымша ақының мөлшерін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6278 мың теңге үш деңгейлі жүйе бойынша біліктілігін арттырудан өткен мұғалімдерге еңбекақысын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5170 мың теңге жергілікті атқарушы органдардың штат санын ұлғайтуға;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облыстық бюджеттен 159815 мың теңге сомасында ағымдағы нысаналы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27300 мың теңге білім беру объектілерінің өртке қарсы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2113 мың теңге Ұлы Отан соғысының қатысушылары мен мүгедектеріне коммуналдық қызмет шығындарына және телефон байланысының қызметі үшін абоненттік ақыға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1973 мың теңге Бұланды ауданының аз қамтылған отбасыларынан және ауылдық жерлердегі көп балалы отбасыларынан шыққан колледж студенттерінің оқуына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59000 мың теңге автомобиль жолдарын жөндеуге және жобалау- сметалық құжаттарды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17799 мың теңге қала құрылысы құжаттамасын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26630 мың теңге сумен қамтамасыз ететін объектілерге күрделі жөндеу жұмыстарына;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25000 мың теңге үздіксіз сумен қамтуды қамтамасыз ету.»;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«2013-2015 жылдарға арналған аудандық бюджет туралы» 2012 жылғы 20 желтоқсандағы № 5С-12/1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20-сессияның төрағасы                      Е.Ахметов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Ш.Құсайынов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М.Балпан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53"/>
        <w:gridCol w:w="760"/>
        <w:gridCol w:w="9250"/>
        <w:gridCol w:w="244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3090357,8</w:t>
            </w:r>
          </w:p>
        </w:tc>
      </w:tr>
      <w:tr>
        <w:trPr>
          <w:trHeight w:val="4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386433,0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21019,0</w:t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21019,0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182815,0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182815,0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155356,0</w:t>
            </w:r>
          </w:p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99804,0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15459,0</w:t>
            </w:r>
          </w:p>
        </w:tc>
      </w:tr>
      <w:tr>
        <w:trPr>
          <w:trHeight w:val="58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37810,0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22908,0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126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40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4335,0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18511,0</w:t>
            </w:r>
          </w:p>
        </w:tc>
      </w:tr>
      <w:tr>
        <w:trPr>
          <w:trHeight w:val="49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2280,0</w:t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2277,0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62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16231,0</w:t>
            </w:r>
          </w:p>
        </w:tc>
      </w:tr>
      <w:tr>
        <w:trPr>
          <w:trHeight w:val="19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16231,0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36420,0</w:t>
            </w:r>
          </w:p>
        </w:tc>
      </w:tr>
      <w:tr>
        <w:trPr>
          <w:trHeight w:val="43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36420,0</w:t>
            </w:r>
          </w:p>
        </w:tc>
      </w:tr>
      <w:tr>
        <w:trPr>
          <w:trHeight w:val="39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36420,0</w:t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2648993,8</w:t>
            </w:r>
          </w:p>
        </w:tc>
      </w:tr>
      <w:tr>
        <w:trPr>
          <w:trHeight w:val="48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2648993,8</w:t>
            </w:r>
          </w:p>
        </w:tc>
      </w:tr>
      <w:tr>
        <w:trPr>
          <w:trHeight w:val="465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2648993,8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711"/>
        <w:gridCol w:w="690"/>
        <w:gridCol w:w="9197"/>
        <w:gridCol w:w="240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3102723,5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206705,6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14564,0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63172,6</w:t>
            </w:r>
          </w:p>
        </w:tc>
      </w:tr>
      <w:tr>
        <w:trPr>
          <w:trHeight w:val="7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56092,6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107337,0</w:t>
            </w:r>
          </w:p>
        </w:tc>
      </w:tr>
      <w:tr>
        <w:trPr>
          <w:trHeight w:val="8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101527,0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21632,0</w:t>
            </w:r>
          </w:p>
        </w:tc>
      </w:tr>
      <w:tr>
        <w:trPr>
          <w:trHeight w:val="15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1955353,3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оқушыларды мектепке дейін тегін алып баруды және кері алып келуді ұйымдастыру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1755246,3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1398109,5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7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45202,0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80267,0</w:t>
            </w:r>
          </w:p>
        </w:tc>
      </w:tr>
      <w:tr>
        <w:trPr>
          <w:trHeight w:val="11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cәбиді (жетім балаларды) және ата-анасының қамқорлығынсыз қалған сәбиді (балаларды), асырап бағу үшін қамқоршыларға (қорғаншыларға) ай сайын ақша қаражаттарын төлеу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13985,3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17019,0</w:t>
            </w:r>
          </w:p>
        </w:tc>
      </w:tr>
      <w:tr>
        <w:trPr>
          <w:trHeight w:val="7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</w:p>
        </w:tc>
      </w:tr>
      <w:tr>
        <w:trPr>
          <w:trHeight w:val="7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133453,0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мекемелермен ұйымдардың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34399,5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199933,0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199933,0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66305,0</w:t>
            </w:r>
          </w:p>
        </w:tc>
      </w:tr>
      <w:tr>
        <w:trPr>
          <w:trHeight w:val="7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7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60166,0</w:t>
            </w:r>
          </w:p>
        </w:tc>
      </w:tr>
      <w:tr>
        <w:trPr>
          <w:trHeight w:val="12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9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12393,0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12802,0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4508,0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429372,0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ауыл, ауылдық округ әкімі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5295,0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64858,0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2735,0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53526,0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4035,0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355297,0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жобалау, салу және (немесе) сатып алу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20897,0</w:t>
            </w:r>
          </w:p>
        </w:tc>
      </w:tr>
      <w:tr>
        <w:trPr>
          <w:trHeight w:val="8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инфрақұрылымдарды жобалау, дамыту, жайластыру және (немесе) сатып алу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133050,0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3922,0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3722,0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99757,0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78901,0</w:t>
            </w:r>
          </w:p>
        </w:tc>
      </w:tr>
      <w:tr>
        <w:trPr>
          <w:trHeight w:val="8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4479,0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42083,0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23892,0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4762,0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Идараға қарасты мемлекеттік мекемелермен ұйымдардың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3685,0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9613,0</w:t>
            </w:r>
          </w:p>
        </w:tc>
      </w:tr>
      <w:tr>
        <w:trPr>
          <w:trHeight w:val="11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4597,0</w:t>
            </w:r>
          </w:p>
        </w:tc>
      </w:tr>
      <w:tr>
        <w:trPr>
          <w:trHeight w:val="8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3904,0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1112,0</w:t>
            </w:r>
          </w:p>
        </w:tc>
      </w:tr>
      <w:tr>
        <w:trPr>
          <w:trHeight w:val="7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11243,0</w:t>
            </w:r>
          </w:p>
        </w:tc>
      </w:tr>
      <w:tr>
        <w:trPr>
          <w:trHeight w:val="7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1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7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60391,5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1955,5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жөніндегі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1955,5</w:t>
            </w:r>
          </w:p>
        </w:tc>
      </w:tr>
      <w:tr>
        <w:trPr>
          <w:trHeight w:val="5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41658,0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6017,0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35241,0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16778,0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14038,0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49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31684,0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6629,0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23445,0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5516,0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дамытудың кешенді схемаларын және ауылдық елді мекендердің бас жоспарларын әзірлеу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17799,0</w:t>
            </w:r>
          </w:p>
        </w:tc>
      </w:tr>
      <w:tr>
        <w:trPr>
          <w:trHeight w:val="55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217230,0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</w:p>
        </w:tc>
      </w:tr>
      <w:tr>
        <w:trPr>
          <w:trHeight w:val="7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214900,0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63000,0</w:t>
            </w:r>
          </w:p>
        </w:tc>
      </w:tr>
      <w:tr>
        <w:trPr>
          <w:trHeight w:val="8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25634,0</w:t>
            </w:r>
          </w:p>
        </w:tc>
      </w:tr>
      <w:tr>
        <w:trPr>
          <w:trHeight w:val="7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8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7263,0</w:t>
            </w:r>
          </w:p>
        </w:tc>
      </w:tr>
      <w:tr>
        <w:trPr>
          <w:trHeight w:val="12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8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4305,0</w:t>
            </w:r>
          </w:p>
        </w:tc>
      </w:tr>
      <w:tr>
        <w:trPr>
          <w:trHeight w:val="6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2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8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6758,1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-1136,0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8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3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84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5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51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-32229,7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32229,7</w:t>
            </w:r>
          </w:p>
        </w:tc>
      </w:tr>
      <w:tr>
        <w:trPr>
          <w:trHeight w:val="39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6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87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1136,0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33365,7</w:t>
            </w:r>
          </w:p>
        </w:tc>
      </w:tr>
    </w:tbl>
    <w:bookmarkStart w:name="z4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5С-20/1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әрбір қаладағы аудан,</w:t>
      </w:r>
      <w:r>
        <w:br/>
      </w:r>
      <w:r>
        <w:rPr>
          <w:rFonts w:ascii="Times New Roman"/>
          <w:b/>
          <w:i w:val="false"/>
          <w:color w:val="000000"/>
        </w:rPr>
        <w:t>
аудандық маңызы бар қаланың, кент, ауыл,</w:t>
      </w:r>
      <w:r>
        <w:br/>
      </w:r>
      <w:r>
        <w:rPr>
          <w:rFonts w:ascii="Times New Roman"/>
          <w:b/>
          <w:i w:val="false"/>
          <w:color w:val="000000"/>
        </w:rPr>
        <w:t>
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29"/>
        <w:gridCol w:w="708"/>
        <w:gridCol w:w="9147"/>
        <w:gridCol w:w="243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107337,0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107337,0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101527,0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5810,0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6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4702,0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7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</w:p>
        </w:tc>
      </w:tr>
      <w:tr>
        <w:trPr>
          <w:trHeight w:val="10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2330,0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5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14066,0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7"/>
        <w:gridCol w:w="2236"/>
        <w:gridCol w:w="2266"/>
        <w:gridCol w:w="2388"/>
        <w:gridCol w:w="2267"/>
        <w:gridCol w:w="2116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Айнакөл селолық округі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ауылдық округі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Вознесенка селолық округі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Даниловка селолық округі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Ерголка ауылдық округі</w:t>
            </w:r>
          </w:p>
        </w:tc>
      </w:tr>
      <w:tr>
        <w:trPr>
          <w:trHeight w:val="43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31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19546,0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18799,0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7061,0</w:t>
            </w:r>
          </w:p>
        </w:tc>
      </w:tr>
      <w:tr>
        <w:trPr>
          <w:trHeight w:val="30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45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95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6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30354,0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10724,0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10049,0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4"/>
        <w:gridCol w:w="2543"/>
        <w:gridCol w:w="2747"/>
        <w:gridCol w:w="1752"/>
        <w:gridCol w:w="1905"/>
        <w:gridCol w:w="2289"/>
      </w:tblGrid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Журавлевка селолық округі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Капитоновка селолық округі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Карамышевка селолық округі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Қараөзек ауылдық округі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селолық округі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 селолық округі</w:t>
            </w:r>
          </w:p>
        </w:tc>
      </w:tr>
      <w:tr>
        <w:trPr>
          <w:trHeight w:val="31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1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13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3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</w:p>
        </w:tc>
      </w:tr>
      <w:tr>
        <w:trPr>
          <w:trHeight w:val="18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36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24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</w:tr>
      <w:tr>
        <w:trPr>
          <w:trHeight w:val="10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1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4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</w:p>
        </w:tc>
      </w:tr>
      <w:tr>
        <w:trPr>
          <w:trHeight w:val="3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12038,0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8247,0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10276,0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11767,0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