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fa19" w14:textId="e0cfa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2012 жылғы 21 желтоқсандағы № 5С-10/3-12 "2013-2015 жылдарға арналған аудан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2013 жылғы 3 қазандағы № 5С-19/2-13 шешімі. Ақмола облысының Әділет департаментінде 2013 жылғы 22 қазанда № 3848 болып тіркелді. Қолданылу мерзімінің аяқталуына байланысты күші жойылды - (Ақмола облысы Ерейментау аудандық мәслихатының 2014 жылғы 4 қарашадағы № 236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Ерейментау аудандық мәслихатының 04.11.2014 № 236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Ерейментау аудандық мәслихатының «2013-2015 жылдарға арналған аудан бюджеті туралы» 2012 жылғы 21 желтоқсандағы № 5С-10/3-12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3577 болып тіркелген, аудандық «Ереймен» газетінде 2013 жылдың 5 қаңтарында, аудандық «Ерейментау» газетінде 2013 жылдың 5 қаңтарында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 және 3 қосымшаларға сәйкес, соның ішінде 2013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2 483 386,8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560 968,7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11 360,8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27 900,5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1 883 156,8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2 506 361,2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120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1080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-23 094,4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23 094,4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2013 жылға арналған аудан бюджетінде 2013 жылдың 1 қаңтарында пайда болған 24 174,4 мың теңге сомасындағы бюджеттік қаражаттардың бос қалдықтары белгіленген заңнамалық тәртіпте пайдаланылатыны есепке алынсын.»;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Т.Калиев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Ерейментау ауданының әкімі                 Т.Мұханбеджанов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5С-19/2-13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406"/>
        <w:gridCol w:w="361"/>
        <w:gridCol w:w="10057"/>
        <w:gridCol w:w="251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2483386,8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560968,7</w:t>
            </w:r>
          </w:p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8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292786,0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220490,0</w:t>
            </w:r>
          </w:p>
        </w:tc>
      </w:tr>
      <w:tr>
        <w:trPr>
          <w:trHeight w:val="21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33991,0</w:t>
            </w:r>
          </w:p>
        </w:tc>
      </w:tr>
      <w:tr>
        <w:trPr>
          <w:trHeight w:val="30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34846,0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2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23439,6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12475,0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7018,6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51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42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9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11360,8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6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55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03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өсімпұлдар,санкциялар, өндіріп алулар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106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3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8339,0</w:t>
            </w:r>
          </w:p>
        </w:tc>
      </w:tr>
      <w:tr>
        <w:trPr>
          <w:trHeight w:val="34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1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12903,5</w:t>
            </w:r>
          </w:p>
        </w:tc>
      </w:tr>
      <w:tr>
        <w:trPr>
          <w:trHeight w:val="3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1883156,8</w:t>
            </w:r>
          </w:p>
        </w:tc>
      </w:tr>
      <w:tr>
        <w:trPr>
          <w:trHeight w:val="36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1883156,8</w:t>
            </w:r>
          </w:p>
        </w:tc>
      </w:tr>
      <w:tr>
        <w:trPr>
          <w:trHeight w:val="375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1883156,8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52"/>
        <w:gridCol w:w="773"/>
        <w:gridCol w:w="9071"/>
        <w:gridCol w:w="244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2506361,2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221999,5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14157,7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57711,6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46839,6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125281,6</w:t>
            </w:r>
          </w:p>
        </w:tc>
      </w:tr>
      <w:tr>
        <w:trPr>
          <w:trHeight w:val="10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121912,5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3369,1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24624,9</w:t>
            </w:r>
          </w:p>
        </w:tc>
      </w:tr>
      <w:tr>
        <w:trPr>
          <w:trHeight w:val="10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23499,8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354,1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12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1665396,6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1663852,6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1263642,2</w:t>
            </w:r>
          </w:p>
        </w:tc>
      </w:tr>
      <w:tr>
        <w:trPr>
          <w:trHeight w:val="8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18335,0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46644,0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154637,0</w:t>
            </w:r>
          </w:p>
        </w:tc>
      </w:tr>
      <w:tr>
        <w:trPr>
          <w:trHeight w:val="9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18944,6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59741,8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84864,0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82163,3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82163,3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21866,5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15895,1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12340,7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12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жұмыспен қамту орталықтарының қызметін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170147,6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19369,0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774,3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10515,7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51293,6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1600,5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санаттарына тұрғын үймен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қалаларда үнемі жылумен жабдықтауды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22790,3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11341,8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Кондоминиумдар нысандарына арналған техникалық паспорттарды дайындау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93944,2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43048,2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50896,0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115633,1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91959,6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56447,0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24319,9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14596,1</w:t>
            </w:r>
          </w:p>
        </w:tc>
      </w:tr>
      <w:tr>
        <w:trPr>
          <w:trHeight w:val="12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6713,1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9077,4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1250,7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3136,0</w:t>
            </w:r>
          </w:p>
        </w:tc>
      </w:tr>
      <w:tr>
        <w:trPr>
          <w:trHeight w:val="10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95703,8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14938,1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11185,1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3223,0</w:t>
            </w:r>
          </w:p>
        </w:tc>
      </w:tr>
      <w:tr>
        <w:trPr>
          <w:trHeight w:val="7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9052,5</w:t>
            </w:r>
          </w:p>
        </w:tc>
      </w:tr>
      <w:tr>
        <w:trPr>
          <w:trHeight w:val="9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1614,5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71713,2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63404,2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14276,7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6173,7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6057,7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56806,0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55501,0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55501,0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46897,0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22305,3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6865,3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9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12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қарыздар бойынша сыйақылар мен басқа да төлемдерді төлеу жөніндегі жергілікті атқарушы органдардың борышына қызмет көрсету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10499,1</w:t>
            </w:r>
          </w:p>
        </w:tc>
      </w:tr>
      <w:tr>
        <w:trPr>
          <w:trHeight w:val="12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-23094,4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(бюджеттің профицитін пайдалану)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23094,4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5С-19/2-13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бөлінген мақсатты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2"/>
        <w:gridCol w:w="2178"/>
      </w:tblGrid>
      <w:tr>
        <w:trPr>
          <w:trHeight w:val="25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4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265 071,6</w:t>
            </w:r>
          </w:p>
        </w:tc>
      </w:tr>
      <w:tr>
        <w:trPr>
          <w:trHeight w:val="34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206 849,6</w:t>
            </w:r>
          </w:p>
        </w:tc>
      </w:tr>
      <w:tr>
        <w:trPr>
          <w:trHeight w:val="30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117 167,4</w:t>
            </w:r>
          </w:p>
        </w:tc>
      </w:tr>
      <w:tr>
        <w:trPr>
          <w:trHeight w:val="97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білімнің мемлекеттік мекемелеріндегі физика, химия, биология кабинеттерін оқу жабдықтарымен қамтамасыз етуге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91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трансферттердің есебінен үйлерінде оқитын мүгедек-балаларды құрал-жабдықтармен, бағдарламалық қамтамасыз етумен қамтамасыз ету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080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ата-аналардың қамқорынсыз қалған баланы (балаларды) күтіп ұстауға асыраушыларына (қамқоршыларына) ай сайынғы ақшалай қаражат төлемдері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18 944,6</w:t>
            </w:r>
          </w:p>
        </w:tc>
      </w:tr>
      <w:tr>
        <w:trPr>
          <w:trHeight w:val="91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21 934,8</w:t>
            </w:r>
          </w:p>
        </w:tc>
      </w:tr>
      <w:tr>
        <w:trPr>
          <w:trHeight w:val="73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бiлiм беру ұйымдарындағы мемлекеттiк бiлiм беру тапсырыстарын iске асыруға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57 357,0</w:t>
            </w:r>
          </w:p>
        </w:tc>
      </w:tr>
      <w:tr>
        <w:trPr>
          <w:trHeight w:val="55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жетілдіруден өткен мұғалімдердің еңбекақысын арттыру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9 937,0</w:t>
            </w:r>
          </w:p>
        </w:tc>
      </w:tr>
      <w:tr>
        <w:trPr>
          <w:trHeight w:val="58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4 081,0</w:t>
            </w:r>
          </w:p>
        </w:tc>
      </w:tr>
      <w:tr>
        <w:trPr>
          <w:trHeight w:val="510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әлеуметтік қолдау көрсету бойынша шараларды іске асыру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3 223,0</w:t>
            </w:r>
          </w:p>
        </w:tc>
      </w:tr>
      <w:tr>
        <w:trPr>
          <w:trHeight w:val="40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55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49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өткізуге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63 404,2</w:t>
            </w:r>
          </w:p>
        </w:tc>
      </w:tr>
      <w:tr>
        <w:trPr>
          <w:trHeight w:val="76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112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аясында, аймақтарды экономикалық дамытуға жәрдем көрсету жөніндегі шараларды жүзеге асыруға ауылдық (селолық) округтерді жайластыру мәселелерін шешуге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15 440,0</w:t>
            </w:r>
          </w:p>
        </w:tc>
      </w:tr>
      <w:tr>
        <w:trPr>
          <w:trHeight w:val="480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480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ұлғайтуға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40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58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795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инженерлік инфрақұрылымын дамыту (Ерейментау қаласындағы магистралдық су құбырлары желілерін қайта құрастыру)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1020" w:hRule="atLeast"/>
        </w:trPr>
        <w:tc>
          <w:tcPr>
            <w:tcW w:w="1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 (Ерейментау қаласындағы 60 пәтерлік (жалгерлік) коммуналдық тұрғын үйдің құрылысы)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5С-19/2-13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   </w:t>
      </w:r>
    </w:p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облыстық бюджеттен</w:t>
      </w:r>
      <w:r>
        <w:br/>
      </w:r>
      <w:r>
        <w:rPr>
          <w:rFonts w:ascii="Times New Roman"/>
          <w:b/>
          <w:i w:val="false"/>
          <w:color w:val="000000"/>
        </w:rPr>
        <w:t>
бөлінген мақсатты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7"/>
        <w:gridCol w:w="2393"/>
      </w:tblGrid>
      <w:tr>
        <w:trPr>
          <w:trHeight w:val="25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0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136 926,2</w:t>
            </w:r>
          </w:p>
        </w:tc>
      </w:tr>
      <w:tr>
        <w:trPr>
          <w:trHeight w:val="40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ағымды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87 106,2</w:t>
            </w:r>
          </w:p>
        </w:tc>
      </w:tr>
      <w:tr>
        <w:trPr>
          <w:trHeight w:val="61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жұмыспен қамту және әлеуметтік бағдарламалар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2 897,0</w:t>
            </w:r>
          </w:p>
        </w:tc>
      </w:tr>
      <w:tr>
        <w:trPr>
          <w:trHeight w:val="58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қызметтердің шығындарына Ұлы Отан Соғысының ардагерлері мен мүгедектеріне әлеуметтік көмек көрсету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810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аз қамтылған отбасылары мен Ерейментау ауданының ауылдық жерлеріндегі көп балалы отбасылары студенттеріне колледждердегі оқуы үшін төлемге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1 657,0</w:t>
            </w:r>
          </w:p>
        </w:tc>
      </w:tr>
      <w:tr>
        <w:trPr>
          <w:trHeight w:val="810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тұрғын-үй коммуналдық шаруашылығы, жолаушылар көлігі және автокөлік жолдар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55 621,0</w:t>
            </w:r>
          </w:p>
        </w:tc>
      </w:tr>
      <w:tr>
        <w:trPr>
          <w:trHeight w:val="55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автомобиль жолдарын және көшелерін жөндеуге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жылумен жабдықтаушы объектілерін жылу беру маусымына дайындалуға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5 621,0</w:t>
            </w:r>
          </w:p>
        </w:tc>
      </w:tr>
      <w:tr>
        <w:trPr>
          <w:trHeight w:val="46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28 588,2</w:t>
            </w:r>
          </w:p>
        </w:tc>
      </w:tr>
      <w:tr>
        <w:trPr>
          <w:trHeight w:val="46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Автоматтандырылған өрт сөндіру сигналын орнату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8 588,2</w:t>
            </w:r>
          </w:p>
        </w:tc>
      </w:tr>
      <w:tr>
        <w:trPr>
          <w:trHeight w:val="420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Блогты-модульдік қазандықтарды сатып алу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50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  <w:tr>
        <w:trPr>
          <w:trHeight w:val="315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қала) құрылыс бөлімі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  <w:tr>
        <w:trPr>
          <w:trHeight w:val="450" w:hRule="atLeast"/>
        </w:trPr>
        <w:tc>
          <w:tcPr>
            <w:tcW w:w="1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қайта құрастыру (Новомарковка ауылы)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49 820,0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3 қазандағы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5С-19/2-13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Ерейментау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5С-10/3-12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  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Ерейментау қаласының және</w:t>
      </w:r>
      <w:r>
        <w:br/>
      </w:r>
      <w:r>
        <w:rPr>
          <w:rFonts w:ascii="Times New Roman"/>
          <w:b/>
          <w:i w:val="false"/>
          <w:color w:val="000000"/>
        </w:rPr>
        <w:t>
ауданның ауылдық округтерінің әкімдері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 бойынша шығындар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842"/>
        <w:gridCol w:w="864"/>
        <w:gridCol w:w="757"/>
        <w:gridCol w:w="8197"/>
        <w:gridCol w:w="239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51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7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абаттандыруға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6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3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774,3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174,3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ауылы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42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қаласының әкімі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535,7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76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Олжабай батыр атындағы ауылы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Бозтал селосының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Бестоғай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Тайбай ауылдық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Күншалған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Новомарковка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Еркіншілік ауылдық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Өлеңті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селосының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Изобильный селосының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Ақмырза селолық округінің әкім аппараты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