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0af2" w14:textId="4750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2008 жылғы 22 желтоқсандағы № С-11/6 "Еңбекшілдер ауданында тұрақты тұратын аз қамтамасыз етілген отбасыларына (азаматтарға) тұрғын үй көмегін беру ережесі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2013 жылғы 9 қаңтардағы № С-12/4 шешімі. Ақмола облысының Әділет департаментінде 2013 жылғы 22 қаңтарда № 3626 болып тіркелді. Күші жойылды - Ақмола облысы Еңбекшілдер аудандық мәслихатының 2013 жылғы 26 сәуірдегі № С-15/6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26.04.2013 </w:t>
      </w:r>
      <w:r>
        <w:rPr>
          <w:rFonts w:ascii="Times New Roman"/>
          <w:b w:val="false"/>
          <w:i w:val="false"/>
          <w:color w:val="ff0000"/>
          <w:sz w:val="28"/>
        </w:rPr>
        <w:t>№ С-15/6</w:t>
      </w:r>
      <w:r>
        <w:rPr>
          <w:rFonts w:ascii="Times New Roman"/>
          <w:b w:val="false"/>
          <w:i w:val="false"/>
          <w:color w:val="ff0000"/>
          <w:sz w:val="28"/>
        </w:rPr>
        <w:t xml:space="preserve">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2009 жылғы 30 желтоқсандағы № 2314 «Тұрғын үй көмегін беру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мәслихаттың «Еңбекшілдер ауданында тұрақты тұратын аз қамтамасыз етілген отбасыларына (азаматтарға) тұрғын үй көмегін беру ережесі бекіту туралы» 2008 жылғы 22 желтоқсандағы № С-11/6 (нормативтік құқықтық актілерді мемлекеттік тіркеудің Тізілімінде № 1-10-81 тіркеліп, 2009 жылғы 13 ақпанда аудандық «Жаңа дәуір» газетінде және 2009 жылғы 14 ақпанда аудандық «Сельская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осы шешіммен бекітілген Еңбекшілдер ауданында тұрақты тұратын аз қамтамасыз етілген отбасыларына (азаматтарға) тұрғын үй көмегін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Тұрғын үй көмегі аудандық бюджет қаражаты есебінен Енбекшілдер ауданында тұрақты тұратын аз қамтамасыз етілген отбасыларына (азаматтарға) шығындардың орнын толтыру үшін төлеу бойынша: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отбасыларына (азаматтарға) тұрғын үйді (тұрғын ғимаратты) күтіп - ұстауға арналған шығыстар;</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отбасыларына (азаматтарға) коммуналдық қызметтерді және телекоммуникацияның желісіне қосылған телефонға абоненттік ақының ұлғаюы бөлігінде байланыс қызметін тұтыну;</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көмек көрсетіледі;</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 және нысаналы жарналардың мөлшерін айкындайтын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«6. Тұрғын үйді ұстауға және коммуналдық қызметтерді тұтынуға ақы төлеуге отбасының жиынтық табысының 15 % (пайыз) мөлшері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 - 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«19. Тұрғын үй көмегі көрсету қызметіне әдейі жалған мәліметтер ұсынылған жағдайда ол тұрғын үй көмегінің жоғары немесе төмен тағайындалуына әсер етсе заңсыз тағайындалған соманы меншік иесі (жалға алушы) өз еркімен қайтарады, ал ол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бюджет және экономикалық даму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А.Амрин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