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384e" w14:textId="f733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Еңбекшiлдер ауданы бойынша 2013 жылға арналған субсидия алушылардың тiзiмiне қосуға арналған өтiнiмдердi ұсыну мерзiмдерiн және субсидияланатын 
ауыл шаруашылығы басым дақылдарының әрбiр түрi бойынша оңтайлы себу 
мерзiмдерiн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2013 жылғы 26 сәуірдегі № А-3/123 қаулысы. Ақмола облысының Әділет департаментінде 2013 жылғы 8 мамырда № 3723 болып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"А.И. Бараев атындағы астық шаруашылығы ғылыми-өндірістік орталығы" жауапкершілігі шектеулі серіктестігінің 2013 жылғы 23 сәуірдегі № 275 қорытындысы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Еңбекшiлдер ауданы бойынша 2013 жылға арналған субсидия алушылардың тiзiмiне қосуға арналған өтiнiмдердi ұсыну мерзiмдерiн және субсидияланатын ауыл шаруашылығы басым дақылдарының әрбiр түрi бойынша оңтайлы себу мерзiмдерi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С.Ж. Шәуеновке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тiркелген күнiнен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А-3/123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Еңбекшiлдер ауданы бойынша 2013 жылға арналған субсидия алушылардың тiзiмiне қосуға арналған өтiнiмдердi ұсыну мерзiмдерiн және субсидияланатын ауыл шаруашылығы басым дақылдарының әрбiр түрi бойынша оңтайлы себу мерзiмдерiн анықтау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850"/>
        <w:gridCol w:w="3656"/>
        <w:gridCol w:w="4411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беру мерзімдері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мерзімдері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пісетін жаздық бидай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23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пісетін жаздық бидай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26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ерте пісетін жаздық бидай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мамырдан 30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4 маусымға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23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тұқымға себілетін күнбағыс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20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23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26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20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26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мен бахча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қайраңдағы көкөніс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Көктемде себілетін көп жылдық дәнді және бұршақ тұқымдас шөптер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20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күнбағыс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20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