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76b6" w14:textId="d347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ауданында бейбіт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2013 жылғы 15 қаңтардағы № 5С-15/2 шешімі. Ақмола облысының Әділет департаментінде 2013 жылғы 22 ақпанда № 3661 болып тіркелді. Күші жойылды - Ақмола облысы Жарқайың аудандық мәслихатының 2014 жылғы 27 қазандағы № 5С-37/6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Жарқайың аудандық мәслихатының 27.10.2014 № 5С-37/6 (қол қойылған күнінен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бейбіт жиналыстар, митингілер, шерулер, пикеттер және демонстрациялар ұйымдастыру мен өткізу тәртібі туралы» 1995 жылғы 17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Бейбіт жиналыстар, митингілер, шерулер, пикеттер және демонстрациялар өткізу тәртібін қосымша реттеу мақсатында, Жарқайың ауданында бейбіт жиналыстар, митингілер, шерулер, пикеттер және демонстрациялар өткізу орындары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Д.Меджидов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Т.Хамитов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Жарқайың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қаңтардағы № 5С-15/2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Жарқайың ауданында бейбіт жиналыстар, митингілер, шерулер, пикеттер және демонстрациялар өткізу орындары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өзгерістер енгізілді - Ақмола облысы Жарқайың аудандық мәслихатының 17.03.2014 </w:t>
      </w:r>
      <w:r>
        <w:rPr>
          <w:rFonts w:ascii="Times New Roman"/>
          <w:b w:val="false"/>
          <w:i w:val="false"/>
          <w:color w:val="ff0000"/>
          <w:sz w:val="28"/>
        </w:rPr>
        <w:t>№ 5С-32/4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5868"/>
        <w:gridCol w:w="6452"/>
      </w:tblGrid>
      <w:tr>
        <w:trPr>
          <w:trHeight w:val="8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жиналыстар, митингілер, шерулер, пикеттер және демонстрациялар өткізу орындары</w:t>
            </w:r>
          </w:p>
        </w:tc>
      </w:tr>
      <w:tr>
        <w:trPr>
          <w:trHeight w:val="5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 алдындағы алаң, Фурманов көшесі, 11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 ауылдық округінің Уәлихан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 алдындағы алаң, Мир көшесі, 13 А</w:t>
            </w:r>
          </w:p>
        </w:tc>
      </w:tr>
      <w:tr>
        <w:trPr>
          <w:trHeight w:val="5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ғимараты алдындағы алаң, Юность көшесі, 7</w:t>
            </w:r>
          </w:p>
        </w:tc>
      </w:tr>
      <w:tr>
        <w:trPr>
          <w:trHeight w:val="5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 ауылы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орталығындағы алаң, Ленин көшесі, 27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Жаңадала ауылдық округінің Тасты-Талды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алаң, Ленин көшесі, 1</w:t>
            </w:r>
          </w:p>
        </w:tc>
      </w:tr>
      <w:tr>
        <w:trPr>
          <w:trHeight w:val="5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Жаңадала ауылдық округінің Зерноград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алаң, Целинный көшесі, 15</w:t>
            </w:r>
          </w:p>
        </w:tc>
      </w:tr>
      <w:tr>
        <w:trPr>
          <w:trHeight w:val="55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Костычево ауылдық округінің Костычев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алаң, Мир көшесі, 5</w:t>
            </w:r>
          </w:p>
        </w:tc>
      </w:tr>
      <w:tr>
        <w:trPr>
          <w:trHeight w:val="5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Костычево ауылдық округінің Донской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алаң, Рубцов көшесі, 3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Құмсуат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алаң, Целинная көшесі, 33</w:t>
            </w:r>
          </w:p>
        </w:tc>
      </w:tr>
      <w:tr>
        <w:trPr>
          <w:trHeight w:val="5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Львовское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 алдындағы алаң, Клубная көшесі, 7</w:t>
            </w:r>
          </w:p>
        </w:tc>
      </w:tr>
      <w:tr>
        <w:trPr>
          <w:trHeight w:val="6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Нахимов ауылдық округінің Нахимовка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әкімдігі ғимараты алдындағы алаң, Ленин көшесі, 11</w:t>
            </w:r>
          </w:p>
        </w:tc>
      </w:tr>
      <w:tr>
        <w:trPr>
          <w:trHeight w:val="3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Нахимов ауылдық округінің Баранкөл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 алдындағы алаң, Набережная көшесі, 47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Отрадный ауылдық округінің Отрадный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алаң, Жастар көшесі, 2 А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Отрадный ауылдық округінің Кен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алаң, Жастар көшесі, 5</w:t>
            </w:r>
          </w:p>
        </w:tc>
      </w:tr>
      <w:tr>
        <w:trPr>
          <w:trHeight w:val="43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 алдындағы алаң, Рабочих қалтарысы, 16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Пятигорский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 ғимараты алдындағы алаң, Целинная көшесі, 33</w:t>
            </w:r>
          </w:p>
        </w:tc>
      </w:tr>
      <w:tr>
        <w:trPr>
          <w:trHeight w:val="69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Тасөткел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 алдындағы алаң, Абай қалтарысы, 2</w:t>
            </w:r>
          </w:p>
        </w:tc>
      </w:tr>
      <w:tr>
        <w:trPr>
          <w:trHeight w:val="54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алаң, Советская көшесі, 8</w:t>
            </w:r>
          </w:p>
        </w:tc>
      </w:tr>
      <w:tr>
        <w:trPr>
          <w:trHeight w:val="4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Үшқарасу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 алдындағы алаң, Мир көшесі, 41</w:t>
            </w:r>
          </w:p>
        </w:tc>
      </w:tr>
      <w:tr>
        <w:trPr>
          <w:trHeight w:val="28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Шойындыкөл селосы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орталығындағы алаң, Почтовая көшесі, 6</w:t>
            </w:r>
          </w:p>
        </w:tc>
      </w:tr>
      <w:tr>
        <w:trPr>
          <w:trHeight w:val="37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Ленин, 34 көшесіндегі орталық алаң</w:t>
            </w:r>
          </w:p>
        </w:tc>
      </w:tr>
      <w:tr>
        <w:trPr>
          <w:trHeight w:val="72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</w:t>
            </w:r>
          </w:p>
        </w:tc>
        <w:tc>
          <w:tcPr>
            <w:tcW w:w="6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мәдениет үйінің алдындағы кіші алаң, Захаров көшесі, 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