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afa1" w14:textId="a40a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Жарқайың ауданының Державин қаласы және ауылдық елді мекендеріндегі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Жарқайың аудандық мәслихатының 2013 жылғы 4 қарашадағы № 5С-27/4 шешімі. Ақмола облысының Әділет департаментінде 2013 жылғы 6 желтоқсанда № 3903 болып тіркелді. Күші жойылды - Ақмола облысы Жарқайың аудандық мәслихатының 2022 жылғы 2 наурыздағы № 7С-26/3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Жарқайың аудандық мәслихатының 02.03.2022 </w:t>
      </w:r>
      <w:r>
        <w:rPr>
          <w:rFonts w:ascii="Times New Roman"/>
          <w:b w:val="false"/>
          <w:i w:val="false"/>
          <w:color w:val="ff0000"/>
          <w:sz w:val="28"/>
        </w:rPr>
        <w:t>№ 7С-26/3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Жарқайың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Жарқайың ауданының Державин қаласы және ауылдық елді мекендеріндегі жер учаскелері үшін төлемақының базалық ставкаларына түзету коэффициенттері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В.Камышанский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Жарқайың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А.Үйсімбаев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Державин қаласы жер учаскелері үшін төлемақының базалық ставкаларына түзету коэффициенттері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Жарқайың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5С-27/4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Жарқайың ауданының ауылдық елді мекендеріндегі жер учаскелері үшін төлемақының базалық ставкаларына түзету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Жарқайың аудандық мәслихатының 27.10.2014 </w:t>
      </w:r>
      <w:r>
        <w:rPr>
          <w:rFonts w:ascii="Times New Roman"/>
          <w:b w:val="false"/>
          <w:i w:val="false"/>
          <w:color w:val="ff0000"/>
          <w:sz w:val="28"/>
        </w:rPr>
        <w:t>№ 5С-37/7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учаскелері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төлемақының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ставкаларына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түзету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Аймаққа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енетін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бойынша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01-275-004 Гастелло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01-275-010 Пригородное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01-275-001 Уәлихан ауылы (Уәлихан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01-275-016 Львовское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01-275-028 Пятигорское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Тасты-Талды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01-275-033 Тассуат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01-275-024 Отрадное ауылы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01-275-007 Далабай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01-275-020 Костычево ауылы (Костычево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01-275-002 Достық ауылы (Уәлихан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01-275-055 Бірсуат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01-275-048 Зерноград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01-275-030 Тасөткел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01-275-046 Жаңадала ауылы (Жаңадала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01-275-050 Нахимов ауылы (Нахимов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01-275-026 Кен ауылы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01-275-012 Донское ауылы (Костычево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01-275-053 Құмсуат ауылы (Құмсуат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01-275-041 Баранкөл ауылы (Нахимов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01-275-018 Үшқарасу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01-275-060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бойынша орташа мағына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01-275-014 Пригородный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01-275-022 (Костычевоауылдық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01-275-005 Гастелло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01-275-025 (Отрадный ауылдық округі)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01-275-062 Пригородный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01-275-031 Тасөткел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01-275-008 Далабай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01-275-058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01-275-044 Шойындыкөл ауылы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01-275-056 Бірсуат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