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1666" w14:textId="d461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қамтамасыз ету,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2013 жылғы 25 желтоқсандағы № А-13/407 қаулысы. Ақмола облысының Әділет департаментінде 2014 жылғы 20 қаңтарда № 3967 болып тіркелді. Күші жойылды - Ақмола облысы Сандықтау ауданы әкімдігінің 2016 жылғы 14 қаңтардағы № А-1/7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Сандықтау ауданы әкімдігінің 14.01.2016 </w:t>
      </w:r>
      <w:r>
        <w:rPr>
          <w:rFonts w:ascii="Times New Roman"/>
          <w:b w:val="false"/>
          <w:i w:val="false"/>
          <w:color w:val="00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енегізіледі)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Қаулынын тақырыбы жаңа редакцияда - Ақмола облысы Сандықтау ауданы өкімдігінің 07.03.2014 </w:t>
      </w:r>
      <w:r>
        <w:rPr>
          <w:rFonts w:ascii="Times New Roman"/>
          <w:b w:val="false"/>
          <w:i w:val="false"/>
          <w:color w:val="000000"/>
          <w:sz w:val="28"/>
        </w:rPr>
        <w:t>№ А-3/55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2007 жылғы 15 мамырдағы Қазақстан Республикасының Еңбек кодексінің 18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238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мәслихатының 2013 жылғы 10 желтоқсандағы № 2/2 "Ауылдық жерлерде жұмыс істейтін әлеуметтік қамтамасыз ету, білім және мәдениет мамандарының лауазымдарының тізбесін келісу туралы" шешімінің негізінде,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жерде жұмыс істейтін әлеуметтік қамтамасыз ету, білім беру және мәдениет саласындағы мамандар лауазымдарының тізбесі,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Ақмола облысы Сандықтау ауданы өкімдігінің 07.03.2014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№ А-3/55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В.Г. 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әкімдігінің кейбір қаулыларының,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Сандықтау ауданы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 № А-13/407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1 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қызметші болып табылатын және ауылдық жерде жұмыс істейтін әлеуметтік қамтамасыз ету, білім беру және мәдениет саласындағы мамандар лауазымдарының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1-қосымшаның тақырыбы жаңа редакцияда - Ақмола облысы Сандықтау ауданы өкімдігінің 07.03.2014 </w:t>
      </w:r>
      <w:r>
        <w:rPr>
          <w:rFonts w:ascii="Times New Roman"/>
          <w:b w:val="false"/>
          <w:i w:val="false"/>
          <w:color w:val="000000"/>
          <w:sz w:val="28"/>
        </w:rPr>
        <w:t>№ А-3/55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шешімімен; өзгеріс енгізілді - Ақмола облысы Сандықтау ауданы өкімдігінің 13.05.2014 </w:t>
      </w:r>
      <w:r>
        <w:rPr>
          <w:rFonts w:ascii="Times New Roman"/>
          <w:b w:val="false"/>
          <w:i w:val="false"/>
          <w:color w:val="000000"/>
          <w:sz w:val="28"/>
        </w:rPr>
        <w:t>№ А-6/139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қамтамасыз ету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үйде әлеуметтік көмек көрсету бөлімшесінің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қамтамасыз ету орталығының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күтім бойынша әлеуметтік жұмысшы.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мекеменің, қазыналық кәсіпорынның басшысы және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мамандықтың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педагог-ұйымдастырушы.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мекеменің,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кітапхана,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көркем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дыбыс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мәдени ұйымдастырушы.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 № А-13/407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2 қосымша</w:t>
            </w:r>
          </w:p>
          <w:bookmarkEnd w:id="4"/>
        </w:tc>
      </w:tr>
    </w:tbl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Сандықтау ауданы әкімдігінің күші жойылған кейбір қаулыларының тізбесі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"Ауылдық (селолық) жерлерде жұмыс істейтін әлеуметтік қамтамасыз ету, білім және мәдениет мамандарының лауазымдарының тізбесін анықтау туралы" (нормативтік құқықтық актілерді мемлекеттік тіркеудің тізілімінде № 1-16-77 тіркелген, "Сандыктауские вести" газетінде 2008 жылдың 14 мамырында жарияланған) 2008 жылғы 27 наурыздағы № А-3/55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әкімдігінің "Сандықтау ауданы әкімдігінің 2008 жылғы 27 наурыздағы № А-3/55 "Ауылдық (селолық) жерлерде жұмыс істейтін әлеуметтік қамтамасыз ету, білім және мәдениет мамандарының лауазымдарының тізбесін анықтау туралы" қаулысына өзгеріс және толықтырулар енгізу туралы" (нормативтік құқықтық актілерді мемлекеттік тіркеудің тізілімінде № 1-16-127 тіркелген, "Сандыктауские вести" газетінде 2011 жылдың 3 маусымында жарияланған) 2011 жылғы 6 мамырдағы № А-5/116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әкімдігінің "Сандықтау ауданы әкімдігінің 2008 жылғы 27 наурыздағы № А-3/55 "Ауылдық (селолық) жерлерде жұмыс істейтін әлеуметтік қамтамасыз ету, білім және мәдениет мамандарының лауазымдарының тізбесін анықтау туралы" қаулысына өзгеріс енгізу туралы" (нормативтік құқықтық актілерді мемлекеттік тіркеудің тізілімінде № 1-16-135 тіркелген, "Сандыктауские вести" газетінде 2011 жылдың 28 қазанында жарияланған) 2011 жылғы 30 қыркүйектегі № А-10/229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Сандықтау ауданы әкімдігінің "Сандықтау ауданы әкімдігінің 2008 жылғы 27 наурыздағы № А-3/55 "Ауылдық (селолық) жерлерде жұмыс істейтін әлеуметтік қамтамасыз ету, білім және мәдениет мамандарының лауазымдарының тізбесін анықтау туралы" қаулысына өзгеріс және толықтырулар енгізу туралы" (нормативтік құқықтық актілерді мемлекеттік тіркеудің тізілімінде № 1-16-149 тіркелген, "Сандыктауские вести" газетінде 2012 жылдың 27 сәуірінде жарияланған) 2012 жылғы 19 наурыздағы № А-3/88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