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4b3c" w14:textId="2a14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Белгород селолық округінің Белгородское селосы аумағына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Белгород селолық округі әкімінің 2013 жылғы 8 қазандағы № 2 шешімі. Ақмола облысының Әділет департаментінде 2013 жылғы 12 қазанда № 3837 болып тіркелді. Күші жойылды - Ақмола облысы Сандықтау ауданы Белгород селолық округі әкімінің 2013 жылғы 12 қарашадағы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Белгород селолық округі әкімінің 12.11.2013 № 3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 Ауыл шаруашылығы министрлігі Ветеринариялық бақылау және қадағалау комитетінің Сандықтау аудандық аумақтық инспекциясы» мемлекеттік мекемесінің бас мемлекеттік ветеринариялық-санитарлық инспекторының 2013 жылғы 02 қазандағы № 647 ұсынысына сәйкес, Белгород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Ньюкасл құс ауруының шығуына байланысты, Белгород селолық округінің, Белгородское селосы аумағына карантин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Белгород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О.Беренкова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