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41f0a" w14:textId="fe41f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2012 жылғы 14 желтоқсандағы № 79/11-5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2013 жылғы 12 қыркүйектегі № 141/20-5 шешімі. Ақмола облысының Әділет департаментінде 2013 жылғы 18 қыркүйекте № 3806 болып тіркелді. Қолданылу мерзімінің аяқталуына байланысты күші жойылды - (Ақмола облысы Целиноград аудандық мәслихатының 2014 жылғы 2 сәуірдегі № 04-01-08/57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Целиноград аудандық мәслихатының 02.04.2014 № 04-01-08/57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аудандық мәслихатының «2013-2015 жылдарға арналған аудандық бюджет туралы» 2012 жылғы 14 желтоқсандағы № 79/11-5 (Нормативтік құқықтық актілерді мемлекеттік тіркеу тізілімінде № 3554 болып тіркелген, 2012 жылғы 31 желтоқсанда «Призыв», «Ұран» аудандық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тиісінше 1, 2 және 3 қосымшаларға сәйкес, соның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15 809 816,5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691 605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19 631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15 028 580,5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15 571 884,3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17 404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20 762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3 358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(профицит) – 189 028,2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(профицитті пайдалану) – -189 028,2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18 176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249 958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қалдықтарының қозғалысы - 42 753,8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 төрайымы             Г.Саптаякова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Р.Түлкібаев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ауданының әкімі                 Б.Мауленов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«Целиноград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В.Скрипко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12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141/20-5 шешіміне 1-ші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79/11-5 шешіміне 1-ші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794"/>
        <w:gridCol w:w="914"/>
        <w:gridCol w:w="723"/>
        <w:gridCol w:w="7657"/>
        <w:gridCol w:w="2796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15 809 816,5</w:t>
            </w:r>
          </w:p>
        </w:tc>
      </w:tr>
      <w:tr>
        <w:trPr>
          <w:trHeight w:val="2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кірістер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691 605,0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34 151,0</w:t>
            </w:r>
          </w:p>
        </w:tc>
      </w:tr>
      <w:tr>
        <w:trPr>
          <w:trHeight w:val="2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34 151,0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342 152,0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342 152,0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273 435,0</w:t>
            </w:r>
          </w:p>
        </w:tc>
      </w:tr>
      <w:tr>
        <w:trPr>
          <w:trHeight w:val="2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148 317,0</w:t>
            </w:r>
          </w:p>
        </w:tc>
      </w:tr>
      <w:tr>
        <w:trPr>
          <w:trHeight w:val="2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62 586,0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59 896,0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2 636,0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36 666,0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25 207,0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салықтар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салықтар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5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19 631,0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3 676,0</w:t>
            </w:r>
          </w:p>
        </w:tc>
      </w:tr>
      <w:tr>
        <w:trPr>
          <w:trHeight w:val="3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9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12 166,0</w:t>
            </w:r>
          </w:p>
        </w:tc>
      </w:tr>
      <w:tr>
        <w:trPr>
          <w:trHeight w:val="9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12 166,0</w:t>
            </w:r>
          </w:p>
        </w:tc>
      </w:tr>
      <w:tr>
        <w:trPr>
          <w:trHeight w:val="2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3 789,0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3 789,0</w:t>
            </w:r>
          </w:p>
        </w:tc>
      </w:tr>
      <w:tr>
        <w:trPr>
          <w:trHeight w:val="2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68 000,0</w:t>
            </w:r>
          </w:p>
        </w:tc>
      </w:tr>
      <w:tr>
        <w:trPr>
          <w:trHeight w:val="2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68 000,0</w:t>
            </w:r>
          </w:p>
        </w:tc>
      </w:tr>
      <w:tr>
        <w:trPr>
          <w:trHeight w:val="2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жалдау құқығын сатқаны үшін төлем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15 028 580,5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15 028 580,5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15 028 580,5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15 571 884,3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272 285,7</w:t>
            </w:r>
          </w:p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257 334,7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19 108,0</w:t>
            </w:r>
          </w:p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15 008,0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71 065,7</w:t>
            </w:r>
          </w:p>
        </w:tc>
      </w:tr>
      <w:tr>
        <w:trPr>
          <w:trHeight w:val="4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55 765,7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15 300,0</w:t>
            </w:r>
          </w:p>
        </w:tc>
      </w:tr>
      <w:tr>
        <w:trPr>
          <w:trHeight w:val="3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167 161,0</w:t>
            </w:r>
          </w:p>
        </w:tc>
      </w:tr>
      <w:tr>
        <w:trPr>
          <w:trHeight w:val="4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160 861,0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982,0</w:t>
            </w:r>
          </w:p>
        </w:tc>
      </w:tr>
      <w:tr>
        <w:trPr>
          <w:trHeight w:val="2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13 969,0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13 969,0</w:t>
            </w:r>
          </w:p>
        </w:tc>
      </w:tr>
      <w:tr>
        <w:trPr>
          <w:trHeight w:val="66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1 501,0</w:t>
            </w:r>
          </w:p>
        </w:tc>
      </w:tr>
      <w:tr>
        <w:trPr>
          <w:trHeight w:val="2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6 231 454,7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733 876,0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733 876,0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142 349,0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591 527,0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1 863 109,2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4 136,6</w:t>
            </w:r>
          </w:p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4 136,6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1 858 972,6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1 858 972,6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3 634 469,5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500 784,2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9 855,0</w:t>
            </w:r>
          </w:p>
        </w:tc>
      </w:tr>
      <w:tr>
        <w:trPr>
          <w:trHeight w:val="4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6 329,0</w:t>
            </w:r>
          </w:p>
        </w:tc>
      </w:tr>
      <w:tr>
        <w:trPr>
          <w:trHeight w:val="49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21 252,0</w:t>
            </w:r>
          </w:p>
        </w:tc>
      </w:tr>
      <w:tr>
        <w:trPr>
          <w:trHeight w:val="4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күтіп-ұстау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365 597,3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96 150,9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3 133 685,3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3 133 685,3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98 837,0</w:t>
            </w:r>
          </w:p>
        </w:tc>
      </w:tr>
      <w:tr>
        <w:trPr>
          <w:trHeight w:val="2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79 675,0</w:t>
            </w:r>
          </w:p>
        </w:tc>
      </w:tr>
      <w:tr>
        <w:trPr>
          <w:trHeight w:val="4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79 675,0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17 372,0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2 258,0</w:t>
            </w:r>
          </w:p>
        </w:tc>
      </w:tr>
      <w:tr>
        <w:trPr>
          <w:trHeight w:val="2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12 198,0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22 296,0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10 445,0</w:t>
            </w:r>
          </w:p>
        </w:tc>
      </w:tr>
      <w:tr>
        <w:trPr>
          <w:trHeight w:val="67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11 768,0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19 162,0</w:t>
            </w:r>
          </w:p>
        </w:tc>
      </w:tr>
      <w:tr>
        <w:trPr>
          <w:trHeight w:val="4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19 162,0</w:t>
            </w:r>
          </w:p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18 858,0</w:t>
            </w:r>
          </w:p>
        </w:tc>
      </w:tr>
      <w:tr>
        <w:trPr>
          <w:trHeight w:val="4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5 024 680,4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2 507 958,1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2 501 270,1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9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2 500 770,1</w:t>
            </w:r>
          </w:p>
        </w:tc>
      </w:tr>
      <w:tr>
        <w:trPr>
          <w:trHeight w:val="4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6 688,0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6 688,0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2 504 024,3</w:t>
            </w:r>
          </w:p>
        </w:tc>
      </w:tr>
      <w:tr>
        <w:trPr>
          <w:trHeight w:val="2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2 313 500,8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412 282,0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1 901 218,8</w:t>
            </w:r>
          </w:p>
        </w:tc>
      </w:tr>
      <w:tr>
        <w:trPr>
          <w:trHeight w:val="4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190 523,5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190 523,5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125 935,6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71 424,0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71 424,0</w:t>
            </w:r>
          </w:p>
        </w:tc>
      </w:tr>
      <w:tr>
        <w:trPr>
          <w:trHeight w:val="2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71 424,0</w:t>
            </w:r>
          </w:p>
        </w:tc>
      </w:tr>
      <w:tr>
        <w:trPr>
          <w:trHeight w:val="2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4 386,0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2 119,0</w:t>
            </w:r>
          </w:p>
        </w:tc>
      </w:tr>
      <w:tr>
        <w:trPr>
          <w:trHeight w:val="6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2 267,0</w:t>
            </w:r>
          </w:p>
        </w:tc>
      </w:tr>
      <w:tr>
        <w:trPr>
          <w:trHeight w:val="2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32 124,5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21 855,5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16 324,5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5 531,0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10 269,0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10 269,0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18 001,1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8 334,0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6 034,0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5 526,0</w:t>
            </w:r>
          </w:p>
        </w:tc>
      </w:tr>
      <w:tr>
        <w:trPr>
          <w:trHeight w:val="64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5 326,0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4 141,1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4 141,1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2 657 358,0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2 657 358,0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2 657 358,0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2 657 358,0</w:t>
            </w:r>
          </w:p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238 414,0</w:t>
            </w:r>
          </w:p>
        </w:tc>
      </w:tr>
      <w:tr>
        <w:trPr>
          <w:trHeight w:val="2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23 288,2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5 442,0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10 470,2</w:t>
            </w:r>
          </w:p>
        </w:tc>
      </w:tr>
      <w:tr>
        <w:trPr>
          <w:trHeight w:val="4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10 470,2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7 376,0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5 689,0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2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173 438,8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173 438,8</w:t>
            </w:r>
          </w:p>
        </w:tc>
      </w:tr>
      <w:tr>
        <w:trPr>
          <w:trHeight w:val="4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7 650,8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162 388,0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41 687,0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41 687,0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41 687,0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31 962,2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31 962,2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11 683,2</w:t>
            </w:r>
          </w:p>
        </w:tc>
      </w:tr>
      <w:tr>
        <w:trPr>
          <w:trHeight w:val="4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11 503,2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20 279,0</w:t>
            </w:r>
          </w:p>
        </w:tc>
      </w:tr>
      <w:tr>
        <w:trPr>
          <w:trHeight w:val="4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8 279,0</w:t>
            </w:r>
          </w:p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 схемаларын әзірлеу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2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803 087,0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799 637,0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4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797 837,0</w:t>
            </w:r>
          </w:p>
        </w:tc>
      </w:tr>
      <w:tr>
        <w:trPr>
          <w:trHeight w:val="4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797 837,0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3 450,0</w:t>
            </w:r>
          </w:p>
        </w:tc>
      </w:tr>
      <w:tr>
        <w:trPr>
          <w:trHeight w:val="40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3 450,0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60 637,0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5 323,0</w:t>
            </w:r>
          </w:p>
        </w:tc>
      </w:tr>
      <w:tr>
        <w:trPr>
          <w:trHeight w:val="4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 пен туризмді дамыту саласындағы мемлекеттік саясатты іске асыру жөніндегі қызметтер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5 323,0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55 314,0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47 714,0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47 714,0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42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25 722,7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25 722,7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25 722,7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25 722,7</w:t>
            </w:r>
          </w:p>
        </w:tc>
      </w:tr>
      <w:tr>
        <w:trPr>
          <w:trHeight w:val="2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несие беру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17 404,0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43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2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4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20 762,0</w:t>
            </w:r>
          </w:p>
        </w:tc>
      </w:tr>
      <w:tr>
        <w:trPr>
          <w:trHeight w:val="18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3 358,0</w:t>
            </w:r>
          </w:p>
        </w:tc>
      </w:tr>
      <w:tr>
        <w:trPr>
          <w:trHeight w:val="2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3 358,0</w:t>
            </w:r>
          </w:p>
        </w:tc>
      </w:tr>
      <w:tr>
        <w:trPr>
          <w:trHeight w:val="28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3 358,0</w:t>
            </w:r>
          </w:p>
        </w:tc>
      </w:tr>
      <w:tr>
        <w:trPr>
          <w:trHeight w:val="2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</w:p>
        </w:tc>
      </w:tr>
      <w:tr>
        <w:trPr>
          <w:trHeight w:val="2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</w:p>
        </w:tc>
      </w:tr>
      <w:tr>
        <w:trPr>
          <w:trHeight w:val="2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</w:p>
        </w:tc>
      </w:tr>
      <w:tr>
        <w:trPr>
          <w:trHeight w:val="46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189 028,2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- 189 028,2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2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21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249 958,0</w:t>
            </w:r>
          </w:p>
        </w:tc>
      </w:tr>
      <w:tr>
        <w:trPr>
          <w:trHeight w:val="255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қалдықтарының қозғалысы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42 753,8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42 753,8</w:t>
            </w:r>
          </w:p>
        </w:tc>
      </w:tr>
      <w:tr>
        <w:trPr>
          <w:trHeight w:val="24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42 753,8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Целиноград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12 қыркүйектегі № 141/20-5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2-ші қосымша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Целиноград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 № 79/11-5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6-шы қосымша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(селолық) округтердің әкімдері аппараттарының әкімшілері бойынша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889"/>
        <w:gridCol w:w="785"/>
        <w:gridCol w:w="8250"/>
        <w:gridCol w:w="2954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5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233509,6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167161,0</w:t>
            </w:r>
          </w:p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167161,0</w:t>
            </w:r>
          </w:p>
        </w:tc>
      </w:tr>
      <w:tr>
        <w:trPr>
          <w:trHeight w:val="5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160861,0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6300,0</w:t>
            </w:r>
          </w:p>
        </w:tc>
      </w:tr>
      <w:tr>
        <w:trPr>
          <w:trHeight w:val="16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4136,6</w:t>
            </w:r>
          </w:p>
        </w:tc>
      </w:tr>
      <w:tr>
        <w:trPr>
          <w:trHeight w:val="5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4136,6</w:t>
            </w:r>
          </w:p>
        </w:tc>
      </w:tr>
      <w:tr>
        <w:trPr>
          <w:trHeight w:val="5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4136,6</w:t>
            </w:r>
          </w:p>
        </w:tc>
      </w:tr>
      <w:tr>
        <w:trPr>
          <w:trHeight w:val="2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1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39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1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12698,0</w:t>
            </w:r>
          </w:p>
        </w:tc>
      </w:tr>
      <w:tr>
        <w:trPr>
          <w:trHeight w:val="1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45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5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1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47714,0</w:t>
            </w:r>
          </w:p>
        </w:tc>
      </w:tr>
      <w:tr>
        <w:trPr>
          <w:trHeight w:val="4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47714,0</w:t>
            </w:r>
          </w:p>
        </w:tc>
      </w:tr>
      <w:tr>
        <w:trPr>
          <w:trHeight w:val="5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0"/>
        <w:gridCol w:w="2393"/>
        <w:gridCol w:w="2180"/>
        <w:gridCol w:w="2485"/>
        <w:gridCol w:w="2181"/>
        <w:gridCol w:w="2181"/>
      </w:tblGrid>
      <w:tr>
        <w:trPr>
          <w:trHeight w:val="705" w:hRule="atLeast"/>
        </w:trPr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Мәншүк селолық округі әкімінің аппараты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 селолық округі әкімінің аппараты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 селолық округі әкімінің аппараты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Қараөткел селолық округі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Родина ауылдық округі әкімінің аппараты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Новоишимка селолық округі әкімінің аппараты</w:t>
            </w:r>
          </w:p>
        </w:tc>
      </w:tr>
      <w:tr>
        <w:trPr>
          <w:trHeight w:val="195" w:hRule="atLeast"/>
        </w:trPr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8032,5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14536,8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9203,7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15899,8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12762,5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13189,6</w:t>
            </w:r>
          </w:p>
        </w:tc>
      </w:tr>
      <w:tr>
        <w:trPr>
          <w:trHeight w:val="270" w:hRule="atLeast"/>
        </w:trPr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10288,8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11209,8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8960,5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10250,6</w:t>
            </w:r>
          </w:p>
        </w:tc>
      </w:tr>
      <w:tr>
        <w:trPr>
          <w:trHeight w:val="495" w:hRule="atLeast"/>
        </w:trPr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10288,8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11209,8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8960,5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10250,6</w:t>
            </w:r>
          </w:p>
        </w:tc>
      </w:tr>
      <w:tr>
        <w:trPr>
          <w:trHeight w:val="585" w:hRule="atLeast"/>
        </w:trPr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6914,5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9838,8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7449,5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10759,8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8810,5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9950,6</w:t>
            </w:r>
          </w:p>
        </w:tc>
      </w:tr>
      <w:tr>
        <w:trPr>
          <w:trHeight w:val="270" w:hRule="atLeast"/>
        </w:trPr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65" w:hRule="atLeast"/>
        </w:trPr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195" w:hRule="atLeast"/>
        </w:trPr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90" w:hRule="atLeast"/>
        </w:trPr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195" w:hRule="atLeast"/>
        </w:trPr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195" w:hRule="atLeast"/>
        </w:trPr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50" w:hRule="atLeast"/>
        </w:trPr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195" w:hRule="atLeast"/>
        </w:trPr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900,2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4590,0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2359,0</w:t>
            </w:r>
          </w:p>
        </w:tc>
      </w:tr>
      <w:tr>
        <w:trPr>
          <w:trHeight w:val="405" w:hRule="atLeast"/>
        </w:trPr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900,2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4590,0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2359,0</w:t>
            </w:r>
          </w:p>
        </w:tc>
      </w:tr>
      <w:tr>
        <w:trPr>
          <w:trHeight w:val="525" w:hRule="atLeast"/>
        </w:trPr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900,2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4590,0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1662,0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6"/>
        <w:gridCol w:w="2506"/>
        <w:gridCol w:w="2446"/>
        <w:gridCol w:w="2147"/>
        <w:gridCol w:w="2147"/>
        <w:gridCol w:w="2238"/>
      </w:tblGrid>
      <w:tr>
        <w:trPr>
          <w:trHeight w:val="705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Софиевка селолық округі әкімінің аппараты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 селолық округі әкімінің аппараты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Рахымжан Қошкарбаев ауылдық округі әкімінің аппараты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 ауылдық округі әкімінің аппараты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Қосшы ауылдық округі әкімінің аппараты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селолық округі әкімінің аппараты</w:t>
            </w:r>
          </w:p>
        </w:tc>
      </w:tr>
      <w:tr>
        <w:trPr>
          <w:trHeight w:val="195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11381,8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11634,2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10256,6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9201,6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20999,5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16415,8</w:t>
            </w:r>
          </w:p>
        </w:tc>
      </w:tr>
      <w:tr>
        <w:trPr>
          <w:trHeight w:val="27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8941,8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9655,2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8557,6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7176,6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11558,7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10524,8</w:t>
            </w:r>
          </w:p>
        </w:tc>
      </w:tr>
      <w:tr>
        <w:trPr>
          <w:trHeight w:val="495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8941,8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9655,2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8557,6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7176,6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11558,7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10524,8</w:t>
            </w:r>
          </w:p>
        </w:tc>
      </w:tr>
      <w:tr>
        <w:trPr>
          <w:trHeight w:val="585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8491,8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9355,2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8257,6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6876,6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10358,7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10074,8</w:t>
            </w:r>
          </w:p>
        </w:tc>
      </w:tr>
      <w:tr>
        <w:trPr>
          <w:trHeight w:val="27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165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195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39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195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4382,0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1483,0</w:t>
            </w:r>
          </w:p>
        </w:tc>
      </w:tr>
      <w:tr>
        <w:trPr>
          <w:trHeight w:val="195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45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585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195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2134,0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4288,0</w:t>
            </w:r>
          </w:p>
        </w:tc>
      </w:tr>
      <w:tr>
        <w:trPr>
          <w:trHeight w:val="405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2134,0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4288,0</w:t>
            </w:r>
          </w:p>
        </w:tc>
      </w:tr>
      <w:tr>
        <w:trPr>
          <w:trHeight w:val="525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2134,0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1979,0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1599,0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4534,8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1"/>
        <w:gridCol w:w="2272"/>
        <w:gridCol w:w="2272"/>
        <w:gridCol w:w="2272"/>
        <w:gridCol w:w="2272"/>
        <w:gridCol w:w="2241"/>
      </w:tblGrid>
      <w:tr>
        <w:trPr>
          <w:trHeight w:val="705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Оразақ селолық округі әкімінің аппараты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ауылдық округі әкімінің аппараты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 ауылдық округі әкімінің аппараты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Максимовка селолық округі әкімінің аппараты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Воздвиженка селолық округі әкімінің аппараты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селолық округі әкімінің аппараты</w:t>
            </w:r>
          </w:p>
        </w:tc>
      </w:tr>
      <w:tr>
        <w:trPr>
          <w:trHeight w:val="195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9672,6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8074,5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25656,2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13858,6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11137,5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11595,8</w:t>
            </w:r>
          </w:p>
        </w:tc>
      </w:tr>
      <w:tr>
        <w:trPr>
          <w:trHeight w:val="270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8083,6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7093,5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13227,6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9898,6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8333,8</w:t>
            </w:r>
          </w:p>
        </w:tc>
      </w:tr>
      <w:tr>
        <w:trPr>
          <w:trHeight w:val="495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8083,6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7093,5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13227,6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9898,6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8735,5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8333,8</w:t>
            </w:r>
          </w:p>
        </w:tc>
      </w:tr>
      <w:tr>
        <w:trPr>
          <w:trHeight w:val="585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7783,6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6943,5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12927,6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9598,6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8585,5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7883,8</w:t>
            </w:r>
          </w:p>
        </w:tc>
      </w:tr>
      <w:tr>
        <w:trPr>
          <w:trHeight w:val="270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165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1712,6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3262,0</w:t>
            </w:r>
          </w:p>
        </w:tc>
      </w:tr>
      <w:tr>
        <w:trPr>
          <w:trHeight w:val="405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3262,0</w:t>
            </w:r>
          </w:p>
        </w:tc>
      </w:tr>
      <w:tr>
        <w:trPr>
          <w:trHeight w:val="525" w:hRule="atLeast"/>
        </w:trPr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