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05aa" w14:textId="3700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жылдың 20 желтоқсанындағы № С–12/2 "2013-2015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21 мамырдағы № С-16/3 шешімі. Ақмола облысының Әділет департаментінде 2013 жылғы 3 маусымда № 3757 болып тіркелді. Қолданылу мерзімінің аяқталуына байланысты күші жойылды - (Ақмола облысы Шортанды аудандық мәслихатының 2014 жылғы 31 қазандағы № 313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31.10.2014 № 313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«2013-2015 жылдарға арналған аудан бюджеті туралы» 2012 жылдың 20 желтоқсанындағы № С-12/2 (Нормативтік құқықтық актілерді мемлекеттік тіркеу тізілімінде № 3574 болып тіркелген, 2013 жылдың 19 қаңтарында аудандық «Вести» газетінде және 2013 жылдың 19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2 287 436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1 696 818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2 301 947,1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11 970,2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16 660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16 660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(-43 141,3)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43 141,3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8), 9), 10), 11), 12), 13), 14), 15), 16) тармақшаларымен толықтырылсын және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2013 жылдың 1 қаңтарына қалыптасқан жағдай бойынша 31 173,3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кент, ауылдық (селолық) округтері әкімдерінің сайлауларын өткізуге 2 700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салық салу мақсатында мүлікті бағалауды жүргізуге 245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жолдарды қардан тазартуға 1 300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ауыл шаруашылығы және жер қатынастары бөлімін қамтамасыз етуге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көктемгі су тасқынынан болатын төтенше жағдайлардың алдын алуға 1 000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 үшін бюджеттік кредиттер 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рәміздерді сатып алуға 178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Жолымбет № 2 орта мектебінің спорт залының құрылысын аяқтауға 3 069,3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Шортанды кентінде жүзу хауызының құрылысына мемлекеттік сараптама өткізумен жобалау-сметалық құжаттама әзірлеуге 250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Шортанды кентінде 36 пәтерлі тұрғын үйдің құрылысын аяқтауға 14 483,6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Шортанды кентінде екі 36 пәтерлі тұрғын үйдің құрылысының жобалау-сметалық құжаттамаларын мемлекеттік сараптамадан өткізуге 345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Шортанды кентінде 36 пәтерлі тұрғын үйге инженерлі-коммуникациялық инфрақұрылымын дамытуды аяқтауға 610,8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Шортанды кентінде екі 36 пәтерлі тұрғын үйге инженерлі-коммуникациялық инфрақұрылымын дамытуға жобалау-сметалық құжаттамаларын мемлекеттік сараптамадан өткізуге 225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Бозайғыр ауылында суды есепке алу құрылғыларын орнатумен үйлердің шекарасына су құбырларын тарту бойынша жобалау-сметалық құжаттаманы мемлекеттік сараптамадан өткізуге 181,3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Дамса селосының, Степное селосының, Научный кентінің бас тоған құрылысы алаңын және сүзбе станциясын қайта құруға 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пайдаланылмаған (толық пайдаланылмаған) мақсатты трансферттерді қайтаруға 6 083 мың теңге сомасында, соның ішінде </w:t>
      </w:r>
      <w:r>
        <w:rPr>
          <w:rFonts w:ascii="Times New Roman"/>
          <w:b w:val="false"/>
          <w:i w:val="false"/>
          <w:color w:val="0d0d0d"/>
          <w:sz w:val="28"/>
        </w:rPr>
        <w:t>республикалық бюджетке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6 083</w:t>
      </w:r>
      <w:r>
        <w:rPr>
          <w:rFonts w:ascii="Times New Roman"/>
          <w:b w:val="false"/>
          <w:i w:val="false"/>
          <w:color w:val="0d0d0d"/>
          <w:sz w:val="28"/>
        </w:rPr>
        <w:t xml:space="preserve"> мың теңге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«2013-2015 жылдарға арналған аудан бюджеті туралы» 2012 жылдың 20 желтоқсанындағы № С-12/2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мамырындағы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С-16/3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24"/>
        <w:gridCol w:w="588"/>
        <w:gridCol w:w="540"/>
        <w:gridCol w:w="8831"/>
        <w:gridCol w:w="27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2287436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2301947,1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174704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1438853,3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121374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1124510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63868,3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65377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43698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154723,8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23664,6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122001,4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103885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23922,6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167451,4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167451,4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-43141,3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43141,3</w:t>
            </w:r>
          </w:p>
        </w:tc>
      </w:tr>
    </w:tbl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мамырындағы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С-16/3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 </w:t>
      </w:r>
    </w:p>
    <w:bookmarkEnd w:id="3"/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38"/>
        <w:gridCol w:w="598"/>
        <w:gridCol w:w="719"/>
        <w:gridCol w:w="8894"/>
        <w:gridCol w:w="225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134819,8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9857,8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9057,8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9057,8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1975"/>
        <w:gridCol w:w="2751"/>
        <w:gridCol w:w="2299"/>
        <w:gridCol w:w="2213"/>
        <w:gridCol w:w="2322"/>
      </w:tblGrid>
      <w:tr>
        <w:trPr>
          <w:trHeight w:val="4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 Сома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 Сома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 Сома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 Сома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 Сома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 Сома</w:t>
            </w:r>
          </w:p>
        </w:tc>
      </w:tr>
      <w:tr>
        <w:trPr>
          <w:trHeight w:val="19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1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4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18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8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8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9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2119"/>
        <w:gridCol w:w="2561"/>
        <w:gridCol w:w="2119"/>
        <w:gridCol w:w="2119"/>
        <w:gridCol w:w="2563"/>
      </w:tblGrid>
      <w:tr>
        <w:trPr>
          <w:trHeight w:val="4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 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 Сома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 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 Сома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 Сома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 Сома</w:t>
            </w:r>
          </w:p>
        </w:tc>
      </w:tr>
      <w:tr>
        <w:trPr>
          <w:trHeight w:val="19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