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c38dd" w14:textId="3ac38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2014-2016 жылдарға арналған облыстық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2013 жылғы 11 желтоқсандағы № 168 шешімі. Ақтөбе облысының Әділет департаментінде 2014 жылғы 10 қаңтарда № 3728 болып тіркелді. Қолданылу мерзімінің аяқталуына байланысты әрекетін тоқтатты – (Ақтөбе облыстық мәслихатының 2015 жылғы 8 маусымдағы № 06-01-02/286 хаты).</w:t>
      </w:r>
    </w:p>
    <w:p>
      <w:pPr>
        <w:spacing w:after="0"/>
        <w:ind w:left="0"/>
        <w:jc w:val="both"/>
      </w:pPr>
      <w:r>
        <w:rPr>
          <w:rFonts w:ascii="Times New Roman"/>
          <w:b w:val="false"/>
          <w:i w:val="false"/>
          <w:color w:val="ff0000"/>
          <w:sz w:val="28"/>
        </w:rPr>
        <w:t>
      Ескерту. Қолданылу мерзімінің аяқталуына байланысты әрекетін тоқтатты – (Ақтөбе облыстық мәслихатының 08.06.2015 № 06-01-02/286 хаты).</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Бюджеттік кодексінің 8-бабының </w:t>
      </w:r>
      <w:r>
        <w:rPr>
          <w:rFonts w:ascii="Times New Roman"/>
          <w:b w:val="false"/>
          <w:i w:val="false"/>
          <w:color w:val="000000"/>
          <w:sz w:val="28"/>
        </w:rPr>
        <w:t>2-</w:t>
      </w:r>
      <w:r>
        <w:rPr>
          <w:rFonts w:ascii="Times New Roman"/>
          <w:b w:val="false"/>
          <w:i w:val="false"/>
          <w:color w:val="000000"/>
          <w:sz w:val="28"/>
        </w:rPr>
        <w:t>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w:t>
      </w:r>
      <w:r>
        <w:rPr>
          <w:rFonts w:ascii="Times New Roman"/>
          <w:b w:val="false"/>
          <w:i w:val="false"/>
          <w:color w:val="000000"/>
          <w:sz w:val="28"/>
        </w:rPr>
        <w:t>бабына</w:t>
      </w:r>
      <w:r>
        <w:rPr>
          <w:rFonts w:ascii="Times New Roman"/>
          <w:b w:val="false"/>
          <w:i w:val="false"/>
          <w:color w:val="000000"/>
          <w:sz w:val="28"/>
        </w:rPr>
        <w:t xml:space="preserve">, Қазақстан Республикасының 2013 жылғы 3 желтоқсандағы "2014-2016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2014-2016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 xml:space="preserve">3 </w:t>
      </w:r>
      <w:r>
        <w:rPr>
          <w:rFonts w:ascii="Times New Roman"/>
          <w:b w:val="false"/>
          <w:i w:val="false"/>
          <w:color w:val="000000"/>
          <w:sz w:val="28"/>
        </w:rPr>
        <w:t>қосымшаларға</w:t>
      </w:r>
      <w:r>
        <w:rPr>
          <w:rFonts w:ascii="Times New Roman"/>
          <w:b w:val="false"/>
          <w:i w:val="false"/>
          <w:color w:val="000000"/>
          <w:sz w:val="28"/>
        </w:rPr>
        <w:t xml:space="preserve"> сәйкес, оның ішінде, 2014 жылға мынадай көлемде бекітілсін:</w:t>
      </w:r>
    </w:p>
    <w:bookmarkEnd w:id="1"/>
    <w:bookmarkStart w:name="z3" w:id="2"/>
    <w:p>
      <w:pPr>
        <w:spacing w:after="0"/>
        <w:ind w:left="0"/>
        <w:jc w:val="both"/>
      </w:pPr>
      <w:r>
        <w:rPr>
          <w:rFonts w:ascii="Times New Roman"/>
          <w:b w:val="false"/>
          <w:i w:val="false"/>
          <w:color w:val="000000"/>
          <w:sz w:val="28"/>
        </w:rPr>
        <w:t>
      1) кірістер – 120 991 343,2 мың теңге,</w:t>
      </w:r>
    </w:p>
    <w:bookmarkEnd w:id="2"/>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салықтық түсімдері бойынша 35 573 537,1 мың теңге;</w:t>
      </w:r>
    </w:p>
    <w:p>
      <w:pPr>
        <w:spacing w:after="0"/>
        <w:ind w:left="0"/>
        <w:jc w:val="both"/>
      </w:pPr>
      <w:r>
        <w:rPr>
          <w:rFonts w:ascii="Times New Roman"/>
          <w:b w:val="false"/>
          <w:i w:val="false"/>
          <w:color w:val="000000"/>
          <w:sz w:val="28"/>
        </w:rPr>
        <w:t>
      салықтық емес түсімдер бойынша 1 172 220 мың теңге;</w:t>
      </w:r>
    </w:p>
    <w:p>
      <w:pPr>
        <w:spacing w:after="0"/>
        <w:ind w:left="0"/>
        <w:jc w:val="both"/>
      </w:pPr>
      <w:r>
        <w:rPr>
          <w:rFonts w:ascii="Times New Roman"/>
          <w:b w:val="false"/>
          <w:i w:val="false"/>
          <w:color w:val="000000"/>
          <w:sz w:val="28"/>
        </w:rPr>
        <w:t>
      негізгі капиталды сатудан түсетін түсімдер бойынша - 407 мың теңге;</w:t>
      </w:r>
    </w:p>
    <w:p>
      <w:pPr>
        <w:spacing w:after="0"/>
        <w:ind w:left="0"/>
        <w:jc w:val="both"/>
      </w:pPr>
      <w:r>
        <w:rPr>
          <w:rFonts w:ascii="Times New Roman"/>
          <w:b w:val="false"/>
          <w:i w:val="false"/>
          <w:color w:val="000000"/>
          <w:sz w:val="28"/>
        </w:rPr>
        <w:t>
      трансферттер түсімдері бойынша 84 245 179,1 мың теңге;</w:t>
      </w:r>
    </w:p>
    <w:bookmarkStart w:name="z4" w:id="3"/>
    <w:p>
      <w:pPr>
        <w:spacing w:after="0"/>
        <w:ind w:left="0"/>
        <w:jc w:val="both"/>
      </w:pPr>
      <w:r>
        <w:rPr>
          <w:rFonts w:ascii="Times New Roman"/>
          <w:b w:val="false"/>
          <w:i w:val="false"/>
          <w:color w:val="000000"/>
          <w:sz w:val="28"/>
        </w:rPr>
        <w:t>
      2) шығындар – 126 745 010,2 мың теңге;</w:t>
      </w:r>
    </w:p>
    <w:bookmarkEnd w:id="3"/>
    <w:bookmarkStart w:name="z5" w:id="4"/>
    <w:p>
      <w:pPr>
        <w:spacing w:after="0"/>
        <w:ind w:left="0"/>
        <w:jc w:val="both"/>
      </w:pPr>
      <w:r>
        <w:rPr>
          <w:rFonts w:ascii="Times New Roman"/>
          <w:b w:val="false"/>
          <w:i w:val="false"/>
          <w:color w:val="000000"/>
          <w:sz w:val="28"/>
        </w:rPr>
        <w:t>
      3) таза бюджеттік кредит беру – 587 127 мың теңге,</w:t>
      </w:r>
    </w:p>
    <w:bookmarkEnd w:id="4"/>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бюджеттік кредиттер – 4 988 954 мың теңге;</w:t>
      </w:r>
    </w:p>
    <w:p>
      <w:pPr>
        <w:spacing w:after="0"/>
        <w:ind w:left="0"/>
        <w:jc w:val="both"/>
      </w:pPr>
      <w:r>
        <w:rPr>
          <w:rFonts w:ascii="Times New Roman"/>
          <w:b w:val="false"/>
          <w:i w:val="false"/>
          <w:color w:val="000000"/>
          <w:sz w:val="28"/>
        </w:rPr>
        <w:t>
      бюджеттік кредиттерді өтеу – 4 401 827 мың теңге;</w:t>
      </w:r>
    </w:p>
    <w:bookmarkStart w:name="z6" w:id="5"/>
    <w:p>
      <w:pPr>
        <w:spacing w:after="0"/>
        <w:ind w:left="0"/>
        <w:jc w:val="both"/>
      </w:pPr>
      <w:r>
        <w:rPr>
          <w:rFonts w:ascii="Times New Roman"/>
          <w:b w:val="false"/>
          <w:i w:val="false"/>
          <w:color w:val="000000"/>
          <w:sz w:val="28"/>
        </w:rPr>
        <w:t>
      4) қаржы активтерiмен жасалатын операциялар бойынша сальдо – 853 490 мың теңге,</w:t>
      </w:r>
    </w:p>
    <w:bookmarkEnd w:id="5"/>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қаржы активтерiн сатып алу - 863 623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- 133 мың теңге;</w:t>
      </w:r>
    </w:p>
    <w:bookmarkStart w:name="z7" w:id="6"/>
    <w:p>
      <w:pPr>
        <w:spacing w:after="0"/>
        <w:ind w:left="0"/>
        <w:jc w:val="both"/>
      </w:pPr>
      <w:r>
        <w:rPr>
          <w:rFonts w:ascii="Times New Roman"/>
          <w:b w:val="false"/>
          <w:i w:val="false"/>
          <w:color w:val="000000"/>
          <w:sz w:val="28"/>
        </w:rPr>
        <w:t>
      5) бюджет тапшылығы – - 7 194 284 мың теңге;</w:t>
      </w:r>
    </w:p>
    <w:bookmarkEnd w:id="6"/>
    <w:bookmarkStart w:name="z8" w:id="7"/>
    <w:p>
      <w:pPr>
        <w:spacing w:after="0"/>
        <w:ind w:left="0"/>
        <w:jc w:val="both"/>
      </w:pPr>
      <w:r>
        <w:rPr>
          <w:rFonts w:ascii="Times New Roman"/>
          <w:b w:val="false"/>
          <w:i w:val="false"/>
          <w:color w:val="000000"/>
          <w:sz w:val="28"/>
        </w:rPr>
        <w:t>
      6) бюджет тапшылығын қаржыландыру – 7 194 284 мың теңге.</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Ақтөбе облыстық мәслихатының 11.02.2014 </w:t>
      </w:r>
      <w:r>
        <w:rPr>
          <w:rFonts w:ascii="Times New Roman"/>
          <w:b w:val="false"/>
          <w:i w:val="false"/>
          <w:color w:val="000000"/>
          <w:sz w:val="28"/>
        </w:rPr>
        <w:t>№ 192</w:t>
      </w:r>
      <w:r>
        <w:rPr>
          <w:rFonts w:ascii="Times New Roman"/>
          <w:b w:val="false"/>
          <w:i w:val="false"/>
          <w:color w:val="ff0000"/>
          <w:sz w:val="28"/>
        </w:rPr>
        <w:t xml:space="preserve"> (01.01.2014 бастап қолданысқа енгізіледі); 03.04.2014 </w:t>
      </w:r>
      <w:r>
        <w:rPr>
          <w:rFonts w:ascii="Times New Roman"/>
          <w:b w:val="false"/>
          <w:i w:val="false"/>
          <w:color w:val="000000"/>
          <w:sz w:val="28"/>
        </w:rPr>
        <w:t>№ 206</w:t>
      </w:r>
      <w:r>
        <w:rPr>
          <w:rFonts w:ascii="Times New Roman"/>
          <w:b w:val="false"/>
          <w:i w:val="false"/>
          <w:color w:val="ff0000"/>
          <w:sz w:val="28"/>
        </w:rPr>
        <w:t xml:space="preserve"> (01.01.2014 бастап қолданысқа енгізіледі); 14.05.2014 </w:t>
      </w:r>
      <w:r>
        <w:rPr>
          <w:rFonts w:ascii="Times New Roman"/>
          <w:b w:val="false"/>
          <w:i w:val="false"/>
          <w:color w:val="000000"/>
          <w:sz w:val="28"/>
        </w:rPr>
        <w:t>№ 213</w:t>
      </w:r>
      <w:r>
        <w:rPr>
          <w:rFonts w:ascii="Times New Roman"/>
          <w:b w:val="false"/>
          <w:i w:val="false"/>
          <w:color w:val="ff0000"/>
          <w:sz w:val="28"/>
        </w:rPr>
        <w:t xml:space="preserve"> (01.01.2014 бастап қолданысқа енгізіледі); 25.07.2014 </w:t>
      </w:r>
      <w:r>
        <w:rPr>
          <w:rFonts w:ascii="Times New Roman"/>
          <w:b w:val="false"/>
          <w:i w:val="false"/>
          <w:color w:val="000000"/>
          <w:sz w:val="28"/>
        </w:rPr>
        <w:t>№ 228</w:t>
      </w:r>
      <w:r>
        <w:rPr>
          <w:rFonts w:ascii="Times New Roman"/>
          <w:b w:val="false"/>
          <w:i w:val="false"/>
          <w:color w:val="ff0000"/>
          <w:sz w:val="28"/>
        </w:rPr>
        <w:t xml:space="preserve"> (01.01.2014 бастап қолданысқа енгізіледі); 08.10.2014 </w:t>
      </w:r>
      <w:r>
        <w:rPr>
          <w:rFonts w:ascii="Times New Roman"/>
          <w:b w:val="false"/>
          <w:i w:val="false"/>
          <w:color w:val="000000"/>
          <w:sz w:val="28"/>
        </w:rPr>
        <w:t>№ 247</w:t>
      </w:r>
      <w:r>
        <w:rPr>
          <w:rFonts w:ascii="Times New Roman"/>
          <w:b w:val="false"/>
          <w:i w:val="false"/>
          <w:color w:val="ff0000"/>
          <w:sz w:val="28"/>
        </w:rPr>
        <w:t xml:space="preserve"> (01.01.2014 бастап қолданысқа енгізіледі); 10.12.2014 </w:t>
      </w:r>
      <w:r>
        <w:rPr>
          <w:rFonts w:ascii="Times New Roman"/>
          <w:b w:val="false"/>
          <w:i w:val="false"/>
          <w:color w:val="000000"/>
          <w:sz w:val="28"/>
        </w:rPr>
        <w:t>№ 255</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2. 2014 жылға бөлінген салықтардан түскен жалпы соманы бөлу аудандардың және Ақтөбе қаласының бюджеттеріне мынадай мөлшерде белгіленсін:</w:t>
      </w:r>
    </w:p>
    <w:bookmarkEnd w:id="8"/>
    <w:bookmarkStart w:name="z10" w:id="9"/>
    <w:p>
      <w:pPr>
        <w:spacing w:after="0"/>
        <w:ind w:left="0"/>
        <w:jc w:val="both"/>
      </w:pPr>
      <w:r>
        <w:rPr>
          <w:rFonts w:ascii="Times New Roman"/>
          <w:b w:val="false"/>
          <w:i w:val="false"/>
          <w:color w:val="000000"/>
          <w:sz w:val="28"/>
        </w:rPr>
        <w:t>
      1) төлем көзінде кірістерге салынатын жеке табыс салығы бойынша: Ақтөбе қаласына - 18 пайыз, Мұғалжарға - 54 пайыз, Хромтауға - 18 пайыз және қалған аудандарға 100 пайыздан;</w:t>
      </w:r>
    </w:p>
    <w:bookmarkEnd w:id="9"/>
    <w:bookmarkStart w:name="z11" w:id="10"/>
    <w:p>
      <w:pPr>
        <w:spacing w:after="0"/>
        <w:ind w:left="0"/>
        <w:jc w:val="both"/>
      </w:pPr>
      <w:r>
        <w:rPr>
          <w:rFonts w:ascii="Times New Roman"/>
          <w:b w:val="false"/>
          <w:i w:val="false"/>
          <w:color w:val="000000"/>
          <w:sz w:val="28"/>
        </w:rPr>
        <w:t>
      2) әлеуметтік салық бойынша: Ақтөбе қаласына - 18 пайыз, Мұғалжарға - 54 пайыз, Хромтауға - 18 пайыз және қалған аудандарға 100 пайыздан;</w:t>
      </w:r>
    </w:p>
    <w:bookmarkEnd w:id="10"/>
    <w:bookmarkStart w:name="z12" w:id="11"/>
    <w:p>
      <w:pPr>
        <w:spacing w:after="0"/>
        <w:ind w:left="0"/>
        <w:jc w:val="both"/>
      </w:pPr>
      <w:r>
        <w:rPr>
          <w:rFonts w:ascii="Times New Roman"/>
          <w:b w:val="false"/>
          <w:i w:val="false"/>
          <w:color w:val="000000"/>
          <w:sz w:val="28"/>
        </w:rPr>
        <w:t>
      3) төлем көзінде салық салынбайтын кірістерге жеке табыс салығы бойынша, қызметін бір жолғы талондар бойынша жүзеге асыратын жеке тұлғалардан алынатын жеке табыс салығы бойынша, төлем көзінен салық салынатын шетелдік азаматтар табыстарынан ұсталатын жеке табыс салығы бойынша, төлем көзінен салық салынбайтын шетелдік азаматтар табыстарынан ұсталатын жеке табыс салығы бойынша түсімдер Ақтөбе қаласы және аудандар бюджеттеріне толығымен есептеледі.</w:t>
      </w:r>
    </w:p>
    <w:bookmarkEnd w:id="11"/>
    <w:bookmarkStart w:name="z13" w:id="12"/>
    <w:p>
      <w:pPr>
        <w:spacing w:after="0"/>
        <w:ind w:left="0"/>
        <w:jc w:val="both"/>
      </w:pPr>
      <w:r>
        <w:rPr>
          <w:rFonts w:ascii="Times New Roman"/>
          <w:b w:val="false"/>
          <w:i w:val="false"/>
          <w:color w:val="000000"/>
          <w:sz w:val="28"/>
        </w:rPr>
        <w:t>
      3. Облыстық бюджеттің кірісіне мыналар есептелетін болып белгіленсін:</w:t>
      </w:r>
    </w:p>
    <w:bookmarkEnd w:id="12"/>
    <w:p>
      <w:pPr>
        <w:spacing w:after="0"/>
        <w:ind w:left="0"/>
        <w:jc w:val="both"/>
      </w:pPr>
      <w:r>
        <w:rPr>
          <w:rFonts w:ascii="Times New Roman"/>
          <w:b w:val="false"/>
          <w:i w:val="false"/>
          <w:color w:val="000000"/>
          <w:sz w:val="28"/>
        </w:rPr>
        <w:t>
      қоршаған ортаға эмиссия үшін төленетін төлемақы;</w:t>
      </w:r>
    </w:p>
    <w:p>
      <w:pPr>
        <w:spacing w:after="0"/>
        <w:ind w:left="0"/>
        <w:jc w:val="both"/>
      </w:pPr>
      <w:r>
        <w:rPr>
          <w:rFonts w:ascii="Times New Roman"/>
          <w:b w:val="false"/>
          <w:i w:val="false"/>
          <w:color w:val="000000"/>
          <w:sz w:val="28"/>
        </w:rPr>
        <w:t>
      сыртқы (көрнекі) жарнаманы аудандық маңызы бар калалар, ауылдар, кенттер, ауылдық округтер аумақтары арқылы өтетін облыстық маңызы бар жалпыға ортақ пайдаланылатын автомобиль жолдарының бөлінген белдеуіндегі жарнаманы тұрақты орналастыру объектілерінде орналастырғаны үшін төлемақыны қоспағанда, сыртқы (көрнекі) жарнаманы облыстық маңызы бар жалпыға ортақ пайдаланылатын автомобиль жолдарының бөлінген белдеуіндегі жарнаманы тұрақты орналастыру объектілерінде орналастырғаны үшін төлемақы;</w:t>
      </w:r>
    </w:p>
    <w:p>
      <w:pPr>
        <w:spacing w:after="0"/>
        <w:ind w:left="0"/>
        <w:jc w:val="both"/>
      </w:pPr>
      <w:r>
        <w:rPr>
          <w:rFonts w:ascii="Times New Roman"/>
          <w:b w:val="false"/>
          <w:i w:val="false"/>
          <w:color w:val="000000"/>
          <w:sz w:val="28"/>
        </w:rPr>
        <w:t>
      жер бетіне жақын көздердегі су ресурстарын пайдаланғаны үшін төлем;</w:t>
      </w:r>
    </w:p>
    <w:p>
      <w:pPr>
        <w:spacing w:after="0"/>
        <w:ind w:left="0"/>
        <w:jc w:val="both"/>
      </w:pPr>
      <w:r>
        <w:rPr>
          <w:rFonts w:ascii="Times New Roman"/>
          <w:b w:val="false"/>
          <w:i w:val="false"/>
          <w:color w:val="000000"/>
          <w:sz w:val="28"/>
        </w:rPr>
        <w:t>
      орманды пайдаланғаны үшін төлем;</w:t>
      </w:r>
    </w:p>
    <w:p>
      <w:pPr>
        <w:spacing w:after="0"/>
        <w:ind w:left="0"/>
        <w:jc w:val="both"/>
      </w:pPr>
      <w:r>
        <w:rPr>
          <w:rFonts w:ascii="Times New Roman"/>
          <w:b w:val="false"/>
          <w:i w:val="false"/>
          <w:color w:val="000000"/>
          <w:sz w:val="28"/>
        </w:rPr>
        <w:t>
      жергілікті маңызы бар ерекше қорғалатын табиғи аумақтарды пайдаланғаны үшін төлем;</w:t>
      </w:r>
    </w:p>
    <w:p>
      <w:pPr>
        <w:spacing w:after="0"/>
        <w:ind w:left="0"/>
        <w:jc w:val="both"/>
      </w:pPr>
      <w:r>
        <w:rPr>
          <w:rFonts w:ascii="Times New Roman"/>
          <w:b w:val="false"/>
          <w:i w:val="false"/>
          <w:color w:val="000000"/>
          <w:sz w:val="28"/>
        </w:rPr>
        <w:t>
      коммуналдық меншіктен түсетін кірістер:</w:t>
      </w:r>
    </w:p>
    <w:p>
      <w:pPr>
        <w:spacing w:after="0"/>
        <w:ind w:left="0"/>
        <w:jc w:val="both"/>
      </w:pPr>
      <w:r>
        <w:rPr>
          <w:rFonts w:ascii="Times New Roman"/>
          <w:b w:val="false"/>
          <w:i w:val="false"/>
          <w:color w:val="000000"/>
          <w:sz w:val="28"/>
        </w:rPr>
        <w:t>
      облыстық әкімдіктің шешімі бойынша құрылған коммуналдық мемлекеттік кәсіпорындардың таза кірістерінің бір бөлігінің түсімдері;</w:t>
      </w:r>
    </w:p>
    <w:p>
      <w:pPr>
        <w:spacing w:after="0"/>
        <w:ind w:left="0"/>
        <w:jc w:val="both"/>
      </w:pPr>
      <w:r>
        <w:rPr>
          <w:rFonts w:ascii="Times New Roman"/>
          <w:b w:val="false"/>
          <w:i w:val="false"/>
          <w:color w:val="000000"/>
          <w:sz w:val="28"/>
        </w:rPr>
        <w:t>
      облыстық коммуналдық меншіктегі акциялардың мемлекеттік пакетіне есептелетін дивиденттер;</w:t>
      </w:r>
    </w:p>
    <w:p>
      <w:pPr>
        <w:spacing w:after="0"/>
        <w:ind w:left="0"/>
        <w:jc w:val="both"/>
      </w:pPr>
      <w:r>
        <w:rPr>
          <w:rFonts w:ascii="Times New Roman"/>
          <w:b w:val="false"/>
          <w:i w:val="false"/>
          <w:color w:val="000000"/>
          <w:sz w:val="28"/>
        </w:rPr>
        <w:t>
      облыстық коммуналдық меншіктегі заңды тұлғалардың қатысу үлесінен кірістер;</w:t>
      </w:r>
    </w:p>
    <w:p>
      <w:pPr>
        <w:spacing w:after="0"/>
        <w:ind w:left="0"/>
        <w:jc w:val="both"/>
      </w:pPr>
      <w:r>
        <w:rPr>
          <w:rFonts w:ascii="Times New Roman"/>
          <w:b w:val="false"/>
          <w:i w:val="false"/>
          <w:color w:val="000000"/>
          <w:sz w:val="28"/>
        </w:rPr>
        <w:t>
      облыстық коммуналдық меншіктің мүлігін жалға беруден түсетін түсімдер;</w:t>
      </w:r>
    </w:p>
    <w:p>
      <w:pPr>
        <w:spacing w:after="0"/>
        <w:ind w:left="0"/>
        <w:jc w:val="both"/>
      </w:pPr>
      <w:r>
        <w:rPr>
          <w:rFonts w:ascii="Times New Roman"/>
          <w:b w:val="false"/>
          <w:i w:val="false"/>
          <w:color w:val="000000"/>
          <w:sz w:val="28"/>
        </w:rPr>
        <w:t>
      облыстық бюджеттен берілген кредиттер бойынша сыйақылар;</w:t>
      </w:r>
    </w:p>
    <w:p>
      <w:pPr>
        <w:spacing w:after="0"/>
        <w:ind w:left="0"/>
        <w:jc w:val="both"/>
      </w:pPr>
      <w:r>
        <w:rPr>
          <w:rFonts w:ascii="Times New Roman"/>
          <w:b w:val="false"/>
          <w:i w:val="false"/>
          <w:color w:val="000000"/>
          <w:sz w:val="28"/>
        </w:rPr>
        <w:t>
      уақытша бос қалған бюджеттік ақшаны депозиттерге орналастырудан алынатын сыйақылар;</w:t>
      </w:r>
    </w:p>
    <w:p>
      <w:pPr>
        <w:spacing w:after="0"/>
        <w:ind w:left="0"/>
        <w:jc w:val="both"/>
      </w:pPr>
      <w:r>
        <w:rPr>
          <w:rFonts w:ascii="Times New Roman"/>
          <w:b w:val="false"/>
          <w:i w:val="false"/>
          <w:color w:val="000000"/>
          <w:sz w:val="28"/>
        </w:rPr>
        <w:t>
      облыстық коммуналдық меншіктен түсетін басқа да кірістер;</w:t>
      </w:r>
    </w:p>
    <w:p>
      <w:pPr>
        <w:spacing w:after="0"/>
        <w:ind w:left="0"/>
        <w:jc w:val="both"/>
      </w:pPr>
      <w:r>
        <w:rPr>
          <w:rFonts w:ascii="Times New Roman"/>
          <w:b w:val="false"/>
          <w:i w:val="false"/>
          <w:color w:val="000000"/>
          <w:sz w:val="28"/>
        </w:rPr>
        <w:t>
      облыстық бюджеттен қаржыландырылатын мемлекеттік мекемелердің тауарларды (жұмыстарды, қызметтерді) өткізуден түсетін түсімдер;</w:t>
      </w:r>
    </w:p>
    <w:p>
      <w:pPr>
        <w:spacing w:after="0"/>
        <w:ind w:left="0"/>
        <w:jc w:val="both"/>
      </w:pPr>
      <w:r>
        <w:rPr>
          <w:rFonts w:ascii="Times New Roman"/>
          <w:b w:val="false"/>
          <w:i w:val="false"/>
          <w:color w:val="000000"/>
          <w:sz w:val="28"/>
        </w:rPr>
        <w:t>
      облыстық бюджеттен қаржыландырылатын мемлекеттік мекемелермен ұйымдастырылатын мемлекеттік сатып алуды өткізуден түсетін ақшалар түсімдері;</w:t>
      </w:r>
    </w:p>
    <w:p>
      <w:pPr>
        <w:spacing w:after="0"/>
        <w:ind w:left="0"/>
        <w:jc w:val="both"/>
      </w:pPr>
      <w:r>
        <w:rPr>
          <w:rFonts w:ascii="Times New Roman"/>
          <w:b w:val="false"/>
          <w:i w:val="false"/>
          <w:color w:val="000000"/>
          <w:sz w:val="28"/>
        </w:rPr>
        <w:t>
      облыстық бюджеттен қаржыландырылатын мемлекеттік мекемелермен салынатын айыппұлдар, өсімдер, санкциялар, өндіріп алулар;</w:t>
      </w:r>
    </w:p>
    <w:p>
      <w:pPr>
        <w:spacing w:after="0"/>
        <w:ind w:left="0"/>
        <w:jc w:val="both"/>
      </w:pPr>
      <w:r>
        <w:rPr>
          <w:rFonts w:ascii="Times New Roman"/>
          <w:b w:val="false"/>
          <w:i w:val="false"/>
          <w:color w:val="000000"/>
          <w:sz w:val="28"/>
        </w:rPr>
        <w:t>
      облыстық бюджетке түсетін салыққа жатпайтын басқа түсімдер;</w:t>
      </w:r>
    </w:p>
    <w:p>
      <w:pPr>
        <w:spacing w:after="0"/>
        <w:ind w:left="0"/>
        <w:jc w:val="both"/>
      </w:pPr>
      <w:r>
        <w:rPr>
          <w:rFonts w:ascii="Times New Roman"/>
          <w:b w:val="false"/>
          <w:i w:val="false"/>
          <w:color w:val="000000"/>
          <w:sz w:val="28"/>
        </w:rPr>
        <w:t>
      облыстық бюджеттен қаржыландырылатын мемлекеттік мекемелерге бекітілген мемлекеттік мүлікті сатудан түскен ақшалар;</w:t>
      </w:r>
    </w:p>
    <w:p>
      <w:pPr>
        <w:spacing w:after="0"/>
        <w:ind w:left="0"/>
        <w:jc w:val="both"/>
      </w:pPr>
      <w:r>
        <w:rPr>
          <w:rFonts w:ascii="Times New Roman"/>
          <w:b w:val="false"/>
          <w:i w:val="false"/>
          <w:color w:val="000000"/>
          <w:sz w:val="28"/>
        </w:rPr>
        <w:t>
      облыстық бюджеттен берілген кредиттерді өтеуден, облыстық коммуналдық меншіктегі мемлекеттік қаржылық активтерін сатудан, облыстардың жергілікті атқарушы органдарының қарыздарынан түсетін түсімдер.</w:t>
      </w:r>
    </w:p>
    <w:bookmarkStart w:name="z14" w:id="13"/>
    <w:p>
      <w:pPr>
        <w:spacing w:after="0"/>
        <w:ind w:left="0"/>
        <w:jc w:val="both"/>
      </w:pPr>
      <w:r>
        <w:rPr>
          <w:rFonts w:ascii="Times New Roman"/>
          <w:b w:val="false"/>
          <w:i w:val="false"/>
          <w:color w:val="000000"/>
          <w:sz w:val="28"/>
        </w:rPr>
        <w:t xml:space="preserve">
      4. Қазақстан Республикасының "2014-2016 жылдарға арналған республикалық бюджет туралы" Заңының </w:t>
      </w:r>
      <w:r>
        <w:rPr>
          <w:rFonts w:ascii="Times New Roman"/>
          <w:b w:val="false"/>
          <w:i w:val="false"/>
          <w:color w:val="000000"/>
          <w:sz w:val="28"/>
        </w:rPr>
        <w:t>5-бабына</w:t>
      </w:r>
      <w:r>
        <w:rPr>
          <w:rFonts w:ascii="Times New Roman"/>
          <w:b w:val="false"/>
          <w:i w:val="false"/>
          <w:color w:val="000000"/>
          <w:sz w:val="28"/>
        </w:rPr>
        <w:t xml:space="preserve"> сәйкес жұмыс берушілер еңбекке уақытша жарамсыздығы, жүктілігі мен босануы бойынша, бала туған кезде, жерлеуге есептеген, Мемлекеттік әлеуметтік сақтандыру қорынан төленіп келген жәрдемақы сомаларының аталған қорға аударымдардың есептелген сомаларынан асып түсуі нәтижесінде 1998 жылғы 31 желтоқсандағы жағдай бойынша құралған теріс сальдо ай сайын жалақы қорының 4 пайызы шегінде әлеуметтік салық төлеу есебіне жатқызылады.</w:t>
      </w:r>
    </w:p>
    <w:bookmarkEnd w:id="13"/>
    <w:bookmarkStart w:name="z15" w:id="14"/>
    <w:p>
      <w:pPr>
        <w:spacing w:after="0"/>
        <w:ind w:left="0"/>
        <w:jc w:val="both"/>
      </w:pPr>
      <w:r>
        <w:rPr>
          <w:rFonts w:ascii="Times New Roman"/>
          <w:b w:val="false"/>
          <w:i w:val="false"/>
          <w:color w:val="000000"/>
          <w:sz w:val="28"/>
        </w:rPr>
        <w:t>
      5. 2014 жылға арналған облыстық бюджетте облыстық бюджетке бюджеттік алып қоюлардың көлемі 4 298 970 мың теңге сомасында көзделсін, оның:</w:t>
      </w:r>
    </w:p>
    <w:bookmarkEnd w:id="14"/>
    <w:p>
      <w:pPr>
        <w:spacing w:after="0"/>
        <w:ind w:left="0"/>
        <w:jc w:val="both"/>
      </w:pPr>
      <w:r>
        <w:rPr>
          <w:rFonts w:ascii="Times New Roman"/>
          <w:b w:val="false"/>
          <w:i w:val="false"/>
          <w:color w:val="000000"/>
          <w:sz w:val="28"/>
        </w:rPr>
        <w:t>
      Байғанин ауданы бойынша - 143 823 мың теңге;</w:t>
      </w:r>
    </w:p>
    <w:p>
      <w:pPr>
        <w:spacing w:after="0"/>
        <w:ind w:left="0"/>
        <w:jc w:val="both"/>
      </w:pPr>
      <w:r>
        <w:rPr>
          <w:rFonts w:ascii="Times New Roman"/>
          <w:b w:val="false"/>
          <w:i w:val="false"/>
          <w:color w:val="000000"/>
          <w:sz w:val="28"/>
        </w:rPr>
        <w:t>
      Мұғалжар ауданы бойынша - 4 155 147 мың теңге.</w:t>
      </w:r>
    </w:p>
    <w:bookmarkStart w:name="z16" w:id="15"/>
    <w:p>
      <w:pPr>
        <w:spacing w:after="0"/>
        <w:ind w:left="0"/>
        <w:jc w:val="both"/>
      </w:pPr>
      <w:r>
        <w:rPr>
          <w:rFonts w:ascii="Times New Roman"/>
          <w:b w:val="false"/>
          <w:i w:val="false"/>
          <w:color w:val="000000"/>
          <w:sz w:val="28"/>
        </w:rPr>
        <w:t>
      6. 2014 жылға арналған облыстық бюджетте орта білім беруде жан басына қаржыландыруды ендіру бойынша апробациялауды жүргізу үшін, білім берудің мемлекеттік жалпыға міндетті стандарттарына сәйкес орта білім беретін ұйымдарда білім беру үдерісін жүзеге асыруға көзделген шығыстарды берумен байланысты республикалық бюджетке ағымдағы нысаналы трансферттер жалпы сомасы 1 551 205 мың теңге көзделсін.</w:t>
      </w:r>
    </w:p>
    <w:bookmarkEnd w:id="15"/>
    <w:bookmarkStart w:name="z17" w:id="16"/>
    <w:p>
      <w:pPr>
        <w:spacing w:after="0"/>
        <w:ind w:left="0"/>
        <w:jc w:val="both"/>
      </w:pPr>
      <w:r>
        <w:rPr>
          <w:rFonts w:ascii="Times New Roman"/>
          <w:b w:val="false"/>
          <w:i w:val="false"/>
          <w:color w:val="000000"/>
          <w:sz w:val="28"/>
        </w:rPr>
        <w:t xml:space="preserve">
      7. Қазақстан Республикасының "2014-2016 жылдарға арналған республикалық бюджет туралы" Заңының </w:t>
      </w:r>
      <w:r>
        <w:rPr>
          <w:rFonts w:ascii="Times New Roman"/>
          <w:b w:val="false"/>
          <w:i w:val="false"/>
          <w:color w:val="000000"/>
          <w:sz w:val="28"/>
        </w:rPr>
        <w:t>10-бабына</w:t>
      </w:r>
      <w:r>
        <w:rPr>
          <w:rFonts w:ascii="Times New Roman"/>
          <w:b w:val="false"/>
          <w:i w:val="false"/>
          <w:color w:val="000000"/>
          <w:sz w:val="28"/>
        </w:rPr>
        <w:t xml:space="preserve"> сәйкес:</w:t>
      </w:r>
    </w:p>
    <w:bookmarkEnd w:id="16"/>
    <w:bookmarkStart w:name="z18" w:id="17"/>
    <w:p>
      <w:pPr>
        <w:spacing w:after="0"/>
        <w:ind w:left="0"/>
        <w:jc w:val="both"/>
      </w:pPr>
      <w:r>
        <w:rPr>
          <w:rFonts w:ascii="Times New Roman"/>
          <w:b w:val="false"/>
          <w:i w:val="false"/>
          <w:color w:val="000000"/>
          <w:sz w:val="28"/>
        </w:rPr>
        <w:t>
      2014 жылғы 1 қаңтардан бастап:</w:t>
      </w:r>
    </w:p>
    <w:bookmarkEnd w:id="17"/>
    <w:bookmarkStart w:name="z19" w:id="18"/>
    <w:p>
      <w:pPr>
        <w:spacing w:after="0"/>
        <w:ind w:left="0"/>
        <w:jc w:val="both"/>
      </w:pPr>
      <w:r>
        <w:rPr>
          <w:rFonts w:ascii="Times New Roman"/>
          <w:b w:val="false"/>
          <w:i w:val="false"/>
          <w:color w:val="000000"/>
          <w:sz w:val="28"/>
        </w:rPr>
        <w:t>
      1) жалақының ең төменгі мөлшері - 19 966 теңге;</w:t>
      </w:r>
    </w:p>
    <w:bookmarkEnd w:id="18"/>
    <w:bookmarkStart w:name="z20" w:id="19"/>
    <w:p>
      <w:pPr>
        <w:spacing w:after="0"/>
        <w:ind w:left="0"/>
        <w:jc w:val="both"/>
      </w:pPr>
      <w:r>
        <w:rPr>
          <w:rFonts w:ascii="Times New Roman"/>
          <w:b w:val="false"/>
          <w:i w:val="false"/>
          <w:color w:val="000000"/>
          <w:sz w:val="28"/>
        </w:rPr>
        <w:t>
      2) Қазақстан Республикасының заңнамасына сәйкес жәрдемақыларды және өзге де әлеуметтік төлемдерді есептеу үшін, сондай-ақ, айыппұл санкцияларын, салықтар мен басқа да төлемдерді қолдану үшін айлық есептік көрсеткіш - 1 852 теңге;</w:t>
      </w:r>
    </w:p>
    <w:bookmarkEnd w:id="19"/>
    <w:bookmarkStart w:name="z21" w:id="20"/>
    <w:p>
      <w:pPr>
        <w:spacing w:after="0"/>
        <w:ind w:left="0"/>
        <w:jc w:val="both"/>
      </w:pPr>
      <w:r>
        <w:rPr>
          <w:rFonts w:ascii="Times New Roman"/>
          <w:b w:val="false"/>
          <w:i w:val="false"/>
          <w:color w:val="000000"/>
          <w:sz w:val="28"/>
        </w:rPr>
        <w:t>
      3) базалық әлеуметтік төлемдердің мөлшерін есептеу үшін ең төменгі күнкөріс деңгейінің шамасы - 19 966 теңге мөлшерінде белгіленгені еске және басшылыққа алынсын.</w:t>
      </w:r>
    </w:p>
    <w:bookmarkEnd w:id="20"/>
    <w:bookmarkStart w:name="z40" w:id="21"/>
    <w:p>
      <w:pPr>
        <w:spacing w:after="0"/>
        <w:ind w:left="0"/>
        <w:jc w:val="both"/>
      </w:pPr>
      <w:r>
        <w:rPr>
          <w:rFonts w:ascii="Times New Roman"/>
          <w:b w:val="false"/>
          <w:i w:val="false"/>
          <w:color w:val="000000"/>
          <w:sz w:val="28"/>
        </w:rPr>
        <w:t xml:space="preserve">
      7-1. Қазақстан Республикасының "2014-2016 жылдарға арналған республикалық бюджет туралы" Заңының </w:t>
      </w:r>
      <w:r>
        <w:rPr>
          <w:rFonts w:ascii="Times New Roman"/>
          <w:b w:val="false"/>
          <w:i w:val="false"/>
          <w:color w:val="000000"/>
          <w:sz w:val="28"/>
        </w:rPr>
        <w:t>12-1-бабына</w:t>
      </w:r>
      <w:r>
        <w:rPr>
          <w:rFonts w:ascii="Times New Roman"/>
          <w:b w:val="false"/>
          <w:i w:val="false"/>
          <w:color w:val="000000"/>
          <w:sz w:val="28"/>
        </w:rPr>
        <w:t xml:space="preserve"> сәйкес 2014 жылғы 1 сәуірден бастап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10 пайыз мөлшерінде ай сайынғы үстемеақы белгіленгені еске және басшылыққа алынсын.</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7-1 тармақпен толықтырылды - Ақтөбе облыстық мәслихатының 03.04.2014 </w:t>
      </w:r>
      <w:r>
        <w:rPr>
          <w:rFonts w:ascii="Times New Roman"/>
          <w:b w:val="false"/>
          <w:i w:val="false"/>
          <w:color w:val="000000"/>
          <w:sz w:val="28"/>
        </w:rPr>
        <w:t>№ 206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bookmarkStart w:name="z22" w:id="22"/>
    <w:p>
      <w:pPr>
        <w:spacing w:after="0"/>
        <w:ind w:left="0"/>
        <w:jc w:val="both"/>
      </w:pPr>
      <w:r>
        <w:rPr>
          <w:rFonts w:ascii="Times New Roman"/>
          <w:b w:val="false"/>
          <w:i w:val="false"/>
          <w:color w:val="000000"/>
          <w:sz w:val="28"/>
        </w:rPr>
        <w:t xml:space="preserve">
      8. Қазақстан Республикасының "2014-2016 жылдарға арналған республикалық бюджет туралы" Заңының </w:t>
      </w:r>
      <w:r>
        <w:rPr>
          <w:rFonts w:ascii="Times New Roman"/>
          <w:b w:val="false"/>
          <w:i w:val="false"/>
          <w:color w:val="000000"/>
          <w:sz w:val="28"/>
        </w:rPr>
        <w:t>12-бабына</w:t>
      </w:r>
      <w:r>
        <w:rPr>
          <w:rFonts w:ascii="Times New Roman"/>
          <w:b w:val="false"/>
          <w:i w:val="false"/>
          <w:color w:val="000000"/>
          <w:sz w:val="28"/>
        </w:rPr>
        <w:t xml:space="preserve"> сәйкес 2014 жылғы 1 қаңтардан бастап әскери қызметшілерге (мерзімді қызметтегі әскери қызметшілерден басқа) және құқық қорғау органдарының қызметкерлеріне тұрғын үйдi күтіп-ұстауға және коммуналдық қызметтерге ақы төлеуге ақшалай өтемақының айлық мөлшерi 3 739 теңге сомасында белгiленгені еске және басшылыққа алынсын.</w:t>
      </w:r>
    </w:p>
    <w:bookmarkEnd w:id="22"/>
    <w:bookmarkStart w:name="z23" w:id="23"/>
    <w:p>
      <w:pPr>
        <w:spacing w:after="0"/>
        <w:ind w:left="0"/>
        <w:jc w:val="both"/>
      </w:pPr>
      <w:r>
        <w:rPr>
          <w:rFonts w:ascii="Times New Roman"/>
          <w:b w:val="false"/>
          <w:i w:val="false"/>
          <w:color w:val="000000"/>
          <w:sz w:val="28"/>
        </w:rPr>
        <w:t xml:space="preserve">
      9. Қазақстан Республикасының "2014 - 2016 жылдарға арналған республикалық бюджет туралы" Заңының </w:t>
      </w:r>
      <w:r>
        <w:rPr>
          <w:rFonts w:ascii="Times New Roman"/>
          <w:b w:val="false"/>
          <w:i w:val="false"/>
          <w:color w:val="000000"/>
          <w:sz w:val="28"/>
        </w:rPr>
        <w:t>13-бабына</w:t>
      </w:r>
      <w:r>
        <w:rPr>
          <w:rFonts w:ascii="Times New Roman"/>
          <w:b w:val="false"/>
          <w:i w:val="false"/>
          <w:color w:val="000000"/>
          <w:sz w:val="28"/>
        </w:rPr>
        <w:t xml:space="preserve"> сәйкес 2014 жылға республикалық бюджеттен облыстық бюджетке берілетін субвенция 29 375 815 мың теңге сомасында көзделді.</w:t>
      </w:r>
    </w:p>
    <w:bookmarkEnd w:id="23"/>
    <w:bookmarkStart w:name="z24" w:id="24"/>
    <w:p>
      <w:pPr>
        <w:spacing w:after="0"/>
        <w:ind w:left="0"/>
        <w:jc w:val="both"/>
      </w:pPr>
      <w:r>
        <w:rPr>
          <w:rFonts w:ascii="Times New Roman"/>
          <w:b w:val="false"/>
          <w:i w:val="false"/>
          <w:color w:val="000000"/>
          <w:sz w:val="28"/>
        </w:rPr>
        <w:t>
      10. 2014 жылға арналған облыстық бюджетте облыстық бюджеттен аудандық бюджеттерге берілетін субвенциялар көлемі 15 944 976 мың теңге сомасында көзделсін, оның ішінде:</w:t>
      </w:r>
    </w:p>
    <w:bookmarkEnd w:id="24"/>
    <w:p>
      <w:pPr>
        <w:spacing w:after="0"/>
        <w:ind w:left="0"/>
        <w:jc w:val="both"/>
      </w:pPr>
      <w:r>
        <w:rPr>
          <w:rFonts w:ascii="Times New Roman"/>
          <w:b w:val="false"/>
          <w:i w:val="false"/>
          <w:color w:val="000000"/>
          <w:sz w:val="28"/>
        </w:rPr>
        <w:t>
      Әйтеке биге 2 031 924 мың теңге;</w:t>
      </w:r>
    </w:p>
    <w:p>
      <w:pPr>
        <w:spacing w:after="0"/>
        <w:ind w:left="0"/>
        <w:jc w:val="both"/>
      </w:pPr>
      <w:r>
        <w:rPr>
          <w:rFonts w:ascii="Times New Roman"/>
          <w:b w:val="false"/>
          <w:i w:val="false"/>
          <w:color w:val="000000"/>
          <w:sz w:val="28"/>
        </w:rPr>
        <w:t>
      Алғаға 1 113 617 мың теңге;</w:t>
      </w:r>
    </w:p>
    <w:p>
      <w:pPr>
        <w:spacing w:after="0"/>
        <w:ind w:left="0"/>
        <w:jc w:val="both"/>
      </w:pPr>
      <w:r>
        <w:rPr>
          <w:rFonts w:ascii="Times New Roman"/>
          <w:b w:val="false"/>
          <w:i w:val="false"/>
          <w:color w:val="000000"/>
          <w:sz w:val="28"/>
        </w:rPr>
        <w:t>
      Ырғызға 1 945 585 мың теңге;</w:t>
      </w:r>
    </w:p>
    <w:p>
      <w:pPr>
        <w:spacing w:after="0"/>
        <w:ind w:left="0"/>
        <w:jc w:val="both"/>
      </w:pPr>
      <w:r>
        <w:rPr>
          <w:rFonts w:ascii="Times New Roman"/>
          <w:b w:val="false"/>
          <w:i w:val="false"/>
          <w:color w:val="000000"/>
          <w:sz w:val="28"/>
        </w:rPr>
        <w:t>
      Қарғалыға 1 496 342 мың теңге;</w:t>
      </w:r>
    </w:p>
    <w:p>
      <w:pPr>
        <w:spacing w:after="0"/>
        <w:ind w:left="0"/>
        <w:jc w:val="both"/>
      </w:pPr>
      <w:r>
        <w:rPr>
          <w:rFonts w:ascii="Times New Roman"/>
          <w:b w:val="false"/>
          <w:i w:val="false"/>
          <w:color w:val="000000"/>
          <w:sz w:val="28"/>
        </w:rPr>
        <w:t>
      Мәртөкке 2 248 616 мың теңге;</w:t>
      </w:r>
    </w:p>
    <w:p>
      <w:pPr>
        <w:spacing w:after="0"/>
        <w:ind w:left="0"/>
        <w:jc w:val="both"/>
      </w:pPr>
      <w:r>
        <w:rPr>
          <w:rFonts w:ascii="Times New Roman"/>
          <w:b w:val="false"/>
          <w:i w:val="false"/>
          <w:color w:val="000000"/>
          <w:sz w:val="28"/>
        </w:rPr>
        <w:t>
      Ойылға 1 909 637 мың теңге;</w:t>
      </w:r>
    </w:p>
    <w:p>
      <w:pPr>
        <w:spacing w:after="0"/>
        <w:ind w:left="0"/>
        <w:jc w:val="both"/>
      </w:pPr>
      <w:r>
        <w:rPr>
          <w:rFonts w:ascii="Times New Roman"/>
          <w:b w:val="false"/>
          <w:i w:val="false"/>
          <w:color w:val="000000"/>
          <w:sz w:val="28"/>
        </w:rPr>
        <w:t>
      Қобдаға 2 211 876 мың теңге;</w:t>
      </w:r>
    </w:p>
    <w:p>
      <w:pPr>
        <w:spacing w:after="0"/>
        <w:ind w:left="0"/>
        <w:jc w:val="both"/>
      </w:pPr>
      <w:r>
        <w:rPr>
          <w:rFonts w:ascii="Times New Roman"/>
          <w:b w:val="false"/>
          <w:i w:val="false"/>
          <w:color w:val="000000"/>
          <w:sz w:val="28"/>
        </w:rPr>
        <w:t>
      Шалқарға 2 987 379 мың теңге.</w:t>
      </w:r>
    </w:p>
    <w:bookmarkStart w:name="z25" w:id="25"/>
    <w:p>
      <w:pPr>
        <w:spacing w:after="0"/>
        <w:ind w:left="0"/>
        <w:jc w:val="both"/>
      </w:pPr>
      <w:r>
        <w:rPr>
          <w:rFonts w:ascii="Times New Roman"/>
          <w:b w:val="false"/>
          <w:i w:val="false"/>
          <w:color w:val="000000"/>
          <w:sz w:val="28"/>
        </w:rPr>
        <w:t>
      11. 2014 жылға арналған облыстық бюджетте республикалық бюджеттен мынадай мөлшерде ағымдағы нысаналы трансферттер түскені ескерілсін:</w:t>
      </w:r>
    </w:p>
    <w:bookmarkEnd w:id="25"/>
    <w:p>
      <w:pPr>
        <w:spacing w:after="0"/>
        <w:ind w:left="0"/>
        <w:jc w:val="both"/>
      </w:pPr>
      <w:r>
        <w:rPr>
          <w:rFonts w:ascii="Times New Roman"/>
          <w:b w:val="false"/>
          <w:i w:val="false"/>
          <w:color w:val="000000"/>
          <w:sz w:val="28"/>
        </w:rPr>
        <w:t>
      жол қозғалысы қауіпсіздігін қамтамасыз етуге - 93 427 мың теңге;</w:t>
      </w:r>
    </w:p>
    <w:p>
      <w:pPr>
        <w:spacing w:after="0"/>
        <w:ind w:left="0"/>
        <w:jc w:val="both"/>
      </w:pPr>
      <w:r>
        <w:rPr>
          <w:rFonts w:ascii="Times New Roman"/>
          <w:b w:val="false"/>
          <w:i w:val="false"/>
          <w:color w:val="000000"/>
          <w:sz w:val="28"/>
        </w:rPr>
        <w:t>
      тұрғындарды әлеуметтік қорғау және көмек көрсетуге - 91 098 мың теңге;</w:t>
      </w:r>
    </w:p>
    <w:p>
      <w:pPr>
        <w:spacing w:after="0"/>
        <w:ind w:left="0"/>
        <w:jc w:val="both"/>
      </w:pPr>
      <w:r>
        <w:rPr>
          <w:rFonts w:ascii="Times New Roman"/>
          <w:b w:val="false"/>
          <w:i w:val="false"/>
          <w:color w:val="000000"/>
          <w:sz w:val="28"/>
        </w:rPr>
        <w:t xml:space="preserve">
      "Бизнестiң жол картасы - 2020" </w:t>
      </w:r>
      <w:r>
        <w:rPr>
          <w:rFonts w:ascii="Times New Roman"/>
          <w:b w:val="false"/>
          <w:i w:val="false"/>
          <w:color w:val="000000"/>
          <w:sz w:val="28"/>
        </w:rPr>
        <w:t>бағдарламасы</w:t>
      </w:r>
      <w:r>
        <w:rPr>
          <w:rFonts w:ascii="Times New Roman"/>
          <w:b w:val="false"/>
          <w:i w:val="false"/>
          <w:color w:val="000000"/>
          <w:sz w:val="28"/>
        </w:rPr>
        <w:t xml:space="preserve"> шеңберiнде өңiрлерде жеке кәсiпкерлiктi қолдауға - 2 071 952 мың теңге;</w:t>
      </w:r>
    </w:p>
    <w:p>
      <w:pPr>
        <w:spacing w:after="0"/>
        <w:ind w:left="0"/>
        <w:jc w:val="both"/>
      </w:pPr>
      <w:r>
        <w:rPr>
          <w:rFonts w:ascii="Times New Roman"/>
          <w:b w:val="false"/>
          <w:i w:val="false"/>
          <w:color w:val="000000"/>
          <w:sz w:val="28"/>
        </w:rPr>
        <w:t>
      ауыз сумен жабдықтаудың баламасыз көздері болып табылатын сумен жабдықтаудың аса маңызды топтық және оқшау жүйелерінен ауыз су беру жөнінде көрсетілетін қызметтердің құнын субсидиялауға - 53 063 мың теңге;</w:t>
      </w:r>
    </w:p>
    <w:p>
      <w:pPr>
        <w:spacing w:after="0"/>
        <w:ind w:left="0"/>
        <w:jc w:val="both"/>
      </w:pPr>
      <w:r>
        <w:rPr>
          <w:rFonts w:ascii="Times New Roman"/>
          <w:b w:val="false"/>
          <w:i w:val="false"/>
          <w:color w:val="000000"/>
          <w:sz w:val="28"/>
        </w:rPr>
        <w:t>
      мектепке дейінгі білім беру ұйымдарында мемлекеттік білім беру тапсырысын іске асыруға - 1 650 013 мың теңге;</w:t>
      </w:r>
    </w:p>
    <w:p>
      <w:pPr>
        <w:spacing w:after="0"/>
        <w:ind w:left="0"/>
        <w:jc w:val="both"/>
      </w:pPr>
      <w:r>
        <w:rPr>
          <w:rFonts w:ascii="Times New Roman"/>
          <w:b w:val="false"/>
          <w:i w:val="false"/>
          <w:color w:val="000000"/>
          <w:sz w:val="28"/>
        </w:rPr>
        <w:t xml:space="preserve">
      Қазақстан Республикасында Білім беруді дамытудың 2011-2020 жылдарға арналған мемлекеттік </w:t>
      </w:r>
      <w:r>
        <w:rPr>
          <w:rFonts w:ascii="Times New Roman"/>
          <w:b w:val="false"/>
          <w:i w:val="false"/>
          <w:color w:val="000000"/>
          <w:sz w:val="28"/>
        </w:rPr>
        <w:t>бағдарламасын</w:t>
      </w:r>
      <w:r>
        <w:rPr>
          <w:rFonts w:ascii="Times New Roman"/>
          <w:b w:val="false"/>
          <w:i w:val="false"/>
          <w:color w:val="000000"/>
          <w:sz w:val="28"/>
        </w:rPr>
        <w:t xml:space="preserve"> іске асыруға - 180 268 мың теңге;</w:t>
      </w:r>
    </w:p>
    <w:p>
      <w:pPr>
        <w:spacing w:after="0"/>
        <w:ind w:left="0"/>
        <w:jc w:val="both"/>
      </w:pPr>
      <w:r>
        <w:rPr>
          <w:rFonts w:ascii="Times New Roman"/>
          <w:b w:val="false"/>
          <w:i w:val="false"/>
          <w:color w:val="000000"/>
          <w:sz w:val="28"/>
        </w:rPr>
        <w:t>
      техникалық және кәсіптік білім беретін оқу орындарының оқу-өндірістік шеберханаларын, зертханаларын жаңартуға және қайта жабдықтауға - 250 000 мың теңге;</w:t>
      </w:r>
    </w:p>
    <w:p>
      <w:pPr>
        <w:spacing w:after="0"/>
        <w:ind w:left="0"/>
        <w:jc w:val="both"/>
      </w:pPr>
      <w:r>
        <w:rPr>
          <w:rFonts w:ascii="Times New Roman"/>
          <w:b w:val="false"/>
          <w:i w:val="false"/>
          <w:color w:val="000000"/>
          <w:sz w:val="28"/>
        </w:rPr>
        <w:t>
      үш деңгейлі жүйе бойынша біліктілікті арттырудан өткен мұғалімдерге төленетін еңбекақыны арттыруға - 316 443 мың теңге;</w:t>
      </w:r>
    </w:p>
    <w:p>
      <w:pPr>
        <w:spacing w:after="0"/>
        <w:ind w:left="0"/>
        <w:jc w:val="both"/>
      </w:pPr>
      <w:r>
        <w:rPr>
          <w:rFonts w:ascii="Times New Roman"/>
          <w:b w:val="false"/>
          <w:i w:val="false"/>
          <w:color w:val="000000"/>
          <w:sz w:val="28"/>
        </w:rPr>
        <w:t>
      бастауыш, негізгі, орта және жалпы орта білім беруді жан басына қаржыландыруды анықтап қабылдауға - 2 474 723 мың теңге;</w:t>
      </w:r>
    </w:p>
    <w:p>
      <w:pPr>
        <w:spacing w:after="0"/>
        <w:ind w:left="0"/>
        <w:jc w:val="both"/>
      </w:pPr>
      <w:r>
        <w:rPr>
          <w:rFonts w:ascii="Times New Roman"/>
          <w:b w:val="false"/>
          <w:i w:val="false"/>
          <w:color w:val="000000"/>
          <w:sz w:val="28"/>
        </w:rPr>
        <w:t>
      тегін медициналық көмектің кепілдік берілген көлемін қамтамасыз етуге және кеңейтуге - 14 465 732 мың теңге;</w:t>
      </w:r>
    </w:p>
    <w:p>
      <w:pPr>
        <w:spacing w:after="0"/>
        <w:ind w:left="0"/>
        <w:jc w:val="both"/>
      </w:pPr>
      <w:r>
        <w:rPr>
          <w:rFonts w:ascii="Times New Roman"/>
          <w:b w:val="false"/>
          <w:i w:val="false"/>
          <w:color w:val="000000"/>
          <w:sz w:val="28"/>
        </w:rPr>
        <w:t>
      жергілікті деңгейде медициналық денсаулық сақтау ұйымдарын материалдық-техникалық жарақтандыруға - 299 661 мың теңге;</w:t>
      </w:r>
    </w:p>
    <w:p>
      <w:pPr>
        <w:spacing w:after="0"/>
        <w:ind w:left="0"/>
        <w:jc w:val="both"/>
      </w:pPr>
      <w:r>
        <w:rPr>
          <w:rFonts w:ascii="Times New Roman"/>
          <w:b w:val="false"/>
          <w:i w:val="false"/>
          <w:color w:val="000000"/>
          <w:sz w:val="28"/>
        </w:rPr>
        <w:t>
      107 714 мың теңге - техникалық және кәсіптік білім беру ұйымдарында мамандарды даярлауға арналған мемлекеттік білім беру тапсырысын ұлғайтуға;</w:t>
      </w:r>
    </w:p>
    <w:p>
      <w:pPr>
        <w:spacing w:after="0"/>
        <w:ind w:left="0"/>
        <w:jc w:val="both"/>
      </w:pPr>
      <w:r>
        <w:rPr>
          <w:rFonts w:ascii="Times New Roman"/>
          <w:b w:val="false"/>
          <w:i w:val="false"/>
          <w:color w:val="000000"/>
          <w:sz w:val="28"/>
        </w:rPr>
        <w:t>
      98 048 мың теңге - техникалық және кәсіптік білім беру ұйымдарында білім алушылар стипендияларының мөлшерін ұлғайтуға;</w:t>
      </w:r>
    </w:p>
    <w:p>
      <w:pPr>
        <w:spacing w:after="0"/>
        <w:ind w:left="0"/>
        <w:jc w:val="both"/>
      </w:pPr>
      <w:r>
        <w:rPr>
          <w:rFonts w:ascii="Times New Roman"/>
          <w:b w:val="false"/>
          <w:i w:val="false"/>
          <w:color w:val="000000"/>
          <w:sz w:val="28"/>
        </w:rPr>
        <w:t>
      9 236 мың теңге - жергілікті атқарушы органдардың мемлекеттік білім беру тапсырысы негізінде техникалық және кәсіптік, орта білімнен кейінгі білім беру ұйымдарында білім алушылар стипендияларының мөлшерін ұлғайтуға;</w:t>
      </w:r>
    </w:p>
    <w:p>
      <w:pPr>
        <w:spacing w:after="0"/>
        <w:ind w:left="0"/>
        <w:jc w:val="both"/>
      </w:pPr>
      <w:r>
        <w:rPr>
          <w:rFonts w:ascii="Times New Roman"/>
          <w:b w:val="false"/>
          <w:i w:val="false"/>
          <w:color w:val="000000"/>
          <w:sz w:val="28"/>
        </w:rPr>
        <w:t>
      8 428 мың теңге - мемлекеттік атаулы әлеуметтік көмек төлеуге;</w:t>
      </w:r>
    </w:p>
    <w:p>
      <w:pPr>
        <w:spacing w:after="0"/>
        <w:ind w:left="0"/>
        <w:jc w:val="both"/>
      </w:pPr>
      <w:r>
        <w:rPr>
          <w:rFonts w:ascii="Times New Roman"/>
          <w:b w:val="false"/>
          <w:i w:val="false"/>
          <w:color w:val="000000"/>
          <w:sz w:val="28"/>
        </w:rPr>
        <w:t>
      15 496 мың теңге - 18 жасқа дейінгі балаларға мемлекеттік жәрдемақылар төлеуге;</w:t>
      </w:r>
    </w:p>
    <w:p>
      <w:pPr>
        <w:spacing w:after="0"/>
        <w:ind w:left="0"/>
        <w:jc w:val="both"/>
      </w:pPr>
      <w:r>
        <w:rPr>
          <w:rFonts w:ascii="Times New Roman"/>
          <w:b w:val="false"/>
          <w:i w:val="false"/>
          <w:color w:val="000000"/>
          <w:sz w:val="28"/>
        </w:rPr>
        <w:t>
      2 230 075 мың теңге - 2014 жылғы 1 сәуірден бастап жергілікті бюджеттерден қаржыландырылатын мемлекеттік мекемелердің мемлекеттік қызметшілер болып табылмайтын жұмыскерлерінің, сондай-ақ мемлекеттік кәсіпорындардың жұмыскерлерінің лауазымдық айлықақысына ерекше еңбек жағдайлары үшін 10 пайыз мөлшерінде ай сайынғы үстемеақы төлеуге;</w:t>
      </w:r>
    </w:p>
    <w:p>
      <w:pPr>
        <w:spacing w:after="0"/>
        <w:ind w:left="0"/>
        <w:jc w:val="both"/>
      </w:pPr>
      <w:r>
        <w:rPr>
          <w:rFonts w:ascii="Times New Roman"/>
          <w:b w:val="false"/>
          <w:i w:val="false"/>
          <w:color w:val="000000"/>
          <w:sz w:val="28"/>
        </w:rPr>
        <w:t xml:space="preserve">
      Қазақстан Республикасында агроөнеркәсіптік кешенді дамыту жөніндегі 2013 - 2020 жылдарға арналған "Агробизнес-2020"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өңірлерде агроөнеркәсіптік кешен субъектілерін қолдауға - 1 018 367 мың теңге.</w:t>
      </w:r>
    </w:p>
    <w:p>
      <w:pPr>
        <w:spacing w:after="0"/>
        <w:ind w:left="0"/>
        <w:jc w:val="both"/>
      </w:pPr>
      <w:r>
        <w:rPr>
          <w:rFonts w:ascii="Times New Roman"/>
          <w:b w:val="false"/>
          <w:i w:val="false"/>
          <w:color w:val="000000"/>
          <w:sz w:val="28"/>
        </w:rPr>
        <w:t>
      Аталған ағымдағы нысаналы трансферттерінің сомасын бөлу облыс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тармаққа өзгерістер енгізілді - Ақтөбе облыстық мәслихатының 03.04.2014 </w:t>
      </w:r>
      <w:r>
        <w:rPr>
          <w:rFonts w:ascii="Times New Roman"/>
          <w:b w:val="false"/>
          <w:i w:val="false"/>
          <w:color w:val="000000"/>
          <w:sz w:val="28"/>
        </w:rPr>
        <w:t>№ 206</w:t>
      </w:r>
      <w:r>
        <w:rPr>
          <w:rFonts w:ascii="Times New Roman"/>
          <w:b w:val="false"/>
          <w:i w:val="false"/>
          <w:color w:val="ff0000"/>
          <w:sz w:val="28"/>
        </w:rPr>
        <w:t xml:space="preserve"> (01.01.2014 бастап қолданысқа енгізіледі); 25.07.2014 </w:t>
      </w:r>
      <w:r>
        <w:rPr>
          <w:rFonts w:ascii="Times New Roman"/>
          <w:b w:val="false"/>
          <w:i w:val="false"/>
          <w:color w:val="000000"/>
          <w:sz w:val="28"/>
        </w:rPr>
        <w:t>№ 228</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w:t>
      </w:r>
    </w:p>
    <w:bookmarkStart w:name="z26" w:id="26"/>
    <w:p>
      <w:pPr>
        <w:spacing w:after="0"/>
        <w:ind w:left="0"/>
        <w:jc w:val="both"/>
      </w:pPr>
      <w:r>
        <w:rPr>
          <w:rFonts w:ascii="Times New Roman"/>
          <w:b w:val="false"/>
          <w:i w:val="false"/>
          <w:color w:val="000000"/>
          <w:sz w:val="28"/>
        </w:rPr>
        <w:t xml:space="preserve">
      12. 2014 жылға арналған облыстық бюджетте "Қолжетімді тұрғын үй - 2020" </w:t>
      </w:r>
      <w:r>
        <w:rPr>
          <w:rFonts w:ascii="Times New Roman"/>
          <w:b w:val="false"/>
          <w:i w:val="false"/>
          <w:color w:val="000000"/>
          <w:sz w:val="28"/>
        </w:rPr>
        <w:t>бағдарламасы</w:t>
      </w:r>
      <w:r>
        <w:rPr>
          <w:rFonts w:ascii="Times New Roman"/>
          <w:b w:val="false"/>
          <w:i w:val="false"/>
          <w:color w:val="000000"/>
          <w:sz w:val="28"/>
        </w:rPr>
        <w:t xml:space="preserve"> шеңберінде республикалық бюджеттен мынадай бағыттары бойынша іске асырылатын нысаналы даму трансферттері және кредитері түскені ескерілсін:</w:t>
      </w:r>
    </w:p>
    <w:bookmarkEnd w:id="26"/>
    <w:bookmarkStart w:name="z27" w:id="27"/>
    <w:p>
      <w:pPr>
        <w:spacing w:after="0"/>
        <w:ind w:left="0"/>
        <w:jc w:val="both"/>
      </w:pPr>
      <w:r>
        <w:rPr>
          <w:rFonts w:ascii="Times New Roman"/>
          <w:b w:val="false"/>
          <w:i w:val="false"/>
          <w:color w:val="000000"/>
          <w:sz w:val="28"/>
        </w:rPr>
        <w:t>
      1) тұрғын үй құрылыс жинақтары жүйесі арқылы тұрғын үй жобалауға, салуға және (немесе) сатып алуға кредиттеуге - 3 333 300 мың теңге;</w:t>
      </w:r>
    </w:p>
    <w:bookmarkEnd w:id="27"/>
    <w:bookmarkStart w:name="z28" w:id="28"/>
    <w:p>
      <w:pPr>
        <w:spacing w:after="0"/>
        <w:ind w:left="0"/>
        <w:jc w:val="both"/>
      </w:pPr>
      <w:r>
        <w:rPr>
          <w:rFonts w:ascii="Times New Roman"/>
          <w:b w:val="false"/>
          <w:i w:val="false"/>
          <w:color w:val="000000"/>
          <w:sz w:val="28"/>
        </w:rPr>
        <w:t>
      2) инженерлік-коммуникациялық инфрақұрылымды жобалау, дамыту, жайластыру және (немесе) сатып алуға - 4 429 900 мың теңге;</w:t>
      </w:r>
    </w:p>
    <w:bookmarkEnd w:id="28"/>
    <w:bookmarkStart w:name="z29" w:id="29"/>
    <w:p>
      <w:pPr>
        <w:spacing w:after="0"/>
        <w:ind w:left="0"/>
        <w:jc w:val="both"/>
      </w:pPr>
      <w:r>
        <w:rPr>
          <w:rFonts w:ascii="Times New Roman"/>
          <w:b w:val="false"/>
          <w:i w:val="false"/>
          <w:color w:val="000000"/>
          <w:sz w:val="28"/>
        </w:rPr>
        <w:t>
      3) мемлекеттік коммуналдық тұрғын үй қорының тұрғын үйін жобалау, салу және (немесе) сатып алуға - 1 870 387 мың теңге;</w:t>
      </w:r>
    </w:p>
    <w:bookmarkEnd w:id="29"/>
    <w:p>
      <w:pPr>
        <w:spacing w:after="0"/>
        <w:ind w:left="0"/>
        <w:jc w:val="both"/>
      </w:pPr>
      <w:r>
        <w:rPr>
          <w:rFonts w:ascii="Times New Roman"/>
          <w:b w:val="false"/>
          <w:i w:val="false"/>
          <w:color w:val="000000"/>
          <w:sz w:val="28"/>
        </w:rPr>
        <w:t>
      Аталған нысаналы трансферттерінің сомаларын бөлу облыс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 тармаққа өзгеріс енгізілді - Ақтөбе облыстық мәслихатының 03.04.2014 </w:t>
      </w:r>
      <w:r>
        <w:rPr>
          <w:rFonts w:ascii="Times New Roman"/>
          <w:b w:val="false"/>
          <w:i w:val="false"/>
          <w:color w:val="000000"/>
          <w:sz w:val="28"/>
        </w:rPr>
        <w:t>№ 206</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bookmarkStart w:name="z30" w:id="30"/>
    <w:p>
      <w:pPr>
        <w:spacing w:after="0"/>
        <w:ind w:left="0"/>
        <w:jc w:val="both"/>
      </w:pPr>
      <w:r>
        <w:rPr>
          <w:rFonts w:ascii="Times New Roman"/>
          <w:b w:val="false"/>
          <w:i w:val="false"/>
          <w:color w:val="000000"/>
          <w:sz w:val="28"/>
        </w:rPr>
        <w:t xml:space="preserve">
      13. 2014 жылға арналған облыстық бюджетте Моноқалаларды дамытудың 2012-2020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республикалық бюджеттен берілетін нысаналы трансферттері түскені ескерілсін:</w:t>
      </w:r>
    </w:p>
    <w:bookmarkEnd w:id="30"/>
    <w:p>
      <w:pPr>
        <w:spacing w:after="0"/>
        <w:ind w:left="0"/>
        <w:jc w:val="both"/>
      </w:pPr>
      <w:r>
        <w:rPr>
          <w:rFonts w:ascii="Times New Roman"/>
          <w:b w:val="false"/>
          <w:i w:val="false"/>
          <w:color w:val="000000"/>
          <w:sz w:val="28"/>
        </w:rPr>
        <w:t>
      1) кәсіпкерлікке микрокредит беру үшін облыстық бюджеттерді кредиттеуге - 141 365 мың теңге;</w:t>
      </w:r>
    </w:p>
    <w:p>
      <w:pPr>
        <w:spacing w:after="0"/>
        <w:ind w:left="0"/>
        <w:jc w:val="both"/>
      </w:pPr>
      <w:r>
        <w:rPr>
          <w:rFonts w:ascii="Times New Roman"/>
          <w:b w:val="false"/>
          <w:i w:val="false"/>
          <w:color w:val="000000"/>
          <w:sz w:val="28"/>
        </w:rPr>
        <w:t>
      2) жобаларды іске асыру үшін банктердің кредиттері бойынша пайыздық мөлшерлемені субсидиялауға - 70 000 мың теңге;</w:t>
      </w:r>
    </w:p>
    <w:p>
      <w:pPr>
        <w:spacing w:after="0"/>
        <w:ind w:left="0"/>
        <w:jc w:val="both"/>
      </w:pPr>
      <w:r>
        <w:rPr>
          <w:rFonts w:ascii="Times New Roman"/>
          <w:b w:val="false"/>
          <w:i w:val="false"/>
          <w:color w:val="000000"/>
          <w:sz w:val="28"/>
        </w:rPr>
        <w:t>
      3) жаңа өндірістерді дамытуға гранттар беруге - 6 000 мың теңге;</w:t>
      </w:r>
    </w:p>
    <w:p>
      <w:pPr>
        <w:spacing w:after="0"/>
        <w:ind w:left="0"/>
        <w:jc w:val="both"/>
      </w:pPr>
      <w:r>
        <w:rPr>
          <w:rFonts w:ascii="Times New Roman"/>
          <w:b w:val="false"/>
          <w:i w:val="false"/>
          <w:color w:val="000000"/>
          <w:sz w:val="28"/>
        </w:rPr>
        <w:t>
      4) ағымдағы жайластыруға - 101 193 мың теңге.</w:t>
      </w:r>
    </w:p>
    <w:p>
      <w:pPr>
        <w:spacing w:after="0"/>
        <w:ind w:left="0"/>
        <w:jc w:val="both"/>
      </w:pPr>
      <w:r>
        <w:rPr>
          <w:rFonts w:ascii="Times New Roman"/>
          <w:b w:val="false"/>
          <w:i w:val="false"/>
          <w:color w:val="000000"/>
          <w:sz w:val="28"/>
        </w:rPr>
        <w:t>
      Аталған нысаналы трансферттерінің сомаларын бөлу облыс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 тармақ жаңа редакцияда - Ақтөбе облыстық мәслихатының 25.07.2014 </w:t>
      </w:r>
      <w:r>
        <w:rPr>
          <w:rFonts w:ascii="Times New Roman"/>
          <w:b w:val="false"/>
          <w:i w:val="false"/>
          <w:color w:val="000000"/>
          <w:sz w:val="28"/>
        </w:rPr>
        <w:t>№ 228</w:t>
      </w:r>
      <w:r>
        <w:rPr>
          <w:rFonts w:ascii="Times New Roman"/>
          <w:b w:val="false"/>
          <w:i w:val="false"/>
          <w:color w:val="ff0000"/>
          <w:sz w:val="28"/>
        </w:rPr>
        <w:t xml:space="preserve"> шешімімен (01.01.2014 бастап қолданысқа енгізіледі).</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14. 2014 жылға арналған облыстық бюджетте Ақтөбе қаласы және аудандар бюджеттеріне мынадай бағыттары бойынша іске асырылатын ағымдағы нысаналы трансферттер және даму трансферттері көзделсін:</w:t>
      </w:r>
    </w:p>
    <w:bookmarkEnd w:id="31"/>
    <w:p>
      <w:pPr>
        <w:spacing w:after="0"/>
        <w:ind w:left="0"/>
        <w:jc w:val="both"/>
      </w:pPr>
      <w:r>
        <w:rPr>
          <w:rFonts w:ascii="Times New Roman"/>
          <w:b w:val="false"/>
          <w:i w:val="false"/>
          <w:color w:val="000000"/>
          <w:sz w:val="28"/>
        </w:rPr>
        <w:t>
      елді-мекендерге бас жоспарларын әзірлеуге – 204 989 мың теңге;</w:t>
      </w:r>
    </w:p>
    <w:p>
      <w:pPr>
        <w:spacing w:after="0"/>
        <w:ind w:left="0"/>
        <w:jc w:val="both"/>
      </w:pPr>
      <w:r>
        <w:rPr>
          <w:rFonts w:ascii="Times New Roman"/>
          <w:b w:val="false"/>
          <w:i w:val="false"/>
          <w:color w:val="000000"/>
          <w:sz w:val="28"/>
        </w:rPr>
        <w:t>
      елді-мекендердің көшелерін және аудандық маңызы бар автомобиль жолдарын (қала көшелерін) күрделі және орташа жөндеуге – 2 956 090,9 мың теңге;</w:t>
      </w:r>
    </w:p>
    <w:p>
      <w:pPr>
        <w:spacing w:after="0"/>
        <w:ind w:left="0"/>
        <w:jc w:val="both"/>
      </w:pPr>
      <w:r>
        <w:rPr>
          <w:rFonts w:ascii="Times New Roman"/>
          <w:b w:val="false"/>
          <w:i w:val="false"/>
          <w:color w:val="000000"/>
          <w:sz w:val="28"/>
        </w:rPr>
        <w:t>
      көп пәтерлі тұрғын үйлерге энергетикалық аудит жүргізуге - 13 125 мың теңге;</w:t>
      </w:r>
    </w:p>
    <w:p>
      <w:pPr>
        <w:spacing w:after="0"/>
        <w:ind w:left="0"/>
        <w:jc w:val="both"/>
      </w:pPr>
      <w:r>
        <w:rPr>
          <w:rFonts w:ascii="Times New Roman"/>
          <w:b w:val="false"/>
          <w:i w:val="false"/>
          <w:color w:val="000000"/>
          <w:sz w:val="28"/>
        </w:rPr>
        <w:t>
      бруцеллезбен ауырған, санитарлық союға жіберілетін ауыл шаруашылық малдардың (ірі және ұсақ малдар) құнын (50% дейін) өтеуге - 87 186 мың теңге;</w:t>
      </w:r>
    </w:p>
    <w:p>
      <w:pPr>
        <w:spacing w:after="0"/>
        <w:ind w:left="0"/>
        <w:jc w:val="both"/>
      </w:pPr>
      <w:r>
        <w:rPr>
          <w:rFonts w:ascii="Times New Roman"/>
          <w:b w:val="false"/>
          <w:i w:val="false"/>
          <w:color w:val="000000"/>
          <w:sz w:val="28"/>
        </w:rPr>
        <w:t>
      білім беру объектiлерiн салуға және реконструкциялауға – 2 569 553 мың теңге;</w:t>
      </w:r>
    </w:p>
    <w:p>
      <w:pPr>
        <w:spacing w:after="0"/>
        <w:ind w:left="0"/>
        <w:jc w:val="both"/>
      </w:pPr>
      <w:r>
        <w:rPr>
          <w:rFonts w:ascii="Times New Roman"/>
          <w:b w:val="false"/>
          <w:i w:val="false"/>
          <w:color w:val="000000"/>
          <w:sz w:val="28"/>
        </w:rPr>
        <w:t>
      мемлекеттік коммуналдық тұрғын үй қорының тұрғын үйін жобалауға, салуға және (немесе) сатып алуға – 640 778 мың теңге;</w:t>
      </w:r>
    </w:p>
    <w:p>
      <w:pPr>
        <w:spacing w:after="0"/>
        <w:ind w:left="0"/>
        <w:jc w:val="both"/>
      </w:pPr>
      <w:r>
        <w:rPr>
          <w:rFonts w:ascii="Times New Roman"/>
          <w:b w:val="false"/>
          <w:i w:val="false"/>
          <w:color w:val="000000"/>
          <w:sz w:val="28"/>
        </w:rPr>
        <w:t>
      инженерлік-коммуникациялық инфрақұрылымды жобалау, дамыту, жайластыру және (немесе) сатып алуға – 1 207 694,8 мың теңге;</w:t>
      </w:r>
    </w:p>
    <w:p>
      <w:pPr>
        <w:spacing w:after="0"/>
        <w:ind w:left="0"/>
        <w:jc w:val="both"/>
      </w:pPr>
      <w:r>
        <w:rPr>
          <w:rFonts w:ascii="Times New Roman"/>
          <w:b w:val="false"/>
          <w:i w:val="false"/>
          <w:color w:val="000000"/>
          <w:sz w:val="28"/>
        </w:rPr>
        <w:t>
      қалаларды және елді мекендерді абаттандыруды дамытуға – 287 935,7 мың теңге;</w:t>
      </w:r>
    </w:p>
    <w:p>
      <w:pPr>
        <w:spacing w:after="0"/>
        <w:ind w:left="0"/>
        <w:jc w:val="both"/>
      </w:pPr>
      <w:r>
        <w:rPr>
          <w:rFonts w:ascii="Times New Roman"/>
          <w:b w:val="false"/>
          <w:i w:val="false"/>
          <w:color w:val="000000"/>
          <w:sz w:val="28"/>
        </w:rPr>
        <w:t>
      сумен жабдықтау жүйесін дамытуға – 496 380,5 мың теңге;</w:t>
      </w:r>
    </w:p>
    <w:p>
      <w:pPr>
        <w:spacing w:after="0"/>
        <w:ind w:left="0"/>
        <w:jc w:val="both"/>
      </w:pPr>
      <w:r>
        <w:rPr>
          <w:rFonts w:ascii="Times New Roman"/>
          <w:b w:val="false"/>
          <w:i w:val="false"/>
          <w:color w:val="000000"/>
          <w:sz w:val="28"/>
        </w:rPr>
        <w:t>
      елді мекендерді сумен жабдықтау жүйесін дамытуға – 947 792,8 мың теңге;</w:t>
      </w:r>
    </w:p>
    <w:p>
      <w:pPr>
        <w:spacing w:after="0"/>
        <w:ind w:left="0"/>
        <w:jc w:val="both"/>
      </w:pPr>
      <w:r>
        <w:rPr>
          <w:rFonts w:ascii="Times New Roman"/>
          <w:b w:val="false"/>
          <w:i w:val="false"/>
          <w:color w:val="000000"/>
          <w:sz w:val="28"/>
        </w:rPr>
        <w:t>
      коммуналдық шаруашылықты дамытуға – 2 592 103,4 мың теңге;</w:t>
      </w:r>
    </w:p>
    <w:p>
      <w:pPr>
        <w:spacing w:after="0"/>
        <w:ind w:left="0"/>
        <w:jc w:val="both"/>
      </w:pPr>
      <w:r>
        <w:rPr>
          <w:rFonts w:ascii="Times New Roman"/>
          <w:b w:val="false"/>
          <w:i w:val="false"/>
          <w:color w:val="000000"/>
          <w:sz w:val="28"/>
        </w:rPr>
        <w:t>
      мәдениет объектілерін дамытуға – 149 999 мың теңге;</w:t>
      </w:r>
    </w:p>
    <w:p>
      <w:pPr>
        <w:spacing w:after="0"/>
        <w:ind w:left="0"/>
        <w:jc w:val="both"/>
      </w:pPr>
      <w:r>
        <w:rPr>
          <w:rFonts w:ascii="Times New Roman"/>
          <w:b w:val="false"/>
          <w:i w:val="false"/>
          <w:color w:val="000000"/>
          <w:sz w:val="28"/>
        </w:rPr>
        <w:t>
      көліктік инфрақұрылымын дамытуға – 45 423,3 мың теңге;</w:t>
      </w:r>
    </w:p>
    <w:p>
      <w:pPr>
        <w:spacing w:after="0"/>
        <w:ind w:left="0"/>
        <w:jc w:val="both"/>
      </w:pPr>
      <w:r>
        <w:rPr>
          <w:rFonts w:ascii="Times New Roman"/>
          <w:b w:val="false"/>
          <w:i w:val="false"/>
          <w:color w:val="000000"/>
          <w:sz w:val="28"/>
        </w:rPr>
        <w:t xml:space="preserve">
      "Өңірлерді дамыту" </w:t>
      </w:r>
      <w:r>
        <w:rPr>
          <w:rFonts w:ascii="Times New Roman"/>
          <w:b w:val="false"/>
          <w:i w:val="false"/>
          <w:color w:val="000000"/>
          <w:sz w:val="28"/>
        </w:rPr>
        <w:t>бағдарламасы</w:t>
      </w:r>
      <w:r>
        <w:rPr>
          <w:rFonts w:ascii="Times New Roman"/>
          <w:b w:val="false"/>
          <w:i w:val="false"/>
          <w:color w:val="000000"/>
          <w:sz w:val="28"/>
        </w:rPr>
        <w:t xml:space="preserve"> шеңберінде инженерлік инфрақұрылымын дамыту үшін - 71 710 мың теңге;</w:t>
      </w:r>
    </w:p>
    <w:p>
      <w:pPr>
        <w:spacing w:after="0"/>
        <w:ind w:left="0"/>
        <w:jc w:val="both"/>
      </w:pPr>
      <w:r>
        <w:rPr>
          <w:rFonts w:ascii="Times New Roman"/>
          <w:b w:val="false"/>
          <w:i w:val="false"/>
          <w:color w:val="000000"/>
          <w:sz w:val="28"/>
        </w:rPr>
        <w:t>
      автомобиль жолдарының жұмыс істеуін қамтамасыз етуге - 95 253 мың теңге;</w:t>
      </w:r>
    </w:p>
    <w:p>
      <w:pPr>
        <w:spacing w:after="0"/>
        <w:ind w:left="0"/>
        <w:jc w:val="both"/>
      </w:pPr>
      <w:r>
        <w:rPr>
          <w:rFonts w:ascii="Times New Roman"/>
          <w:b w:val="false"/>
          <w:i w:val="false"/>
          <w:color w:val="000000"/>
          <w:sz w:val="28"/>
        </w:rPr>
        <w:t>
      елді мекендерді абаттандыру мен көгалдандыруға – 159 724,1 мың теңге;</w:t>
      </w:r>
    </w:p>
    <w:p>
      <w:pPr>
        <w:spacing w:after="0"/>
        <w:ind w:left="0"/>
        <w:jc w:val="both"/>
      </w:pPr>
      <w:r>
        <w:rPr>
          <w:rFonts w:ascii="Times New Roman"/>
          <w:b w:val="false"/>
          <w:i w:val="false"/>
          <w:color w:val="000000"/>
          <w:sz w:val="28"/>
        </w:rPr>
        <w:t>
      аудандардың коммуналдық меншігіндегі жылу жүйелерін қолдануды ұйымдастыруға - 51 803 мың теңге;</w:t>
      </w:r>
    </w:p>
    <w:p>
      <w:pPr>
        <w:spacing w:after="0"/>
        <w:ind w:left="0"/>
        <w:jc w:val="both"/>
      </w:pPr>
      <w:r>
        <w:rPr>
          <w:rFonts w:ascii="Times New Roman"/>
          <w:b w:val="false"/>
          <w:i w:val="false"/>
          <w:color w:val="000000"/>
          <w:sz w:val="28"/>
        </w:rPr>
        <w:t xml:space="preserve">
      "Жұмыспен қамту - 2020 жол картасы" </w:t>
      </w:r>
      <w:r>
        <w:rPr>
          <w:rFonts w:ascii="Times New Roman"/>
          <w:b w:val="false"/>
          <w:i w:val="false"/>
          <w:color w:val="000000"/>
          <w:sz w:val="28"/>
        </w:rPr>
        <w:t>бағдарламасы</w:t>
      </w:r>
      <w:r>
        <w:rPr>
          <w:rFonts w:ascii="Times New Roman"/>
          <w:b w:val="false"/>
          <w:i w:val="false"/>
          <w:color w:val="000000"/>
          <w:sz w:val="28"/>
        </w:rPr>
        <w:t xml:space="preserve"> шеңберінде ауылдық елді мекендерді дамытуға – 232 655,4 мың теңге;</w:t>
      </w:r>
    </w:p>
    <w:p>
      <w:pPr>
        <w:spacing w:after="0"/>
        <w:ind w:left="0"/>
        <w:jc w:val="both"/>
      </w:pPr>
      <w:r>
        <w:rPr>
          <w:rFonts w:ascii="Times New Roman"/>
          <w:b w:val="false"/>
          <w:i w:val="false"/>
          <w:color w:val="000000"/>
          <w:sz w:val="28"/>
        </w:rPr>
        <w:t>
      білім беру ведомствалық бағыныстағы мемлекеттік мекемелердің және ұйымдардың күрделі шығыстары – 116 553 мың теңге;</w:t>
      </w:r>
    </w:p>
    <w:p>
      <w:pPr>
        <w:spacing w:after="0"/>
        <w:ind w:left="0"/>
        <w:jc w:val="both"/>
      </w:pPr>
      <w:r>
        <w:rPr>
          <w:rFonts w:ascii="Times New Roman"/>
          <w:b w:val="false"/>
          <w:i w:val="false"/>
          <w:color w:val="000000"/>
          <w:sz w:val="28"/>
        </w:rPr>
        <w:t>
      мәдениет ведомствалық бағыныстағы мемлекеттік мекемелердің және ұйымдардың күрделі шығыстары – 6 340 мың теңге;</w:t>
      </w:r>
    </w:p>
    <w:p>
      <w:pPr>
        <w:spacing w:after="0"/>
        <w:ind w:left="0"/>
        <w:jc w:val="both"/>
      </w:pPr>
      <w:r>
        <w:rPr>
          <w:rFonts w:ascii="Times New Roman"/>
          <w:b w:val="false"/>
          <w:i w:val="false"/>
          <w:color w:val="000000"/>
          <w:sz w:val="28"/>
        </w:rPr>
        <w:t>
      мемлекеттік органдардың күрделі шығыстарына - 27 000 мың теңге;</w:t>
      </w:r>
    </w:p>
    <w:p>
      <w:pPr>
        <w:spacing w:after="0"/>
        <w:ind w:left="0"/>
        <w:jc w:val="both"/>
      </w:pPr>
      <w:r>
        <w:rPr>
          <w:rFonts w:ascii="Times New Roman"/>
          <w:b w:val="false"/>
          <w:i w:val="false"/>
          <w:color w:val="000000"/>
          <w:sz w:val="28"/>
        </w:rPr>
        <w:t>
      мемлекеттік тұрғын үй қорын сақтауды ұйымдастыруға - 35 917 мың теңге;</w:t>
      </w:r>
    </w:p>
    <w:p>
      <w:pPr>
        <w:spacing w:after="0"/>
        <w:ind w:left="0"/>
        <w:jc w:val="both"/>
      </w:pPr>
      <w:r>
        <w:rPr>
          <w:rFonts w:ascii="Times New Roman"/>
          <w:b w:val="false"/>
          <w:i w:val="false"/>
          <w:color w:val="000000"/>
          <w:sz w:val="28"/>
        </w:rPr>
        <w:t>
      ауданның (облыстық маңызы бар қаланың) коммуналдық меншігіндегі газ жүйелерін қолдануды ұйымдастыру - 15 903,3 мың теңге;</w:t>
      </w:r>
    </w:p>
    <w:p>
      <w:pPr>
        <w:spacing w:after="0"/>
        <w:ind w:left="0"/>
        <w:jc w:val="both"/>
      </w:pPr>
      <w:r>
        <w:rPr>
          <w:rFonts w:ascii="Times New Roman"/>
          <w:b w:val="false"/>
          <w:i w:val="false"/>
          <w:color w:val="000000"/>
          <w:sz w:val="28"/>
        </w:rPr>
        <w:t>
      жалпы білім беруге - 52 000 мың теңге;</w:t>
      </w:r>
    </w:p>
    <w:p>
      <w:pPr>
        <w:spacing w:after="0"/>
        <w:ind w:left="0"/>
        <w:jc w:val="both"/>
      </w:pPr>
      <w:r>
        <w:rPr>
          <w:rFonts w:ascii="Times New Roman"/>
          <w:b w:val="false"/>
          <w:i w:val="false"/>
          <w:color w:val="000000"/>
          <w:sz w:val="28"/>
        </w:rPr>
        <w:t xml:space="preserve">
      Моноқалаларды дамытудың 2012 - 2020 жылдарға арналған </w:t>
      </w:r>
      <w:r>
        <w:rPr>
          <w:rFonts w:ascii="Times New Roman"/>
          <w:b w:val="false"/>
          <w:i w:val="false"/>
          <w:color w:val="000000"/>
          <w:sz w:val="28"/>
        </w:rPr>
        <w:t>бағдарламасы</w:t>
      </w:r>
      <w:r>
        <w:rPr>
          <w:rFonts w:ascii="Times New Roman"/>
          <w:b w:val="false"/>
          <w:i w:val="false"/>
          <w:color w:val="000000"/>
          <w:sz w:val="28"/>
        </w:rPr>
        <w:t xml:space="preserve"> шеңберінде бюджеттік инвестициялық жобаларды іске асыруға - 12 667 мың теңге.</w:t>
      </w:r>
    </w:p>
    <w:p>
      <w:pPr>
        <w:spacing w:after="0"/>
        <w:ind w:left="0"/>
        <w:jc w:val="both"/>
      </w:pPr>
      <w:r>
        <w:rPr>
          <w:rFonts w:ascii="Times New Roman"/>
          <w:b w:val="false"/>
          <w:i w:val="false"/>
          <w:color w:val="000000"/>
          <w:sz w:val="28"/>
        </w:rPr>
        <w:t>
      Аталған трансферттерінің сомасын бөлу облыс әкімдігі қаулысы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 тармаққа өзгерістер енгізілді - Ақтөбе облыстық мәслихатының 11.02.2014 </w:t>
      </w:r>
      <w:r>
        <w:rPr>
          <w:rFonts w:ascii="Times New Roman"/>
          <w:b w:val="false"/>
          <w:i w:val="false"/>
          <w:color w:val="000000"/>
          <w:sz w:val="28"/>
        </w:rPr>
        <w:t>№ 192</w:t>
      </w:r>
      <w:r>
        <w:rPr>
          <w:rFonts w:ascii="Times New Roman"/>
          <w:b w:val="false"/>
          <w:i w:val="false"/>
          <w:color w:val="ff0000"/>
          <w:sz w:val="28"/>
        </w:rPr>
        <w:t xml:space="preserve"> (01.01.2014 бастап қолданысқа енгізіледі); 14.05.2014 </w:t>
      </w:r>
      <w:r>
        <w:rPr>
          <w:rFonts w:ascii="Times New Roman"/>
          <w:b w:val="false"/>
          <w:i w:val="false"/>
          <w:color w:val="000000"/>
          <w:sz w:val="28"/>
        </w:rPr>
        <w:t>№ 213</w:t>
      </w:r>
      <w:r>
        <w:rPr>
          <w:rFonts w:ascii="Times New Roman"/>
          <w:b w:val="false"/>
          <w:i w:val="false"/>
          <w:color w:val="ff0000"/>
          <w:sz w:val="28"/>
        </w:rPr>
        <w:t xml:space="preserve"> (01.01.2014 бастап қолданысқа енгізіледі); 25.07.2014 </w:t>
      </w:r>
      <w:r>
        <w:rPr>
          <w:rFonts w:ascii="Times New Roman"/>
          <w:b w:val="false"/>
          <w:i w:val="false"/>
          <w:color w:val="000000"/>
          <w:sz w:val="28"/>
        </w:rPr>
        <w:t>№ 228</w:t>
      </w:r>
      <w:r>
        <w:rPr>
          <w:rFonts w:ascii="Times New Roman"/>
          <w:b w:val="false"/>
          <w:i w:val="false"/>
          <w:color w:val="ff0000"/>
          <w:sz w:val="28"/>
        </w:rPr>
        <w:t xml:space="preserve"> (01.01.2014 бастап қолданысқа енгізіледі); 08.10.2014 </w:t>
      </w:r>
      <w:r>
        <w:rPr>
          <w:rFonts w:ascii="Times New Roman"/>
          <w:b w:val="false"/>
          <w:i w:val="false"/>
          <w:color w:val="000000"/>
          <w:sz w:val="28"/>
        </w:rPr>
        <w:t>№ 247</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xml:space="preserve">
      15. </w:t>
      </w:r>
      <w:r>
        <w:rPr>
          <w:rFonts w:ascii="Times New Roman"/>
          <w:b w:val="false"/>
          <w:i w:val="false"/>
          <w:color w:val="000000"/>
          <w:sz w:val="28"/>
        </w:rPr>
        <w:t>Облыстың жергілікті атқарушы органының 2014 жылға арналған резерві сомасы 2 666,7 мың теңге болып бекітілсін.</w:t>
      </w:r>
      <w:r>
        <w:br/>
      </w:r>
      <w:r>
        <w:rPr>
          <w:rFonts w:ascii="Times New Roman"/>
          <w:b w:val="false"/>
          <w:i w:val="false"/>
          <w:color w:val="000000"/>
          <w:sz w:val="28"/>
        </w:rPr>
        <w:t>
</w:t>
      </w:r>
      <w:r>
        <w:rPr>
          <w:rFonts w:ascii="Times New Roman"/>
          <w:b w:val="false"/>
          <w:i w:val="false"/>
          <w:color w:val="ff0000"/>
          <w:sz w:val="28"/>
        </w:rPr>
        <w:t xml:space="preserve">      Ескерту. 15 тармаққа өзгерістер енгізілді - Ақтөбе облыстық мәслихатының 14.05.2014 </w:t>
      </w:r>
      <w:r>
        <w:rPr>
          <w:rFonts w:ascii="Times New Roman"/>
          <w:b w:val="false"/>
          <w:i w:val="false"/>
          <w:color w:val="000000"/>
          <w:sz w:val="28"/>
        </w:rPr>
        <w:t>№ 213</w:t>
      </w:r>
      <w:r>
        <w:rPr>
          <w:rFonts w:ascii="Times New Roman"/>
          <w:b w:val="false"/>
          <w:i w:val="false"/>
          <w:color w:val="ff0000"/>
          <w:sz w:val="28"/>
        </w:rPr>
        <w:t xml:space="preserve"> (01.01.2014 бастап қолданысқа енгізіледі); 08.10.2014 </w:t>
      </w:r>
      <w:r>
        <w:rPr>
          <w:rFonts w:ascii="Times New Roman"/>
          <w:b w:val="false"/>
          <w:i w:val="false"/>
          <w:color w:val="000000"/>
          <w:sz w:val="28"/>
        </w:rPr>
        <w:t>№ 247</w:t>
      </w:r>
      <w:r>
        <w:rPr>
          <w:rFonts w:ascii="Times New Roman"/>
          <w:b w:val="false"/>
          <w:i w:val="false"/>
          <w:color w:val="ff0000"/>
          <w:sz w:val="28"/>
        </w:rPr>
        <w:t xml:space="preserve"> (01.01.2014 бастап қолданысқа енгізіледі) шешімдерімен.</w:t>
      </w:r>
      <w:r>
        <w:br/>
      </w:r>
      <w:r>
        <w:rPr>
          <w:rFonts w:ascii="Times New Roman"/>
          <w:b w:val="false"/>
          <w:i w:val="false"/>
          <w:color w:val="000000"/>
          <w:sz w:val="28"/>
        </w:rPr>
        <w:t xml:space="preserve">
      16. </w:t>
      </w:r>
      <w:r>
        <w:rPr>
          <w:rFonts w:ascii="Times New Roman"/>
          <w:b w:val="false"/>
          <w:i w:val="false"/>
          <w:color w:val="000000"/>
          <w:sz w:val="28"/>
        </w:rPr>
        <w:t xml:space="preserve">2014 жылға арналған облыстық бюджетті атқару процесінде секвестрлеуге жатпайтын облыстық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17. </w:t>
      </w:r>
      <w:r>
        <w:rPr>
          <w:rFonts w:ascii="Times New Roman"/>
          <w:b w:val="false"/>
          <w:i w:val="false"/>
          <w:color w:val="000000"/>
          <w:sz w:val="28"/>
        </w:rPr>
        <w:t>Осы шешім 2014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ЕСПАЕВА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ҚАЛДЫҒҰЛОВА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2013 жылғы 11 желтоқсандағы</w:t>
            </w:r>
            <w:r>
              <w:br/>
            </w:r>
            <w:r>
              <w:rPr>
                <w:rFonts w:ascii="Times New Roman"/>
                <w:b w:val="false"/>
                <w:i w:val="false"/>
                <w:color w:val="000000"/>
                <w:sz w:val="20"/>
              </w:rPr>
              <w:t>№ 168 шешіміне 1 – Қосымша</w:t>
            </w:r>
          </w:p>
        </w:tc>
      </w:tr>
    </w:tbl>
    <w:p>
      <w:pPr>
        <w:spacing w:after="0"/>
        <w:ind w:left="0"/>
        <w:jc w:val="left"/>
      </w:pPr>
      <w:r>
        <w:rPr>
          <w:rFonts w:ascii="Times New Roman"/>
          <w:b/>
          <w:i w:val="false"/>
          <w:color w:val="000000"/>
        </w:rPr>
        <w:t xml:space="preserve"> 2014 жылға арналған облыстық бюджет</w:t>
      </w:r>
    </w:p>
    <w:p>
      <w:pPr>
        <w:spacing w:after="0"/>
        <w:ind w:left="0"/>
        <w:jc w:val="both"/>
      </w:pPr>
      <w:r>
        <w:rPr>
          <w:rFonts w:ascii="Times New Roman"/>
          <w:b w:val="false"/>
          <w:i w:val="false"/>
          <w:color w:val="ff0000"/>
          <w:sz w:val="28"/>
        </w:rPr>
        <w:t xml:space="preserve">
      Ескерту. 1-қосымша жаңа редакцияда - Ақтөбе облыстық мәслихатының 10.12.2014 </w:t>
      </w:r>
      <w:r>
        <w:rPr>
          <w:rFonts w:ascii="Times New Roman"/>
          <w:b w:val="false"/>
          <w:i w:val="false"/>
          <w:color w:val="ff0000"/>
          <w:sz w:val="28"/>
        </w:rPr>
        <w:t>№ 255</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120 991 343,2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35 573 537,1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14 080 792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14 080 792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12 113 622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12 113 622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9 379 123,1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9 379 123,1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1 172 220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51 630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5 683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заңды тұлғалардағы қатысу үлесіне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14 346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20 000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11 601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713 900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713 900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406 690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406 690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84 245 179,1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6 116 255,1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6 116 255,1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78 128 924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78 128 924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126 745 010,2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1 503 313,3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1 261 757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38 376,1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35 923,1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1 079 131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751 442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144 249,9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137 940,7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77 564,8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91 701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87 545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396 606,6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42 292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14 909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354 314,6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жұмылдыру дайындығы, азаматтық қорғаныс, авариялар мен дүлей апаттардың алдын алуды және жоюды ұйымдастыру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жұмылдыру дайындығы, азаматтық қорғаныс, авариялар мен дүлей апаттардың алдын алуды және жоюды ұйымдастыру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42 381,3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ведомствалық бағынысты мемлекеттік мекемелердің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263 322,3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5 440 910,2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5 440 910,2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5 308 686,2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4 188 109,1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 қозғалысы қауіпсіздігін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53 246,2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18 437 341,8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1 622 751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6 184 348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4 184 383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738 606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658 765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негізгі орта және жалпы орта білім беретін мемлекеттік мекемелердегі физика, химия, биология кабинеттерін оқу жабдығымен жарақтандыруға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білімді жан басына шаққандағы қаржыландыруды сынақтан өткізуге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2 352 297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үш деңгейлі жүйе бойынша біліктілігін арттырудан өткен мұғалімдерге еңбекақыны көтеруге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1 999 965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4 541 836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353 655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бағдарламалары бойынша оқитындарға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4 188 181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4 188 181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106 298,8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63 431,8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5 982 108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1 269 313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530 626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8 432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4 712 795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4 657 808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54 987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22 996 854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149 187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138 034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6 563 077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3 096 225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908 667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1 050 306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12 733 134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12 733 134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 тегін медициналық көмектің кепілдік берілген көлемі шеңберінде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310 629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11 044 778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емдеудің амбулаториялық деңгейінде жеңілдікті жағдайда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416 324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796 262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2 044 978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1 727 919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98 268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54 308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1 436 526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 қаражаты есебінен денсаулық сақтау ұйымдарының міндеттемелері бойынша кредиттік қарызды өтеу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317 059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ауылдық елді мекендерде орналасқан дәрігерлік амбулаториялар және фельдшерлік акушерлік пункттер салу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1 451 313,9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567 668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365 318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223 912,9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223 912,9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203 450,9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мемлекеттік атаулы әлеуметтік көмек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18 жасқа дейінгі балаларға мемлекеттік жәрдемақылар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258 333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88 074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арнаулы әлеуметтік қызметтер стандарттарын енгізуге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секторда мемлекеттік әлеуметтік тапсырысты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мүгедектердің құқықтарын қамтамасыз ету және өмір сүру сапасын жақсарту жөніндегі іс-шаралар жоспарын іске асыруға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53 317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24 354 277,5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8 516 974,6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38 953,6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219 697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8 200 160,8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2 636 812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5 563 348,8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19 863,9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Жұмыспен қамту 2020 жол картасы шеңберінде қалаларды және ауылдық елді мекендерді дамытуға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17 563,9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бойынша қалаларды және ауылдық елді мекендерді дамыту шеңберінде объектілерді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20 521,8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15 549 367,2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8 148 288,5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коммуналдық шаруашылықты дамытуға арналған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565 806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шаруашылығын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1 173 331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3 468 787,5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2 940 364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7 401 078,7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2 313 995,1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жабдықтауға және су бұру жүйелерін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коммуналдық шаруашылықты дамытуға арналған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2 926 297,4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613 685,8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1 189 549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276 472,4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қалалар мен елді мекендерді абаттандыруды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287 935,7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6 705 382,3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955 094,7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153 584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149 999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801 510,7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189 527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384 720,7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4 816 611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4 290 164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3 812 499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572 877,1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276 853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105 820,9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77 302,9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190 203,2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116 693,1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73 510,1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342 799,5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43 919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72 509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120 601,5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24 935,1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85 963,4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8 163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2 759 719,7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2 759 719,7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2 759 719,7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2 759 719,7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7 118 441,9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6 024 796,1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6 024 796,1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82 403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2 053 573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2 404 781,7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580 933,2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79 992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109 746,7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37 780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16 862,4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Агроөнеркәсіптік кешен субъектілерінің қарыздарын кепілдендіру мен сақтандыру шеңберінде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150 851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70 616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325 917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315 042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47 822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18 686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27 493,8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398 428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ветеринариялық ұйымдарды материалдық-техникалық жабдықтау үшін, қызметкерлердің жеке қорғану заттарын, аспаптарды, құралдарды, техниканы, жабдықтарды және инвентарды орталықтандырып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383 411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60 347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323 064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204 989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6 626 788,2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3 283 583,3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3 283 583,3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1 177 691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274 122,4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көлік инфрақұрылымын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45 423,3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1 786 346,6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3 343 204,9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3 343 204,9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3 051 343,9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10 718 208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10 496 971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1 598 081,5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мемлекеттік мекемелердің мемлекеттік қызметшілер болып табылмайтын жұмыскерлерінің, сондай-ақ жергілікті бюджеттерден қаржыландырылатын мемлекеттік кәсіпорындардың жұмыскерлерінің лауазымдық айлықақысына ерекше еңбек жағдайлары үшін ай сайынғы үстемеақы төлеуге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1 595 414,8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126 777,6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330 670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313 097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3 756 295,6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индустриялық инфрақұрылымды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3 456 295,6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1 679 752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жеке кәсіпкерлікті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кредиттер бойынша пайыздық мөлшерлемені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- 2020" бағдарламасы шеңберінде шағын және орта бизнеске кредиттерді ішінара кепілдендіру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бағдарламасы шеңберінде бизнесті жүргізуді сервистік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ағымдағы іс-шараларды іске асыруға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2 807 922,3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"Өңірлерді дамыту" бағдарламасы шеңберінде инженерлік инфрақұрылымын дамыту үшін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1 160 358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моноқалаларды нысаналы жайластыруға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 бағдарламасы шеңберінде инженерлік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1 605 348,3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Моноқалаларды дамытудың 2012 - 2020 жылдарға арналған бағдарламасы шеңберінде бюджеттік инвестициялық жобаларды іске асыруға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индустриялдық-инновациялық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индустриялық-инновациялық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52 043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республикалық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17 850 691,8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17 850 691,8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17 850 691,8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15 944 976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297 223,3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57 287,5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1 551 205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4 988 954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ауылдағы кәсіпкерлікті дамуына ықпал ету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3 857 736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480 353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моноқалаларда кәсіпкерліктің дамуына ықпал етуге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141 365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4 401 827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4 400 924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бюджеттерiне мамандандырылған уәкілетті ұйымдардың жарғылық капиталдарын ұлғайтуға берiлетiн нысаналы даму трансферттерi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Бюджет тапшылығы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-7 194 284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VI. Бюджет тапшылығын қаржыландыру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7 194 284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4 464 518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4 298 444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4 298 155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бөлінген пайдаланылмаған бюджеттік кредиттерді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7 028 210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7 028 210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2013 жылғы 11 желтоқсандағы</w:t>
            </w:r>
            <w:r>
              <w:br/>
            </w:r>
            <w:r>
              <w:rPr>
                <w:rFonts w:ascii="Times New Roman"/>
                <w:b w:val="false"/>
                <w:i w:val="false"/>
                <w:color w:val="000000"/>
                <w:sz w:val="20"/>
              </w:rPr>
              <w:t>№ 168 шешіміне 2 – Қосымша</w:t>
            </w:r>
          </w:p>
        </w:tc>
      </w:tr>
    </w:tbl>
    <w:p>
      <w:pPr>
        <w:spacing w:after="0"/>
        <w:ind w:left="0"/>
        <w:jc w:val="left"/>
      </w:pPr>
      <w:r>
        <w:rPr>
          <w:rFonts w:ascii="Times New Roman"/>
          <w:b/>
          <w:i w:val="false"/>
          <w:color w:val="000000"/>
        </w:rPr>
        <w:t xml:space="preserve"> 2015 жылға арналған облыстық бюджет</w:t>
      </w:r>
    </w:p>
    <w:p>
      <w:pPr>
        <w:spacing w:after="0"/>
        <w:ind w:left="0"/>
        <w:jc w:val="both"/>
      </w:pPr>
      <w:r>
        <w:rPr>
          <w:rFonts w:ascii="Times New Roman"/>
          <w:b w:val="false"/>
          <w:i w:val="false"/>
          <w:color w:val="ff0000"/>
          <w:sz w:val="28"/>
        </w:rPr>
        <w:t xml:space="preserve">
      Ескерту. 2 қосымша жаңа редакцияда - Ақтөбе облыстық мәслихатының 14.05.2014 </w:t>
      </w:r>
      <w:r>
        <w:rPr>
          <w:rFonts w:ascii="Times New Roman"/>
          <w:b w:val="false"/>
          <w:i w:val="false"/>
          <w:color w:val="ff0000"/>
          <w:sz w:val="28"/>
        </w:rPr>
        <w:t>№ 213</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82 608 278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37 782 506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13 356 711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13 356 711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11 831 922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11 831 922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12 593 873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12 593 873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465 755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6 865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426 190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44 360 017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11 989 041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11 989 041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32 370 976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32 370 976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82 735 172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1 562 310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809 002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660 579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605 963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85 469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84 446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567 672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76 426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облыстық ауқымдағы аумақтық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4 496 964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4 496 964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4 496 964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4 315 028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69 726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10 761 843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2 814 569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1 381 939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733 770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1 432 630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4 255 998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272 916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3 983 082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109 183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45 869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3 582 093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546 870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61 009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95 713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 психикалық денсаулығын зерттеу және халыққа психологиялық-медициналық- 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191 486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жасөспірімдердің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17 091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3 009 141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2 967 922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балалар құқықтарын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балалар құқықтарын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26 082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8 136 537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227 247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210 895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3 526 736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3 180 740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иммундық 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116 135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1 495 396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942 038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343 953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емдеудің амбулаториялық деңгейінде жеңілдікті жағдайда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209 405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732 583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1 571 878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93 198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669 520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1 281 649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986 224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563 636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238 933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422 588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40 812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85 236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11 008 529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5 160 001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2 700 001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5 848 528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2 831 270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сумен жабдықтау және су бұру жүйелерін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1 107 751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елді мекендерді сумен жабдықтау жүйесін дамытуға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1 723 519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3 017 258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2 959 237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5 559 834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1 129 702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453 521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141 775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320 171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3 581 181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1 405 531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спорт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2 175 650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30 424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2 120 641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556 489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265 203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111 635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69 679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76 390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70 215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42 823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126 437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3 180 144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3 180 144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6 881 221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6 064 732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6 064 732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61 784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2 759 604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735 225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40 972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70 028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100 229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285 116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274 031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357 517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211 502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146 015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сақтау пунктына ветеринариялық препараттарды тасымалдау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156 931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39 790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4 191 673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3 411 536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1 890 399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1 221 137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9 607 688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9 607 688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7 948 139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7 898 139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"Өңірлерді дамыту" бағдарламасы шеңберінде инженерлік инфрақұрылымын дамыту үшін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796 255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15 833 423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15 833 423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15 833 423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15 833 423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-3 010 252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ауылдағы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6 737 252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6 737 252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6 737 252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2 883 358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-2 883 358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3 727 000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3 727 000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6 610 358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6 610 358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6 610 358</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2013 жылғы 11 желтоқсандағы</w:t>
            </w:r>
            <w:r>
              <w:br/>
            </w:r>
            <w:r>
              <w:rPr>
                <w:rFonts w:ascii="Times New Roman"/>
                <w:b w:val="false"/>
                <w:i w:val="false"/>
                <w:color w:val="000000"/>
                <w:sz w:val="20"/>
              </w:rPr>
              <w:t>№ 168 шешіміне 3 - Қосымша</w:t>
            </w:r>
          </w:p>
        </w:tc>
      </w:tr>
    </w:tbl>
    <w:p>
      <w:pPr>
        <w:spacing w:after="0"/>
        <w:ind w:left="0"/>
        <w:jc w:val="left"/>
      </w:pPr>
      <w:r>
        <w:rPr>
          <w:rFonts w:ascii="Times New Roman"/>
          <w:b/>
          <w:i w:val="false"/>
          <w:color w:val="000000"/>
        </w:rPr>
        <w:t xml:space="preserve"> 2016 жылға арналған облыстық бюджет</w:t>
      </w:r>
    </w:p>
    <w:p>
      <w:pPr>
        <w:spacing w:after="0"/>
        <w:ind w:left="0"/>
        <w:jc w:val="both"/>
      </w:pPr>
      <w:r>
        <w:rPr>
          <w:rFonts w:ascii="Times New Roman"/>
          <w:b w:val="false"/>
          <w:i w:val="false"/>
          <w:color w:val="ff0000"/>
          <w:sz w:val="28"/>
        </w:rPr>
        <w:t xml:space="preserve">
      Ескерту. 3 қосымша жаңа редакцияда - Ақтөбе облыстық мәслихатының 14.05.2014 </w:t>
      </w:r>
      <w:r>
        <w:rPr>
          <w:rFonts w:ascii="Times New Roman"/>
          <w:b w:val="false"/>
          <w:i w:val="false"/>
          <w:color w:val="ff0000"/>
          <w:sz w:val="28"/>
        </w:rPr>
        <w:t>№ 213</w:t>
      </w:r>
      <w:r>
        <w:rPr>
          <w:rFonts w:ascii="Times New Roman"/>
          <w:b w:val="false"/>
          <w:i w:val="false"/>
          <w:color w:val="ff0000"/>
          <w:sz w:val="28"/>
        </w:rPr>
        <w:t xml:space="preserve"> шешімімен (01.01.2014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79 062 847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41 663 850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14 207 771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14 207 771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12 693 277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12 693 277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14 762 802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14 762 802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462 753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меншiктен түсетiн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2 663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426 190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426 190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36 936 244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алынатын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19 445 080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19 445 080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17 491 164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17 491 164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79 219 741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1 026 982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835 901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38 094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мәслихатының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686 542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әкімінің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628 278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109 275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 атқару және коммуналдық меншікті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84 802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меншікке түскен мүлікті есепке алу, сақтау, бағалау және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4 117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39 534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Жалпыға бірдей әскери міндетті атқару шеңберіндегі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Аумақтық қорғанысты даярлау және облыс ауқымдағы аумақтық қорғаныс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жөнiндегi жұмыстарды ұйымдастыру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26 665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жұмылдыру дайындығы және жұмылдыру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ауқымдағы төтенше жағдайлардың алдын алу және жою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4 508 807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4 508 807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4 326 755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56 906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53 174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жануарларды ұстауды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69 842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11 319 897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2 881 671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1 416 159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1 465 512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4 355 011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284 926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4 070 085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4 070 085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Мамандарды қайта даярлау және біліктіліктерін арттыру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63 608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оларды қайта даярлау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3 970 526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мекемелерінде білім беру жүйесін ақпараттандыру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23 962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 үшін оқулықтар мен оқу-әдiстемелiк кешендерді сатып алу және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30 226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100 863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 психикалық денсаулығын зерттеу және халыққа психологиялық-медициналық-педагогикалық консультациялық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193 467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жасөспірімдердің оңалту және әлеуметтік бейімдеу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мемлекеттік білім беру мекемелеріне жұмыстағы жоғары көрсеткіштері үшін гранттар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3 381 377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білім беру объектілерін салуға және реконструкциялауға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3 381 377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балалар құқықтарын қорғау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балалар құқықтарын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27 165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8 583 209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бейiндi ауруханалар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547 272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190 406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215 252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3 630 119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3 259 903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121 674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иммундық биологиялық препараттарды орталықтандырылған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Онкологиялық науқастарға тегін медициналық көмектің кепілдік берілген көлемі шеңберінде медициналық көмек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124 265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1 582 548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1 007 980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емдеудің амбулаториялық деңгейінде жеңілдікті жағдайда дәрілік заттармен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793 675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739 657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54 018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1 786 441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907 820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59 338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алдын алу және оған қарсы күрес жөніндегі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53 497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93 974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 талдамалық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медициналық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633 873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878 621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1 334 400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1 024 472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қарттар мен мүгедектерге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психоневрологиялық аурулармен ауыратын мүгедектер үшін арнаулы әлеуметтік қызметтер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339 126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395 400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41 366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175 412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облыстың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көші-қон іс-шараларын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еңбек инспекциясы бойынша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8 231 373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6 977 479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мемлекеттік коммуналдық тұрғын үй қорының тұрғын үйлерін жобалауға, салуға және (немесе) сатып алуға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2 530 000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инженерлік-коммуникациялық инфрақұрылымды жобалауға, дамытуға, жайластыруға және (немесе) сатып алуға берілетін нысаналы даму трансферттері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4 447 479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Коммуналдық шаруашылық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1 253 894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45 614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 мекендерді газдандыру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1 195 155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4 984 334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мәдениет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705 801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342 023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3 176 648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объектілерін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272 643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 (облыстық маңызы бар қалалар) бюджеттеріне спорт объектілерін дамытуға берілетін нысаналы даму трансферттері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2 207 505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деңгейінде спорт жарыстарын өткізу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2 150 086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584 915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283 767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тілдерді дамыту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30 575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86 267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183 600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70 477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20 595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286 375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80 284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72 631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43 322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мәселелері жөніндегі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саясатын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1 440 195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Газ тасымалдау жүйесін дамыту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1 440 195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6 253 298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5 422 569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5 422 569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63 027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177 148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мемлекеттік қолдау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2 074 936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1 690 613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730 880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270 942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Тұқымдық және көшет отырғызылатын материалдың сорттық және себу сапаларын анықтау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дақылдарын қорғалған топырақта өсіру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87 186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110 476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аймақтары мен су объектiлерi белдеулерiн белгiлеу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82 773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292 189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280 879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381 666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 пайдалануды реттеу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221 208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Қоршаған ортаны қорғау бойынша іс-шаралар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Ведомствалық бағыныстағы мемлекеттік мекемелердің және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160 458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жер қатынастарын реттеу саласындағы мемлекеттік саясатты іске асыру жөніндегі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тәжірибені тарату және енгізу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 көрсету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17 506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2 445 761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2 164 658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1 864 658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маңызы бар ауданаралық (қалааралық) қатынастар бойынша жолаушылар тасымалын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13 253 958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13 253 958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жергілікті атқарушы органының резервi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842 532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12 310 173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бастамаларға арналған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12 260 173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22 898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дін істері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15 114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15 609 699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15 609 699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15 609 699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15 609 699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-634 513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3 014 500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2020 жол картасы шеңберінде ауылдағы кәсіпкерлікті дамытуға жәрдемдесу үшін бюджеттік кредиттер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2 437 500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құрылыс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2 437 500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3 649 013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3 649 013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3 649 013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IV. Қаржы активтерімен жасалатын операциялар бойынша сальдо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Қаржы активтерін сатып алу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477 619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Бюджет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-477 619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Сомасы (мың теңге)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3 014 500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3 014 500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3 492 119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қаржы басқармасы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3 492 119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3 492 119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w:t>
            </w:r>
            <w:r>
              <w:br/>
            </w:r>
            <w:r>
              <w:rPr>
                <w:rFonts w:ascii="Times New Roman"/>
                <w:b w:val="false"/>
                <w:i w:val="false"/>
                <w:color w:val="000000"/>
                <w:sz w:val="20"/>
              </w:rPr>
              <w:t>2013 жылғы 11 желтоқсандағы</w:t>
            </w:r>
            <w:r>
              <w:br/>
            </w:r>
            <w:r>
              <w:rPr>
                <w:rFonts w:ascii="Times New Roman"/>
                <w:b w:val="false"/>
                <w:i w:val="false"/>
                <w:color w:val="000000"/>
                <w:sz w:val="20"/>
              </w:rPr>
              <w:t>№ 168 шешіміне 4 - Қосымша</w:t>
            </w:r>
          </w:p>
        </w:tc>
      </w:tr>
    </w:tbl>
    <w:p>
      <w:pPr>
        <w:spacing w:after="0"/>
        <w:ind w:left="0"/>
        <w:jc w:val="left"/>
      </w:pPr>
      <w:r>
        <w:rPr>
          <w:rFonts w:ascii="Times New Roman"/>
          <w:b/>
          <w:i w:val="false"/>
          <w:color w:val="000000"/>
        </w:rPr>
        <w:t xml:space="preserve"> 2014 жылға арналған облыстық бюджетті атқару процесінде секвестрлеуге жатпайтын облыстық бюджеттік бағдарламаларының</w:t>
      </w:r>
      <w:r>
        <w:br/>
      </w:r>
      <w:r>
        <w:rPr>
          <w:rFonts w:ascii="Times New Roman"/>
          <w:b/>
          <w:i w:val="false"/>
          <w:color w:val="000000"/>
        </w:rPr>
        <w:t>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 топ</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беру басқармасы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денсаулық сақтау басқармасы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стационарлық және стационарды алмастыратын медициналық көмек көрсетуі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ЖИТС алдын алу және оған қарсы күрес жөніндегі іс-шараларды іске асыру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Диабетпен ауыратын науқастарды диабетке қарсы препараттармен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бүйрегін транспланттаудан кейінгі науқастарды дәрілік заттармен қамтамасыз ету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иммундық биологиялық препараттарды орталықтандырылған сатып алу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іске қосылатын денсаулық сақтау объектілерін ұстау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Скринингтік зерттеулер тегін медициналық көмектің кепілдік берілген көлемі шеңберінде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және ауыл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