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2aa5" w14:textId="3842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қаласында аз қамтамасыз етілген отбасыларына (азаматтарға) тұрғын үй көмегін көрсетудің мөлшерін және тәртібін айқындау Ережесін бекіту туралы" Ақтөбе қалалық мәслихатының 2010 жылдың 28 шілдедегі № 265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2013 жылғы 20 желтоқсандағы № 190 шешімі. Ақтөбе облысының Әділет департаментінде 2013 жылғы 28 желтоқсанда № 3723 болып тіркелді. Күші жойылды - Ақтөбе облысы Ақтөбе қалалық мәслихатының 2017 жылғы 12 желтоқсандағы № 247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қалалық мәслихатының 12.12.2017 № 247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Республикасының 1997 жылғы 16 сәуірдегі № 94 Заңының 97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көмегін көрсету ережесін бекіту туралы" Қазақстан Республикасы Үкіметінің 2009 жылғы 30 желтоқсандағы № 2314 қаулысының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"Ақтөбе қаласында аз қамтамасыз етілген отбасыларына (азаматтарға) тұрғын үй көмегін көрсетудің мөлшерін және тәртібін айқындау Ережесін бекіту туралы" 2010 жылғы 28 шілдедегі № 265 (нормативтік құқықтық актілерді мемлекеттік тіркеу тізілімінде 2010 жылғы 7 қыркүйекте № 3-1-140 болып тіркелген, 2010 жылғы 21 қыркүйекте № 115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Ақтөбе қаласында аз қамтамасыз етілген отбасыларға (азаматтарға) тұрғын үй көмегін көрсетудің мөлшерін және тәртібін айқындау </w:t>
      </w:r>
      <w:r>
        <w:rPr>
          <w:rFonts w:ascii="Times New Roman"/>
          <w:b w:val="false"/>
          <w:i w:val="false"/>
          <w:color w:val="000000"/>
          <w:sz w:val="28"/>
        </w:rPr>
        <w:t>Ережесіндегі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соңғы азат жолы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азат жолында ", тәулiк уақыты бойынша электр энергиясының шығынын саралап есепке алатын және бақылайтын, дәлдiк класы 1 - ден төмен емес электр знергиясын бiр фазалық есептеуiштiң құнының" сөздері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азат жолында ", тәулiк уақыты бойынша электр қуатының шығынын саралап есептейтін және бақылайтын, дәлдiк класы 1 - ден төмен емес электр қуатын бiр фазалық есептегіштiң құнына" сөздері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", тәулiк уақыты бойынша электр энергиясының шығынын саралап есепке алатын және бақылайтын, дәлдiк класы 1 - ден төмен емес электр энергиясын бiр фазалық есептеуiштiң құнына" сөздері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", тәулiк уақыты бойынша электр энергиясының шығынын саралап есепке алатын және бақылайтын, дәлдiк класы 1 - ден төмен емес электр энергиясын бiр фазалық есептеуiштiң құнына" сөздері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", тәулiк уақыты бойынша электр энергиясының шығынын саралап есепке алатын және бақылайтын, дәлдiк класы 1 - ден төмен емес электр энергиясының бiр фазалық есептегішінің құны" сөздері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азат жолында "және тәулiк уақыты бойынша электр энергиясының шығынын саралап есепке алатын және бақылайтын, дәлдiк класы 1 - ден төмен емес электр энергиясын бiр фазалық есептегіштің құнының" сөздері алынып тасталсын.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жариялауға жатады және 2014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Ақтөбе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Ә. Тасимов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