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dd8b" w14:textId="3fdd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Комсомол селолық округінің Комсомол селосының Әйтеке би көшесі бойынша шектеу іс-шараларын енгізе отырып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Комсомол селолық округінің әкімінің 2013 жылғы 11 наурыздағы № 16 шешімі. Ақтөбе облысының Әділет департаментінде 2013 жылғы 13 наурызда № 3550 болып тіркелді. Күші жойылды - Ақтөбе облысы Әйтеке би ауданы Комсомол селолық округінің әкімінің 2013 жылғы 11 сәуірдегі № 32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Әйтеке би ауданы Комсомол селолық округінің әкімінің 11.04.2013 № 32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мемлекеттік бас ветеринариялық-санитариялық инспекторының 2013 жылғы 15 қаңтардағы № 10 ұсынысы негізінде Комсомол селолық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Иттер арасында құтыру ауруының анықталуына байланысты Комсомол селолық округінің Комсомол селосындағы Әйтеке би көшесінде шектеу іс 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күннен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Комсомол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М.Аяғанұлы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