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85b0" w14:textId="4348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62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2013 жылғы 4 желтоқсандағы № 119 шешімі. Ақтөбе облысының Әділет департаментінде 2013 жылғы 9 желтоқсанда № 3708 болып тіркелді. Күші жойылды - Ақтөбе облысы Алға аудандық мәслихатының 2013 жылғы 24 желтоқсандағы № 130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24.12.2013 № 130 шешімімен.</w:t>
      </w:r>
    </w:p>
    <w:bookmarkStart w:name="z1" w:id="0"/>
    <w:p>
      <w:pPr>
        <w:spacing w:after="0"/>
        <w:ind w:left="0"/>
        <w:jc w:val="both"/>
      </w:pPr>
      <w:r>
        <w:rPr>
          <w:rFonts w:ascii="Times New Roman"/>
          <w:b w:val="false"/>
          <w:i w:val="false"/>
          <w:color w:val="000000"/>
          <w:sz w:val="28"/>
        </w:rPr>
        <w:t>
      Қазақстан Республикасының 2001 жылдың 23 қаңтарындағы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95–IV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106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Ақтөбе облыстық мәслихаттың 2013 жылғы 3 желтоқсандағы № 166 «Облыстық мәслихаттың 2012 жылғы 7 желтоқсандағы № 75 «2013-2015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Алға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Алға аудандық мәслихатының 2012 жылғы 21 желтоқсандағы № 62 «2013-2015 жылдарға арналған аудандық бюджет туралы» (Нормативтік құқықтық кесімдерді мемлекеттік тіркеу тізілімінде № 3483 тіркелген, 2013 жылғы 15, 22, 29 қаңтардағы аудандық «Жұлдыз-Звезда» газетінің № 4, 5, 6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«4 322 093» сандары «4 461 780,1»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«3 202 316» сандары «3 342 001,3»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«4 346 848» сандары «4 486 535,1» сандарымен ауыстырылсын;</w:t>
      </w:r>
      <w:r>
        <w:br/>
      </w:r>
      <w:r>
        <w:rPr>
          <w:rFonts w:ascii="Times New Roman"/>
          <w:b w:val="false"/>
          <w:i w:val="false"/>
          <w:color w:val="000000"/>
          <w:sz w:val="28"/>
        </w:rPr>
        <w:t>
</w:t>
      </w:r>
      <w:r>
        <w:rPr>
          <w:rFonts w:ascii="Times New Roman"/>
          <w:b w:val="false"/>
          <w:i w:val="false"/>
          <w:color w:val="000000"/>
          <w:sz w:val="28"/>
        </w:rPr>
        <w:t>
      2) мынадай мазмұндағы </w:t>
      </w:r>
      <w:r>
        <w:rPr>
          <w:rFonts w:ascii="Times New Roman"/>
          <w:b w:val="false"/>
          <w:i w:val="false"/>
          <w:color w:val="000000"/>
          <w:sz w:val="28"/>
        </w:rPr>
        <w:t>5-1 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«5-1. Атқаратын қызметтердің берілуіне байланысты 2013 жылға арналған аудандық бюджеттен облыстық бюджетке түсетін ағымдағы нысаналы трансферттері:</w:t>
      </w:r>
      <w:r>
        <w:br/>
      </w:r>
      <w:r>
        <w:rPr>
          <w:rFonts w:ascii="Times New Roman"/>
          <w:b w:val="false"/>
          <w:i w:val="false"/>
          <w:color w:val="000000"/>
          <w:sz w:val="28"/>
        </w:rPr>
        <w:t>
      бастауыш, негізгі орта және жалпы орта білім беруде жан басына шаққандағы қаржыландыруды сынақтан өткізуге – 131 068,9 мың теңге қарастырылсын»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 тармақта</w:t>
      </w:r>
      <w:r>
        <w:rPr>
          <w:rFonts w:ascii="Times New Roman"/>
          <w:b w:val="false"/>
          <w:i w:val="false"/>
          <w:color w:val="000000"/>
          <w:sz w:val="28"/>
        </w:rPr>
        <w:t xml:space="preserve"> 3 азат жолында:</w:t>
      </w:r>
      <w:r>
        <w:br/>
      </w:r>
      <w:r>
        <w:rPr>
          <w:rFonts w:ascii="Times New Roman"/>
          <w:b w:val="false"/>
          <w:i w:val="false"/>
          <w:color w:val="000000"/>
          <w:sz w:val="28"/>
        </w:rPr>
        <w:t>
      «18 544» сандары «15 664,7» сандарымен ауыстырылсын;</w:t>
      </w:r>
      <w:r>
        <w:br/>
      </w:r>
      <w:r>
        <w:rPr>
          <w:rFonts w:ascii="Times New Roman"/>
          <w:b w:val="false"/>
          <w:i w:val="false"/>
          <w:color w:val="000000"/>
          <w:sz w:val="28"/>
        </w:rPr>
        <w:t>
      6 азат жолында:</w:t>
      </w:r>
      <w:r>
        <w:br/>
      </w:r>
      <w:r>
        <w:rPr>
          <w:rFonts w:ascii="Times New Roman"/>
          <w:b w:val="false"/>
          <w:i w:val="false"/>
          <w:color w:val="000000"/>
          <w:sz w:val="28"/>
        </w:rPr>
        <w:t>
      «9 694» сандары «8 899,4» сандарымен ауыстырылсын;</w:t>
      </w:r>
      <w:r>
        <w:br/>
      </w:r>
      <w:r>
        <w:rPr>
          <w:rFonts w:ascii="Times New Roman"/>
          <w:b w:val="false"/>
          <w:i w:val="false"/>
          <w:color w:val="000000"/>
          <w:sz w:val="28"/>
        </w:rPr>
        <w:t>
      8 азат жолында:</w:t>
      </w:r>
      <w:r>
        <w:br/>
      </w:r>
      <w:r>
        <w:rPr>
          <w:rFonts w:ascii="Times New Roman"/>
          <w:b w:val="false"/>
          <w:i w:val="false"/>
          <w:color w:val="000000"/>
          <w:sz w:val="28"/>
        </w:rPr>
        <w:t>
      «27 385» сандары «26 439» сандарымен ауыстырылсын;</w:t>
      </w:r>
      <w:r>
        <w:br/>
      </w:r>
      <w:r>
        <w:rPr>
          <w:rFonts w:ascii="Times New Roman"/>
          <w:b w:val="false"/>
          <w:i w:val="false"/>
          <w:color w:val="000000"/>
          <w:sz w:val="28"/>
        </w:rPr>
        <w:t>
      және мынадай мазмұндағы азат жолымен толықтырылсын:</w:t>
      </w:r>
      <w:r>
        <w:br/>
      </w:r>
      <w:r>
        <w:rPr>
          <w:rFonts w:ascii="Times New Roman"/>
          <w:b w:val="false"/>
          <w:i w:val="false"/>
          <w:color w:val="000000"/>
          <w:sz w:val="28"/>
        </w:rPr>
        <w:t>
      «бастауыш, негізгі орта және жалпы орта білім беруде жан басына шаққандағы қаржыландыруды сынақтан өткізуге – 154 766,2 мың теңге»</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9 тармақта</w:t>
      </w:r>
      <w:r>
        <w:rPr>
          <w:rFonts w:ascii="Times New Roman"/>
          <w:b w:val="false"/>
          <w:i w:val="false"/>
          <w:color w:val="000000"/>
          <w:sz w:val="28"/>
        </w:rPr>
        <w:t xml:space="preserve"> 4 азат жолында:</w:t>
      </w:r>
      <w:r>
        <w:br/>
      </w:r>
      <w:r>
        <w:rPr>
          <w:rFonts w:ascii="Times New Roman"/>
          <w:b w:val="false"/>
          <w:i w:val="false"/>
          <w:color w:val="000000"/>
          <w:sz w:val="28"/>
        </w:rPr>
        <w:t>
      «489 810» сандары «479 349» сандарымен ауыстырылсын;</w:t>
      </w:r>
      <w:r>
        <w:br/>
      </w:r>
      <w:r>
        <w:rPr>
          <w:rFonts w:ascii="Times New Roman"/>
          <w:b w:val="false"/>
          <w:i w:val="false"/>
          <w:color w:val="000000"/>
          <w:sz w:val="28"/>
        </w:rPr>
        <w:t>
</w:t>
      </w:r>
      <w:r>
        <w:rPr>
          <w:rFonts w:ascii="Times New Roman"/>
          <w:b w:val="false"/>
          <w:i w:val="false"/>
          <w:color w:val="000000"/>
          <w:sz w:val="28"/>
        </w:rPr>
        <w:t>
      5)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w:t>
      </w:r>
      <w:r>
        <w:rPr>
          <w:rFonts w:ascii="Times New Roman"/>
          <w:b w:val="false"/>
          <w:i w:val="false"/>
          <w:color w:val="000000"/>
          <w:sz w:val="28"/>
        </w:rPr>
        <w:t> </w:t>
      </w:r>
      <w:r>
        <w:rPr>
          <w:rFonts w:ascii="Times New Roman"/>
          <w:b w:val="false"/>
          <w:i/>
          <w:color w:val="000000"/>
          <w:sz w:val="28"/>
        </w:rPr>
        <w:t>төрағасы                       хатшысы</w:t>
      </w:r>
    </w:p>
    <w:p>
      <w:pPr>
        <w:spacing w:after="0"/>
        <w:ind w:left="0"/>
        <w:jc w:val="both"/>
      </w:pPr>
      <w:r>
        <w:rPr>
          <w:rFonts w:ascii="Times New Roman"/>
          <w:b w:val="false"/>
          <w:i/>
          <w:color w:val="000000"/>
          <w:sz w:val="28"/>
        </w:rPr>
        <w:t>        Қ. Нұрғалиев                         А. Кайрушев</w:t>
      </w:r>
    </w:p>
    <w:bookmarkStart w:name="z11"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w:t>
      </w:r>
      <w:r>
        <w:br/>
      </w:r>
      <w:r>
        <w:rPr>
          <w:rFonts w:ascii="Times New Roman"/>
          <w:b w:val="false"/>
          <w:i w:val="false"/>
          <w:color w:val="000000"/>
          <w:sz w:val="28"/>
        </w:rPr>
        <w:t>
№ 119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1 ҚОСЫМША</w:t>
      </w:r>
    </w:p>
    <w:p>
      <w:pPr>
        <w:spacing w:after="0"/>
        <w:ind w:left="0"/>
        <w:jc w:val="left"/>
      </w:pPr>
      <w:r>
        <w:rPr>
          <w:rFonts w:ascii="Times New Roman"/>
          <w:b/>
          <w:i w:val="false"/>
          <w:color w:val="000000"/>
        </w:rPr>
        <w:t xml:space="preserve"> 2013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569"/>
        <w:gridCol w:w="569"/>
        <w:gridCol w:w="7977"/>
        <w:gridCol w:w="26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4461780,1</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түсімдер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1069563</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199981</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199981</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172960</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148492</w:t>
            </w:r>
          </w:p>
        </w:tc>
      </w:tr>
      <w:tr>
        <w:trPr>
          <w:trHeight w:val="3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106122</w:t>
            </w:r>
          </w:p>
        </w:tc>
      </w:tr>
      <w:tr>
        <w:trPr>
          <w:trHeight w:val="3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p>
        </w:tc>
      </w:tr>
      <w:tr>
        <w:trPr>
          <w:trHeight w:val="3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543853</w:t>
            </w:r>
          </w:p>
        </w:tc>
      </w:tr>
      <w:tr>
        <w:trPr>
          <w:trHeight w:val="3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529586</w:t>
            </w:r>
          </w:p>
        </w:tc>
      </w:tr>
      <w:tr>
        <w:trPr>
          <w:trHeight w:val="9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7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4905</w:t>
            </w:r>
          </w:p>
        </w:tc>
      </w:tr>
      <w:tr>
        <w:trPr>
          <w:trHeight w:val="34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6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 жасағаны және (немесе) оған уәкілеттігі бар мемлекеттік органдар немесе лаузымды адамдар құжаттар бергені үшін алынатын міндетті төлемдер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7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38844,8</w:t>
            </w:r>
          </w:p>
        </w:tc>
      </w:tr>
      <w:tr>
        <w:trPr>
          <w:trHeight w:val="48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1103,8</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8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4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4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23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37689</w:t>
            </w:r>
          </w:p>
        </w:tc>
      </w:tr>
      <w:tr>
        <w:trPr>
          <w:trHeight w:val="55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11371</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5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8071</w:t>
            </w:r>
          </w:p>
        </w:tc>
      </w:tr>
      <w:tr>
        <w:trPr>
          <w:trHeight w:val="45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3342001,3</w:t>
            </w:r>
          </w:p>
        </w:tc>
      </w:tr>
      <w:tr>
        <w:trPr>
          <w:trHeight w:val="8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3342001,3</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3342001,3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586"/>
        <w:gridCol w:w="651"/>
        <w:gridCol w:w="570"/>
        <w:gridCol w:w="7335"/>
        <w:gridCol w:w="26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4486535,1</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278892,3</w:t>
            </w:r>
          </w:p>
        </w:tc>
      </w:tr>
      <w:tr>
        <w:trPr>
          <w:trHeight w:val="10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236287</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10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99243</w:t>
            </w:r>
          </w:p>
        </w:tc>
      </w:tr>
      <w:tr>
        <w:trPr>
          <w:trHeight w:val="10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47500,7</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51742,3</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124628</w:t>
            </w:r>
          </w:p>
        </w:tc>
      </w:tr>
      <w:tr>
        <w:trPr>
          <w:trHeight w:val="14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118827</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5801</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28584</w:t>
            </w:r>
          </w:p>
        </w:tc>
      </w:tr>
      <w:tr>
        <w:trPr>
          <w:trHeight w:val="16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15275</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1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14021,3</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14021,3</w:t>
            </w:r>
          </w:p>
        </w:tc>
      </w:tr>
      <w:tr>
        <w:trPr>
          <w:trHeight w:val="18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ауданды (облыстық маңызы бар қаланы) басқару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13931,3</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5174</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2031</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2150600,1</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167138,8</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167138,8</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165990,2</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1906618,8</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1906618,8</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1814591,8</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92027</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76842,5</w:t>
            </w:r>
          </w:p>
        </w:tc>
      </w:tr>
      <w:tr>
        <w:trPr>
          <w:trHeight w:val="10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27265</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49577,5</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10722</w:t>
            </w:r>
          </w:p>
        </w:tc>
      </w:tr>
      <w:tr>
        <w:trPr>
          <w:trHeight w:val="14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9090</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14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11598</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705,4</w:t>
            </w:r>
          </w:p>
        </w:tc>
      </w:tr>
      <w:tr>
        <w:trPr>
          <w:trHeight w:val="10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16662,1</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қамсыздандыру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180619,4</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165807,4</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11845,4</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үйінде әлеуметтік көмек көрсету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11845,4</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153962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23134</w:t>
            </w:r>
          </w:p>
        </w:tc>
      </w:tr>
      <w:tr>
        <w:trPr>
          <w:trHeight w:val="19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8586</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көмегін көрсету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r>
      <w:tr>
        <w:trPr>
          <w:trHeight w:val="9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топтарына әлеуметтік көмек</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35637</w:t>
            </w:r>
          </w:p>
        </w:tc>
      </w:tr>
      <w:tr>
        <w:trPr>
          <w:trHeight w:val="18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w:t>
            </w:r>
          </w:p>
        </w:tc>
      </w:tr>
      <w:tr>
        <w:trPr>
          <w:trHeight w:val="9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14812</w:t>
            </w:r>
          </w:p>
        </w:tc>
      </w:tr>
      <w:tr>
        <w:trPr>
          <w:trHeight w:val="15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14239</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шаруашылық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701632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148181,1</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12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14256</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1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бағдарламасы бойынша ауылдық елді мекендерді дамыту шеңберінде объектілерді жөндеу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r>
      <w:tr>
        <w:trPr>
          <w:trHeight w:val="10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119955,1</w:t>
            </w:r>
          </w:p>
        </w:tc>
      </w:tr>
      <w:tr>
        <w:trPr>
          <w:trHeight w:val="10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66555,1</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499310</w:t>
            </w:r>
          </w:p>
        </w:tc>
      </w:tr>
      <w:tr>
        <w:trPr>
          <w:trHeight w:val="12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32801</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19738,7</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8261,3</w:t>
            </w:r>
          </w:p>
        </w:tc>
      </w:tr>
      <w:tr>
        <w:trPr>
          <w:trHeight w:val="10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466509</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281421</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185088</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54140,9</w:t>
            </w:r>
          </w:p>
        </w:tc>
      </w:tr>
      <w:tr>
        <w:trPr>
          <w:trHeight w:val="10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22565,9</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9044</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2367,9</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r>
      <w:tr>
        <w:trPr>
          <w:trHeight w:val="11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237446,3</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187167,3</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33335,3</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 демалыс жұмысын қолдау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33335,3</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153832</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153832</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8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3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31216,3</w:t>
            </w:r>
          </w:p>
        </w:tc>
      </w:tr>
      <w:tr>
        <w:trPr>
          <w:trHeight w:val="8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мәдениет және тілдерді дамыту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25762</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25062</w:t>
            </w:r>
          </w:p>
        </w:tc>
      </w:tr>
      <w:tr>
        <w:trPr>
          <w:trHeight w:val="6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5454,3</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4454,3</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кеңістікті ұйымдастыру жөніндегі өзге де қызметтер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17264,7</w:t>
            </w:r>
          </w:p>
        </w:tc>
      </w:tr>
      <w:tr>
        <w:trPr>
          <w:trHeight w:val="8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7891,7</w:t>
            </w:r>
          </w:p>
        </w:tc>
      </w:tr>
      <w:tr>
        <w:trPr>
          <w:trHeight w:val="11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ішкі саясат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8135</w:t>
            </w:r>
          </w:p>
        </w:tc>
      </w:tr>
      <w:tr>
        <w:trPr>
          <w:trHeight w:val="19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8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11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w:t>
            </w:r>
          </w:p>
        </w:tc>
      </w:tr>
      <w:tr>
        <w:trPr>
          <w:trHeight w:val="10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86529,4</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21031,8</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2621,6</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ауыл шаруашылығы және ветеринария бөлімі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12710,5</w:t>
            </w:r>
          </w:p>
        </w:tc>
      </w:tr>
      <w:tr>
        <w:trPr>
          <w:trHeight w:val="10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12364</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9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5699,7</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5699,7</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8912</w:t>
            </w:r>
          </w:p>
        </w:tc>
      </w:tr>
      <w:tr>
        <w:trPr>
          <w:trHeight w:val="10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w:t>
            </w:r>
          </w:p>
        </w:tc>
      </w:tr>
      <w:tr>
        <w:trPr>
          <w:trHeight w:val="13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56585,6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6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7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18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8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199107,3</w:t>
            </w:r>
          </w:p>
        </w:tc>
      </w:tr>
      <w:tr>
        <w:trPr>
          <w:trHeight w:val="11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12008,5</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және елді-мекендердің көшелерін күрделі және орташа жөндеу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187098,8</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504816,5</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w:t>
            </w:r>
          </w:p>
        </w:tc>
      </w:tr>
      <w:tr>
        <w:trPr>
          <w:trHeight w:val="12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502861,5</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 кент, ауыл, ауылдық округ әкімінің аппараты </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16080,5</w:t>
            </w:r>
          </w:p>
        </w:tc>
      </w:tr>
      <w:tr>
        <w:trPr>
          <w:trHeight w:val="11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16080,5</w:t>
            </w:r>
          </w:p>
        </w:tc>
      </w:tr>
      <w:tr>
        <w:trPr>
          <w:trHeight w:val="10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486781</w:t>
            </w:r>
          </w:p>
        </w:tc>
      </w:tr>
      <w:tr>
        <w:trPr>
          <w:trHeight w:val="18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7432</w:t>
            </w:r>
          </w:p>
        </w:tc>
      </w:tr>
      <w:tr>
        <w:trPr>
          <w:trHeight w:val="8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479349</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0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борышқа қызмет көрсету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p>
        </w:tc>
      </w:tr>
      <w:tr>
        <w:trPr>
          <w:trHeight w:val="4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133738</w:t>
            </w:r>
          </w:p>
        </w:tc>
      </w:tr>
      <w:tr>
        <w:trPr>
          <w:trHeight w:val="8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2669,1</w:t>
            </w:r>
          </w:p>
        </w:tc>
      </w:tr>
      <w:tr>
        <w:trPr>
          <w:trHeight w:val="16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131068,9</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9989</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10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8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9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-43864</w:t>
            </w:r>
          </w:p>
        </w:tc>
      </w:tr>
      <w:tr>
        <w:trPr>
          <w:trHeight w:val="7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43864</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6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r>
      <w:tr>
        <w:trPr>
          <w:trHeight w:val="7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33875</w:t>
            </w:r>
          </w:p>
        </w:tc>
      </w:tr>
    </w:tbl>
    <w:bookmarkStart w:name="z12"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w:t>
      </w:r>
      <w:r>
        <w:br/>
      </w:r>
      <w:r>
        <w:rPr>
          <w:rFonts w:ascii="Times New Roman"/>
          <w:b w:val="false"/>
          <w:i w:val="false"/>
          <w:color w:val="000000"/>
          <w:sz w:val="28"/>
        </w:rPr>
        <w:t>
№ 119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62 шешіміне 5 ҚОСЫМША</w:t>
      </w:r>
    </w:p>
    <w:p>
      <w:pPr>
        <w:spacing w:after="0"/>
        <w:ind w:left="0"/>
        <w:jc w:val="left"/>
      </w:pPr>
      <w:r>
        <w:rPr>
          <w:rFonts w:ascii="Times New Roman"/>
          <w:b/>
          <w:i w:val="false"/>
          <w:color w:val="000000"/>
        </w:rPr>
        <w:t xml:space="preserve"> 2013 жылға арналған аудандық бюджетке қала және ауылдық</w:t>
      </w:r>
      <w:r>
        <w:br/>
      </w:r>
      <w:r>
        <w:rPr>
          <w:rFonts w:ascii="Times New Roman"/>
          <w:b/>
          <w:i w:val="false"/>
          <w:color w:val="000000"/>
        </w:rPr>
        <w:t>
округ әкімі аппараттарының бюджеттік бағдарламаларының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2606"/>
        <w:gridCol w:w="1694"/>
        <w:gridCol w:w="1880"/>
        <w:gridCol w:w="1839"/>
        <w:gridCol w:w="2256"/>
      </w:tblGrid>
      <w:tr>
        <w:trPr>
          <w:trHeight w:val="258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w:t>
            </w:r>
            <w:r>
              <w:br/>
            </w:r>
            <w:r>
              <w:rPr>
                <w:rFonts w:ascii="Times New Roman"/>
                <w:b w:val="false"/>
                <w:i w:val="false"/>
                <w:color w:val="000000"/>
                <w:sz w:val="20"/>
              </w:rPr>
              <w:t>
</w:t>
            </w:r>
            <w:r>
              <w:rPr>
                <w:rFonts w:ascii="Times New Roman"/>
                <w:b w:val="false"/>
                <w:i w:val="false"/>
                <w:color w:val="000000"/>
                <w:sz w:val="20"/>
              </w:rPr>
              <w:t>дан, 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 кент,</w:t>
            </w:r>
            <w:r>
              <w:br/>
            </w:r>
            <w:r>
              <w:rPr>
                <w:rFonts w:ascii="Times New Roman"/>
                <w:b w:val="false"/>
                <w:i w:val="false"/>
                <w:color w:val="000000"/>
                <w:sz w:val="20"/>
              </w:rPr>
              <w:t>
</w:t>
            </w:r>
            <w:r>
              <w:rPr>
                <w:rFonts w:ascii="Times New Roman"/>
                <w:b w:val="false"/>
                <w:i w:val="false"/>
                <w:color w:val="000000"/>
                <w:sz w:val="20"/>
              </w:rPr>
              <w:t>ауыл, ауылдық</w:t>
            </w:r>
            <w:r>
              <w:br/>
            </w:r>
            <w:r>
              <w:rPr>
                <w:rFonts w:ascii="Times New Roman"/>
                <w:b w:val="false"/>
                <w:i w:val="false"/>
                <w:color w:val="000000"/>
                <w:sz w:val="20"/>
              </w:rPr>
              <w:t>
</w:t>
            </w:r>
            <w:r>
              <w:rPr>
                <w:rFonts w:ascii="Times New Roman"/>
                <w:b w:val="false"/>
                <w:i w:val="false"/>
                <w:color w:val="000000"/>
                <w:sz w:val="20"/>
              </w:rPr>
              <w:t>округ 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r>
              <w:br/>
            </w:r>
            <w:r>
              <w:rPr>
                <w:rFonts w:ascii="Times New Roman"/>
                <w:b w:val="false"/>
                <w:i w:val="false"/>
                <w:color w:val="000000"/>
                <w:sz w:val="20"/>
              </w:rPr>
              <w:t>
</w:t>
            </w:r>
            <w:r>
              <w:rPr>
                <w:rFonts w:ascii="Times New Roman"/>
                <w:b w:val="false"/>
                <w:i w:val="false"/>
                <w:color w:val="000000"/>
                <w:sz w:val="20"/>
              </w:rPr>
              <w:t>123001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 орган</w:t>
            </w:r>
            <w:r>
              <w:br/>
            </w:r>
            <w:r>
              <w:rPr>
                <w:rFonts w:ascii="Times New Roman"/>
                <w:b w:val="false"/>
                <w:i w:val="false"/>
                <w:color w:val="000000"/>
                <w:sz w:val="20"/>
              </w:rPr>
              <w:t>
</w:t>
            </w:r>
            <w:r>
              <w:rPr>
                <w:rFonts w:ascii="Times New Roman"/>
                <w:b w:val="false"/>
                <w:i w:val="false"/>
                <w:color w:val="000000"/>
                <w:sz w:val="20"/>
              </w:rPr>
              <w:t>ның күрде</w:t>
            </w:r>
            <w:r>
              <w:br/>
            </w:r>
            <w:r>
              <w:rPr>
                <w:rFonts w:ascii="Times New Roman"/>
                <w:b w:val="false"/>
                <w:i w:val="false"/>
                <w:color w:val="000000"/>
                <w:sz w:val="20"/>
              </w:rPr>
              <w:t>
</w:t>
            </w:r>
            <w:r>
              <w:rPr>
                <w:rFonts w:ascii="Times New Roman"/>
                <w:b w:val="false"/>
                <w:i w:val="false"/>
                <w:color w:val="000000"/>
                <w:sz w:val="20"/>
              </w:rPr>
              <w:t>лі шығыс</w:t>
            </w:r>
            <w:r>
              <w:br/>
            </w:r>
            <w:r>
              <w:rPr>
                <w:rFonts w:ascii="Times New Roman"/>
                <w:b w:val="false"/>
                <w:i w:val="false"/>
                <w:color w:val="000000"/>
                <w:sz w:val="20"/>
              </w:rPr>
              <w:t>
</w:t>
            </w:r>
            <w:r>
              <w:rPr>
                <w:rFonts w:ascii="Times New Roman"/>
                <w:b w:val="false"/>
                <w:i w:val="false"/>
                <w:color w:val="000000"/>
                <w:sz w:val="20"/>
              </w:rPr>
              <w:t>тары</w:t>
            </w:r>
            <w:r>
              <w:br/>
            </w:r>
            <w:r>
              <w:rPr>
                <w:rFonts w:ascii="Times New Roman"/>
                <w:b w:val="false"/>
                <w:i w:val="false"/>
                <w:color w:val="000000"/>
                <w:sz w:val="20"/>
              </w:rPr>
              <w:t>
</w:t>
            </w:r>
            <w:r>
              <w:rPr>
                <w:rFonts w:ascii="Times New Roman"/>
                <w:b w:val="false"/>
                <w:i w:val="false"/>
                <w:color w:val="000000"/>
                <w:sz w:val="20"/>
              </w:rPr>
              <w:t>123022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азаматтар</w:t>
            </w:r>
            <w:r>
              <w:br/>
            </w:r>
            <w:r>
              <w:rPr>
                <w:rFonts w:ascii="Times New Roman"/>
                <w:b w:val="false"/>
                <w:i w:val="false"/>
                <w:color w:val="000000"/>
                <w:sz w:val="20"/>
              </w:rPr>
              <w:t>
</w:t>
            </w:r>
            <w:r>
              <w:rPr>
                <w:rFonts w:ascii="Times New Roman"/>
                <w:b w:val="false"/>
                <w:i w:val="false"/>
                <w:color w:val="000000"/>
                <w:sz w:val="20"/>
              </w:rPr>
              <w:t>ға үйінде</w:t>
            </w:r>
            <w:r>
              <w:br/>
            </w:r>
            <w:r>
              <w:rPr>
                <w:rFonts w:ascii="Times New Roman"/>
                <w:b w:val="false"/>
                <w:i w:val="false"/>
                <w:color w:val="000000"/>
                <w:sz w:val="20"/>
              </w:rPr>
              <w:t>
</w:t>
            </w:r>
            <w:r>
              <w:rPr>
                <w:rFonts w:ascii="Times New Roman"/>
                <w:b w:val="false"/>
                <w:i w:val="false"/>
                <w:color w:val="000000"/>
                <w:sz w:val="20"/>
              </w:rPr>
              <w:t>әлеуметтік</w:t>
            </w:r>
            <w:r>
              <w:br/>
            </w:r>
            <w:r>
              <w:rPr>
                <w:rFonts w:ascii="Times New Roman"/>
                <w:b w:val="false"/>
                <w:i w:val="false"/>
                <w:color w:val="000000"/>
                <w:sz w:val="20"/>
              </w:rPr>
              <w:t>
</w:t>
            </w:r>
            <w:r>
              <w:rPr>
                <w:rFonts w:ascii="Times New Roman"/>
                <w:b w:val="false"/>
                <w:i w:val="false"/>
                <w:color w:val="000000"/>
                <w:sz w:val="20"/>
              </w:rPr>
              <w:t>көмек</w:t>
            </w:r>
            <w:r>
              <w:br/>
            </w:r>
            <w:r>
              <w:rPr>
                <w:rFonts w:ascii="Times New Roman"/>
                <w:b w:val="false"/>
                <w:i w:val="false"/>
                <w:color w:val="000000"/>
                <w:sz w:val="20"/>
              </w:rPr>
              <w:t>
</w:t>
            </w:r>
            <w:r>
              <w:rPr>
                <w:rFonts w:ascii="Times New Roman"/>
                <w:b w:val="false"/>
                <w:i w:val="false"/>
                <w:color w:val="000000"/>
                <w:sz w:val="20"/>
              </w:rPr>
              <w:t>көрсету</w:t>
            </w:r>
            <w:r>
              <w:br/>
            </w:r>
            <w:r>
              <w:rPr>
                <w:rFonts w:ascii="Times New Roman"/>
                <w:b w:val="false"/>
                <w:i w:val="false"/>
                <w:color w:val="000000"/>
                <w:sz w:val="20"/>
              </w:rPr>
              <w:t>
</w:t>
            </w:r>
            <w:r>
              <w:rPr>
                <w:rFonts w:ascii="Times New Roman"/>
                <w:b w:val="false"/>
                <w:i w:val="false"/>
                <w:color w:val="000000"/>
                <w:sz w:val="20"/>
              </w:rPr>
              <w:t>123003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гі көшелер</w:t>
            </w:r>
            <w:r>
              <w:br/>
            </w:r>
            <w:r>
              <w:rPr>
                <w:rFonts w:ascii="Times New Roman"/>
                <w:b w:val="false"/>
                <w:i w:val="false"/>
                <w:color w:val="000000"/>
                <w:sz w:val="20"/>
              </w:rPr>
              <w:t>
</w:t>
            </w:r>
            <w:r>
              <w:rPr>
                <w:rFonts w:ascii="Times New Roman"/>
                <w:b w:val="false"/>
                <w:i w:val="false"/>
                <w:color w:val="000000"/>
                <w:sz w:val="20"/>
              </w:rPr>
              <w:t>ді жарық</w:t>
            </w:r>
            <w:r>
              <w:br/>
            </w:r>
            <w:r>
              <w:rPr>
                <w:rFonts w:ascii="Times New Roman"/>
                <w:b w:val="false"/>
                <w:i w:val="false"/>
                <w:color w:val="000000"/>
                <w:sz w:val="20"/>
              </w:rPr>
              <w:t>
</w:t>
            </w:r>
            <w:r>
              <w:rPr>
                <w:rFonts w:ascii="Times New Roman"/>
                <w:b w:val="false"/>
                <w:i w:val="false"/>
                <w:color w:val="000000"/>
                <w:sz w:val="20"/>
              </w:rPr>
              <w:t>тандыру</w:t>
            </w:r>
            <w:r>
              <w:br/>
            </w:r>
            <w:r>
              <w:rPr>
                <w:rFonts w:ascii="Times New Roman"/>
                <w:b w:val="false"/>
                <w:i w:val="false"/>
                <w:color w:val="000000"/>
                <w:sz w:val="20"/>
              </w:rPr>
              <w:t>
</w:t>
            </w:r>
            <w:r>
              <w:rPr>
                <w:rFonts w:ascii="Times New Roman"/>
                <w:b w:val="false"/>
                <w:i w:val="false"/>
                <w:color w:val="000000"/>
                <w:sz w:val="20"/>
              </w:rPr>
              <w:t>123008</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 123009</w:t>
            </w:r>
          </w:p>
        </w:tc>
      </w:tr>
      <w:tr>
        <w:trPr>
          <w:trHeight w:val="37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10072,5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3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9443,1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r>
      <w:tr>
        <w:trPr>
          <w:trHeight w:val="3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8554,4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9032,6</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7513,1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118827</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11845,4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2367,9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5"/>
        <w:gridCol w:w="1952"/>
        <w:gridCol w:w="3018"/>
        <w:gridCol w:w="3083"/>
        <w:gridCol w:w="2252"/>
      </w:tblGrid>
      <w:tr>
        <w:trPr>
          <w:trHeight w:val="246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округтердің</w:t>
            </w:r>
            <w:r>
              <w:br/>
            </w:r>
            <w:r>
              <w:rPr>
                <w:rFonts w:ascii="Times New Roman"/>
                <w:b w:val="false"/>
                <w:i w:val="false"/>
                <w:color w:val="000000"/>
                <w:sz w:val="20"/>
              </w:rPr>
              <w:t>
</w:t>
            </w:r>
            <w:r>
              <w:rPr>
                <w:rFonts w:ascii="Times New Roman"/>
                <w:b w:val="false"/>
                <w:i w:val="false"/>
                <w:color w:val="000000"/>
                <w:sz w:val="20"/>
              </w:rPr>
              <w:t>атауы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 көгалданды</w:t>
            </w:r>
            <w:r>
              <w:br/>
            </w:r>
            <w:r>
              <w:rPr>
                <w:rFonts w:ascii="Times New Roman"/>
                <w:b w:val="false"/>
                <w:i w:val="false"/>
                <w:color w:val="000000"/>
                <w:sz w:val="20"/>
              </w:rPr>
              <w:t>
</w:t>
            </w:r>
            <w:r>
              <w:rPr>
                <w:rFonts w:ascii="Times New Roman"/>
                <w:b w:val="false"/>
                <w:i w:val="false"/>
                <w:color w:val="000000"/>
                <w:sz w:val="20"/>
              </w:rPr>
              <w:t>ру 123011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w:t>
            </w:r>
            <w:r>
              <w:br/>
            </w:r>
            <w:r>
              <w:rPr>
                <w:rFonts w:ascii="Times New Roman"/>
                <w:b w:val="false"/>
                <w:i w:val="false"/>
                <w:color w:val="000000"/>
                <w:sz w:val="20"/>
              </w:rPr>
              <w:t>
</w:t>
            </w:r>
            <w:r>
              <w:rPr>
                <w:rFonts w:ascii="Times New Roman"/>
                <w:b w:val="false"/>
                <w:i w:val="false"/>
                <w:color w:val="000000"/>
                <w:sz w:val="20"/>
              </w:rPr>
              <w:t>бар қалаларда,</w:t>
            </w:r>
            <w:r>
              <w:br/>
            </w:r>
            <w:r>
              <w:rPr>
                <w:rFonts w:ascii="Times New Roman"/>
                <w:b w:val="false"/>
                <w:i w:val="false"/>
                <w:color w:val="000000"/>
                <w:sz w:val="20"/>
              </w:rPr>
              <w:t>
</w:t>
            </w:r>
            <w:r>
              <w:rPr>
                <w:rFonts w:ascii="Times New Roman"/>
                <w:b w:val="false"/>
                <w:i w:val="false"/>
                <w:color w:val="000000"/>
                <w:sz w:val="20"/>
              </w:rPr>
              <w:t>кенттерде, ауыл</w:t>
            </w:r>
            <w:r>
              <w:br/>
            </w:r>
            <w:r>
              <w:rPr>
                <w:rFonts w:ascii="Times New Roman"/>
                <w:b w:val="false"/>
                <w:i w:val="false"/>
                <w:color w:val="000000"/>
                <w:sz w:val="20"/>
              </w:rPr>
              <w:t>
</w:t>
            </w:r>
            <w:r>
              <w:rPr>
                <w:rFonts w:ascii="Times New Roman"/>
                <w:b w:val="false"/>
                <w:i w:val="false"/>
                <w:color w:val="000000"/>
                <w:sz w:val="20"/>
              </w:rPr>
              <w:t>дарда, ауылдық</w:t>
            </w:r>
            <w:r>
              <w:br/>
            </w:r>
            <w:r>
              <w:rPr>
                <w:rFonts w:ascii="Times New Roman"/>
                <w:b w:val="false"/>
                <w:i w:val="false"/>
                <w:color w:val="000000"/>
                <w:sz w:val="20"/>
              </w:rPr>
              <w:t>
</w:t>
            </w:r>
            <w:r>
              <w:rPr>
                <w:rFonts w:ascii="Times New Roman"/>
                <w:b w:val="false"/>
                <w:i w:val="false"/>
                <w:color w:val="000000"/>
                <w:sz w:val="20"/>
              </w:rPr>
              <w:t>округтерде авто</w:t>
            </w:r>
            <w:r>
              <w:br/>
            </w:r>
            <w:r>
              <w:rPr>
                <w:rFonts w:ascii="Times New Roman"/>
                <w:b w:val="false"/>
                <w:i w:val="false"/>
                <w:color w:val="000000"/>
                <w:sz w:val="20"/>
              </w:rPr>
              <w:t>
</w:t>
            </w:r>
            <w:r>
              <w:rPr>
                <w:rFonts w:ascii="Times New Roman"/>
                <w:b w:val="false"/>
                <w:i w:val="false"/>
                <w:color w:val="000000"/>
                <w:sz w:val="20"/>
              </w:rPr>
              <w:t>мобиль жолдарының</w:t>
            </w:r>
            <w:r>
              <w:br/>
            </w:r>
            <w:r>
              <w:rPr>
                <w:rFonts w:ascii="Times New Roman"/>
                <w:b w:val="false"/>
                <w:i w:val="false"/>
                <w:color w:val="000000"/>
                <w:sz w:val="20"/>
              </w:rPr>
              <w:t>
</w:t>
            </w:r>
            <w:r>
              <w:rPr>
                <w:rFonts w:ascii="Times New Roman"/>
                <w:b w:val="false"/>
                <w:i w:val="false"/>
                <w:color w:val="000000"/>
                <w:sz w:val="20"/>
              </w:rPr>
              <w:t>жұмыс істеуін</w:t>
            </w:r>
            <w:r>
              <w:br/>
            </w:r>
            <w:r>
              <w:rPr>
                <w:rFonts w:ascii="Times New Roman"/>
                <w:b w:val="false"/>
                <w:i w:val="false"/>
                <w:color w:val="000000"/>
                <w:sz w:val="20"/>
              </w:rPr>
              <w:t>
</w:t>
            </w:r>
            <w:r>
              <w:rPr>
                <w:rFonts w:ascii="Times New Roman"/>
                <w:b w:val="false"/>
                <w:i w:val="false"/>
                <w:color w:val="000000"/>
                <w:sz w:val="20"/>
              </w:rPr>
              <w:t>қамтамасыз ету</w:t>
            </w:r>
            <w:r>
              <w:br/>
            </w:r>
            <w:r>
              <w:rPr>
                <w:rFonts w:ascii="Times New Roman"/>
                <w:b w:val="false"/>
                <w:i w:val="false"/>
                <w:color w:val="000000"/>
                <w:sz w:val="20"/>
              </w:rPr>
              <w:t>
</w:t>
            </w:r>
            <w:r>
              <w:rPr>
                <w:rFonts w:ascii="Times New Roman"/>
                <w:b w:val="false"/>
                <w:i w:val="false"/>
                <w:color w:val="000000"/>
                <w:sz w:val="20"/>
              </w:rPr>
              <w:t>123013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w:t>
            </w:r>
            <w:r>
              <w:br/>
            </w:r>
            <w:r>
              <w:rPr>
                <w:rFonts w:ascii="Times New Roman"/>
                <w:b w:val="false"/>
                <w:i w:val="false"/>
                <w:color w:val="000000"/>
                <w:sz w:val="20"/>
              </w:rPr>
              <w:t>
</w:t>
            </w:r>
            <w:r>
              <w:rPr>
                <w:rFonts w:ascii="Times New Roman"/>
                <w:b w:val="false"/>
                <w:i w:val="false"/>
                <w:color w:val="000000"/>
                <w:sz w:val="20"/>
              </w:rPr>
              <w:t>ту» Бағдарламасы</w:t>
            </w:r>
            <w:r>
              <w:br/>
            </w:r>
            <w:r>
              <w:rPr>
                <w:rFonts w:ascii="Times New Roman"/>
                <w:b w:val="false"/>
                <w:i w:val="false"/>
                <w:color w:val="000000"/>
                <w:sz w:val="20"/>
              </w:rPr>
              <w:t>
</w:t>
            </w:r>
            <w:r>
              <w:rPr>
                <w:rFonts w:ascii="Times New Roman"/>
                <w:b w:val="false"/>
                <w:i w:val="false"/>
                <w:color w:val="000000"/>
                <w:sz w:val="20"/>
              </w:rPr>
              <w:t>шеңберінде өңір</w:t>
            </w:r>
            <w:r>
              <w:br/>
            </w:r>
            <w:r>
              <w:rPr>
                <w:rFonts w:ascii="Times New Roman"/>
                <w:b w:val="false"/>
                <w:i w:val="false"/>
                <w:color w:val="000000"/>
                <w:sz w:val="20"/>
              </w:rPr>
              <w:t>
</w:t>
            </w:r>
            <w:r>
              <w:rPr>
                <w:rFonts w:ascii="Times New Roman"/>
                <w:b w:val="false"/>
                <w:i w:val="false"/>
                <w:color w:val="000000"/>
                <w:sz w:val="20"/>
              </w:rPr>
              <w:t>лерді экономика</w:t>
            </w:r>
            <w:r>
              <w:br/>
            </w:r>
            <w:r>
              <w:rPr>
                <w:rFonts w:ascii="Times New Roman"/>
                <w:b w:val="false"/>
                <w:i w:val="false"/>
                <w:color w:val="000000"/>
                <w:sz w:val="20"/>
              </w:rPr>
              <w:t>
</w:t>
            </w:r>
            <w:r>
              <w:rPr>
                <w:rFonts w:ascii="Times New Roman"/>
                <w:b w:val="false"/>
                <w:i w:val="false"/>
                <w:color w:val="000000"/>
                <w:sz w:val="20"/>
              </w:rPr>
              <w:t>лық дамытуға</w:t>
            </w:r>
            <w:r>
              <w:br/>
            </w:r>
            <w:r>
              <w:rPr>
                <w:rFonts w:ascii="Times New Roman"/>
                <w:b w:val="false"/>
                <w:i w:val="false"/>
                <w:color w:val="000000"/>
                <w:sz w:val="20"/>
              </w:rPr>
              <w:t>
</w:t>
            </w:r>
            <w:r>
              <w:rPr>
                <w:rFonts w:ascii="Times New Roman"/>
                <w:b w:val="false"/>
                <w:i w:val="false"/>
                <w:color w:val="000000"/>
                <w:sz w:val="20"/>
              </w:rPr>
              <w:t>жәрдемдесу</w:t>
            </w:r>
            <w:r>
              <w:br/>
            </w:r>
            <w:r>
              <w:rPr>
                <w:rFonts w:ascii="Times New Roman"/>
                <w:b w:val="false"/>
                <w:i w:val="false"/>
                <w:color w:val="000000"/>
                <w:sz w:val="20"/>
              </w:rPr>
              <w:t>
</w:t>
            </w:r>
            <w:r>
              <w:rPr>
                <w:rFonts w:ascii="Times New Roman"/>
                <w:b w:val="false"/>
                <w:i w:val="false"/>
                <w:color w:val="000000"/>
                <w:sz w:val="20"/>
              </w:rPr>
              <w:t>бойынша шараларды</w:t>
            </w:r>
            <w:r>
              <w:br/>
            </w:r>
            <w:r>
              <w:rPr>
                <w:rFonts w:ascii="Times New Roman"/>
                <w:b w:val="false"/>
                <w:i w:val="false"/>
                <w:color w:val="000000"/>
                <w:sz w:val="20"/>
              </w:rPr>
              <w:t>
</w:t>
            </w:r>
            <w:r>
              <w:rPr>
                <w:rFonts w:ascii="Times New Roman"/>
                <w:b w:val="false"/>
                <w:i w:val="false"/>
                <w:color w:val="000000"/>
                <w:sz w:val="20"/>
              </w:rPr>
              <w:t>іске асыру 123040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 және</w:t>
            </w:r>
            <w:r>
              <w:br/>
            </w:r>
            <w:r>
              <w:rPr>
                <w:rFonts w:ascii="Times New Roman"/>
                <w:b w:val="false"/>
                <w:i w:val="false"/>
                <w:color w:val="000000"/>
                <w:sz w:val="20"/>
              </w:rPr>
              <w:t>
</w:t>
            </w:r>
            <w:r>
              <w:rPr>
                <w:rFonts w:ascii="Times New Roman"/>
                <w:b w:val="false"/>
                <w:i w:val="false"/>
                <w:color w:val="000000"/>
                <w:sz w:val="20"/>
              </w:rPr>
              <w:t>елді-мекендер</w:t>
            </w:r>
            <w:r>
              <w:br/>
            </w:r>
            <w:r>
              <w:rPr>
                <w:rFonts w:ascii="Times New Roman"/>
                <w:b w:val="false"/>
                <w:i w:val="false"/>
                <w:color w:val="000000"/>
                <w:sz w:val="20"/>
              </w:rPr>
              <w:t>
</w:t>
            </w:r>
            <w:r>
              <w:rPr>
                <w:rFonts w:ascii="Times New Roman"/>
                <w:b w:val="false"/>
                <w:i w:val="false"/>
                <w:color w:val="000000"/>
                <w:sz w:val="20"/>
              </w:rPr>
              <w:t>дің көшелерін</w:t>
            </w:r>
            <w:r>
              <w:br/>
            </w:r>
            <w:r>
              <w:rPr>
                <w:rFonts w:ascii="Times New Roman"/>
                <w:b w:val="false"/>
                <w:i w:val="false"/>
                <w:color w:val="000000"/>
                <w:sz w:val="20"/>
              </w:rPr>
              <w:t>
</w:t>
            </w:r>
            <w:r>
              <w:rPr>
                <w:rFonts w:ascii="Times New Roman"/>
                <w:b w:val="false"/>
                <w:i w:val="false"/>
                <w:color w:val="000000"/>
                <w:sz w:val="20"/>
              </w:rPr>
              <w:t>күрделі және</w:t>
            </w:r>
            <w:r>
              <w:br/>
            </w:r>
            <w:r>
              <w:rPr>
                <w:rFonts w:ascii="Times New Roman"/>
                <w:b w:val="false"/>
                <w:i w:val="false"/>
                <w:color w:val="000000"/>
                <w:sz w:val="20"/>
              </w:rPr>
              <w:t>
</w:t>
            </w:r>
            <w:r>
              <w:rPr>
                <w:rFonts w:ascii="Times New Roman"/>
                <w:b w:val="false"/>
                <w:i w:val="false"/>
                <w:color w:val="000000"/>
                <w:sz w:val="20"/>
              </w:rPr>
              <w:t>орташа жөндеу</w:t>
            </w:r>
            <w:r>
              <w:br/>
            </w:r>
            <w:r>
              <w:rPr>
                <w:rFonts w:ascii="Times New Roman"/>
                <w:b w:val="false"/>
                <w:i w:val="false"/>
                <w:color w:val="000000"/>
                <w:sz w:val="20"/>
              </w:rPr>
              <w:t>
</w:t>
            </w:r>
            <w:r>
              <w:rPr>
                <w:rFonts w:ascii="Times New Roman"/>
                <w:b w:val="false"/>
                <w:i w:val="false"/>
                <w:color w:val="000000"/>
                <w:sz w:val="20"/>
              </w:rPr>
              <w:t>123045</w:t>
            </w:r>
          </w:p>
        </w:tc>
      </w:tr>
      <w:tr>
        <w:trPr>
          <w:trHeight w:val="37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192514,8</w:t>
            </w:r>
          </w:p>
        </w:tc>
      </w:tr>
      <w:tr>
        <w:trPr>
          <w:trHeight w:val="3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789,3</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1532,9</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1031,2</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11154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12008,5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16080,5</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192514,8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