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c3284" w14:textId="0cc32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Ырғыз аудандық мәслихатының 2012 жылғы 21 желтоқсандағы № 46 "2013-2015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Ырғыз аудандық мәслихатының 2013 жылғы 4 желтоқсандағы № 107 шешімі. Ақтөбе облысының Әділет департаментінде 2013 жылғы 9 желтоқсанда № 3707 болып тіркелді. Қолданылу мерзімінің аяқталуына байланысты күші жойылды - (Ақтөбе облысы Ырғыз аудандық мәслихатының 2014 жылғы 22 қаңтардағы № 110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(Ақтөбе облысы Ырғыз аудандық мәслихатының 22.01.2014 № 110 хаты).</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Республикасының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106 баптарына</w:t>
      </w:r>
      <w:r>
        <w:rPr>
          <w:rFonts w:ascii="Times New Roman"/>
          <w:b w:val="false"/>
          <w:i w:val="false"/>
          <w:color w:val="000000"/>
          <w:sz w:val="28"/>
        </w:rPr>
        <w:t xml:space="preserve"> сәйкес Ырғыз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«2013-2015 жылдарға арналған аудандық бюджет туралы» Ырғыз аудандық мәслихаттың 2012 жылғы 21 желтоқсандағы № 46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актілердің мемлекеттік тіркеу тізілімінде № 3476 тіркелген, 2013 жылғы 15 қаңтарда «Ырғыз» газетінің № 3-6 санында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тармақшасында:</w:t>
      </w:r>
      <w:r>
        <w:br/>
      </w:r>
      <w:r>
        <w:rPr>
          <w:rFonts w:ascii="Times New Roman"/>
          <w:b w:val="false"/>
          <w:i w:val="false"/>
          <w:color w:val="000000"/>
          <w:sz w:val="28"/>
        </w:rPr>
        <w:t>
      кірістер «2 832 563,7» сандары «2 881 167,1» сандарымен ауыстырылсын;</w:t>
      </w:r>
      <w:r>
        <w:br/>
      </w:r>
      <w:r>
        <w:rPr>
          <w:rFonts w:ascii="Times New Roman"/>
          <w:b w:val="false"/>
          <w:i w:val="false"/>
          <w:color w:val="000000"/>
          <w:sz w:val="28"/>
        </w:rPr>
        <w:t>
      оның ішінде:</w:t>
      </w:r>
      <w:r>
        <w:br/>
      </w:r>
      <w:r>
        <w:rPr>
          <w:rFonts w:ascii="Times New Roman"/>
          <w:b w:val="false"/>
          <w:i w:val="false"/>
          <w:color w:val="000000"/>
          <w:sz w:val="28"/>
        </w:rPr>
        <w:t>
      салықтық емес түсімдер бойынша «1 704» саны «1 708,2» санымен ауыстырылсын;</w:t>
      </w:r>
      <w:r>
        <w:br/>
      </w:r>
      <w:r>
        <w:rPr>
          <w:rFonts w:ascii="Times New Roman"/>
          <w:b w:val="false"/>
          <w:i w:val="false"/>
          <w:color w:val="000000"/>
          <w:sz w:val="28"/>
        </w:rPr>
        <w:t>
      трансферттердің түсімдері бойынша «2 625 348,7» сандары «2 673 947,9» сандарымен ауыстырылсын;</w:t>
      </w:r>
      <w:r>
        <w:br/>
      </w:r>
      <w:r>
        <w:rPr>
          <w:rFonts w:ascii="Times New Roman"/>
          <w:b w:val="false"/>
          <w:i w:val="false"/>
          <w:color w:val="000000"/>
          <w:sz w:val="28"/>
        </w:rPr>
        <w:t>
</w:t>
      </w:r>
      <w:r>
        <w:rPr>
          <w:rFonts w:ascii="Times New Roman"/>
          <w:b w:val="false"/>
          <w:i w:val="false"/>
          <w:color w:val="000000"/>
          <w:sz w:val="28"/>
        </w:rPr>
        <w:t>
      2) тармақшасында:</w:t>
      </w:r>
      <w:r>
        <w:br/>
      </w:r>
      <w:r>
        <w:rPr>
          <w:rFonts w:ascii="Times New Roman"/>
          <w:b w:val="false"/>
          <w:i w:val="false"/>
          <w:color w:val="000000"/>
          <w:sz w:val="28"/>
        </w:rPr>
        <w:t>
      шығындар «2 858 356,1» сандары «2 906 959,5» сандарымен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5 тармақ</w:t>
      </w:r>
      <w:r>
        <w:rPr>
          <w:rFonts w:ascii="Times New Roman"/>
          <w:b w:val="false"/>
          <w:i w:val="false"/>
          <w:color w:val="000000"/>
          <w:sz w:val="28"/>
        </w:rPr>
        <w:t xml:space="preserve"> келесі мазмұндағы жолымен толықтырылсын:</w:t>
      </w:r>
      <w:r>
        <w:br/>
      </w:r>
      <w:r>
        <w:rPr>
          <w:rFonts w:ascii="Times New Roman"/>
          <w:b w:val="false"/>
          <w:i w:val="false"/>
          <w:color w:val="000000"/>
          <w:sz w:val="28"/>
        </w:rPr>
        <w:t>
      «2013 жылға арналған аудандық бюджеттен облыстық бюджетке трансферттердің түсімдері:</w:t>
      </w:r>
      <w:r>
        <w:br/>
      </w:r>
      <w:r>
        <w:rPr>
          <w:rFonts w:ascii="Times New Roman"/>
          <w:b w:val="false"/>
          <w:i w:val="false"/>
          <w:color w:val="000000"/>
          <w:sz w:val="28"/>
        </w:rPr>
        <w:t>
      - бастауыш, негізгі орта және жалпы орта білімді жан басына шаққандағы қаржыландыруды сынақтан өткізу 38000 мың теңге функцияларын беруге байланысты көзделсін.»;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6-тармақта</w:t>
      </w:r>
      <w:r>
        <w:rPr>
          <w:rFonts w:ascii="Times New Roman"/>
          <w:b w:val="false"/>
          <w:i w:val="false"/>
          <w:color w:val="000000"/>
          <w:sz w:val="28"/>
        </w:rPr>
        <w:t>:</w:t>
      </w:r>
      <w:r>
        <w:br/>
      </w:r>
      <w:r>
        <w:rPr>
          <w:rFonts w:ascii="Times New Roman"/>
          <w:b w:val="false"/>
          <w:i w:val="false"/>
          <w:color w:val="000000"/>
          <w:sz w:val="28"/>
        </w:rPr>
        <w:t>
      4-абзацтың бөлігінде:</w:t>
      </w:r>
      <w:r>
        <w:br/>
      </w:r>
      <w:r>
        <w:rPr>
          <w:rFonts w:ascii="Times New Roman"/>
          <w:b w:val="false"/>
          <w:i w:val="false"/>
          <w:color w:val="000000"/>
          <w:sz w:val="28"/>
        </w:rPr>
        <w:t>
      «14 388» сандары «11 217,7» сандарымен ауыстырылсын;</w:t>
      </w:r>
      <w:r>
        <w:br/>
      </w:r>
      <w:r>
        <w:rPr>
          <w:rFonts w:ascii="Times New Roman"/>
          <w:b w:val="false"/>
          <w:i w:val="false"/>
          <w:color w:val="000000"/>
          <w:sz w:val="28"/>
        </w:rPr>
        <w:t>
      7-абзацтың бөлігінде:</w:t>
      </w:r>
      <w:r>
        <w:br/>
      </w:r>
      <w:r>
        <w:rPr>
          <w:rFonts w:ascii="Times New Roman"/>
          <w:b w:val="false"/>
          <w:i w:val="false"/>
          <w:color w:val="000000"/>
          <w:sz w:val="28"/>
        </w:rPr>
        <w:t>
      «5 097» сандары «4 449,7» сандарымен ауыстырылсын;</w:t>
      </w:r>
      <w:r>
        <w:br/>
      </w:r>
      <w:r>
        <w:rPr>
          <w:rFonts w:ascii="Times New Roman"/>
          <w:b w:val="false"/>
          <w:i w:val="false"/>
          <w:color w:val="000000"/>
          <w:sz w:val="28"/>
        </w:rPr>
        <w:t>
      9-абзацтың бөлігінде:</w:t>
      </w:r>
      <w:r>
        <w:br/>
      </w:r>
      <w:r>
        <w:rPr>
          <w:rFonts w:ascii="Times New Roman"/>
          <w:b w:val="false"/>
          <w:i w:val="false"/>
          <w:color w:val="000000"/>
          <w:sz w:val="28"/>
        </w:rPr>
        <w:t>
      «13 689» сандары «12 689» сандарымен ауыстырылсын;</w:t>
      </w:r>
      <w:r>
        <w:br/>
      </w:r>
      <w:r>
        <w:rPr>
          <w:rFonts w:ascii="Times New Roman"/>
          <w:b w:val="false"/>
          <w:i w:val="false"/>
          <w:color w:val="000000"/>
          <w:sz w:val="28"/>
        </w:rPr>
        <w:t>
      және мынадай мазмұндағы абзацпен толықтырылсын:</w:t>
      </w:r>
      <w:r>
        <w:br/>
      </w:r>
      <w:r>
        <w:rPr>
          <w:rFonts w:ascii="Times New Roman"/>
          <w:b w:val="false"/>
          <w:i w:val="false"/>
          <w:color w:val="000000"/>
          <w:sz w:val="28"/>
        </w:rPr>
        <w:t>
      «бастауыш, негізгі орта және жалпы орта білімді жан басына шаққандағы қаржыландыруды сынақтан өткізуге - 53 416,8 мың теңге.»;</w:t>
      </w:r>
      <w:r>
        <w:br/>
      </w:r>
      <w:r>
        <w:rPr>
          <w:rFonts w:ascii="Times New Roman"/>
          <w:b w:val="false"/>
          <w:i w:val="false"/>
          <w:color w:val="000000"/>
          <w:sz w:val="28"/>
        </w:rPr>
        <w:t>
</w:t>
      </w:r>
      <w:r>
        <w:rPr>
          <w:rFonts w:ascii="Times New Roman"/>
          <w:b w:val="false"/>
          <w:i w:val="false"/>
          <w:color w:val="000000"/>
          <w:sz w:val="28"/>
        </w:rPr>
        <w:t>
      4)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жылғы 1 қаңтардан бастап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хатшысы:</w:t>
      </w:r>
    </w:p>
    <w:p>
      <w:pPr>
        <w:spacing w:after="0"/>
        <w:ind w:left="0"/>
        <w:jc w:val="both"/>
      </w:pPr>
      <w:r>
        <w:rPr>
          <w:rFonts w:ascii="Times New Roman"/>
          <w:b w:val="false"/>
          <w:i/>
          <w:color w:val="000000"/>
          <w:sz w:val="28"/>
        </w:rPr>
        <w:t>        Э. СИСЕМБАЕВА                         К.ҚОСАЯҚОВ</w:t>
      </w:r>
    </w:p>
    <w:bookmarkStart w:name="z10"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4 желтоқсандағы</w:t>
      </w:r>
      <w:r>
        <w:br/>
      </w:r>
      <w:r>
        <w:rPr>
          <w:rFonts w:ascii="Times New Roman"/>
          <w:b w:val="false"/>
          <w:i w:val="false"/>
          <w:color w:val="000000"/>
          <w:sz w:val="28"/>
        </w:rPr>
        <w:t>
№ 107 шешіміне 1-қосымша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46 шешіміне 1-қосымша</w:t>
      </w:r>
    </w:p>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563"/>
        <w:gridCol w:w="754"/>
        <w:gridCol w:w="7675"/>
        <w:gridCol w:w="27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6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Кірістер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2 881 167,1
</w:t>
            </w:r>
          </w:p>
        </w:tc>
      </w:tr>
      <w:tr>
        <w:trPr>
          <w:trHeight w:val="12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203 011
</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89 479</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89 479</w:t>
            </w:r>
          </w:p>
        </w:tc>
      </w:tr>
      <w:tr>
        <w:trPr>
          <w:trHeight w:val="3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85 630 </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85 630 </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17 690</w:t>
            </w:r>
          </w:p>
        </w:tc>
      </w:tr>
      <w:tr>
        <w:trPr>
          <w:trHeight w:val="3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6 210</w:t>
            </w:r>
          </w:p>
        </w:tc>
      </w:tr>
      <w:tr>
        <w:trPr>
          <w:trHeight w:val="7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9 220</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9 531</w:t>
            </w:r>
          </w:p>
        </w:tc>
      </w:tr>
      <w:tr>
        <w:trPr>
          <w:trHeight w:val="1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4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8 150</w:t>
            </w:r>
          </w:p>
        </w:tc>
      </w:tr>
      <w:tr>
        <w:trPr>
          <w:trHeight w:val="60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1 157</w:t>
            </w:r>
          </w:p>
        </w:tc>
      </w:tr>
      <w:tr>
        <w:trPr>
          <w:trHeight w:val="2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0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r>
      <w:tr>
        <w:trPr>
          <w:trHeight w:val="1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1 708,2
</w:t>
            </w:r>
          </w:p>
        </w:tc>
      </w:tr>
      <w:tr>
        <w:trPr>
          <w:trHeight w:val="18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1 454,2</w:t>
            </w:r>
          </w:p>
        </w:tc>
      </w:tr>
      <w:tr>
        <w:trPr>
          <w:trHeight w:val="28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27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r>
      <w:tr>
        <w:trPr>
          <w:trHeight w:val="3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2 500
</w:t>
            </w:r>
          </w:p>
        </w:tc>
      </w:tr>
      <w:tr>
        <w:trPr>
          <w:trHeight w:val="2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16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3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2 673 947,9
</w:t>
            </w:r>
          </w:p>
        </w:tc>
      </w:tr>
      <w:tr>
        <w:trPr>
          <w:trHeight w:val="43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2 673 947,9</w:t>
            </w:r>
          </w:p>
        </w:tc>
      </w:tr>
      <w:tr>
        <w:trPr>
          <w:trHeight w:val="31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2 673 947,9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591"/>
        <w:gridCol w:w="784"/>
        <w:gridCol w:w="720"/>
        <w:gridCol w:w="6882"/>
        <w:gridCol w:w="2732"/>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2 906 959,5
</w:t>
            </w:r>
          </w:p>
        </w:tc>
      </w:tr>
      <w:tr>
        <w:trPr>
          <w:trHeight w:val="2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189 589,6
</w:t>
            </w:r>
          </w:p>
        </w:tc>
      </w:tr>
      <w:tr>
        <w:trPr>
          <w:trHeight w:val="6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өкiлдiк, атқарушы және басқа органдар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166 726,9</w:t>
            </w:r>
          </w:p>
        </w:tc>
      </w:tr>
      <w:tr>
        <w:trPr>
          <w:trHeight w:val="3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17 188</w:t>
            </w:r>
          </w:p>
        </w:tc>
      </w:tr>
      <w:tr>
        <w:trPr>
          <w:trHeight w:val="7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17 119,5</w:t>
            </w:r>
          </w:p>
        </w:tc>
      </w:tr>
      <w:tr>
        <w:trPr>
          <w:trHeight w:val="5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5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62 341,5</w:t>
            </w:r>
          </w:p>
        </w:tc>
      </w:tr>
      <w:tr>
        <w:trPr>
          <w:trHeight w:val="70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55 728,5</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6 613</w:t>
            </w:r>
          </w:p>
        </w:tc>
      </w:tr>
      <w:tr>
        <w:trPr>
          <w:trHeight w:val="70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87 197,4</w:t>
            </w:r>
          </w:p>
        </w:tc>
      </w:tr>
      <w:tr>
        <w:trPr>
          <w:trHeight w:val="103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84 596,9</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2 600,5</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13 967,3</w:t>
            </w:r>
          </w:p>
        </w:tc>
      </w:tr>
      <w:tr>
        <w:trPr>
          <w:trHeight w:val="5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13 967,3</w:t>
            </w:r>
          </w:p>
        </w:tc>
      </w:tr>
      <w:tr>
        <w:trPr>
          <w:trHeight w:val="10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11 599,2</w:t>
            </w:r>
          </w:p>
        </w:tc>
      </w:tr>
      <w:tr>
        <w:trPr>
          <w:trHeight w:val="5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011</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368 1757</w:t>
            </w:r>
          </w:p>
        </w:tc>
      </w:tr>
      <w:tr>
        <w:trPr>
          <w:trHeight w:val="5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w:t>
            </w:r>
          </w:p>
        </w:tc>
      </w:tr>
      <w:tr>
        <w:trPr>
          <w:trHeight w:val="43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8 895,4 </w:t>
            </w:r>
          </w:p>
        </w:tc>
      </w:tr>
      <w:tr>
        <w:trPr>
          <w:trHeight w:val="73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8 895,4</w:t>
            </w:r>
          </w:p>
        </w:tc>
      </w:tr>
      <w:tr>
        <w:trPr>
          <w:trHeight w:val="9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8 695,4</w:t>
            </w:r>
          </w:p>
        </w:tc>
      </w:tr>
      <w:tr>
        <w:trPr>
          <w:trHeight w:val="6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4 817,3
</w:t>
            </w:r>
          </w:p>
        </w:tc>
      </w:tr>
      <w:tr>
        <w:trPr>
          <w:trHeight w:val="1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1 645,5</w:t>
            </w:r>
          </w:p>
        </w:tc>
      </w:tr>
      <w:tr>
        <w:trPr>
          <w:trHeight w:val="5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1 645,5</w:t>
            </w:r>
          </w:p>
        </w:tc>
      </w:tr>
      <w:tr>
        <w:trPr>
          <w:trHeight w:val="5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1645,5</w:t>
            </w:r>
          </w:p>
        </w:tc>
      </w:tr>
      <w:tr>
        <w:trPr>
          <w:trHeight w:val="5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3 171,8</w:t>
            </w:r>
          </w:p>
        </w:tc>
      </w:tr>
      <w:tr>
        <w:trPr>
          <w:trHeight w:val="3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3 171,8</w:t>
            </w:r>
          </w:p>
        </w:tc>
      </w:tr>
      <w:tr>
        <w:trPr>
          <w:trHeight w:val="7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1 354</w:t>
            </w:r>
          </w:p>
        </w:tc>
      </w:tr>
      <w:tr>
        <w:trPr>
          <w:trHeight w:val="12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1 817,8 </w:t>
            </w: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2 092 466,9
</w:t>
            </w: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235 796,9</w:t>
            </w:r>
          </w:p>
        </w:tc>
      </w:tr>
      <w:tr>
        <w:trPr>
          <w:trHeight w:val="6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235 796,9</w:t>
            </w:r>
          </w:p>
        </w:tc>
      </w:tr>
      <w:tr>
        <w:trPr>
          <w:trHeight w:val="8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23 547,7</w:t>
            </w:r>
          </w:p>
        </w:tc>
      </w:tr>
      <w:tr>
        <w:trPr>
          <w:trHeight w:val="73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212 249,2</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білім беру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1 395 718,4</w:t>
            </w:r>
          </w:p>
        </w:tc>
      </w:tr>
      <w:tr>
        <w:trPr>
          <w:trHeight w:val="5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1 395 718,4</w:t>
            </w:r>
          </w:p>
        </w:tc>
      </w:tr>
      <w:tr>
        <w:trPr>
          <w:trHeight w:val="3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1 341 447,4</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54 271</w:t>
            </w:r>
          </w:p>
        </w:tc>
      </w:tr>
      <w:tr>
        <w:trPr>
          <w:trHeight w:val="43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460 951,6</w:t>
            </w:r>
          </w:p>
        </w:tc>
      </w:tr>
      <w:tr>
        <w:trPr>
          <w:trHeight w:val="7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411 050</w:t>
            </w:r>
          </w:p>
        </w:tc>
      </w:tr>
      <w:tr>
        <w:trPr>
          <w:trHeight w:val="4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411 050</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49 901,6</w:t>
            </w:r>
          </w:p>
        </w:tc>
      </w:tr>
      <w:tr>
        <w:trPr>
          <w:trHeight w:val="8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35 287,9</w:t>
            </w:r>
          </w:p>
        </w:tc>
      </w:tr>
      <w:tr>
        <w:trPr>
          <w:trHeight w:val="12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мекемелері үшін оқулықтар мен оқу-әдiстемелiк кешендерді сатып алу және жеткізу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3 917</w:t>
            </w:r>
          </w:p>
        </w:tc>
      </w:tr>
      <w:tr>
        <w:trPr>
          <w:trHeight w:val="5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11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2 812</w:t>
            </w:r>
          </w:p>
        </w:tc>
      </w:tr>
      <w:tr>
        <w:trPr>
          <w:trHeight w:val="5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352,7</w:t>
            </w:r>
          </w:p>
        </w:tc>
      </w:tr>
      <w:tr>
        <w:trPr>
          <w:trHeight w:val="5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7 426</w:t>
            </w:r>
          </w:p>
        </w:tc>
      </w:tr>
      <w:tr>
        <w:trPr>
          <w:trHeight w:val="5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122 312
</w:t>
            </w:r>
          </w:p>
        </w:tc>
      </w:tr>
      <w:tr>
        <w:trPr>
          <w:trHeight w:val="16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104 676,3</w:t>
            </w:r>
          </w:p>
        </w:tc>
      </w:tr>
      <w:tr>
        <w:trPr>
          <w:trHeight w:val="7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1 225</w:t>
            </w:r>
          </w:p>
        </w:tc>
      </w:tr>
      <w:tr>
        <w:trPr>
          <w:trHeight w:val="8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103 451,3</w:t>
            </w:r>
          </w:p>
        </w:tc>
      </w:tr>
      <w:tr>
        <w:trPr>
          <w:trHeight w:val="2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45 854</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10 681</w:t>
            </w:r>
          </w:p>
        </w:tc>
      </w:tr>
      <w:tr>
        <w:trPr>
          <w:trHeight w:val="70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20 787</w:t>
            </w:r>
          </w:p>
        </w:tc>
      </w:tr>
      <w:tr>
        <w:trPr>
          <w:trHeight w:val="4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23 722,8</w:t>
            </w:r>
          </w:p>
        </w:tc>
      </w:tr>
      <w:tr>
        <w:trPr>
          <w:trHeight w:val="12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2 406,5</w:t>
            </w:r>
          </w:p>
        </w:tc>
      </w:tr>
      <w:tr>
        <w:trPr>
          <w:trHeight w:val="73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17 635,7</w:t>
            </w:r>
          </w:p>
        </w:tc>
      </w:tr>
      <w:tr>
        <w:trPr>
          <w:trHeight w:val="7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17 635,7</w:t>
            </w:r>
          </w:p>
        </w:tc>
      </w:tr>
      <w:tr>
        <w:trPr>
          <w:trHeight w:val="10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17 146,7</w:t>
            </w:r>
          </w:p>
        </w:tc>
      </w:tr>
      <w:tr>
        <w:trPr>
          <w:trHeight w:val="9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94 673,3
</w:t>
            </w:r>
          </w:p>
        </w:tc>
      </w:tr>
      <w:tr>
        <w:trPr>
          <w:trHeight w:val="1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75 627,4</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8 986,4</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жөндеу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8 986,4</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66 641</w:t>
            </w:r>
          </w:p>
        </w:tc>
      </w:tr>
      <w:tr>
        <w:trPr>
          <w:trHeight w:val="1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41 425</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25 216</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7 373,1</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7 373,1</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2 223,1</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11 672,8</w:t>
            </w:r>
          </w:p>
        </w:tc>
      </w:tr>
      <w:tr>
        <w:trPr>
          <w:trHeight w:val="70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7 577,8</w:t>
            </w:r>
          </w:p>
        </w:tc>
      </w:tr>
      <w:tr>
        <w:trPr>
          <w:trHeight w:val="16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4 100</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1 324,7</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2 153,1</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4 095</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r>
      <w:tr>
        <w:trPr>
          <w:trHeight w:val="4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3 621</w:t>
            </w:r>
          </w:p>
        </w:tc>
      </w:tr>
      <w:tr>
        <w:trPr>
          <w:trHeight w:val="4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133 894,4
</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72 547</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72 547</w:t>
            </w:r>
          </w:p>
        </w:tc>
      </w:tr>
      <w:tr>
        <w:trPr>
          <w:trHeight w:val="1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72547</w:t>
            </w:r>
          </w:p>
        </w:tc>
      </w:tr>
      <w:tr>
        <w:trPr>
          <w:trHeight w:val="1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2 260</w:t>
            </w:r>
          </w:p>
        </w:tc>
      </w:tr>
      <w:tr>
        <w:trPr>
          <w:trHeight w:val="4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2 260</w:t>
            </w:r>
          </w:p>
        </w:tc>
      </w:tr>
      <w:tr>
        <w:trPr>
          <w:trHeight w:val="5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1 360</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40 847</w:t>
            </w:r>
          </w:p>
        </w:tc>
      </w:tr>
      <w:tr>
        <w:trPr>
          <w:trHeight w:val="40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36 437</w:t>
            </w: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35 936</w:t>
            </w:r>
          </w:p>
        </w:tc>
      </w:tr>
      <w:tr>
        <w:trPr>
          <w:trHeight w:val="6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4 410</w:t>
            </w:r>
          </w:p>
        </w:tc>
      </w:tr>
      <w:tr>
        <w:trPr>
          <w:trHeight w:val="6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3 710</w:t>
            </w:r>
          </w:p>
        </w:tc>
      </w:tr>
      <w:tr>
        <w:trPr>
          <w:trHeight w:val="6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6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18 240,4</w:t>
            </w:r>
          </w:p>
        </w:tc>
      </w:tr>
      <w:tr>
        <w:trPr>
          <w:trHeight w:val="6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7 521,4</w:t>
            </w:r>
          </w:p>
        </w:tc>
      </w:tr>
      <w:tr>
        <w:trPr>
          <w:trHeight w:val="9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6 965,4</w:t>
            </w:r>
          </w:p>
        </w:tc>
      </w:tr>
      <w:tr>
        <w:trPr>
          <w:trHeight w:val="4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r>
      <w:tr>
        <w:trPr>
          <w:trHeight w:val="4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8 289,9</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7 615,4</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373,5</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2429,1</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2 279,1</w:t>
            </w:r>
          </w:p>
        </w:tc>
      </w:tr>
      <w:tr>
        <w:trPr>
          <w:trHeight w:val="45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9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89 739,7
</w:t>
            </w:r>
          </w:p>
        </w:tc>
      </w:tr>
      <w:tr>
        <w:trPr>
          <w:trHeight w:val="22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20 038,6</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13 029,9</w:t>
            </w:r>
          </w:p>
        </w:tc>
      </w:tr>
      <w:tr>
        <w:trPr>
          <w:trHeight w:val="5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12 292,4</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r>
      <w:tr>
        <w:trPr>
          <w:trHeight w:val="7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7 008,7</w:t>
            </w:r>
          </w:p>
        </w:tc>
      </w:tr>
      <w:tr>
        <w:trPr>
          <w:trHeight w:val="6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Мамандардың әлеуметтік көмек көрсетуі жөніндегі шараларды іске асыру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7 008,7</w:t>
            </w:r>
          </w:p>
        </w:tc>
      </w:tr>
      <w:tr>
        <w:trPr>
          <w:trHeight w:val="1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6 723,1</w:t>
            </w:r>
          </w:p>
        </w:tc>
      </w:tr>
      <w:tr>
        <w:trPr>
          <w:trHeight w:val="4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6 723,1</w:t>
            </w:r>
          </w:p>
        </w:tc>
      </w:tr>
      <w:tr>
        <w:trPr>
          <w:trHeight w:val="9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6 611,6</w:t>
            </w:r>
          </w:p>
        </w:tc>
      </w:tr>
      <w:tr>
        <w:trPr>
          <w:trHeight w:val="43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r>
      <w:tr>
        <w:trPr>
          <w:trHeight w:val="72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62 978</w:t>
            </w:r>
          </w:p>
        </w:tc>
      </w:tr>
      <w:tr>
        <w:trPr>
          <w:trHeight w:val="4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62 978</w:t>
            </w:r>
          </w:p>
        </w:tc>
      </w:tr>
      <w:tr>
        <w:trPr>
          <w:trHeight w:val="1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62 978</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8 088,9
</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8 088,9</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8 088,9</w:t>
            </w:r>
          </w:p>
        </w:tc>
      </w:tr>
      <w:tr>
        <w:trPr>
          <w:trHeight w:val="23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8 048,4</w:t>
            </w:r>
          </w:p>
        </w:tc>
      </w:tr>
      <w:tr>
        <w:trPr>
          <w:trHeight w:val="1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1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108 798,5
</w:t>
            </w:r>
          </w:p>
        </w:tc>
      </w:tr>
      <w:tr>
        <w:trPr>
          <w:trHeight w:val="16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108 798,5</w:t>
            </w:r>
          </w:p>
        </w:tc>
      </w:tr>
      <w:tr>
        <w:trPr>
          <w:trHeight w:val="6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w:t>
            </w:r>
          </w:p>
        </w:tc>
      </w:tr>
      <w:tr>
        <w:trPr>
          <w:trHeight w:val="7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w:t>
            </w:r>
          </w:p>
        </w:tc>
      </w:tr>
      <w:tr>
        <w:trPr>
          <w:trHeight w:val="9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108 407</w:t>
            </w:r>
          </w:p>
        </w:tc>
      </w:tr>
      <w:tr>
        <w:trPr>
          <w:trHeight w:val="30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8 407</w:t>
            </w:r>
          </w:p>
        </w:tc>
      </w:tr>
      <w:tr>
        <w:trPr>
          <w:trHeight w:val="100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1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23 265,9
</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3 641,2</w:t>
            </w:r>
          </w:p>
        </w:tc>
      </w:tr>
      <w:tr>
        <w:trPr>
          <w:trHeight w:val="5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3 641,2</w:t>
            </w:r>
          </w:p>
        </w:tc>
      </w:tr>
      <w:tr>
        <w:trPr>
          <w:trHeight w:val="16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3 418,2</w:t>
            </w:r>
          </w:p>
        </w:tc>
      </w:tr>
      <w:tr>
        <w:trPr>
          <w:trHeight w:val="16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16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2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19 624,7</w:t>
            </w:r>
          </w:p>
        </w:tc>
      </w:tr>
      <w:tr>
        <w:trPr>
          <w:trHeight w:val="6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11 217,7</w:t>
            </w:r>
          </w:p>
        </w:tc>
      </w:tr>
      <w:tr>
        <w:trPr>
          <w:trHeight w:val="6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11 217,7</w:t>
            </w:r>
          </w:p>
        </w:tc>
      </w:tr>
      <w:tr>
        <w:trPr>
          <w:trHeight w:val="3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2 809</w:t>
            </w:r>
          </w:p>
        </w:tc>
      </w:tr>
      <w:tr>
        <w:trPr>
          <w:trHeight w:val="69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2 809</w:t>
            </w:r>
          </w:p>
        </w:tc>
      </w:tr>
      <w:tr>
        <w:trPr>
          <w:trHeight w:val="8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коммуналдық шаруашылығы, жолаушылар көлігі және автомобиль жолдары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5 598</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5 598</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
</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39 308,8
</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39 308,8</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39 308,8</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1 308,8</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беретін ағымдағы нысаналы трансферттер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38 000</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IІІ. Таза бюджеттік кредит беру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13 183,5
</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16 283,5</w:t>
            </w:r>
          </w:p>
        </w:tc>
      </w:tr>
      <w:tr>
        <w:trPr>
          <w:trHeight w:val="94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16 283,5
</w:t>
            </w:r>
          </w:p>
        </w:tc>
      </w:tr>
      <w:tr>
        <w:trPr>
          <w:trHeight w:val="1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16 283,5</w:t>
            </w:r>
          </w:p>
        </w:tc>
      </w:tr>
      <w:tr>
        <w:trPr>
          <w:trHeight w:val="70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16 283,5</w:t>
            </w:r>
          </w:p>
        </w:tc>
      </w:tr>
      <w:tr>
        <w:trPr>
          <w:trHeight w:val="3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16 283,5</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9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3 100
</w:t>
            </w:r>
          </w:p>
        </w:tc>
      </w:tr>
      <w:tr>
        <w:trPr>
          <w:trHeight w:val="28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51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46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ІV. Қаржы активтерімен жасалатын операциялар бойынша сальдо</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27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r>
        <w:trPr>
          <w:trHeight w:val="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 Бюджет тапшылығы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-38 975,9
</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 Бюджет тапшылығын қаржыландыру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38 975,9
</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16 283,5
</w:t>
            </w: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16 283,5</w:t>
            </w: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16 283,5</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1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3 100
</w:t>
            </w:r>
          </w:p>
        </w:tc>
      </w:tr>
      <w:tr>
        <w:trPr>
          <w:trHeight w:val="1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48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360"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75" w:hRule="atLeast"/>
        </w:trPr>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25 792,4
</w:t>
            </w: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25 792,4</w:t>
            </w:r>
          </w:p>
        </w:tc>
      </w:tr>
      <w:tr>
        <w:trPr>
          <w:trHeight w:val="375" w:hRule="atLeast"/>
        </w:trPr>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25 792,4</w:t>
            </w:r>
          </w:p>
        </w:tc>
      </w:tr>
    </w:tbl>
    <w:bookmarkStart w:name="z11" w:id="2"/>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4 желтоқсандағы</w:t>
      </w:r>
      <w:r>
        <w:br/>
      </w:r>
      <w:r>
        <w:rPr>
          <w:rFonts w:ascii="Times New Roman"/>
          <w:b w:val="false"/>
          <w:i w:val="false"/>
          <w:color w:val="000000"/>
          <w:sz w:val="28"/>
        </w:rPr>
        <w:t>
№ 107 шешіміне 2-қосымша</w:t>
      </w:r>
    </w:p>
    <w:bookmarkEnd w:id="2"/>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жылғы 21 желтоқсандағы</w:t>
      </w:r>
      <w:r>
        <w:br/>
      </w:r>
      <w:r>
        <w:rPr>
          <w:rFonts w:ascii="Times New Roman"/>
          <w:b w:val="false"/>
          <w:i w:val="false"/>
          <w:color w:val="000000"/>
          <w:sz w:val="28"/>
        </w:rPr>
        <w:t>
№ 46 шешіміне 5-қосымша</w:t>
      </w:r>
    </w:p>
    <w:p>
      <w:pPr>
        <w:spacing w:after="0"/>
        <w:ind w:left="0"/>
        <w:jc w:val="left"/>
      </w:pPr>
      <w:r>
        <w:rPr>
          <w:rFonts w:ascii="Times New Roman"/>
          <w:b/>
          <w:i w:val="false"/>
          <w:color w:val="000000"/>
        </w:rPr>
        <w:t xml:space="preserve"> Қаладағы аудан, аудандық маңызы бар қала, ауыл, ауылдық</w:t>
      </w:r>
      <w:r>
        <w:br/>
      </w:r>
      <w:r>
        <w:rPr>
          <w:rFonts w:ascii="Times New Roman"/>
          <w:b/>
          <w:i w:val="false"/>
          <w:color w:val="000000"/>
        </w:rPr>
        <w:t>
округ әкімі аппаратының 2013 жылға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7"/>
        <w:gridCol w:w="2361"/>
        <w:gridCol w:w="1906"/>
        <w:gridCol w:w="1906"/>
        <w:gridCol w:w="2122"/>
        <w:gridCol w:w="1908"/>
      </w:tblGrid>
      <w:tr>
        <w:trPr>
          <w:trHeight w:val="27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округтер</w:t>
            </w:r>
            <w:r>
              <w:br/>
            </w:r>
            <w:r>
              <w:rPr>
                <w:rFonts w:ascii="Times New Roman"/>
                <w:b w:val="false"/>
                <w:i w:val="false"/>
                <w:color w:val="000000"/>
                <w:sz w:val="20"/>
              </w:rPr>
              <w:t>
</w:t>
            </w:r>
            <w:r>
              <w:rPr>
                <w:rFonts w:ascii="Times New Roman"/>
                <w:b w:val="false"/>
                <w:i w:val="false"/>
                <w:color w:val="000000"/>
                <w:sz w:val="20"/>
              </w:rPr>
              <w:t>атауы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Қаладағы</w:t>
            </w:r>
            <w:r>
              <w:br/>
            </w:r>
            <w:r>
              <w:rPr>
                <w:rFonts w:ascii="Times New Roman"/>
                <w:b w:val="false"/>
                <w:i w:val="false"/>
                <w:color w:val="000000"/>
                <w:sz w:val="20"/>
              </w:rPr>
              <w:t>
</w:t>
            </w:r>
            <w:r>
              <w:rPr>
                <w:rFonts w:ascii="Times New Roman"/>
                <w:b w:val="false"/>
                <w:i w:val="false"/>
                <w:color w:val="000000"/>
                <w:sz w:val="20"/>
              </w:rPr>
              <w:t>аудан, аудан</w:t>
            </w:r>
            <w:r>
              <w:br/>
            </w:r>
            <w:r>
              <w:rPr>
                <w:rFonts w:ascii="Times New Roman"/>
                <w:b w:val="false"/>
                <w:i w:val="false"/>
                <w:color w:val="000000"/>
                <w:sz w:val="20"/>
              </w:rPr>
              <w:t>
</w:t>
            </w:r>
            <w:r>
              <w:rPr>
                <w:rFonts w:ascii="Times New Roman"/>
                <w:b w:val="false"/>
                <w:i w:val="false"/>
                <w:color w:val="000000"/>
                <w:sz w:val="20"/>
              </w:rPr>
              <w:t>дық маңызы</w:t>
            </w:r>
            <w:r>
              <w:br/>
            </w:r>
            <w:r>
              <w:rPr>
                <w:rFonts w:ascii="Times New Roman"/>
                <w:b w:val="false"/>
                <w:i w:val="false"/>
                <w:color w:val="000000"/>
                <w:sz w:val="20"/>
              </w:rPr>
              <w:t>
</w:t>
            </w:r>
            <w:r>
              <w:rPr>
                <w:rFonts w:ascii="Times New Roman"/>
                <w:b w:val="false"/>
                <w:i w:val="false"/>
                <w:color w:val="000000"/>
                <w:sz w:val="20"/>
              </w:rPr>
              <w:t>бар қаланың,</w:t>
            </w:r>
            <w:r>
              <w:br/>
            </w:r>
            <w:r>
              <w:rPr>
                <w:rFonts w:ascii="Times New Roman"/>
                <w:b w:val="false"/>
                <w:i w:val="false"/>
                <w:color w:val="000000"/>
                <w:sz w:val="20"/>
              </w:rPr>
              <w:t>
</w:t>
            </w:r>
            <w:r>
              <w:rPr>
                <w:rFonts w:ascii="Times New Roman"/>
                <w:b w:val="false"/>
                <w:i w:val="false"/>
                <w:color w:val="000000"/>
                <w:sz w:val="20"/>
              </w:rPr>
              <w:t>кент, ауыл,</w:t>
            </w:r>
            <w:r>
              <w:br/>
            </w:r>
            <w:r>
              <w:rPr>
                <w:rFonts w:ascii="Times New Roman"/>
                <w:b w:val="false"/>
                <w:i w:val="false"/>
                <w:color w:val="000000"/>
                <w:sz w:val="20"/>
              </w:rPr>
              <w:t>
</w:t>
            </w:r>
            <w:r>
              <w:rPr>
                <w:rFonts w:ascii="Times New Roman"/>
                <w:b w:val="false"/>
                <w:i w:val="false"/>
                <w:color w:val="000000"/>
                <w:sz w:val="20"/>
              </w:rPr>
              <w:t>ауылдық округ</w:t>
            </w:r>
            <w:r>
              <w:br/>
            </w:r>
            <w:r>
              <w:rPr>
                <w:rFonts w:ascii="Times New Roman"/>
                <w:b w:val="false"/>
                <w:i w:val="false"/>
                <w:color w:val="000000"/>
                <w:sz w:val="20"/>
              </w:rPr>
              <w:t>
</w:t>
            </w:r>
            <w:r>
              <w:rPr>
                <w:rFonts w:ascii="Times New Roman"/>
                <w:b w:val="false"/>
                <w:i w:val="false"/>
                <w:color w:val="000000"/>
                <w:sz w:val="20"/>
              </w:rPr>
              <w:t>әкімінің</w:t>
            </w:r>
            <w:r>
              <w:br/>
            </w:r>
            <w:r>
              <w:rPr>
                <w:rFonts w:ascii="Times New Roman"/>
                <w:b w:val="false"/>
                <w:i w:val="false"/>
                <w:color w:val="000000"/>
                <w:sz w:val="20"/>
              </w:rPr>
              <w:t>
</w:t>
            </w:r>
            <w:r>
              <w:rPr>
                <w:rFonts w:ascii="Times New Roman"/>
                <w:b w:val="false"/>
                <w:i w:val="false"/>
                <w:color w:val="000000"/>
                <w:sz w:val="20"/>
              </w:rPr>
              <w:t>қызметін</w:t>
            </w:r>
            <w:r>
              <w:br/>
            </w:r>
            <w:r>
              <w:rPr>
                <w:rFonts w:ascii="Times New Roman"/>
                <w:b w:val="false"/>
                <w:i w:val="false"/>
                <w:color w:val="000000"/>
                <w:sz w:val="20"/>
              </w:rPr>
              <w:t>
</w:t>
            </w:r>
            <w:r>
              <w:rPr>
                <w:rFonts w:ascii="Times New Roman"/>
                <w:b w:val="false"/>
                <w:i w:val="false"/>
                <w:color w:val="000000"/>
                <w:sz w:val="20"/>
              </w:rPr>
              <w:t>қамтамасыз</w:t>
            </w:r>
            <w:r>
              <w:br/>
            </w:r>
            <w:r>
              <w:rPr>
                <w:rFonts w:ascii="Times New Roman"/>
                <w:b w:val="false"/>
                <w:i w:val="false"/>
                <w:color w:val="000000"/>
                <w:sz w:val="20"/>
              </w:rPr>
              <w:t>
</w:t>
            </w:r>
            <w:r>
              <w:rPr>
                <w:rFonts w:ascii="Times New Roman"/>
                <w:b w:val="false"/>
                <w:i w:val="false"/>
                <w:color w:val="000000"/>
                <w:sz w:val="20"/>
              </w:rPr>
              <w:t>ету жөніндегі</w:t>
            </w:r>
            <w:r>
              <w:br/>
            </w:r>
            <w:r>
              <w:rPr>
                <w:rFonts w:ascii="Times New Roman"/>
                <w:b w:val="false"/>
                <w:i w:val="false"/>
                <w:color w:val="000000"/>
                <w:sz w:val="20"/>
              </w:rPr>
              <w:t>
</w:t>
            </w:r>
            <w:r>
              <w:rPr>
                <w:rFonts w:ascii="Times New Roman"/>
                <w:b w:val="false"/>
                <w:i w:val="false"/>
                <w:color w:val="000000"/>
                <w:sz w:val="20"/>
              </w:rPr>
              <w:t>қызметтер</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"Мұқ</w:t>
            </w:r>
            <w:r>
              <w:br/>
            </w:r>
            <w:r>
              <w:rPr>
                <w:rFonts w:ascii="Times New Roman"/>
                <w:b w:val="false"/>
                <w:i w:val="false"/>
                <w:color w:val="000000"/>
                <w:sz w:val="20"/>
              </w:rPr>
              <w:t>
</w:t>
            </w:r>
            <w:r>
              <w:rPr>
                <w:rFonts w:ascii="Times New Roman"/>
                <w:b w:val="false"/>
                <w:i w:val="false"/>
                <w:color w:val="000000"/>
                <w:sz w:val="20"/>
              </w:rPr>
              <w:t>таж азамат</w:t>
            </w:r>
            <w:r>
              <w:br/>
            </w:r>
            <w:r>
              <w:rPr>
                <w:rFonts w:ascii="Times New Roman"/>
                <w:b w:val="false"/>
                <w:i w:val="false"/>
                <w:color w:val="000000"/>
                <w:sz w:val="20"/>
              </w:rPr>
              <w:t>
</w:t>
            </w:r>
            <w:r>
              <w:rPr>
                <w:rFonts w:ascii="Times New Roman"/>
                <w:b w:val="false"/>
                <w:i w:val="false"/>
                <w:color w:val="000000"/>
                <w:sz w:val="20"/>
              </w:rPr>
              <w:t>тарға үйін</w:t>
            </w:r>
            <w:r>
              <w:br/>
            </w:r>
            <w:r>
              <w:rPr>
                <w:rFonts w:ascii="Times New Roman"/>
                <w:b w:val="false"/>
                <w:i w:val="false"/>
                <w:color w:val="000000"/>
                <w:sz w:val="20"/>
              </w:rPr>
              <w:t>
</w:t>
            </w:r>
            <w:r>
              <w:rPr>
                <w:rFonts w:ascii="Times New Roman"/>
                <w:b w:val="false"/>
                <w:i w:val="false"/>
                <w:color w:val="000000"/>
                <w:sz w:val="20"/>
              </w:rPr>
              <w:t>де әлеумет</w:t>
            </w:r>
            <w:r>
              <w:br/>
            </w:r>
            <w:r>
              <w:rPr>
                <w:rFonts w:ascii="Times New Roman"/>
                <w:b w:val="false"/>
                <w:i w:val="false"/>
                <w:color w:val="000000"/>
                <w:sz w:val="20"/>
              </w:rPr>
              <w:t>
</w:t>
            </w:r>
            <w:r>
              <w:rPr>
                <w:rFonts w:ascii="Times New Roman"/>
                <w:b w:val="false"/>
                <w:i w:val="false"/>
                <w:color w:val="000000"/>
                <w:sz w:val="20"/>
              </w:rPr>
              <w:t>тік көмек</w:t>
            </w:r>
            <w:r>
              <w:br/>
            </w:r>
            <w:r>
              <w:rPr>
                <w:rFonts w:ascii="Times New Roman"/>
                <w:b w:val="false"/>
                <w:i w:val="false"/>
                <w:color w:val="000000"/>
                <w:sz w:val="20"/>
              </w:rPr>
              <w:t>
</w:t>
            </w:r>
            <w:r>
              <w:rPr>
                <w:rFonts w:ascii="Times New Roman"/>
                <w:b w:val="false"/>
                <w:i w:val="false"/>
                <w:color w:val="000000"/>
                <w:sz w:val="20"/>
              </w:rPr>
              <w:t>көрсету"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"Елді</w:t>
            </w:r>
            <w:r>
              <w:br/>
            </w:r>
            <w:r>
              <w:rPr>
                <w:rFonts w:ascii="Times New Roman"/>
                <w:b w:val="false"/>
                <w:i w:val="false"/>
                <w:color w:val="000000"/>
                <w:sz w:val="20"/>
              </w:rPr>
              <w:t>
</w:t>
            </w:r>
            <w:r>
              <w:rPr>
                <w:rFonts w:ascii="Times New Roman"/>
                <w:b w:val="false"/>
                <w:i w:val="false"/>
                <w:color w:val="000000"/>
                <w:sz w:val="20"/>
              </w:rPr>
              <w:t>мекендерде</w:t>
            </w:r>
            <w:r>
              <w:br/>
            </w:r>
            <w:r>
              <w:rPr>
                <w:rFonts w:ascii="Times New Roman"/>
                <w:b w:val="false"/>
                <w:i w:val="false"/>
                <w:color w:val="000000"/>
                <w:sz w:val="20"/>
              </w:rPr>
              <w:t>
</w:t>
            </w:r>
            <w:r>
              <w:rPr>
                <w:rFonts w:ascii="Times New Roman"/>
                <w:b w:val="false"/>
                <w:i w:val="false"/>
                <w:color w:val="000000"/>
                <w:sz w:val="20"/>
              </w:rPr>
              <w:t>көшелерді</w:t>
            </w:r>
            <w:r>
              <w:br/>
            </w:r>
            <w:r>
              <w:rPr>
                <w:rFonts w:ascii="Times New Roman"/>
                <w:b w:val="false"/>
                <w:i w:val="false"/>
                <w:color w:val="000000"/>
                <w:sz w:val="20"/>
              </w:rPr>
              <w:t>
</w:t>
            </w:r>
            <w:r>
              <w:rPr>
                <w:rFonts w:ascii="Times New Roman"/>
                <w:b w:val="false"/>
                <w:i w:val="false"/>
                <w:color w:val="000000"/>
                <w:sz w:val="20"/>
              </w:rPr>
              <w:t>жарықтанды</w:t>
            </w:r>
            <w:r>
              <w:br/>
            </w:r>
            <w:r>
              <w:rPr>
                <w:rFonts w:ascii="Times New Roman"/>
                <w:b w:val="false"/>
                <w:i w:val="false"/>
                <w:color w:val="000000"/>
                <w:sz w:val="20"/>
              </w:rPr>
              <w:t>
</w:t>
            </w:r>
            <w:r>
              <w:rPr>
                <w:rFonts w:ascii="Times New Roman"/>
                <w:b w:val="false"/>
                <w:i w:val="false"/>
                <w:color w:val="000000"/>
                <w:sz w:val="20"/>
              </w:rPr>
              <w:t>ру"</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"Елді</w:t>
            </w:r>
            <w:r>
              <w:br/>
            </w:r>
            <w:r>
              <w:rPr>
                <w:rFonts w:ascii="Times New Roman"/>
                <w:b w:val="false"/>
                <w:i w:val="false"/>
                <w:color w:val="000000"/>
                <w:sz w:val="20"/>
              </w:rPr>
              <w:t>
</w:t>
            </w:r>
            <w:r>
              <w:rPr>
                <w:rFonts w:ascii="Times New Roman"/>
                <w:b w:val="false"/>
                <w:i w:val="false"/>
                <w:color w:val="000000"/>
                <w:sz w:val="20"/>
              </w:rPr>
              <w:t>мекендердің</w:t>
            </w:r>
            <w:r>
              <w:br/>
            </w:r>
            <w:r>
              <w:rPr>
                <w:rFonts w:ascii="Times New Roman"/>
                <w:b w:val="false"/>
                <w:i w:val="false"/>
                <w:color w:val="000000"/>
                <w:sz w:val="20"/>
              </w:rPr>
              <w:t>
</w:t>
            </w:r>
            <w:r>
              <w:rPr>
                <w:rFonts w:ascii="Times New Roman"/>
                <w:b w:val="false"/>
                <w:i w:val="false"/>
                <w:color w:val="000000"/>
                <w:sz w:val="20"/>
              </w:rPr>
              <w:t>санитариясын</w:t>
            </w:r>
            <w:r>
              <w:br/>
            </w:r>
            <w:r>
              <w:rPr>
                <w:rFonts w:ascii="Times New Roman"/>
                <w:b w:val="false"/>
                <w:i w:val="false"/>
                <w:color w:val="000000"/>
                <w:sz w:val="20"/>
              </w:rPr>
              <w:t>
</w:t>
            </w:r>
            <w:r>
              <w:rPr>
                <w:rFonts w:ascii="Times New Roman"/>
                <w:b w:val="false"/>
                <w:i w:val="false"/>
                <w:color w:val="000000"/>
                <w:sz w:val="20"/>
              </w:rPr>
              <w:t>қамтамасыз</w:t>
            </w:r>
            <w:r>
              <w:br/>
            </w:r>
            <w:r>
              <w:rPr>
                <w:rFonts w:ascii="Times New Roman"/>
                <w:b w:val="false"/>
                <w:i w:val="false"/>
                <w:color w:val="000000"/>
                <w:sz w:val="20"/>
              </w:rPr>
              <w:t>
</w:t>
            </w:r>
            <w:r>
              <w:rPr>
                <w:rFonts w:ascii="Times New Roman"/>
                <w:b w:val="false"/>
                <w:i w:val="false"/>
                <w:color w:val="000000"/>
                <w:sz w:val="20"/>
              </w:rPr>
              <w:t>ету"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"Елді</w:t>
            </w:r>
            <w:r>
              <w:br/>
            </w:r>
            <w:r>
              <w:rPr>
                <w:rFonts w:ascii="Times New Roman"/>
                <w:b w:val="false"/>
                <w:i w:val="false"/>
                <w:color w:val="000000"/>
                <w:sz w:val="20"/>
              </w:rPr>
              <w:t>
</w:t>
            </w:r>
            <w:r>
              <w:rPr>
                <w:rFonts w:ascii="Times New Roman"/>
                <w:b w:val="false"/>
                <w:i w:val="false"/>
                <w:color w:val="000000"/>
                <w:sz w:val="20"/>
              </w:rPr>
              <w:t>мекендерді</w:t>
            </w:r>
            <w:r>
              <w:br/>
            </w:r>
            <w:r>
              <w:rPr>
                <w:rFonts w:ascii="Times New Roman"/>
                <w:b w:val="false"/>
                <w:i w:val="false"/>
                <w:color w:val="000000"/>
                <w:sz w:val="20"/>
              </w:rPr>
              <w:t>
</w:t>
            </w:r>
            <w:r>
              <w:rPr>
                <w:rFonts w:ascii="Times New Roman"/>
                <w:b w:val="false"/>
                <w:i w:val="false"/>
                <w:color w:val="000000"/>
                <w:sz w:val="20"/>
              </w:rPr>
              <w:t>абаттанды</w:t>
            </w:r>
            <w:r>
              <w:br/>
            </w:r>
            <w:r>
              <w:rPr>
                <w:rFonts w:ascii="Times New Roman"/>
                <w:b w:val="false"/>
                <w:i w:val="false"/>
                <w:color w:val="000000"/>
                <w:sz w:val="20"/>
              </w:rPr>
              <w:t>
</w:t>
            </w:r>
            <w:r>
              <w:rPr>
                <w:rFonts w:ascii="Times New Roman"/>
                <w:b w:val="false"/>
                <w:i w:val="false"/>
                <w:color w:val="000000"/>
                <w:sz w:val="20"/>
              </w:rPr>
              <w:t>ру мен</w:t>
            </w:r>
            <w:r>
              <w:br/>
            </w:r>
            <w:r>
              <w:rPr>
                <w:rFonts w:ascii="Times New Roman"/>
                <w:b w:val="false"/>
                <w:i w:val="false"/>
                <w:color w:val="000000"/>
                <w:sz w:val="20"/>
              </w:rPr>
              <w:t>
</w:t>
            </w:r>
            <w:r>
              <w:rPr>
                <w:rFonts w:ascii="Times New Roman"/>
                <w:b w:val="false"/>
                <w:i w:val="false"/>
                <w:color w:val="000000"/>
                <w:sz w:val="20"/>
              </w:rPr>
              <w:t>көгалданды</w:t>
            </w:r>
            <w:r>
              <w:br/>
            </w:r>
            <w:r>
              <w:rPr>
                <w:rFonts w:ascii="Times New Roman"/>
                <w:b w:val="false"/>
                <w:i w:val="false"/>
                <w:color w:val="000000"/>
                <w:sz w:val="20"/>
              </w:rPr>
              <w:t>
</w:t>
            </w:r>
            <w:r>
              <w:rPr>
                <w:rFonts w:ascii="Times New Roman"/>
                <w:b w:val="false"/>
                <w:i w:val="false"/>
                <w:color w:val="000000"/>
                <w:sz w:val="20"/>
              </w:rPr>
              <w:t>ру"</w:t>
            </w:r>
          </w:p>
        </w:tc>
      </w:tr>
      <w:tr>
        <w:trPr>
          <w:trHeight w:val="9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864,4</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3 102</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593,7</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w:t>
            </w:r>
          </w:p>
        </w:tc>
      </w:tr>
      <w:tr>
        <w:trPr>
          <w:trHeight w:val="315"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Аманкөл</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r>
      <w:tr>
        <w:trPr>
          <w:trHeight w:val="375"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12831</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r>
      <w:tr>
        <w:trPr>
          <w:trHeight w:val="36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Құмтоғай</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12042</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r>
      <w:tr>
        <w:trPr>
          <w:trHeight w:val="315"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11296,4</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r>
      <w:tr>
        <w:trPr>
          <w:trHeight w:val="36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Тәуіп</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11829,5</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r>
      <w:tr>
        <w:trPr>
          <w:trHeight w:val="315"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Жайсаңбай</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7696</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r>
      <w:tr>
        <w:trPr>
          <w:trHeight w:val="30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84596,9</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1225</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4 100</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1324,7</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2153,1</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7"/>
        <w:gridCol w:w="2694"/>
        <w:gridCol w:w="3034"/>
        <w:gridCol w:w="2566"/>
        <w:gridCol w:w="1929"/>
      </w:tblGrid>
      <w:tr>
        <w:trPr>
          <w:trHeight w:val="2625"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w:t>
            </w:r>
            <w:r>
              <w:rPr>
                <w:rFonts w:ascii="Times New Roman"/>
                <w:b w:val="false"/>
                <w:i w:val="false"/>
                <w:color w:val="000000"/>
                <w:sz w:val="20"/>
              </w:rPr>
              <w:t>округтер</w:t>
            </w:r>
            <w:r>
              <w:br/>
            </w:r>
            <w:r>
              <w:rPr>
                <w:rFonts w:ascii="Times New Roman"/>
                <w:b w:val="false"/>
                <w:i w:val="false"/>
                <w:color w:val="000000"/>
                <w:sz w:val="20"/>
              </w:rPr>
              <w:t>
</w:t>
            </w:r>
            <w:r>
              <w:rPr>
                <w:rFonts w:ascii="Times New Roman"/>
                <w:b w:val="false"/>
                <w:i w:val="false"/>
                <w:color w:val="000000"/>
                <w:sz w:val="20"/>
              </w:rPr>
              <w:t>атауы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"Аудандық маңызы бар қала</w:t>
            </w:r>
            <w:r>
              <w:br/>
            </w:r>
            <w:r>
              <w:rPr>
                <w:rFonts w:ascii="Times New Roman"/>
                <w:b w:val="false"/>
                <w:i w:val="false"/>
                <w:color w:val="000000"/>
                <w:sz w:val="20"/>
              </w:rPr>
              <w:t>
</w:t>
            </w:r>
            <w:r>
              <w:rPr>
                <w:rFonts w:ascii="Times New Roman"/>
                <w:b w:val="false"/>
                <w:i w:val="false"/>
                <w:color w:val="000000"/>
                <w:sz w:val="20"/>
              </w:rPr>
              <w:t>ларда, кенттер</w:t>
            </w:r>
            <w:r>
              <w:br/>
            </w:r>
            <w:r>
              <w:rPr>
                <w:rFonts w:ascii="Times New Roman"/>
                <w:b w:val="false"/>
                <w:i w:val="false"/>
                <w:color w:val="000000"/>
                <w:sz w:val="20"/>
              </w:rPr>
              <w:t>
</w:t>
            </w:r>
            <w:r>
              <w:rPr>
                <w:rFonts w:ascii="Times New Roman"/>
                <w:b w:val="false"/>
                <w:i w:val="false"/>
                <w:color w:val="000000"/>
                <w:sz w:val="20"/>
              </w:rPr>
              <w:t>де, ауылдарда</w:t>
            </w:r>
            <w:r>
              <w:br/>
            </w:r>
            <w:r>
              <w:rPr>
                <w:rFonts w:ascii="Times New Roman"/>
                <w:b w:val="false"/>
                <w:i w:val="false"/>
                <w:color w:val="000000"/>
                <w:sz w:val="20"/>
              </w:rPr>
              <w:t>
</w:t>
            </w:r>
            <w:r>
              <w:rPr>
                <w:rFonts w:ascii="Times New Roman"/>
                <w:b w:val="false"/>
                <w:i w:val="false"/>
                <w:color w:val="000000"/>
                <w:sz w:val="20"/>
              </w:rPr>
              <w:t>(селоларда),</w:t>
            </w:r>
            <w:r>
              <w:br/>
            </w:r>
            <w:r>
              <w:rPr>
                <w:rFonts w:ascii="Times New Roman"/>
                <w:b w:val="false"/>
                <w:i w:val="false"/>
                <w:color w:val="000000"/>
                <w:sz w:val="20"/>
              </w:rPr>
              <w:t>
</w:t>
            </w:r>
            <w:r>
              <w:rPr>
                <w:rFonts w:ascii="Times New Roman"/>
                <w:b w:val="false"/>
                <w:i w:val="false"/>
                <w:color w:val="000000"/>
                <w:sz w:val="20"/>
              </w:rPr>
              <w:t>ауылдық (село</w:t>
            </w:r>
            <w:r>
              <w:br/>
            </w:r>
            <w:r>
              <w:rPr>
                <w:rFonts w:ascii="Times New Roman"/>
                <w:b w:val="false"/>
                <w:i w:val="false"/>
                <w:color w:val="000000"/>
                <w:sz w:val="20"/>
              </w:rPr>
              <w:t>
</w:t>
            </w:r>
            <w:r>
              <w:rPr>
                <w:rFonts w:ascii="Times New Roman"/>
                <w:b w:val="false"/>
                <w:i w:val="false"/>
                <w:color w:val="000000"/>
                <w:sz w:val="20"/>
              </w:rPr>
              <w:t>лық) округтерде</w:t>
            </w:r>
            <w:r>
              <w:br/>
            </w:r>
            <w:r>
              <w:rPr>
                <w:rFonts w:ascii="Times New Roman"/>
                <w:b w:val="false"/>
                <w:i w:val="false"/>
                <w:color w:val="000000"/>
                <w:sz w:val="20"/>
              </w:rPr>
              <w:t>
</w:t>
            </w:r>
            <w:r>
              <w:rPr>
                <w:rFonts w:ascii="Times New Roman"/>
                <w:b w:val="false"/>
                <w:i w:val="false"/>
                <w:color w:val="000000"/>
                <w:sz w:val="20"/>
              </w:rPr>
              <w:t>автомобиль жол</w:t>
            </w:r>
            <w:r>
              <w:br/>
            </w:r>
            <w:r>
              <w:rPr>
                <w:rFonts w:ascii="Times New Roman"/>
                <w:b w:val="false"/>
                <w:i w:val="false"/>
                <w:color w:val="000000"/>
                <w:sz w:val="20"/>
              </w:rPr>
              <w:t>
</w:t>
            </w:r>
            <w:r>
              <w:rPr>
                <w:rFonts w:ascii="Times New Roman"/>
                <w:b w:val="false"/>
                <w:i w:val="false"/>
                <w:color w:val="000000"/>
                <w:sz w:val="20"/>
              </w:rPr>
              <w:t>дарының жұмыс</w:t>
            </w:r>
            <w:r>
              <w:br/>
            </w:r>
            <w:r>
              <w:rPr>
                <w:rFonts w:ascii="Times New Roman"/>
                <w:b w:val="false"/>
                <w:i w:val="false"/>
                <w:color w:val="000000"/>
                <w:sz w:val="20"/>
              </w:rPr>
              <w:t>
</w:t>
            </w:r>
            <w:r>
              <w:rPr>
                <w:rFonts w:ascii="Times New Roman"/>
                <w:b w:val="false"/>
                <w:i w:val="false"/>
                <w:color w:val="000000"/>
                <w:sz w:val="20"/>
              </w:rPr>
              <w:t>істеуін қамтама</w:t>
            </w:r>
            <w:r>
              <w:br/>
            </w:r>
            <w:r>
              <w:rPr>
                <w:rFonts w:ascii="Times New Roman"/>
                <w:b w:val="false"/>
                <w:i w:val="false"/>
                <w:color w:val="000000"/>
                <w:sz w:val="20"/>
              </w:rPr>
              <w:t>
</w:t>
            </w:r>
            <w:r>
              <w:rPr>
                <w:rFonts w:ascii="Times New Roman"/>
                <w:b w:val="false"/>
                <w:i w:val="false"/>
                <w:color w:val="000000"/>
                <w:sz w:val="20"/>
              </w:rPr>
              <w:t>сыз ету"</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«Өңірлерді дамыту» Бағдарла</w:t>
            </w:r>
            <w:r>
              <w:br/>
            </w:r>
            <w:r>
              <w:rPr>
                <w:rFonts w:ascii="Times New Roman"/>
                <w:b w:val="false"/>
                <w:i w:val="false"/>
                <w:color w:val="000000"/>
                <w:sz w:val="20"/>
              </w:rPr>
              <w:t>
</w:t>
            </w:r>
            <w:r>
              <w:rPr>
                <w:rFonts w:ascii="Times New Roman"/>
                <w:b w:val="false"/>
                <w:i w:val="false"/>
                <w:color w:val="000000"/>
                <w:sz w:val="20"/>
              </w:rPr>
              <w:t>масы шеңберінде</w:t>
            </w:r>
            <w:r>
              <w:br/>
            </w:r>
            <w:r>
              <w:rPr>
                <w:rFonts w:ascii="Times New Roman"/>
                <w:b w:val="false"/>
                <w:i w:val="false"/>
                <w:color w:val="000000"/>
                <w:sz w:val="20"/>
              </w:rPr>
              <w:t>
</w:t>
            </w:r>
            <w:r>
              <w:rPr>
                <w:rFonts w:ascii="Times New Roman"/>
                <w:b w:val="false"/>
                <w:i w:val="false"/>
                <w:color w:val="000000"/>
                <w:sz w:val="20"/>
              </w:rPr>
              <w:t>өңірлерді эконо</w:t>
            </w:r>
            <w:r>
              <w:br/>
            </w:r>
            <w:r>
              <w:rPr>
                <w:rFonts w:ascii="Times New Roman"/>
                <w:b w:val="false"/>
                <w:i w:val="false"/>
                <w:color w:val="000000"/>
                <w:sz w:val="20"/>
              </w:rPr>
              <w:t>
</w:t>
            </w:r>
            <w:r>
              <w:rPr>
                <w:rFonts w:ascii="Times New Roman"/>
                <w:b w:val="false"/>
                <w:i w:val="false"/>
                <w:color w:val="000000"/>
                <w:sz w:val="20"/>
              </w:rPr>
              <w:t>микалық дамытуға</w:t>
            </w:r>
            <w:r>
              <w:br/>
            </w:r>
            <w:r>
              <w:rPr>
                <w:rFonts w:ascii="Times New Roman"/>
                <w:b w:val="false"/>
                <w:i w:val="false"/>
                <w:color w:val="000000"/>
                <w:sz w:val="20"/>
              </w:rPr>
              <w:t>
</w:t>
            </w:r>
            <w:r>
              <w:rPr>
                <w:rFonts w:ascii="Times New Roman"/>
                <w:b w:val="false"/>
                <w:i w:val="false"/>
                <w:color w:val="000000"/>
                <w:sz w:val="20"/>
              </w:rPr>
              <w:t>жәрдемдесу бойын</w:t>
            </w:r>
            <w:r>
              <w:br/>
            </w:r>
            <w:r>
              <w:rPr>
                <w:rFonts w:ascii="Times New Roman"/>
                <w:b w:val="false"/>
                <w:i w:val="false"/>
                <w:color w:val="000000"/>
                <w:sz w:val="20"/>
              </w:rPr>
              <w:t>
</w:t>
            </w:r>
            <w:r>
              <w:rPr>
                <w:rFonts w:ascii="Times New Roman"/>
                <w:b w:val="false"/>
                <w:i w:val="false"/>
                <w:color w:val="000000"/>
                <w:sz w:val="20"/>
              </w:rPr>
              <w:t>ша шараларды іске</w:t>
            </w:r>
            <w:r>
              <w:br/>
            </w:r>
            <w:r>
              <w:rPr>
                <w:rFonts w:ascii="Times New Roman"/>
                <w:b w:val="false"/>
                <w:i w:val="false"/>
                <w:color w:val="000000"/>
                <w:sz w:val="20"/>
              </w:rPr>
              <w:t>
</w:t>
            </w:r>
            <w:r>
              <w:rPr>
                <w:rFonts w:ascii="Times New Roman"/>
                <w:b w:val="false"/>
                <w:i w:val="false"/>
                <w:color w:val="000000"/>
                <w:sz w:val="20"/>
              </w:rPr>
              <w:t>асыру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Мемлекеттік</w:t>
            </w:r>
            <w:r>
              <w:br/>
            </w:r>
            <w:r>
              <w:rPr>
                <w:rFonts w:ascii="Times New Roman"/>
                <w:b w:val="false"/>
                <w:i w:val="false"/>
                <w:color w:val="000000"/>
                <w:sz w:val="20"/>
              </w:rPr>
              <w:t>
</w:t>
            </w:r>
            <w:r>
              <w:rPr>
                <w:rFonts w:ascii="Times New Roman"/>
                <w:b w:val="false"/>
                <w:i w:val="false"/>
                <w:color w:val="000000"/>
                <w:sz w:val="20"/>
              </w:rPr>
              <w:t>органның</w:t>
            </w:r>
            <w:r>
              <w:br/>
            </w:r>
            <w:r>
              <w:rPr>
                <w:rFonts w:ascii="Times New Roman"/>
                <w:b w:val="false"/>
                <w:i w:val="false"/>
                <w:color w:val="000000"/>
                <w:sz w:val="20"/>
              </w:rPr>
              <w:t>
</w:t>
            </w:r>
            <w:r>
              <w:rPr>
                <w:rFonts w:ascii="Times New Roman"/>
                <w:b w:val="false"/>
                <w:i w:val="false"/>
                <w:color w:val="000000"/>
                <w:sz w:val="20"/>
              </w:rPr>
              <w:t>күрделі</w:t>
            </w:r>
            <w:r>
              <w:br/>
            </w:r>
            <w:r>
              <w:rPr>
                <w:rFonts w:ascii="Times New Roman"/>
                <w:b w:val="false"/>
                <w:i w:val="false"/>
                <w:color w:val="000000"/>
                <w:sz w:val="20"/>
              </w:rPr>
              <w:t>
</w:t>
            </w:r>
            <w:r>
              <w:rPr>
                <w:rFonts w:ascii="Times New Roman"/>
                <w:b w:val="false"/>
                <w:i w:val="false"/>
                <w:color w:val="000000"/>
                <w:sz w:val="20"/>
              </w:rPr>
              <w:t>шығыстары</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(мың теңге)</w:t>
            </w:r>
          </w:p>
        </w:tc>
      </w:tr>
      <w:tr>
        <w:trPr>
          <w:trHeight w:val="9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27 477,7</w:t>
            </w:r>
          </w:p>
        </w:tc>
      </w:tr>
      <w:tr>
        <w:trPr>
          <w:trHeight w:val="315"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Аманкөл</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1460</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14 675</w:t>
            </w:r>
          </w:p>
        </w:tc>
      </w:tr>
      <w:tr>
        <w:trPr>
          <w:trHeight w:val="375"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15 902</w:t>
            </w:r>
          </w:p>
        </w:tc>
      </w:tr>
      <w:tr>
        <w:trPr>
          <w:trHeight w:val="36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Құмтоғай</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899,9</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14 001,9</w:t>
            </w:r>
          </w:p>
        </w:tc>
      </w:tr>
      <w:tr>
        <w:trPr>
          <w:trHeight w:val="315"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1168,8</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13 202,8</w:t>
            </w:r>
          </w:p>
        </w:tc>
      </w:tr>
      <w:tr>
        <w:trPr>
          <w:trHeight w:val="36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Тәуіп</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792,9</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13 383,9</w:t>
            </w:r>
          </w:p>
        </w:tc>
      </w:tr>
      <w:tr>
        <w:trPr>
          <w:trHeight w:val="315"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Жайсаңбай</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466,1</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8 966,1</w:t>
            </w:r>
          </w:p>
        </w:tc>
      </w:tr>
      <w:tr>
        <w:trPr>
          <w:trHeight w:val="30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Жиыны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395,5</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11217,7</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2600,5</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107 613,4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