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1d88" w14:textId="e5c1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2008 жылғы 22 қазандағы № 90 "Ауылдық елді мекендерде жұмыс істейтін мамандар лауазымдарының жиырма бес пайызға жоғары жалақыларымен және тарифтік ставкілерін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30 шілдедегі № 136 шешімі. Ақтөбе облысының Әділет департаментінде 2013 жылғы 26 тамызда № 3641 болып тіркелді. Күші жойылды - Ақтөбе облысы Қарғалы аудандық мәслихатының 2016 жылғы 22 желтоқсандағы № 87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Қарғалы аудандық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(алғышқы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Атауға өзгеріс енгізілді - Ақтөбе облысы Қарғалы аудандық мәслихатының 21.10.2014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"Ауылдық (селолық) жерлерде жұмыс істейтін мамандар лауазымдарының жиырма бес пайызға жоғары жалақыларымен тарифтік ставкілерін белгілеу туралы" 2008 жылғы 22 қазандағы № 90 (нормативтік құқықтық актілерді мемлекеттік тіркеу Тізілімінде № 3-6-73 тіркелген, 2008 жылдың 18 қарашасында аудандық "Қарғалы" газетінің № 54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"Қазақстан Республикасының 2007 жылғы 15 мамырдағы № 251-III Қазақстан Республикасының Еңбек Кодексі" Заңының 238 бабының 2 тармағына" деген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Г.Нуредилова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