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ae470" w14:textId="26ae4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әкімдігінің 2009 жылғы 16 қарашадағы № 248 "Қарғалы ауданы халқының мақсатты топтарына жататын тұлғаларының қосымша тізбесін белгілеу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Қарғалы аудандық әкімдігінің 2013 жылғы 27 қыркүйектегі № 199 қаулысы. Ақтөбе облысының Әділет департаментінде 2013 жылғы 18 қазанда № 3653 болып тіркелді. Күші жойылды - Ақтөбе облысы Қарғалы ауданының әкімдігінің 2017 жылғы 21 сәуірдегі № 120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Ақтөбе облысы Қарғалы ауданының әкімдігінің 21.04.2017 </w:t>
      </w:r>
      <w:r>
        <w:rPr>
          <w:rFonts w:ascii="Times New Roman"/>
          <w:b w:val="false"/>
          <w:i w:val="false"/>
          <w:color w:val="ff0000"/>
          <w:sz w:val="28"/>
        </w:rPr>
        <w:t>№ 120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№ 149 "Халықты жұмыспен қамту туралы" Заңының 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Қарғалы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Аудан әкімдігінің 2009 жылғы 16 қарашадағы № 248 Қарғалы ауданы халқының мақсатты топтарына жататын тұлғаларының қосымша тізбесін белгілеу туралы" (нормативтік құқықтық кесімдерді мемлекеттік тіркеу тізілімінде 2009 жылғы 10 желтоқсанда № 3-6-93 болып тіркелген, аудандық Қарғалы газетінде 2009 жылғы 24 желтоқсанда № 63-64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Қаулының </w:t>
      </w:r>
      <w:r>
        <w:rPr>
          <w:rFonts w:ascii="Times New Roman"/>
          <w:b w:val="false"/>
          <w:i w:val="false"/>
          <w:color w:val="000000"/>
          <w:sz w:val="28"/>
        </w:rPr>
        <w:t>кіріспесінде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"тармақшаларына" сөзі "тармақшасына" сөзімен алмастырылсын;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13 саны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орынбасары І.Д.Тынымгереевке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Р.Сыдықов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