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6c6d" w14:textId="3d96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мәслихаттың 2013 жылғы 10 шілдедегі № 126 "Қарғалы ауданында тұратын аз қамтылған және мұқтаж отбасыларға (азаматтарға) тұрғын үй көмегін көрсету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2013 жылғы 7 қарашадағы № 156 шешімі. Ақтөбе облысының Әділет департаментінде 2013 жылғы 19 қарашада № 3674 болып тіркелді. Күші жойылды - Ақтөбе облысы Қарғалы аудандық мәслихатының 2017 жылғы 20 қарашадағы № 179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20.11.2017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16 қазандағы № 1316 "Тұрғын үй көмегін көрсету Ережесін бекіту туралы" "Қазақстан Республикасы Үкіметінің 2009 жылғы 30 желтоқсандағы № 2314 қаулысына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мәслихаттың "Қарғалы ауданында тұратын аз қамтылған және мұқтаж отбасыларға (азаматтарға) тұрғын үй көмегін көрсету Ережесін бекіту туралы" 2013 жылғы 10 шілдедегі № 126 (нормативтік құқықтық актілерді мемлекеттік тіркеу Тізілімінде № 3624 тіркелген, 2013 жылдың 15, 22 тамызында аудандық "Қарғалы" газетінің № 33-34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Қарғалы ауданында тұратын аз қамтылған және мұқтаж отбасыларға (азаматтарға)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жылдың 1 қаңтарынан бастап: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 азат жолы бөлігіндегі "тәулік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азат жолы бөлігіндегі "сондай - ақ, жекешелендірілген тұрғын үй-жайларында (пәтерлерде), жеке тұрғын үйде пайдалануда тұрған дәлдік сыныбы 2,5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тармақшасы;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17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 энергиясының бір фазалы санауыш өтемақысын" сөздері алынып тасталынсын.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Ж.Кольжанов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Х.Жылқыбеков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