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8eff4" w14:textId="ac8ef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ауданының ауылдық елді мекендерінде тұратын және жұмыс істейтін мемлекеттік денсаулық сақтау, әлеуметтік қамсыздандыру, білім беру, мәдениет, спорт және ветеринария ұйымдарының мамандарына отын сатып алу үшін әлеуметтік көмек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2013 жылғы 20 желтоқсандағы № 172 шешімі. Ақтөбе облысының Әділет департаментінде 2014 жылғы 22 қаңтарда № 3762 болып тіркелді. Күші жойылды - Ақтөбе облысы Қарғалы аудандық мәслихатының 2018 жылғы 07 желтоқсандағы № 288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Қарғалы аудандық мәслихатының 07.12.2018 </w:t>
      </w:r>
      <w:r>
        <w:rPr>
          <w:rFonts w:ascii="Times New Roman"/>
          <w:b w:val="false"/>
          <w:i w:val="false"/>
          <w:color w:val="ff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атауы жаңа редакцияда - Ақтөбе облысы Қарғалы аудандық мәслихатының 27.07.2016 </w:t>
      </w:r>
      <w:r>
        <w:rPr>
          <w:rFonts w:ascii="Times New Roman"/>
          <w:b w:val="false"/>
          <w:i w:val="false"/>
          <w:color w:val="ff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2005 жылғы 8 шілдедегі "Агроөнеркәсіптік кешенді және ауылдық аумақтарды дамытуды мемлекеттік реттеу туралы" Заңының 18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Қарғалы ауданының ауылдық елді мекендерінде тұратын және жұмыс істейтін денсаулық сақтау, әлеуметтік қамсыздандыру, білім беру, мәдениет, спорт және ветеринария ұйымдары мамандарына отын сатып алу үшін аудандық бюджет қаражаты есебінен 5 (бес) айлық есептік көрсеткіш мөлшерінде жылына бір рет әлеуметтік көмек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жарияланғаннан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Ж.Кольжанов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Х.Жылқыбеков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