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34f5d" w14:textId="0834f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бойынша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әкімдігінің 2013 жылғы 28 қаңтардағы № 12 қаулысы. Ақтөбе облысының Әділет департаментінде 2013 жылғы 15 ақпанда № 3534 болып тіркелді. Күші жойылды - Ақтөбе облысы Қобда ауданының әкімдігінің 2016 жылғы 8 маусымдағы № 198 қаулысымен</w:t>
      </w:r>
    </w:p>
    <w:p>
      <w:pPr>
        <w:spacing w:after="0"/>
        <w:ind w:left="0"/>
        <w:jc w:val="left"/>
      </w:pPr>
      <w:r>
        <w:rPr>
          <w:rFonts w:ascii="Times New Roman"/>
          <w:b w:val="false"/>
          <w:i w:val="false"/>
          <w:color w:val="ff0000"/>
          <w:sz w:val="28"/>
        </w:rPr>
        <w:t xml:space="preserve">      Ескерту. Күші жойылды - Ақтөбе облысы Қобда ауданының әкімдігінің 08.06.2016 </w:t>
      </w:r>
      <w:r>
        <w:rPr>
          <w:rFonts w:ascii="Times New Roman"/>
          <w:b w:val="false"/>
          <w:i w:val="false"/>
          <w:color w:val="ff0000"/>
          <w:sz w:val="28"/>
        </w:rPr>
        <w:t>№ 198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7 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w:t>
      </w:r>
      <w:r>
        <w:rPr>
          <w:rFonts w:ascii="Times New Roman"/>
          <w:b w:val="false"/>
          <w:i w:val="false"/>
          <w:color w:val="000000"/>
          <w:sz w:val="28"/>
        </w:rPr>
        <w:t>20 бабына</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Заңын іске асыру жөніндегі шаралар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Қобда ауданы бойынша жұмыссыздарды уақытша жұмыспен қамтуды ұйымдастыру үшін ұйымдардың тізбелері, қоғамдық жұмыстың түрлері, көлемі, нақты жағдайлары, қатысушылардың еңбегіне төленетін ақының мөлшері және оларды қаржыландыру көздері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"Қобда аудандық жұмыспен қамту және әлеуметтік бағдарламалар бөлімі" мемлекеттік мекемесіне осы қаулының жүзеге асырылуын қамтамасыз етсін.</w:t>
      </w:r>
      <w:r>
        <w:br/>
      </w:r>
      <w:r>
        <w:rPr>
          <w:rFonts w:ascii="Times New Roman"/>
          <w:b w:val="false"/>
          <w:i w:val="false"/>
          <w:color w:val="000000"/>
          <w:sz w:val="28"/>
        </w:rPr>
        <w:t>
      </w:t>
      </w:r>
      <w:r>
        <w:rPr>
          <w:rFonts w:ascii="Times New Roman"/>
          <w:b w:val="false"/>
          <w:i w:val="false"/>
          <w:color w:val="000000"/>
          <w:sz w:val="28"/>
        </w:rPr>
        <w:t>3. Қаулының орындалуын бақылау аудан әкімінің орынбасары Б. Елеусіноваға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Жүсібалиев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ауданы әкімдігінің</w:t>
            </w:r>
            <w:r>
              <w:br/>
            </w:r>
            <w:r>
              <w:rPr>
                <w:rFonts w:ascii="Times New Roman"/>
                <w:b w:val="false"/>
                <w:i w:val="false"/>
                <w:color w:val="000000"/>
                <w:sz w:val="20"/>
              </w:rPr>
              <w:t>2013 жылғы 28 қаңтардағы № 12</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Қоғамдық жұмыстардың түрлері мен көлемі, оларды қаржыландыру көздері және қоғамдық жұмыстарды жүргізетін ұйымдардың тізбелері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5027"/>
        <w:gridCol w:w="1408"/>
        <w:gridCol w:w="2051"/>
        <w:gridCol w:w="920"/>
        <w:gridCol w:w="1866"/>
        <w:gridCol w:w="380"/>
      </w:tblGrid>
      <w:tr>
        <w:trPr>
          <w:trHeight w:val="30"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Ұйымдатдың атауы</w:t>
            </w:r>
            <w:r>
              <w:br/>
            </w:r>
            <w:r>
              <w:rPr>
                <w:rFonts w:ascii="Times New Roman"/>
                <w:b w:val="false"/>
                <w:i w:val="false"/>
                <w:color w:val="000000"/>
                <w:sz w:val="20"/>
              </w:rPr>
              <w:t>
</w:t>
            </w:r>
          </w:p>
        </w:tc>
        <w:tc>
          <w:tcPr>
            <w:tcW w:w="1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 (жобалар)</w:t>
            </w:r>
            <w:r>
              <w:br/>
            </w:r>
            <w:r>
              <w:rPr>
                <w:rFonts w:ascii="Times New Roman"/>
                <w:b w:val="false"/>
                <w:i w:val="false"/>
                <w:color w:val="000000"/>
                <w:sz w:val="20"/>
              </w:rPr>
              <w:t>
</w:t>
            </w:r>
          </w:p>
        </w:tc>
        <w:tc>
          <w:tcPr>
            <w:tcW w:w="2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адамға шарт бойынша жұмыстардың көлемі (болжам) (теңге)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 бойынша</w:t>
            </w:r>
            <w:r>
              <w:br/>
            </w:r>
            <w:r>
              <w:rPr>
                <w:rFonts w:ascii="Times New Roman"/>
                <w:b w:val="false"/>
                <w:i w:val="false"/>
                <w:color w:val="000000"/>
                <w:sz w:val="20"/>
              </w:rPr>
              <w:t>
</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орындарын</w:t>
            </w:r>
            <w:r>
              <w:br/>
            </w:r>
            <w:r>
              <w:rPr>
                <w:rFonts w:ascii="Times New Roman"/>
                <w:b w:val="false"/>
                <w:i w:val="false"/>
                <w:color w:val="000000"/>
                <w:sz w:val="20"/>
              </w:rPr>
              <w:t>
ың саны, адам</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қарастыры</w:t>
            </w:r>
            <w:r>
              <w:br/>
            </w:r>
            <w:r>
              <w:rPr>
                <w:rFonts w:ascii="Times New Roman"/>
                <w:b w:val="false"/>
                <w:i w:val="false"/>
                <w:color w:val="000000"/>
                <w:sz w:val="20"/>
              </w:rPr>
              <w:t>
лған қаржы, мың теңге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округтар:</w:t>
            </w:r>
            <w:r>
              <w:br/>
            </w:r>
            <w:r>
              <w:rPr>
                <w:rFonts w:ascii="Times New Roman"/>
                <w:b w:val="false"/>
                <w:i w:val="false"/>
                <w:color w:val="000000"/>
                <w:sz w:val="20"/>
              </w:rPr>
              <w:t xml:space="preserve">
1. Ақырап </w:t>
            </w:r>
            <w:r>
              <w:br/>
            </w:r>
            <w:r>
              <w:rPr>
                <w:rFonts w:ascii="Times New Roman"/>
                <w:b w:val="false"/>
                <w:i w:val="false"/>
                <w:color w:val="000000"/>
                <w:sz w:val="20"/>
              </w:rPr>
              <w:t xml:space="preserve">
2. Белогор </w:t>
            </w:r>
            <w:r>
              <w:br/>
            </w:r>
            <w:r>
              <w:rPr>
                <w:rFonts w:ascii="Times New Roman"/>
                <w:b w:val="false"/>
                <w:i w:val="false"/>
                <w:color w:val="000000"/>
                <w:sz w:val="20"/>
              </w:rPr>
              <w:t xml:space="preserve">
3. Булақ </w:t>
            </w:r>
            <w:r>
              <w:br/>
            </w:r>
            <w:r>
              <w:rPr>
                <w:rFonts w:ascii="Times New Roman"/>
                <w:b w:val="false"/>
                <w:i w:val="false"/>
                <w:color w:val="000000"/>
                <w:sz w:val="20"/>
              </w:rPr>
              <w:t xml:space="preserve">
4. Бегалы </w:t>
            </w:r>
            <w:r>
              <w:br/>
            </w:r>
            <w:r>
              <w:rPr>
                <w:rFonts w:ascii="Times New Roman"/>
                <w:b w:val="false"/>
                <w:i w:val="false"/>
                <w:color w:val="000000"/>
                <w:sz w:val="20"/>
              </w:rPr>
              <w:t xml:space="preserve">
5. Жаңаталап </w:t>
            </w:r>
            <w:r>
              <w:br/>
            </w:r>
            <w:r>
              <w:rPr>
                <w:rFonts w:ascii="Times New Roman"/>
                <w:b w:val="false"/>
                <w:i w:val="false"/>
                <w:color w:val="000000"/>
                <w:sz w:val="20"/>
              </w:rPr>
              <w:t xml:space="preserve">
6. Жарсай </w:t>
            </w:r>
            <w:r>
              <w:br/>
            </w:r>
            <w:r>
              <w:rPr>
                <w:rFonts w:ascii="Times New Roman"/>
                <w:b w:val="false"/>
                <w:i w:val="false"/>
                <w:color w:val="000000"/>
                <w:sz w:val="20"/>
              </w:rPr>
              <w:t xml:space="preserve">
7. Жарық </w:t>
            </w:r>
            <w:r>
              <w:br/>
            </w:r>
            <w:r>
              <w:rPr>
                <w:rFonts w:ascii="Times New Roman"/>
                <w:b w:val="false"/>
                <w:i w:val="false"/>
                <w:color w:val="000000"/>
                <w:sz w:val="20"/>
              </w:rPr>
              <w:t xml:space="preserve">
8. Жиренқопа </w:t>
            </w:r>
            <w:r>
              <w:br/>
            </w:r>
            <w:r>
              <w:rPr>
                <w:rFonts w:ascii="Times New Roman"/>
                <w:b w:val="false"/>
                <w:i w:val="false"/>
                <w:color w:val="000000"/>
                <w:sz w:val="20"/>
              </w:rPr>
              <w:t>
9. И. Білтабан атындағы</w:t>
            </w:r>
            <w:r>
              <w:br/>
            </w:r>
            <w:r>
              <w:rPr>
                <w:rFonts w:ascii="Times New Roman"/>
                <w:b w:val="false"/>
                <w:i w:val="false"/>
                <w:color w:val="000000"/>
                <w:sz w:val="20"/>
              </w:rPr>
              <w:t xml:space="preserve">
10. Исатай </w:t>
            </w:r>
            <w:r>
              <w:br/>
            </w:r>
            <w:r>
              <w:rPr>
                <w:rFonts w:ascii="Times New Roman"/>
                <w:b w:val="false"/>
                <w:i w:val="false"/>
                <w:color w:val="000000"/>
                <w:sz w:val="20"/>
              </w:rPr>
              <w:t>
11. И.Қурманов атындағы</w:t>
            </w:r>
            <w:r>
              <w:br/>
            </w:r>
            <w:r>
              <w:rPr>
                <w:rFonts w:ascii="Times New Roman"/>
                <w:b w:val="false"/>
                <w:i w:val="false"/>
                <w:color w:val="000000"/>
                <w:sz w:val="20"/>
              </w:rPr>
              <w:t xml:space="preserve">
12. Қобда </w:t>
            </w:r>
            <w:r>
              <w:br/>
            </w:r>
            <w:r>
              <w:rPr>
                <w:rFonts w:ascii="Times New Roman"/>
                <w:b w:val="false"/>
                <w:i w:val="false"/>
                <w:color w:val="000000"/>
                <w:sz w:val="20"/>
              </w:rPr>
              <w:t xml:space="preserve">
13. Қызылжар </w:t>
            </w:r>
            <w:r>
              <w:br/>
            </w:r>
            <w:r>
              <w:rPr>
                <w:rFonts w:ascii="Times New Roman"/>
                <w:b w:val="false"/>
                <w:i w:val="false"/>
                <w:color w:val="000000"/>
                <w:sz w:val="20"/>
              </w:rPr>
              <w:t xml:space="preserve">
14. Қурсай </w:t>
            </w:r>
            <w:r>
              <w:br/>
            </w:r>
            <w:r>
              <w:rPr>
                <w:rFonts w:ascii="Times New Roman"/>
                <w:b w:val="false"/>
                <w:i w:val="false"/>
                <w:color w:val="000000"/>
                <w:sz w:val="20"/>
              </w:rPr>
              <w:t xml:space="preserve">
15. Өтек </w:t>
            </w:r>
            <w:r>
              <w:br/>
            </w:r>
            <w:r>
              <w:rPr>
                <w:rFonts w:ascii="Times New Roman"/>
                <w:b w:val="false"/>
                <w:i w:val="false"/>
                <w:color w:val="000000"/>
                <w:sz w:val="20"/>
              </w:rPr>
              <w:t>
16. Сарбулақ</w:t>
            </w:r>
            <w:r>
              <w:br/>
            </w:r>
            <w:r>
              <w:rPr>
                <w:rFonts w:ascii="Times New Roman"/>
                <w:b w:val="false"/>
                <w:i w:val="false"/>
                <w:color w:val="000000"/>
                <w:sz w:val="20"/>
              </w:rPr>
              <w:t>
17. Сөгәлі</w:t>
            </w:r>
            <w:r>
              <w:br/>
            </w:r>
            <w:r>
              <w:rPr>
                <w:rFonts w:ascii="Times New Roman"/>
                <w:b w:val="false"/>
                <w:i w:val="false"/>
                <w:color w:val="000000"/>
                <w:sz w:val="20"/>
              </w:rPr>
              <w:t>
18. Терісаққан а. әкімшілік аумақтық бірлігі</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бригадасы",</w:t>
            </w:r>
            <w:r>
              <w:br/>
            </w:r>
            <w:r>
              <w:rPr>
                <w:rFonts w:ascii="Times New Roman"/>
                <w:b w:val="false"/>
                <w:i w:val="false"/>
                <w:color w:val="000000"/>
                <w:sz w:val="20"/>
              </w:rPr>
              <w:t>
"Абаттандыру",</w:t>
            </w:r>
            <w:r>
              <w:br/>
            </w:r>
            <w:r>
              <w:rPr>
                <w:rFonts w:ascii="Times New Roman"/>
                <w:b w:val="false"/>
                <w:i w:val="false"/>
                <w:color w:val="000000"/>
                <w:sz w:val="20"/>
              </w:rPr>
              <w:t xml:space="preserve">
"Санақ" </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8032,0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"Қобда аудандық білім, дене шынықтыру және спорт бөлім"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"Жастармен жұмыс істеу",</w:t>
            </w:r>
            <w:r>
              <w:br/>
            </w:r>
            <w:r>
              <w:rPr>
                <w:rFonts w:ascii="Times New Roman"/>
                <w:b w:val="false"/>
                <w:i w:val="false"/>
                <w:color w:val="000000"/>
                <w:sz w:val="20"/>
              </w:rPr>
              <w:t>
"Абаттандыру",</w:t>
            </w:r>
            <w:r>
              <w:br/>
            </w:r>
            <w:r>
              <w:rPr>
                <w:rFonts w:ascii="Times New Roman"/>
                <w:b w:val="false"/>
                <w:i w:val="false"/>
                <w:color w:val="000000"/>
                <w:sz w:val="20"/>
              </w:rPr>
              <w:t>
"Маусымдық жұмыс"</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"Қобда аудандық ішкі саясат бөлімі"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 шараларды өткізуге көмектесу"</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"Қобда аудандық қорғаныс істер бөлімі"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"Санақ"</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"Қобда аудандық білім, дене шынықтыру және спорт бөлім" ММ "Шұғыла" бала бақшасы" МКҚК</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w:t>
            </w:r>
            <w:r>
              <w:br/>
            </w:r>
            <w:r>
              <w:rPr>
                <w:rFonts w:ascii="Times New Roman"/>
                <w:b w:val="false"/>
                <w:i w:val="false"/>
                <w:color w:val="000000"/>
                <w:sz w:val="20"/>
              </w:rPr>
              <w:t>
"Маусымдық жұмыс"</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"Қобда ауданы әкімінің аппараты"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w:t>
            </w:r>
            <w:r>
              <w:br/>
            </w:r>
            <w:r>
              <w:rPr>
                <w:rFonts w:ascii="Times New Roman"/>
                <w:b w:val="false"/>
                <w:i w:val="false"/>
                <w:color w:val="000000"/>
                <w:sz w:val="20"/>
              </w:rPr>
              <w:t>
"Маусымдық жұмыс"</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"Отбасы үлгісіндегі балалар үйі"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w:t>
            </w:r>
            <w:r>
              <w:br/>
            </w:r>
            <w:r>
              <w:rPr>
                <w:rFonts w:ascii="Times New Roman"/>
                <w:b w:val="false"/>
                <w:i w:val="false"/>
                <w:color w:val="000000"/>
                <w:sz w:val="20"/>
              </w:rPr>
              <w:t>
"Маусымдық жұмыс"</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"Қобда аудандық экономика, бюджеттік жоспарлау және кәсіпкерлік бөлімі"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"Қобда аудандық қаржы бөлімі"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"Қобда аудандық тұрғын үй -коммуналдық шаруашылығы, жолаушылар көлігі және автомобиль жолдары бөлімі"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"Жолдар",</w:t>
            </w:r>
            <w:r>
              <w:br/>
            </w:r>
            <w:r>
              <w:rPr>
                <w:rFonts w:ascii="Times New Roman"/>
                <w:b w:val="false"/>
                <w:i w:val="false"/>
                <w:color w:val="000000"/>
                <w:sz w:val="20"/>
              </w:rPr>
              <w:t>
"Абаттандыру"</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"Қобда аудандық сәулет, қала құрылысы және құрылыс бөлімі"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"Абаттандыру"</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"Қобда аудандық ауыл шаруашылық және ветеринария бөлімі"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жұмыстар",</w:t>
            </w:r>
            <w:r>
              <w:br/>
            </w:r>
            <w:r>
              <w:rPr>
                <w:rFonts w:ascii="Times New Roman"/>
                <w:b w:val="false"/>
                <w:i w:val="false"/>
                <w:color w:val="000000"/>
                <w:sz w:val="20"/>
              </w:rPr>
              <w:t>
"Абаттандыру",</w:t>
            </w:r>
            <w:r>
              <w:br/>
            </w:r>
            <w:r>
              <w:rPr>
                <w:rFonts w:ascii="Times New Roman"/>
                <w:b w:val="false"/>
                <w:i w:val="false"/>
                <w:color w:val="000000"/>
                <w:sz w:val="20"/>
              </w:rPr>
              <w:t>
"Маусымдық жұмыс"</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584,0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"Қобда аудандық орман шаруашылық бөлімі"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"Көгалдандыру"</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"Қобда аудандық мәдениет және тілдерді дамыту бөлімі"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 - шараларды өткізуге көмектесу",</w:t>
            </w:r>
            <w:r>
              <w:br/>
            </w:r>
            <w:r>
              <w:rPr>
                <w:rFonts w:ascii="Times New Roman"/>
                <w:b w:val="false"/>
                <w:i w:val="false"/>
                <w:color w:val="000000"/>
                <w:sz w:val="20"/>
              </w:rPr>
              <w:t>
"Абаттандыру",</w:t>
            </w:r>
            <w:r>
              <w:br/>
            </w:r>
            <w:r>
              <w:rPr>
                <w:rFonts w:ascii="Times New Roman"/>
                <w:b w:val="false"/>
                <w:i w:val="false"/>
                <w:color w:val="000000"/>
                <w:sz w:val="20"/>
              </w:rPr>
              <w:t>
"Маусымдық жұмыс"</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"Қобда аудандық жұмыспен қамту және әлеуметтік бағдарламалар бөлімі"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"Санақ",</w:t>
            </w:r>
            <w:r>
              <w:br/>
            </w:r>
            <w:r>
              <w:rPr>
                <w:rFonts w:ascii="Times New Roman"/>
                <w:b w:val="false"/>
                <w:i w:val="false"/>
                <w:color w:val="000000"/>
                <w:sz w:val="20"/>
              </w:rPr>
              <w:t>
"Абаттандыру"</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"Қобда аудандық прокуратурасы"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"Санақ",</w:t>
            </w:r>
            <w:r>
              <w:br/>
            </w:r>
            <w:r>
              <w:rPr>
                <w:rFonts w:ascii="Times New Roman"/>
                <w:b w:val="false"/>
                <w:i w:val="false"/>
                <w:color w:val="000000"/>
                <w:sz w:val="20"/>
              </w:rPr>
              <w:t>
"Маусым жұмыс"</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34. "Қобда ауданының соты" ММ </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"Санақ",</w:t>
            </w:r>
            <w:r>
              <w:br/>
            </w:r>
            <w:r>
              <w:rPr>
                <w:rFonts w:ascii="Times New Roman"/>
                <w:b w:val="false"/>
                <w:i w:val="false"/>
                <w:color w:val="000000"/>
                <w:sz w:val="20"/>
              </w:rPr>
              <w:t>
"Маусым жұмыс"</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"Қазақстан Республикасы Денсаулық сақтау министрлігінің Ақтөбе облысы бойынша мемлекеттік санитарлық – эпидемиологиялық бақылау департаментінің Қобда ауданы бойынша мемлекеттік санитарлық – эпидемиологиялық бақылау басқармасы"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"Эколог",</w:t>
            </w:r>
            <w:r>
              <w:br/>
            </w:r>
            <w:r>
              <w:rPr>
                <w:rFonts w:ascii="Times New Roman"/>
                <w:b w:val="false"/>
                <w:i w:val="false"/>
                <w:color w:val="000000"/>
                <w:sz w:val="20"/>
              </w:rPr>
              <w:t>
"Абаттандыру"</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36. "Қобда аудандық ішкі істер бөлімі" ММ </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"Сақшы"</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1720,0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"Зейнетақы төлеу жөніндегі мемлекеттік орталығы" РМҚК Қобда аудандық бөлімшесі</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"Санақ"</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"Қобда аудандық әділет басқармасы"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"Санақ",</w:t>
            </w:r>
            <w:r>
              <w:br/>
            </w:r>
            <w:r>
              <w:rPr>
                <w:rFonts w:ascii="Times New Roman"/>
                <w:b w:val="false"/>
                <w:i w:val="false"/>
                <w:color w:val="000000"/>
                <w:sz w:val="20"/>
              </w:rPr>
              <w:t>
"Абаттандыру"</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"Қазақстан Республикасы Қаржы министрлігінің Салық комитеті Ақтөбе облысы бойынша Салық департаментінің Қобда ауданы бойынша Салық басқармасы" ММ</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"Санақ"</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18660</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w:t>
            </w: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13602,0</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7" w:id="0"/>
    <w:p>
      <w:pPr>
        <w:spacing w:after="0"/>
        <w:ind w:left="0"/>
        <w:jc w:val="left"/>
      </w:pPr>
      <w:r>
        <w:rPr>
          <w:rFonts w:ascii="Times New Roman"/>
          <w:b/>
          <w:i w:val="false"/>
          <w:color w:val="000000"/>
        </w:rPr>
        <w:t xml:space="preserve"> Қоғамдық жұмыстардың түрлері</w:t>
      </w:r>
    </w:p>
    <w:bookmarkEnd w:id="0"/>
    <w:p>
      <w:pPr>
        <w:spacing w:after="0"/>
        <w:ind w:left="0"/>
        <w:jc w:val="left"/>
      </w:pPr>
      <w:r>
        <w:rPr>
          <w:rFonts w:ascii="Times New Roman"/>
          <w:b w:val="false"/>
          <w:i w:val="false"/>
          <w:color w:val="000000"/>
          <w:sz w:val="28"/>
        </w:rPr>
        <w:t>      </w:t>
      </w:r>
      <w:r>
        <w:rPr>
          <w:rFonts w:ascii="Times New Roman"/>
          <w:b/>
          <w:i w:val="false"/>
          <w:color w:val="000000"/>
          <w:sz w:val="28"/>
        </w:rPr>
        <w:t xml:space="preserve">1. "Құрылыс </w:t>
      </w:r>
      <w:r>
        <w:rPr>
          <w:rFonts w:ascii="Times New Roman"/>
          <w:b/>
          <w:i w:val="false"/>
          <w:color w:val="000000"/>
          <w:sz w:val="28"/>
        </w:rPr>
        <w:t>бригадасы</w:t>
      </w:r>
      <w:r>
        <w:rPr>
          <w:rFonts w:ascii="Times New Roman"/>
          <w:b/>
          <w:i w:val="false"/>
          <w:color w:val="000000"/>
          <w:sz w:val="28"/>
        </w:rPr>
        <w:t>"</w:t>
      </w:r>
      <w:r>
        <w:br/>
      </w:r>
      <w:r>
        <w:rPr>
          <w:rFonts w:ascii="Times New Roman"/>
          <w:b w:val="false"/>
          <w:i w:val="false"/>
          <w:color w:val="000000"/>
          <w:sz w:val="28"/>
        </w:rPr>
        <w:t>
      Инженерлік желісін, су мен газ құбырын, канализация өткізу, мектептерді, балабақшаларды, ауруханаларды, құрылыстық өңдеу және басқа да бюджеттік саласындағы объектілерді жөндеу жұмыстарды жүргізу. Аяқталмаған, жартылай құлап жатқан құрылыстарының мәселелерін шешу.</w:t>
      </w:r>
      <w:r>
        <w:br/>
      </w:r>
      <w:r>
        <w:rPr>
          <w:rFonts w:ascii="Times New Roman"/>
          <w:b w:val="false"/>
          <w:i w:val="false"/>
          <w:color w:val="000000"/>
          <w:sz w:val="28"/>
        </w:rPr>
        <w:t>
      </w:t>
      </w:r>
      <w:r>
        <w:rPr>
          <w:rFonts w:ascii="Times New Roman"/>
          <w:b/>
          <w:i w:val="false"/>
          <w:color w:val="000000"/>
          <w:sz w:val="28"/>
        </w:rPr>
        <w:t>2. "</w:t>
      </w:r>
      <w:r>
        <w:rPr>
          <w:rFonts w:ascii="Times New Roman"/>
          <w:b/>
          <w:i w:val="false"/>
          <w:color w:val="000000"/>
          <w:sz w:val="28"/>
        </w:rPr>
        <w:t>Жолдар</w:t>
      </w:r>
      <w:r>
        <w:rPr>
          <w:rFonts w:ascii="Times New Roman"/>
          <w:b/>
          <w:i w:val="false"/>
          <w:color w:val="000000"/>
          <w:sz w:val="28"/>
        </w:rPr>
        <w:t>"</w:t>
      </w:r>
      <w:r>
        <w:br/>
      </w:r>
      <w:r>
        <w:rPr>
          <w:rFonts w:ascii="Times New Roman"/>
          <w:b w:val="false"/>
          <w:i w:val="false"/>
          <w:color w:val="000000"/>
          <w:sz w:val="28"/>
        </w:rPr>
        <w:t>
      Жаңа жолдарды салу, бар жолдарды және жол бетін жөндеу, тротуарларды арамшөптерден тазарту, үйінділерді бекемдеу, алыстыққа жүретін көлікке арналған қоғамдық аялдамасын абаттандыру.</w:t>
      </w:r>
      <w:r>
        <w:br/>
      </w:r>
      <w:r>
        <w:rPr>
          <w:rFonts w:ascii="Times New Roman"/>
          <w:b w:val="false"/>
          <w:i w:val="false"/>
          <w:color w:val="000000"/>
          <w:sz w:val="28"/>
        </w:rPr>
        <w:t>
      </w:t>
      </w:r>
      <w:r>
        <w:rPr>
          <w:rFonts w:ascii="Times New Roman"/>
          <w:b/>
          <w:i w:val="false"/>
          <w:color w:val="000000"/>
          <w:sz w:val="28"/>
        </w:rPr>
        <w:t>3. "</w:t>
      </w:r>
      <w:r>
        <w:rPr>
          <w:rFonts w:ascii="Times New Roman"/>
          <w:b/>
          <w:i w:val="false"/>
          <w:color w:val="000000"/>
          <w:sz w:val="28"/>
        </w:rPr>
        <w:t>Абаттандыру</w:t>
      </w:r>
      <w:r>
        <w:rPr>
          <w:rFonts w:ascii="Times New Roman"/>
          <w:b/>
          <w:i w:val="false"/>
          <w:color w:val="000000"/>
          <w:sz w:val="28"/>
        </w:rPr>
        <w:t>"</w:t>
      </w:r>
      <w:r>
        <w:br/>
      </w:r>
      <w:r>
        <w:rPr>
          <w:rFonts w:ascii="Times New Roman"/>
          <w:b w:val="false"/>
          <w:i w:val="false"/>
          <w:color w:val="000000"/>
          <w:sz w:val="28"/>
        </w:rPr>
        <w:t>
      Аулаларды, скверлерді, саябақтарды, елді мекендерді абаттандыру. Көгалдандыру екпелерді, гүлзарларды отырғызу және күтім жасау. Спорттық және балдарға ойын үшін арналған алаңдарын ұйымдастыру.</w:t>
      </w:r>
      <w:r>
        <w:br/>
      </w:r>
      <w:r>
        <w:rPr>
          <w:rFonts w:ascii="Times New Roman"/>
          <w:b w:val="false"/>
          <w:i w:val="false"/>
          <w:color w:val="000000"/>
          <w:sz w:val="28"/>
        </w:rPr>
        <w:t>
      </w:t>
      </w:r>
      <w:r>
        <w:rPr>
          <w:rFonts w:ascii="Times New Roman"/>
          <w:b/>
          <w:i w:val="false"/>
          <w:color w:val="000000"/>
          <w:sz w:val="28"/>
        </w:rPr>
        <w:t>4. "</w:t>
      </w:r>
      <w:r>
        <w:rPr>
          <w:rFonts w:ascii="Times New Roman"/>
          <w:b/>
          <w:i w:val="false"/>
          <w:color w:val="000000"/>
          <w:sz w:val="28"/>
        </w:rPr>
        <w:t>Ауылшаруашылық</w:t>
      </w:r>
      <w:r>
        <w:rPr>
          <w:rFonts w:ascii="Times New Roman"/>
          <w:b w:val="false"/>
          <w:i w:val="false"/>
          <w:color w:val="000000"/>
          <w:sz w:val="28"/>
        </w:rPr>
        <w:t xml:space="preserve"> </w:t>
      </w:r>
      <w:r>
        <w:rPr>
          <w:rFonts w:ascii="Times New Roman"/>
          <w:b/>
          <w:i w:val="false"/>
          <w:color w:val="000000"/>
          <w:sz w:val="28"/>
        </w:rPr>
        <w:t>жұмыстары</w:t>
      </w:r>
      <w:r>
        <w:rPr>
          <w:rFonts w:ascii="Times New Roman"/>
          <w:b/>
          <w:i w:val="false"/>
          <w:color w:val="000000"/>
          <w:sz w:val="28"/>
        </w:rPr>
        <w:t>"</w:t>
      </w:r>
      <w:r>
        <w:br/>
      </w:r>
      <w:r>
        <w:rPr>
          <w:rFonts w:ascii="Times New Roman"/>
          <w:b w:val="false"/>
          <w:i w:val="false"/>
          <w:color w:val="000000"/>
          <w:sz w:val="28"/>
        </w:rPr>
        <w:t>
      Әлеуметтік аумағындағы объектілеріне арналған қоғамдық тамақтану топтамасы бар, ауылшаруашылық өнімдерін (көкөністерді, бақша дақылдарды) өсіру және маусымдық жинау жұмыстарын өткізуге көмек көрсету. Малды бордақылау бойынша маусымдық қысқа мерзімдік алаңдарын ұйымдастыру. Малдардың бірдейлендіруін жүргізу.</w:t>
      </w:r>
      <w:r>
        <w:br/>
      </w:r>
      <w:r>
        <w:rPr>
          <w:rFonts w:ascii="Times New Roman"/>
          <w:b w:val="false"/>
          <w:i w:val="false"/>
          <w:color w:val="000000"/>
          <w:sz w:val="28"/>
        </w:rPr>
        <w:t>
      </w:t>
      </w:r>
      <w:r>
        <w:rPr>
          <w:rFonts w:ascii="Times New Roman"/>
          <w:b/>
          <w:i w:val="false"/>
          <w:color w:val="000000"/>
          <w:sz w:val="28"/>
        </w:rPr>
        <w:t>5. "</w:t>
      </w:r>
      <w:r>
        <w:rPr>
          <w:rFonts w:ascii="Times New Roman"/>
          <w:b/>
          <w:i w:val="false"/>
          <w:color w:val="000000"/>
          <w:sz w:val="28"/>
        </w:rPr>
        <w:t>Санақ</w:t>
      </w:r>
      <w:r>
        <w:rPr>
          <w:rFonts w:ascii="Times New Roman"/>
          <w:b/>
          <w:i w:val="false"/>
          <w:color w:val="000000"/>
          <w:sz w:val="28"/>
        </w:rPr>
        <w:t>"</w:t>
      </w:r>
      <w:r>
        <w:br/>
      </w:r>
      <w:r>
        <w:rPr>
          <w:rFonts w:ascii="Times New Roman"/>
          <w:b w:val="false"/>
          <w:i w:val="false"/>
          <w:color w:val="000000"/>
          <w:sz w:val="28"/>
        </w:rPr>
        <w:t>
      Республикалық, аумақтық науқаларды және салық төлемдерді жинауды (әр–түрлі санақ, әскерге шақырту, зейнетақыларды және жәрдемақыларды қайта есептеу) ұйымдастыру жұмыстарына көмек көрсету.</w:t>
      </w:r>
      <w:r>
        <w:br/>
      </w:r>
      <w:r>
        <w:rPr>
          <w:rFonts w:ascii="Times New Roman"/>
          <w:b w:val="false"/>
          <w:i w:val="false"/>
          <w:color w:val="000000"/>
          <w:sz w:val="28"/>
        </w:rPr>
        <w:t>
      </w:t>
      </w:r>
      <w:r>
        <w:rPr>
          <w:rFonts w:ascii="Times New Roman"/>
          <w:b/>
          <w:i w:val="false"/>
          <w:color w:val="000000"/>
          <w:sz w:val="28"/>
        </w:rPr>
        <w:t>6. "</w:t>
      </w:r>
      <w:r>
        <w:rPr>
          <w:rFonts w:ascii="Times New Roman"/>
          <w:b/>
          <w:i w:val="false"/>
          <w:color w:val="000000"/>
          <w:sz w:val="28"/>
        </w:rPr>
        <w:t>Іс</w:t>
      </w:r>
      <w:r>
        <w:rPr>
          <w:rFonts w:ascii="Times New Roman"/>
          <w:b/>
          <w:i w:val="false"/>
          <w:color w:val="000000"/>
          <w:sz w:val="28"/>
        </w:rPr>
        <w:t xml:space="preserve"> – </w:t>
      </w:r>
      <w:r>
        <w:rPr>
          <w:rFonts w:ascii="Times New Roman"/>
          <w:b/>
          <w:i w:val="false"/>
          <w:color w:val="000000"/>
          <w:sz w:val="28"/>
        </w:rPr>
        <w:t>шараларды</w:t>
      </w:r>
      <w:r>
        <w:rPr>
          <w:rFonts w:ascii="Times New Roman"/>
          <w:b w:val="false"/>
          <w:i w:val="false"/>
          <w:color w:val="000000"/>
          <w:sz w:val="28"/>
        </w:rPr>
        <w:t xml:space="preserve"> </w:t>
      </w:r>
      <w:r>
        <w:rPr>
          <w:rFonts w:ascii="Times New Roman"/>
          <w:b/>
          <w:i w:val="false"/>
          <w:color w:val="000000"/>
          <w:sz w:val="28"/>
        </w:rPr>
        <w:t>өткізуге</w:t>
      </w:r>
      <w:r>
        <w:rPr>
          <w:rFonts w:ascii="Times New Roman"/>
          <w:b w:val="false"/>
          <w:i w:val="false"/>
          <w:color w:val="000000"/>
          <w:sz w:val="28"/>
        </w:rPr>
        <w:t xml:space="preserve"> </w:t>
      </w:r>
      <w:r>
        <w:rPr>
          <w:rFonts w:ascii="Times New Roman"/>
          <w:b/>
          <w:i w:val="false"/>
          <w:color w:val="000000"/>
          <w:sz w:val="28"/>
        </w:rPr>
        <w:t>көмектесу</w:t>
      </w:r>
      <w:r>
        <w:rPr>
          <w:rFonts w:ascii="Times New Roman"/>
          <w:b/>
          <w:i w:val="false"/>
          <w:color w:val="000000"/>
          <w:sz w:val="28"/>
        </w:rPr>
        <w:t>"</w:t>
      </w:r>
      <w:r>
        <w:br/>
      </w:r>
      <w:r>
        <w:rPr>
          <w:rFonts w:ascii="Times New Roman"/>
          <w:b w:val="false"/>
          <w:i w:val="false"/>
          <w:color w:val="000000"/>
          <w:sz w:val="28"/>
        </w:rPr>
        <w:t>
      Мәдениет мақсатындағы іс – шараларды (спорттық жарыстарды, халықтық мейрамдарды) ұйымдастыру кезінде көмек көрсету.</w:t>
      </w:r>
      <w:r>
        <w:br/>
      </w:r>
      <w:r>
        <w:rPr>
          <w:rFonts w:ascii="Times New Roman"/>
          <w:b w:val="false"/>
          <w:i w:val="false"/>
          <w:color w:val="000000"/>
          <w:sz w:val="28"/>
        </w:rPr>
        <w:t>
      </w:t>
      </w:r>
      <w:r>
        <w:rPr>
          <w:rFonts w:ascii="Times New Roman"/>
          <w:b/>
          <w:i w:val="false"/>
          <w:color w:val="000000"/>
          <w:sz w:val="28"/>
        </w:rPr>
        <w:t>7. "Эколог"</w:t>
      </w:r>
      <w:r>
        <w:br/>
      </w:r>
      <w:r>
        <w:rPr>
          <w:rFonts w:ascii="Times New Roman"/>
          <w:b w:val="false"/>
          <w:i w:val="false"/>
          <w:color w:val="000000"/>
          <w:sz w:val="28"/>
        </w:rPr>
        <w:t>
      Тұрмыстық қалдықтарды жоюға және жоюын ұйымдастыруға көмек көрсету.</w:t>
      </w:r>
      <w:r>
        <w:br/>
      </w:r>
      <w:r>
        <w:rPr>
          <w:rFonts w:ascii="Times New Roman"/>
          <w:b w:val="false"/>
          <w:i w:val="false"/>
          <w:color w:val="000000"/>
          <w:sz w:val="28"/>
        </w:rPr>
        <w:t>
      </w:t>
      </w:r>
      <w:r>
        <w:rPr>
          <w:rFonts w:ascii="Times New Roman"/>
          <w:b/>
          <w:i w:val="false"/>
          <w:color w:val="000000"/>
          <w:sz w:val="28"/>
        </w:rPr>
        <w:t>8. "</w:t>
      </w:r>
      <w:r>
        <w:rPr>
          <w:rFonts w:ascii="Times New Roman"/>
          <w:b/>
          <w:i w:val="false"/>
          <w:color w:val="000000"/>
          <w:sz w:val="28"/>
        </w:rPr>
        <w:t>Сақшы</w:t>
      </w:r>
      <w:r>
        <w:rPr>
          <w:rFonts w:ascii="Times New Roman"/>
          <w:b/>
          <w:i w:val="false"/>
          <w:color w:val="000000"/>
          <w:sz w:val="28"/>
        </w:rPr>
        <w:t>"</w:t>
      </w:r>
      <w:r>
        <w:br/>
      </w:r>
      <w:r>
        <w:rPr>
          <w:rFonts w:ascii="Times New Roman"/>
          <w:b w:val="false"/>
          <w:i w:val="false"/>
          <w:color w:val="000000"/>
          <w:sz w:val="28"/>
        </w:rPr>
        <w:t>
      Қоғамдық тәртіпті сақтау. Елді мекендерде және ауылдарда қоғамдық тәртіпті қорғау бойынша көмек көрсету.</w:t>
      </w:r>
      <w:r>
        <w:br/>
      </w:r>
      <w:r>
        <w:rPr>
          <w:rFonts w:ascii="Times New Roman"/>
          <w:b w:val="false"/>
          <w:i w:val="false"/>
          <w:color w:val="000000"/>
          <w:sz w:val="28"/>
        </w:rPr>
        <w:t>
      </w:t>
      </w:r>
      <w:r>
        <w:rPr>
          <w:rFonts w:ascii="Times New Roman"/>
          <w:b/>
          <w:i w:val="false"/>
          <w:color w:val="000000"/>
          <w:sz w:val="28"/>
        </w:rPr>
        <w:t>9. "</w:t>
      </w:r>
      <w:r>
        <w:rPr>
          <w:rFonts w:ascii="Times New Roman"/>
          <w:b/>
          <w:i w:val="false"/>
          <w:color w:val="000000"/>
          <w:sz w:val="28"/>
        </w:rPr>
        <w:t>Көгалдандыру</w:t>
      </w:r>
      <w:r>
        <w:rPr>
          <w:rFonts w:ascii="Times New Roman"/>
          <w:b/>
          <w:i w:val="false"/>
          <w:color w:val="000000"/>
          <w:sz w:val="28"/>
        </w:rPr>
        <w:t>"</w:t>
      </w:r>
      <w:r>
        <w:br/>
      </w:r>
      <w:r>
        <w:rPr>
          <w:rFonts w:ascii="Times New Roman"/>
          <w:b w:val="false"/>
          <w:i w:val="false"/>
          <w:color w:val="000000"/>
          <w:sz w:val="28"/>
        </w:rPr>
        <w:t>
      Аймақтарды көгалдандыру, аббаттандыру кезінде тал көшеттерін және гүл көшеттерін қолдану мақсатында өсіру.</w:t>
      </w:r>
      <w:r>
        <w:br/>
      </w:r>
      <w:r>
        <w:rPr>
          <w:rFonts w:ascii="Times New Roman"/>
          <w:b w:val="false"/>
          <w:i w:val="false"/>
          <w:color w:val="000000"/>
          <w:sz w:val="28"/>
        </w:rPr>
        <w:t>
      </w:t>
      </w:r>
      <w:r>
        <w:rPr>
          <w:rFonts w:ascii="Times New Roman"/>
          <w:b/>
          <w:i w:val="false"/>
          <w:color w:val="000000"/>
          <w:sz w:val="28"/>
        </w:rPr>
        <w:t>10. "</w:t>
      </w:r>
      <w:r>
        <w:rPr>
          <w:rFonts w:ascii="Times New Roman"/>
          <w:b/>
          <w:i w:val="false"/>
          <w:color w:val="000000"/>
          <w:sz w:val="28"/>
        </w:rPr>
        <w:t>Маусымдық</w:t>
      </w:r>
      <w:r>
        <w:rPr>
          <w:rFonts w:ascii="Times New Roman"/>
          <w:b/>
          <w:i w:val="false"/>
          <w:color w:val="000000"/>
          <w:sz w:val="28"/>
        </w:rPr>
        <w:t xml:space="preserve"> жұмыс"</w:t>
      </w:r>
      <w:r>
        <w:br/>
      </w:r>
      <w:r>
        <w:rPr>
          <w:rFonts w:ascii="Times New Roman"/>
          <w:b w:val="false"/>
          <w:i w:val="false"/>
          <w:color w:val="000000"/>
          <w:sz w:val="28"/>
        </w:rPr>
        <w:t>
      Жылыту маусымындағы жұмыстар, қысқы кезінде су құбырының жұмыс істеуін қамтамасыз ету.</w:t>
      </w:r>
      <w:r>
        <w:br/>
      </w:r>
      <w:r>
        <w:rPr>
          <w:rFonts w:ascii="Times New Roman"/>
          <w:b w:val="false"/>
          <w:i w:val="false"/>
          <w:color w:val="000000"/>
          <w:sz w:val="28"/>
        </w:rPr>
        <w:t>
      </w:t>
      </w:r>
      <w:r>
        <w:rPr>
          <w:rFonts w:ascii="Times New Roman"/>
          <w:b/>
          <w:i w:val="false"/>
          <w:color w:val="000000"/>
          <w:sz w:val="28"/>
        </w:rPr>
        <w:t>11. "</w:t>
      </w:r>
      <w:r>
        <w:rPr>
          <w:rFonts w:ascii="Times New Roman"/>
          <w:b/>
          <w:i w:val="false"/>
          <w:color w:val="000000"/>
          <w:sz w:val="28"/>
        </w:rPr>
        <w:t>Жастармен</w:t>
      </w:r>
      <w:r>
        <w:rPr>
          <w:rFonts w:ascii="Times New Roman"/>
          <w:b/>
          <w:i w:val="false"/>
          <w:color w:val="000000"/>
          <w:sz w:val="28"/>
        </w:rPr>
        <w:t xml:space="preserve"> жұмыс </w:t>
      </w:r>
      <w:r>
        <w:rPr>
          <w:rFonts w:ascii="Times New Roman"/>
          <w:b/>
          <w:i w:val="false"/>
          <w:color w:val="000000"/>
          <w:sz w:val="28"/>
        </w:rPr>
        <w:t>істеу</w:t>
      </w:r>
      <w:r>
        <w:rPr>
          <w:rFonts w:ascii="Times New Roman"/>
          <w:b/>
          <w:i w:val="false"/>
          <w:color w:val="000000"/>
          <w:sz w:val="28"/>
        </w:rPr>
        <w:t>"</w:t>
      </w:r>
      <w:r>
        <w:br/>
      </w:r>
      <w:r>
        <w:rPr>
          <w:rFonts w:ascii="Times New Roman"/>
          <w:b w:val="false"/>
          <w:i w:val="false"/>
          <w:color w:val="000000"/>
          <w:sz w:val="28"/>
        </w:rPr>
        <w:t>
      Ауданның білім беру мекемелерінде жасөспірімдермен іс шараларды ұйымдастыруға көмек көрсету.</w:t>
      </w:r>
      <w:r>
        <w:br/>
      </w:r>
      <w:r>
        <w:rPr>
          <w:rFonts w:ascii="Times New Roman"/>
          <w:b w:val="false"/>
          <w:i w:val="false"/>
          <w:color w:val="000000"/>
          <w:sz w:val="28"/>
        </w:rPr>
        <w:t>
      </w:t>
      </w:r>
      <w:r>
        <w:rPr>
          <w:rFonts w:ascii="Times New Roman"/>
          <w:b/>
          <w:i w:val="false"/>
          <w:color w:val="000000"/>
          <w:sz w:val="28"/>
        </w:rPr>
        <w:t>Қоғамдық</w:t>
      </w:r>
      <w:r>
        <w:rPr>
          <w:rFonts w:ascii="Times New Roman"/>
          <w:b w:val="false"/>
          <w:i w:val="false"/>
          <w:color w:val="000000"/>
          <w:sz w:val="28"/>
        </w:rPr>
        <w:t xml:space="preserve"> </w:t>
      </w:r>
      <w:r>
        <w:rPr>
          <w:rFonts w:ascii="Times New Roman"/>
          <w:b/>
          <w:i w:val="false"/>
          <w:color w:val="000000"/>
          <w:sz w:val="28"/>
        </w:rPr>
        <w:t>жұмыстарының</w:t>
      </w:r>
      <w:r>
        <w:rPr>
          <w:rFonts w:ascii="Times New Roman"/>
          <w:b w:val="false"/>
          <w:i w:val="false"/>
          <w:color w:val="000000"/>
          <w:sz w:val="28"/>
        </w:rPr>
        <w:t xml:space="preserve"> </w:t>
      </w:r>
      <w:r>
        <w:rPr>
          <w:rFonts w:ascii="Times New Roman"/>
          <w:b/>
          <w:i w:val="false"/>
          <w:color w:val="000000"/>
          <w:sz w:val="28"/>
        </w:rPr>
        <w:t>нақты</w:t>
      </w:r>
      <w:r>
        <w:rPr>
          <w:rFonts w:ascii="Times New Roman"/>
          <w:b w:val="false"/>
          <w:i w:val="false"/>
          <w:color w:val="000000"/>
          <w:sz w:val="28"/>
        </w:rPr>
        <w:t xml:space="preserve"> </w:t>
      </w:r>
      <w:r>
        <w:rPr>
          <w:rFonts w:ascii="Times New Roman"/>
          <w:b/>
          <w:i w:val="false"/>
          <w:color w:val="000000"/>
          <w:sz w:val="28"/>
        </w:rPr>
        <w:t>жағдайлары</w:t>
      </w:r>
      <w:r>
        <w:rPr>
          <w:rFonts w:ascii="Times New Roman"/>
          <w:b/>
          <w:i w:val="false"/>
          <w:color w:val="000000"/>
          <w:sz w:val="28"/>
        </w:rPr>
        <w:t>.</w:t>
      </w:r>
      <w:r>
        <w:br/>
      </w:r>
      <w:r>
        <w:rPr>
          <w:rFonts w:ascii="Times New Roman"/>
          <w:b w:val="false"/>
          <w:i w:val="false"/>
          <w:color w:val="000000"/>
          <w:sz w:val="28"/>
        </w:rPr>
        <w:t>
      Жұмыс аптасының ұзақтығы екі демалыс күнімен 5 жұмыс күнін, жұмыс күні 8 сағаттық, түскі үзіліс 1 сағат құрайды. Жалақы жұмыссыздың жеке шотына аудару арқылы, жұмыс істеу уақыты табелінде көрсетілген жұмыс істеу уақытына ғана төленеді. Еңбек сақтау және техникалық қауіпсіздігі нұсқамалық, арнаулы киіммен, құралымен және құрал - жабдығымен қамтамасыз ету Қазақстан Республикасы заңнамасына сәйкес жүргізіледі.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