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397c" w14:textId="0953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Белгілі санаттардағы тұлғалар үшін жұмыс орындарының квоталарын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әкімдігінің 2013 жылғы 27 наурыздағы № 54 қаулысы. Ақтөбе облысының Әділет департаментінде 2013 жылғы 11 сәуірде № 3555 болып тіркелді. Күші жойылды - Ақтөбе облысы Қобда ауданының әкімдігінің 2015 жылғы 06 қаңтардағы № 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- Ақтөбе облысы Қобда ауданының әкімдігінің 06.01.2015 № 01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«Қазақстан Республикасындағы жергiлiктi мемлекеттiк басқару және өзiн-өзi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5-2), 5-5), 5-6) тармақшаларына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Қобда ауданының барлық меншiк нысандарындағы ұйымдарда, мекемелерде және кәсiпорындарда мүгедектерді, қылмыстық-атқару инспекциясының пробация қызметiнiң есебiнде тұрған тұлғаларды, сондай-ақ бас бостандығынан айыру орындарынан босатылған тұлғаларды және интернаттық ұйымдарды бiтiрушi кәмелетке толмағандарды жұмысқа орналастыру үшін жұмыс орындарының жалпы санының үш пайыз мөлшерiнде жұмыс орындарының квотасы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«Қобда аудандық жұмыспен қамту және әлеуметтiк бағдарламалар бөлiмi» мемлекеттiк мекемесi мүгедектерді, қылмыстық – атқару инспекциясының пробация қызметiнiң есебiнде тұрған тұлғаларды, сондай-ақ бас бостандығынан айыру орындарынан босатылған тұлғаларды және интернаттық ұйымдарды бiтiрушi кәмелетке толмағандарды жұмысқа орналастыру үшін квотаға сәйкес жұмыс орындарына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Қаулының орындалуын бақылау аудан әкiмiнiң орынбасары Б. Елеусіноваға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рет ресми жарияланған күннен кейiн күнтiзбелiк он күн өткен соң қолданысқа енгiзiледi.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