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3efd" w14:textId="8cf3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орналастыруға арналған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әкімдігінің 2013 жылғы 31 шілдедегі № 137 қаулысы. Ақтөбе облысының Әділет департаментінде 2013 жылғы 05 тамызда № 3625 болып тіркелді. Күші жойылды - Ақтөбе облысы Қобда аудандық әкімдігінің 2015 жылғы 14 мамырдағы № 123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Қобда аудандық әкімдігінің 14.05.2015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қыркүйектегі № 2464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Қазақстан Республикасының 2001 жылғы 23 қаңтардағы № 148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аумақтық сайлау комиссиясымен (келісім бойынша) бірлесіп,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Қобда ауданының аумағында барлық кандидаттар үшін үгіттік баспа материалдарын орналастыру үшін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Ауылдық округінің әкімдері үгіттік баспа материалдарын орналастыру үшін ақпараттық стендтермен, тақталармен және тұғырлықтармен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аппаратының басшысы Ж. Ерғалиевке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алғаш ресми жарияланған күннен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Жүсібалиев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аумақтық сайлау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комиссиясының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Жолдыбаева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 бойынша үгіттік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орналастыруға арналған орындар</w:t>
      </w:r>
      <w:r>
        <w:br/>
      </w:r>
      <w:r>
        <w:rPr>
          <w:rFonts w:ascii="Times New Roman"/>
          <w:b/>
          <w:i w:val="false"/>
          <w:color w:val="000000"/>
        </w:rPr>
        <w:t>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5"/>
        <w:gridCol w:w="2290"/>
        <w:gridCol w:w="7125"/>
      </w:tblGrid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Стендтер орналастырылатын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Ақрап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Ақырап ауылдық дәрігерлік амбулаториясы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орта мектеп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Әлия ауылында балабақша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ауылында орта мектеп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ауылында ауылдық клуб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Білтабанов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Білтабанов атындағы ауылында ауылдық мәдениет үйінің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Білтабанов атындағы ауылында ауылдық округі әкімінің аппараты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Қосөткел ауылында бастауыш мектеп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Байтақ ауылында бастауыш мектеп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ауылында ауылдық округі әкімінің аппараты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ауылында мектеп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Қанай ауылында мектеп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Жарсай ауылында ауылдық округі әкімінің аппараты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ауылында ауылдық клуб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ауылында "Өтепберген" ЖШС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Жиренқопа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Жиренқопа ауылында ауылдық округі әкімінің аппараты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Жиренқопа ауылында ауылдық клуб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Жиренқопа ауылында ауылдық дәрігерлік амбулаториясы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Тентекқара ауылында негізгі мектеп ғимаратының алдында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ауылында ауылдық округі әкімінің аппараты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Жарсай–2 ауылында ауылдық округі әкімінің аппараты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орта мектеп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орталық аурухана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Құрсай ауылында ауылдық округі әкімінің аппараты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ауылында ауылдық округі әкімінің аппараты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ауылында клуб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Құрманов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ауылында "Жастар үйі"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Бегалы ауылында фельдшерлік пункт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Сөгәлі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 үй ауылында орта мектеп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 үй ауылында ауылдық клуб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 үй ауылында ауылдық округ әкімшілігі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Сөгәлі ауылында негізгі мектеп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ауылында негізгі мектеп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ауылы әкімшілік – аумақтық бірлігінің әкімі аппараты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